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9e93" w14:textId="7d99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Сұрып сынағын өткізу саласындағы мемлекеттік мекемелер өндіретін және (немесе) өткізетін тауарлардың (жұмыстардың, көрсетілетін қызметтердің) бағасын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2020 жылғы 31 қаңтардағы № 30 бұйрығы. Қазақстан Республикасының Әділет министрлігінде 2020 жылғы 7 ақпанда № 19995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"Тұқым шаруашылығы туралы" 2003 жылғы 8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31-2)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Сұрып сынағын өткізу саласындағы мемлекеттік мекемелер өндіретін және (немесе) өткізетін тауарлардың (жұмыстардың, көрсетілетін қызметтердің) бағалары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Сұрып сынағын өткізу саласындағы мемлекеттік мекемелер өндіретін және (немесе) өткізетін тауарлардың (жұмыстардың, көрсетілетін қызметтердің) бағалары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5853"/>
        <w:gridCol w:w="5042"/>
      </w:tblGrid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(жұмыстардың/көрсетілетін қызметтердің) атауы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(жұмыстардың/көрсетілетін қызметтердің) құны (бір жыл ішінде бір сұрыпты тәжірибе есебінде),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жетістіктердің ерекшелігіне, біртектілігіне және тұрақтылығына сынақтан өткізу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Азықтық дақылдар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дақылдары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36 592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Дәнді-бұршақты дақылдар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дақылдары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Отамалы дақылдар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дақылдар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сынақтар өткізу (бір үлгіге сұрып сынағын өткізу әдістемесі бойынша кешенді талдау)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Азықтық дақылдар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10 338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дақылдары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33 376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Дәнді-бұршақты дақылдар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Жармалық дақылдар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 дақылдары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дақылдары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Отамалы дақылдар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және технологиялық-экономикалық сынақ өткізу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Азықтық дақылдар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296 900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дақылдары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274 800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Дәнді-бұршақты дақылдар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316 300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Жармалық дақылдар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362 100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 дақылдары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288 545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347 400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дақылдары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368 800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378 900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Отамалы дақылдар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274 900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дақылдар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көрсетілетін қызметтер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Авторлық куәлікті және ауыл шаруашылығы дақылдарының оригинаторы куәлігін беру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Авторлық куәліктің және ауыл шаруашылығы дақылдары оригинаторы куәлігінің телнұсқасын беру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өсімдіктерінің сұрып сынағын өткізу саласындағы ақпараттық бюллетень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ұйымдар жүргізген сынақ нәтижелері немесе өтінім беруші ұсынған деректер негізінде селекциялық жетістіктің ерекшелігіне, біртектілігіне, тұрақтылығына сараптамалық баға беру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60 725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сұрыптық тәжірибе есебінен өтінім берушінің учаскелерінде жүргізілген тәжірибелерді бағалау бойынша сарапшылардың жұмысы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Ерекшелік, біртектілік және тұрақтылық өлшемшарттары бойынша сұрыптың ресми сипаттамасын беру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егiп бағалауды жүргізу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92 120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берілген құжаттармен патентке қабілеттілігіне берілген өтініштің көшірмесіне, ауыл шаруашылығы өсімдігі сұрыпының атауына сараптама беру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тізілімге енгізілгеннен кейін сұрыптың атауын өзгерту*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Өсімдіктердің жаңа сұрыптарын қорғау жөніндегі халықаралық одақтың бастамасы бойынша ерекшелік, біртектілік және тұрақтылық өлшемшарттары бойынша сұрыптың сипаттамасын беру (УПОВ)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122 472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Тұқымдарды ресімдеу, сақтау, сынақтан өткізу орнына жеткізу (тасымалдау)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Қазақстан Республикасы Ауыл шаруашылығы министрінің 2009 жылғы 30 шілдедегі № 434 бұйрығымен бекітілген Қазақстан Республикасында пайдалануға ұсынылатын Селекциялық жетістіктердің мемлекеттік </w:t>
      </w:r>
      <w:r>
        <w:rPr>
          <w:rFonts w:ascii="Times New Roman"/>
          <w:b w:val="false"/>
          <w:i w:val="false"/>
          <w:color w:val="000000"/>
          <w:sz w:val="28"/>
        </w:rPr>
        <w:t>тізілімі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5759 болып тіркелген).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