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f4e8" w14:textId="d4ef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Суармалы жерлердің мелиорациялық жай-күйіне мониторинг және бағалау жүргізу кезінде республикалық мемлекеттік мекеме көрсететін ақылы қызмет түрлеріне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5 ақпандағы № 39 бұйрығы. Қазақстан Республикасының Әділет министрлігінде 2020 жылғы 10 ақпанда № 19997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2005 жылғы 8 шілдедегі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40-2)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Суармалы жерлердің мелиорациялық жай-күйіне мониторинг және бағалау жүргізу кезінде республикалық мемлекеттік мекеме көрсететін ақылы қызмет түрлеріне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шаруашылығының бірінші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Суармалы жерлердің мелиорациялық жай-күйіне мониторинг және бағалау жүргізу кезінде республикалық мемлекеттік мекеме көрсететін ақылы қызмет түрлеріне арналған тарифтер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5730"/>
        <w:gridCol w:w="954"/>
        <w:gridCol w:w="4251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атауы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Бірліктің бағасы (теңге, қосылған құн салығынсыз)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жерлердің топырақтық-мелиорациялық және тұздық түсірілімін жүргізу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 сулардың деңгейіне гидрорежимдік бақылаулар жүргізу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Топырақтағы және судағы ұздарды анықтау үшін оларға талдаулар жүргізу: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талдауы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талдауы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және жерасты суларына ирригациялық бағалау жүргізу және оларды суару үшін пайдалану бойынша ұсынымдар әзірлеу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ұңғымаларын жабдықтау және суға ұңғымалар бұрғылау: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ұңғымаларын жабдықтау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ұңғымалар бұрғылау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