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4bf07" w14:textId="434bf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 бойынша болжамды шоғырландырылған қаржылық есептілікті жасау қағидаларын бекіту туралы" Қазақстан Республикасы Қаржы министрінің міндетін атқарушының 2019 жылғы 5 қарашадағы № 1223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2020 жылғы 4 ақпандағы № 102 бұйрығы. Қазақстан Республикасының Әділет министрлігінде 2020 жылғы 10 ақпанда № 20007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61-1-бабының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"Республикалық бюджет бойынша болжамды шоғырландырылған қаржылық есептілікті жасау қағидаларын бекіту туралы" Қазақстан Республикасы Қаржы министрінің міндетін атқарушының 2019 жылғы 5 қарашадағы № 1223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тізілімінде №19591 болып тіркелген, "Әділет" ақпараттық-құқықтық жүйеде 2019 жылғы 19 қарашада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жоғарыда көрсетілген бұйрықпен бекітілген Республикалық бюджет бойынша болжамды шоғырландырылған қаржылық есептілікті жасау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 </w:t>
      </w:r>
    </w:p>
    <w:bookmarkStart w:name="z5" w:id="3"/>
    <w:p>
      <w:pPr>
        <w:spacing w:after="0"/>
        <w:ind w:left="0"/>
        <w:jc w:val="both"/>
      </w:pPr>
      <w:r>
        <w:rPr>
          <w:rFonts w:ascii="Times New Roman"/>
          <w:b w:val="false"/>
          <w:i w:val="false"/>
          <w:color w:val="000000"/>
          <w:sz w:val="28"/>
        </w:rPr>
        <w:t>
      "5. Бюджеттік жоспарлау жөніндегі орталық уәкілетті орган республикалық бюджет бойынша болжамды шоғырландырылған қаржылық есептілікті республикалық бюджеттік бағдарламалар әкімшілерінің болжамды шоғырландырылған қаржылық есептілігінің, осы Қағидалардың 6-қосымшасына сәйкес ДТ-1РБ нысаны бойынша бюджет құрылымы бойынша деректер тізбесінің (бұдан әрі – Тізбе), осы Қағидалардың 7-қосымшасына сәйкес МС-РБ нысаны (бұдан әрі – МС-РБ нысаны) бойынша үкіметтік және мемлекет кепілдік берген борыш, мемлекет кепілгерліктері бойынша борыш жөніндегі ақпараттың, осы Қағидалардың 8-қосымшасына сәйкес МЖӘ-РБ нысаны (бұдан әрі – МЖӘ-РБ нысаны) бойынша мемлекеттік-жекешелік әріптестік, оның ішінде концессия шарттары бойынша мемлекеттік міндеттемелер жөніндегі ақпараттың, осы Қағидалардың 9-қосымшасына сәйкес БК-РБ нысаны (бұдан әрі – БК-РБ нысаны) бойынша республикалық бюджеттен берілген бюджеттік кредиттер жөніндегі ақпараттың негізінде жасайды.";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"12. Бюджетті атқару жөніндегі орталық уәкілетті органның құзыреті шегінде республикалық бюджеттің атқарылуы және жергілікті бюджеттердің, Қазақстан Республикасы Ұлттық қорының атқарылуына қызмет көрсету саласындағы іске асыру және бақылау функцияларын жүзеге асыратын ведомствосы (бұдан әрі – ведомство) ағымдағы қаржы жылының 1 шілдесіне бюджеттік жоспарлау жөніндегі орталық уәкілетті органға ведомствоның бірінші басшысының және көрсеткіштердің толтырылуына жауапты құрылымдық бөлімшенің басшысының қолымен мемлекеттік органдардың бірыңғай электрондық құжат айналымы жүйесін (бұдан әрі – БЭҚАЖ) пайдалану арқылы электрондық құжат түрінде Тізбенің 1.2, 1.3, 1.5, 1.6, 1.7, 1.8, 1.9, 1.10, 1.15, 1.16, 1.19, 1.21, 1.29 және 1.31-кестелерін, "факті" және "бағалау" бағандарын толтыра отырып, Тізбенің 1.4, 1.11, 1.12, 1.17, 1.22, 1.24, 1.25, 1.26 және 1.27-кестелерін, МЖӘ-РБ нысаны бойынша ақпаратты ұсынады.</w:t>
      </w:r>
    </w:p>
    <w:bookmarkEnd w:id="4"/>
    <w:bookmarkStart w:name="z8" w:id="5"/>
    <w:p>
      <w:pPr>
        <w:spacing w:after="0"/>
        <w:ind w:left="0"/>
        <w:jc w:val="both"/>
      </w:pPr>
      <w:r>
        <w:rPr>
          <w:rFonts w:ascii="Times New Roman"/>
          <w:b w:val="false"/>
          <w:i w:val="false"/>
          <w:color w:val="000000"/>
          <w:sz w:val="28"/>
        </w:rPr>
        <w:t>
      МЖӘ-РБ нысаны бойынша деректерді қалыптастыруды ведомство бюджеттік бағдарламалар әкімшілерінен түскен ақпарат негізінде жүзеге асырады. Бюджеттік бағдарламалардың әкімшілері мемлекеттік міндеттемелерді төлеуді көздейтін ведомствоға тіркелген мемлекеттік-жекешелік әріптестік, оның ішінде концессия шарттары бойынша ағымдағы қаржы жылының 1 сәуіріне қарай МЖӘ-РБ нысаны бойынша ақпаратты БЭҚАЖ пайдалану арқылы электрондық құжат түрінде ведомствоға ұсынады.</w:t>
      </w:r>
    </w:p>
    <w:bookmarkEnd w:id="5"/>
    <w:bookmarkStart w:name="z9" w:id="6"/>
    <w:p>
      <w:pPr>
        <w:spacing w:after="0"/>
        <w:ind w:left="0"/>
        <w:jc w:val="both"/>
      </w:pPr>
      <w:r>
        <w:rPr>
          <w:rFonts w:ascii="Times New Roman"/>
          <w:b w:val="false"/>
          <w:i w:val="false"/>
          <w:color w:val="000000"/>
          <w:sz w:val="28"/>
        </w:rPr>
        <w:t xml:space="preserve">
      Бюджетті атқару жөніндегі орталық уәкілетті орган ағымдағы қаржы жылының 1 мамырына ведомствоға және бюджеттік жоспарлау жөніндегі орталық уәкілетті органға БЭҚАЖ пайдалану арқылы электрондық құжат түрінде МС-РБ және БК-РБ нысандарын ұсынады."; </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11" w:id="7"/>
    <w:p>
      <w:pPr>
        <w:spacing w:after="0"/>
        <w:ind w:left="0"/>
        <w:jc w:val="both"/>
      </w:pPr>
      <w:r>
        <w:rPr>
          <w:rFonts w:ascii="Times New Roman"/>
          <w:b w:val="false"/>
          <w:i w:val="false"/>
          <w:color w:val="000000"/>
          <w:sz w:val="28"/>
        </w:rPr>
        <w:t>
      "14. Тізбені қалыптастыру мынадай тәртіппен жүзеге асырылады:</w:t>
      </w:r>
    </w:p>
    <w:bookmarkEnd w:id="7"/>
    <w:bookmarkStart w:name="z12" w:id="8"/>
    <w:p>
      <w:pPr>
        <w:spacing w:after="0"/>
        <w:ind w:left="0"/>
        <w:jc w:val="both"/>
      </w:pPr>
      <w:r>
        <w:rPr>
          <w:rFonts w:ascii="Times New Roman"/>
          <w:b w:val="false"/>
          <w:i w:val="false"/>
          <w:color w:val="000000"/>
          <w:sz w:val="28"/>
        </w:rPr>
        <w:t>
      1) 1.1, 1.2, 1.3, 1.5, 1.6, 1.7, 1.8, 1.9, 1.10, 1.15 және 1.16-кестелердің "факті" бағаны есепті қаржы жылындағы республикалық бюджеттің атқарылуы туралы есептің деректері негізінде толтырылады. Тізбенің 1.4, 1.11, 1.12, 1.13, 1.14, 1.17, 1.22, 1.23, 1.24, 1.25, 1.26 және 1.27-кестелерінің "факті" бағаны толтырылмайды. "Факті" бағаны бойынша 1.3, 1.5, 1.6, 1.7, 1.8, 1.9, 1.10, 1.15 және 1.16-кестелері кезеңдер бойынша деректерді салыстыру үшін толтырылады.</w:t>
      </w:r>
    </w:p>
    <w:bookmarkEnd w:id="8"/>
    <w:bookmarkStart w:name="z13" w:id="9"/>
    <w:p>
      <w:pPr>
        <w:spacing w:after="0"/>
        <w:ind w:left="0"/>
        <w:jc w:val="both"/>
      </w:pPr>
      <w:r>
        <w:rPr>
          <w:rFonts w:ascii="Times New Roman"/>
          <w:b w:val="false"/>
          <w:i w:val="false"/>
          <w:color w:val="000000"/>
          <w:sz w:val="28"/>
        </w:rPr>
        <w:t xml:space="preserve">
      Тізбе кестелерінің "бағалау" бағаны түсімдердің және төлемдер бойынша қаржыландырудың жиынтық жоспарының және/немесе ағымдағы кезеңнің республикалық бюджетінің атқарылуы туралы есептің деректері негізінде толтырылады. </w:t>
      </w:r>
    </w:p>
    <w:bookmarkEnd w:id="9"/>
    <w:bookmarkStart w:name="z14" w:id="10"/>
    <w:p>
      <w:pPr>
        <w:spacing w:after="0"/>
        <w:ind w:left="0"/>
        <w:jc w:val="both"/>
      </w:pPr>
      <w:r>
        <w:rPr>
          <w:rFonts w:ascii="Times New Roman"/>
          <w:b w:val="false"/>
          <w:i w:val="false"/>
          <w:color w:val="000000"/>
          <w:sz w:val="28"/>
        </w:rPr>
        <w:t xml:space="preserve">
      1.1, 1.5 және 1.15-кестелердің "болжам" бағаны "Бюджет түсімдерін болжау әдістемесін бекіту туралы" Қазақстан Республикасы Ұлттық экономика министрінің міндетін атқарушының 2015 жылғы 21 қаңтардағы № 34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10322 болып тіркелген) сәйкес республикалық бюджетке түсетін түсімдерді болжау деректері негізінде толтырылады.</w:t>
      </w:r>
    </w:p>
    <w:bookmarkEnd w:id="10"/>
    <w:bookmarkStart w:name="z15" w:id="11"/>
    <w:p>
      <w:pPr>
        <w:spacing w:after="0"/>
        <w:ind w:left="0"/>
        <w:jc w:val="both"/>
      </w:pPr>
      <w:r>
        <w:rPr>
          <w:rFonts w:ascii="Times New Roman"/>
          <w:b w:val="false"/>
          <w:i w:val="false"/>
          <w:color w:val="000000"/>
          <w:sz w:val="28"/>
        </w:rPr>
        <w:t>
      1.15, 1.17, 1.18, 1.19, 1.20, 1.21, 1.22, 1.23, 1.24, 1.25, 1.26, 1.27, 1.28 және 1.29-кестелердің "бағалау" және "болжам" бағандары МК-РБ, МЖӘ-РБ, БК-РБ нысандар деректерін қамтиды;</w:t>
      </w:r>
    </w:p>
    <w:bookmarkEnd w:id="11"/>
    <w:bookmarkStart w:name="z16" w:id="12"/>
    <w:p>
      <w:pPr>
        <w:spacing w:after="0"/>
        <w:ind w:left="0"/>
        <w:jc w:val="both"/>
      </w:pPr>
      <w:r>
        <w:rPr>
          <w:rFonts w:ascii="Times New Roman"/>
          <w:b w:val="false"/>
          <w:i w:val="false"/>
          <w:color w:val="000000"/>
          <w:sz w:val="28"/>
        </w:rPr>
        <w:t xml:space="preserve">
      2) 1.3, 1.6, 1.7, 1.8, 1.9, 1.10 және 1.16-кестелер Қазақстан Республикасы Қаржы министрінің 2014 жылғы 18 қыркүйектегі № 403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9756 болып тіркелген) Қазақстан Республикасының Бірыңғай бюджеттік сыныптамасының бюджет шығыстарының экономикалық сыныптамасының ерекшеліктерімен байланыстырыла отырып, республикалық бюджеттің шығыстары бойынша толтырылады; </w:t>
      </w:r>
    </w:p>
    <w:bookmarkEnd w:id="12"/>
    <w:bookmarkStart w:name="z17" w:id="13"/>
    <w:p>
      <w:pPr>
        <w:spacing w:after="0"/>
        <w:ind w:left="0"/>
        <w:jc w:val="both"/>
      </w:pPr>
      <w:r>
        <w:rPr>
          <w:rFonts w:ascii="Times New Roman"/>
          <w:b w:val="false"/>
          <w:i w:val="false"/>
          <w:color w:val="000000"/>
          <w:sz w:val="28"/>
        </w:rPr>
        <w:t xml:space="preserve">
      3) операциялық, инвестициялық және қаржылық қызметтен түскен ақша қаражатының қозғалысы бойынша 1.4, 1.11, 1.12, 1.13, 1.14 және 1.17-кестелер 1.1, 1.2, 1.3, 1.5, 1.6, 1.7, 1.8, 1.9, 1.10, 1.15 және 1.16-кестелерден деректерді көшіру жолымен толтырылады; </w:t>
      </w:r>
    </w:p>
    <w:bookmarkEnd w:id="13"/>
    <w:bookmarkStart w:name="z18" w:id="14"/>
    <w:p>
      <w:pPr>
        <w:spacing w:after="0"/>
        <w:ind w:left="0"/>
        <w:jc w:val="both"/>
      </w:pPr>
      <w:r>
        <w:rPr>
          <w:rFonts w:ascii="Times New Roman"/>
          <w:b w:val="false"/>
          <w:i w:val="false"/>
          <w:color w:val="000000"/>
          <w:sz w:val="28"/>
        </w:rPr>
        <w:t>
      4) 1.18 және 1.19-кестелерде республикалық бюджет бойынша ақша қаражатының қозғалысы туралы болжамды шоғырландырылған есептің көрсеткіштері (тікелей әдіс) қалыптастырылады;</w:t>
      </w:r>
    </w:p>
    <w:bookmarkEnd w:id="14"/>
    <w:bookmarkStart w:name="z19" w:id="15"/>
    <w:p>
      <w:pPr>
        <w:spacing w:after="0"/>
        <w:ind w:left="0"/>
        <w:jc w:val="both"/>
      </w:pPr>
      <w:r>
        <w:rPr>
          <w:rFonts w:ascii="Times New Roman"/>
          <w:b w:val="false"/>
          <w:i w:val="false"/>
          <w:color w:val="000000"/>
          <w:sz w:val="28"/>
        </w:rPr>
        <w:t>
      5) 1.20 және 1.21-кестелерде республикалық бюджет бойынша қаржылық қызмет нәтижесі туралы болжамды шоғырландырылған есептің көрсеткіштері қалыптастырылады;</w:t>
      </w:r>
    </w:p>
    <w:bookmarkEnd w:id="15"/>
    <w:bookmarkStart w:name="z20" w:id="16"/>
    <w:p>
      <w:pPr>
        <w:spacing w:after="0"/>
        <w:ind w:left="0"/>
        <w:jc w:val="both"/>
      </w:pPr>
      <w:r>
        <w:rPr>
          <w:rFonts w:ascii="Times New Roman"/>
          <w:b w:val="false"/>
          <w:i w:val="false"/>
          <w:color w:val="000000"/>
          <w:sz w:val="28"/>
        </w:rPr>
        <w:t>
      6) активтер мен міндеттемелердегі өзгерістер бойынша 1.22, 1.23, 1.24, 1.25, 1.26 және 1.27-кестелер 1.3, 1.5, 1.6, 1.7, 1.8, 1.9, 1.10, 1.15 және 1.16-кестелер деректерінің негізінде толтырылады;</w:t>
      </w:r>
    </w:p>
    <w:bookmarkEnd w:id="16"/>
    <w:bookmarkStart w:name="z21" w:id="17"/>
    <w:p>
      <w:pPr>
        <w:spacing w:after="0"/>
        <w:ind w:left="0"/>
        <w:jc w:val="both"/>
      </w:pPr>
      <w:r>
        <w:rPr>
          <w:rFonts w:ascii="Times New Roman"/>
          <w:b w:val="false"/>
          <w:i w:val="false"/>
          <w:color w:val="000000"/>
          <w:sz w:val="28"/>
        </w:rPr>
        <w:t>
      7) 1.28 және 1.29-кестелерде республикалық бюджет бойынша қаржылық жағдай туралы болжамды шоғырландырылған есептің көрсеткіштері қалыптастырылады;</w:t>
      </w:r>
    </w:p>
    <w:bookmarkEnd w:id="17"/>
    <w:bookmarkStart w:name="z22" w:id="18"/>
    <w:p>
      <w:pPr>
        <w:spacing w:after="0"/>
        <w:ind w:left="0"/>
        <w:jc w:val="both"/>
      </w:pPr>
      <w:r>
        <w:rPr>
          <w:rFonts w:ascii="Times New Roman"/>
          <w:b w:val="false"/>
          <w:i w:val="false"/>
          <w:color w:val="000000"/>
          <w:sz w:val="28"/>
        </w:rPr>
        <w:t>
      8) 1.30 және 1.31-кестелерде таза активтердің/капиталдың өзгерістері туралы болжамды шоғырландырылған есептің көрсеткіштері қалыптастырылады.";</w:t>
      </w:r>
    </w:p>
    <w:bookmarkEnd w:id="18"/>
    <w:bookmarkStart w:name="z23" w:id="19"/>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7, 8 және 9-қосымшалармен толықтырылсын.</w:t>
      </w:r>
    </w:p>
    <w:bookmarkEnd w:id="19"/>
    <w:bookmarkStart w:name="z24" w:id="20"/>
    <w:p>
      <w:pPr>
        <w:spacing w:after="0"/>
        <w:ind w:left="0"/>
        <w:jc w:val="both"/>
      </w:pPr>
      <w:r>
        <w:rPr>
          <w:rFonts w:ascii="Times New Roman"/>
          <w:b w:val="false"/>
          <w:i w:val="false"/>
          <w:color w:val="000000"/>
          <w:sz w:val="28"/>
        </w:rPr>
        <w:t>
      2. Қазақстан Республикасы Қаржы министрлiгiнiң Бюджет заңнамасы департаменті (З.А. Ерназарова) заңнамада белгіленген тәртіппен:</w:t>
      </w:r>
    </w:p>
    <w:bookmarkEnd w:id="20"/>
    <w:bookmarkStart w:name="z25" w:id="21"/>
    <w:p>
      <w:pPr>
        <w:spacing w:after="0"/>
        <w:ind w:left="0"/>
        <w:jc w:val="both"/>
      </w:pPr>
      <w:r>
        <w:rPr>
          <w:rFonts w:ascii="Times New Roman"/>
          <w:b w:val="false"/>
          <w:i w:val="false"/>
          <w:color w:val="000000"/>
          <w:sz w:val="28"/>
        </w:rPr>
        <w:t>
      1) осы бұйрықтың Қазақстан Республикасы Әділет министрлiгiнде мемлекеттiк тiркелуін;</w:t>
      </w:r>
    </w:p>
    <w:bookmarkEnd w:id="21"/>
    <w:bookmarkStart w:name="z26" w:id="22"/>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22"/>
    <w:bookmarkStart w:name="z27" w:id="23"/>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Қаржы министрлігінің Заң қызметі департаментіне ұсынылуын қамтамасыз етсін.</w:t>
      </w:r>
    </w:p>
    <w:bookmarkEnd w:id="23"/>
    <w:bookmarkStart w:name="z28" w:id="24"/>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Премьер-Министрінің</w:t>
            </w:r>
            <w:r>
              <w:br/>
            </w:r>
            <w:r>
              <w:rPr>
                <w:rFonts w:ascii="Times New Roman"/>
                <w:b w:val="false"/>
                <w:i/>
                <w:color w:val="000000"/>
                <w:sz w:val="20"/>
              </w:rPr>
              <w:t xml:space="preserve">Бірінші Орынбасары- 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бірініші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4 ақпандағы</w:t>
            </w:r>
            <w:r>
              <w:br/>
            </w:r>
            <w:r>
              <w:rPr>
                <w:rFonts w:ascii="Times New Roman"/>
                <w:b w:val="false"/>
                <w:i w:val="false"/>
                <w:color w:val="000000"/>
                <w:sz w:val="20"/>
              </w:rPr>
              <w:t>№ 102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w:t>
            </w:r>
            <w:r>
              <w:br/>
            </w:r>
            <w:r>
              <w:rPr>
                <w:rFonts w:ascii="Times New Roman"/>
                <w:b w:val="false"/>
                <w:i w:val="false"/>
                <w:color w:val="000000"/>
                <w:sz w:val="20"/>
              </w:rPr>
              <w:t>бойынша болжамды</w:t>
            </w:r>
            <w:r>
              <w:br/>
            </w:r>
            <w:r>
              <w:rPr>
                <w:rFonts w:ascii="Times New Roman"/>
                <w:b w:val="false"/>
                <w:i w:val="false"/>
                <w:color w:val="000000"/>
                <w:sz w:val="20"/>
              </w:rPr>
              <w:t>шоғырландырылған қаржылық</w:t>
            </w:r>
            <w:r>
              <w:br/>
            </w:r>
            <w:r>
              <w:rPr>
                <w:rFonts w:ascii="Times New Roman"/>
                <w:b w:val="false"/>
                <w:i w:val="false"/>
                <w:color w:val="000000"/>
                <w:sz w:val="20"/>
              </w:rPr>
              <w:t>есептілікті жасау 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МС-РБ нысан </w:t>
            </w:r>
          </w:p>
        </w:tc>
      </w:tr>
    </w:tbl>
    <w:p>
      <w:pPr>
        <w:spacing w:after="0"/>
        <w:ind w:left="0"/>
        <w:jc w:val="both"/>
      </w:pPr>
      <w:r>
        <w:rPr>
          <w:rFonts w:ascii="Times New Roman"/>
          <w:b w:val="false"/>
          <w:i w:val="false"/>
          <w:color w:val="000000"/>
          <w:sz w:val="28"/>
        </w:rPr>
        <w:t>
      ___________ жыл үкіметтік және мемлекет кепілдік берген борыш, мемлекет кепілгерліктері бойынша борыш жөніндегі ақпарат (факт, бағалау, болжам)*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8"/>
        <w:gridCol w:w="3605"/>
        <w:gridCol w:w="371"/>
        <w:gridCol w:w="371"/>
        <w:gridCol w:w="371"/>
        <w:gridCol w:w="371"/>
        <w:gridCol w:w="682"/>
        <w:gridCol w:w="3621"/>
        <w:gridCol w:w="752"/>
        <w:gridCol w:w="1168"/>
      </w:tblGrid>
      <w:tr>
        <w:trPr>
          <w:trHeight w:val="30" w:hRule="atLeast"/>
        </w:trPr>
        <w:tc>
          <w:tcPr>
            <w:tcW w:w="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борыш</w:t>
            </w:r>
          </w:p>
        </w:tc>
        <w:tc>
          <w:tcPr>
            <w:tcW w:w="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 өтеу</w:t>
            </w:r>
          </w:p>
        </w:tc>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 және өзге де түзетулер</w:t>
            </w:r>
          </w:p>
        </w:tc>
        <w:tc>
          <w:tcPr>
            <w:tcW w:w="3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борыш (3-баған қосу 4-баған алу 5-баған алу 6-баған қосу / 7-баған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сомасы _______ жылда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көздерден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есептелгені</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борышы, барлығы, оның ішінде:</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(барлығы, оның ішінде мемлекеттік бағалы қағаздар түрлері бойынша және басқалар)</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(барлығы, оның ішінде кредит берушілер бойынша)</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кепілдік берген борыш барлығы, оның ішінде</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кепілгерлігі бойынша борыш, барлығы оның ішінде</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және мемлекет кепілдік берген борыш, мемлекет кепілгерлігі бойынша борыш жиыны (1 жол+2 жол+ 3 жол), оның ішінде:</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(1.1-жол+2.1-жол+3.1-жол)</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(1.2-жол+2.2-жол+3.2-жол)</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Анықтама ретінде: кезеңнің басына теңгенің АҚШ долларына шаққандағы бағамы ___________, кезеңнің соңына теңгенің АҚШ долларына шаққандағы бағамы ___________</w:t>
      </w:r>
    </w:p>
    <w:bookmarkStart w:name="z32" w:id="25"/>
    <w:p>
      <w:pPr>
        <w:spacing w:after="0"/>
        <w:ind w:left="0"/>
        <w:jc w:val="both"/>
      </w:pPr>
      <w:r>
        <w:rPr>
          <w:rFonts w:ascii="Times New Roman"/>
          <w:b w:val="false"/>
          <w:i w:val="false"/>
          <w:color w:val="000000"/>
          <w:sz w:val="28"/>
        </w:rPr>
        <w:t>
      * Ескертпе: МС-РБ нысаны есепті қаржы жылы (факт) үшін, ағымдағы қаржы жылы (бағалау) үшін, жоспарланатын кезеңнің әрбір жылы (болжам) үшін жеке жасалады</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бірініші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4 ақпандағы</w:t>
            </w:r>
            <w:r>
              <w:br/>
            </w:r>
            <w:r>
              <w:rPr>
                <w:rFonts w:ascii="Times New Roman"/>
                <w:b w:val="false"/>
                <w:i w:val="false"/>
                <w:color w:val="000000"/>
                <w:sz w:val="20"/>
              </w:rPr>
              <w:t>№ 102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w:t>
            </w:r>
            <w:r>
              <w:br/>
            </w:r>
            <w:r>
              <w:rPr>
                <w:rFonts w:ascii="Times New Roman"/>
                <w:b w:val="false"/>
                <w:i w:val="false"/>
                <w:color w:val="000000"/>
                <w:sz w:val="20"/>
              </w:rPr>
              <w:t>бойынша болжамды</w:t>
            </w:r>
            <w:r>
              <w:br/>
            </w:r>
            <w:r>
              <w:rPr>
                <w:rFonts w:ascii="Times New Roman"/>
                <w:b w:val="false"/>
                <w:i w:val="false"/>
                <w:color w:val="000000"/>
                <w:sz w:val="20"/>
              </w:rPr>
              <w:t>шоғырландырылған қаржылық</w:t>
            </w:r>
            <w:r>
              <w:br/>
            </w:r>
            <w:r>
              <w:rPr>
                <w:rFonts w:ascii="Times New Roman"/>
                <w:b w:val="false"/>
                <w:i w:val="false"/>
                <w:color w:val="000000"/>
                <w:sz w:val="20"/>
              </w:rPr>
              <w:t>есептілікті жасау қағидаларына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Мемлекеттік-жекешелік әріптестік, оның ішінде концессия шарттары бойынша мемлекеттік міндеттемелер жөніндегі ақпарат ___________ жыл (факт, бағалау, болжам)*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376"/>
        <w:gridCol w:w="2678"/>
        <w:gridCol w:w="900"/>
        <w:gridCol w:w="898"/>
        <w:gridCol w:w="586"/>
        <w:gridCol w:w="1214"/>
        <w:gridCol w:w="691"/>
        <w:gridCol w:w="1840"/>
        <w:gridCol w:w="1318"/>
        <w:gridCol w:w="1006"/>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жобасының атауы, шарттың нөмірі мен жасалған және қазынашылықта тіркелген күні, төлем кезеңі (күні және жылдардың жалпы саны)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объектілері бойынша инвестициялық шығындар өтемақысының басталған жылы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қолдау шаралары</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мемлекеттік міндеттемелердің сомасы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Өтемақы бойынша мемлекеттік міндеттемелердің және концессия объектілері бойынша инвестициялық шығындардың сомасы</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өтелмеген мемлекеттік міндеттемелердің қалдығы</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_____жыл үшін мемлекеттік міндеттемелерді өтеуге төлемдер сомасы</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өтелмеген мемлекеттік міндеттемелердің қалдығы***</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басталғаннан бастап төленген мемлекеттік міндеттемелердің сомасы</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Концессия шарттары бойынша</w:t>
            </w:r>
          </w:p>
        </w:tc>
      </w:tr>
      <w:tr>
        <w:trPr>
          <w:trHeight w:val="3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шығындарды өтеу</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(пайдалану) шығындарды өтеу</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төлемдер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шарттары бойынша міндеттемелердің барлығы, оның ішінде:</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шығындарды өтеу</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(пайдалану) шығындарды өтеу</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төлемдер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Мемлекеттік-жекешелік әріптестік шарттары бойынша</w:t>
            </w:r>
          </w:p>
        </w:tc>
      </w:tr>
      <w:tr>
        <w:trPr>
          <w:trHeight w:val="3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шығындарды өтеу</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шығындарды өтеу</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төлемдер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мемлекеттік-жекешелік әріптестік шарттары бойынша міндеттемелердің барлығы, оның ішінде:</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шығындарды өтеу</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шығындарды өтеу</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төлемдер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 w:id="26"/>
    <w:p>
      <w:pPr>
        <w:spacing w:after="0"/>
        <w:ind w:left="0"/>
        <w:jc w:val="both"/>
      </w:pPr>
      <w:r>
        <w:rPr>
          <w:rFonts w:ascii="Times New Roman"/>
          <w:b w:val="false"/>
          <w:i w:val="false"/>
          <w:color w:val="000000"/>
          <w:sz w:val="28"/>
        </w:rPr>
        <w:t>
      *Ескертпе: ведомство және бюджеттік бағдарламалардың әкімшілері есепті қаржы жылы үшін (факт), ағымдағы қаржы жылы үшін (бағалау), қазынашылықта тіркелген мемлекеттік-жекешелік әріптестік, оның ішінде концессия шарттары бойынша жоспарланатын кезеңнің әрбір жылы үшін (болжам) жеке жасалады.</w:t>
      </w:r>
    </w:p>
    <w:bookmarkEnd w:id="26"/>
    <w:bookmarkStart w:name="z34" w:id="27"/>
    <w:p>
      <w:pPr>
        <w:spacing w:after="0"/>
        <w:ind w:left="0"/>
        <w:jc w:val="both"/>
      </w:pPr>
      <w:r>
        <w:rPr>
          <w:rFonts w:ascii="Times New Roman"/>
          <w:b w:val="false"/>
          <w:i w:val="false"/>
          <w:color w:val="000000"/>
          <w:sz w:val="28"/>
        </w:rPr>
        <w:t>
      **Ескертпе: өзге төлемдерге инвестициялық және операциялық шығындардың өтемақысын қоспағанда, сыйақылар сомасы, концессия объектісінің қолжетімділігі үшін төлем және "Мемлекеттік-жекешелік әріптестік туралы" Қазақстан Республикасының 2015 жылғы 31 қазандағы Заңына және "Концессиялар туралы" Қазақстан Республикасының 2006 жылғы 7 шілдедегі Заңына сәйкес айқындалған өзге де төлемдер енгізіледі.</w:t>
      </w:r>
    </w:p>
    <w:bookmarkEnd w:id="27"/>
    <w:bookmarkStart w:name="z35" w:id="28"/>
    <w:p>
      <w:pPr>
        <w:spacing w:after="0"/>
        <w:ind w:left="0"/>
        <w:jc w:val="both"/>
      </w:pPr>
      <w:r>
        <w:rPr>
          <w:rFonts w:ascii="Times New Roman"/>
          <w:b w:val="false"/>
          <w:i w:val="false"/>
          <w:color w:val="000000"/>
          <w:sz w:val="28"/>
        </w:rPr>
        <w:t>
      *** Ескертпе: 10-баған бойынша деректерді есептеу:</w:t>
      </w:r>
    </w:p>
    <w:bookmarkEnd w:id="28"/>
    <w:p>
      <w:pPr>
        <w:spacing w:after="0"/>
        <w:ind w:left="0"/>
        <w:jc w:val="both"/>
      </w:pPr>
      <w:r>
        <w:rPr>
          <w:rFonts w:ascii="Times New Roman"/>
          <w:b w:val="false"/>
          <w:i w:val="false"/>
          <w:color w:val="000000"/>
          <w:sz w:val="28"/>
        </w:rPr>
        <w:t xml:space="preserve">
      - мемлекеттік міндеттемелерді өтеуге төлемдерді жүзеге асырудың бірінші жылында концессия шарттары бойынша инвестициялық шығындар өтемақысының деректері тең: 7-баған алу 9-баған; </w:t>
      </w:r>
    </w:p>
    <w:p>
      <w:pPr>
        <w:spacing w:after="0"/>
        <w:ind w:left="0"/>
        <w:jc w:val="both"/>
      </w:pPr>
      <w:r>
        <w:rPr>
          <w:rFonts w:ascii="Times New Roman"/>
          <w:b w:val="false"/>
          <w:i w:val="false"/>
          <w:color w:val="000000"/>
          <w:sz w:val="28"/>
        </w:rPr>
        <w:t xml:space="preserve">
      - мемлекеттік міндеттемелерді өтеуге төлемдерді жүзеге асырудың бірінші жылында концессия шарттары және өзге де мемлекеттік-жекешелік әріптестік шарттары бойынша операциялық (пайдалану) шығындар мен өзге де төлемдер өтемақысының деректері тең: 6-баған алу 9-баған; </w:t>
      </w:r>
    </w:p>
    <w:p>
      <w:pPr>
        <w:spacing w:after="0"/>
        <w:ind w:left="0"/>
        <w:jc w:val="both"/>
      </w:pPr>
      <w:r>
        <w:rPr>
          <w:rFonts w:ascii="Times New Roman"/>
          <w:b w:val="false"/>
          <w:i w:val="false"/>
          <w:color w:val="000000"/>
          <w:sz w:val="28"/>
        </w:rPr>
        <w:t>
      - мемлекеттік міндеттемелерді өтеуге төлемдерді жүзеге асырудың екінші жылы және кейінгі жылдары концессия шарттары және басқа да мемлекеттік-жекешелік әріптестік шарттары бойынша инвестициялық, операциялық (пайдалану) шығындар мен өзге де төлемдер өтемақысының деректері тең: 8-баған алу 9-баған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бірініші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4 ақпандағы</w:t>
            </w:r>
            <w:r>
              <w:br/>
            </w:r>
            <w:r>
              <w:rPr>
                <w:rFonts w:ascii="Times New Roman"/>
                <w:b w:val="false"/>
                <w:i w:val="false"/>
                <w:color w:val="000000"/>
                <w:sz w:val="20"/>
              </w:rPr>
              <w:t>№ 102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w:t>
            </w:r>
            <w:r>
              <w:br/>
            </w:r>
            <w:r>
              <w:rPr>
                <w:rFonts w:ascii="Times New Roman"/>
                <w:b w:val="false"/>
                <w:i w:val="false"/>
                <w:color w:val="000000"/>
                <w:sz w:val="20"/>
              </w:rPr>
              <w:t>бойынша болжамды</w:t>
            </w:r>
            <w:r>
              <w:br/>
            </w:r>
            <w:r>
              <w:rPr>
                <w:rFonts w:ascii="Times New Roman"/>
                <w:b w:val="false"/>
                <w:i w:val="false"/>
                <w:color w:val="000000"/>
                <w:sz w:val="20"/>
              </w:rPr>
              <w:t>шоғырландырылған қаржылық</w:t>
            </w:r>
            <w:r>
              <w:br/>
            </w:r>
            <w:r>
              <w:rPr>
                <w:rFonts w:ascii="Times New Roman"/>
                <w:b w:val="false"/>
                <w:i w:val="false"/>
                <w:color w:val="000000"/>
                <w:sz w:val="20"/>
              </w:rPr>
              <w:t>есептілікті жасау 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БК-РБ нысан </w:t>
            </w:r>
          </w:p>
        </w:tc>
      </w:tr>
    </w:tbl>
    <w:p>
      <w:pPr>
        <w:spacing w:after="0"/>
        <w:ind w:left="0"/>
        <w:jc w:val="both"/>
      </w:pPr>
      <w:r>
        <w:rPr>
          <w:rFonts w:ascii="Times New Roman"/>
          <w:b w:val="false"/>
          <w:i w:val="false"/>
          <w:color w:val="000000"/>
          <w:sz w:val="28"/>
        </w:rPr>
        <w:t>
      _______ жылғы республикалық бюджеттен берілген бюджеттік кредиттер бойынша ақпарат (факт, бағалау, болжам)*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0"/>
        <w:gridCol w:w="1062"/>
        <w:gridCol w:w="885"/>
        <w:gridCol w:w="885"/>
        <w:gridCol w:w="2304"/>
        <w:gridCol w:w="2776"/>
        <w:gridCol w:w="885"/>
        <w:gridCol w:w="1230"/>
        <w:gridCol w:w="1233"/>
      </w:tblGrid>
      <w:tr>
        <w:trPr>
          <w:trHeight w:val="30" w:hRule="atLeast"/>
        </w:trPr>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бюджеттік кредиттің сомасы</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негізгі борыштың қалдығы</w:t>
            </w:r>
          </w:p>
        </w:tc>
        <w:tc>
          <w:tcPr>
            <w:tcW w:w="2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_____жылға бюджеттік кредиттер беру</w:t>
            </w:r>
          </w:p>
        </w:tc>
        <w:tc>
          <w:tcPr>
            <w:tcW w:w="2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 жылғы өтеу</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негізгі борыштың қалдығы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_____жыл үшін алуға сыйақы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 оның ішінде:</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органдарға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мемлекеттеріне</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 w:id="29"/>
    <w:p>
      <w:pPr>
        <w:spacing w:after="0"/>
        <w:ind w:left="0"/>
        <w:jc w:val="both"/>
      </w:pPr>
      <w:r>
        <w:rPr>
          <w:rFonts w:ascii="Times New Roman"/>
          <w:b w:val="false"/>
          <w:i w:val="false"/>
          <w:color w:val="000000"/>
          <w:sz w:val="28"/>
        </w:rPr>
        <w:t>
      * Ескертпе: БК-1 РБ нысаны есепті қаржы жылы (факт) үшін, ағымдағы қаржы жылы (бағалау) үшін, жоспарланатын кезеңнің әрбір жылы (болжам) үшін жеке жасалады</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