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ae58" w14:textId="80ba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5 ақпандағы № 110 бұйрығы. Қазақстан Республикасының Әділет министрлігінде 2020 жылғы 11 ақпанда № 20024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министрінің кейбір бұйрықтарына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"Мемлекеттік кірістер органының лауазымды адамының кедендік декларацияларды толтыру қағидаларын бекіту туралы" Қазақстан Республикасы Қаржы министрінің 2018 жылғы 13 ақпандағы № 175 (Нормативтік құқықтық актілерді мемлекеттік тіркеу тізілімінде № 16445 болып тіркелген, 2018 жылғы 7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бұйрығында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органының лауазымды адамының кедендік декларацияларды толтыру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"10. Декларант тауарларға арналған декларацияға енгізілген мәліметтерді тексереді және тексеру аяқталғаннан кейін, ескерту болмаған жағдайда тауарларға арналған декларацияның 54-бағанына қолын қойып оны куәландырады.";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"19. Декларант транзиттік декларацияға енгізілген мәліметтерді тексереді және тексеру аяқталғаннан кейін, ескерту болмаған жағдайда транзиттік декларацияның 50-бағанына қолын қойып оны куәландырады.</w:t>
      </w:r>
    </w:p>
    <w:bookmarkEnd w:id="5"/>
    <w:p>
      <w:pPr>
        <w:spacing w:after="0"/>
        <w:ind w:left="0"/>
        <w:jc w:val="both"/>
      </w:pPr>
      <w:r>
        <w:rPr>
          <w:rFonts w:ascii="Times New Roman"/>
          <w:b w:val="false"/>
          <w:i w:val="false"/>
          <w:color w:val="000000"/>
          <w:sz w:val="28"/>
        </w:rPr>
        <w:t>
      Транзиттік декларацияны куәландыру электрондық цифрлық қолтаңба арқылы декларантқа жол беріледі. Бұл жағдайда транзиттік декларацияның қағаз данасы басып шығарылмайды.";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"36. Декларант КҚКД енгізілген мәліметтерді тексереді және тексеруді аяқтағаннан кейін ескертулер болмаса КҚКД 13-бағанында өзінің қолын және мөрін қойып куәландырады (жеке кәсіпкерлік субъектісіне жататын заңды тұлғаларды қоспағанда).";</w:t>
      </w:r>
    </w:p>
    <w:bookmarkEnd w:id="6"/>
    <w:bookmarkStart w:name="z11" w:id="7"/>
    <w:p>
      <w:pPr>
        <w:spacing w:after="0"/>
        <w:ind w:left="0"/>
        <w:jc w:val="both"/>
      </w:pPr>
      <w:r>
        <w:rPr>
          <w:rFonts w:ascii="Times New Roman"/>
          <w:b w:val="false"/>
          <w:i w:val="false"/>
          <w:color w:val="000000"/>
          <w:sz w:val="28"/>
        </w:rPr>
        <w:t xml:space="preserve">
      2) "Тауарларды уақытша сақтау орындарына орналастыруды растау, мемлекеттік кірістер органдарының тауарларды уақытша сақтауға орналастыру үшін ұсынылған құжаттарды тіркеуге және олардың тіркелгені туралы растаманы беруге байланысты кедендік операцияларды жасау қағидаларын бекіту туралы" Қазақстан Республикасы Қаржы министрінің 2018 жылғы 16 ақпандағы № 215 (Нормативтік құқықтық актілерді мемлекеттік тіркеу тізілімінде № 16473 болып тіркелген, 2018 жылғы 12 наурызда Қазақстан Республикасы нормативтік құқықтық актілерінің эталондық бақылау банкіне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Тауарларды уақытша сақтау орындарына орналастыруды растау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"5. Өткізу пунктінде орналасқан мемлекеттік кірістер органдары көліктік (тасымал) және коммерциялық құжаттың екі данада расталған көшірмесін қабылдайды, ал межелі пункті мемлекеттік кірістер органдары транзиттік декларацияны қабылдайды.</w:t>
      </w:r>
    </w:p>
    <w:bookmarkEnd w:id="9"/>
    <w:p>
      <w:pPr>
        <w:spacing w:after="0"/>
        <w:ind w:left="0"/>
        <w:jc w:val="both"/>
      </w:pPr>
      <w:r>
        <w:rPr>
          <w:rFonts w:ascii="Times New Roman"/>
          <w:b w:val="false"/>
          <w:i w:val="false"/>
          <w:color w:val="000000"/>
          <w:sz w:val="28"/>
        </w:rPr>
        <w:t>
      Тауарлар теміржол көлігімен жеткізілген жағдайда, өткізу пунктінде орналасқан мемлекеттік кірістер органдары бір үлгідегі теміржол жүкқұжатын, сонымен бірге теміржол жүкқұжатының екі данада расталған көшірмесі мен коммерциялық құжатты қабылдайды, ал межелі пункті мемлекеттік кірістер органдары транзиттік декларацияны қабылдайды.</w:t>
      </w:r>
    </w:p>
    <w:p>
      <w:pPr>
        <w:spacing w:after="0"/>
        <w:ind w:left="0"/>
        <w:jc w:val="both"/>
      </w:pPr>
      <w:r>
        <w:rPr>
          <w:rFonts w:ascii="Times New Roman"/>
          <w:b w:val="false"/>
          <w:i w:val="false"/>
          <w:color w:val="000000"/>
          <w:sz w:val="28"/>
        </w:rPr>
        <w:t>
      Экспресс-жүктер әуе көлігімен келген жағдайда, экспресс-тасымалдаушы өткізу пунктте орналасқан мемлекеттік кірістер органдарына осы Қағидаларға 2-қосымшаға сәйкес нысан бойынша Экспресс-жүктерді есепке алу тізілімінің 3 данасын табыс етеді, онда бір әуежүкқұжаты бойынша келіп түскен барлық экспресс-жүктер туралы ақпарат көрсетілген.</w:t>
      </w:r>
    </w:p>
    <w:bookmarkStart w:name="z15" w:id="10"/>
    <w:p>
      <w:pPr>
        <w:spacing w:after="0"/>
        <w:ind w:left="0"/>
        <w:jc w:val="both"/>
      </w:pPr>
      <w:r>
        <w:rPr>
          <w:rFonts w:ascii="Times New Roman"/>
          <w:b w:val="false"/>
          <w:i w:val="false"/>
          <w:color w:val="000000"/>
          <w:sz w:val="28"/>
        </w:rPr>
        <w:t>
      6. Тауарлардың уақытша сақтау орындарына орналастырылғанын растау үшін мемлекеттік кірістер органына ұсынылатын құжаттар мыналарды:</w:t>
      </w:r>
    </w:p>
    <w:bookmarkEnd w:id="10"/>
    <w:p>
      <w:pPr>
        <w:spacing w:after="0"/>
        <w:ind w:left="0"/>
        <w:jc w:val="both"/>
      </w:pPr>
      <w:r>
        <w:rPr>
          <w:rFonts w:ascii="Times New Roman"/>
          <w:b w:val="false"/>
          <w:i w:val="false"/>
          <w:color w:val="000000"/>
          <w:sz w:val="28"/>
        </w:rPr>
        <w:t>
      кедендік транзит кедендік рәсімдерінің аяқталғаны туралы белгілерді;</w:t>
      </w:r>
    </w:p>
    <w:p>
      <w:pPr>
        <w:spacing w:after="0"/>
        <w:ind w:left="0"/>
        <w:jc w:val="both"/>
      </w:pPr>
      <w:r>
        <w:rPr>
          <w:rFonts w:ascii="Times New Roman"/>
          <w:b w:val="false"/>
          <w:i w:val="false"/>
          <w:color w:val="000000"/>
          <w:sz w:val="28"/>
        </w:rPr>
        <w:t>
      уақытша сақтау орынның атауын және уақытша сақтау орынның есептік нөмірін қамтиды.</w:t>
      </w:r>
    </w:p>
    <w:p>
      <w:pPr>
        <w:spacing w:after="0"/>
        <w:ind w:left="0"/>
        <w:jc w:val="both"/>
      </w:pPr>
      <w:r>
        <w:rPr>
          <w:rFonts w:ascii="Times New Roman"/>
          <w:b w:val="false"/>
          <w:i w:val="false"/>
          <w:color w:val="000000"/>
          <w:sz w:val="28"/>
        </w:rPr>
        <w:t>
      Уақытша сақтау орнына орналастырылған тауардың есептік нөмірі мына сызба бойынша қалыптастырылады:</w:t>
      </w:r>
    </w:p>
    <w:p>
      <w:pPr>
        <w:spacing w:after="0"/>
        <w:ind w:left="0"/>
        <w:jc w:val="both"/>
      </w:pPr>
      <w:r>
        <w:rPr>
          <w:rFonts w:ascii="Times New Roman"/>
          <w:b w:val="false"/>
          <w:i w:val="false"/>
          <w:color w:val="000000"/>
          <w:sz w:val="28"/>
        </w:rPr>
        <w:t>
      112233/444444,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11 және 22 – тиісінше тіркеу күні мен айы;</w:t>
      </w:r>
    </w:p>
    <w:p>
      <w:pPr>
        <w:spacing w:after="0"/>
        <w:ind w:left="0"/>
        <w:jc w:val="both"/>
      </w:pPr>
      <w:r>
        <w:rPr>
          <w:rFonts w:ascii="Times New Roman"/>
          <w:b w:val="false"/>
          <w:i w:val="false"/>
          <w:color w:val="000000"/>
          <w:sz w:val="28"/>
        </w:rPr>
        <w:t>
      33 – ағымдағы жылдың соңғы екі цифры;</w:t>
      </w:r>
    </w:p>
    <w:p>
      <w:pPr>
        <w:spacing w:after="0"/>
        <w:ind w:left="0"/>
        <w:jc w:val="both"/>
      </w:pPr>
      <w:r>
        <w:rPr>
          <w:rFonts w:ascii="Times New Roman"/>
          <w:b w:val="false"/>
          <w:i w:val="false"/>
          <w:color w:val="000000"/>
          <w:sz w:val="28"/>
        </w:rPr>
        <w:t>
      444444 – уақытша сақтау орнына орналастырылған тауарларды есепке алу кітабы бойынша реттік нөмірі.</w:t>
      </w:r>
    </w:p>
    <w:bookmarkStart w:name="z16" w:id="11"/>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165-бабына</w:t>
      </w:r>
      <w:r>
        <w:rPr>
          <w:rFonts w:ascii="Times New Roman"/>
          <w:b w:val="false"/>
          <w:i w:val="false"/>
          <w:color w:val="000000"/>
          <w:sz w:val="28"/>
        </w:rPr>
        <w:t xml:space="preserve"> сәйкес орындарда тауарларды уақытша сақтаған жағдайларда ұсынылған құжаттарда сақтау орнының мекенжайы мен уақытша сақтауға орналастырылған күні көрсетіледі.</w:t>
      </w:r>
    </w:p>
    <w:bookmarkEnd w:id="11"/>
    <w:p>
      <w:pPr>
        <w:spacing w:after="0"/>
        <w:ind w:left="0"/>
        <w:jc w:val="both"/>
      </w:pPr>
      <w:r>
        <w:rPr>
          <w:rFonts w:ascii="Times New Roman"/>
          <w:b w:val="false"/>
          <w:i w:val="false"/>
          <w:color w:val="000000"/>
          <w:sz w:val="28"/>
        </w:rPr>
        <w:t xml:space="preserve">
      Тауарлар мен көлік құралдары Кодекстің </w:t>
      </w:r>
      <w:r>
        <w:rPr>
          <w:rFonts w:ascii="Times New Roman"/>
          <w:b w:val="false"/>
          <w:i w:val="false"/>
          <w:color w:val="000000"/>
          <w:sz w:val="28"/>
        </w:rPr>
        <w:t>170-бабына</w:t>
      </w:r>
      <w:r>
        <w:rPr>
          <w:rFonts w:ascii="Times New Roman"/>
          <w:b w:val="false"/>
          <w:i w:val="false"/>
          <w:color w:val="000000"/>
          <w:sz w:val="28"/>
        </w:rPr>
        <w:t xml:space="preserve"> сәйкес уақытша сақтау орындарына орналастырылған кезде қосымша:</w:t>
      </w:r>
    </w:p>
    <w:p>
      <w:pPr>
        <w:spacing w:after="0"/>
        <w:ind w:left="0"/>
        <w:jc w:val="both"/>
      </w:pPr>
      <w:r>
        <w:rPr>
          <w:rFonts w:ascii="Times New Roman"/>
          <w:b w:val="false"/>
          <w:i w:val="false"/>
          <w:color w:val="000000"/>
          <w:sz w:val="28"/>
        </w:rPr>
        <w:t>
      тауарға қатысты өкілеттіктерге ие адамның ерікті нысандағы жазбаша өтініші;</w:t>
      </w:r>
    </w:p>
    <w:p>
      <w:pPr>
        <w:spacing w:after="0"/>
        <w:ind w:left="0"/>
        <w:jc w:val="both"/>
      </w:pPr>
      <w:r>
        <w:rPr>
          <w:rFonts w:ascii="Times New Roman"/>
          <w:b w:val="false"/>
          <w:i w:val="false"/>
          <w:color w:val="000000"/>
          <w:sz w:val="28"/>
        </w:rPr>
        <w:t>
      кедендік баждардың, салықтардың төленуін қамтамасыз етуді растайтын құжат;</w:t>
      </w:r>
    </w:p>
    <w:p>
      <w:pPr>
        <w:spacing w:after="0"/>
        <w:ind w:left="0"/>
        <w:jc w:val="both"/>
      </w:pPr>
      <w:r>
        <w:rPr>
          <w:rFonts w:ascii="Times New Roman"/>
          <w:b w:val="false"/>
          <w:i w:val="false"/>
          <w:color w:val="000000"/>
          <w:sz w:val="28"/>
        </w:rPr>
        <w:t xml:space="preserve">
      тауарларды және көлік құралдарын Кодекстің 170-бабы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уақытша сақтау орындарына орналастырған кезде, өзге де уақытша сақтау орны орналасқан аумақ алушыға меншік құқығында тиесілі екендігін немесе жалға алу құқығында оны пайдаланатындығын растайтын құжаттың көшірмесі;</w:t>
      </w:r>
    </w:p>
    <w:p>
      <w:pPr>
        <w:spacing w:after="0"/>
        <w:ind w:left="0"/>
        <w:jc w:val="both"/>
      </w:pPr>
      <w:r>
        <w:rPr>
          <w:rFonts w:ascii="Times New Roman"/>
          <w:b w:val="false"/>
          <w:i w:val="false"/>
          <w:color w:val="000000"/>
          <w:sz w:val="28"/>
        </w:rPr>
        <w:t xml:space="preserve">
      тауарларды және көлік құралдарын Кодекстің 170-бабы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уақытша сақтау орындарына орналастырған кезде, өзге де уақытша сақтау орны орналасқан теміржол учаскесі тауарға қатысты өкілеттіктерге ие адамның меншігі болып табылатындығын не көрсетілген адам жалға алу құқығында пайдаланатындығын растайтын құжаттың көшірмесі ұсынылады.</w:t>
      </w:r>
    </w:p>
    <w:bookmarkStart w:name="z17" w:id="12"/>
    <w:p>
      <w:pPr>
        <w:spacing w:after="0"/>
        <w:ind w:left="0"/>
        <w:jc w:val="both"/>
      </w:pPr>
      <w:r>
        <w:rPr>
          <w:rFonts w:ascii="Times New Roman"/>
          <w:b w:val="false"/>
          <w:i w:val="false"/>
          <w:color w:val="000000"/>
          <w:sz w:val="28"/>
        </w:rPr>
        <w:t>
      8. Ұсынылған құжаттар мен олардың көшірмелерінің бірінші беттерінің бос орындарына осы Қағидаларға 1-қосымшаға сәйкес нысан бойынша мемлекеттік кірістер органы жауапты лауазымды адамының қолымен және жеке нөмірлі мөрінің бедерімен куәландырылатын тіркеу нөмірі, уақытша сақтау орны, тіркеу күні мен уақыты, уақытша сақтау мерзімінің аяқталу күні туралы мәліметтерді қамтитын тауарларды уақытша сақтауға орналастыру туралы құжаттардың тіркелуін растайтын мөртаңба (бұдан әрі – мөртаңба) қою тауарларды және көлік құралдарын уақытша сақтауға орналастыруды растау болып табылады.</w:t>
      </w:r>
    </w:p>
    <w:bookmarkEnd w:id="12"/>
    <w:p>
      <w:pPr>
        <w:spacing w:after="0"/>
        <w:ind w:left="0"/>
        <w:jc w:val="both"/>
      </w:pPr>
      <w:r>
        <w:rPr>
          <w:rFonts w:ascii="Times New Roman"/>
          <w:b w:val="false"/>
          <w:i w:val="false"/>
          <w:color w:val="000000"/>
          <w:sz w:val="28"/>
        </w:rPr>
        <w:t>
      Теміржол жүкқұжатын барлық беттерінің, сондай-ақ ұсынылған құжаттардың және олардың көшірмелерінің бірінші беттерінің бос орындарына мөртаңба қою теміржол көлігімен келіп жеткен тауарларды және көлік құралдарын уақытша сақтауға орналастыруды растау болып табылады.</w:t>
      </w:r>
    </w:p>
    <w:p>
      <w:pPr>
        <w:spacing w:after="0"/>
        <w:ind w:left="0"/>
        <w:jc w:val="both"/>
      </w:pPr>
      <w:r>
        <w:rPr>
          <w:rFonts w:ascii="Times New Roman"/>
          <w:b w:val="false"/>
          <w:i w:val="false"/>
          <w:color w:val="000000"/>
          <w:sz w:val="28"/>
        </w:rPr>
        <w:t>
      Тауардың уақытша сақтау орнына нақты орналастырылғанын тексеру, тәуекелдік басқару жүйесінің ұсынымдарына сәйкес жүзеге асырылады.</w:t>
      </w:r>
    </w:p>
    <w:bookmarkStart w:name="z18" w:id="13"/>
    <w:p>
      <w:pPr>
        <w:spacing w:after="0"/>
        <w:ind w:left="0"/>
        <w:jc w:val="both"/>
      </w:pPr>
      <w:r>
        <w:rPr>
          <w:rFonts w:ascii="Times New Roman"/>
          <w:b w:val="false"/>
          <w:i w:val="false"/>
          <w:color w:val="000000"/>
          <w:sz w:val="28"/>
        </w:rPr>
        <w:t>
      9. Өткізу пунктінде орналасқан мемлекеттік кірістер органында тауарларды уақытша сақтауға орналастыру үшін ұсынылған құжаттардың тіркелгенін растау туралы белгілері бар көлік (тасымал) және коммерциялық құжаттар көшірмелерінің бір данасы тасымалдаушыға немесе тауарларға қатысты өкілеттіктерге ие өзге де адамдарға немесе олардың өкілдеріне, ал мемлекеттік кірістер органының тіркеу туралы белгісі бар көшірменің екінші данасы мемлекеттік кірістер органында қалады, ал межелі мемлекеттік кірістер органында мұндай растау мемлекеттік кірістер органының тасымалдаушыға немесе тауарларға қатысты өкілеттіктерге ие өзге де адамдарға немесе олардың өкілдеріне берілетін тіркеу туралы белгілері бар транзиттік декларация болып табылады.</w:t>
      </w:r>
    </w:p>
    <w:bookmarkEnd w:id="13"/>
    <w:p>
      <w:pPr>
        <w:spacing w:after="0"/>
        <w:ind w:left="0"/>
        <w:jc w:val="both"/>
      </w:pPr>
      <w:r>
        <w:rPr>
          <w:rFonts w:ascii="Times New Roman"/>
          <w:b w:val="false"/>
          <w:i w:val="false"/>
          <w:color w:val="000000"/>
          <w:sz w:val="28"/>
        </w:rPr>
        <w:t>
      Тауарларды уақытша сақтауға орналастыру үшін ұсынылған құжаттардың тіркелуін растау туралы белгісі бар Экспресс-жүктерді есепке алу тізілімінің даналары, мынадай түрде бөлінеді:</w:t>
      </w:r>
    </w:p>
    <w:p>
      <w:pPr>
        <w:spacing w:after="0"/>
        <w:ind w:left="0"/>
        <w:jc w:val="both"/>
      </w:pPr>
      <w:r>
        <w:rPr>
          <w:rFonts w:ascii="Times New Roman"/>
          <w:b w:val="false"/>
          <w:i w:val="false"/>
          <w:color w:val="000000"/>
          <w:sz w:val="28"/>
        </w:rPr>
        <w:t xml:space="preserve">
      бір данасы уақытша сақтау қоймасының иесіне; </w:t>
      </w:r>
    </w:p>
    <w:p>
      <w:pPr>
        <w:spacing w:after="0"/>
        <w:ind w:left="0"/>
        <w:jc w:val="both"/>
      </w:pPr>
      <w:r>
        <w:rPr>
          <w:rFonts w:ascii="Times New Roman"/>
          <w:b w:val="false"/>
          <w:i w:val="false"/>
          <w:color w:val="000000"/>
          <w:sz w:val="28"/>
        </w:rPr>
        <w:t xml:space="preserve">
      бір данасы экспресс-тасымалдаушыға; </w:t>
      </w:r>
    </w:p>
    <w:p>
      <w:pPr>
        <w:spacing w:after="0"/>
        <w:ind w:left="0"/>
        <w:jc w:val="both"/>
      </w:pPr>
      <w:r>
        <w:rPr>
          <w:rFonts w:ascii="Times New Roman"/>
          <w:b w:val="false"/>
          <w:i w:val="false"/>
          <w:color w:val="000000"/>
          <w:sz w:val="28"/>
        </w:rPr>
        <w:t>
      бір данасы тіркеуді жүзеге асырған мемлекеттік кірістер органына.";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оң жақтағы жоғарғы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"Тауарларды уақытша сақтау </w:t>
            </w:r>
            <w:r>
              <w:br/>
            </w:r>
            <w:r>
              <w:rPr>
                <w:rFonts w:ascii="Times New Roman"/>
                <w:b w:val="false"/>
                <w:i w:val="false"/>
                <w:color w:val="000000"/>
                <w:sz w:val="20"/>
              </w:rPr>
              <w:t xml:space="preserve">орындарына орналастыруды </w:t>
            </w:r>
            <w:r>
              <w:br/>
            </w:r>
            <w:r>
              <w:rPr>
                <w:rFonts w:ascii="Times New Roman"/>
                <w:b w:val="false"/>
                <w:i w:val="false"/>
                <w:color w:val="000000"/>
                <w:sz w:val="20"/>
              </w:rPr>
              <w:t>растау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2-қосымшамен толықтырылсын;</w:t>
      </w:r>
    </w:p>
    <w:bookmarkEnd w:id="14"/>
    <w:bookmarkStart w:name="z22" w:id="15"/>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органдарының тауарларды уақытша сақтау орындарына орналастыруды растау, мемлекеттік кірістер органдарының тауарларды уақытша сақтауға орналастыру үшін ұсынылған құжаттарды тіркеуге және олардың тіркелгені туралы растаманы беруге байланысты кедендік операцияларды жасау </w:t>
      </w:r>
      <w:r>
        <w:rPr>
          <w:rFonts w:ascii="Times New Roman"/>
          <w:b w:val="false"/>
          <w:i w:val="false"/>
          <w:color w:val="000000"/>
          <w:sz w:val="28"/>
        </w:rPr>
        <w:t>қағидаларында</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мынадай мазмұндағы 6-тармақпен толықтырылсын:</w:t>
      </w:r>
    </w:p>
    <w:bookmarkEnd w:id="16"/>
    <w:bookmarkStart w:name="z24" w:id="17"/>
    <w:p>
      <w:pPr>
        <w:spacing w:after="0"/>
        <w:ind w:left="0"/>
        <w:jc w:val="both"/>
      </w:pPr>
      <w:r>
        <w:rPr>
          <w:rFonts w:ascii="Times New Roman"/>
          <w:b w:val="false"/>
          <w:i w:val="false"/>
          <w:color w:val="000000"/>
          <w:sz w:val="28"/>
        </w:rPr>
        <w:t>
      "6. Экспресс-жүктерді есепке алу тізілімі бойынша тіркелетін экспресс-жүктерге қатысты Уақытша сақтауда тұрған тауарлар мен көлік құралдарын есепке алу журналын толтыру, мынадай ерекшеліктерді ескере отырып жүзеге асырылады:</w:t>
      </w:r>
    </w:p>
    <w:bookmarkEnd w:id="17"/>
    <w:p>
      <w:pPr>
        <w:spacing w:after="0"/>
        <w:ind w:left="0"/>
        <w:jc w:val="both"/>
      </w:pPr>
      <w:r>
        <w:rPr>
          <w:rFonts w:ascii="Times New Roman"/>
          <w:b w:val="false"/>
          <w:i w:val="false"/>
          <w:color w:val="000000"/>
          <w:sz w:val="28"/>
        </w:rPr>
        <w:t>
      4-бағанада экспресс-тасымалдаушының атауы көрсетіледі;</w:t>
      </w:r>
    </w:p>
    <w:p>
      <w:pPr>
        <w:spacing w:after="0"/>
        <w:ind w:left="0"/>
        <w:jc w:val="both"/>
      </w:pPr>
      <w:r>
        <w:rPr>
          <w:rFonts w:ascii="Times New Roman"/>
          <w:b w:val="false"/>
          <w:i w:val="false"/>
          <w:color w:val="000000"/>
          <w:sz w:val="28"/>
        </w:rPr>
        <w:t>
      6-бағанада экспресс-жүк атауы көрсетіледі;</w:t>
      </w:r>
    </w:p>
    <w:p>
      <w:pPr>
        <w:spacing w:after="0"/>
        <w:ind w:left="0"/>
        <w:jc w:val="both"/>
      </w:pPr>
      <w:r>
        <w:rPr>
          <w:rFonts w:ascii="Times New Roman"/>
          <w:b w:val="false"/>
          <w:i w:val="false"/>
          <w:color w:val="000000"/>
          <w:sz w:val="28"/>
        </w:rPr>
        <w:t>
      7-бағанада Экспресс-жүктерді есепке алу тізілімі бойынша орындардың жалпы саны көрсетіледі;</w:t>
      </w:r>
    </w:p>
    <w:p>
      <w:pPr>
        <w:spacing w:after="0"/>
        <w:ind w:left="0"/>
        <w:jc w:val="both"/>
      </w:pPr>
      <w:r>
        <w:rPr>
          <w:rFonts w:ascii="Times New Roman"/>
          <w:b w:val="false"/>
          <w:i w:val="false"/>
          <w:color w:val="000000"/>
          <w:sz w:val="28"/>
        </w:rPr>
        <w:t>
      8-бағанада Экспресс-жүктерді есепке алу тізілімі бойынша экспресс-жүктердің жалпы брутто салмағы (килограмм) көрсетіледі;</w:t>
      </w:r>
    </w:p>
    <w:p>
      <w:pPr>
        <w:spacing w:after="0"/>
        <w:ind w:left="0"/>
        <w:jc w:val="both"/>
      </w:pPr>
      <w:r>
        <w:rPr>
          <w:rFonts w:ascii="Times New Roman"/>
          <w:b w:val="false"/>
          <w:i w:val="false"/>
          <w:color w:val="000000"/>
          <w:sz w:val="28"/>
        </w:rPr>
        <w:t>
      13, 14, 15, 16, 17, 18 және 19-бағаналар толтырылмайды;</w:t>
      </w:r>
    </w:p>
    <w:p>
      <w:pPr>
        <w:spacing w:after="0"/>
        <w:ind w:left="0"/>
        <w:jc w:val="both"/>
      </w:pPr>
      <w:r>
        <w:rPr>
          <w:rFonts w:ascii="Times New Roman"/>
          <w:b w:val="false"/>
          <w:i w:val="false"/>
          <w:color w:val="000000"/>
          <w:sz w:val="28"/>
        </w:rPr>
        <w:t>
      20-бағанада Экспресс-жүктерді есепке алу тізілімі бойынша соңғы экспресс-жүк шығарылған күні көрсетіледі;</w:t>
      </w:r>
    </w:p>
    <w:p>
      <w:pPr>
        <w:spacing w:after="0"/>
        <w:ind w:left="0"/>
        <w:jc w:val="both"/>
      </w:pPr>
      <w:r>
        <w:rPr>
          <w:rFonts w:ascii="Times New Roman"/>
          <w:b w:val="false"/>
          <w:i w:val="false"/>
          <w:color w:val="000000"/>
          <w:sz w:val="28"/>
        </w:rPr>
        <w:t>
      қалған бағаналар бағананың атауына сәйкес ақпаратпен толтырылады.".</w:t>
      </w:r>
    </w:p>
    <w:bookmarkStart w:name="z25" w:id="18"/>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8"/>
    <w:bookmarkStart w:name="z26" w:id="1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9"/>
    <w:bookmarkStart w:name="z27" w:id="2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0"/>
    <w:bookmarkStart w:name="z28" w:id="21"/>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1"/>
    <w:bookmarkStart w:name="z29" w:id="2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Бірінші Орынбасары -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5 ақпандағы</w:t>
            </w:r>
            <w:r>
              <w:br/>
            </w:r>
            <w:r>
              <w:rPr>
                <w:rFonts w:ascii="Times New Roman"/>
                <w:b w:val="false"/>
                <w:i w:val="false"/>
                <w:color w:val="000000"/>
                <w:sz w:val="20"/>
              </w:rPr>
              <w:t>№ 110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уақытша сақтау</w:t>
            </w:r>
            <w:r>
              <w:br/>
            </w:r>
            <w:r>
              <w:rPr>
                <w:rFonts w:ascii="Times New Roman"/>
                <w:b w:val="false"/>
                <w:i w:val="false"/>
                <w:color w:val="000000"/>
                <w:sz w:val="20"/>
              </w:rPr>
              <w:t>орындарына орналастыруды</w:t>
            </w:r>
            <w:r>
              <w:br/>
            </w:r>
            <w:r>
              <w:rPr>
                <w:rFonts w:ascii="Times New Roman"/>
                <w:b w:val="false"/>
                <w:i w:val="false"/>
                <w:color w:val="000000"/>
                <w:sz w:val="20"/>
              </w:rPr>
              <w:t>растау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3"/>
    <w:p>
      <w:pPr>
        <w:spacing w:after="0"/>
        <w:ind w:left="0"/>
        <w:jc w:val="left"/>
      </w:pPr>
      <w:r>
        <w:rPr>
          <w:rFonts w:ascii="Times New Roman"/>
          <w:b/>
          <w:i w:val="false"/>
          <w:color w:val="000000"/>
        </w:rPr>
        <w:t xml:space="preserve"> Экспресс-жүктерді есепке алу тізілімі</w:t>
      </w:r>
    </w:p>
    <w:bookmarkEnd w:id="23"/>
    <w:p>
      <w:pPr>
        <w:spacing w:after="0"/>
        <w:ind w:left="0"/>
        <w:jc w:val="both"/>
      </w:pPr>
      <w:r>
        <w:rPr>
          <w:rFonts w:ascii="Times New Roman"/>
          <w:b w:val="false"/>
          <w:i w:val="false"/>
          <w:color w:val="000000"/>
          <w:sz w:val="28"/>
        </w:rPr>
        <w:t>
      Қойманың тіркеу нөмірі ___________________________________________________</w:t>
      </w:r>
    </w:p>
    <w:p>
      <w:pPr>
        <w:spacing w:after="0"/>
        <w:ind w:left="0"/>
        <w:jc w:val="both"/>
      </w:pPr>
      <w:r>
        <w:rPr>
          <w:rFonts w:ascii="Times New Roman"/>
          <w:b w:val="false"/>
          <w:i w:val="false"/>
          <w:color w:val="000000"/>
          <w:sz w:val="28"/>
        </w:rPr>
        <w:t>
      Экспресс-тасымалдаушының атауы және бизнес-сәйкестендіру нөмірі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516"/>
        <w:gridCol w:w="1516"/>
        <w:gridCol w:w="1516"/>
        <w:gridCol w:w="1938"/>
        <w:gridCol w:w="1938"/>
        <w:gridCol w:w="236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 тыру күні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жүкқұжатының нөмірі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жүкқұжатының нөмірі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жөнелтуші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алушы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тауардың атауы</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2892"/>
        <w:gridCol w:w="2581"/>
        <w:gridCol w:w="2582"/>
        <w:gridCol w:w="25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дың саны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(килограммен)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декларацияның нөмірі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