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8201" w14:textId="0348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ветеринариялық-санитариялық инспекторлардың, мемлекеттік ветеринариялық дәрігерлердің нұсқамаларының нысандарын, оларды жасау және беру қағидаларын бекіту туралы" Қазақстан Республикасы Ауыл шаруашылығы министрінің 2013 жылғы 22 шілдедегі № 16-07/333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10 ақпандағы № 46 бұйрығы. Қазақстан Республикасының Әділет министрлігінде 2020 жылғы 12 ақпанда № 20028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ветеринариялық-санитариялық инспекторлардың, мемлекеттік ветеринариялық дәрігерлердің нұсқамаларының нысандарын, оларды жасау және беру қағидаларын бекіту туралы" Қазақстан Республикасы Ауыл шаруашылығы министрінің 2013 жылғы 22 шілдедегі № 16-07/333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8662 болып тіркелген, "Егемен Қазақстан" газетінің 2013 жылғы 19 желтоқсандағы № 277 (28216) санында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"Нұсқама нысандарын, оларды жасау және беру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шаруашылық қызметке немесе қызметтің жекелеген түрлеріне тыйым салу немесе оны тоқтата тұру туралы нұсқама нысанын;";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ветеринариялық паспорт беру қағидаларын бұзушылық туралы нұсқама нысанын;</w:t>
      </w:r>
    </w:p>
    <w:bookmarkEnd w:id="4"/>
    <w:bookmarkStart w:name="z11" w:id="5"/>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ауру жануарларды санитариялық тазалау, санитариялық сою туралы нұсқама нысанын;</w:t>
      </w:r>
    </w:p>
    <w:bookmarkEnd w:id="5"/>
    <w:bookmarkStart w:name="z12" w:id="6"/>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Нұсқамаларды жасау және беру қағидалары.";</w:t>
      </w:r>
    </w:p>
    <w:bookmarkEnd w:id="6"/>
    <w:bookmarkStart w:name="z13" w:id="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жана редакцияда жазылсын.</w:t>
      </w:r>
    </w:p>
    <w:bookmarkEnd w:id="7"/>
    <w:bookmarkStart w:name="z14" w:id="8"/>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Қазақстан Республикасының заңнамасында белгіленген тәртіппен:</w:t>
      </w:r>
    </w:p>
    <w:bookmarkEnd w:id="8"/>
    <w:bookmarkStart w:name="z15"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6" w:id="10"/>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1"/>
    <w:bookmarkStart w:name="z18"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46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Pr>
      <w:tblGrid>
        <w:gridCol w:w="994"/>
        <w:gridCol w:w="10651"/>
        <w:gridCol w:w="655"/>
      </w:tblGrid>
      <w:tr>
        <w:trPr>
          <w:trHeight w:val="30" w:hRule="atLeast"/>
        </w:trPr>
        <w:tc>
          <w:tcPr>
            <w:tcW w:w="9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Мемлекеттікветеринариялық-санитариялық инспектор
</w:t>
            </w:r>
          </w:p>
        </w:tc>
        <w:tc>
          <w:tcPr>
            <w:tcW w:w="1065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08100" cy="1346200"/>
                          </a:xfrm>
                          <a:prstGeom prst="rect">
                            <a:avLst/>
                          </a:prstGeom>
                        </pic:spPr>
                      </pic:pic>
                    </a:graphicData>
                  </a:graphic>
                </wp:inline>
              </w:drawing>
            </w:r>
            <w:r>
              <w:br/>
            </w:r>
            <w:r>
              <w:rPr>
                <w:rFonts w:ascii="Times New Roman"/>
                <w:b/>
                <w:i w:val="false"/>
                <w:color w:val="000000"/>
                <w:sz w:val="20"/>
              </w:rPr>
              <w:t>
 </w:t>
            </w:r>
            <w:r>
              <w:br/>
            </w:r>
            <w:r>
              <w:rPr>
                <w:rFonts w:ascii="Times New Roman"/>
                <w:b/>
                <w:i w:val="false"/>
                <w:color w:val="000000"/>
                <w:sz w:val="20"/>
              </w:rPr>
              <w:t>
</w:t>
            </w:r>
          </w:p>
        </w:tc>
        <w:tc>
          <w:tcPr>
            <w:tcW w:w="6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Государственныйветеринарно-санитарныйинспектор
</w:t>
            </w:r>
          </w:p>
        </w:tc>
      </w:tr>
    </w:tbl>
    <w:bookmarkStart w:name="z21" w:id="13"/>
    <w:p>
      <w:pPr>
        <w:spacing w:after="0"/>
        <w:ind w:left="0"/>
        <w:jc w:val="left"/>
      </w:pPr>
      <w:r>
        <w:rPr>
          <w:rFonts w:ascii="Times New Roman"/>
          <w:b/>
          <w:i w:val="false"/>
          <w:color w:val="000000"/>
        </w:rPr>
        <w:t xml:space="preserve"> Нұсқама / Предписание №___________</w:t>
      </w:r>
    </w:p>
    <w:bookmarkEnd w:id="13"/>
    <w:p>
      <w:pPr>
        <w:spacing w:after="0"/>
        <w:ind w:left="0"/>
        <w:jc w:val="both"/>
      </w:pPr>
      <w:r>
        <w:rPr>
          <w:rFonts w:ascii="Times New Roman"/>
          <w:b w:val="false"/>
          <w:i w:val="false"/>
          <w:color w:val="000000"/>
          <w:sz w:val="28"/>
        </w:rPr>
        <w:t>
      Қазақстан Республикасының ветеринария саласындағы заңнама талаптарының бұзылуын жою туралы / Об устранении нарушений требований законодательства Республики Казахстан в области ветеринарии</w:t>
      </w:r>
    </w:p>
    <w:p>
      <w:pPr>
        <w:spacing w:after="0"/>
        <w:ind w:left="0"/>
        <w:jc w:val="both"/>
      </w:pPr>
      <w:r>
        <w:rPr>
          <w:rFonts w:ascii="Times New Roman"/>
          <w:b w:val="false"/>
          <w:i w:val="false"/>
          <w:color w:val="000000"/>
          <w:sz w:val="28"/>
        </w:rPr>
        <w:t xml:space="preserve">
      "____"_____________20__жыл/год /___________/______________________________ </w:t>
      </w:r>
    </w:p>
    <w:p>
      <w:pPr>
        <w:spacing w:after="0"/>
        <w:ind w:left="0"/>
        <w:jc w:val="both"/>
      </w:pPr>
      <w:r>
        <w:rPr>
          <w:rFonts w:ascii="Times New Roman"/>
          <w:b w:val="false"/>
          <w:i w:val="false"/>
          <w:color w:val="000000"/>
          <w:sz w:val="28"/>
        </w:rPr>
        <w:t xml:space="preserve">
      (жасалған күні, уақыты және орны) / (дата, время и место составления)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органының атауы)/(наименование органа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Мен / Мною________________________________________________________________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(лауазымы) / </w:t>
      </w:r>
    </w:p>
    <w:p>
      <w:pPr>
        <w:spacing w:after="0"/>
        <w:ind w:left="0"/>
        <w:jc w:val="both"/>
      </w:pPr>
      <w:r>
        <w:rPr>
          <w:rFonts w:ascii="Times New Roman"/>
          <w:b w:val="false"/>
          <w:i w:val="false"/>
          <w:color w:val="000000"/>
          <w:sz w:val="28"/>
        </w:rPr>
        <w:t xml:space="preserve">
      (фамилия, имя, отчество (при его наличии) (должность) </w:t>
      </w:r>
    </w:p>
    <w:p>
      <w:pPr>
        <w:spacing w:after="0"/>
        <w:ind w:left="0"/>
        <w:jc w:val="both"/>
      </w:pPr>
      <w:r>
        <w:rPr>
          <w:rFonts w:ascii="Times New Roman"/>
          <w:b w:val="false"/>
          <w:i w:val="false"/>
          <w:color w:val="000000"/>
          <w:sz w:val="28"/>
        </w:rPr>
        <w:t xml:space="preserve">
      __________________________________________________________________ қатысты </w:t>
      </w:r>
    </w:p>
    <w:p>
      <w:pPr>
        <w:spacing w:after="0"/>
        <w:ind w:left="0"/>
        <w:jc w:val="both"/>
      </w:pPr>
      <w:r>
        <w:rPr>
          <w:rFonts w:ascii="Times New Roman"/>
          <w:b w:val="false"/>
          <w:i w:val="false"/>
          <w:color w:val="000000"/>
          <w:sz w:val="28"/>
        </w:rPr>
        <w:t xml:space="preserve">
      (бақылау және қадағалау субъектісінің атауы немесе аты, әкесінің аты (бар болса), тегі, </w:t>
      </w:r>
    </w:p>
    <w:p>
      <w:pPr>
        <w:spacing w:after="0"/>
        <w:ind w:left="0"/>
        <w:jc w:val="both"/>
      </w:pPr>
      <w:r>
        <w:rPr>
          <w:rFonts w:ascii="Times New Roman"/>
          <w:b w:val="false"/>
          <w:i w:val="false"/>
          <w:color w:val="000000"/>
          <w:sz w:val="28"/>
        </w:rPr>
        <w:t xml:space="preserve">
      бақылауды және қадағалауды жүргізу кезінде қатысқан жеке немесе заңды </w:t>
      </w:r>
    </w:p>
    <w:p>
      <w:pPr>
        <w:spacing w:after="0"/>
        <w:ind w:left="0"/>
        <w:jc w:val="both"/>
      </w:pPr>
      <w:r>
        <w:rPr>
          <w:rFonts w:ascii="Times New Roman"/>
          <w:b w:val="false"/>
          <w:i w:val="false"/>
          <w:color w:val="000000"/>
          <w:sz w:val="28"/>
        </w:rPr>
        <w:t>
      тұлға өкілінің лауазымы)</w:t>
      </w:r>
    </w:p>
    <w:p>
      <w:pPr>
        <w:spacing w:after="0"/>
        <w:ind w:left="0"/>
        <w:jc w:val="both"/>
      </w:pPr>
      <w:r>
        <w:rPr>
          <w:rFonts w:ascii="Times New Roman"/>
          <w:b w:val="false"/>
          <w:i w:val="false"/>
          <w:color w:val="000000"/>
          <w:sz w:val="28"/>
        </w:rPr>
        <w:t>
       мемлекеттік ветеринариялық-санитариялық бақылауды және қадағалауды жүзеге асыру кезінде</w:t>
      </w:r>
    </w:p>
    <w:p>
      <w:pPr>
        <w:spacing w:after="0"/>
        <w:ind w:left="0"/>
        <w:jc w:val="both"/>
      </w:pPr>
      <w:r>
        <w:rPr>
          <w:rFonts w:ascii="Times New Roman"/>
          <w:b w:val="false"/>
          <w:i w:val="false"/>
          <w:color w:val="000000"/>
          <w:sz w:val="28"/>
        </w:rPr>
        <w:t>
       / при осуществлении государственного ветеринарно-санитарного контроля и надзора в отношении</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(наименование или фамилия, имя, отчество (при его наличии) субъекта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должность представителя физического или юридического лица, присутствовавшего </w:t>
      </w:r>
    </w:p>
    <w:p>
      <w:pPr>
        <w:spacing w:after="0"/>
        <w:ind w:left="0"/>
        <w:jc w:val="both"/>
      </w:pPr>
      <w:r>
        <w:rPr>
          <w:rFonts w:ascii="Times New Roman"/>
          <w:b w:val="false"/>
          <w:i w:val="false"/>
          <w:color w:val="000000"/>
          <w:sz w:val="28"/>
        </w:rPr>
        <w:t>
      при проведении контроля и надзора)</w:t>
      </w:r>
    </w:p>
    <w:p>
      <w:pPr>
        <w:spacing w:after="0"/>
        <w:ind w:left="0"/>
        <w:jc w:val="both"/>
      </w:pPr>
      <w:r>
        <w:rPr>
          <w:rFonts w:ascii="Times New Roman"/>
          <w:b w:val="false"/>
          <w:i w:val="false"/>
          <w:color w:val="000000"/>
          <w:sz w:val="28"/>
        </w:rPr>
        <w:t xml:space="preserve">
       мыналар анықталды: / установлено следующее: _________________________________ </w:t>
      </w:r>
    </w:p>
    <w:p>
      <w:pPr>
        <w:spacing w:after="0"/>
        <w:ind w:left="0"/>
        <w:jc w:val="both"/>
      </w:pPr>
      <w:r>
        <w:rPr>
          <w:rFonts w:ascii="Times New Roman"/>
          <w:b w:val="false"/>
          <w:i w:val="false"/>
          <w:color w:val="000000"/>
          <w:sz w:val="28"/>
        </w:rPr>
        <w:t xml:space="preserve">
      (ветеринария саласындағы анықталған бұзушылықтарды баяндау және бақылаудың </w:t>
      </w:r>
    </w:p>
    <w:p>
      <w:pPr>
        <w:spacing w:after="0"/>
        <w:ind w:left="0"/>
        <w:jc w:val="both"/>
      </w:pPr>
      <w:r>
        <w:rPr>
          <w:rFonts w:ascii="Times New Roman"/>
          <w:b w:val="false"/>
          <w:i w:val="false"/>
          <w:color w:val="000000"/>
          <w:sz w:val="28"/>
        </w:rPr>
        <w:t xml:space="preserve">
      және қадағалаудың жүргізілген күнін, орнын және кезеңін көрсету </w:t>
      </w:r>
    </w:p>
    <w:p>
      <w:pPr>
        <w:spacing w:after="0"/>
        <w:ind w:left="0"/>
        <w:jc w:val="both"/>
      </w:pPr>
      <w:r>
        <w:rPr>
          <w:rFonts w:ascii="Times New Roman"/>
          <w:b w:val="false"/>
          <w:i w:val="false"/>
          <w:color w:val="000000"/>
          <w:sz w:val="28"/>
        </w:rPr>
        <w:t xml:space="preserve">
      / изложить выявленные нарушения в области ветеринарии и указать дату, место и </w:t>
      </w:r>
    </w:p>
    <w:p>
      <w:pPr>
        <w:spacing w:after="0"/>
        <w:ind w:left="0"/>
        <w:jc w:val="both"/>
      </w:pPr>
      <w:r>
        <w:rPr>
          <w:rFonts w:ascii="Times New Roman"/>
          <w:b w:val="false"/>
          <w:i w:val="false"/>
          <w:color w:val="000000"/>
          <w:sz w:val="28"/>
        </w:rPr>
        <w:t xml:space="preserve">
      период проведения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Республикасының Заңы 18-бабының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басшылыққа ала отырып мынандай іс-шараларды орындауға НҰСҚАМА БЕРЕМІН: / Руководствуясь с абзацем вторым подпункта 1) пункта 1 статьи 18 Закона Республики Казахстан от 10 июля 2002 года "О ветеринарии" ПРЕДПИСЫВАЮ выполнить следующие мероприятия: </w:t>
      </w:r>
    </w:p>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(іс-шара атауы және оны орындау мерзімі / наименование мероприятия и срок его исполнения)</w:t>
      </w:r>
    </w:p>
    <w:p>
      <w:pPr>
        <w:spacing w:after="0"/>
        <w:ind w:left="0"/>
        <w:jc w:val="both"/>
      </w:pPr>
      <w:r>
        <w:rPr>
          <w:rFonts w:ascii="Times New Roman"/>
          <w:b w:val="false"/>
          <w:i w:val="false"/>
          <w:color w:val="000000"/>
          <w:sz w:val="28"/>
        </w:rPr>
        <w:t xml:space="preserve">
       2) _______________________________________________________________________; </w:t>
      </w:r>
    </w:p>
    <w:p>
      <w:pPr>
        <w:spacing w:after="0"/>
        <w:ind w:left="0"/>
        <w:jc w:val="both"/>
      </w:pPr>
      <w:r>
        <w:rPr>
          <w:rFonts w:ascii="Times New Roman"/>
          <w:b w:val="false"/>
          <w:i w:val="false"/>
          <w:color w:val="000000"/>
          <w:sz w:val="28"/>
        </w:rPr>
        <w:t>
      (іс-шара атауы және оны орындау мерзімі / наименование мероприятия и срок его исполнения)</w:t>
      </w:r>
    </w:p>
    <w:p>
      <w:pPr>
        <w:spacing w:after="0"/>
        <w:ind w:left="0"/>
        <w:jc w:val="both"/>
      </w:pPr>
      <w:r>
        <w:rPr>
          <w:rFonts w:ascii="Times New Roman"/>
          <w:b w:val="false"/>
          <w:i w:val="false"/>
          <w:color w:val="000000"/>
          <w:sz w:val="28"/>
        </w:rPr>
        <w:t xml:space="preserve">
       3)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4) _______________________________________________________________________. </w:t>
      </w:r>
    </w:p>
    <w:p>
      <w:pPr>
        <w:spacing w:after="0"/>
        <w:ind w:left="0"/>
        <w:jc w:val="both"/>
      </w:pPr>
      <w:r>
        <w:rPr>
          <w:rFonts w:ascii="Times New Roman"/>
          <w:b w:val="false"/>
          <w:i w:val="false"/>
          <w:color w:val="000000"/>
          <w:sz w:val="28"/>
        </w:rPr>
        <w:t>
      (іс-шара атауы және оны орындау мерзімі / наименование мероприятия и срок его исполнения)</w:t>
      </w:r>
    </w:p>
    <w:p>
      <w:pPr>
        <w:spacing w:after="0"/>
        <w:ind w:left="0"/>
        <w:jc w:val="both"/>
      </w:pPr>
      <w:r>
        <w:rPr>
          <w:rFonts w:ascii="Times New Roman"/>
          <w:b w:val="false"/>
          <w:i w:val="false"/>
          <w:color w:val="000000"/>
          <w:sz w:val="28"/>
        </w:rPr>
        <w:t>
      Осы нұсқама нұсқамада көрсетілген мерзімде орындалмаған жағдайда, Сізге Қазақстан Республикасының қолданыстағы заңнамасына сәйкес шаралар қолданылатын болады. / В случае неисполнения настоящего предписания в срок, указанный в предписании, к Вам будут приняты меры согласно действующего законодательства Республики Казахстан.</w:t>
      </w:r>
    </w:p>
    <w:p>
      <w:pPr>
        <w:spacing w:after="0"/>
        <w:ind w:left="0"/>
        <w:jc w:val="both"/>
      </w:pPr>
      <w:r>
        <w:rPr>
          <w:rFonts w:ascii="Times New Roman"/>
          <w:b w:val="false"/>
          <w:i w:val="false"/>
          <w:color w:val="000000"/>
          <w:sz w:val="28"/>
        </w:rPr>
        <w:t xml:space="preserve">
      Мемлекеттік ветеринариялық-санитариялық инспектор/государственный ветеринарно-санитарный инспектор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(қолы) (нұсқаманы берген адамның аты, әкесінің аты, (бар болса) тегі және лауазымы) </w:t>
      </w:r>
    </w:p>
    <w:p>
      <w:pPr>
        <w:spacing w:after="0"/>
        <w:ind w:left="0"/>
        <w:jc w:val="both"/>
      </w:pPr>
      <w:r>
        <w:rPr>
          <w:rFonts w:ascii="Times New Roman"/>
          <w:b w:val="false"/>
          <w:i w:val="false"/>
          <w:color w:val="000000"/>
          <w:sz w:val="28"/>
        </w:rPr>
        <w:t xml:space="preserve">
      / (подпись) (фамилия, имя, отчество (при его наличии) и должность лица выдавшего </w:t>
      </w:r>
    </w:p>
    <w:p>
      <w:pPr>
        <w:spacing w:after="0"/>
        <w:ind w:left="0"/>
        <w:jc w:val="both"/>
      </w:pPr>
      <w:r>
        <w:rPr>
          <w:rFonts w:ascii="Times New Roman"/>
          <w:b w:val="false"/>
          <w:i w:val="false"/>
          <w:color w:val="000000"/>
          <w:sz w:val="28"/>
        </w:rPr>
        <w:t xml:space="preserve">
      предписание) </w:t>
      </w:r>
    </w:p>
    <w:p>
      <w:pPr>
        <w:spacing w:after="0"/>
        <w:ind w:left="0"/>
        <w:jc w:val="both"/>
      </w:pPr>
      <w:r>
        <w:rPr>
          <w:rFonts w:ascii="Times New Roman"/>
          <w:b w:val="false"/>
          <w:i w:val="false"/>
          <w:color w:val="000000"/>
          <w:sz w:val="28"/>
        </w:rPr>
        <w:t xml:space="preserve">
      Осы нұсқамамен таныстым және бір данасын алдым:/ С настоящим предписанием </w:t>
      </w:r>
    </w:p>
    <w:p>
      <w:pPr>
        <w:spacing w:after="0"/>
        <w:ind w:left="0"/>
        <w:jc w:val="both"/>
      </w:pPr>
      <w:r>
        <w:rPr>
          <w:rFonts w:ascii="Times New Roman"/>
          <w:b w:val="false"/>
          <w:i w:val="false"/>
          <w:color w:val="000000"/>
          <w:sz w:val="28"/>
        </w:rPr>
        <w:t>
      ознакомлен и один экземпляр получил:</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(осы нұсқамамен танысқан адамның немесе заңды өкілінің аты, әкесінің аты </w:t>
      </w:r>
    </w:p>
    <w:p>
      <w:pPr>
        <w:spacing w:after="0"/>
        <w:ind w:left="0"/>
        <w:jc w:val="both"/>
      </w:pPr>
      <w:r>
        <w:rPr>
          <w:rFonts w:ascii="Times New Roman"/>
          <w:b w:val="false"/>
          <w:i w:val="false"/>
          <w:color w:val="000000"/>
          <w:sz w:val="28"/>
        </w:rPr>
        <w:t xml:space="preserve">
      (бар болса), тегі, қолы, күні) / (фамилия, имя, отчество (при его наличии) </w:t>
      </w:r>
    </w:p>
    <w:p>
      <w:pPr>
        <w:spacing w:after="0"/>
        <w:ind w:left="0"/>
        <w:jc w:val="both"/>
      </w:pPr>
      <w:r>
        <w:rPr>
          <w:rFonts w:ascii="Times New Roman"/>
          <w:b w:val="false"/>
          <w:i w:val="false"/>
          <w:color w:val="000000"/>
          <w:sz w:val="28"/>
        </w:rPr>
        <w:t xml:space="preserve">
      лица или законного представителя, ознакомившегося с настоящим </w:t>
      </w:r>
    </w:p>
    <w:p>
      <w:pPr>
        <w:spacing w:after="0"/>
        <w:ind w:left="0"/>
        <w:jc w:val="both"/>
      </w:pPr>
      <w:r>
        <w:rPr>
          <w:rFonts w:ascii="Times New Roman"/>
          <w:b w:val="false"/>
          <w:i w:val="false"/>
          <w:color w:val="000000"/>
          <w:sz w:val="28"/>
        </w:rPr>
        <w:t>
      предписанием, подпись, дата)</w:t>
      </w:r>
    </w:p>
    <w:p>
      <w:pPr>
        <w:spacing w:after="0"/>
        <w:ind w:left="0"/>
        <w:jc w:val="both"/>
      </w:pPr>
      <w:r>
        <w:rPr>
          <w:rFonts w:ascii="Times New Roman"/>
          <w:b w:val="false"/>
          <w:i w:val="false"/>
          <w:color w:val="000000"/>
          <w:sz w:val="28"/>
        </w:rPr>
        <w:t>
      Мәлімделген бас тарту уәждері көрсетілген жазба / Запись с указанием заявленных мотивов отказа: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46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Pr>
      <w:tblGrid>
        <w:gridCol w:w="994"/>
        <w:gridCol w:w="10651"/>
        <w:gridCol w:w="655"/>
      </w:tblGrid>
      <w:tr>
        <w:trPr>
          <w:trHeight w:val="30" w:hRule="atLeast"/>
        </w:trPr>
        <w:tc>
          <w:tcPr>
            <w:tcW w:w="9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Мемлекеттікветеринариялық-санитариялық инспектор
</w:t>
            </w:r>
          </w:p>
        </w:tc>
        <w:tc>
          <w:tcPr>
            <w:tcW w:w="1065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08100" cy="1346200"/>
                          </a:xfrm>
                          <a:prstGeom prst="rect">
                            <a:avLst/>
                          </a:prstGeom>
                        </pic:spPr>
                      </pic:pic>
                    </a:graphicData>
                  </a:graphic>
                </wp:inline>
              </w:drawing>
            </w:r>
            <w:r>
              <w:br/>
            </w:r>
            <w:r>
              <w:rPr>
                <w:rFonts w:ascii="Times New Roman"/>
                <w:b/>
                <w:i w:val="false"/>
                <w:color w:val="000000"/>
                <w:sz w:val="20"/>
              </w:rPr>
              <w:t>
 </w:t>
            </w:r>
            <w:r>
              <w:br/>
            </w:r>
            <w:r>
              <w:rPr>
                <w:rFonts w:ascii="Times New Roman"/>
                <w:b/>
                <w:i w:val="false"/>
                <w:color w:val="000000"/>
                <w:sz w:val="20"/>
              </w:rPr>
              <w:t>
</w:t>
            </w:r>
          </w:p>
        </w:tc>
        <w:tc>
          <w:tcPr>
            <w:tcW w:w="6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Государственныйветеринарно-санитарныйинспектор
</w:t>
            </w:r>
          </w:p>
        </w:tc>
      </w:tr>
    </w:tbl>
    <w:bookmarkStart w:name="z24" w:id="14"/>
    <w:p>
      <w:pPr>
        <w:spacing w:after="0"/>
        <w:ind w:left="0"/>
        <w:jc w:val="left"/>
      </w:pPr>
      <w:r>
        <w:rPr>
          <w:rFonts w:ascii="Times New Roman"/>
          <w:b/>
          <w:i w:val="false"/>
          <w:color w:val="000000"/>
        </w:rPr>
        <w:t xml:space="preserve"> Нұсқама / Предписание №___________</w:t>
      </w:r>
    </w:p>
    <w:bookmarkEnd w:id="14"/>
    <w:p>
      <w:pPr>
        <w:spacing w:after="0"/>
        <w:ind w:left="0"/>
        <w:jc w:val="both"/>
      </w:pPr>
      <w:r>
        <w:rPr>
          <w:rFonts w:ascii="Times New Roman"/>
          <w:b w:val="false"/>
          <w:i w:val="false"/>
          <w:color w:val="000000"/>
          <w:sz w:val="28"/>
        </w:rPr>
        <w:t>
      Мемлекеттік ветеринариялық-санитариялық бақылау және қадағалау объектілеріне ветеринариялық-санитариялық сараптама мен диагностика жүргізу туралы / О проведении ветеринарно-санитарной экспертизы и диагностики объектов государственного ветеринарно-санитарного контроля и надзора</w:t>
      </w:r>
    </w:p>
    <w:p>
      <w:pPr>
        <w:spacing w:after="0"/>
        <w:ind w:left="0"/>
        <w:jc w:val="both"/>
      </w:pPr>
      <w:r>
        <w:rPr>
          <w:rFonts w:ascii="Times New Roman"/>
          <w:b w:val="false"/>
          <w:i w:val="false"/>
          <w:color w:val="000000"/>
          <w:sz w:val="28"/>
        </w:rPr>
        <w:t xml:space="preserve">
      "____"_____________20__жыл/год /___________/_______________________________ </w:t>
      </w:r>
    </w:p>
    <w:p>
      <w:pPr>
        <w:spacing w:after="0"/>
        <w:ind w:left="0"/>
        <w:jc w:val="both"/>
      </w:pPr>
      <w:r>
        <w:rPr>
          <w:rFonts w:ascii="Times New Roman"/>
          <w:b w:val="false"/>
          <w:i w:val="false"/>
          <w:color w:val="000000"/>
          <w:sz w:val="28"/>
        </w:rPr>
        <w:t xml:space="preserve">
      (жасалған күні, уақыты және орны) / (дата, время и место составления)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органының атауы)/(наименование органа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Мен / Мною 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(лауазымы) </w:t>
      </w:r>
    </w:p>
    <w:p>
      <w:pPr>
        <w:spacing w:after="0"/>
        <w:ind w:left="0"/>
        <w:jc w:val="both"/>
      </w:pPr>
      <w:r>
        <w:rPr>
          <w:rFonts w:ascii="Times New Roman"/>
          <w:b w:val="false"/>
          <w:i w:val="false"/>
          <w:color w:val="000000"/>
          <w:sz w:val="28"/>
        </w:rPr>
        <w:t xml:space="preserve">
      / (фамилия, имя, отчество (при его наличии) (должность) </w:t>
      </w:r>
    </w:p>
    <w:p>
      <w:pPr>
        <w:spacing w:after="0"/>
        <w:ind w:left="0"/>
        <w:jc w:val="both"/>
      </w:pPr>
      <w:r>
        <w:rPr>
          <w:rFonts w:ascii="Times New Roman"/>
          <w:b w:val="false"/>
          <w:i w:val="false"/>
          <w:color w:val="000000"/>
          <w:sz w:val="28"/>
        </w:rPr>
        <w:t xml:space="preserve">
      __________________________________________________________________ қатысты </w:t>
      </w:r>
    </w:p>
    <w:p>
      <w:pPr>
        <w:spacing w:after="0"/>
        <w:ind w:left="0"/>
        <w:jc w:val="both"/>
      </w:pPr>
      <w:r>
        <w:rPr>
          <w:rFonts w:ascii="Times New Roman"/>
          <w:b w:val="false"/>
          <w:i w:val="false"/>
          <w:color w:val="000000"/>
          <w:sz w:val="28"/>
        </w:rPr>
        <w:t>
      (бақылау және қадағалау субъектісінің атауы немесе аты, әкесінің аты (бар болса),</w:t>
      </w:r>
    </w:p>
    <w:p>
      <w:pPr>
        <w:spacing w:after="0"/>
        <w:ind w:left="0"/>
        <w:jc w:val="both"/>
      </w:pPr>
      <w:r>
        <w:rPr>
          <w:rFonts w:ascii="Times New Roman"/>
          <w:b w:val="false"/>
          <w:i w:val="false"/>
          <w:color w:val="000000"/>
          <w:sz w:val="28"/>
        </w:rPr>
        <w:t xml:space="preserve">
       тегі, бақылауды және қадағалауды жүргізу кезінде қатысқан жеке немесе заңды тұлға </w:t>
      </w:r>
    </w:p>
    <w:p>
      <w:pPr>
        <w:spacing w:after="0"/>
        <w:ind w:left="0"/>
        <w:jc w:val="both"/>
      </w:pPr>
      <w:r>
        <w:rPr>
          <w:rFonts w:ascii="Times New Roman"/>
          <w:b w:val="false"/>
          <w:i w:val="false"/>
          <w:color w:val="000000"/>
          <w:sz w:val="28"/>
        </w:rPr>
        <w:t xml:space="preserve">
      өкілінің лауазымы) </w:t>
      </w:r>
    </w:p>
    <w:p>
      <w:pPr>
        <w:spacing w:after="0"/>
        <w:ind w:left="0"/>
        <w:jc w:val="both"/>
      </w:pPr>
      <w:r>
        <w:rPr>
          <w:rFonts w:ascii="Times New Roman"/>
          <w:b w:val="false"/>
          <w:i w:val="false"/>
          <w:color w:val="000000"/>
          <w:sz w:val="28"/>
        </w:rPr>
        <w:t xml:space="preserve">
      мемлекеттік ветеринариялық-санитариялық бақылауды және қадағалауды жүзеге </w:t>
      </w:r>
    </w:p>
    <w:p>
      <w:pPr>
        <w:spacing w:after="0"/>
        <w:ind w:left="0"/>
        <w:jc w:val="both"/>
      </w:pPr>
      <w:r>
        <w:rPr>
          <w:rFonts w:ascii="Times New Roman"/>
          <w:b w:val="false"/>
          <w:i w:val="false"/>
          <w:color w:val="000000"/>
          <w:sz w:val="28"/>
        </w:rPr>
        <w:t xml:space="preserve">
      асыру кезінде / при осуществлении государственного ветеринарно-санитарного </w:t>
      </w:r>
    </w:p>
    <w:p>
      <w:pPr>
        <w:spacing w:after="0"/>
        <w:ind w:left="0"/>
        <w:jc w:val="both"/>
      </w:pPr>
      <w:r>
        <w:rPr>
          <w:rFonts w:ascii="Times New Roman"/>
          <w:b w:val="false"/>
          <w:i w:val="false"/>
          <w:color w:val="000000"/>
          <w:sz w:val="28"/>
        </w:rPr>
        <w:t xml:space="preserve">
      контроля и надзора в отношении ______________________________________________ </w:t>
      </w:r>
    </w:p>
    <w:p>
      <w:pPr>
        <w:spacing w:after="0"/>
        <w:ind w:left="0"/>
        <w:jc w:val="both"/>
      </w:pPr>
      <w:r>
        <w:rPr>
          <w:rFonts w:ascii="Times New Roman"/>
          <w:b w:val="false"/>
          <w:i w:val="false"/>
          <w:color w:val="000000"/>
          <w:sz w:val="28"/>
        </w:rPr>
        <w:t xml:space="preserve">
      (наименование или фамилия, имя, отчество (при его наличии) </w:t>
      </w:r>
    </w:p>
    <w:p>
      <w:pPr>
        <w:spacing w:after="0"/>
        <w:ind w:left="0"/>
        <w:jc w:val="both"/>
      </w:pPr>
      <w:r>
        <w:rPr>
          <w:rFonts w:ascii="Times New Roman"/>
          <w:b w:val="false"/>
          <w:i w:val="false"/>
          <w:color w:val="000000"/>
          <w:sz w:val="28"/>
        </w:rPr>
        <w:t xml:space="preserve">
      субъекта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должность представителя физического или юридического лица, присутствовавшего </w:t>
      </w:r>
    </w:p>
    <w:p>
      <w:pPr>
        <w:spacing w:after="0"/>
        <w:ind w:left="0"/>
        <w:jc w:val="both"/>
      </w:pPr>
      <w:r>
        <w:rPr>
          <w:rFonts w:ascii="Times New Roman"/>
          <w:b w:val="false"/>
          <w:i w:val="false"/>
          <w:color w:val="000000"/>
          <w:sz w:val="28"/>
        </w:rPr>
        <w:t xml:space="preserve">
      при проведении контроля и надзора) </w:t>
      </w:r>
    </w:p>
    <w:p>
      <w:pPr>
        <w:spacing w:after="0"/>
        <w:ind w:left="0"/>
        <w:jc w:val="both"/>
      </w:pPr>
      <w:r>
        <w:rPr>
          <w:rFonts w:ascii="Times New Roman"/>
          <w:b w:val="false"/>
          <w:i w:val="false"/>
          <w:color w:val="000000"/>
          <w:sz w:val="28"/>
        </w:rPr>
        <w:t xml:space="preserve">
      мыналар анықталды: / установлено следующее: _________________________________ </w:t>
      </w:r>
    </w:p>
    <w:p>
      <w:pPr>
        <w:spacing w:after="0"/>
        <w:ind w:left="0"/>
        <w:jc w:val="both"/>
      </w:pPr>
      <w:r>
        <w:rPr>
          <w:rFonts w:ascii="Times New Roman"/>
          <w:b w:val="false"/>
          <w:i w:val="false"/>
          <w:color w:val="000000"/>
          <w:sz w:val="28"/>
        </w:rPr>
        <w:t xml:space="preserve">
      (ветеринария саласындағы анықталған бұзушылықтарды баяндау және бақылаудың </w:t>
      </w:r>
    </w:p>
    <w:p>
      <w:pPr>
        <w:spacing w:after="0"/>
        <w:ind w:left="0"/>
        <w:jc w:val="both"/>
      </w:pPr>
      <w:r>
        <w:rPr>
          <w:rFonts w:ascii="Times New Roman"/>
          <w:b w:val="false"/>
          <w:i w:val="false"/>
          <w:color w:val="000000"/>
          <w:sz w:val="28"/>
        </w:rPr>
        <w:t xml:space="preserve">
      және қадағалаудың жүргізілген күнін, орнын және кезеңін көрсету / изложить </w:t>
      </w:r>
    </w:p>
    <w:p>
      <w:pPr>
        <w:spacing w:after="0"/>
        <w:ind w:left="0"/>
        <w:jc w:val="both"/>
      </w:pPr>
      <w:r>
        <w:rPr>
          <w:rFonts w:ascii="Times New Roman"/>
          <w:b w:val="false"/>
          <w:i w:val="false"/>
          <w:color w:val="000000"/>
          <w:sz w:val="28"/>
        </w:rPr>
        <w:t xml:space="preserve">
      выявленные нарушения в области ветеринарии и указать дату, место и период </w:t>
      </w:r>
    </w:p>
    <w:p>
      <w:pPr>
        <w:spacing w:after="0"/>
        <w:ind w:left="0"/>
        <w:jc w:val="both"/>
      </w:pPr>
      <w:r>
        <w:rPr>
          <w:rFonts w:ascii="Times New Roman"/>
          <w:b w:val="false"/>
          <w:i w:val="false"/>
          <w:color w:val="000000"/>
          <w:sz w:val="28"/>
        </w:rPr>
        <w:t xml:space="preserve">
      проведения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Республикасының Заңы 18-бабының 1-тармағы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 басшылыққа ала отырып мынандай іс-шараларды орындауға НҰСҚАМА БЕРЕМІН: / Руководствуясь с абзацем третьим подпункта 1) пункта 1 статьи 18 Закона Республики Казахстан от 10 июля 2002 года "О ветеринарии" ПРЕДПИСЫВАЮ выполнить следующие мероприятия: </w:t>
      </w:r>
    </w:p>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(іс-шара атауы және оны орындау мерзімі / наименование мероприятия и срок его исполнения)</w:t>
      </w:r>
    </w:p>
    <w:p>
      <w:pPr>
        <w:spacing w:after="0"/>
        <w:ind w:left="0"/>
        <w:jc w:val="both"/>
      </w:pPr>
      <w:r>
        <w:rPr>
          <w:rFonts w:ascii="Times New Roman"/>
          <w:b w:val="false"/>
          <w:i w:val="false"/>
          <w:color w:val="000000"/>
          <w:sz w:val="28"/>
        </w:rPr>
        <w:t xml:space="preserve">
       2) ______________________________________________________________________; </w:t>
      </w:r>
    </w:p>
    <w:p>
      <w:pPr>
        <w:spacing w:after="0"/>
        <w:ind w:left="0"/>
        <w:jc w:val="both"/>
      </w:pPr>
      <w:r>
        <w:rPr>
          <w:rFonts w:ascii="Times New Roman"/>
          <w:b w:val="false"/>
          <w:i w:val="false"/>
          <w:color w:val="000000"/>
          <w:sz w:val="28"/>
        </w:rPr>
        <w:t>
      (іс-шара атауы және оны орындау мерзімі / наименование мероприятия и срок его исполнения)</w:t>
      </w:r>
    </w:p>
    <w:p>
      <w:pPr>
        <w:spacing w:after="0"/>
        <w:ind w:left="0"/>
        <w:jc w:val="both"/>
      </w:pPr>
      <w:r>
        <w:rPr>
          <w:rFonts w:ascii="Times New Roman"/>
          <w:b w:val="false"/>
          <w:i w:val="false"/>
          <w:color w:val="000000"/>
          <w:sz w:val="28"/>
        </w:rPr>
        <w:t xml:space="preserve">
       3) _______________________________________________________________________; </w:t>
      </w:r>
    </w:p>
    <w:p>
      <w:pPr>
        <w:spacing w:after="0"/>
        <w:ind w:left="0"/>
        <w:jc w:val="both"/>
      </w:pPr>
      <w:r>
        <w:rPr>
          <w:rFonts w:ascii="Times New Roman"/>
          <w:b w:val="false"/>
          <w:i w:val="false"/>
          <w:color w:val="000000"/>
          <w:sz w:val="28"/>
        </w:rPr>
        <w:t>
      (іс-шара атауы және оны орындау мерзімі / наименование мероприятия и срок его исполнения)</w:t>
      </w:r>
    </w:p>
    <w:p>
      <w:pPr>
        <w:spacing w:after="0"/>
        <w:ind w:left="0"/>
        <w:jc w:val="both"/>
      </w:pPr>
      <w:r>
        <w:rPr>
          <w:rFonts w:ascii="Times New Roman"/>
          <w:b w:val="false"/>
          <w:i w:val="false"/>
          <w:color w:val="000000"/>
          <w:sz w:val="28"/>
        </w:rPr>
        <w:t xml:space="preserve">
       4) _______________________________________________________________________. </w:t>
      </w:r>
    </w:p>
    <w:p>
      <w:pPr>
        <w:spacing w:after="0"/>
        <w:ind w:left="0"/>
        <w:jc w:val="both"/>
      </w:pPr>
      <w:r>
        <w:rPr>
          <w:rFonts w:ascii="Times New Roman"/>
          <w:b w:val="false"/>
          <w:i w:val="false"/>
          <w:color w:val="000000"/>
          <w:sz w:val="28"/>
        </w:rPr>
        <w:t>
      (іс-шара атауы және оны орындау мерзімі / наименование мероприятия и срок его исполнения)</w:t>
      </w:r>
    </w:p>
    <w:p>
      <w:pPr>
        <w:spacing w:after="0"/>
        <w:ind w:left="0"/>
        <w:jc w:val="both"/>
      </w:pPr>
      <w:r>
        <w:rPr>
          <w:rFonts w:ascii="Times New Roman"/>
          <w:b w:val="false"/>
          <w:i w:val="false"/>
          <w:color w:val="000000"/>
          <w:sz w:val="28"/>
        </w:rPr>
        <w:t>
      Осы нұсқама нұсқамада көрсетілген мерзімде орындалмаған жағдайда, Сізге Қазақстан Республикасының қолданыстағы заңнамасына сәйкес шаралар қолданылатын болады. / В случае неисполнения настоящего предписания в срок, указанный в предписании, к Вам будут приняты меры, согласно действующего законодательства Республики Казахстан.</w:t>
      </w:r>
    </w:p>
    <w:p>
      <w:pPr>
        <w:spacing w:after="0"/>
        <w:ind w:left="0"/>
        <w:jc w:val="both"/>
      </w:pPr>
      <w:r>
        <w:rPr>
          <w:rFonts w:ascii="Times New Roman"/>
          <w:b w:val="false"/>
          <w:i w:val="false"/>
          <w:color w:val="000000"/>
          <w:sz w:val="28"/>
        </w:rPr>
        <w:t xml:space="preserve">
      Мемлекеттік ветеринариялық-санитариялық инспектор/государственный ветеринарно-санитарный инспектор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(қолы) (нұсқаманы берген адамның аты, әкесінің аты, (бар болса) тегі және лауазымы) </w:t>
      </w:r>
    </w:p>
    <w:p>
      <w:pPr>
        <w:spacing w:after="0"/>
        <w:ind w:left="0"/>
        <w:jc w:val="both"/>
      </w:pPr>
      <w:r>
        <w:rPr>
          <w:rFonts w:ascii="Times New Roman"/>
          <w:b w:val="false"/>
          <w:i w:val="false"/>
          <w:color w:val="000000"/>
          <w:sz w:val="28"/>
        </w:rPr>
        <w:t xml:space="preserve">
      / (подпись) (фамилия, имя, отчество (при его наличии) и должность лица выдавшего </w:t>
      </w:r>
    </w:p>
    <w:p>
      <w:pPr>
        <w:spacing w:after="0"/>
        <w:ind w:left="0"/>
        <w:jc w:val="both"/>
      </w:pPr>
      <w:r>
        <w:rPr>
          <w:rFonts w:ascii="Times New Roman"/>
          <w:b w:val="false"/>
          <w:i w:val="false"/>
          <w:color w:val="000000"/>
          <w:sz w:val="28"/>
        </w:rPr>
        <w:t>
      предписание)</w:t>
      </w:r>
    </w:p>
    <w:p>
      <w:pPr>
        <w:spacing w:after="0"/>
        <w:ind w:left="0"/>
        <w:jc w:val="both"/>
      </w:pPr>
      <w:r>
        <w:rPr>
          <w:rFonts w:ascii="Times New Roman"/>
          <w:b w:val="false"/>
          <w:i w:val="false"/>
          <w:color w:val="000000"/>
          <w:sz w:val="28"/>
        </w:rPr>
        <w:t>
      Осы нұсқамамен таныстым және бір данасын алдым:/ С настоящим предписанием ознакомлен и один экземпляр получил:</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(осы нұсқамамен танысқан адамның немесе заңды өкілінің аты, әкесінің аты </w:t>
      </w:r>
    </w:p>
    <w:p>
      <w:pPr>
        <w:spacing w:after="0"/>
        <w:ind w:left="0"/>
        <w:jc w:val="both"/>
      </w:pPr>
      <w:r>
        <w:rPr>
          <w:rFonts w:ascii="Times New Roman"/>
          <w:b w:val="false"/>
          <w:i w:val="false"/>
          <w:color w:val="000000"/>
          <w:sz w:val="28"/>
        </w:rPr>
        <w:t xml:space="preserve">
      (бар болса), тегі қолы, күні) / (фамилия, имя, отчество (при его наличии) лица или </w:t>
      </w:r>
    </w:p>
    <w:p>
      <w:pPr>
        <w:spacing w:after="0"/>
        <w:ind w:left="0"/>
        <w:jc w:val="both"/>
      </w:pPr>
      <w:r>
        <w:rPr>
          <w:rFonts w:ascii="Times New Roman"/>
          <w:b w:val="false"/>
          <w:i w:val="false"/>
          <w:color w:val="000000"/>
          <w:sz w:val="28"/>
        </w:rPr>
        <w:t>
      законного представителя, ознакомившегося с настоящим предписанием, подпись, дата)</w:t>
      </w:r>
    </w:p>
    <w:p>
      <w:pPr>
        <w:spacing w:after="0"/>
        <w:ind w:left="0"/>
        <w:jc w:val="both"/>
      </w:pPr>
      <w:r>
        <w:rPr>
          <w:rFonts w:ascii="Times New Roman"/>
          <w:b w:val="false"/>
          <w:i w:val="false"/>
          <w:color w:val="000000"/>
          <w:sz w:val="28"/>
        </w:rPr>
        <w:t>
      Мәлімделген бас тарту уәждері көрсетілген жазба / Запись с указанием заявленных мотивов отказа: 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10 ақпандағы</w:t>
            </w:r>
            <w:r>
              <w:br/>
            </w:r>
            <w:r>
              <w:rPr>
                <w:rFonts w:ascii="Times New Roman"/>
                <w:b w:val="false"/>
                <w:i w:val="false"/>
                <w:color w:val="000000"/>
                <w:sz w:val="20"/>
              </w:rPr>
              <w:t>№ 46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Pr>
      <w:tblGrid>
        <w:gridCol w:w="1398"/>
        <w:gridCol w:w="9503"/>
        <w:gridCol w:w="1399"/>
      </w:tblGrid>
      <w:tr>
        <w:trPr>
          <w:trHeight w:val="30" w:hRule="atLeast"/>
        </w:trPr>
        <w:tc>
          <w:tcPr>
            <w:tcW w:w="13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ветеринариялық-санитариялық инспектор</w:t>
            </w:r>
          </w:p>
        </w:tc>
        <w:tc>
          <w:tcPr>
            <w:tcW w:w="95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08100" cy="1346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Государственный ветеринарно-санитарный инспектор</w:t>
            </w:r>
          </w:p>
        </w:tc>
      </w:tr>
    </w:tbl>
    <w:bookmarkStart w:name="z27" w:id="15"/>
    <w:p>
      <w:pPr>
        <w:spacing w:after="0"/>
        <w:ind w:left="0"/>
        <w:jc w:val="left"/>
      </w:pPr>
      <w:r>
        <w:rPr>
          <w:rFonts w:ascii="Times New Roman"/>
          <w:b/>
          <w:i w:val="false"/>
          <w:color w:val="000000"/>
        </w:rPr>
        <w:t xml:space="preserve"> Нұсқама / Предписание №______</w:t>
      </w:r>
    </w:p>
    <w:bookmarkEnd w:id="15"/>
    <w:p>
      <w:pPr>
        <w:spacing w:after="0"/>
        <w:ind w:left="0"/>
        <w:jc w:val="both"/>
      </w:pPr>
      <w:r>
        <w:rPr>
          <w:rFonts w:ascii="Times New Roman"/>
          <w:b w:val="false"/>
          <w:i w:val="false"/>
          <w:color w:val="000000"/>
          <w:sz w:val="28"/>
        </w:rPr>
        <w:t>
      Жануарлар ауруларының пайда болуын, таралуын болғызбау және оларды жою үшін жануарларға профилактикалық немесе мәжбүрлі түрде вакцина егу, індет ошақтарындағы мал шаруашылығы қора-жайларында және олардың аумақтарында, қолайсыз пункттерде, көлікте дезинфекция, дезинсекция және дератизация жүргізу туралы / О проведении профилактической или вынужденной вакцинации животных, дезинфекции, дезинсекции и дератизации животноводческих помещений и их территорий в эпизоотических очагах, неблагополучных пунктах, на транспорте для предотвращения возникновения, распространения и ликвидации болезней животных</w:t>
      </w:r>
    </w:p>
    <w:p>
      <w:pPr>
        <w:spacing w:after="0"/>
        <w:ind w:left="0"/>
        <w:jc w:val="both"/>
      </w:pPr>
      <w:r>
        <w:rPr>
          <w:rFonts w:ascii="Times New Roman"/>
          <w:b w:val="false"/>
          <w:i w:val="false"/>
          <w:color w:val="000000"/>
          <w:sz w:val="28"/>
        </w:rPr>
        <w:t xml:space="preserve">
      "____"_____________20__жыл/год /___________/______________________________ </w:t>
      </w:r>
    </w:p>
    <w:p>
      <w:pPr>
        <w:spacing w:after="0"/>
        <w:ind w:left="0"/>
        <w:jc w:val="both"/>
      </w:pPr>
      <w:r>
        <w:rPr>
          <w:rFonts w:ascii="Times New Roman"/>
          <w:b w:val="false"/>
          <w:i w:val="false"/>
          <w:color w:val="000000"/>
          <w:sz w:val="28"/>
        </w:rPr>
        <w:t xml:space="preserve">
      (жасалған күні, уақыты және орны) / (дата, время и место составления)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органының атауы)/(наименование органа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Мен / Мною 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(лауазымы) / (фамилия, имя, отчество </w:t>
      </w:r>
    </w:p>
    <w:p>
      <w:pPr>
        <w:spacing w:after="0"/>
        <w:ind w:left="0"/>
        <w:jc w:val="both"/>
      </w:pPr>
      <w:r>
        <w:rPr>
          <w:rFonts w:ascii="Times New Roman"/>
          <w:b w:val="false"/>
          <w:i w:val="false"/>
          <w:color w:val="000000"/>
          <w:sz w:val="28"/>
        </w:rPr>
        <w:t xml:space="preserve">
      (при его наличии) (должность) </w:t>
      </w:r>
    </w:p>
    <w:p>
      <w:pPr>
        <w:spacing w:after="0"/>
        <w:ind w:left="0"/>
        <w:jc w:val="both"/>
      </w:pPr>
      <w:r>
        <w:rPr>
          <w:rFonts w:ascii="Times New Roman"/>
          <w:b w:val="false"/>
          <w:i w:val="false"/>
          <w:color w:val="000000"/>
          <w:sz w:val="28"/>
        </w:rPr>
        <w:t xml:space="preserve">
      __________________________________________________________________ қатысты </w:t>
      </w:r>
    </w:p>
    <w:p>
      <w:pPr>
        <w:spacing w:after="0"/>
        <w:ind w:left="0"/>
        <w:jc w:val="both"/>
      </w:pPr>
      <w:r>
        <w:rPr>
          <w:rFonts w:ascii="Times New Roman"/>
          <w:b w:val="false"/>
          <w:i w:val="false"/>
          <w:color w:val="000000"/>
          <w:sz w:val="28"/>
        </w:rPr>
        <w:t xml:space="preserve">
      (бақылау және қадағалау субъектісінің атауы немесе аты, әкесінің аты (бар болса), тегі, </w:t>
      </w:r>
    </w:p>
    <w:p>
      <w:pPr>
        <w:spacing w:after="0"/>
        <w:ind w:left="0"/>
        <w:jc w:val="both"/>
      </w:pPr>
      <w:r>
        <w:rPr>
          <w:rFonts w:ascii="Times New Roman"/>
          <w:b w:val="false"/>
          <w:i w:val="false"/>
          <w:color w:val="000000"/>
          <w:sz w:val="28"/>
        </w:rPr>
        <w:t xml:space="preserve">
      бақылауды және қадағалауды жүргізу кезінде қатысқан жеке немесе заңды тұлға </w:t>
      </w:r>
    </w:p>
    <w:p>
      <w:pPr>
        <w:spacing w:after="0"/>
        <w:ind w:left="0"/>
        <w:jc w:val="both"/>
      </w:pPr>
      <w:r>
        <w:rPr>
          <w:rFonts w:ascii="Times New Roman"/>
          <w:b w:val="false"/>
          <w:i w:val="false"/>
          <w:color w:val="000000"/>
          <w:sz w:val="28"/>
        </w:rPr>
        <w:t xml:space="preserve">
      өкілінің лауазымы) </w:t>
      </w:r>
    </w:p>
    <w:p>
      <w:pPr>
        <w:spacing w:after="0"/>
        <w:ind w:left="0"/>
        <w:jc w:val="both"/>
      </w:pPr>
      <w:r>
        <w:rPr>
          <w:rFonts w:ascii="Times New Roman"/>
          <w:b w:val="false"/>
          <w:i w:val="false"/>
          <w:color w:val="000000"/>
          <w:sz w:val="28"/>
        </w:rPr>
        <w:t xml:space="preserve">
      мемлекеттік ветеринариялық-санитариялық бақылауды және қадағалауды жүзеге </w:t>
      </w:r>
    </w:p>
    <w:p>
      <w:pPr>
        <w:spacing w:after="0"/>
        <w:ind w:left="0"/>
        <w:jc w:val="both"/>
      </w:pPr>
      <w:r>
        <w:rPr>
          <w:rFonts w:ascii="Times New Roman"/>
          <w:b w:val="false"/>
          <w:i w:val="false"/>
          <w:color w:val="000000"/>
          <w:sz w:val="28"/>
        </w:rPr>
        <w:t xml:space="preserve">
      асыру кезінде / при осуществлении государственного ветеринарно-санитарного </w:t>
      </w:r>
    </w:p>
    <w:p>
      <w:pPr>
        <w:spacing w:after="0"/>
        <w:ind w:left="0"/>
        <w:jc w:val="both"/>
      </w:pPr>
      <w:r>
        <w:rPr>
          <w:rFonts w:ascii="Times New Roman"/>
          <w:b w:val="false"/>
          <w:i w:val="false"/>
          <w:color w:val="000000"/>
          <w:sz w:val="28"/>
        </w:rPr>
        <w:t xml:space="preserve">
      контроля и надзора в отношении _____________________________________________ </w:t>
      </w:r>
    </w:p>
    <w:p>
      <w:pPr>
        <w:spacing w:after="0"/>
        <w:ind w:left="0"/>
        <w:jc w:val="both"/>
      </w:pPr>
      <w:r>
        <w:rPr>
          <w:rFonts w:ascii="Times New Roman"/>
          <w:b w:val="false"/>
          <w:i w:val="false"/>
          <w:color w:val="000000"/>
          <w:sz w:val="28"/>
        </w:rPr>
        <w:t xml:space="preserve">
      (наименование или фамилия, имя, отчество (при его наличии) субъекта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должность представителя физического или юридического лица, присутствовавшего </w:t>
      </w:r>
    </w:p>
    <w:p>
      <w:pPr>
        <w:spacing w:after="0"/>
        <w:ind w:left="0"/>
        <w:jc w:val="both"/>
      </w:pPr>
      <w:r>
        <w:rPr>
          <w:rFonts w:ascii="Times New Roman"/>
          <w:b w:val="false"/>
          <w:i w:val="false"/>
          <w:color w:val="000000"/>
          <w:sz w:val="28"/>
        </w:rPr>
        <w:t xml:space="preserve">
      при проведении контроля и надзора) </w:t>
      </w:r>
    </w:p>
    <w:p>
      <w:pPr>
        <w:spacing w:after="0"/>
        <w:ind w:left="0"/>
        <w:jc w:val="both"/>
      </w:pPr>
      <w:r>
        <w:rPr>
          <w:rFonts w:ascii="Times New Roman"/>
          <w:b w:val="false"/>
          <w:i w:val="false"/>
          <w:color w:val="000000"/>
          <w:sz w:val="28"/>
        </w:rPr>
        <w:t xml:space="preserve">
      мыналар анықталды: / установлено следующее: ________________________________ </w:t>
      </w:r>
    </w:p>
    <w:p>
      <w:pPr>
        <w:spacing w:after="0"/>
        <w:ind w:left="0"/>
        <w:jc w:val="both"/>
      </w:pPr>
      <w:r>
        <w:rPr>
          <w:rFonts w:ascii="Times New Roman"/>
          <w:b w:val="false"/>
          <w:i w:val="false"/>
          <w:color w:val="000000"/>
          <w:sz w:val="28"/>
        </w:rPr>
        <w:t xml:space="preserve">
      (ветеринария саласындағы анықталған бұзушылықтарды баяндау және бақылаудың </w:t>
      </w:r>
    </w:p>
    <w:p>
      <w:pPr>
        <w:spacing w:after="0"/>
        <w:ind w:left="0"/>
        <w:jc w:val="both"/>
      </w:pPr>
      <w:r>
        <w:rPr>
          <w:rFonts w:ascii="Times New Roman"/>
          <w:b w:val="false"/>
          <w:i w:val="false"/>
          <w:color w:val="000000"/>
          <w:sz w:val="28"/>
        </w:rPr>
        <w:t xml:space="preserve">
      және қадағалаудың жүргізілген күнін, орнын және кезеңін көрсету / изложить </w:t>
      </w:r>
    </w:p>
    <w:p>
      <w:pPr>
        <w:spacing w:after="0"/>
        <w:ind w:left="0"/>
        <w:jc w:val="both"/>
      </w:pPr>
      <w:r>
        <w:rPr>
          <w:rFonts w:ascii="Times New Roman"/>
          <w:b w:val="false"/>
          <w:i w:val="false"/>
          <w:color w:val="000000"/>
          <w:sz w:val="28"/>
        </w:rPr>
        <w:t xml:space="preserve">
      выявленные нарушения в области ветеринарии и указать дату, место и период </w:t>
      </w:r>
    </w:p>
    <w:p>
      <w:pPr>
        <w:spacing w:after="0"/>
        <w:ind w:left="0"/>
        <w:jc w:val="both"/>
      </w:pPr>
      <w:r>
        <w:rPr>
          <w:rFonts w:ascii="Times New Roman"/>
          <w:b w:val="false"/>
          <w:i w:val="false"/>
          <w:color w:val="000000"/>
          <w:sz w:val="28"/>
        </w:rPr>
        <w:t xml:space="preserve">
      проведения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Республикасының Заңы 18-бабының 1-тармағының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абзацын басшылыққа ала отырып мынандай іс-шараларды орындауға НҰСҚАМА БЕРЕМІН: / Руководствуясь с абзацем четвертым подпункта 1) пункта 1 статьи 18 Закона Республики Казахстан от 10 июля 2002 года "О ветеринарии" ПРЕДПИСЫВАЮ выполнить следующие мероприятия: </w:t>
      </w:r>
    </w:p>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2)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3)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4) _______________________________________________________________________. </w:t>
      </w:r>
    </w:p>
    <w:p>
      <w:pPr>
        <w:spacing w:after="0"/>
        <w:ind w:left="0"/>
        <w:jc w:val="both"/>
      </w:pPr>
      <w:r>
        <w:rPr>
          <w:rFonts w:ascii="Times New Roman"/>
          <w:b w:val="false"/>
          <w:i w:val="false"/>
          <w:color w:val="000000"/>
          <w:sz w:val="28"/>
        </w:rPr>
        <w:t>
      (іс-шара атауы және оны орындау мерзімі / наименование мероприятия и срок его исполнения)</w:t>
      </w:r>
    </w:p>
    <w:p>
      <w:pPr>
        <w:spacing w:after="0"/>
        <w:ind w:left="0"/>
        <w:jc w:val="both"/>
      </w:pPr>
      <w:r>
        <w:rPr>
          <w:rFonts w:ascii="Times New Roman"/>
          <w:b w:val="false"/>
          <w:i w:val="false"/>
          <w:color w:val="000000"/>
          <w:sz w:val="28"/>
        </w:rPr>
        <w:t>
      Осы нұсқама нұсқамада көрсетілген мерзімде орындалмаған жағдайда, Сізге Қазақстан Республикасының қолданыстағы заңнамасына сәйкес шаралар қолданылатын болады. / В случае неисполнения настоящего предписания в срок, указанный в предписании, к Вам будут приняты меры, согласно действующего законодательства Республики Казахстан.</w:t>
      </w:r>
    </w:p>
    <w:p>
      <w:pPr>
        <w:spacing w:after="0"/>
        <w:ind w:left="0"/>
        <w:jc w:val="both"/>
      </w:pPr>
      <w:r>
        <w:rPr>
          <w:rFonts w:ascii="Times New Roman"/>
          <w:b w:val="false"/>
          <w:i w:val="false"/>
          <w:color w:val="000000"/>
          <w:sz w:val="28"/>
        </w:rPr>
        <w:t xml:space="preserve">
      Мемлекеттік ветеринариялық-санитариялық инспектор/государственный ветеринарно-санитарный инспектор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(қолы) (нұсқаманы берген адамның аты, әкесінің аты (бар болса), тегі және лауазымы) </w:t>
      </w:r>
    </w:p>
    <w:p>
      <w:pPr>
        <w:spacing w:after="0"/>
        <w:ind w:left="0"/>
        <w:jc w:val="both"/>
      </w:pPr>
      <w:r>
        <w:rPr>
          <w:rFonts w:ascii="Times New Roman"/>
          <w:b w:val="false"/>
          <w:i w:val="false"/>
          <w:color w:val="000000"/>
          <w:sz w:val="28"/>
        </w:rPr>
        <w:t xml:space="preserve">
      / (подпись) (фамилия, имя, отчество (при его наличии) и должность лица выдавшего </w:t>
      </w:r>
    </w:p>
    <w:p>
      <w:pPr>
        <w:spacing w:after="0"/>
        <w:ind w:left="0"/>
        <w:jc w:val="both"/>
      </w:pPr>
      <w:r>
        <w:rPr>
          <w:rFonts w:ascii="Times New Roman"/>
          <w:b w:val="false"/>
          <w:i w:val="false"/>
          <w:color w:val="000000"/>
          <w:sz w:val="28"/>
        </w:rPr>
        <w:t>
      предписание)</w:t>
      </w:r>
    </w:p>
    <w:p>
      <w:pPr>
        <w:spacing w:after="0"/>
        <w:ind w:left="0"/>
        <w:jc w:val="both"/>
      </w:pPr>
      <w:r>
        <w:rPr>
          <w:rFonts w:ascii="Times New Roman"/>
          <w:b w:val="false"/>
          <w:i w:val="false"/>
          <w:color w:val="000000"/>
          <w:sz w:val="28"/>
        </w:rPr>
        <w:t>
      Осы нұсқамамен таныстым және бір данасын алдым:/ С настоящим предписанием ознакомлен и один экземпляр получил:</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(осы нұсқамамен танысқан адамның немесе заңды өкілінің аты, әкесінің аты </w:t>
      </w:r>
    </w:p>
    <w:p>
      <w:pPr>
        <w:spacing w:after="0"/>
        <w:ind w:left="0"/>
        <w:jc w:val="both"/>
      </w:pPr>
      <w:r>
        <w:rPr>
          <w:rFonts w:ascii="Times New Roman"/>
          <w:b w:val="false"/>
          <w:i w:val="false"/>
          <w:color w:val="000000"/>
          <w:sz w:val="28"/>
        </w:rPr>
        <w:t xml:space="preserve">
      (бар болса), тегі, қолы, күні) / (фамилия, имя, отчество (при его наличии) лица или </w:t>
      </w:r>
    </w:p>
    <w:p>
      <w:pPr>
        <w:spacing w:after="0"/>
        <w:ind w:left="0"/>
        <w:jc w:val="both"/>
      </w:pPr>
      <w:r>
        <w:rPr>
          <w:rFonts w:ascii="Times New Roman"/>
          <w:b w:val="false"/>
          <w:i w:val="false"/>
          <w:color w:val="000000"/>
          <w:sz w:val="28"/>
        </w:rPr>
        <w:t>
      законного представителя, ознакомившегося с настоящим предписанием, подпись, дата)</w:t>
      </w:r>
    </w:p>
    <w:p>
      <w:pPr>
        <w:spacing w:after="0"/>
        <w:ind w:left="0"/>
        <w:jc w:val="both"/>
      </w:pPr>
      <w:r>
        <w:rPr>
          <w:rFonts w:ascii="Times New Roman"/>
          <w:b w:val="false"/>
          <w:i w:val="false"/>
          <w:color w:val="000000"/>
          <w:sz w:val="28"/>
        </w:rPr>
        <w:t>
      Мәлімделген бас тарту уәждері көрсетілген жазба / Запись с указанием заявленных мотивов отказа: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46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Pr>
      <w:tblGrid>
        <w:gridCol w:w="1231"/>
        <w:gridCol w:w="9837"/>
        <w:gridCol w:w="1232"/>
      </w:tblGrid>
      <w:tr>
        <w:trPr>
          <w:trHeight w:val="30" w:hRule="atLeast"/>
        </w:trPr>
        <w:tc>
          <w:tcPr>
            <w:tcW w:w="123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ветеринариялық-санитариялық инспектор
</w:t>
            </w:r>
          </w:p>
        </w:tc>
        <w:tc>
          <w:tcPr>
            <w:tcW w:w="98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08100" cy="1346200"/>
                          </a:xfrm>
                          <a:prstGeom prst="rect">
                            <a:avLst/>
                          </a:prstGeom>
                        </pic:spPr>
                      </pic:pic>
                    </a:graphicData>
                  </a:graphic>
                </wp:inline>
              </w:drawing>
            </w:r>
            <w:r>
              <w:br/>
            </w:r>
            <w:r>
              <w:rPr>
                <w:rFonts w:ascii="Times New Roman"/>
                <w:b/>
                <w:i w:val="false"/>
                <w:color w:val="000000"/>
                <w:sz w:val="20"/>
              </w:rPr>
              <w:t>
 </w:t>
            </w:r>
            <w:r>
              <w:br/>
            </w:r>
            <w:r>
              <w:rPr>
                <w:rFonts w:ascii="Times New Roman"/>
                <w:b/>
                <w:i w:val="false"/>
                <w:color w:val="000000"/>
                <w:sz w:val="20"/>
              </w:rPr>
              <w:t>
</w:t>
            </w:r>
          </w:p>
        </w:tc>
        <w:tc>
          <w:tcPr>
            <w:tcW w:w="123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Государственный ветеринарно-санитарный инспектор
</w:t>
            </w:r>
          </w:p>
        </w:tc>
      </w:tr>
    </w:tbl>
    <w:bookmarkStart w:name="z30" w:id="16"/>
    <w:p>
      <w:pPr>
        <w:spacing w:after="0"/>
        <w:ind w:left="0"/>
        <w:jc w:val="left"/>
      </w:pPr>
      <w:r>
        <w:rPr>
          <w:rFonts w:ascii="Times New Roman"/>
          <w:b/>
          <w:i w:val="false"/>
          <w:color w:val="000000"/>
        </w:rPr>
        <w:t xml:space="preserve"> Нұсқама / Предписание №______</w:t>
      </w:r>
    </w:p>
    <w:bookmarkEnd w:id="16"/>
    <w:p>
      <w:pPr>
        <w:spacing w:after="0"/>
        <w:ind w:left="0"/>
        <w:jc w:val="both"/>
      </w:pPr>
      <w:r>
        <w:rPr>
          <w:rFonts w:ascii="Times New Roman"/>
          <w:b w:val="false"/>
          <w:i w:val="false"/>
          <w:color w:val="000000"/>
          <w:sz w:val="28"/>
        </w:rPr>
        <w:t>
      Шаруашылық қызметке немесе қызметтің жекелеген түрлеріне тыйым салу немесе оны тоқтата тұру туралы нұсқама / О запрещении или приостановлении хозяйственной деятельности или отдельных видов деятельности</w:t>
      </w:r>
    </w:p>
    <w:p>
      <w:pPr>
        <w:spacing w:after="0"/>
        <w:ind w:left="0"/>
        <w:jc w:val="both"/>
      </w:pPr>
      <w:r>
        <w:rPr>
          <w:rFonts w:ascii="Times New Roman"/>
          <w:b w:val="false"/>
          <w:i w:val="false"/>
          <w:color w:val="000000"/>
          <w:sz w:val="28"/>
        </w:rPr>
        <w:t xml:space="preserve">
      "____"_____________20__жыл/год /___________/_______________________________ </w:t>
      </w:r>
    </w:p>
    <w:p>
      <w:pPr>
        <w:spacing w:after="0"/>
        <w:ind w:left="0"/>
        <w:jc w:val="both"/>
      </w:pPr>
      <w:r>
        <w:rPr>
          <w:rFonts w:ascii="Times New Roman"/>
          <w:b w:val="false"/>
          <w:i w:val="false"/>
          <w:color w:val="000000"/>
          <w:sz w:val="28"/>
        </w:rPr>
        <w:t xml:space="preserve">
      (жасалған күні, уақыты және орны) (дата, время и место составления)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органының атауы)/(наименование органа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Мен / Мною 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(лауазымы) / (фамилия, имя, отчество </w:t>
      </w:r>
    </w:p>
    <w:p>
      <w:pPr>
        <w:spacing w:after="0"/>
        <w:ind w:left="0"/>
        <w:jc w:val="both"/>
      </w:pPr>
      <w:r>
        <w:rPr>
          <w:rFonts w:ascii="Times New Roman"/>
          <w:b w:val="false"/>
          <w:i w:val="false"/>
          <w:color w:val="000000"/>
          <w:sz w:val="28"/>
        </w:rPr>
        <w:t xml:space="preserve">
      (при его наличии) (должность) </w:t>
      </w:r>
    </w:p>
    <w:p>
      <w:pPr>
        <w:spacing w:after="0"/>
        <w:ind w:left="0"/>
        <w:jc w:val="both"/>
      </w:pPr>
      <w:r>
        <w:rPr>
          <w:rFonts w:ascii="Times New Roman"/>
          <w:b w:val="false"/>
          <w:i w:val="false"/>
          <w:color w:val="000000"/>
          <w:sz w:val="28"/>
        </w:rPr>
        <w:t xml:space="preserve">
      __________________________________________________________________ қатысты </w:t>
      </w:r>
    </w:p>
    <w:p>
      <w:pPr>
        <w:spacing w:after="0"/>
        <w:ind w:left="0"/>
        <w:jc w:val="both"/>
      </w:pPr>
      <w:r>
        <w:rPr>
          <w:rFonts w:ascii="Times New Roman"/>
          <w:b w:val="false"/>
          <w:i w:val="false"/>
          <w:color w:val="000000"/>
          <w:sz w:val="28"/>
        </w:rPr>
        <w:t xml:space="preserve">
      (бақылау және қадағалау субъектісінің атауы немесе аты, әкесінің аты (бар болса), </w:t>
      </w:r>
    </w:p>
    <w:p>
      <w:pPr>
        <w:spacing w:after="0"/>
        <w:ind w:left="0"/>
        <w:jc w:val="both"/>
      </w:pPr>
      <w:r>
        <w:rPr>
          <w:rFonts w:ascii="Times New Roman"/>
          <w:b w:val="false"/>
          <w:i w:val="false"/>
          <w:color w:val="000000"/>
          <w:sz w:val="28"/>
        </w:rPr>
        <w:t xml:space="preserve">
      тегі, бақылауды және қадағалауды жүргізу кезінде қатысқан жеке немесе заңды </w:t>
      </w:r>
    </w:p>
    <w:p>
      <w:pPr>
        <w:spacing w:after="0"/>
        <w:ind w:left="0"/>
        <w:jc w:val="both"/>
      </w:pPr>
      <w:r>
        <w:rPr>
          <w:rFonts w:ascii="Times New Roman"/>
          <w:b w:val="false"/>
          <w:i w:val="false"/>
          <w:color w:val="000000"/>
          <w:sz w:val="28"/>
        </w:rPr>
        <w:t>
      тұлға өкілінің лауазымы)</w:t>
      </w:r>
    </w:p>
    <w:p>
      <w:pPr>
        <w:spacing w:after="0"/>
        <w:ind w:left="0"/>
        <w:jc w:val="both"/>
      </w:pPr>
      <w:r>
        <w:rPr>
          <w:rFonts w:ascii="Times New Roman"/>
          <w:b w:val="false"/>
          <w:i w:val="false"/>
          <w:color w:val="000000"/>
          <w:sz w:val="28"/>
        </w:rPr>
        <w:t xml:space="preserve">
      мемлекеттік ветеринариялық-санитариялық бақылауды және қадағалауды жүзеге </w:t>
      </w:r>
    </w:p>
    <w:p>
      <w:pPr>
        <w:spacing w:after="0"/>
        <w:ind w:left="0"/>
        <w:jc w:val="both"/>
      </w:pPr>
      <w:r>
        <w:rPr>
          <w:rFonts w:ascii="Times New Roman"/>
          <w:b w:val="false"/>
          <w:i w:val="false"/>
          <w:color w:val="000000"/>
          <w:sz w:val="28"/>
        </w:rPr>
        <w:t xml:space="preserve">
      асыру кезінде </w:t>
      </w:r>
    </w:p>
    <w:p>
      <w:pPr>
        <w:spacing w:after="0"/>
        <w:ind w:left="0"/>
        <w:jc w:val="both"/>
      </w:pPr>
      <w:r>
        <w:rPr>
          <w:rFonts w:ascii="Times New Roman"/>
          <w:b w:val="false"/>
          <w:i w:val="false"/>
          <w:color w:val="000000"/>
          <w:sz w:val="28"/>
        </w:rPr>
        <w:t xml:space="preserve">
      / при осуществлении государственного ветеринарно-санитарного контроля и надзора в </w:t>
      </w:r>
    </w:p>
    <w:p>
      <w:pPr>
        <w:spacing w:after="0"/>
        <w:ind w:left="0"/>
        <w:jc w:val="both"/>
      </w:pPr>
      <w:r>
        <w:rPr>
          <w:rFonts w:ascii="Times New Roman"/>
          <w:b w:val="false"/>
          <w:i w:val="false"/>
          <w:color w:val="000000"/>
          <w:sz w:val="28"/>
        </w:rPr>
        <w:t xml:space="preserve">
      отношении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или фамилия, имя, отчество (при его наличии) субъекта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должность представителя физического или юридического лица, присутствовавшего </w:t>
      </w:r>
    </w:p>
    <w:p>
      <w:pPr>
        <w:spacing w:after="0"/>
        <w:ind w:left="0"/>
        <w:jc w:val="both"/>
      </w:pPr>
      <w:r>
        <w:rPr>
          <w:rFonts w:ascii="Times New Roman"/>
          <w:b w:val="false"/>
          <w:i w:val="false"/>
          <w:color w:val="000000"/>
          <w:sz w:val="28"/>
        </w:rPr>
        <w:t>
      при проведении контроля и надзора)</w:t>
      </w:r>
    </w:p>
    <w:p>
      <w:pPr>
        <w:spacing w:after="0"/>
        <w:ind w:left="0"/>
        <w:jc w:val="both"/>
      </w:pPr>
      <w:r>
        <w:rPr>
          <w:rFonts w:ascii="Times New Roman"/>
          <w:b w:val="false"/>
          <w:i w:val="false"/>
          <w:color w:val="000000"/>
          <w:sz w:val="28"/>
        </w:rPr>
        <w:t xml:space="preserve">
      мыналар анықталды: / установлено следующее: _________________________________ </w:t>
      </w:r>
    </w:p>
    <w:p>
      <w:pPr>
        <w:spacing w:after="0"/>
        <w:ind w:left="0"/>
        <w:jc w:val="both"/>
      </w:pPr>
      <w:r>
        <w:rPr>
          <w:rFonts w:ascii="Times New Roman"/>
          <w:b w:val="false"/>
          <w:i w:val="false"/>
          <w:color w:val="000000"/>
          <w:sz w:val="28"/>
        </w:rPr>
        <w:t xml:space="preserve">
      (ветеринария саласындағы анықталған бұзушылықтарды баяндау және бақылаудың </w:t>
      </w:r>
    </w:p>
    <w:p>
      <w:pPr>
        <w:spacing w:after="0"/>
        <w:ind w:left="0"/>
        <w:jc w:val="both"/>
      </w:pPr>
      <w:r>
        <w:rPr>
          <w:rFonts w:ascii="Times New Roman"/>
          <w:b w:val="false"/>
          <w:i w:val="false"/>
          <w:color w:val="000000"/>
          <w:sz w:val="28"/>
        </w:rPr>
        <w:t xml:space="preserve">
      және қадағалаудың жүргізілген күнін, орнын және кезеңін көрсету </w:t>
      </w:r>
    </w:p>
    <w:p>
      <w:pPr>
        <w:spacing w:after="0"/>
        <w:ind w:left="0"/>
        <w:jc w:val="both"/>
      </w:pPr>
      <w:r>
        <w:rPr>
          <w:rFonts w:ascii="Times New Roman"/>
          <w:b w:val="false"/>
          <w:i w:val="false"/>
          <w:color w:val="000000"/>
          <w:sz w:val="28"/>
        </w:rPr>
        <w:t xml:space="preserve">
      / изложить выявленные нарушения в области ветеринарии и указать дату, место и </w:t>
      </w:r>
    </w:p>
    <w:p>
      <w:pPr>
        <w:spacing w:after="0"/>
        <w:ind w:left="0"/>
        <w:jc w:val="both"/>
      </w:pPr>
      <w:r>
        <w:rPr>
          <w:rFonts w:ascii="Times New Roman"/>
          <w:b w:val="false"/>
          <w:i w:val="false"/>
          <w:color w:val="000000"/>
          <w:sz w:val="28"/>
        </w:rPr>
        <w:t xml:space="preserve">
      период проведения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Республикасының Заңы 18-бабының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абзацын басшылыққа ала отырып / Руководствуясь с абзацем пятым подпункта 1) пункта 1 статьи 18 Закона Республики Казахстан от 10 июля 2002 года "О ветеринарии"</w:t>
      </w:r>
    </w:p>
    <w:p>
      <w:pPr>
        <w:spacing w:after="0"/>
        <w:ind w:left="0"/>
        <w:jc w:val="left"/>
      </w:pPr>
      <w:r>
        <w:rPr>
          <w:rFonts w:ascii="Times New Roman"/>
          <w:b/>
          <w:i w:val="false"/>
          <w:color w:val="000000"/>
        </w:rPr>
        <w:t xml:space="preserve"> НҰСҚАМА БЕРЕМІН: / ПРЕДПИСЫВАЮ:</w:t>
      </w:r>
    </w:p>
    <w:p>
      <w:pPr>
        <w:spacing w:after="0"/>
        <w:ind w:left="0"/>
        <w:jc w:val="both"/>
      </w:pPr>
      <w:r>
        <w:rPr>
          <w:rFonts w:ascii="Times New Roman"/>
          <w:b w:val="false"/>
          <w:i w:val="false"/>
          <w:color w:val="000000"/>
          <w:sz w:val="28"/>
        </w:rPr>
        <w:t>
      Шаруашылық қызметке немесе қызметтің жекелеген түрлеріне 20__ жылғы " __ " ________ мерзімге тыйым салынсын (тоқтатыла тұрсын) (керегінің астын сызу керек) / Запретить (приостановить) (нужное подчеркнуть) хозяйственную деятельность или отдельных видов деятельности на срок с "__" _____ 20__ года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(тыйым салынатын немесе тоқтатыла тұратын шаруашылық қызметтің немесе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жекелеген қызмет түрлерінің түрін көрсету) / (указать вид хозяйственной деятельности или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отдельных видов деятельности, которые запрещаются или приостанавливаются)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Сонымен қатар, осы Нұсқама үш тәуліктен аспайтын мерзімге жасалғанын хабарлаймыз, көрсетілген мерзімде әкімшілік құқық бұзушылық туралы материалдар сотқа жіберіледі. Бұл ретте қызметке тыйым салу немесе тоқтата тұру туралы акт сот шешімі шығарылғанға дейін қолданылады. / Вместе с тем сообщаем, что настоящее Предписание составлено на срок не более трех суток, в указанный срок материалы об административном правонарушении будут направлены в суд. При этом, акт о запрещении или приостановлении деятельности действует до вынесения судебного решения.</w:t>
      </w:r>
    </w:p>
    <w:p>
      <w:pPr>
        <w:spacing w:after="0"/>
        <w:ind w:left="0"/>
        <w:jc w:val="both"/>
      </w:pPr>
      <w:r>
        <w:rPr>
          <w:rFonts w:ascii="Times New Roman"/>
          <w:b w:val="false"/>
          <w:i w:val="false"/>
          <w:color w:val="000000"/>
          <w:sz w:val="28"/>
        </w:rPr>
        <w:t xml:space="preserve">
      Мемлекеттік ветеринариялық-санитариялық инспектор/государственный ветеринарно-санитарный инспектор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(қолы) (нұсқаманы берген адамның аты, әкесінің аты, (бар болса) тегі және лауазымы) </w:t>
      </w:r>
    </w:p>
    <w:p>
      <w:pPr>
        <w:spacing w:after="0"/>
        <w:ind w:left="0"/>
        <w:jc w:val="both"/>
      </w:pPr>
      <w:r>
        <w:rPr>
          <w:rFonts w:ascii="Times New Roman"/>
          <w:b w:val="false"/>
          <w:i w:val="false"/>
          <w:color w:val="000000"/>
          <w:sz w:val="28"/>
        </w:rPr>
        <w:t xml:space="preserve">
      / (подпись) (фамилия, имя, отчество (при его наличии) и должность лица выдавшего предписание) </w:t>
      </w:r>
    </w:p>
    <w:p>
      <w:pPr>
        <w:spacing w:after="0"/>
        <w:ind w:left="0"/>
        <w:jc w:val="both"/>
      </w:pPr>
      <w:r>
        <w:rPr>
          <w:rFonts w:ascii="Times New Roman"/>
          <w:b w:val="false"/>
          <w:i w:val="false"/>
          <w:color w:val="000000"/>
          <w:sz w:val="28"/>
        </w:rPr>
        <w:t xml:space="preserve">
      Осы нұсқамамен таныстым және бір данасын алдым:/ С настоящим предписанием ознакомлен и один экземпляр получил: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(осы нұсқамамен танысқан адамның немесе заңды өкілінің аты, әкесінің аты </w:t>
      </w:r>
    </w:p>
    <w:p>
      <w:pPr>
        <w:spacing w:after="0"/>
        <w:ind w:left="0"/>
        <w:jc w:val="both"/>
      </w:pPr>
      <w:r>
        <w:rPr>
          <w:rFonts w:ascii="Times New Roman"/>
          <w:b w:val="false"/>
          <w:i w:val="false"/>
          <w:color w:val="000000"/>
          <w:sz w:val="28"/>
        </w:rPr>
        <w:t xml:space="preserve">
      (бар болса), тегі, қолы, күні) / (фамилия, имя, отчество (при его наличии) лица или </w:t>
      </w:r>
    </w:p>
    <w:p>
      <w:pPr>
        <w:spacing w:after="0"/>
        <w:ind w:left="0"/>
        <w:jc w:val="both"/>
      </w:pPr>
      <w:r>
        <w:rPr>
          <w:rFonts w:ascii="Times New Roman"/>
          <w:b w:val="false"/>
          <w:i w:val="false"/>
          <w:color w:val="000000"/>
          <w:sz w:val="28"/>
        </w:rPr>
        <w:t>
      законного представителя, ознакомившегося с настоящим предписанием, подпись, дата)</w:t>
      </w:r>
    </w:p>
    <w:p>
      <w:pPr>
        <w:spacing w:after="0"/>
        <w:ind w:left="0"/>
        <w:jc w:val="both"/>
      </w:pPr>
      <w:r>
        <w:rPr>
          <w:rFonts w:ascii="Times New Roman"/>
          <w:b w:val="false"/>
          <w:i w:val="false"/>
          <w:color w:val="000000"/>
          <w:sz w:val="28"/>
        </w:rPr>
        <w:t xml:space="preserve">
      Мәлімделген бас тарту уәждері көрсетілген жазба / Запись с указанием заявленных мотивов отказа: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46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Pr>
      <w:tblGrid>
        <w:gridCol w:w="1231"/>
        <w:gridCol w:w="9837"/>
        <w:gridCol w:w="1232"/>
      </w:tblGrid>
      <w:tr>
        <w:trPr>
          <w:trHeight w:val="30" w:hRule="atLeast"/>
        </w:trPr>
        <w:tc>
          <w:tcPr>
            <w:tcW w:w="123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ветеринариялық-санитариялық инспектор
</w:t>
            </w:r>
          </w:p>
        </w:tc>
        <w:tc>
          <w:tcPr>
            <w:tcW w:w="98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08100" cy="1346200"/>
                          </a:xfrm>
                          <a:prstGeom prst="rect">
                            <a:avLst/>
                          </a:prstGeom>
                        </pic:spPr>
                      </pic:pic>
                    </a:graphicData>
                  </a:graphic>
                </wp:inline>
              </w:drawing>
            </w:r>
            <w:r>
              <w:br/>
            </w:r>
            <w:r>
              <w:rPr>
                <w:rFonts w:ascii="Times New Roman"/>
                <w:b/>
                <w:i w:val="false"/>
                <w:color w:val="000000"/>
                <w:sz w:val="20"/>
              </w:rPr>
              <w:t>
 </w:t>
            </w:r>
            <w:r>
              <w:br/>
            </w:r>
            <w:r>
              <w:rPr>
                <w:rFonts w:ascii="Times New Roman"/>
                <w:b/>
                <w:i w:val="false"/>
                <w:color w:val="000000"/>
                <w:sz w:val="20"/>
              </w:rPr>
              <w:t>
</w:t>
            </w:r>
          </w:p>
        </w:tc>
        <w:tc>
          <w:tcPr>
            <w:tcW w:w="123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Государственный ветеринарно-санитарный инспектор
</w:t>
            </w:r>
          </w:p>
        </w:tc>
      </w:tr>
    </w:tbl>
    <w:bookmarkStart w:name="z33" w:id="17"/>
    <w:p>
      <w:pPr>
        <w:spacing w:after="0"/>
        <w:ind w:left="0"/>
        <w:jc w:val="left"/>
      </w:pPr>
      <w:r>
        <w:rPr>
          <w:rFonts w:ascii="Times New Roman"/>
          <w:b/>
          <w:i w:val="false"/>
          <w:color w:val="000000"/>
        </w:rPr>
        <w:t xml:space="preserve"> Нұсқама / Предписание №______</w:t>
      </w:r>
    </w:p>
    <w:bookmarkEnd w:id="17"/>
    <w:p>
      <w:pPr>
        <w:spacing w:after="0"/>
        <w:ind w:left="0"/>
        <w:jc w:val="both"/>
      </w:pPr>
      <w:r>
        <w:rPr>
          <w:rFonts w:ascii="Times New Roman"/>
          <w:b w:val="false"/>
          <w:i w:val="false"/>
          <w:color w:val="000000"/>
          <w:sz w:val="28"/>
        </w:rPr>
        <w:t>
      Жануарлардың және адамның денсаулығына қауіп төндіретін жануарларды, жануарлардан алынатын өнімдер мен шикізатты, ветеринариялық препараттарды, жемшөп пен жемшөптік қоспаларды залалсыздандыру (зарарсыздандыру), өңдеу туралы / Об обезвреживании (обеззараживании), переработке животных, продукции и сырья животного происхождения, ветеринарных препаратов, кормов и кормовых добавок, представляющих опасность для здоровья животных и человека</w:t>
      </w:r>
    </w:p>
    <w:p>
      <w:pPr>
        <w:spacing w:after="0"/>
        <w:ind w:left="0"/>
        <w:jc w:val="both"/>
      </w:pPr>
      <w:r>
        <w:rPr>
          <w:rFonts w:ascii="Times New Roman"/>
          <w:b w:val="false"/>
          <w:i w:val="false"/>
          <w:color w:val="000000"/>
          <w:sz w:val="28"/>
        </w:rPr>
        <w:t xml:space="preserve">
      "____"_____________20__жыл/год /___________/_______________________________ </w:t>
      </w:r>
    </w:p>
    <w:p>
      <w:pPr>
        <w:spacing w:after="0"/>
        <w:ind w:left="0"/>
        <w:jc w:val="both"/>
      </w:pPr>
      <w:r>
        <w:rPr>
          <w:rFonts w:ascii="Times New Roman"/>
          <w:b w:val="false"/>
          <w:i w:val="false"/>
          <w:color w:val="000000"/>
          <w:sz w:val="28"/>
        </w:rPr>
        <w:t xml:space="preserve">
      (жасалған күні, уақыты және орны) / (дата, время и место составления)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органының атауы)/(наименование органа контроля и надзора) </w:t>
      </w:r>
    </w:p>
    <w:p>
      <w:pPr>
        <w:spacing w:after="0"/>
        <w:ind w:left="0"/>
        <w:jc w:val="both"/>
      </w:pPr>
      <w:r>
        <w:rPr>
          <w:rFonts w:ascii="Times New Roman"/>
          <w:b w:val="false"/>
          <w:i w:val="false"/>
          <w:color w:val="000000"/>
          <w:sz w:val="28"/>
        </w:rPr>
        <w:t xml:space="preserve">
      Мен / Мною 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(лауазымы) / (фамилия, имя, отчество </w:t>
      </w:r>
    </w:p>
    <w:p>
      <w:pPr>
        <w:spacing w:after="0"/>
        <w:ind w:left="0"/>
        <w:jc w:val="both"/>
      </w:pPr>
      <w:r>
        <w:rPr>
          <w:rFonts w:ascii="Times New Roman"/>
          <w:b w:val="false"/>
          <w:i w:val="false"/>
          <w:color w:val="000000"/>
          <w:sz w:val="28"/>
        </w:rPr>
        <w:t xml:space="preserve">
      (при его наличии) (должность) </w:t>
      </w:r>
    </w:p>
    <w:p>
      <w:pPr>
        <w:spacing w:after="0"/>
        <w:ind w:left="0"/>
        <w:jc w:val="both"/>
      </w:pPr>
      <w:r>
        <w:rPr>
          <w:rFonts w:ascii="Times New Roman"/>
          <w:b w:val="false"/>
          <w:i w:val="false"/>
          <w:color w:val="000000"/>
          <w:sz w:val="28"/>
        </w:rPr>
        <w:t xml:space="preserve">
      __________________________________________________________________ қатысты </w:t>
      </w:r>
    </w:p>
    <w:p>
      <w:pPr>
        <w:spacing w:after="0"/>
        <w:ind w:left="0"/>
        <w:jc w:val="both"/>
      </w:pPr>
      <w:r>
        <w:rPr>
          <w:rFonts w:ascii="Times New Roman"/>
          <w:b w:val="false"/>
          <w:i w:val="false"/>
          <w:color w:val="000000"/>
          <w:sz w:val="28"/>
        </w:rPr>
        <w:t xml:space="preserve">
      (бақылау және қадағалау субъектісінің атауы немесе аты, әкесінің аты (бар болса), </w:t>
      </w:r>
    </w:p>
    <w:p>
      <w:pPr>
        <w:spacing w:after="0"/>
        <w:ind w:left="0"/>
        <w:jc w:val="both"/>
      </w:pPr>
      <w:r>
        <w:rPr>
          <w:rFonts w:ascii="Times New Roman"/>
          <w:b w:val="false"/>
          <w:i w:val="false"/>
          <w:color w:val="000000"/>
          <w:sz w:val="28"/>
        </w:rPr>
        <w:t xml:space="preserve">
      тегі, бақылауды және қадағалауды жүргізу кезінде қатысқан жеке немесе заңды тұлға </w:t>
      </w:r>
    </w:p>
    <w:p>
      <w:pPr>
        <w:spacing w:after="0"/>
        <w:ind w:left="0"/>
        <w:jc w:val="both"/>
      </w:pPr>
      <w:r>
        <w:rPr>
          <w:rFonts w:ascii="Times New Roman"/>
          <w:b w:val="false"/>
          <w:i w:val="false"/>
          <w:color w:val="000000"/>
          <w:sz w:val="28"/>
        </w:rPr>
        <w:t>
      өкілінің лауазымы)</w:t>
      </w:r>
    </w:p>
    <w:p>
      <w:pPr>
        <w:spacing w:after="0"/>
        <w:ind w:left="0"/>
        <w:jc w:val="both"/>
      </w:pPr>
      <w:r>
        <w:rPr>
          <w:rFonts w:ascii="Times New Roman"/>
          <w:b w:val="false"/>
          <w:i w:val="false"/>
          <w:color w:val="000000"/>
          <w:sz w:val="28"/>
        </w:rPr>
        <w:t xml:space="preserve">
      мемлекеттік ветеринариялық-санитариялық бақылауды және қадағалауды жүзеге </w:t>
      </w:r>
    </w:p>
    <w:p>
      <w:pPr>
        <w:spacing w:after="0"/>
        <w:ind w:left="0"/>
        <w:jc w:val="both"/>
      </w:pPr>
      <w:r>
        <w:rPr>
          <w:rFonts w:ascii="Times New Roman"/>
          <w:b w:val="false"/>
          <w:i w:val="false"/>
          <w:color w:val="000000"/>
          <w:sz w:val="28"/>
        </w:rPr>
        <w:t xml:space="preserve">
      асыру кезінде / при осуществлении государственного ветеринарно-санитарного </w:t>
      </w:r>
    </w:p>
    <w:p>
      <w:pPr>
        <w:spacing w:after="0"/>
        <w:ind w:left="0"/>
        <w:jc w:val="both"/>
      </w:pPr>
      <w:r>
        <w:rPr>
          <w:rFonts w:ascii="Times New Roman"/>
          <w:b w:val="false"/>
          <w:i w:val="false"/>
          <w:color w:val="000000"/>
          <w:sz w:val="28"/>
        </w:rPr>
        <w:t>
      контроля и надзора в отношении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или фамилия, имя, отчество (при его наличии) субъекта контроля и </w:t>
      </w:r>
    </w:p>
    <w:p>
      <w:pPr>
        <w:spacing w:after="0"/>
        <w:ind w:left="0"/>
        <w:jc w:val="both"/>
      </w:pPr>
      <w:r>
        <w:rPr>
          <w:rFonts w:ascii="Times New Roman"/>
          <w:b w:val="false"/>
          <w:i w:val="false"/>
          <w:color w:val="000000"/>
          <w:sz w:val="28"/>
        </w:rPr>
        <w:t xml:space="preserve">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должность представителя физического или юридического лица, присутствовавшего </w:t>
      </w:r>
    </w:p>
    <w:p>
      <w:pPr>
        <w:spacing w:after="0"/>
        <w:ind w:left="0"/>
        <w:jc w:val="both"/>
      </w:pPr>
      <w:r>
        <w:rPr>
          <w:rFonts w:ascii="Times New Roman"/>
          <w:b w:val="false"/>
          <w:i w:val="false"/>
          <w:color w:val="000000"/>
          <w:sz w:val="28"/>
        </w:rPr>
        <w:t xml:space="preserve">
      при проведении контроля и надзора) </w:t>
      </w:r>
    </w:p>
    <w:p>
      <w:pPr>
        <w:spacing w:after="0"/>
        <w:ind w:left="0"/>
        <w:jc w:val="both"/>
      </w:pPr>
      <w:r>
        <w:rPr>
          <w:rFonts w:ascii="Times New Roman"/>
          <w:b w:val="false"/>
          <w:i w:val="false"/>
          <w:color w:val="000000"/>
          <w:sz w:val="28"/>
        </w:rPr>
        <w:t xml:space="preserve">
      мыналар анықталды: / установлено следующее: ________________________________ </w:t>
      </w:r>
    </w:p>
    <w:p>
      <w:pPr>
        <w:spacing w:after="0"/>
        <w:ind w:left="0"/>
        <w:jc w:val="both"/>
      </w:pPr>
      <w:r>
        <w:rPr>
          <w:rFonts w:ascii="Times New Roman"/>
          <w:b w:val="false"/>
          <w:i w:val="false"/>
          <w:color w:val="000000"/>
          <w:sz w:val="28"/>
        </w:rPr>
        <w:t xml:space="preserve">
      (ветеринария саласындағы анықталған бұзушылықтарды баяндау және бақылаудың </w:t>
      </w:r>
    </w:p>
    <w:p>
      <w:pPr>
        <w:spacing w:after="0"/>
        <w:ind w:left="0"/>
        <w:jc w:val="both"/>
      </w:pPr>
      <w:r>
        <w:rPr>
          <w:rFonts w:ascii="Times New Roman"/>
          <w:b w:val="false"/>
          <w:i w:val="false"/>
          <w:color w:val="000000"/>
          <w:sz w:val="28"/>
        </w:rPr>
        <w:t xml:space="preserve">
      және қадағалаудың жүргізілген күнін, орнын және кезеңін көрсету </w:t>
      </w:r>
    </w:p>
    <w:p>
      <w:pPr>
        <w:spacing w:after="0"/>
        <w:ind w:left="0"/>
        <w:jc w:val="both"/>
      </w:pPr>
      <w:r>
        <w:rPr>
          <w:rFonts w:ascii="Times New Roman"/>
          <w:b w:val="false"/>
          <w:i w:val="false"/>
          <w:color w:val="000000"/>
          <w:sz w:val="28"/>
        </w:rPr>
        <w:t xml:space="preserve">
      / изложить выявленные нарушения в области ветеринарии и указать дату, место и </w:t>
      </w:r>
    </w:p>
    <w:p>
      <w:pPr>
        <w:spacing w:after="0"/>
        <w:ind w:left="0"/>
        <w:jc w:val="both"/>
      </w:pPr>
      <w:r>
        <w:rPr>
          <w:rFonts w:ascii="Times New Roman"/>
          <w:b w:val="false"/>
          <w:i w:val="false"/>
          <w:color w:val="000000"/>
          <w:sz w:val="28"/>
        </w:rPr>
        <w:t xml:space="preserve">
      период проведения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Республикасының Заңы 18-бабының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абзацын басшылыққа ала отырып келесі іс-шараларды орындауға НҰСҚАМА БЕРЕМІН: / Руководствуясь с абзацем шестым подпункта 1) пункта 1 статьи 18 Закона Республики Казахстан от 10 июля 2002 года "О ветеринарии" ПРЕДПИСЫВАЮ выполнить следующие мероприятия:</w:t>
      </w:r>
    </w:p>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2)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3)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4) _____________________________________________________________________. </w:t>
      </w:r>
    </w:p>
    <w:p>
      <w:pPr>
        <w:spacing w:after="0"/>
        <w:ind w:left="0"/>
        <w:jc w:val="both"/>
      </w:pPr>
      <w:r>
        <w:rPr>
          <w:rFonts w:ascii="Times New Roman"/>
          <w:b w:val="false"/>
          <w:i w:val="false"/>
          <w:color w:val="000000"/>
          <w:sz w:val="28"/>
        </w:rPr>
        <w:t>
      (іс-шара атауы және оны орындау мерзімі / наименование мероприятия и срок его исполнения)</w:t>
      </w:r>
    </w:p>
    <w:p>
      <w:pPr>
        <w:spacing w:after="0"/>
        <w:ind w:left="0"/>
        <w:jc w:val="both"/>
      </w:pPr>
      <w:r>
        <w:rPr>
          <w:rFonts w:ascii="Times New Roman"/>
          <w:b w:val="false"/>
          <w:i w:val="false"/>
          <w:color w:val="000000"/>
          <w:sz w:val="28"/>
        </w:rPr>
        <w:t>
      Осы нұсқама нұсқамада көрсетілген мерзімде орындалмаған жағдайда, Сізге Қазақстан Республикасының қолданыстағы заңнамасына сәйкес шаралар қолданылатын болады. / В случае неисполнения настоящего предписания в срок, указанный в предписании, к Вам будут приняты меры, согласно действующего законодательства Республики Казахстан.</w:t>
      </w:r>
    </w:p>
    <w:p>
      <w:pPr>
        <w:spacing w:after="0"/>
        <w:ind w:left="0"/>
        <w:jc w:val="both"/>
      </w:pPr>
      <w:r>
        <w:rPr>
          <w:rFonts w:ascii="Times New Roman"/>
          <w:b w:val="false"/>
          <w:i w:val="false"/>
          <w:color w:val="000000"/>
          <w:sz w:val="28"/>
        </w:rPr>
        <w:t>
      Мемлекеттік ветеринариялық-санитариялық инспектор/государственный ветеринарно-</w:t>
      </w:r>
    </w:p>
    <w:p>
      <w:pPr>
        <w:spacing w:after="0"/>
        <w:ind w:left="0"/>
        <w:jc w:val="both"/>
      </w:pPr>
      <w:r>
        <w:rPr>
          <w:rFonts w:ascii="Times New Roman"/>
          <w:b w:val="false"/>
          <w:i w:val="false"/>
          <w:color w:val="000000"/>
          <w:sz w:val="28"/>
        </w:rPr>
        <w:t xml:space="preserve">
      санитарный инспектор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(қолы) (нұсқаманы берген адамның аты, әкесінің аты (бар болса) тегі және лауазымы) / </w:t>
      </w:r>
    </w:p>
    <w:p>
      <w:pPr>
        <w:spacing w:after="0"/>
        <w:ind w:left="0"/>
        <w:jc w:val="both"/>
      </w:pPr>
      <w:r>
        <w:rPr>
          <w:rFonts w:ascii="Times New Roman"/>
          <w:b w:val="false"/>
          <w:i w:val="false"/>
          <w:color w:val="000000"/>
          <w:sz w:val="28"/>
        </w:rPr>
        <w:t xml:space="preserve">
      (подпись) (фамилия, имя, отчество (при его наличии) и должность лица выдавшего </w:t>
      </w:r>
    </w:p>
    <w:p>
      <w:pPr>
        <w:spacing w:after="0"/>
        <w:ind w:left="0"/>
        <w:jc w:val="both"/>
      </w:pPr>
      <w:r>
        <w:rPr>
          <w:rFonts w:ascii="Times New Roman"/>
          <w:b w:val="false"/>
          <w:i w:val="false"/>
          <w:color w:val="000000"/>
          <w:sz w:val="28"/>
        </w:rPr>
        <w:t>
      предписание)</w:t>
      </w:r>
    </w:p>
    <w:p>
      <w:pPr>
        <w:spacing w:after="0"/>
        <w:ind w:left="0"/>
        <w:jc w:val="both"/>
      </w:pPr>
      <w:r>
        <w:rPr>
          <w:rFonts w:ascii="Times New Roman"/>
          <w:b w:val="false"/>
          <w:i w:val="false"/>
          <w:color w:val="000000"/>
          <w:sz w:val="28"/>
        </w:rPr>
        <w:t>
      Осы нұсқамамен таныстым және бір данасын алдым:/ С настоящим предписанием ознакомлен и один экземпляр получил:</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(осы нұсқамамен танысқан адамның немесе заңды өкілінің аты, әкесінің аты </w:t>
      </w:r>
    </w:p>
    <w:p>
      <w:pPr>
        <w:spacing w:after="0"/>
        <w:ind w:left="0"/>
        <w:jc w:val="both"/>
      </w:pPr>
      <w:r>
        <w:rPr>
          <w:rFonts w:ascii="Times New Roman"/>
          <w:b w:val="false"/>
          <w:i w:val="false"/>
          <w:color w:val="000000"/>
          <w:sz w:val="28"/>
        </w:rPr>
        <w:t xml:space="preserve">
      (бар болса), тегі, қолы, күні) / (фамилия, имя, отчество (при его наличии) лица или </w:t>
      </w:r>
    </w:p>
    <w:p>
      <w:pPr>
        <w:spacing w:after="0"/>
        <w:ind w:left="0"/>
        <w:jc w:val="both"/>
      </w:pPr>
      <w:r>
        <w:rPr>
          <w:rFonts w:ascii="Times New Roman"/>
          <w:b w:val="false"/>
          <w:i w:val="false"/>
          <w:color w:val="000000"/>
          <w:sz w:val="28"/>
        </w:rPr>
        <w:t>
      законного представителя, ознакомившегося с настоящим предписанием, подпись, дата)</w:t>
      </w:r>
    </w:p>
    <w:p>
      <w:pPr>
        <w:spacing w:after="0"/>
        <w:ind w:left="0"/>
        <w:jc w:val="both"/>
      </w:pPr>
      <w:r>
        <w:rPr>
          <w:rFonts w:ascii="Times New Roman"/>
          <w:b w:val="false"/>
          <w:i w:val="false"/>
          <w:color w:val="000000"/>
          <w:sz w:val="28"/>
        </w:rPr>
        <w:t xml:space="preserve">
      Мәлімделген бас тарту уәждері көрсетілген жазба / Запись с указанием заявленных </w:t>
      </w:r>
    </w:p>
    <w:p>
      <w:pPr>
        <w:spacing w:after="0"/>
        <w:ind w:left="0"/>
        <w:jc w:val="both"/>
      </w:pPr>
      <w:r>
        <w:rPr>
          <w:rFonts w:ascii="Times New Roman"/>
          <w:b w:val="false"/>
          <w:i w:val="false"/>
          <w:color w:val="000000"/>
          <w:sz w:val="28"/>
        </w:rPr>
        <w:t xml:space="preserve">
      мотивов отказа: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10 ақпандағы</w:t>
            </w:r>
            <w:r>
              <w:br/>
            </w:r>
            <w:r>
              <w:rPr>
                <w:rFonts w:ascii="Times New Roman"/>
                <w:b w:val="false"/>
                <w:i w:val="false"/>
                <w:color w:val="000000"/>
                <w:sz w:val="20"/>
              </w:rPr>
              <w:t>№ 46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Pr>
      <w:tblGrid>
        <w:gridCol w:w="1231"/>
        <w:gridCol w:w="9837"/>
        <w:gridCol w:w="1232"/>
      </w:tblGrid>
      <w:tr>
        <w:trPr>
          <w:trHeight w:val="30" w:hRule="atLeast"/>
        </w:trPr>
        <w:tc>
          <w:tcPr>
            <w:tcW w:w="123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ветеринариялық-санитариялық инспектор
</w:t>
            </w:r>
          </w:p>
        </w:tc>
        <w:tc>
          <w:tcPr>
            <w:tcW w:w="98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08100" cy="1346200"/>
                          </a:xfrm>
                          <a:prstGeom prst="rect">
                            <a:avLst/>
                          </a:prstGeom>
                        </pic:spPr>
                      </pic:pic>
                    </a:graphicData>
                  </a:graphic>
                </wp:inline>
              </w:drawing>
            </w:r>
            <w:r>
              <w:br/>
            </w:r>
            <w:r>
              <w:rPr>
                <w:rFonts w:ascii="Times New Roman"/>
                <w:b/>
                <w:i w:val="false"/>
                <w:color w:val="000000"/>
                <w:sz w:val="20"/>
              </w:rPr>
              <w:t>
 </w:t>
            </w:r>
            <w:r>
              <w:br/>
            </w:r>
            <w:r>
              <w:rPr>
                <w:rFonts w:ascii="Times New Roman"/>
                <w:b/>
                <w:i w:val="false"/>
                <w:color w:val="000000"/>
                <w:sz w:val="20"/>
              </w:rPr>
              <w:t>
</w:t>
            </w:r>
          </w:p>
        </w:tc>
        <w:tc>
          <w:tcPr>
            <w:tcW w:w="123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Государственный ветеринарно-санитарный инспектор
</w:t>
            </w:r>
          </w:p>
        </w:tc>
      </w:tr>
    </w:tbl>
    <w:bookmarkStart w:name="z36" w:id="18"/>
    <w:p>
      <w:pPr>
        <w:spacing w:after="0"/>
        <w:ind w:left="0"/>
        <w:jc w:val="left"/>
      </w:pPr>
      <w:r>
        <w:rPr>
          <w:rFonts w:ascii="Times New Roman"/>
          <w:b/>
          <w:i w:val="false"/>
          <w:color w:val="000000"/>
        </w:rPr>
        <w:t xml:space="preserve"> Нұсқама / Предписание №______</w:t>
      </w:r>
    </w:p>
    <w:bookmarkEnd w:id="18"/>
    <w:p>
      <w:pPr>
        <w:spacing w:after="0"/>
        <w:ind w:left="0"/>
        <w:jc w:val="both"/>
      </w:pPr>
      <w:r>
        <w:rPr>
          <w:rFonts w:ascii="Times New Roman"/>
          <w:b w:val="false"/>
          <w:i w:val="false"/>
          <w:color w:val="000000"/>
          <w:sz w:val="28"/>
        </w:rPr>
        <w:t>
      Ауыл шаруашылығы жануарларын бірдейлендіруді жүргізу туралы / О проведении идентификации сельскохозяйственных животных</w:t>
      </w:r>
    </w:p>
    <w:p>
      <w:pPr>
        <w:spacing w:after="0"/>
        <w:ind w:left="0"/>
        <w:jc w:val="both"/>
      </w:pPr>
      <w:r>
        <w:rPr>
          <w:rFonts w:ascii="Times New Roman"/>
          <w:b w:val="false"/>
          <w:i w:val="false"/>
          <w:color w:val="000000"/>
          <w:sz w:val="28"/>
        </w:rPr>
        <w:t xml:space="preserve">
      "____"_____________20__жыл/год /___________/______________________________ </w:t>
      </w:r>
    </w:p>
    <w:p>
      <w:pPr>
        <w:spacing w:after="0"/>
        <w:ind w:left="0"/>
        <w:jc w:val="both"/>
      </w:pPr>
      <w:r>
        <w:rPr>
          <w:rFonts w:ascii="Times New Roman"/>
          <w:b w:val="false"/>
          <w:i w:val="false"/>
          <w:color w:val="000000"/>
          <w:sz w:val="28"/>
        </w:rPr>
        <w:t xml:space="preserve">
      (жасалған күні, уақыты және орны) (дата, время и место составления)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органының атауы)/(наименование органа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Мен / Мною 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(лауазымы) / (фамилия, имя, отчество </w:t>
      </w:r>
    </w:p>
    <w:p>
      <w:pPr>
        <w:spacing w:after="0"/>
        <w:ind w:left="0"/>
        <w:jc w:val="both"/>
      </w:pPr>
      <w:r>
        <w:rPr>
          <w:rFonts w:ascii="Times New Roman"/>
          <w:b w:val="false"/>
          <w:i w:val="false"/>
          <w:color w:val="000000"/>
          <w:sz w:val="28"/>
        </w:rPr>
        <w:t xml:space="preserve">
      (при его наличии) (должность) </w:t>
      </w:r>
    </w:p>
    <w:p>
      <w:pPr>
        <w:spacing w:after="0"/>
        <w:ind w:left="0"/>
        <w:jc w:val="both"/>
      </w:pPr>
      <w:r>
        <w:rPr>
          <w:rFonts w:ascii="Times New Roman"/>
          <w:b w:val="false"/>
          <w:i w:val="false"/>
          <w:color w:val="000000"/>
          <w:sz w:val="28"/>
        </w:rPr>
        <w:t xml:space="preserve">
      _________________________________________________________________ қатысты </w:t>
      </w:r>
    </w:p>
    <w:p>
      <w:pPr>
        <w:spacing w:after="0"/>
        <w:ind w:left="0"/>
        <w:jc w:val="both"/>
      </w:pPr>
      <w:r>
        <w:rPr>
          <w:rFonts w:ascii="Times New Roman"/>
          <w:b w:val="false"/>
          <w:i w:val="false"/>
          <w:color w:val="000000"/>
          <w:sz w:val="28"/>
        </w:rPr>
        <w:t xml:space="preserve">
      (бақылау және қадағалау субъектісінің атауы немесе аты, әкесінің аты (бар болса), тегі, </w:t>
      </w:r>
    </w:p>
    <w:p>
      <w:pPr>
        <w:spacing w:after="0"/>
        <w:ind w:left="0"/>
        <w:jc w:val="both"/>
      </w:pPr>
      <w:r>
        <w:rPr>
          <w:rFonts w:ascii="Times New Roman"/>
          <w:b w:val="false"/>
          <w:i w:val="false"/>
          <w:color w:val="000000"/>
          <w:sz w:val="28"/>
        </w:rPr>
        <w:t xml:space="preserve">
      бақылауды және қадағалауды жүргізу кезінде қатысқан жеке немесе заңды тұлға </w:t>
      </w:r>
    </w:p>
    <w:p>
      <w:pPr>
        <w:spacing w:after="0"/>
        <w:ind w:left="0"/>
        <w:jc w:val="both"/>
      </w:pPr>
      <w:r>
        <w:rPr>
          <w:rFonts w:ascii="Times New Roman"/>
          <w:b w:val="false"/>
          <w:i w:val="false"/>
          <w:color w:val="000000"/>
          <w:sz w:val="28"/>
        </w:rPr>
        <w:t>
      өкілінің лауазымы)</w:t>
      </w:r>
    </w:p>
    <w:p>
      <w:pPr>
        <w:spacing w:after="0"/>
        <w:ind w:left="0"/>
        <w:jc w:val="both"/>
      </w:pPr>
      <w:r>
        <w:rPr>
          <w:rFonts w:ascii="Times New Roman"/>
          <w:b w:val="false"/>
          <w:i w:val="false"/>
          <w:color w:val="000000"/>
          <w:sz w:val="28"/>
        </w:rPr>
        <w:t xml:space="preserve">
      мемлекеттік ветеринариялық-санитариялық бақылауды және қадағалауды жүзеге </w:t>
      </w:r>
    </w:p>
    <w:p>
      <w:pPr>
        <w:spacing w:after="0"/>
        <w:ind w:left="0"/>
        <w:jc w:val="both"/>
      </w:pPr>
      <w:r>
        <w:rPr>
          <w:rFonts w:ascii="Times New Roman"/>
          <w:b w:val="false"/>
          <w:i w:val="false"/>
          <w:color w:val="000000"/>
          <w:sz w:val="28"/>
        </w:rPr>
        <w:t xml:space="preserve">
      асыру кезінде / при осуществлении государственного ветеринарно-санитарного </w:t>
      </w:r>
    </w:p>
    <w:p>
      <w:pPr>
        <w:spacing w:after="0"/>
        <w:ind w:left="0"/>
        <w:jc w:val="both"/>
      </w:pPr>
      <w:r>
        <w:rPr>
          <w:rFonts w:ascii="Times New Roman"/>
          <w:b w:val="false"/>
          <w:i w:val="false"/>
          <w:color w:val="000000"/>
          <w:sz w:val="28"/>
        </w:rPr>
        <w:t>
      контроля и надзора в отношении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или фамилия, имя, отчество (при его наличии) субъекта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должность представителя физического или юридического лица, присутствовавшего </w:t>
      </w:r>
    </w:p>
    <w:p>
      <w:pPr>
        <w:spacing w:after="0"/>
        <w:ind w:left="0"/>
        <w:jc w:val="both"/>
      </w:pPr>
      <w:r>
        <w:rPr>
          <w:rFonts w:ascii="Times New Roman"/>
          <w:b w:val="false"/>
          <w:i w:val="false"/>
          <w:color w:val="000000"/>
          <w:sz w:val="28"/>
        </w:rPr>
        <w:t xml:space="preserve">
      при проведении контроля и надзора) </w:t>
      </w:r>
    </w:p>
    <w:p>
      <w:pPr>
        <w:spacing w:after="0"/>
        <w:ind w:left="0"/>
        <w:jc w:val="both"/>
      </w:pPr>
      <w:r>
        <w:rPr>
          <w:rFonts w:ascii="Times New Roman"/>
          <w:b w:val="false"/>
          <w:i w:val="false"/>
          <w:color w:val="000000"/>
          <w:sz w:val="28"/>
        </w:rPr>
        <w:t xml:space="preserve">
      мыналар анықталды: / установлено следующее: ________________________________ </w:t>
      </w:r>
    </w:p>
    <w:p>
      <w:pPr>
        <w:spacing w:after="0"/>
        <w:ind w:left="0"/>
        <w:jc w:val="both"/>
      </w:pPr>
      <w:r>
        <w:rPr>
          <w:rFonts w:ascii="Times New Roman"/>
          <w:b w:val="false"/>
          <w:i w:val="false"/>
          <w:color w:val="000000"/>
          <w:sz w:val="28"/>
        </w:rPr>
        <w:t xml:space="preserve">
      (ветеринария саласындағы анықталған бұзушылықтарды баяндау және бақылаудың </w:t>
      </w:r>
    </w:p>
    <w:p>
      <w:pPr>
        <w:spacing w:after="0"/>
        <w:ind w:left="0"/>
        <w:jc w:val="both"/>
      </w:pPr>
      <w:r>
        <w:rPr>
          <w:rFonts w:ascii="Times New Roman"/>
          <w:b w:val="false"/>
          <w:i w:val="false"/>
          <w:color w:val="000000"/>
          <w:sz w:val="28"/>
        </w:rPr>
        <w:t xml:space="preserve">
      және қадағалаудың жүргізілген күнін, орнын және кезеңін көрсету / изложить </w:t>
      </w:r>
    </w:p>
    <w:p>
      <w:pPr>
        <w:spacing w:after="0"/>
        <w:ind w:left="0"/>
        <w:jc w:val="both"/>
      </w:pPr>
      <w:r>
        <w:rPr>
          <w:rFonts w:ascii="Times New Roman"/>
          <w:b w:val="false"/>
          <w:i w:val="false"/>
          <w:color w:val="000000"/>
          <w:sz w:val="28"/>
        </w:rPr>
        <w:t xml:space="preserve">
      выявленные нарушения в области ветеринарии и указать дату, место и период </w:t>
      </w:r>
    </w:p>
    <w:p>
      <w:pPr>
        <w:spacing w:after="0"/>
        <w:ind w:left="0"/>
        <w:jc w:val="both"/>
      </w:pPr>
      <w:r>
        <w:rPr>
          <w:rFonts w:ascii="Times New Roman"/>
          <w:b w:val="false"/>
          <w:i w:val="false"/>
          <w:color w:val="000000"/>
          <w:sz w:val="28"/>
        </w:rPr>
        <w:t xml:space="preserve">
      проведения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Республикасының Заңы 18-бабының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жетінші абзацын басшылыққа ала отырып мынандай іс-шараларды орындауға НҰСҚАМА БЕРЕМІН: / Руководствуясь с абзацем седьмым подпункта 1) пункта 1 статьи 18 Закона Республики Казахстан от 10 июля 2002 года "О ветеринарии" ПРЕДПИСЫВАЮ выполнить следующие мероприятия:</w:t>
      </w:r>
    </w:p>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2)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3) 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4) _______________________________________________________________________. </w:t>
      </w:r>
    </w:p>
    <w:p>
      <w:pPr>
        <w:spacing w:after="0"/>
        <w:ind w:left="0"/>
        <w:jc w:val="both"/>
      </w:pPr>
      <w:r>
        <w:rPr>
          <w:rFonts w:ascii="Times New Roman"/>
          <w:b w:val="false"/>
          <w:i w:val="false"/>
          <w:color w:val="000000"/>
          <w:sz w:val="28"/>
        </w:rPr>
        <w:t>
      (іс-шара атауы және оны орындау мерзімі / наименование мероприятия и срок его исполнения)</w:t>
      </w:r>
    </w:p>
    <w:p>
      <w:pPr>
        <w:spacing w:after="0"/>
        <w:ind w:left="0"/>
        <w:jc w:val="both"/>
      </w:pPr>
      <w:r>
        <w:rPr>
          <w:rFonts w:ascii="Times New Roman"/>
          <w:b w:val="false"/>
          <w:i w:val="false"/>
          <w:color w:val="000000"/>
          <w:sz w:val="28"/>
        </w:rPr>
        <w:t>
      Осы нұсқама нұсқамада көрсетілген мерзімде орындалмаған жағдайда, Сізге Қазақстан Республикасының қолданыстағы заңнамасына сәйкес шаралар қолданылатын болады. / В случае неисполнения настоящего предписания в срок, указанный в предписании, к Вам будут приняты меры, согласно действующего законодательства Республики Казахстан.</w:t>
      </w:r>
    </w:p>
    <w:p>
      <w:pPr>
        <w:spacing w:after="0"/>
        <w:ind w:left="0"/>
        <w:jc w:val="both"/>
      </w:pPr>
      <w:r>
        <w:rPr>
          <w:rFonts w:ascii="Times New Roman"/>
          <w:b w:val="false"/>
          <w:i w:val="false"/>
          <w:color w:val="000000"/>
          <w:sz w:val="28"/>
        </w:rPr>
        <w:t xml:space="preserve">
      Мемлекеттік ветеринариялық-санитариялық инспектор/государственный ветеринарно- </w:t>
      </w:r>
    </w:p>
    <w:p>
      <w:pPr>
        <w:spacing w:after="0"/>
        <w:ind w:left="0"/>
        <w:jc w:val="both"/>
      </w:pPr>
      <w:r>
        <w:rPr>
          <w:rFonts w:ascii="Times New Roman"/>
          <w:b w:val="false"/>
          <w:i w:val="false"/>
          <w:color w:val="000000"/>
          <w:sz w:val="28"/>
        </w:rPr>
        <w:t xml:space="preserve">
      санитарный инспектор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(қолы) (нұсқаманы берген адамның аты, әкесінің аты (бар болса), тегі және лауазымы) </w:t>
      </w:r>
    </w:p>
    <w:p>
      <w:pPr>
        <w:spacing w:after="0"/>
        <w:ind w:left="0"/>
        <w:jc w:val="both"/>
      </w:pPr>
      <w:r>
        <w:rPr>
          <w:rFonts w:ascii="Times New Roman"/>
          <w:b w:val="false"/>
          <w:i w:val="false"/>
          <w:color w:val="000000"/>
          <w:sz w:val="28"/>
        </w:rPr>
        <w:t xml:space="preserve">
      / (подпись) (фамилия, имя, отчество (при его наличии) и должность лица выдавшего </w:t>
      </w:r>
    </w:p>
    <w:p>
      <w:pPr>
        <w:spacing w:after="0"/>
        <w:ind w:left="0"/>
        <w:jc w:val="both"/>
      </w:pPr>
      <w:r>
        <w:rPr>
          <w:rFonts w:ascii="Times New Roman"/>
          <w:b w:val="false"/>
          <w:i w:val="false"/>
          <w:color w:val="000000"/>
          <w:sz w:val="28"/>
        </w:rPr>
        <w:t>
      предписание)</w:t>
      </w:r>
    </w:p>
    <w:p>
      <w:pPr>
        <w:spacing w:after="0"/>
        <w:ind w:left="0"/>
        <w:jc w:val="both"/>
      </w:pPr>
      <w:r>
        <w:rPr>
          <w:rFonts w:ascii="Times New Roman"/>
          <w:b w:val="false"/>
          <w:i w:val="false"/>
          <w:color w:val="000000"/>
          <w:sz w:val="28"/>
        </w:rPr>
        <w:t>
      Осы нұсқамамен таныстым және бір данасын алдым:/ С настоящим предписанием ознакомлен и один экземпляр получил:</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(осы нұсқамамен танысқан адамның немесе заңды өкілінің аты, әкесінің аты </w:t>
      </w:r>
    </w:p>
    <w:p>
      <w:pPr>
        <w:spacing w:after="0"/>
        <w:ind w:left="0"/>
        <w:jc w:val="both"/>
      </w:pPr>
      <w:r>
        <w:rPr>
          <w:rFonts w:ascii="Times New Roman"/>
          <w:b w:val="false"/>
          <w:i w:val="false"/>
          <w:color w:val="000000"/>
          <w:sz w:val="28"/>
        </w:rPr>
        <w:t xml:space="preserve">
      (бар болса), тегі, қолы, күні) / (фамилия, имя, отчество (при его наличии) лица или </w:t>
      </w:r>
    </w:p>
    <w:p>
      <w:pPr>
        <w:spacing w:after="0"/>
        <w:ind w:left="0"/>
        <w:jc w:val="both"/>
      </w:pPr>
      <w:r>
        <w:rPr>
          <w:rFonts w:ascii="Times New Roman"/>
          <w:b w:val="false"/>
          <w:i w:val="false"/>
          <w:color w:val="000000"/>
          <w:sz w:val="28"/>
        </w:rPr>
        <w:t>
      законного представителя, ознакомившегося с настоящим предписанием, подпись, дата)</w:t>
      </w:r>
    </w:p>
    <w:p>
      <w:pPr>
        <w:spacing w:after="0"/>
        <w:ind w:left="0"/>
        <w:jc w:val="both"/>
      </w:pPr>
      <w:r>
        <w:rPr>
          <w:rFonts w:ascii="Times New Roman"/>
          <w:b w:val="false"/>
          <w:i w:val="false"/>
          <w:color w:val="000000"/>
          <w:sz w:val="28"/>
        </w:rPr>
        <w:t xml:space="preserve">
      Мәлімделген бас тарту уәждері көрсетілген жазба / Запись с указанием заявленных </w:t>
      </w:r>
    </w:p>
    <w:p>
      <w:pPr>
        <w:spacing w:after="0"/>
        <w:ind w:left="0"/>
        <w:jc w:val="both"/>
      </w:pPr>
      <w:r>
        <w:rPr>
          <w:rFonts w:ascii="Times New Roman"/>
          <w:b w:val="false"/>
          <w:i w:val="false"/>
          <w:color w:val="000000"/>
          <w:sz w:val="28"/>
        </w:rPr>
        <w:t xml:space="preserve">
      мотивов отказа: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46 бұйрығына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Pr>
      <w:tblGrid>
        <w:gridCol w:w="1231"/>
        <w:gridCol w:w="9837"/>
        <w:gridCol w:w="1232"/>
      </w:tblGrid>
      <w:tr>
        <w:trPr>
          <w:trHeight w:val="30" w:hRule="atLeast"/>
        </w:trPr>
        <w:tc>
          <w:tcPr>
            <w:tcW w:w="123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ветеринариялық-санитариялық инспектор
</w:t>
            </w:r>
          </w:p>
        </w:tc>
        <w:tc>
          <w:tcPr>
            <w:tcW w:w="98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08100" cy="1346200"/>
                          </a:xfrm>
                          <a:prstGeom prst="rect">
                            <a:avLst/>
                          </a:prstGeom>
                        </pic:spPr>
                      </pic:pic>
                    </a:graphicData>
                  </a:graphic>
                </wp:inline>
              </w:drawing>
            </w:r>
            <w:r>
              <w:br/>
            </w:r>
            <w:r>
              <w:rPr>
                <w:rFonts w:ascii="Times New Roman"/>
                <w:b/>
                <w:i w:val="false"/>
                <w:color w:val="000000"/>
                <w:sz w:val="20"/>
              </w:rPr>
              <w:t>
 </w:t>
            </w:r>
            <w:r>
              <w:br/>
            </w:r>
            <w:r>
              <w:rPr>
                <w:rFonts w:ascii="Times New Roman"/>
                <w:b/>
                <w:i w:val="false"/>
                <w:color w:val="000000"/>
                <w:sz w:val="20"/>
              </w:rPr>
              <w:t>
</w:t>
            </w:r>
          </w:p>
        </w:tc>
        <w:tc>
          <w:tcPr>
            <w:tcW w:w="123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Государственный ветеринарно-санитарный инспектор
</w:t>
            </w:r>
          </w:p>
        </w:tc>
      </w:tr>
    </w:tbl>
    <w:bookmarkStart w:name="z39" w:id="19"/>
    <w:p>
      <w:pPr>
        <w:spacing w:after="0"/>
        <w:ind w:left="0"/>
        <w:jc w:val="left"/>
      </w:pPr>
      <w:r>
        <w:rPr>
          <w:rFonts w:ascii="Times New Roman"/>
          <w:b/>
          <w:i w:val="false"/>
          <w:color w:val="000000"/>
        </w:rPr>
        <w:t xml:space="preserve"> Нұсқама / Предписание №______</w:t>
      </w:r>
    </w:p>
    <w:bookmarkEnd w:id="19"/>
    <w:p>
      <w:pPr>
        <w:spacing w:after="0"/>
        <w:ind w:left="0"/>
        <w:jc w:val="both"/>
      </w:pPr>
      <w:r>
        <w:rPr>
          <w:rFonts w:ascii="Times New Roman"/>
          <w:b w:val="false"/>
          <w:i w:val="false"/>
          <w:color w:val="000000"/>
          <w:sz w:val="28"/>
        </w:rPr>
        <w:t>
      Ветеринариялық паспорт беру қағидаларын бұзушылық туралы / О нарушении правил выдачи ветеринарного паспорта</w:t>
      </w:r>
    </w:p>
    <w:p>
      <w:pPr>
        <w:spacing w:after="0"/>
        <w:ind w:left="0"/>
        <w:jc w:val="both"/>
      </w:pPr>
      <w:r>
        <w:rPr>
          <w:rFonts w:ascii="Times New Roman"/>
          <w:b w:val="false"/>
          <w:i w:val="false"/>
          <w:color w:val="000000"/>
          <w:sz w:val="28"/>
        </w:rPr>
        <w:t xml:space="preserve">
      "____"_____________20__жыл/год /___________/______________________________ </w:t>
      </w:r>
    </w:p>
    <w:p>
      <w:pPr>
        <w:spacing w:after="0"/>
        <w:ind w:left="0"/>
        <w:jc w:val="both"/>
      </w:pPr>
      <w:r>
        <w:rPr>
          <w:rFonts w:ascii="Times New Roman"/>
          <w:b w:val="false"/>
          <w:i w:val="false"/>
          <w:color w:val="000000"/>
          <w:sz w:val="28"/>
        </w:rPr>
        <w:t xml:space="preserve">
      (жасалған күні, уақыты және орны) (дата, время и место составления)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органының атауы)/(наименование органа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Мен / Мною 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(лауазымы) / (фамилия, имя, отчество </w:t>
      </w:r>
    </w:p>
    <w:p>
      <w:pPr>
        <w:spacing w:after="0"/>
        <w:ind w:left="0"/>
        <w:jc w:val="both"/>
      </w:pPr>
      <w:r>
        <w:rPr>
          <w:rFonts w:ascii="Times New Roman"/>
          <w:b w:val="false"/>
          <w:i w:val="false"/>
          <w:color w:val="000000"/>
          <w:sz w:val="28"/>
        </w:rPr>
        <w:t xml:space="preserve">
      (при его наличии) (должность) </w:t>
      </w:r>
    </w:p>
    <w:p>
      <w:pPr>
        <w:spacing w:after="0"/>
        <w:ind w:left="0"/>
        <w:jc w:val="both"/>
      </w:pPr>
      <w:r>
        <w:rPr>
          <w:rFonts w:ascii="Times New Roman"/>
          <w:b w:val="false"/>
          <w:i w:val="false"/>
          <w:color w:val="000000"/>
          <w:sz w:val="28"/>
        </w:rPr>
        <w:t xml:space="preserve">
      __________________________________________________________________ қатысты </w:t>
      </w:r>
    </w:p>
    <w:p>
      <w:pPr>
        <w:spacing w:after="0"/>
        <w:ind w:left="0"/>
        <w:jc w:val="both"/>
      </w:pPr>
      <w:r>
        <w:rPr>
          <w:rFonts w:ascii="Times New Roman"/>
          <w:b w:val="false"/>
          <w:i w:val="false"/>
          <w:color w:val="000000"/>
          <w:sz w:val="28"/>
        </w:rPr>
        <w:t xml:space="preserve">
      (бақылау және қадағалау субъектісінің атауы немесе аты, әкесінің аты (бар болса), </w:t>
      </w:r>
    </w:p>
    <w:p>
      <w:pPr>
        <w:spacing w:after="0"/>
        <w:ind w:left="0"/>
        <w:jc w:val="both"/>
      </w:pPr>
      <w:r>
        <w:rPr>
          <w:rFonts w:ascii="Times New Roman"/>
          <w:b w:val="false"/>
          <w:i w:val="false"/>
          <w:color w:val="000000"/>
          <w:sz w:val="28"/>
        </w:rPr>
        <w:t xml:space="preserve">
      тегі, бақылауды және қадағалауды жүргізу кезінде қатысқан жеке немесе заңды тұлға </w:t>
      </w:r>
    </w:p>
    <w:p>
      <w:pPr>
        <w:spacing w:after="0"/>
        <w:ind w:left="0"/>
        <w:jc w:val="both"/>
      </w:pPr>
      <w:r>
        <w:rPr>
          <w:rFonts w:ascii="Times New Roman"/>
          <w:b w:val="false"/>
          <w:i w:val="false"/>
          <w:color w:val="000000"/>
          <w:sz w:val="28"/>
        </w:rPr>
        <w:t>
      өкілінің лауазымы)</w:t>
      </w:r>
    </w:p>
    <w:p>
      <w:pPr>
        <w:spacing w:after="0"/>
        <w:ind w:left="0"/>
        <w:jc w:val="both"/>
      </w:pPr>
      <w:r>
        <w:rPr>
          <w:rFonts w:ascii="Times New Roman"/>
          <w:b w:val="false"/>
          <w:i w:val="false"/>
          <w:color w:val="000000"/>
          <w:sz w:val="28"/>
        </w:rPr>
        <w:t xml:space="preserve">
      мемлекеттік ветеринариялық-санитариялық бақылауды және қадағалауды жүзеге </w:t>
      </w:r>
    </w:p>
    <w:p>
      <w:pPr>
        <w:spacing w:after="0"/>
        <w:ind w:left="0"/>
        <w:jc w:val="both"/>
      </w:pPr>
      <w:r>
        <w:rPr>
          <w:rFonts w:ascii="Times New Roman"/>
          <w:b w:val="false"/>
          <w:i w:val="false"/>
          <w:color w:val="000000"/>
          <w:sz w:val="28"/>
        </w:rPr>
        <w:t xml:space="preserve">
      асыру кезінде / при осуществлении государственного ветеринарно-санитарного </w:t>
      </w:r>
    </w:p>
    <w:p>
      <w:pPr>
        <w:spacing w:after="0"/>
        <w:ind w:left="0"/>
        <w:jc w:val="both"/>
      </w:pPr>
      <w:r>
        <w:rPr>
          <w:rFonts w:ascii="Times New Roman"/>
          <w:b w:val="false"/>
          <w:i w:val="false"/>
          <w:color w:val="000000"/>
          <w:sz w:val="28"/>
        </w:rPr>
        <w:t xml:space="preserve">
      контроля и надзора в отношении _____________________________________ </w:t>
      </w:r>
    </w:p>
    <w:p>
      <w:pPr>
        <w:spacing w:after="0"/>
        <w:ind w:left="0"/>
        <w:jc w:val="both"/>
      </w:pPr>
      <w:r>
        <w:rPr>
          <w:rFonts w:ascii="Times New Roman"/>
          <w:b w:val="false"/>
          <w:i w:val="false"/>
          <w:color w:val="000000"/>
          <w:sz w:val="28"/>
        </w:rPr>
        <w:t xml:space="preserve">
      (наименование или фамилия, имя, отчество (при его наличии) субъекта контроля и </w:t>
      </w:r>
    </w:p>
    <w:p>
      <w:pPr>
        <w:spacing w:after="0"/>
        <w:ind w:left="0"/>
        <w:jc w:val="both"/>
      </w:pPr>
      <w:r>
        <w:rPr>
          <w:rFonts w:ascii="Times New Roman"/>
          <w:b w:val="false"/>
          <w:i w:val="false"/>
          <w:color w:val="000000"/>
          <w:sz w:val="28"/>
        </w:rPr>
        <w:t xml:space="preserve">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должность представителя физического или юридического лица, присутствовавшего </w:t>
      </w:r>
    </w:p>
    <w:p>
      <w:pPr>
        <w:spacing w:after="0"/>
        <w:ind w:left="0"/>
        <w:jc w:val="both"/>
      </w:pPr>
      <w:r>
        <w:rPr>
          <w:rFonts w:ascii="Times New Roman"/>
          <w:b w:val="false"/>
          <w:i w:val="false"/>
          <w:color w:val="000000"/>
          <w:sz w:val="28"/>
        </w:rPr>
        <w:t>
      при проведении контроля и надзора)</w:t>
      </w:r>
    </w:p>
    <w:p>
      <w:pPr>
        <w:spacing w:after="0"/>
        <w:ind w:left="0"/>
        <w:jc w:val="both"/>
      </w:pPr>
      <w:r>
        <w:rPr>
          <w:rFonts w:ascii="Times New Roman"/>
          <w:b w:val="false"/>
          <w:i w:val="false"/>
          <w:color w:val="000000"/>
          <w:sz w:val="28"/>
        </w:rPr>
        <w:t xml:space="preserve">
      мыналар анықталды: / установлено следующее: _________________________________ </w:t>
      </w:r>
    </w:p>
    <w:p>
      <w:pPr>
        <w:spacing w:after="0"/>
        <w:ind w:left="0"/>
        <w:jc w:val="both"/>
      </w:pPr>
      <w:r>
        <w:rPr>
          <w:rFonts w:ascii="Times New Roman"/>
          <w:b w:val="false"/>
          <w:i w:val="false"/>
          <w:color w:val="000000"/>
          <w:sz w:val="28"/>
        </w:rPr>
        <w:t xml:space="preserve">
      (ветеринария саласындағы анықталған бұзушылықтарды баяндау және бақылаудың </w:t>
      </w:r>
    </w:p>
    <w:p>
      <w:pPr>
        <w:spacing w:after="0"/>
        <w:ind w:left="0"/>
        <w:jc w:val="both"/>
      </w:pPr>
      <w:r>
        <w:rPr>
          <w:rFonts w:ascii="Times New Roman"/>
          <w:b w:val="false"/>
          <w:i w:val="false"/>
          <w:color w:val="000000"/>
          <w:sz w:val="28"/>
        </w:rPr>
        <w:t xml:space="preserve">
      және қадағалаудың жүргізілген күнін, орнын және кезеңін көрсету </w:t>
      </w:r>
    </w:p>
    <w:p>
      <w:pPr>
        <w:spacing w:after="0"/>
        <w:ind w:left="0"/>
        <w:jc w:val="both"/>
      </w:pPr>
      <w:r>
        <w:rPr>
          <w:rFonts w:ascii="Times New Roman"/>
          <w:b w:val="false"/>
          <w:i w:val="false"/>
          <w:color w:val="000000"/>
          <w:sz w:val="28"/>
        </w:rPr>
        <w:t xml:space="preserve">
      / изложить выявленные нарушения в области ветеринарии и указать дату, место и </w:t>
      </w:r>
    </w:p>
    <w:p>
      <w:pPr>
        <w:spacing w:after="0"/>
        <w:ind w:left="0"/>
        <w:jc w:val="both"/>
      </w:pPr>
      <w:r>
        <w:rPr>
          <w:rFonts w:ascii="Times New Roman"/>
          <w:b w:val="false"/>
          <w:i w:val="false"/>
          <w:color w:val="000000"/>
          <w:sz w:val="28"/>
        </w:rPr>
        <w:t xml:space="preserve">
      период проведения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Республикасының Заңын 18-бабының 1-тармағы </w:t>
      </w:r>
      <w:r>
        <w:rPr>
          <w:rFonts w:ascii="Times New Roman"/>
          <w:b w:val="false"/>
          <w:i w:val="false"/>
          <w:color w:val="000000"/>
          <w:sz w:val="28"/>
        </w:rPr>
        <w:t>1) тармақшасының</w:t>
      </w:r>
      <w:r>
        <w:rPr>
          <w:rFonts w:ascii="Times New Roman"/>
          <w:b w:val="false"/>
          <w:i w:val="false"/>
          <w:color w:val="000000"/>
          <w:sz w:val="28"/>
        </w:rPr>
        <w:t xml:space="preserve"> сегізінші абзацын басшылыққа ала отырып мынандай іс-шараларды орындауға НҰСҚАМА БЕРЕМІН: / Руководствуясь с абзацем восьмым подпункта 1) пункта 1 статьи 18 Закона Республики Казахстан от 10 июля 2002 года "О ветеринарии" ПРЕДПИСЫВАЮ выполнить следующие мероприятия:</w:t>
      </w:r>
    </w:p>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2)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3)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4) _______________________________________________________________________. </w:t>
      </w:r>
    </w:p>
    <w:p>
      <w:pPr>
        <w:spacing w:after="0"/>
        <w:ind w:left="0"/>
        <w:jc w:val="both"/>
      </w:pPr>
      <w:r>
        <w:rPr>
          <w:rFonts w:ascii="Times New Roman"/>
          <w:b w:val="false"/>
          <w:i w:val="false"/>
          <w:color w:val="000000"/>
          <w:sz w:val="28"/>
        </w:rPr>
        <w:t>
      (іс-шара атауы және оны орындау мерзімі / наименование мероприятия и срок его исполнения)</w:t>
      </w:r>
    </w:p>
    <w:p>
      <w:pPr>
        <w:spacing w:after="0"/>
        <w:ind w:left="0"/>
        <w:jc w:val="both"/>
      </w:pPr>
      <w:r>
        <w:rPr>
          <w:rFonts w:ascii="Times New Roman"/>
          <w:b w:val="false"/>
          <w:i w:val="false"/>
          <w:color w:val="000000"/>
          <w:sz w:val="28"/>
        </w:rPr>
        <w:t>
      Осы нұсқама нұсқамада көрсетілген мерзімде орындалмаған жағдайда, Сізге Қазақстан Республикасының қолданыстағы заңнамасына сәйкес шаралар қолданылатын болады. / В случае неисполнения настоящего предписания в срок, указанный в предписании, к Вам будут приняты меры, согласно действующего законодательства Республики Казахстан.</w:t>
      </w:r>
    </w:p>
    <w:p>
      <w:pPr>
        <w:spacing w:after="0"/>
        <w:ind w:left="0"/>
        <w:jc w:val="both"/>
      </w:pPr>
      <w:r>
        <w:rPr>
          <w:rFonts w:ascii="Times New Roman"/>
          <w:b w:val="false"/>
          <w:i w:val="false"/>
          <w:color w:val="000000"/>
          <w:sz w:val="28"/>
        </w:rPr>
        <w:t xml:space="preserve">
      Мемлекеттік ветеринариялық-санитариялық инспектор/государственный ветеринарно- санитарный инспектор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(қолы) (нұсқаманы берген адамның аты, әкесінің аты (бар болса), тегі және лауазымы) </w:t>
      </w:r>
    </w:p>
    <w:p>
      <w:pPr>
        <w:spacing w:after="0"/>
        <w:ind w:left="0"/>
        <w:jc w:val="both"/>
      </w:pPr>
      <w:r>
        <w:rPr>
          <w:rFonts w:ascii="Times New Roman"/>
          <w:b w:val="false"/>
          <w:i w:val="false"/>
          <w:color w:val="000000"/>
          <w:sz w:val="28"/>
        </w:rPr>
        <w:t xml:space="preserve">
      / (подпись) (фамилия, имя, отчество (при его наличии) и должность лица выдавшего </w:t>
      </w:r>
    </w:p>
    <w:p>
      <w:pPr>
        <w:spacing w:after="0"/>
        <w:ind w:left="0"/>
        <w:jc w:val="both"/>
      </w:pPr>
      <w:r>
        <w:rPr>
          <w:rFonts w:ascii="Times New Roman"/>
          <w:b w:val="false"/>
          <w:i w:val="false"/>
          <w:color w:val="000000"/>
          <w:sz w:val="28"/>
        </w:rPr>
        <w:t xml:space="preserve">
      предписание) </w:t>
      </w:r>
    </w:p>
    <w:p>
      <w:pPr>
        <w:spacing w:after="0"/>
        <w:ind w:left="0"/>
        <w:jc w:val="both"/>
      </w:pPr>
      <w:r>
        <w:rPr>
          <w:rFonts w:ascii="Times New Roman"/>
          <w:b w:val="false"/>
          <w:i w:val="false"/>
          <w:color w:val="000000"/>
          <w:sz w:val="28"/>
        </w:rPr>
        <w:t xml:space="preserve">
      Осы нұсқамамен таныстым және бір данасын алдым:/ С настоящим предписанием </w:t>
      </w:r>
    </w:p>
    <w:p>
      <w:pPr>
        <w:spacing w:after="0"/>
        <w:ind w:left="0"/>
        <w:jc w:val="both"/>
      </w:pPr>
      <w:r>
        <w:rPr>
          <w:rFonts w:ascii="Times New Roman"/>
          <w:b w:val="false"/>
          <w:i w:val="false"/>
          <w:color w:val="000000"/>
          <w:sz w:val="28"/>
        </w:rPr>
        <w:t xml:space="preserve">
      ознакомлен и один экземпляр получил: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(осы нұсқамамен танысқан адамның немесе заңды өкілінің аты, әкесінің аты </w:t>
      </w:r>
    </w:p>
    <w:p>
      <w:pPr>
        <w:spacing w:after="0"/>
        <w:ind w:left="0"/>
        <w:jc w:val="both"/>
      </w:pPr>
      <w:r>
        <w:rPr>
          <w:rFonts w:ascii="Times New Roman"/>
          <w:b w:val="false"/>
          <w:i w:val="false"/>
          <w:color w:val="000000"/>
          <w:sz w:val="28"/>
        </w:rPr>
        <w:t xml:space="preserve">
      (бар болса), тегі, қолы, күні) / (фамилия, имя, отчество (при его наличии) лица или </w:t>
      </w:r>
    </w:p>
    <w:p>
      <w:pPr>
        <w:spacing w:after="0"/>
        <w:ind w:left="0"/>
        <w:jc w:val="both"/>
      </w:pPr>
      <w:r>
        <w:rPr>
          <w:rFonts w:ascii="Times New Roman"/>
          <w:b w:val="false"/>
          <w:i w:val="false"/>
          <w:color w:val="000000"/>
          <w:sz w:val="28"/>
        </w:rPr>
        <w:t>
      законного представителя, ознакомившегося с настоящим предписанием, подпись, дата)</w:t>
      </w:r>
    </w:p>
    <w:p>
      <w:pPr>
        <w:spacing w:after="0"/>
        <w:ind w:left="0"/>
        <w:jc w:val="both"/>
      </w:pPr>
      <w:r>
        <w:rPr>
          <w:rFonts w:ascii="Times New Roman"/>
          <w:b w:val="false"/>
          <w:i w:val="false"/>
          <w:color w:val="000000"/>
          <w:sz w:val="28"/>
        </w:rPr>
        <w:t xml:space="preserve">
      Мәлімделген бас тарту уәждері көрсетілген жазба / Запись с указанием заявленных </w:t>
      </w:r>
    </w:p>
    <w:p>
      <w:pPr>
        <w:spacing w:after="0"/>
        <w:ind w:left="0"/>
        <w:jc w:val="both"/>
      </w:pPr>
      <w:r>
        <w:rPr>
          <w:rFonts w:ascii="Times New Roman"/>
          <w:b w:val="false"/>
          <w:i w:val="false"/>
          <w:color w:val="000000"/>
          <w:sz w:val="28"/>
        </w:rPr>
        <w:t xml:space="preserve">
      мотивов отказа: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10 ақпандағы</w:t>
            </w:r>
            <w:r>
              <w:br/>
            </w:r>
            <w:r>
              <w:rPr>
                <w:rFonts w:ascii="Times New Roman"/>
                <w:b w:val="false"/>
                <w:i w:val="false"/>
                <w:color w:val="000000"/>
                <w:sz w:val="20"/>
              </w:rPr>
              <w:t>№ 46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Pr>
      <w:tblGrid>
        <w:gridCol w:w="1231"/>
        <w:gridCol w:w="9837"/>
        <w:gridCol w:w="1232"/>
      </w:tblGrid>
      <w:tr>
        <w:trPr>
          <w:trHeight w:val="30" w:hRule="atLeast"/>
        </w:trPr>
        <w:tc>
          <w:tcPr>
            <w:tcW w:w="123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ветеринариялық-санитариялық инспектор
</w:t>
            </w:r>
          </w:p>
        </w:tc>
        <w:tc>
          <w:tcPr>
            <w:tcW w:w="98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08100" cy="1346200"/>
                          </a:xfrm>
                          <a:prstGeom prst="rect">
                            <a:avLst/>
                          </a:prstGeom>
                        </pic:spPr>
                      </pic:pic>
                    </a:graphicData>
                  </a:graphic>
                </wp:inline>
              </w:drawing>
            </w:r>
            <w:r>
              <w:br/>
            </w:r>
            <w:r>
              <w:rPr>
                <w:rFonts w:ascii="Times New Roman"/>
                <w:b/>
                <w:i w:val="false"/>
                <w:color w:val="000000"/>
                <w:sz w:val="20"/>
              </w:rPr>
              <w:t>
 </w:t>
            </w:r>
            <w:r>
              <w:br/>
            </w:r>
            <w:r>
              <w:rPr>
                <w:rFonts w:ascii="Times New Roman"/>
                <w:b/>
                <w:i w:val="false"/>
                <w:color w:val="000000"/>
                <w:sz w:val="20"/>
              </w:rPr>
              <w:t>
</w:t>
            </w:r>
          </w:p>
        </w:tc>
        <w:tc>
          <w:tcPr>
            <w:tcW w:w="123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Государственный ветеринарно-санитарный инспектор
</w:t>
            </w:r>
          </w:p>
        </w:tc>
      </w:tr>
    </w:tbl>
    <w:bookmarkStart w:name="z42" w:id="20"/>
    <w:p>
      <w:pPr>
        <w:spacing w:after="0"/>
        <w:ind w:left="0"/>
        <w:jc w:val="left"/>
      </w:pPr>
      <w:r>
        <w:rPr>
          <w:rFonts w:ascii="Times New Roman"/>
          <w:b/>
          <w:i w:val="false"/>
          <w:color w:val="000000"/>
        </w:rPr>
        <w:t xml:space="preserve"> Нұсқама / Предписание №______</w:t>
      </w:r>
    </w:p>
    <w:bookmarkEnd w:id="20"/>
    <w:p>
      <w:pPr>
        <w:spacing w:after="0"/>
        <w:ind w:left="0"/>
        <w:jc w:val="both"/>
      </w:pPr>
      <w:r>
        <w:rPr>
          <w:rFonts w:ascii="Times New Roman"/>
          <w:b w:val="false"/>
          <w:i w:val="false"/>
          <w:color w:val="000000"/>
          <w:sz w:val="28"/>
        </w:rPr>
        <w:t>
      Ауру жануарларды санитариялық тазалау, санитариялық сою туралы / О проведении санитарной очистки, санитарного убоя больных животных</w:t>
      </w:r>
    </w:p>
    <w:p>
      <w:pPr>
        <w:spacing w:after="0"/>
        <w:ind w:left="0"/>
        <w:jc w:val="both"/>
      </w:pPr>
      <w:r>
        <w:rPr>
          <w:rFonts w:ascii="Times New Roman"/>
          <w:b w:val="false"/>
          <w:i w:val="false"/>
          <w:color w:val="000000"/>
          <w:sz w:val="28"/>
        </w:rPr>
        <w:t xml:space="preserve">
      "____"_____________20__жыл/год /___________/_______________________________ </w:t>
      </w:r>
    </w:p>
    <w:p>
      <w:pPr>
        <w:spacing w:after="0"/>
        <w:ind w:left="0"/>
        <w:jc w:val="both"/>
      </w:pPr>
      <w:r>
        <w:rPr>
          <w:rFonts w:ascii="Times New Roman"/>
          <w:b w:val="false"/>
          <w:i w:val="false"/>
          <w:color w:val="000000"/>
          <w:sz w:val="28"/>
        </w:rPr>
        <w:t xml:space="preserve">
      (жасалған күні, уақыты және орны) (дата, время и место составления)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органының атауы)/(наименование органа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Мен / Мною 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(лауазымы) / (фамилия, имя, отчество </w:t>
      </w:r>
    </w:p>
    <w:p>
      <w:pPr>
        <w:spacing w:after="0"/>
        <w:ind w:left="0"/>
        <w:jc w:val="both"/>
      </w:pPr>
      <w:r>
        <w:rPr>
          <w:rFonts w:ascii="Times New Roman"/>
          <w:b w:val="false"/>
          <w:i w:val="false"/>
          <w:color w:val="000000"/>
          <w:sz w:val="28"/>
        </w:rPr>
        <w:t xml:space="preserve">
      (при его наличии) (должность) </w:t>
      </w:r>
    </w:p>
    <w:p>
      <w:pPr>
        <w:spacing w:after="0"/>
        <w:ind w:left="0"/>
        <w:jc w:val="both"/>
      </w:pPr>
      <w:r>
        <w:rPr>
          <w:rFonts w:ascii="Times New Roman"/>
          <w:b w:val="false"/>
          <w:i w:val="false"/>
          <w:color w:val="000000"/>
          <w:sz w:val="28"/>
        </w:rPr>
        <w:t xml:space="preserve">
      __________________________________________________________________ қатысты </w:t>
      </w:r>
    </w:p>
    <w:p>
      <w:pPr>
        <w:spacing w:after="0"/>
        <w:ind w:left="0"/>
        <w:jc w:val="both"/>
      </w:pPr>
      <w:r>
        <w:rPr>
          <w:rFonts w:ascii="Times New Roman"/>
          <w:b w:val="false"/>
          <w:i w:val="false"/>
          <w:color w:val="000000"/>
          <w:sz w:val="28"/>
        </w:rPr>
        <w:t xml:space="preserve">
      (бақылау және қадағалау субъектісінің атауы немесе аты, әкесінің аты (бар болса), тегі, </w:t>
      </w:r>
    </w:p>
    <w:p>
      <w:pPr>
        <w:spacing w:after="0"/>
        <w:ind w:left="0"/>
        <w:jc w:val="both"/>
      </w:pPr>
      <w:r>
        <w:rPr>
          <w:rFonts w:ascii="Times New Roman"/>
          <w:b w:val="false"/>
          <w:i w:val="false"/>
          <w:color w:val="000000"/>
          <w:sz w:val="28"/>
        </w:rPr>
        <w:t xml:space="preserve">
      бақылауды және қадағалауды жүргізу кезінде қатысқан жеке немесе заңды тұлға </w:t>
      </w:r>
    </w:p>
    <w:p>
      <w:pPr>
        <w:spacing w:after="0"/>
        <w:ind w:left="0"/>
        <w:jc w:val="both"/>
      </w:pPr>
      <w:r>
        <w:rPr>
          <w:rFonts w:ascii="Times New Roman"/>
          <w:b w:val="false"/>
          <w:i w:val="false"/>
          <w:color w:val="000000"/>
          <w:sz w:val="28"/>
        </w:rPr>
        <w:t xml:space="preserve">
      өкілінің лауазымы) </w:t>
      </w:r>
    </w:p>
    <w:p>
      <w:pPr>
        <w:spacing w:after="0"/>
        <w:ind w:left="0"/>
        <w:jc w:val="both"/>
      </w:pPr>
      <w:r>
        <w:rPr>
          <w:rFonts w:ascii="Times New Roman"/>
          <w:b w:val="false"/>
          <w:i w:val="false"/>
          <w:color w:val="000000"/>
          <w:sz w:val="28"/>
        </w:rPr>
        <w:t xml:space="preserve">
      мемлекеттік ветеринариялық-санитариялық бақылауды және қадағалауды жүзеге </w:t>
      </w:r>
    </w:p>
    <w:p>
      <w:pPr>
        <w:spacing w:after="0"/>
        <w:ind w:left="0"/>
        <w:jc w:val="both"/>
      </w:pPr>
      <w:r>
        <w:rPr>
          <w:rFonts w:ascii="Times New Roman"/>
          <w:b w:val="false"/>
          <w:i w:val="false"/>
          <w:color w:val="000000"/>
          <w:sz w:val="28"/>
        </w:rPr>
        <w:t xml:space="preserve">
      асыру кезінде / при осуществлении государственного ветеринарно-санитарного </w:t>
      </w:r>
    </w:p>
    <w:p>
      <w:pPr>
        <w:spacing w:after="0"/>
        <w:ind w:left="0"/>
        <w:jc w:val="both"/>
      </w:pPr>
      <w:r>
        <w:rPr>
          <w:rFonts w:ascii="Times New Roman"/>
          <w:b w:val="false"/>
          <w:i w:val="false"/>
          <w:color w:val="000000"/>
          <w:sz w:val="28"/>
        </w:rPr>
        <w:t xml:space="preserve">
      контроля и надзор а в отношении _____________________________________________ </w:t>
      </w:r>
    </w:p>
    <w:p>
      <w:pPr>
        <w:spacing w:after="0"/>
        <w:ind w:left="0"/>
        <w:jc w:val="both"/>
      </w:pPr>
      <w:r>
        <w:rPr>
          <w:rFonts w:ascii="Times New Roman"/>
          <w:b w:val="false"/>
          <w:i w:val="false"/>
          <w:color w:val="000000"/>
          <w:sz w:val="28"/>
        </w:rPr>
        <w:t xml:space="preserve">
      (наименование или фамилия, имя, отчество (при его наличии) субъекта контроля и </w:t>
      </w:r>
    </w:p>
    <w:p>
      <w:pPr>
        <w:spacing w:after="0"/>
        <w:ind w:left="0"/>
        <w:jc w:val="both"/>
      </w:pPr>
      <w:r>
        <w:rPr>
          <w:rFonts w:ascii="Times New Roman"/>
          <w:b w:val="false"/>
          <w:i w:val="false"/>
          <w:color w:val="000000"/>
          <w:sz w:val="28"/>
        </w:rPr>
        <w:t xml:space="preserve">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должность представителя физического или юридического лица, присутствовавшего </w:t>
      </w:r>
    </w:p>
    <w:p>
      <w:pPr>
        <w:spacing w:after="0"/>
        <w:ind w:left="0"/>
        <w:jc w:val="both"/>
      </w:pPr>
      <w:r>
        <w:rPr>
          <w:rFonts w:ascii="Times New Roman"/>
          <w:b w:val="false"/>
          <w:i w:val="false"/>
          <w:color w:val="000000"/>
          <w:sz w:val="28"/>
        </w:rPr>
        <w:t>
      при проведении контроля и надзора)</w:t>
      </w:r>
    </w:p>
    <w:p>
      <w:pPr>
        <w:spacing w:after="0"/>
        <w:ind w:left="0"/>
        <w:jc w:val="both"/>
      </w:pPr>
      <w:r>
        <w:rPr>
          <w:rFonts w:ascii="Times New Roman"/>
          <w:b w:val="false"/>
          <w:i w:val="false"/>
          <w:color w:val="000000"/>
          <w:sz w:val="28"/>
        </w:rPr>
        <w:t xml:space="preserve">
      мыналар анықталды: / установлено следующее: _________________________________ </w:t>
      </w:r>
    </w:p>
    <w:p>
      <w:pPr>
        <w:spacing w:after="0"/>
        <w:ind w:left="0"/>
        <w:jc w:val="both"/>
      </w:pPr>
      <w:r>
        <w:rPr>
          <w:rFonts w:ascii="Times New Roman"/>
          <w:b w:val="false"/>
          <w:i w:val="false"/>
          <w:color w:val="000000"/>
          <w:sz w:val="28"/>
        </w:rPr>
        <w:t xml:space="preserve">
      (ветеринария саласындағы анықталған бұзушылықтарды баяндау және бақылаудың </w:t>
      </w:r>
    </w:p>
    <w:p>
      <w:pPr>
        <w:spacing w:after="0"/>
        <w:ind w:left="0"/>
        <w:jc w:val="both"/>
      </w:pPr>
      <w:r>
        <w:rPr>
          <w:rFonts w:ascii="Times New Roman"/>
          <w:b w:val="false"/>
          <w:i w:val="false"/>
          <w:color w:val="000000"/>
          <w:sz w:val="28"/>
        </w:rPr>
        <w:t xml:space="preserve">
      және қадағалаудың жүргізілген күнін, орнын және кезеңін көрсету / изложить </w:t>
      </w:r>
    </w:p>
    <w:p>
      <w:pPr>
        <w:spacing w:after="0"/>
        <w:ind w:left="0"/>
        <w:jc w:val="both"/>
      </w:pPr>
      <w:r>
        <w:rPr>
          <w:rFonts w:ascii="Times New Roman"/>
          <w:b w:val="false"/>
          <w:i w:val="false"/>
          <w:color w:val="000000"/>
          <w:sz w:val="28"/>
        </w:rPr>
        <w:t xml:space="preserve">
      выявленные нарушения в области ветеринарии и указать дату , место и период </w:t>
      </w:r>
    </w:p>
    <w:p>
      <w:pPr>
        <w:spacing w:after="0"/>
        <w:ind w:left="0"/>
        <w:jc w:val="both"/>
      </w:pPr>
      <w:r>
        <w:rPr>
          <w:rFonts w:ascii="Times New Roman"/>
          <w:b w:val="false"/>
          <w:i w:val="false"/>
          <w:color w:val="000000"/>
          <w:sz w:val="28"/>
        </w:rPr>
        <w:t xml:space="preserve">
      проведения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Республикасының Заңы 18-бабының 1-тармағының </w:t>
      </w:r>
      <w:r>
        <w:rPr>
          <w:rFonts w:ascii="Times New Roman"/>
          <w:b w:val="false"/>
          <w:i w:val="false"/>
          <w:color w:val="000000"/>
          <w:sz w:val="28"/>
        </w:rPr>
        <w:t>1) тармақшасының</w:t>
      </w:r>
      <w:r>
        <w:rPr>
          <w:rFonts w:ascii="Times New Roman"/>
          <w:b w:val="false"/>
          <w:i w:val="false"/>
          <w:color w:val="000000"/>
          <w:sz w:val="28"/>
        </w:rPr>
        <w:t xml:space="preserve"> тоғызыншы абзацын басшылыққа ала отырып мынадай іс-шараларды орындауға НҰСҚАМА БЕРЕМІН: / Руководствуясь с абзацем девятым подпункта 1) пункта 1 статьи 18 Закона Республики Казахстан от 10 июля 2002 года "О ветеринарии" ПРЕДПИСЫВАЮ выполнить следующие мероприятия:</w:t>
      </w:r>
    </w:p>
    <w:p>
      <w:pPr>
        <w:spacing w:after="0"/>
        <w:ind w:left="0"/>
        <w:jc w:val="both"/>
      </w:pPr>
      <w:r>
        <w:rPr>
          <w:rFonts w:ascii="Times New Roman"/>
          <w:b w:val="false"/>
          <w:i w:val="false"/>
          <w:color w:val="000000"/>
          <w:sz w:val="28"/>
        </w:rPr>
        <w:t xml:space="preserve">
      1) 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2) ______________________________________________________________________; </w:t>
      </w:r>
    </w:p>
    <w:p>
      <w:pPr>
        <w:spacing w:after="0"/>
        <w:ind w:left="0"/>
        <w:jc w:val="both"/>
      </w:pPr>
      <w:r>
        <w:rPr>
          <w:rFonts w:ascii="Times New Roman"/>
          <w:b w:val="false"/>
          <w:i w:val="false"/>
          <w:color w:val="000000"/>
          <w:sz w:val="28"/>
        </w:rPr>
        <w:t xml:space="preserve">
      (іс- 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3) _______________________________________________________________________; </w:t>
      </w:r>
    </w:p>
    <w:p>
      <w:pPr>
        <w:spacing w:after="0"/>
        <w:ind w:left="0"/>
        <w:jc w:val="both"/>
      </w:pPr>
      <w:r>
        <w:rPr>
          <w:rFonts w:ascii="Times New Roman"/>
          <w:b w:val="false"/>
          <w:i w:val="false"/>
          <w:color w:val="000000"/>
          <w:sz w:val="28"/>
        </w:rPr>
        <w:t xml:space="preserve">
      (іс-шара атауы және оны орындау мерзімі / наименование мероприятия и срок его исполнения) </w:t>
      </w:r>
    </w:p>
    <w:p>
      <w:pPr>
        <w:spacing w:after="0"/>
        <w:ind w:left="0"/>
        <w:jc w:val="both"/>
      </w:pPr>
      <w:r>
        <w:rPr>
          <w:rFonts w:ascii="Times New Roman"/>
          <w:b w:val="false"/>
          <w:i w:val="false"/>
          <w:color w:val="000000"/>
          <w:sz w:val="28"/>
        </w:rPr>
        <w:t xml:space="preserve">
      4) _______________________________________________________________________. </w:t>
      </w:r>
    </w:p>
    <w:p>
      <w:pPr>
        <w:spacing w:after="0"/>
        <w:ind w:left="0"/>
        <w:jc w:val="both"/>
      </w:pPr>
      <w:r>
        <w:rPr>
          <w:rFonts w:ascii="Times New Roman"/>
          <w:b w:val="false"/>
          <w:i w:val="false"/>
          <w:color w:val="000000"/>
          <w:sz w:val="28"/>
        </w:rPr>
        <w:t>
      (іс-шара атауы және оны орындау мерзімі / наименование мероприятия и срок его исполнения)</w:t>
      </w:r>
    </w:p>
    <w:p>
      <w:pPr>
        <w:spacing w:after="0"/>
        <w:ind w:left="0"/>
        <w:jc w:val="both"/>
      </w:pPr>
      <w:r>
        <w:rPr>
          <w:rFonts w:ascii="Times New Roman"/>
          <w:b w:val="false"/>
          <w:i w:val="false"/>
          <w:color w:val="000000"/>
          <w:sz w:val="28"/>
        </w:rPr>
        <w:t>
      Осы нұсқама нұсқамада көрсетілген мерзімде орындалмаған жағдайда, Сізге Қазақстан Республикасының қолданыстағы заңнамасына сәйкес шаралар қолданылатын болады. / В случае неисполнения настоящего предписания в срок, указанный в предписании, к Вам будут приняты меры, согласно действующего законодательства Республики Казахстан.</w:t>
      </w:r>
    </w:p>
    <w:p>
      <w:pPr>
        <w:spacing w:after="0"/>
        <w:ind w:left="0"/>
        <w:jc w:val="both"/>
      </w:pPr>
      <w:r>
        <w:rPr>
          <w:rFonts w:ascii="Times New Roman"/>
          <w:b w:val="false"/>
          <w:i w:val="false"/>
          <w:color w:val="000000"/>
          <w:sz w:val="28"/>
        </w:rPr>
        <w:t xml:space="preserve">
      Мемлекеттік ветеринариялық-санитариялық инспектор/государственный ветеринарно- </w:t>
      </w:r>
    </w:p>
    <w:p>
      <w:pPr>
        <w:spacing w:after="0"/>
        <w:ind w:left="0"/>
        <w:jc w:val="both"/>
      </w:pPr>
      <w:r>
        <w:rPr>
          <w:rFonts w:ascii="Times New Roman"/>
          <w:b w:val="false"/>
          <w:i w:val="false"/>
          <w:color w:val="000000"/>
          <w:sz w:val="28"/>
        </w:rPr>
        <w:t xml:space="preserve">
      санитарный инспектор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(қолы) (нұсқаманы берген адамның аты, әкесінің аты (бар болса), тегі және лауазымы) </w:t>
      </w:r>
    </w:p>
    <w:p>
      <w:pPr>
        <w:spacing w:after="0"/>
        <w:ind w:left="0"/>
        <w:jc w:val="both"/>
      </w:pPr>
      <w:r>
        <w:rPr>
          <w:rFonts w:ascii="Times New Roman"/>
          <w:b w:val="false"/>
          <w:i w:val="false"/>
          <w:color w:val="000000"/>
          <w:sz w:val="28"/>
        </w:rPr>
        <w:t xml:space="preserve">
      / (подпись) (фамилия, имя, отчество (при его наличии) и должность лица выдавшего </w:t>
      </w:r>
    </w:p>
    <w:p>
      <w:pPr>
        <w:spacing w:after="0"/>
        <w:ind w:left="0"/>
        <w:jc w:val="both"/>
      </w:pPr>
      <w:r>
        <w:rPr>
          <w:rFonts w:ascii="Times New Roman"/>
          <w:b w:val="false"/>
          <w:i w:val="false"/>
          <w:color w:val="000000"/>
          <w:sz w:val="28"/>
        </w:rPr>
        <w:t xml:space="preserve">
      предписание) </w:t>
      </w:r>
    </w:p>
    <w:p>
      <w:pPr>
        <w:spacing w:after="0"/>
        <w:ind w:left="0"/>
        <w:jc w:val="both"/>
      </w:pPr>
      <w:r>
        <w:rPr>
          <w:rFonts w:ascii="Times New Roman"/>
          <w:b w:val="false"/>
          <w:i w:val="false"/>
          <w:color w:val="000000"/>
          <w:sz w:val="28"/>
        </w:rPr>
        <w:t>
      Осы нұсқамамен таныстым және бір данасын алдым:/ С настоящим предписанием ознакомлен и один экземпляр получил:</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(осы нұсқамамен танысқан адамның немесе заңды өкілінің аты, әкесінің аты (бар </w:t>
      </w:r>
    </w:p>
    <w:p>
      <w:pPr>
        <w:spacing w:after="0"/>
        <w:ind w:left="0"/>
        <w:jc w:val="both"/>
      </w:pPr>
      <w:r>
        <w:rPr>
          <w:rFonts w:ascii="Times New Roman"/>
          <w:b w:val="false"/>
          <w:i w:val="false"/>
          <w:color w:val="000000"/>
          <w:sz w:val="28"/>
        </w:rPr>
        <w:t xml:space="preserve">
      болса), тегі қолы, күні) / (фамилия, имя, отчество (при его наличии) лица или законного </w:t>
      </w:r>
    </w:p>
    <w:p>
      <w:pPr>
        <w:spacing w:after="0"/>
        <w:ind w:left="0"/>
        <w:jc w:val="both"/>
      </w:pPr>
      <w:r>
        <w:rPr>
          <w:rFonts w:ascii="Times New Roman"/>
          <w:b w:val="false"/>
          <w:i w:val="false"/>
          <w:color w:val="000000"/>
          <w:sz w:val="28"/>
        </w:rPr>
        <w:t>
      представителя, ознакомившегося с настоящим предписанием, подпись, дата)</w:t>
      </w:r>
    </w:p>
    <w:p>
      <w:pPr>
        <w:spacing w:after="0"/>
        <w:ind w:left="0"/>
        <w:jc w:val="both"/>
      </w:pPr>
      <w:r>
        <w:rPr>
          <w:rFonts w:ascii="Times New Roman"/>
          <w:b w:val="false"/>
          <w:i w:val="false"/>
          <w:color w:val="000000"/>
          <w:sz w:val="28"/>
        </w:rPr>
        <w:t xml:space="preserve">
      Мәлімделген бас тарту уәждері көрсетілген жазба / Запись с указанием заявленных </w:t>
      </w:r>
    </w:p>
    <w:p>
      <w:pPr>
        <w:spacing w:after="0"/>
        <w:ind w:left="0"/>
        <w:jc w:val="both"/>
      </w:pPr>
      <w:r>
        <w:rPr>
          <w:rFonts w:ascii="Times New Roman"/>
          <w:b w:val="false"/>
          <w:i w:val="false"/>
          <w:color w:val="000000"/>
          <w:sz w:val="28"/>
        </w:rPr>
        <w:t xml:space="preserve">
      мотивов отказа: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10 ақпандағы</w:t>
            </w:r>
            <w:r>
              <w:br/>
            </w:r>
            <w:r>
              <w:rPr>
                <w:rFonts w:ascii="Times New Roman"/>
                <w:b w:val="false"/>
                <w:i w:val="false"/>
                <w:color w:val="000000"/>
                <w:sz w:val="20"/>
              </w:rPr>
              <w:t>№ 46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10-қосымша</w:t>
            </w:r>
          </w:p>
        </w:tc>
      </w:tr>
    </w:tbl>
    <w:bookmarkStart w:name="z45" w:id="21"/>
    <w:p>
      <w:pPr>
        <w:spacing w:after="0"/>
        <w:ind w:left="0"/>
        <w:jc w:val="left"/>
      </w:pPr>
      <w:r>
        <w:rPr>
          <w:rFonts w:ascii="Times New Roman"/>
          <w:b/>
          <w:i w:val="false"/>
          <w:color w:val="000000"/>
        </w:rPr>
        <w:t xml:space="preserve"> Нұсқамаларды жасау және беру қағидалары</w:t>
      </w:r>
    </w:p>
    <w:bookmarkEnd w:id="21"/>
    <w:bookmarkStart w:name="z46" w:id="22"/>
    <w:p>
      <w:pPr>
        <w:spacing w:after="0"/>
        <w:ind w:left="0"/>
        <w:jc w:val="left"/>
      </w:pPr>
      <w:r>
        <w:rPr>
          <w:rFonts w:ascii="Times New Roman"/>
          <w:b/>
          <w:i w:val="false"/>
          <w:color w:val="000000"/>
        </w:rPr>
        <w:t xml:space="preserve"> 1-тарау. Жалпы ережелер</w:t>
      </w:r>
    </w:p>
    <w:bookmarkEnd w:id="22"/>
    <w:bookmarkStart w:name="z47" w:id="23"/>
    <w:p>
      <w:pPr>
        <w:spacing w:after="0"/>
        <w:ind w:left="0"/>
        <w:jc w:val="both"/>
      </w:pPr>
      <w:r>
        <w:rPr>
          <w:rFonts w:ascii="Times New Roman"/>
          <w:b w:val="false"/>
          <w:i w:val="false"/>
          <w:color w:val="000000"/>
          <w:sz w:val="28"/>
        </w:rPr>
        <w:t xml:space="preserve">
      1. Осы нұсқамаларды жасау және беру қағидалары (бұдан әрі – Қағидалар) "Ветеринария туралы" 2002 жылғы 10 шілдедегі Қазақстан Республикасының Заңы (бұдан әрі – Заң)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Республикасының ветеринария саласындағы заңнама талаптарының бұзушылықтары анықталған кезде, мемлекеттік ветеринариялық-санитариялық инспекторлардың нұсқамаларды жасау және беру тәртібін айқындайды.</w:t>
      </w:r>
    </w:p>
    <w:bookmarkEnd w:id="23"/>
    <w:bookmarkStart w:name="z48" w:id="24"/>
    <w:p>
      <w:pPr>
        <w:spacing w:after="0"/>
        <w:ind w:left="0"/>
        <w:jc w:val="both"/>
      </w:pPr>
      <w:r>
        <w:rPr>
          <w:rFonts w:ascii="Times New Roman"/>
          <w:b w:val="false"/>
          <w:i w:val="false"/>
          <w:color w:val="000000"/>
          <w:sz w:val="28"/>
        </w:rPr>
        <w:t xml:space="preserve">
      2. 2015 жылғы 29 қазандағы Қазақстан Республикасы Кәсіпкерлік кодексінің (бұдан – Кодекс) 140-бабының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бұзушылықтарды қоспағанда, Қазақстан Республикасының ветеринария саласындағы заңнама талаптарының бұзушылықтары анықталған жағдайларда, мемлекеттік ветеринариялық-санитариялық инспекторлардың анықталған бұзушылықтарды жою туралы нұсқамалар беруі Қазақстан Республикасы Бас прокурорының 2016 жылғы 26 қаңтардағы № 13 бұйрығымен бекітілген (Нормативтік құқықтық актілерді мемлекеттік тіркеу тізілімінде № 13171 болып тіркелген)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туралы қосымша актілерді тіркеу және олардың күшін жою,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туралы хабарламаларды тіркеу және тексеру және бақылау және қадағалау субъектісіне (объектісіне) бару арқылы профилактикалық бақылау мен қадағалау, және олардың нәтижелері туралы ақпараттық есепке алу құжаттарын ұсыну қағидаларына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жүзеге асырылады.</w:t>
      </w:r>
    </w:p>
    <w:bookmarkEnd w:id="24"/>
    <w:p>
      <w:pPr>
        <w:spacing w:after="0"/>
        <w:ind w:left="0"/>
        <w:jc w:val="both"/>
      </w:pPr>
      <w:r>
        <w:rPr>
          <w:rFonts w:ascii="Times New Roman"/>
          <w:b w:val="false"/>
          <w:i w:val="false"/>
          <w:color w:val="000000"/>
          <w:sz w:val="28"/>
        </w:rPr>
        <w:t xml:space="preserve">
      Кодекстің 140-бабының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Қазақстан Республикасының ветеринария саласындағы заңнамасы талаптарының бұзушылықтары анықталған жағдайда, мемлекеттік ветеринариялық-санитариялық инспекторлардың анықталған бұзушылықтарды жою туралы нұсқамалар беруі Заңның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Start w:name="z49" w:id="25"/>
    <w:p>
      <w:pPr>
        <w:spacing w:after="0"/>
        <w:ind w:left="0"/>
        <w:jc w:val="left"/>
      </w:pPr>
      <w:r>
        <w:rPr>
          <w:rFonts w:ascii="Times New Roman"/>
          <w:b/>
          <w:i w:val="false"/>
          <w:color w:val="000000"/>
        </w:rPr>
        <w:t xml:space="preserve"> 2-тарау. Нұсқамаларды жасау және беру тәртібі</w:t>
      </w:r>
    </w:p>
    <w:bookmarkEnd w:id="25"/>
    <w:bookmarkStart w:name="z50" w:id="26"/>
    <w:p>
      <w:pPr>
        <w:spacing w:after="0"/>
        <w:ind w:left="0"/>
        <w:jc w:val="both"/>
      </w:pPr>
      <w:r>
        <w:rPr>
          <w:rFonts w:ascii="Times New Roman"/>
          <w:b w:val="false"/>
          <w:i w:val="false"/>
          <w:color w:val="000000"/>
          <w:sz w:val="28"/>
        </w:rPr>
        <w:t xml:space="preserve">
      3. Тексеру нәтижесі бойынша Қазақстан Республикасының ветеринария саласындағы заңнамасының талаптарын бұзушылықтар анықталған жағдайда, мемлекеттік ветеринариялық-санитариялық инспекторлар Заңның 18-бабы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нұсқамалар береді.</w:t>
      </w:r>
    </w:p>
    <w:bookmarkEnd w:id="26"/>
    <w:bookmarkStart w:name="z51" w:id="27"/>
    <w:p>
      <w:pPr>
        <w:spacing w:after="0"/>
        <w:ind w:left="0"/>
        <w:jc w:val="both"/>
      </w:pPr>
      <w:r>
        <w:rPr>
          <w:rFonts w:ascii="Times New Roman"/>
          <w:b w:val="false"/>
          <w:i w:val="false"/>
          <w:color w:val="000000"/>
          <w:sz w:val="28"/>
        </w:rPr>
        <w:t xml:space="preserve">
      4.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абзацында көзделген нұсқама заңды және жеке тұлғалардың шара қолданбаған жағдайда аса қауіпті жұқпалы аурулардың пайда болуына және таралуына алып келуі, сондай-ақ халықтың денсаулығына, жануарлардың саулығына және экономикаға зор зиян келтіруі мүмкін ветеринариялық заңнама талаптарын бұзушылықтары анықталған кезде беріледі.</w:t>
      </w:r>
    </w:p>
    <w:bookmarkEnd w:id="27"/>
    <w:bookmarkStart w:name="z52" w:id="28"/>
    <w:p>
      <w:pPr>
        <w:spacing w:after="0"/>
        <w:ind w:left="0"/>
        <w:jc w:val="both"/>
      </w:pPr>
      <w:r>
        <w:rPr>
          <w:rFonts w:ascii="Times New Roman"/>
          <w:b w:val="false"/>
          <w:i w:val="false"/>
          <w:color w:val="000000"/>
          <w:sz w:val="28"/>
        </w:rPr>
        <w:t xml:space="preserve">
      5.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абзацында көзделген нұсқама мынадай жағдайларда:</w:t>
      </w:r>
    </w:p>
    <w:bookmarkEnd w:id="28"/>
    <w:bookmarkStart w:name="z53" w:id="29"/>
    <w:p>
      <w:pPr>
        <w:spacing w:after="0"/>
        <w:ind w:left="0"/>
        <w:jc w:val="both"/>
      </w:pPr>
      <w:r>
        <w:rPr>
          <w:rFonts w:ascii="Times New Roman"/>
          <w:b w:val="false"/>
          <w:i w:val="false"/>
          <w:color w:val="000000"/>
          <w:sz w:val="28"/>
        </w:rPr>
        <w:t>
      1) ветеринариялық (ветеринариялық-санитариялық) қағидаларда, талаптарда және ветеринариялық нормативтерде белгіленген бұзушылықтары бар мемлекеттік ветеринариялық-санитариялық бақыланатын және қадағаланатын орны ауыстырылатын (тасымалданатын) объектілердің сақталуына және тасымалдануына немесе әкелуіне күдік туғанда;</w:t>
      </w:r>
    </w:p>
    <w:bookmarkEnd w:id="29"/>
    <w:bookmarkStart w:name="z54" w:id="30"/>
    <w:p>
      <w:pPr>
        <w:spacing w:after="0"/>
        <w:ind w:left="0"/>
        <w:jc w:val="both"/>
      </w:pPr>
      <w:r>
        <w:rPr>
          <w:rFonts w:ascii="Times New Roman"/>
          <w:b w:val="false"/>
          <w:i w:val="false"/>
          <w:color w:val="000000"/>
          <w:sz w:val="28"/>
        </w:rPr>
        <w:t>
      2) егер жануарлардан алынатын өнім мен шикізатта ветеринариялық ілеспе құжаттар болмаса;</w:t>
      </w:r>
    </w:p>
    <w:bookmarkEnd w:id="30"/>
    <w:bookmarkStart w:name="z55" w:id="31"/>
    <w:p>
      <w:pPr>
        <w:spacing w:after="0"/>
        <w:ind w:left="0"/>
        <w:jc w:val="both"/>
      </w:pPr>
      <w:r>
        <w:rPr>
          <w:rFonts w:ascii="Times New Roman"/>
          <w:b w:val="false"/>
          <w:i w:val="false"/>
          <w:color w:val="000000"/>
          <w:sz w:val="28"/>
        </w:rPr>
        <w:t>
      3) егер жануарлардан алынатын өнім мен шикізаттың сараптама актісі (сынақ хаттамасы) болмаса;</w:t>
      </w:r>
    </w:p>
    <w:bookmarkEnd w:id="31"/>
    <w:bookmarkStart w:name="z56" w:id="32"/>
    <w:p>
      <w:pPr>
        <w:spacing w:after="0"/>
        <w:ind w:left="0"/>
        <w:jc w:val="both"/>
      </w:pPr>
      <w:r>
        <w:rPr>
          <w:rFonts w:ascii="Times New Roman"/>
          <w:b w:val="false"/>
          <w:i w:val="false"/>
          <w:color w:val="000000"/>
          <w:sz w:val="28"/>
        </w:rPr>
        <w:t>
      4) жануарлардан алынатын өнім мен шикізаттың жануарлардың саулығына және адамның денсаулығына қауіп төндіретін объектілермен жанасуына күдік туғанда беріледі.</w:t>
      </w:r>
    </w:p>
    <w:bookmarkEnd w:id="32"/>
    <w:bookmarkStart w:name="z57" w:id="33"/>
    <w:p>
      <w:pPr>
        <w:spacing w:after="0"/>
        <w:ind w:left="0"/>
        <w:jc w:val="both"/>
      </w:pPr>
      <w:r>
        <w:rPr>
          <w:rFonts w:ascii="Times New Roman"/>
          <w:b w:val="false"/>
          <w:i w:val="false"/>
          <w:color w:val="000000"/>
          <w:sz w:val="28"/>
        </w:rPr>
        <w:t xml:space="preserve">
      6.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абзацында көзделген нұсқама мынадай жағдайларда:</w:t>
      </w:r>
    </w:p>
    <w:bookmarkEnd w:id="33"/>
    <w:bookmarkStart w:name="z58" w:id="34"/>
    <w:p>
      <w:pPr>
        <w:spacing w:after="0"/>
        <w:ind w:left="0"/>
        <w:jc w:val="both"/>
      </w:pPr>
      <w:r>
        <w:rPr>
          <w:rFonts w:ascii="Times New Roman"/>
          <w:b w:val="false"/>
          <w:i w:val="false"/>
          <w:color w:val="000000"/>
          <w:sz w:val="28"/>
        </w:rPr>
        <w:t>
      1) жануарлардың саулығына және адам денсаулығына айрықша қауіп төндіретін жануарлардың, құстардың аса қауіпті аурулары ошақтарының таралуы және соларға байланысты олардың пайда болуын, таралуын болдырмау және жою жөнінде шұғыл шаралар қабылдау қажеттілігі туындағанда;</w:t>
      </w:r>
    </w:p>
    <w:bookmarkEnd w:id="34"/>
    <w:bookmarkStart w:name="z59" w:id="35"/>
    <w:p>
      <w:pPr>
        <w:spacing w:after="0"/>
        <w:ind w:left="0"/>
        <w:jc w:val="both"/>
      </w:pPr>
      <w:r>
        <w:rPr>
          <w:rFonts w:ascii="Times New Roman"/>
          <w:b w:val="false"/>
          <w:i w:val="false"/>
          <w:color w:val="000000"/>
          <w:sz w:val="28"/>
        </w:rPr>
        <w:t>
      2) профилактикалық іс-шаралар жүргізу қажет болғанда беріледі.</w:t>
      </w:r>
    </w:p>
    <w:bookmarkEnd w:id="35"/>
    <w:bookmarkStart w:name="z60" w:id="36"/>
    <w:p>
      <w:pPr>
        <w:spacing w:after="0"/>
        <w:ind w:left="0"/>
        <w:jc w:val="both"/>
      </w:pPr>
      <w:r>
        <w:rPr>
          <w:rFonts w:ascii="Times New Roman"/>
          <w:b w:val="false"/>
          <w:i w:val="false"/>
          <w:color w:val="000000"/>
          <w:sz w:val="28"/>
        </w:rPr>
        <w:t xml:space="preserve">
      7.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абзацында көзделген нұсқама әкімшілік құқық бұзушылық туралы 2014 жылғы 5 шілдедегі Қазақстан Республикасының Кодексінің </w:t>
      </w:r>
      <w:r>
        <w:rPr>
          <w:rFonts w:ascii="Times New Roman"/>
          <w:b w:val="false"/>
          <w:i w:val="false"/>
          <w:color w:val="000000"/>
          <w:sz w:val="28"/>
        </w:rPr>
        <w:t>48-бабында</w:t>
      </w:r>
      <w:r>
        <w:rPr>
          <w:rFonts w:ascii="Times New Roman"/>
          <w:b w:val="false"/>
          <w:i w:val="false"/>
          <w:color w:val="000000"/>
          <w:sz w:val="28"/>
        </w:rPr>
        <w:t xml:space="preserve"> көзделген жағдайларда, әкімшілік құқық бұзушылық туралы материалдарды үш тәулік ішінде сотқа міндетті түрде жолдай отырып, беріледі. Бұл ретте қызметке тыйым салу немесе оны тоқтата тұру туралы акт сот шешімі шыққанға дейін қолданылады.</w:t>
      </w:r>
    </w:p>
    <w:bookmarkEnd w:id="36"/>
    <w:bookmarkStart w:name="z61" w:id="37"/>
    <w:p>
      <w:pPr>
        <w:spacing w:after="0"/>
        <w:ind w:left="0"/>
        <w:jc w:val="both"/>
      </w:pPr>
      <w:r>
        <w:rPr>
          <w:rFonts w:ascii="Times New Roman"/>
          <w:b w:val="false"/>
          <w:i w:val="false"/>
          <w:color w:val="000000"/>
          <w:sz w:val="28"/>
        </w:rPr>
        <w:t xml:space="preserve">
      8.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абзацында көзделген нұсқама тиісті залалсыздандырусыз (зарарсыздандырусыз) немесе өңдеусіз пайдалануға жарамсыз жануарлардан алынатын өнім мен шикізаттар, ветеринариялық препараттар, жемшөп пен жемшөптік қоспалар анықталған кезде беріледі.</w:t>
      </w:r>
    </w:p>
    <w:bookmarkEnd w:id="37"/>
    <w:bookmarkStart w:name="z62" w:id="38"/>
    <w:p>
      <w:pPr>
        <w:spacing w:after="0"/>
        <w:ind w:left="0"/>
        <w:jc w:val="both"/>
      </w:pPr>
      <w:r>
        <w:rPr>
          <w:rFonts w:ascii="Times New Roman"/>
          <w:b w:val="false"/>
          <w:i w:val="false"/>
          <w:color w:val="000000"/>
          <w:sz w:val="28"/>
        </w:rPr>
        <w:t xml:space="preserve">
      9.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жетінші абзацында көзделген нұсқама ауыл шаруашылығы жануарларын бірдейлендірудің жоқ екендігі анықталған жағдайда беріледі.</w:t>
      </w:r>
    </w:p>
    <w:bookmarkEnd w:id="38"/>
    <w:bookmarkStart w:name="z63" w:id="39"/>
    <w:p>
      <w:pPr>
        <w:spacing w:after="0"/>
        <w:ind w:left="0"/>
        <w:jc w:val="both"/>
      </w:pPr>
      <w:r>
        <w:rPr>
          <w:rFonts w:ascii="Times New Roman"/>
          <w:b w:val="false"/>
          <w:i w:val="false"/>
          <w:color w:val="000000"/>
          <w:sz w:val="28"/>
        </w:rPr>
        <w:t xml:space="preserve">
      10.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сегізінші абзацында көзделген нұсқама ветеринариялық паспорт беру тәртібінің бұзылғаны анықталған жағдайда беріледі.</w:t>
      </w:r>
    </w:p>
    <w:bookmarkEnd w:id="39"/>
    <w:bookmarkStart w:name="z64" w:id="40"/>
    <w:p>
      <w:pPr>
        <w:spacing w:after="0"/>
        <w:ind w:left="0"/>
        <w:jc w:val="both"/>
      </w:pPr>
      <w:r>
        <w:rPr>
          <w:rFonts w:ascii="Times New Roman"/>
          <w:b w:val="false"/>
          <w:i w:val="false"/>
          <w:color w:val="000000"/>
          <w:sz w:val="28"/>
        </w:rPr>
        <w:t xml:space="preserve">
      11.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тоғызыншы абзацында көзделген нұсқама ауру жануарларды санитариялық тазалау, санитариялық сою қажеттілігі туындаған жағдайда беріледі.</w:t>
      </w:r>
    </w:p>
    <w:bookmarkEnd w:id="40"/>
    <w:bookmarkStart w:name="z65" w:id="41"/>
    <w:p>
      <w:pPr>
        <w:spacing w:after="0"/>
        <w:ind w:left="0"/>
        <w:jc w:val="both"/>
      </w:pPr>
      <w:r>
        <w:rPr>
          <w:rFonts w:ascii="Times New Roman"/>
          <w:b w:val="false"/>
          <w:i w:val="false"/>
          <w:color w:val="000000"/>
          <w:sz w:val="28"/>
        </w:rPr>
        <w:t>
      12. Бақылау және қадағалау субъектісінің өкілі (заңды тұлға басшысы не оның уәкілетті адамы, жеке тұлға), сондай-ақ бақылау және қадағалау бақылау мен қадағалауды жүргізуге қатысқан адамдар нұсқамамен танысудан бас тартқан немесе олар қол қоюдан бас тартқан жағдайда, мемлекеттік ветеринариялық-санитариялық инспектор нұсқамаға тиісті жазу жазады және нұсқаманың екінші данасын бақылау және қадағалау субъектісінің өкілінің (заңды тұлға басшысының не оның уәкілетті адамының, жеке тұлғаның, сондай-ақ бақылау және қадағалау бақылау мен қадағалауды жүргізуге қатысқан адамдар) мекенжайына хатпен жібереді.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