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68a7" w14:textId="0a76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10 ақпандағы № 21 бұйрығы. Қазақстан Республикасының Әділет министрлігінде 2020 жылғы 12 ақпанда № 20030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911" w:id="2"/>
    <w:p>
      <w:pPr>
        <w:spacing w:after="0"/>
        <w:ind w:left="0"/>
        <w:jc w:val="both"/>
      </w:pPr>
      <w:r>
        <w:rPr>
          <w:rFonts w:ascii="Times New Roman"/>
          <w:b w:val="false"/>
          <w:i w:val="false"/>
          <w:color w:val="000000"/>
          <w:sz w:val="28"/>
        </w:rPr>
        <w:t xml:space="preserve">
      4)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2"/>
    <w:bookmarkStart w:name="z912" w:id="3"/>
    <w:p>
      <w:pPr>
        <w:spacing w:after="0"/>
        <w:ind w:left="0"/>
        <w:jc w:val="both"/>
      </w:pPr>
      <w:r>
        <w:rPr>
          <w:rFonts w:ascii="Times New Roman"/>
          <w:b w:val="false"/>
          <w:i w:val="false"/>
          <w:color w:val="000000"/>
          <w:sz w:val="28"/>
        </w:rPr>
        <w:t xml:space="preserve">
      5)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3"/>
    <w:bookmarkStart w:name="z913" w:id="4"/>
    <w:p>
      <w:pPr>
        <w:spacing w:after="0"/>
        <w:ind w:left="0"/>
        <w:jc w:val="both"/>
      </w:pPr>
      <w:r>
        <w:rPr>
          <w:rFonts w:ascii="Times New Roman"/>
          <w:b w:val="false"/>
          <w:i w:val="false"/>
          <w:color w:val="000000"/>
          <w:sz w:val="28"/>
        </w:rPr>
        <w:t xml:space="preserve">
      6) "Мал шаруашылығының жай-күйі туралы есеп" (индексі 24-сх,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4"/>
    <w:bookmarkStart w:name="z914" w:id="5"/>
    <w:p>
      <w:pPr>
        <w:spacing w:after="0"/>
        <w:ind w:left="0"/>
        <w:jc w:val="both"/>
      </w:pPr>
      <w:r>
        <w:rPr>
          <w:rFonts w:ascii="Times New Roman"/>
          <w:b w:val="false"/>
          <w:i w:val="false"/>
          <w:color w:val="000000"/>
          <w:sz w:val="28"/>
        </w:rPr>
        <w:t xml:space="preserve">
      7) "Мал шаруашылығының жай-күйі туралы есеп" (индексі 24-сх,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5"/>
    <w:bookmarkStart w:name="z915" w:id="6"/>
    <w:p>
      <w:pPr>
        <w:spacing w:after="0"/>
        <w:ind w:left="0"/>
        <w:jc w:val="both"/>
      </w:pPr>
      <w:r>
        <w:rPr>
          <w:rFonts w:ascii="Times New Roman"/>
          <w:b w:val="false"/>
          <w:i w:val="false"/>
          <w:color w:val="000000"/>
          <w:sz w:val="28"/>
        </w:rPr>
        <w:t xml:space="preserve">
      8) "Орман өсіру мен ағаш дайындау қызметі туралы есеп" (индексі 1-орман,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6"/>
    <w:bookmarkStart w:name="z916" w:id="7"/>
    <w:p>
      <w:pPr>
        <w:spacing w:after="0"/>
        <w:ind w:left="0"/>
        <w:jc w:val="both"/>
      </w:pPr>
      <w:r>
        <w:rPr>
          <w:rFonts w:ascii="Times New Roman"/>
          <w:b w:val="false"/>
          <w:i w:val="false"/>
          <w:color w:val="000000"/>
          <w:sz w:val="28"/>
        </w:rPr>
        <w:t xml:space="preserve">
      9)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7"/>
    <w:bookmarkStart w:name="z917" w:id="8"/>
    <w:p>
      <w:pPr>
        <w:spacing w:after="0"/>
        <w:ind w:left="0"/>
        <w:jc w:val="both"/>
      </w:pPr>
      <w:r>
        <w:rPr>
          <w:rFonts w:ascii="Times New Roman"/>
          <w:b w:val="false"/>
          <w:i w:val="false"/>
          <w:color w:val="000000"/>
          <w:sz w:val="28"/>
        </w:rPr>
        <w:t xml:space="preserve">
      10)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8"/>
    <w:bookmarkStart w:name="z918" w:id="9"/>
    <w:p>
      <w:pPr>
        <w:spacing w:after="0"/>
        <w:ind w:left="0"/>
        <w:jc w:val="both"/>
      </w:pPr>
      <w:r>
        <w:rPr>
          <w:rFonts w:ascii="Times New Roman"/>
          <w:b w:val="false"/>
          <w:i w:val="false"/>
          <w:color w:val="000000"/>
          <w:sz w:val="28"/>
        </w:rPr>
        <w:t xml:space="preserve">
      11)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9"/>
    <w:bookmarkStart w:name="z919" w:id="10"/>
    <w:p>
      <w:pPr>
        <w:spacing w:after="0"/>
        <w:ind w:left="0"/>
        <w:jc w:val="both"/>
      </w:pPr>
      <w:r>
        <w:rPr>
          <w:rFonts w:ascii="Times New Roman"/>
          <w:b w:val="false"/>
          <w:i w:val="false"/>
          <w:color w:val="000000"/>
          <w:sz w:val="28"/>
        </w:rPr>
        <w:t xml:space="preserve">
      12) "Балық аулау мен акваөсіру туралы" (индексі 1-балық,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0"/>
    <w:bookmarkStart w:name="z920" w:id="11"/>
    <w:p>
      <w:pPr>
        <w:spacing w:after="0"/>
        <w:ind w:left="0"/>
        <w:jc w:val="both"/>
      </w:pPr>
      <w:r>
        <w:rPr>
          <w:rFonts w:ascii="Times New Roman"/>
          <w:b w:val="false"/>
          <w:i w:val="false"/>
          <w:color w:val="000000"/>
          <w:sz w:val="28"/>
        </w:rPr>
        <w:t xml:space="preserve">
      13)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1"/>
    <w:bookmarkStart w:name="z921" w:id="12"/>
    <w:p>
      <w:pPr>
        <w:spacing w:after="0"/>
        <w:ind w:left="0"/>
        <w:jc w:val="both"/>
      </w:pPr>
      <w:r>
        <w:rPr>
          <w:rFonts w:ascii="Times New Roman"/>
          <w:b w:val="false"/>
          <w:i w:val="false"/>
          <w:color w:val="000000"/>
          <w:sz w:val="28"/>
        </w:rPr>
        <w:t xml:space="preserve">
      14) "Егін себу қорытындылары туралы есеп" (индексі 4-сх,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2"/>
    <w:bookmarkStart w:name="z922" w:id="13"/>
    <w:p>
      <w:pPr>
        <w:spacing w:after="0"/>
        <w:ind w:left="0"/>
        <w:jc w:val="both"/>
      </w:pPr>
      <w:r>
        <w:rPr>
          <w:rFonts w:ascii="Times New Roman"/>
          <w:b w:val="false"/>
          <w:i w:val="false"/>
          <w:color w:val="000000"/>
          <w:sz w:val="28"/>
        </w:rPr>
        <w:t xml:space="preserve">
      15)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3"/>
    <w:bookmarkStart w:name="z923" w:id="14"/>
    <w:p>
      <w:pPr>
        <w:spacing w:after="0"/>
        <w:ind w:left="0"/>
        <w:jc w:val="both"/>
      </w:pPr>
      <w:r>
        <w:rPr>
          <w:rFonts w:ascii="Times New Roman"/>
          <w:b w:val="false"/>
          <w:i w:val="false"/>
          <w:color w:val="000000"/>
          <w:sz w:val="28"/>
        </w:rPr>
        <w:t xml:space="preserve">
      16) "Астықтың қолда бары және оның қозғалысы туралы" (индексі 2-сх (астық),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4"/>
    <w:bookmarkStart w:name="z924" w:id="15"/>
    <w:p>
      <w:pPr>
        <w:spacing w:after="0"/>
        <w:ind w:left="0"/>
        <w:jc w:val="both"/>
      </w:pPr>
      <w:r>
        <w:rPr>
          <w:rFonts w:ascii="Times New Roman"/>
          <w:b w:val="false"/>
          <w:i w:val="false"/>
          <w:color w:val="000000"/>
          <w:sz w:val="28"/>
        </w:rPr>
        <w:t xml:space="preserve">
      17)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5"/>
    <w:bookmarkStart w:name="z925" w:id="16"/>
    <w:p>
      <w:pPr>
        <w:spacing w:after="0"/>
        <w:ind w:left="0"/>
        <w:jc w:val="both"/>
      </w:pPr>
      <w:r>
        <w:rPr>
          <w:rFonts w:ascii="Times New Roman"/>
          <w:b w:val="false"/>
          <w:i w:val="false"/>
          <w:color w:val="000000"/>
          <w:sz w:val="28"/>
        </w:rPr>
        <w:t xml:space="preserve">
      18) "Ауыл шаруашылығы құрылымының қызметі туралы есеп" (индексі 1-сх,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6"/>
    <w:bookmarkStart w:name="z926" w:id="17"/>
    <w:p>
      <w:pPr>
        <w:spacing w:after="0"/>
        <w:ind w:left="0"/>
        <w:jc w:val="both"/>
      </w:pPr>
      <w:r>
        <w:rPr>
          <w:rFonts w:ascii="Times New Roman"/>
          <w:b w:val="false"/>
          <w:i w:val="false"/>
          <w:color w:val="000000"/>
          <w:sz w:val="28"/>
        </w:rPr>
        <w:t xml:space="preserve">
      19) "Ауыл шаруашылығы құрылымының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17"/>
    <w:bookmarkStart w:name="z927" w:id="18"/>
    <w:p>
      <w:pPr>
        <w:spacing w:after="0"/>
        <w:ind w:left="0"/>
        <w:jc w:val="both"/>
      </w:pPr>
      <w:r>
        <w:rPr>
          <w:rFonts w:ascii="Times New Roman"/>
          <w:b w:val="false"/>
          <w:i w:val="false"/>
          <w:color w:val="000000"/>
          <w:sz w:val="28"/>
        </w:rPr>
        <w:t xml:space="preserve">
      20)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18"/>
    <w:bookmarkStart w:name="z928" w:id="19"/>
    <w:p>
      <w:pPr>
        <w:spacing w:after="0"/>
        <w:ind w:left="0"/>
        <w:jc w:val="both"/>
      </w:pPr>
      <w:r>
        <w:rPr>
          <w:rFonts w:ascii="Times New Roman"/>
          <w:b w:val="false"/>
          <w:i w:val="false"/>
          <w:color w:val="000000"/>
          <w:sz w:val="28"/>
        </w:rPr>
        <w:t xml:space="preserve">
      21)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19"/>
    <w:bookmarkStart w:name="z929" w:id="20"/>
    <w:p>
      <w:pPr>
        <w:spacing w:after="0"/>
        <w:ind w:left="0"/>
        <w:jc w:val="both"/>
      </w:pPr>
      <w:r>
        <w:rPr>
          <w:rFonts w:ascii="Times New Roman"/>
          <w:b w:val="false"/>
          <w:i w:val="false"/>
          <w:color w:val="000000"/>
          <w:sz w:val="28"/>
        </w:rPr>
        <w:t xml:space="preserve">
      22)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20"/>
    <w:bookmarkStart w:name="z930" w:id="21"/>
    <w:p>
      <w:pPr>
        <w:spacing w:after="0"/>
        <w:ind w:left="0"/>
        <w:jc w:val="both"/>
      </w:pPr>
      <w:r>
        <w:rPr>
          <w:rFonts w:ascii="Times New Roman"/>
          <w:b w:val="false"/>
          <w:i w:val="false"/>
          <w:color w:val="000000"/>
          <w:sz w:val="28"/>
        </w:rPr>
        <w:t xml:space="preserve">
      23)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1"/>
    <w:bookmarkStart w:name="z931" w:id="22"/>
    <w:p>
      <w:pPr>
        <w:spacing w:after="0"/>
        <w:ind w:left="0"/>
        <w:jc w:val="both"/>
      </w:pPr>
      <w:r>
        <w:rPr>
          <w:rFonts w:ascii="Times New Roman"/>
          <w:b w:val="false"/>
          <w:i w:val="false"/>
          <w:color w:val="000000"/>
          <w:sz w:val="28"/>
        </w:rPr>
        <w:t xml:space="preserve">
      24)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bookmarkEnd w:id="22"/>
    <w:bookmarkStart w:name="z932" w:id="23"/>
    <w:p>
      <w:pPr>
        <w:spacing w:after="0"/>
        <w:ind w:left="0"/>
        <w:jc w:val="both"/>
      </w:pPr>
      <w:r>
        <w:rPr>
          <w:rFonts w:ascii="Times New Roman"/>
          <w:b w:val="false"/>
          <w:i w:val="false"/>
          <w:color w:val="000000"/>
          <w:sz w:val="28"/>
        </w:rPr>
        <w:t xml:space="preserve">
      25)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bookmarkEnd w:id="23"/>
    <w:bookmarkStart w:name="z933" w:id="24"/>
    <w:p>
      <w:pPr>
        <w:spacing w:after="0"/>
        <w:ind w:left="0"/>
        <w:jc w:val="both"/>
      </w:pPr>
      <w:r>
        <w:rPr>
          <w:rFonts w:ascii="Times New Roman"/>
          <w:b w:val="false"/>
          <w:i w:val="false"/>
          <w:color w:val="000000"/>
          <w:sz w:val="28"/>
        </w:rPr>
        <w:t xml:space="preserve">
      26) "Мал шаруашылығының жай-күйі туралы есеп" (индексі 24-сх,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bookmarkEnd w:id="24"/>
    <w:bookmarkStart w:name="z934" w:id="25"/>
    <w:p>
      <w:pPr>
        <w:spacing w:after="0"/>
        <w:ind w:left="0"/>
        <w:jc w:val="both"/>
      </w:pPr>
      <w:r>
        <w:rPr>
          <w:rFonts w:ascii="Times New Roman"/>
          <w:b w:val="false"/>
          <w:i w:val="false"/>
          <w:color w:val="000000"/>
          <w:sz w:val="28"/>
        </w:rPr>
        <w:t xml:space="preserve">
      27) "Мал шаруашылығының жай-күйі туралы есеп" (индексі 24-сх,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bookmarkEnd w:id="25"/>
    <w:bookmarkStart w:name="z935" w:id="26"/>
    <w:p>
      <w:pPr>
        <w:spacing w:after="0"/>
        <w:ind w:left="0"/>
        <w:jc w:val="both"/>
      </w:pPr>
      <w:r>
        <w:rPr>
          <w:rFonts w:ascii="Times New Roman"/>
          <w:b w:val="false"/>
          <w:i w:val="false"/>
          <w:color w:val="000000"/>
          <w:sz w:val="28"/>
        </w:rPr>
        <w:t xml:space="preserve">
      28) "Ауылшаруашылығы кәсіпорындарында ауыл 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bookmarkEnd w:id="26"/>
    <w:bookmarkStart w:name="z936" w:id="27"/>
    <w:p>
      <w:pPr>
        <w:spacing w:after="0"/>
        <w:ind w:left="0"/>
        <w:jc w:val="both"/>
      </w:pPr>
      <w:r>
        <w:rPr>
          <w:rFonts w:ascii="Times New Roman"/>
          <w:b w:val="false"/>
          <w:i w:val="false"/>
          <w:color w:val="000000"/>
          <w:sz w:val="28"/>
        </w:rPr>
        <w:t xml:space="preserve">
      29)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bookmarkEnd w:id="27"/>
    <w:bookmarkStart w:name="z937" w:id="28"/>
    <w:p>
      <w:pPr>
        <w:spacing w:after="0"/>
        <w:ind w:left="0"/>
        <w:jc w:val="both"/>
      </w:pPr>
      <w:r>
        <w:rPr>
          <w:rFonts w:ascii="Times New Roman"/>
          <w:b w:val="false"/>
          <w:i w:val="false"/>
          <w:color w:val="000000"/>
          <w:sz w:val="28"/>
        </w:rPr>
        <w:t xml:space="preserve">
      30) "Ауыл шаруашылығы қызметтерін көрсету туралы" (индексі 8-сх, кезеңділігі үш жылда бір рет) жалпымемлекеттік статистикалық байқаудың статистикалық нысаны осы бұйрыққа </w:t>
      </w:r>
      <w:r>
        <w:rPr>
          <w:rFonts w:ascii="Times New Roman"/>
          <w:b w:val="false"/>
          <w:i w:val="false"/>
          <w:color w:val="000000"/>
          <w:sz w:val="28"/>
        </w:rPr>
        <w:t>30-қосымшаға</w:t>
      </w:r>
    </w:p>
    <w:bookmarkEnd w:id="28"/>
    <w:bookmarkStart w:name="z938" w:id="29"/>
    <w:p>
      <w:pPr>
        <w:spacing w:after="0"/>
        <w:ind w:left="0"/>
        <w:jc w:val="both"/>
      </w:pPr>
      <w:r>
        <w:rPr>
          <w:rFonts w:ascii="Times New Roman"/>
          <w:b w:val="false"/>
          <w:i w:val="false"/>
          <w:color w:val="000000"/>
          <w:sz w:val="28"/>
        </w:rPr>
        <w:t xml:space="preserve">
      31)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941" w:id="30"/>
    <w:p>
      <w:pPr>
        <w:spacing w:after="0"/>
        <w:ind w:left="0"/>
        <w:jc w:val="both"/>
      </w:pPr>
      <w:r>
        <w:rPr>
          <w:rFonts w:ascii="Times New Roman"/>
          <w:b w:val="false"/>
          <w:i w:val="false"/>
          <w:color w:val="000000"/>
          <w:sz w:val="28"/>
        </w:rPr>
        <w:t xml:space="preserve">
      34) "Ауыл шаруашылығы кооперативінің қызметі туралы" (индексі 1-СПК,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bookmarkEnd w:id="30"/>
    <w:bookmarkStart w:name="z942" w:id="31"/>
    <w:p>
      <w:pPr>
        <w:spacing w:after="0"/>
        <w:ind w:left="0"/>
        <w:jc w:val="both"/>
      </w:pPr>
      <w:r>
        <w:rPr>
          <w:rFonts w:ascii="Times New Roman"/>
          <w:b w:val="false"/>
          <w:i w:val="false"/>
          <w:color w:val="000000"/>
          <w:sz w:val="28"/>
        </w:rPr>
        <w:t xml:space="preserve">
      35)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w:t>
      </w:r>
    </w:p>
    <w:bookmarkEnd w:id="31"/>
    <w:bookmarkStart w:name="z943" w:id="32"/>
    <w:p>
      <w:pPr>
        <w:spacing w:after="0"/>
        <w:ind w:left="0"/>
        <w:jc w:val="both"/>
      </w:pPr>
      <w:r>
        <w:rPr>
          <w:rFonts w:ascii="Times New Roman"/>
          <w:b w:val="false"/>
          <w:i w:val="false"/>
          <w:color w:val="000000"/>
          <w:sz w:val="28"/>
        </w:rPr>
        <w:t xml:space="preserve">
      36) "Астықтың қолда бары туралы" (индексі 2-сх (астық),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bookmarkEnd w:id="32"/>
    <w:bookmarkStart w:name="z944" w:id="33"/>
    <w:p>
      <w:pPr>
        <w:spacing w:after="0"/>
        <w:ind w:left="0"/>
        <w:jc w:val="both"/>
      </w:pPr>
      <w:r>
        <w:rPr>
          <w:rFonts w:ascii="Times New Roman"/>
          <w:b w:val="false"/>
          <w:i w:val="false"/>
          <w:color w:val="000000"/>
          <w:sz w:val="28"/>
        </w:rPr>
        <w:t xml:space="preserve">
      37)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w:t>
      </w:r>
    </w:p>
    <w:bookmarkEnd w:id="33"/>
    <w:bookmarkStart w:name="z945" w:id="34"/>
    <w:p>
      <w:pPr>
        <w:spacing w:after="0"/>
        <w:ind w:left="0"/>
        <w:jc w:val="both"/>
      </w:pPr>
      <w:r>
        <w:rPr>
          <w:rFonts w:ascii="Times New Roman"/>
          <w:b w:val="false"/>
          <w:i w:val="false"/>
          <w:color w:val="000000"/>
          <w:sz w:val="28"/>
        </w:rPr>
        <w:t>
      38)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 осы бұйрыққа 38-қосымшаға сәйкес;</w:t>
      </w:r>
    </w:p>
    <w:bookmarkEnd w:id="34"/>
    <w:bookmarkStart w:name="z946" w:id="35"/>
    <w:p>
      <w:pPr>
        <w:spacing w:after="0"/>
        <w:ind w:left="0"/>
        <w:jc w:val="both"/>
      </w:pPr>
      <w:r>
        <w:rPr>
          <w:rFonts w:ascii="Times New Roman"/>
          <w:b w:val="false"/>
          <w:i w:val="false"/>
          <w:color w:val="000000"/>
          <w:sz w:val="28"/>
        </w:rPr>
        <w:t>
      39)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 осы бұйрыққа 39-қосымшаға сәйкес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2. Мыналардың:</w:t>
      </w:r>
    </w:p>
    <w:bookmarkEnd w:id="36"/>
    <w:bookmarkStart w:name="z41" w:id="37"/>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20 қарашадағы № 180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16070 болып тіркелген, Қазақстан Республикасының нормативтік құқықтық актілерінің эталондық бақылау банкінде 2017 жылғы 26 желтоқсанда жарияланған);</w:t>
      </w:r>
    </w:p>
    <w:bookmarkEnd w:id="37"/>
    <w:bookmarkStart w:name="z42" w:id="38"/>
    <w:p>
      <w:pPr>
        <w:spacing w:after="0"/>
        <w:ind w:left="0"/>
        <w:jc w:val="both"/>
      </w:pPr>
      <w:r>
        <w:rPr>
          <w:rFonts w:ascii="Times New Roman"/>
          <w:b w:val="false"/>
          <w:i w:val="false"/>
          <w:color w:val="000000"/>
          <w:sz w:val="28"/>
        </w:rPr>
        <w:t xml:space="preserve">
      2)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20 қарашадағы № 180 бұйрығына өзгерістер енгізу туралы" Қазақстан Республикасы Ұлттық экономика министрлігі Статистика комитеті төрағасының 2018 жылғы 24 желтоқсандағы № 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18119 болып тіркелген, 2019 жылы 9 қаңтарда Қазақстан Республикасы нормативтік құқықтық актілерінің эталондық бақылау банкінде жарияланған) күші жойылды деп танылсын.</w:t>
      </w:r>
    </w:p>
    <w:bookmarkEnd w:id="38"/>
    <w:bookmarkStart w:name="z43" w:id="3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9"/>
    <w:bookmarkStart w:name="z44"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45" w:id="4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41"/>
    <w:bookmarkStart w:name="z46" w:id="4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42"/>
    <w:bookmarkStart w:name="z47" w:id="4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43"/>
    <w:bookmarkStart w:name="z48" w:id="44"/>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w:t>
      </w:r>
    </w:p>
    <w:p>
      <w:pPr>
        <w:spacing w:after="0"/>
        <w:ind w:left="0"/>
        <w:jc w:val="both"/>
      </w:pPr>
      <w:r>
        <w:rPr>
          <w:rFonts w:ascii="Times New Roman"/>
          <w:b w:val="false"/>
          <w:i w:val="false"/>
          <w:color w:val="000000"/>
          <w:sz w:val="28"/>
        </w:rPr>
        <w:t>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шаруа немесе фермер қожалықтарында және жұртшылық шаруашылықтарында мал шаруашылығы өнімдерін өндіру</w:t>
            </w:r>
          </w:p>
          <w:p>
            <w:pPr>
              <w:spacing w:after="20"/>
              <w:ind w:left="20"/>
              <w:jc w:val="both"/>
            </w:pPr>
            <w:r>
              <w:rPr>
                <w:rFonts w:ascii="Times New Roman"/>
                <w:b w:val="false"/>
                <w:i w:val="false"/>
                <w:color w:val="000000"/>
                <w:sz w:val="20"/>
              </w:rPr>
              <w:t xml:space="preserve">
А-008 тоқсандық есепті кезең тоқсан жыл </w:t>
            </w:r>
          </w:p>
          <w:p>
            <w:pPr>
              <w:spacing w:after="20"/>
              <w:ind w:left="20"/>
              <w:jc w:val="both"/>
            </w:pPr>
            <w:r>
              <w:drawing>
                <wp:inline distT="0" distB="0" distL="0" distR="0">
                  <wp:extent cx="3517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179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Іріктемеге түскен, мал мен құсы бар дара кәсіпкерлер, шаруа немесе фермер қожалықтары және жұртшылық шаруашылықтары ұсынады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 өткізу мерзімдері – 11-інен бастап 25 наурыз, 11-інен бастап 25 маусым, 11-інен бастап 25 қыркүйек, 11-інен бастап 25 желтоқсан аралықтарындағы кезең</w:t>
            </w:r>
          </w:p>
          <w:p>
            <w:pPr>
              <w:spacing w:after="20"/>
              <w:ind w:left="20"/>
              <w:jc w:val="both"/>
            </w:pPr>
            <w:r>
              <w:rPr>
                <w:rFonts w:ascii="Times New Roman"/>
                <w:b w:val="false"/>
                <w:i w:val="false"/>
                <w:color w:val="000000"/>
                <w:sz w:val="20"/>
              </w:rPr>
              <w:t xml:space="preserve">
Сауал салуды бастау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1-бөлім: Респонденттерді сәйкестендіру бойынша сұрақтар </w:t>
            </w:r>
          </w:p>
          <w:p>
            <w:pPr>
              <w:spacing w:after="20"/>
              <w:ind w:left="20"/>
              <w:jc w:val="both"/>
            </w:pPr>
            <w:r>
              <w:rPr>
                <w:rFonts w:ascii="Times New Roman"/>
                <w:b w:val="false"/>
                <w:i w:val="false"/>
                <w:color w:val="000000"/>
                <w:sz w:val="20"/>
              </w:rPr>
              <w:t>
1. Респондент туралы келесі ақпаратты жазыңыз</w:t>
            </w:r>
          </w:p>
          <w:p>
            <w:pPr>
              <w:spacing w:after="20"/>
              <w:ind w:left="20"/>
              <w:jc w:val="both"/>
            </w:pPr>
            <w:r>
              <w:rPr>
                <w:rFonts w:ascii="Times New Roman"/>
                <w:b w:val="false"/>
                <w:i w:val="false"/>
                <w:color w:val="000000"/>
                <w:sz w:val="20"/>
              </w:rPr>
              <w:t xml:space="preserve">
1.1. Респонденттің ЖСН/БСН </w:t>
            </w:r>
          </w:p>
          <w:p>
            <w:pPr>
              <w:spacing w:after="20"/>
              <w:ind w:left="20"/>
              <w:jc w:val="both"/>
            </w:pPr>
            <w:r>
              <w:drawing>
                <wp:inline distT="0" distB="0" distL="0" distR="0">
                  <wp:extent cx="420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037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1.2. Респонденттің</w:t>
            </w:r>
          </w:p>
          <w:p>
            <w:pPr>
              <w:spacing w:after="20"/>
              <w:ind w:left="20"/>
              <w:jc w:val="both"/>
            </w:pPr>
            <w:r>
              <w:rPr>
                <w:rFonts w:ascii="Times New Roman"/>
                <w:b w:val="false"/>
                <w:i w:val="false"/>
                <w:color w:val="000000"/>
                <w:sz w:val="20"/>
              </w:rPr>
              <w:t>
ТАӘ/атауы____________________________________________________________</w:t>
            </w:r>
          </w:p>
          <w:p>
            <w:pPr>
              <w:spacing w:after="20"/>
              <w:ind w:left="20"/>
              <w:jc w:val="both"/>
            </w:pPr>
            <w:r>
              <w:rPr>
                <w:rFonts w:ascii="Times New Roman"/>
                <w:b w:val="false"/>
                <w:i w:val="false"/>
                <w:color w:val="000000"/>
                <w:sz w:val="20"/>
              </w:rPr>
              <w:t>
1.3. Респонденттің</w:t>
            </w:r>
          </w:p>
          <w:p>
            <w:pPr>
              <w:spacing w:after="20"/>
              <w:ind w:left="20"/>
              <w:jc w:val="both"/>
            </w:pPr>
            <w:r>
              <w:rPr>
                <w:rFonts w:ascii="Times New Roman"/>
                <w:b w:val="false"/>
                <w:i w:val="false"/>
                <w:color w:val="000000"/>
                <w:sz w:val="20"/>
              </w:rPr>
              <w:t>
мекенжайы____________________________________________________________</w:t>
            </w:r>
          </w:p>
          <w:p>
            <w:pPr>
              <w:spacing w:after="20"/>
              <w:ind w:left="20"/>
              <w:jc w:val="both"/>
            </w:pPr>
            <w:r>
              <w:rPr>
                <w:rFonts w:ascii="Times New Roman"/>
                <w:b w:val="false"/>
                <w:i w:val="false"/>
                <w:color w:val="000000"/>
                <w:sz w:val="20"/>
              </w:rPr>
              <w:t>
1.4. Телефон нөмірі (стационарлық/ұялы телефон)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2-бөлім: Есептікезең ішіндегі мал шаруашылығы өнімдерінің өндірісі</w:t>
            </w:r>
          </w:p>
          <w:p>
            <w:pPr>
              <w:spacing w:after="20"/>
              <w:ind w:left="20"/>
              <w:jc w:val="both"/>
            </w:pPr>
            <w:r>
              <w:rPr>
                <w:rFonts w:ascii="Times New Roman"/>
                <w:b w:val="false"/>
                <w:i w:val="false"/>
                <w:color w:val="000000"/>
                <w:sz w:val="20"/>
              </w:rPr>
              <w:t xml:space="preserve">
2. Есепті кезең ішінде шаруашылығыңызда мал мен құс болды ма?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 Мал мен құсты өсіру және мал шаруашылығы өнімін өндіру </w:t>
            </w:r>
          </w:p>
          <w:p>
            <w:pPr>
              <w:spacing w:after="20"/>
              <w:ind w:left="20"/>
              <w:jc w:val="both"/>
            </w:pPr>
            <w:r>
              <w:drawing>
                <wp:inline distT="0" distB="0" distL="0" distR="0">
                  <wp:extent cx="2489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89200" cy="673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бойынша қызметті нақты жүзеге асыратын аумақты </w:t>
            </w:r>
          </w:p>
          <w:p>
            <w:pPr>
              <w:spacing w:after="20"/>
              <w:ind w:left="20"/>
              <w:jc w:val="both"/>
            </w:pPr>
            <w:r>
              <w:rPr>
                <w:rFonts w:ascii="Times New Roman"/>
                <w:b w:val="false"/>
                <w:i w:val="false"/>
                <w:color w:val="000000"/>
                <w:sz w:val="20"/>
              </w:rPr>
              <w:t>
(облысты, қаланы, ауданды) көрсетіңіз</w:t>
            </w:r>
          </w:p>
          <w:p>
            <w:pPr>
              <w:spacing w:after="20"/>
              <w:ind w:left="20"/>
              <w:jc w:val="both"/>
            </w:pPr>
            <w:r>
              <w:rPr>
                <w:rFonts w:ascii="Times New Roman"/>
                <w:b w:val="false"/>
                <w:i w:val="false"/>
                <w:color w:val="000000"/>
                <w:sz w:val="20"/>
              </w:rPr>
              <w:t xml:space="preserve">
Әкімшілік-аумақтық объектілер жіктеуішіне </w:t>
            </w:r>
          </w:p>
          <w:p>
            <w:pPr>
              <w:spacing w:after="20"/>
              <w:ind w:left="20"/>
              <w:jc w:val="both"/>
            </w:pPr>
            <w:r>
              <w:drawing>
                <wp:inline distT="0" distB="0" distL="0" distR="0">
                  <wp:extent cx="317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(ӘАОЖ) сәйкес аумақ коды</w:t>
            </w:r>
          </w:p>
          <w:p>
            <w:pPr>
              <w:spacing w:after="20"/>
              <w:ind w:left="20"/>
              <w:jc w:val="both"/>
            </w:pPr>
            <w:r>
              <w:rPr>
                <w:rFonts w:ascii="Times New Roman"/>
                <w:b w:val="false"/>
                <w:i w:val="false"/>
                <w:color w:val="000000"/>
                <w:sz w:val="20"/>
              </w:rPr>
              <w:t>
Ірі қара мал (ІҚМ)</w:t>
            </w:r>
          </w:p>
          <w:p>
            <w:pPr>
              <w:spacing w:after="20"/>
              <w:ind w:left="20"/>
              <w:jc w:val="both"/>
            </w:pPr>
            <w:r>
              <w:rPr>
                <w:rFonts w:ascii="Times New Roman"/>
                <w:b w:val="false"/>
                <w:i w:val="false"/>
                <w:color w:val="000000"/>
                <w:sz w:val="20"/>
              </w:rPr>
              <w:t xml:space="preserve">
4. Сіз есепті кезеңде ірі қара мал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 Есепті кезеңнің соңына шаруашылығыңызда қанша бас ІҚМ болды?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ІҚМ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17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17900" cy="927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ІҚМ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ІҚМ мен енекелер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6. Есепті кезеңде шаруашылығыңызда қанша ірі қара малды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ІҚМ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3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32400" cy="1041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ІҚМ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ІҚМ мен енекелер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Сиыр</w:t>
            </w:r>
          </w:p>
          <w:p>
            <w:pPr>
              <w:spacing w:after="20"/>
              <w:ind w:left="20"/>
              <w:jc w:val="both"/>
            </w:pPr>
            <w:r>
              <w:rPr>
                <w:rFonts w:ascii="Times New Roman"/>
                <w:b w:val="false"/>
                <w:i w:val="false"/>
                <w:color w:val="000000"/>
                <w:sz w:val="20"/>
              </w:rPr>
              <w:t>
7. Есепті кезеңнің соңына шаруашылығыңызда қанша бас сиыр болды?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92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925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Сүтті-еттібағыттағы сиырлар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8. Сіз есепті кезеңде орта есеппен қанша бас сиыр саудыңыз?</w:t>
            </w: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30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306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сиырлар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9. Сіз есепті кезеңде қанша килограмм сиыр сүтін алдыңыз?</w:t>
            </w: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сиырлардан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сиырлардан</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10. Сіз сауылған сиыр сүтінің жалпы көлемінен қанша килограммын бұзаулар мен торайларға сүт беруге қолдандыңыз? </w:t>
            </w:r>
          </w:p>
          <w:p>
            <w:pPr>
              <w:spacing w:after="20"/>
              <w:ind w:left="20"/>
              <w:jc w:val="both"/>
            </w:pPr>
            <w:r>
              <w:drawing>
                <wp:inline distT="0" distB="0" distL="0" distR="0">
                  <wp:extent cx="146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605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r>
              <w:rPr>
                <w:rFonts w:ascii="Times New Roman"/>
                <w:b w:val="false"/>
                <w:i w:val="false"/>
                <w:color w:val="000000"/>
                <w:sz w:val="20"/>
              </w:rPr>
              <w:t>
Жылқы</w:t>
            </w:r>
          </w:p>
          <w:p>
            <w:pPr>
              <w:spacing w:after="20"/>
              <w:ind w:left="20"/>
              <w:jc w:val="both"/>
            </w:pPr>
            <w:r>
              <w:rPr>
                <w:rFonts w:ascii="Times New Roman"/>
                <w:b w:val="false"/>
                <w:i w:val="false"/>
                <w:color w:val="000000"/>
                <w:sz w:val="20"/>
              </w:rPr>
              <w:t xml:space="preserve">
11. Сіз есепті кезеңде жылқы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12. Есепті кезеңнің соңына шаруашылығыңызда қанша бас жылқы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13. Есепті кезеңде шаруашылығыңызда қанша жылқыны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14. Сіз есепті кезеңде қанша килограмм бие сүтін алдыңыз? </w:t>
            </w:r>
          </w:p>
          <w:p>
            <w:pPr>
              <w:spacing w:after="20"/>
              <w:ind w:left="20"/>
              <w:jc w:val="both"/>
            </w:pPr>
            <w:r>
              <w:drawing>
                <wp:inline distT="0" distB="0" distL="0" distR="0">
                  <wp:extent cx="181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1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биені саумасаңыз, онда келесі сұраққа көшіңіз)</w:t>
            </w:r>
          </w:p>
          <w:p>
            <w:pPr>
              <w:spacing w:after="20"/>
              <w:ind w:left="20"/>
              <w:jc w:val="both"/>
            </w:pPr>
            <w:r>
              <w:rPr>
                <w:rFonts w:ascii="Times New Roman"/>
                <w:b w:val="false"/>
                <w:i w:val="false"/>
                <w:color w:val="000000"/>
                <w:sz w:val="20"/>
              </w:rPr>
              <w:t>
Түйе</w:t>
            </w:r>
          </w:p>
          <w:p>
            <w:pPr>
              <w:spacing w:after="20"/>
              <w:ind w:left="20"/>
              <w:jc w:val="both"/>
            </w:pPr>
            <w:r>
              <w:rPr>
                <w:rFonts w:ascii="Times New Roman"/>
                <w:b w:val="false"/>
                <w:i w:val="false"/>
                <w:color w:val="000000"/>
                <w:sz w:val="20"/>
              </w:rPr>
              <w:t xml:space="preserve">
15. Сіз есепті кезеңде түйе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16. Есепті кезеңнің соңына шаруашылығыңызда қанша бас түйе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17. Есепті кезеңде шаруашылығыңызда қанша түйені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019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019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18. Сіз есепті кезеңде қанша килограмм түйе сүтін алдыңыз?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түйені саумасаңыз, онда келесі сұраққа көшіңіз)</w:t>
            </w:r>
          </w:p>
          <w:p>
            <w:pPr>
              <w:spacing w:after="20"/>
              <w:ind w:left="20"/>
              <w:jc w:val="both"/>
            </w:pPr>
            <w:r>
              <w:rPr>
                <w:rFonts w:ascii="Times New Roman"/>
                <w:b w:val="false"/>
                <w:i w:val="false"/>
                <w:color w:val="000000"/>
                <w:sz w:val="20"/>
              </w:rPr>
              <w:t xml:space="preserve">
19. Сіз есепті кезеңде қанша килограмм түйе жүнін алдыңыз?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түйені қырықпасаңыз, онда келесі сұраққа көшіңіз)</w:t>
            </w:r>
          </w:p>
          <w:p>
            <w:pPr>
              <w:spacing w:after="20"/>
              <w:ind w:left="20"/>
              <w:jc w:val="both"/>
            </w:pPr>
            <w:r>
              <w:rPr>
                <w:rFonts w:ascii="Times New Roman"/>
                <w:b w:val="false"/>
                <w:i w:val="false"/>
                <w:color w:val="000000"/>
                <w:sz w:val="20"/>
              </w:rPr>
              <w:t>
Қой</w:t>
            </w:r>
          </w:p>
          <w:p>
            <w:pPr>
              <w:spacing w:after="20"/>
              <w:ind w:left="20"/>
              <w:jc w:val="both"/>
            </w:pPr>
            <w:r>
              <w:rPr>
                <w:rFonts w:ascii="Times New Roman"/>
                <w:b w:val="false"/>
                <w:i w:val="false"/>
                <w:color w:val="000000"/>
                <w:sz w:val="20"/>
              </w:rPr>
              <w:t xml:space="preserve">
20. Сіз есепті кезеңде қой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21. Есепті кезеңнің соңына шаруашылығыңызда қанша бас қой болды? </w:t>
            </w:r>
          </w:p>
          <w:p>
            <w:pPr>
              <w:spacing w:after="20"/>
              <w:ind w:left="20"/>
              <w:jc w:val="both"/>
            </w:pPr>
            <w:r>
              <w:drawing>
                <wp:inline distT="0" distB="0" distL="0" distR="0">
                  <wp:extent cx="2197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971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22. Есепті кезеңде шаруашылығыңызда қанша қойды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23. Сіз есепті кезеңде қанша бас қой қырықтыңыз? </w:t>
            </w:r>
          </w:p>
          <w:p>
            <w:pPr>
              <w:spacing w:after="20"/>
              <w:ind w:left="20"/>
              <w:jc w:val="both"/>
            </w:pPr>
            <w:r>
              <w:drawing>
                <wp:inline distT="0" distB="0" distL="0" distR="0">
                  <wp:extent cx="185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542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қойдықырықпасаңыз, онда келесі сұраққа көшіңіз)</w:t>
            </w:r>
          </w:p>
          <w:p>
            <w:pPr>
              <w:spacing w:after="20"/>
              <w:ind w:left="20"/>
              <w:jc w:val="both"/>
            </w:pPr>
            <w:r>
              <w:rPr>
                <w:rFonts w:ascii="Times New Roman"/>
                <w:b w:val="false"/>
                <w:i w:val="false"/>
                <w:color w:val="000000"/>
                <w:sz w:val="20"/>
              </w:rPr>
              <w:t xml:space="preserve">
24. Сіз есепті кезеңдеқанша килограмм жуылмаған (тобымен жуылғанды қоса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алғанда) қой жүнін алдыңыз? (егер қойды қырықпасаңыз, онда келесі сұраққа көшіңіз)</w:t>
            </w:r>
          </w:p>
          <w:p>
            <w:pPr>
              <w:spacing w:after="20"/>
              <w:ind w:left="20"/>
              <w:jc w:val="both"/>
            </w:pPr>
            <w:r>
              <w:rPr>
                <w:rFonts w:ascii="Times New Roman"/>
                <w:b w:val="false"/>
                <w:i w:val="false"/>
                <w:color w:val="000000"/>
                <w:sz w:val="20"/>
              </w:rPr>
              <w:t xml:space="preserve">
25. Елтірі қозы терілерінің саны, дана ? </w:t>
            </w:r>
          </w:p>
          <w:p>
            <w:pPr>
              <w:spacing w:after="20"/>
              <w:ind w:left="20"/>
              <w:jc w:val="both"/>
            </w:pPr>
            <w:r>
              <w:drawing>
                <wp:inline distT="0" distB="0" distL="0" distR="0">
                  <wp:extent cx="179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907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тері алмасаңыз, онда келесі сұраққа көшіңіз)</w:t>
            </w:r>
          </w:p>
          <w:p>
            <w:pPr>
              <w:spacing w:after="20"/>
              <w:ind w:left="20"/>
              <w:jc w:val="both"/>
            </w:pPr>
            <w:r>
              <w:rPr>
                <w:rFonts w:ascii="Times New Roman"/>
                <w:b w:val="false"/>
                <w:i w:val="false"/>
                <w:color w:val="000000"/>
                <w:sz w:val="20"/>
              </w:rPr>
              <w:t>
Ешкі</w:t>
            </w:r>
          </w:p>
          <w:p>
            <w:pPr>
              <w:spacing w:after="20"/>
              <w:ind w:left="20"/>
              <w:jc w:val="both"/>
            </w:pPr>
            <w:r>
              <w:rPr>
                <w:rFonts w:ascii="Times New Roman"/>
                <w:b w:val="false"/>
                <w:i w:val="false"/>
                <w:color w:val="000000"/>
                <w:sz w:val="20"/>
              </w:rPr>
              <w:t xml:space="preserve">
26. Сіз есепті кезеңде ешкі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27. Есепті кезеңнің соңына шаруашылығыңызда қанша бас ешкі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28. Есепті кезеңде шаруашылығыңызда қанша ешкіні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89200" cy="381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89200" cy="3810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29. Сіз есепті кезеңде қанша килограмм ешкі сүтін алдыңыз? </w:t>
            </w:r>
          </w:p>
          <w:p>
            <w:pPr>
              <w:spacing w:after="20"/>
              <w:ind w:left="20"/>
              <w:jc w:val="both"/>
            </w:pPr>
            <w:r>
              <w:drawing>
                <wp:inline distT="0" distB="0" distL="0" distR="0">
                  <wp:extent cx="179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907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ешкіні саумасаңыз, онда келесі сұраққа көшіңіз)</w:t>
            </w:r>
          </w:p>
          <w:p>
            <w:pPr>
              <w:spacing w:after="20"/>
              <w:ind w:left="20"/>
              <w:jc w:val="both"/>
            </w:pPr>
            <w:r>
              <w:rPr>
                <w:rFonts w:ascii="Times New Roman"/>
                <w:b w:val="false"/>
                <w:i w:val="false"/>
                <w:color w:val="000000"/>
                <w:sz w:val="20"/>
              </w:rPr>
              <w:t>
30. Сіз есепті кезеңде қанша килограмм ешкі жүні мен түбіт алдыңыз?</w:t>
            </w:r>
          </w:p>
          <w:p>
            <w:pPr>
              <w:spacing w:after="20"/>
              <w:ind w:left="20"/>
              <w:jc w:val="both"/>
            </w:pPr>
            <w:r>
              <w:rPr>
                <w:rFonts w:ascii="Times New Roman"/>
                <w:b w:val="false"/>
                <w:i w:val="false"/>
                <w:color w:val="000000"/>
                <w:sz w:val="20"/>
              </w:rPr>
              <w:t>
(егер ешкіні қырқымасаңыз және ешкі түбітін алмасаңыз,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ешкі жүні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511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ешкі түбіті</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Шошқа</w:t>
            </w:r>
          </w:p>
          <w:p>
            <w:pPr>
              <w:spacing w:after="20"/>
              <w:ind w:left="20"/>
              <w:jc w:val="both"/>
            </w:pPr>
            <w:r>
              <w:rPr>
                <w:rFonts w:ascii="Times New Roman"/>
                <w:b w:val="false"/>
                <w:i w:val="false"/>
                <w:color w:val="000000"/>
                <w:sz w:val="20"/>
              </w:rPr>
              <w:t xml:space="preserve">
31. Сіз есепті кезеңде шошқа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32. Есепті кезеңнің соңына шаруашылығыңызда қанша бас шошқа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33. Есепті кезеңде шаруашылығыңызда қанша шошқаны етке сойдыңыз немесесоюға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89200" cy="368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89200" cy="368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Құс</w:t>
            </w:r>
          </w:p>
          <w:p>
            <w:pPr>
              <w:spacing w:after="20"/>
              <w:ind w:left="20"/>
              <w:jc w:val="both"/>
            </w:pPr>
            <w:r>
              <w:rPr>
                <w:rFonts w:ascii="Times New Roman"/>
                <w:b w:val="false"/>
                <w:i w:val="false"/>
                <w:color w:val="000000"/>
                <w:sz w:val="20"/>
              </w:rPr>
              <w:t xml:space="preserve">
34. Сіз есепті кезеңде үй құстарын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35. Сіз есепті кезеңде тауық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36. Есепті кезеңнің соңына шаруашылығыңызда қанша тауық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37. Есепті кезеңде шаруашылығыңызда қанша тауықты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38. Шаруашылығыңызда есепті кезеңде орта есеппен қанша мекиен тауық болды?</w:t>
            </w:r>
          </w:p>
          <w:p>
            <w:pPr>
              <w:spacing w:after="20"/>
              <w:ind w:left="20"/>
              <w:jc w:val="both"/>
            </w:pPr>
            <w:r>
              <w:rPr>
                <w:rFonts w:ascii="Times New Roman"/>
                <w:b w:val="false"/>
                <w:i w:val="false"/>
                <w:color w:val="000000"/>
                <w:sz w:val="20"/>
              </w:rPr>
              <w:t xml:space="preserve">
(егер жұмыртқа алмасаңыз, онда келесі сұраққа көшіңіз) </w:t>
            </w:r>
          </w:p>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4732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39. Сіз есепті кезеңде неше дана тауық жұмыртқасын алдыңыз? </w:t>
            </w:r>
          </w:p>
          <w:p>
            <w:pPr>
              <w:spacing w:after="20"/>
              <w:ind w:left="20"/>
              <w:jc w:val="both"/>
            </w:pPr>
            <w:r>
              <w:drawing>
                <wp:inline distT="0" distB="0" distL="0" distR="0">
                  <wp:extent cx="213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33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40. Сіз есепті кезеңде күркетауық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41. Есепті кезеңнің соңына шаруашылығыңызда қанша күркетауық болды? </w:t>
            </w:r>
          </w:p>
          <w:p>
            <w:pPr>
              <w:spacing w:after="20"/>
              <w:ind w:left="20"/>
              <w:jc w:val="both"/>
            </w:pPr>
            <w:r>
              <w:drawing>
                <wp:inline distT="0" distB="0" distL="0" distR="0">
                  <wp:extent cx="1130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30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42. Есепті кезеңде шаруашылығыңызда қанша күркетауықты етке сойдыңыз немесе союға өткіздіңіз?</w:t>
            </w:r>
          </w:p>
          <w:p>
            <w:pPr>
              <w:spacing w:after="20"/>
              <w:ind w:left="20"/>
              <w:jc w:val="both"/>
            </w:pPr>
            <w:r>
              <w:rPr>
                <w:rFonts w:ascii="Times New Roman"/>
                <w:b w:val="false"/>
                <w:i w:val="false"/>
                <w:color w:val="000000"/>
                <w:sz w:val="20"/>
              </w:rPr>
              <w:t xml:space="preserve">
(егер шаруашылықта етке соймасаңыз немесе союға өткізбесеңіз, онда келесі сұраққа көшіңіз)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43. Сіз есепті кезеңде неше дана күкетауық жұмытқасын алдыңыз? </w:t>
            </w:r>
          </w:p>
          <w:p>
            <w:pPr>
              <w:spacing w:after="20"/>
              <w:ind w:left="20"/>
              <w:jc w:val="both"/>
            </w:pPr>
            <w:r>
              <w:drawing>
                <wp:inline distT="0" distB="0" distL="0" distR="0">
                  <wp:extent cx="1828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8288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44. Сіз есепті кезеңде қаз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45. Есепті кезеңнің соңына шаруашылығыңызда қанша қаз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46. Есепті кезеңде шаруашылығыңызда қанша қазды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47. Сіз есепті кезеңде неше дана қаз жұмытқасын алдыңыз? </w:t>
            </w:r>
          </w:p>
          <w:p>
            <w:pPr>
              <w:spacing w:after="20"/>
              <w:ind w:left="20"/>
              <w:jc w:val="both"/>
            </w:pPr>
            <w:r>
              <w:drawing>
                <wp:inline distT="0" distB="0" distL="0" distR="0">
                  <wp:extent cx="181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8161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48. Сіз есепті кезеңде үйрек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49. Есепті кезеңнің соңына шаруашылығыңызда қанша үйрек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50. Есепті кезеңде шаруашылығыңызда қанша үйректі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51. Сіз есепті кезеңде неше дана үйрек жұмытқасын алдыңыз? </w:t>
            </w:r>
          </w:p>
          <w:p>
            <w:pPr>
              <w:spacing w:after="20"/>
              <w:ind w:left="20"/>
              <w:jc w:val="both"/>
            </w:pPr>
            <w:r>
              <w:drawing>
                <wp:inline distT="0" distB="0" distL="0" distR="0">
                  <wp:extent cx="1841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8415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52. Сіз есепті кезеңде құстың басқа түрлерін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53. Құстың түрлерін көрсетіңіз </w:t>
            </w:r>
          </w:p>
          <w:p>
            <w:pPr>
              <w:spacing w:after="20"/>
              <w:ind w:left="2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708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54. Есепті кезеңнің соңына шаруашылығыңызда қанша _____________ болды? </w:t>
            </w:r>
          </w:p>
          <w:p>
            <w:pPr>
              <w:spacing w:after="20"/>
              <w:ind w:left="20"/>
              <w:jc w:val="both"/>
            </w:pPr>
            <w:r>
              <w:drawing>
                <wp:inline distT="0" distB="0" distL="0" distR="0">
                  <wp:extent cx="1130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130300" cy="685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55. Есепті кезеңде шаруашылығыңызда қанша _____________етке сойдыңыз</w:t>
            </w:r>
          </w:p>
          <w:p>
            <w:pPr>
              <w:spacing w:after="20"/>
              <w:ind w:left="20"/>
              <w:jc w:val="both"/>
            </w:pPr>
            <w:r>
              <w:rPr>
                <w:rFonts w:ascii="Times New Roman"/>
                <w:b w:val="false"/>
                <w:i w:val="false"/>
                <w:color w:val="000000"/>
                <w:sz w:val="20"/>
              </w:rPr>
              <w:t xml:space="preserve">
немесе союға өткіздіңіз? </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27300" cy="698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27300" cy="698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56. Сіз есепті кезеңде неше дана _______ жұмыртқасын алдыңыз? </w:t>
            </w:r>
          </w:p>
          <w:p>
            <w:pPr>
              <w:spacing w:after="20"/>
              <w:ind w:left="20"/>
              <w:jc w:val="both"/>
            </w:pPr>
            <w:r>
              <w:drawing>
                <wp:inline distT="0" distB="0" distL="0" distR="0">
                  <wp:extent cx="1803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803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егер жұмыртқа алмасаңыз, онда келесі сұраққа көшіңіз)</w:t>
            </w:r>
          </w:p>
          <w:p>
            <w:pPr>
              <w:spacing w:after="20"/>
              <w:ind w:left="20"/>
              <w:jc w:val="both"/>
            </w:pPr>
            <w:r>
              <w:rPr>
                <w:rFonts w:ascii="Times New Roman"/>
                <w:b w:val="false"/>
                <w:i w:val="false"/>
                <w:color w:val="000000"/>
                <w:sz w:val="20"/>
              </w:rPr>
              <w:t>
Өзге</w:t>
            </w:r>
          </w:p>
          <w:p>
            <w:pPr>
              <w:spacing w:after="20"/>
              <w:ind w:left="20"/>
              <w:jc w:val="both"/>
            </w:pPr>
            <w:r>
              <w:rPr>
                <w:rFonts w:ascii="Times New Roman"/>
                <w:b w:val="false"/>
                <w:i w:val="false"/>
                <w:color w:val="000000"/>
                <w:sz w:val="20"/>
              </w:rPr>
              <w:t xml:space="preserve">
57. Сіз есепті кезеңде жануарлардың басқа түрлерін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(жоғарыда көрсетілген ауыл шаруашылығы жануарларынан басқа,мысалы: қоян, бұғы, марал және т.б.)</w:t>
            </w:r>
          </w:p>
          <w:p>
            <w:pPr>
              <w:spacing w:after="20"/>
              <w:ind w:left="20"/>
              <w:jc w:val="both"/>
            </w:pPr>
          </w:p>
          <w:p>
            <w:pPr>
              <w:spacing w:after="20"/>
              <w:ind w:left="20"/>
              <w:jc w:val="both"/>
            </w:pPr>
            <w:r>
              <w:rPr>
                <w:rFonts w:ascii="Times New Roman"/>
                <w:b w:val="false"/>
                <w:i w:val="false"/>
                <w:color w:val="000000"/>
                <w:sz w:val="20"/>
              </w:rPr>
              <w:t xml:space="preserve">
58. Жануарлардың түрлерін көрсетіңіз </w:t>
            </w:r>
          </w:p>
          <w:p>
            <w:pPr>
              <w:spacing w:after="20"/>
              <w:ind w:left="2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708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59. Есепті кезеңнің соңына шаруашылығыңызда қанша __________ болды? </w:t>
            </w:r>
          </w:p>
          <w:p>
            <w:pPr>
              <w:spacing w:after="20"/>
              <w:ind w:left="20"/>
              <w:jc w:val="both"/>
            </w:pPr>
            <w:r>
              <w:drawing>
                <wp:inline distT="0" distB="0" distL="0" distR="0">
                  <wp:extent cx="1447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478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60. Есепті кезеңде шаруашылығыңызда қанша ___________етке сойдыңыз</w:t>
            </w:r>
          </w:p>
          <w:p>
            <w:pPr>
              <w:spacing w:after="20"/>
              <w:ind w:left="20"/>
              <w:jc w:val="both"/>
            </w:pPr>
            <w:r>
              <w:rPr>
                <w:rFonts w:ascii="Times New Roman"/>
                <w:b w:val="false"/>
                <w:i w:val="false"/>
                <w:color w:val="000000"/>
                <w:sz w:val="20"/>
              </w:rPr>
              <w:t xml:space="preserve">
 немесе союға өткіздіңіз? </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14600" cy="711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14600" cy="7112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61. Шаруашылығыңызда неше бірлік балара ұясы бар? </w:t>
            </w:r>
          </w:p>
          <w:p>
            <w:pPr>
              <w:spacing w:after="20"/>
              <w:ind w:left="20"/>
              <w:jc w:val="both"/>
            </w:pPr>
            <w:r>
              <w:drawing>
                <wp:inline distT="0" distB="0" distL="0" distR="0">
                  <wp:extent cx="185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8542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балара ұясы болмаса, онда келесі сұраққа көшіңіз)</w:t>
            </w:r>
          </w:p>
          <w:p>
            <w:pPr>
              <w:spacing w:after="20"/>
              <w:ind w:left="20"/>
              <w:jc w:val="both"/>
            </w:pPr>
            <w:r>
              <w:rPr>
                <w:rFonts w:ascii="Times New Roman"/>
                <w:b w:val="false"/>
                <w:i w:val="false"/>
                <w:color w:val="000000"/>
                <w:sz w:val="20"/>
              </w:rPr>
              <w:t xml:space="preserve">
62. Сіз есепті кезеңде қанша килограмм табиғи бал алдыңыз? </w:t>
            </w:r>
          </w:p>
          <w:p>
            <w:pPr>
              <w:spacing w:after="20"/>
              <w:ind w:left="20"/>
              <w:jc w:val="both"/>
            </w:pPr>
            <w:r>
              <w:drawing>
                <wp:inline distT="0" distB="0" distL="0" distR="0">
                  <wp:extent cx="176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765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бал алмасаңыз, онда келесі сұраққа көшіңіз)</w:t>
            </w:r>
          </w:p>
          <w:p>
            <w:pPr>
              <w:spacing w:after="20"/>
              <w:ind w:left="20"/>
              <w:jc w:val="both"/>
            </w:pPr>
            <w:r>
              <w:rPr>
                <w:rFonts w:ascii="Times New Roman"/>
                <w:b w:val="false"/>
                <w:i w:val="false"/>
                <w:color w:val="000000"/>
                <w:sz w:val="20"/>
              </w:rPr>
              <w:t>
63. Сіз есепті кезеңде нешедана тері алдыңыз?</w:t>
            </w:r>
          </w:p>
          <w:p>
            <w:pPr>
              <w:spacing w:after="20"/>
              <w:ind w:left="20"/>
              <w:jc w:val="both"/>
            </w:pPr>
            <w:r>
              <w:rPr>
                <w:rFonts w:ascii="Times New Roman"/>
                <w:b w:val="false"/>
                <w:i w:val="false"/>
                <w:color w:val="000000"/>
                <w:sz w:val="20"/>
              </w:rPr>
              <w:t>
(егер тері алмасаңыз,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p>
                  <w:pPr>
                    <w:spacing w:after="20"/>
                    <w:ind w:left="20"/>
                    <w:jc w:val="both"/>
                  </w:pPr>
                  <w:r>
                    <w:rPr>
                      <w:rFonts w:ascii="Times New Roman"/>
                      <w:b w:val="false"/>
                      <w:i w:val="false"/>
                      <w:color w:val="000000"/>
                      <w:sz w:val="20"/>
                    </w:rPr>
                    <w:t>
ұсақ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476500" cy="698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Сауал салудың аяқталу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Пікіртерім жүргізілген немесе деректерді ұсынған адамның қолы _________________</w:t>
      </w:r>
    </w:p>
    <w:p>
      <w:pPr>
        <w:spacing w:after="0"/>
        <w:ind w:left="0"/>
        <w:jc w:val="both"/>
      </w:pPr>
      <w:r>
        <w:rPr>
          <w:rFonts w:ascii="Times New Roman"/>
          <w:b w:val="false"/>
          <w:i w:val="false"/>
          <w:color w:val="000000"/>
          <w:sz w:val="28"/>
        </w:rPr>
        <w:t>
      Интервьюердің қолы 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5-қосымша</w:t>
            </w:r>
          </w:p>
        </w:tc>
      </w:tr>
    </w:tbl>
    <w:bookmarkStart w:name="z55" w:id="45"/>
    <w:p>
      <w:pPr>
        <w:spacing w:after="0"/>
        <w:ind w:left="0"/>
        <w:jc w:val="left"/>
      </w:pPr>
      <w:r>
        <w:rPr>
          <w:rFonts w:ascii="Times New Roman"/>
          <w:b/>
          <w:i w:val="false"/>
          <w:color w:val="000000"/>
        </w:rPr>
        <w:t xml:space="preserve"> "Дара кәсіпкерлер,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w:t>
      </w:r>
    </w:p>
    <w:bookmarkEnd w:id="45"/>
    <w:p>
      <w:pPr>
        <w:spacing w:after="0"/>
        <w:ind w:left="0"/>
        <w:jc w:val="both"/>
      </w:pPr>
      <w:r>
        <w:rPr>
          <w:rFonts w:ascii="Times New Roman"/>
          <w:b w:val="false"/>
          <w:i w:val="false"/>
          <w:color w:val="ff0000"/>
          <w:sz w:val="28"/>
        </w:rPr>
        <w:t xml:space="preserve">
      Ескерту. 5-қосымша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953" w:id="46"/>
    <w:p>
      <w:pPr>
        <w:spacing w:after="0"/>
        <w:ind w:left="0"/>
        <w:jc w:val="both"/>
      </w:pPr>
      <w:r>
        <w:rPr>
          <w:rFonts w:ascii="Times New Roman"/>
          <w:b w:val="false"/>
          <w:i w:val="false"/>
          <w:color w:val="000000"/>
          <w:sz w:val="28"/>
        </w:rPr>
        <w:t>
      . Осы нұсқаулық "Дара кәсіпкерлер,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(бұдан әрі – статистикалық нысан) толтыруды нақтылайды.Осы нысан бойынша жұртшылық шаруашылықтары (іріктемелі әдіспен) 3 жылда бір рет тапсырады.</w:t>
      </w:r>
    </w:p>
    <w:bookmarkEnd w:id="46"/>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жұртшылық шаруашылығы – халықтың жеке қосалқы шаруашылықтары, ұжымдық бақтар мен бақшалар, саяжай телімдері;</w:t>
      </w:r>
    </w:p>
    <w:p>
      <w:pPr>
        <w:spacing w:after="0"/>
        <w:ind w:left="0"/>
        <w:jc w:val="both"/>
      </w:pPr>
      <w:r>
        <w:rPr>
          <w:rFonts w:ascii="Times New Roman"/>
          <w:b w:val="false"/>
          <w:i w:val="false"/>
          <w:color w:val="000000"/>
          <w:sz w:val="28"/>
        </w:rPr>
        <w:t>
      2)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pPr>
        <w:spacing w:after="0"/>
        <w:ind w:left="0"/>
        <w:jc w:val="both"/>
      </w:pPr>
      <w:r>
        <w:rPr>
          <w:rFonts w:ascii="Times New Roman"/>
          <w:b w:val="false"/>
          <w:i w:val="false"/>
          <w:color w:val="000000"/>
          <w:sz w:val="28"/>
        </w:rPr>
        <w:t>
      Шаруа немесе фермер қожалығы:</w:t>
      </w:r>
    </w:p>
    <w:p>
      <w:pPr>
        <w:spacing w:after="0"/>
        <w:ind w:left="0"/>
        <w:jc w:val="both"/>
      </w:pPr>
      <w:r>
        <w:rPr>
          <w:rFonts w:ascii="Times New Roman"/>
          <w:b w:val="false"/>
          <w:i w:val="false"/>
          <w:color w:val="000000"/>
          <w:sz w:val="28"/>
        </w:rPr>
        <w:t>
      кәсiпкерлiк қызмет ортақ бiрлескен меншiк базасына негiзделген отбасылық кәсiпкерлiк нысанында жүзеге асырылатын шаруа қожалығы;</w:t>
      </w:r>
    </w:p>
    <w:p>
      <w:pPr>
        <w:spacing w:after="0"/>
        <w:ind w:left="0"/>
        <w:jc w:val="both"/>
      </w:pPr>
      <w:r>
        <w:rPr>
          <w:rFonts w:ascii="Times New Roman"/>
          <w:b w:val="false"/>
          <w:i w:val="false"/>
          <w:color w:val="000000"/>
          <w:sz w:val="28"/>
        </w:rPr>
        <w:t>
      өзiндiк кәсiпкерлiктi жүзеге асыруға негiзделген фермер қожалығы;</w:t>
      </w:r>
    </w:p>
    <w:p>
      <w:pPr>
        <w:spacing w:after="0"/>
        <w:ind w:left="0"/>
        <w:jc w:val="both"/>
      </w:pPr>
      <w:r>
        <w:rPr>
          <w:rFonts w:ascii="Times New Roman"/>
          <w:b w:val="false"/>
          <w:i w:val="false"/>
          <w:color w:val="000000"/>
          <w:sz w:val="28"/>
        </w:rPr>
        <w:t>
      бiрлескен қызмет туралы шарт негiзiнде ортақ үлестiк меншiк базасында жай серiктестiк нысанында ұйымдастырылған фермер қожалығы нысандарында болады;</w:t>
      </w:r>
    </w:p>
    <w:p>
      <w:pPr>
        <w:spacing w:after="0"/>
        <w:ind w:left="0"/>
        <w:jc w:val="both"/>
      </w:pPr>
      <w:r>
        <w:rPr>
          <w:rFonts w:ascii="Times New Roman"/>
          <w:b w:val="false"/>
          <w:i w:val="false"/>
          <w:color w:val="000000"/>
          <w:sz w:val="28"/>
        </w:rPr>
        <w:t>
      3. Есепті жылғы 1-тоқсанда байқау өткізу кезінде деректер 1 қаңтардан бастап 31 наурызға дейінгі, 2-тоқсанда 1 сәуірден бастап 30 маусымға дейінгі, 3-тоқсанда 1 шілдеден бастап 30 қыркүйекке дейінгі, 4-тоқсанда 1 қазаннан бастап 31 желтоқсанға дейінгі кезеңге толтырылады. Сауал салу есепті тоқсанның соңғы айында, яғни оның нақты бітуіне дейін жүргізілетіндіктен, өнімдерді өндіру туралы деректер кезеңді есепке ала отырып толтырылады.</w:t>
      </w:r>
    </w:p>
    <w:p>
      <w:pPr>
        <w:spacing w:after="0"/>
        <w:ind w:left="0"/>
        <w:jc w:val="both"/>
      </w:pPr>
      <w:r>
        <w:rPr>
          <w:rFonts w:ascii="Times New Roman"/>
          <w:b w:val="false"/>
          <w:i w:val="false"/>
          <w:color w:val="000000"/>
          <w:sz w:val="28"/>
        </w:rPr>
        <w:t>
      Мал шаруашылығы саласындағы қызметті бірнеше аудан және (немесе) облыс аумағында жүзеге асыратын дара кәсіпкерлер, шаруа немесе фермер қожалықтары статистикалық нысанды мал мен құсты өсіру және мал шаруашылығы өнімін өндіру бойынша қызметті нақты жүзеге асыру орны бойынша көрсететін, әр аумақ бойынша ақпаратты көрсете отырып, жеке бланкілерде ұсынады.</w:t>
      </w:r>
    </w:p>
    <w:p>
      <w:pPr>
        <w:spacing w:after="0"/>
        <w:ind w:left="0"/>
        <w:jc w:val="both"/>
      </w:pPr>
      <w:r>
        <w:rPr>
          <w:rFonts w:ascii="Times New Roman"/>
          <w:b w:val="false"/>
          <w:i w:val="false"/>
          <w:color w:val="000000"/>
          <w:sz w:val="28"/>
        </w:rPr>
        <w:t>
      4. 1-бөлімде респонденттердің сәйкестендіру деректері көрсетіледі.</w:t>
      </w:r>
    </w:p>
    <w:p>
      <w:pPr>
        <w:spacing w:after="0"/>
        <w:ind w:left="0"/>
        <w:jc w:val="both"/>
      </w:pPr>
      <w:r>
        <w:rPr>
          <w:rFonts w:ascii="Times New Roman"/>
          <w:b w:val="false"/>
          <w:i w:val="false"/>
          <w:color w:val="000000"/>
          <w:sz w:val="28"/>
        </w:rPr>
        <w:t>
      5. 2-бөлімнің 3-тармағындамал мен құсты өсіру және мал шаруашылығы өнімін өндіру бойынша қызметті нақты жүзеге асыру аумағы (облыс, қала, аудан) көрсетіледі.</w:t>
      </w:r>
    </w:p>
    <w:p>
      <w:pPr>
        <w:spacing w:after="0"/>
        <w:ind w:left="0"/>
        <w:jc w:val="both"/>
      </w:pPr>
      <w:r>
        <w:rPr>
          <w:rFonts w:ascii="Times New Roman"/>
          <w:b w:val="false"/>
          <w:i w:val="false"/>
          <w:color w:val="000000"/>
          <w:sz w:val="28"/>
        </w:rPr>
        <w:t>
      6. 2-бөлім 5,7,12,16,21,27,32,36,41,45,49,54-тармақтарында шаруашылықтың мал қорасында немесе жайлауда жайылымда болғанына қарамастан, есепті кезеңнің соңына шаруашылықтамал мен құстың нақты қолда бары көрсетіледі.</w:t>
      </w:r>
    </w:p>
    <w:p>
      <w:pPr>
        <w:spacing w:after="0"/>
        <w:ind w:left="0"/>
        <w:jc w:val="both"/>
      </w:pPr>
      <w:r>
        <w:rPr>
          <w:rFonts w:ascii="Times New Roman"/>
          <w:b w:val="false"/>
          <w:i w:val="false"/>
          <w:color w:val="000000"/>
          <w:sz w:val="28"/>
        </w:rPr>
        <w:t>
      Сүтті, етті және сүтті-етті бағыттағы сиырлар санына негізгі табынға қосқаннан кейін бұзаулаған қашарларды, суалған және қысыр сиырларды және 27 айға жеткен қашарларды қоса алғанда негізгі табынның сиырлары жатады.</w:t>
      </w:r>
    </w:p>
    <w:p>
      <w:pPr>
        <w:spacing w:after="0"/>
        <w:ind w:left="0"/>
        <w:jc w:val="both"/>
      </w:pPr>
      <w:r>
        <w:rPr>
          <w:rFonts w:ascii="Times New Roman"/>
          <w:b w:val="false"/>
          <w:i w:val="false"/>
          <w:color w:val="000000"/>
          <w:sz w:val="28"/>
        </w:rPr>
        <w:t>
      Сүтті бағыттағы сиырларға қараала, голштинфриз, қырдың қызыл,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 сиырлары, симментал және швиц сиырлары жатады. Асыл тұқымды емес малды пайдалану мақсатына (ет немесе сүт алу) қарай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p>
      <w:pPr>
        <w:spacing w:after="0"/>
        <w:ind w:left="0"/>
        <w:jc w:val="both"/>
      </w:pPr>
      <w:r>
        <w:rPr>
          <w:rFonts w:ascii="Times New Roman"/>
          <w:b w:val="false"/>
          <w:i w:val="false"/>
          <w:color w:val="000000"/>
          <w:sz w:val="28"/>
        </w:rPr>
        <w:t>
      2-бөлімнің 6,13,17,22,28,33,37,42,46,50,55-тармақтарында шаруашылықта сойылған (өзі немесе қасапханада) немесе союға өткізілген, еті жеке қажеттілікке пайдалануға, сатуға немесе ұйымдарға, кәсіпорындарға және шаруашылық қызметкерлеріне, оның ішінде айырбас мәмілелері бойынша беруге арналған мал мен құс басының саны мен тірі салмағы көрсетіледі.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Қой бойынша қаракөл елтірісіне сойылған төл де есептеледі (етке сойылған бір қойдың тірідей салмағын анықтау кезінде қаракөл елтірісіне сойылған төлдің салмағы есепке алынбайды).</w:t>
      </w:r>
    </w:p>
    <w:p>
      <w:pPr>
        <w:spacing w:after="0"/>
        <w:ind w:left="0"/>
        <w:jc w:val="both"/>
      </w:pPr>
      <w:r>
        <w:rPr>
          <w:rFonts w:ascii="Times New Roman"/>
          <w:b w:val="false"/>
          <w:i w:val="false"/>
          <w:color w:val="000000"/>
          <w:sz w:val="28"/>
        </w:rPr>
        <w:t>
      7. Сиыр, қой, ешкі, түйе, биенің шикі сүтінің өндірісі бойынша, өткізілгеніне немесе оның бір бөлігі шаруашылықта пайдаланылғанына, оның ішінде бұзаулар мен торайларға сүт беруге кеткеніне қарамастан,тоқсанда нақты сауылған көрсетіледі. Емізуде ұстау кезінде бұзаулар, қозылар, лақтар, құлындар және боталар емген сүт өнімге және жалпы өндіріске енгізілмейді.</w:t>
      </w:r>
    </w:p>
    <w:p>
      <w:pPr>
        <w:spacing w:after="0"/>
        <w:ind w:left="0"/>
        <w:jc w:val="both"/>
      </w:pPr>
      <w:r>
        <w:rPr>
          <w:rFonts w:ascii="Times New Roman"/>
          <w:b w:val="false"/>
          <w:i w:val="false"/>
          <w:color w:val="000000"/>
          <w:sz w:val="28"/>
        </w:rPr>
        <w:t>
      Жүн өндірісі көрсеткіші бойынша өткізілгеніне немесе шаруашылықтыңішкі қажеттілігіне пайдаланылғанына қарамастан,қой, ешкі, түйеден барлық нақты қырқылған жүн көрсетіледі. Қой терісін былғарыға өнеркәсіптік өңдеу кезінде алынған жүн ("қышқыл жүн" деп аталатын) өнімге енгізілмейді. Жүннің салмағы қойды қырыққаннан кейін табиғи салмақта көрсетіледі.</w:t>
      </w:r>
    </w:p>
    <w:p>
      <w:pPr>
        <w:spacing w:after="0"/>
        <w:ind w:left="0"/>
        <w:jc w:val="both"/>
      </w:pPr>
      <w:r>
        <w:rPr>
          <w:rFonts w:ascii="Times New Roman"/>
          <w:b w:val="false"/>
          <w:i w:val="false"/>
          <w:color w:val="000000"/>
          <w:sz w:val="28"/>
        </w:rPr>
        <w:t>
      Тауық жұмыртқасын, күркетауық, үйрек, қаз, мысыр тауығы, бөдене және түйеқұс жұмыртқаларын өндіру бойынша құсты ұдайы өсіруге (оның ішінде инкубация) пайдаланылатын жұмыртқаны қоса, есепті тоқсанда жиналған жұмыртқалар саны көрсетіледі.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жаңа сойылған ірі қара малдың, жылқының, түйенің салмағы 10 килограммнан асатын терісі және басқа да терілер жатады.</w:t>
      </w:r>
    </w:p>
    <w:p>
      <w:pPr>
        <w:spacing w:after="0"/>
        <w:ind w:left="0"/>
        <w:jc w:val="both"/>
      </w:pPr>
      <w:r>
        <w:rPr>
          <w:rFonts w:ascii="Times New Roman"/>
          <w:b w:val="false"/>
          <w:i w:val="false"/>
          <w:color w:val="000000"/>
          <w:sz w:val="28"/>
        </w:rPr>
        <w:t>
      Ұсақ терілерге жаңа сойылған қойдың, ешкінің, бұзаудың, құлынның, ботаның салмағы 10 килограммнан аз терілері және басқа да терілер жатады.</w:t>
      </w:r>
    </w:p>
    <w:p>
      <w:pPr>
        <w:spacing w:after="0"/>
        <w:ind w:left="0"/>
        <w:jc w:val="both"/>
      </w:pPr>
      <w:r>
        <w:rPr>
          <w:rFonts w:ascii="Times New Roman"/>
          <w:b w:val="false"/>
          <w:i w:val="false"/>
          <w:color w:val="000000"/>
          <w:sz w:val="28"/>
        </w:rPr>
        <w:t>
      2-бөлімнің 10-тармағында өзінің жеке тұтынуына пайдаланылған сиыр сүтінің жалпы көлемінен бұзаулар мен торайларға сүт беруге пайдаланылған сиыр сүтінің көлемі көрсетіледі.</w:t>
      </w:r>
    </w:p>
    <w:p>
      <w:pPr>
        <w:spacing w:after="0"/>
        <w:ind w:left="0"/>
        <w:jc w:val="both"/>
      </w:pPr>
      <w:r>
        <w:rPr>
          <w:rFonts w:ascii="Times New Roman"/>
          <w:b w:val="false"/>
          <w:i w:val="false"/>
          <w:color w:val="000000"/>
          <w:sz w:val="28"/>
        </w:rPr>
        <w:t>
      8. 2-бөлімнің 8,23,38-тармақтарында есепті тоқсанда өнім алынған мал мен құстың жеке түрлерінің саны көрсетіледі, орташа саны тоқсандағы мал азығы күні санының сомасын осы тоқсанның күндері санына бөлу арқылы есептеледі. Бір бас малдың бір тәулік ішінде шаруашылықта болуы мал азығы күні деп есептеледі. Қырқылған мал басы бойынша есепті тоқсанда жүн алынған қойдың саны көрсетіледі.</w:t>
      </w:r>
    </w:p>
    <w:p>
      <w:pPr>
        <w:spacing w:after="0"/>
        <w:ind w:left="0"/>
        <w:jc w:val="both"/>
      </w:pPr>
      <w:r>
        <w:rPr>
          <w:rFonts w:ascii="Times New Roman"/>
          <w:b w:val="false"/>
          <w:i w:val="false"/>
          <w:color w:val="000000"/>
          <w:sz w:val="28"/>
        </w:rPr>
        <w:t>
      9. Жұртшылық шаруашылық бойынша статистикалық нысан интервьюерлармен үй шаруашылығы басшысының сөзінен толтырылады.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егер 6-тармақта "бас" бағаны&gt; 0 барлық жолдар бойынша, онда "тірідей салмақтағы, кг" бағаны&gt; 0 барлық жолдар бойынша;</w:t>
      </w:r>
    </w:p>
    <w:p>
      <w:pPr>
        <w:spacing w:after="0"/>
        <w:ind w:left="0"/>
        <w:jc w:val="both"/>
      </w:pPr>
      <w:r>
        <w:rPr>
          <w:rFonts w:ascii="Times New Roman"/>
          <w:b w:val="false"/>
          <w:i w:val="false"/>
          <w:color w:val="000000"/>
          <w:sz w:val="28"/>
        </w:rPr>
        <w:t>
      егер 7-тармақ&gt; 0 барлық жолдар бойынша, онда 5-тармақ&gt; 0 барлық жолдар бойыншажәне керісінше;</w:t>
      </w:r>
    </w:p>
    <w:p>
      <w:pPr>
        <w:spacing w:after="0"/>
        <w:ind w:left="0"/>
        <w:jc w:val="both"/>
      </w:pPr>
      <w:r>
        <w:rPr>
          <w:rFonts w:ascii="Times New Roman"/>
          <w:b w:val="false"/>
          <w:i w:val="false"/>
          <w:color w:val="000000"/>
          <w:sz w:val="28"/>
        </w:rPr>
        <w:t>
      егер 9-тармақ&gt; 0 барлық жолдар бойынша, онда 8-тармақ&gt; 0 барлық жолдар бойынша және керісінше;</w:t>
      </w:r>
    </w:p>
    <w:p>
      <w:pPr>
        <w:spacing w:after="0"/>
        <w:ind w:left="0"/>
        <w:jc w:val="both"/>
      </w:pPr>
      <w:r>
        <w:rPr>
          <w:rFonts w:ascii="Times New Roman"/>
          <w:b w:val="false"/>
          <w:i w:val="false"/>
          <w:color w:val="000000"/>
          <w:sz w:val="28"/>
        </w:rPr>
        <w:t>
      егер 10-тармақ&gt; 0, онда 9-тармақ&gt; 0 барлық жолдар бойынша және керісінше;</w:t>
      </w:r>
    </w:p>
    <w:p>
      <w:pPr>
        <w:spacing w:after="0"/>
        <w:ind w:left="0"/>
        <w:jc w:val="both"/>
      </w:pPr>
      <w:r>
        <w:rPr>
          <w:rFonts w:ascii="Times New Roman"/>
          <w:b w:val="false"/>
          <w:i w:val="false"/>
          <w:color w:val="000000"/>
          <w:sz w:val="28"/>
        </w:rPr>
        <w:t>
      егер 13-тармақтың "бас" бағаны &gt; 0 барлық жолдар бойынша, онда "тірідей салмақтағы, кг" бағаны &gt; 0 барлық жолдар бойынша;</w:t>
      </w:r>
    </w:p>
    <w:p>
      <w:pPr>
        <w:spacing w:after="0"/>
        <w:ind w:left="0"/>
        <w:jc w:val="both"/>
      </w:pPr>
      <w:r>
        <w:rPr>
          <w:rFonts w:ascii="Times New Roman"/>
          <w:b w:val="false"/>
          <w:i w:val="false"/>
          <w:color w:val="000000"/>
          <w:sz w:val="28"/>
        </w:rPr>
        <w:t>
      егер 17-тармақтың "бас" бағаны &gt; 0, онда "тірідей салмақтағы, кг" бағаны &gt; 0;</w:t>
      </w:r>
    </w:p>
    <w:p>
      <w:pPr>
        <w:spacing w:after="0"/>
        <w:ind w:left="0"/>
        <w:jc w:val="both"/>
      </w:pPr>
      <w:r>
        <w:rPr>
          <w:rFonts w:ascii="Times New Roman"/>
          <w:b w:val="false"/>
          <w:i w:val="false"/>
          <w:color w:val="000000"/>
          <w:sz w:val="28"/>
        </w:rPr>
        <w:t>
      егер 22-тармақтың "бас" бағаны &gt; 0, онда "тірідей салмақтағы, кг" бағаны &gt; 0;</w:t>
      </w:r>
    </w:p>
    <w:p>
      <w:pPr>
        <w:spacing w:after="0"/>
        <w:ind w:left="0"/>
        <w:jc w:val="both"/>
      </w:pPr>
      <w:r>
        <w:rPr>
          <w:rFonts w:ascii="Times New Roman"/>
          <w:b w:val="false"/>
          <w:i w:val="false"/>
          <w:color w:val="000000"/>
          <w:sz w:val="28"/>
        </w:rPr>
        <w:t>
      егер 23-тармақ &gt; 0, онда 24-тармақ &gt; 0 және керісінше;</w:t>
      </w:r>
    </w:p>
    <w:p>
      <w:pPr>
        <w:spacing w:after="0"/>
        <w:ind w:left="0"/>
        <w:jc w:val="both"/>
      </w:pPr>
      <w:r>
        <w:rPr>
          <w:rFonts w:ascii="Times New Roman"/>
          <w:b w:val="false"/>
          <w:i w:val="false"/>
          <w:color w:val="000000"/>
          <w:sz w:val="28"/>
        </w:rPr>
        <w:t>
      егер 28-тармақта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33-тармақта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37-тармақта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38-тармақ &gt; 0, онда 39-тармақ &gt; 0 және керісінше;</w:t>
      </w:r>
    </w:p>
    <w:p>
      <w:pPr>
        <w:spacing w:after="0"/>
        <w:ind w:left="0"/>
        <w:jc w:val="both"/>
      </w:pPr>
      <w:r>
        <w:rPr>
          <w:rFonts w:ascii="Times New Roman"/>
          <w:b w:val="false"/>
          <w:i w:val="false"/>
          <w:color w:val="000000"/>
          <w:sz w:val="28"/>
        </w:rPr>
        <w:t>
      егер 42-тармақта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46-тармақта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50-тармақта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55-тармақта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60-тармақта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62-тармақ &gt; 0, онда 61-тармақ &gt; 0 және керісінше.</w:t>
      </w:r>
    </w:p>
    <w:p>
      <w:pPr>
        <w:spacing w:after="0"/>
        <w:ind w:left="0"/>
        <w:jc w:val="both"/>
      </w:pPr>
      <w:r>
        <w:rPr>
          <w:rFonts w:ascii="Times New Roman"/>
          <w:b w:val="false"/>
          <w:i w:val="false"/>
          <w:color w:val="000000"/>
          <w:sz w:val="28"/>
        </w:rPr>
        <w:t>
      11. Қосымша бақылаулар рұқсат етілген болып табылады және респонденттердің жаңылысып жазуы және көңіл қоймауы себебінен туындайтын тіркеудің кездейсоқ қателерінің пайда болуы ықтималдығын төмендету мақсатында көзделген:</w:t>
      </w:r>
    </w:p>
    <w:p>
      <w:pPr>
        <w:spacing w:after="0"/>
        <w:ind w:left="0"/>
        <w:jc w:val="both"/>
      </w:pPr>
      <w:r>
        <w:rPr>
          <w:rFonts w:ascii="Times New Roman"/>
          <w:b w:val="false"/>
          <w:i w:val="false"/>
          <w:color w:val="000000"/>
          <w:sz w:val="28"/>
        </w:rPr>
        <w:t>
      мал мен құстың тірідей салмағын толтыру кезіндебір бас мал мен құстың орташа тірідей салмағы келесі шектерден шықпайтыны ескеріледі: бір бас ірі қара малдың орташа тірі салмағының ең төмен рұқсат етілген мәні – 230 килограмм (бұдан әрі – кг), ең жоғары рұқсат етілген мәні – 550 кг; жылқы – 270 кг және 600 кг, түйе – 370 кг және 1000 кг, қой-ешкі – 30 кг және 65 кг, шошқа – 70 кг және 150 кг, үй құсы – 0,5 кг және 8 кг, фермада өсірілген құстар 1 кг және 8 кг құрайды.</w:t>
      </w:r>
    </w:p>
    <w:p>
      <w:pPr>
        <w:spacing w:after="0"/>
        <w:ind w:left="0"/>
        <w:jc w:val="both"/>
      </w:pPr>
      <w:r>
        <w:rPr>
          <w:rFonts w:ascii="Times New Roman"/>
          <w:b w:val="false"/>
          <w:i w:val="false"/>
          <w:color w:val="000000"/>
          <w:sz w:val="28"/>
        </w:rPr>
        <w:t>
      мал шаруашылығы өнімінің өндірісін толтыру кезінде бір сиырға есептегендегі сүт сауымы күніне 23 кг-дан (алынған сиыр сүтінің сауылатын сиырдың орта санына қатынасы), ал бір қойдан орташа жүн қырқу 4,5 кг-дан (алынған жүн салмағының қырқылған қой санына қатынасы),мекиен тауықтардың орташа жұмыртқалағыштығы айына 30 дана (алынған тауық жұмыртқасының мекиен тауықтар санына қатынасы) аспайтындығы ескеріледі;</w:t>
      </w:r>
    </w:p>
    <w:p>
      <w:pPr>
        <w:spacing w:after="0"/>
        <w:ind w:left="0"/>
        <w:jc w:val="both"/>
      </w:pPr>
      <w:r>
        <w:rPr>
          <w:rFonts w:ascii="Times New Roman"/>
          <w:b w:val="false"/>
          <w:i w:val="false"/>
          <w:color w:val="000000"/>
          <w:sz w:val="28"/>
        </w:rPr>
        <w:t>
      Егер жоғарыда келтірілген қандай да бір шектеулер сақталмаса, статистикалық нысанға тиісті түсіндірмелер қоса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6-қосымша</w:t>
            </w:r>
          </w:p>
        </w:tc>
      </w:tr>
    </w:tbl>
    <w:bookmarkStart w:name="z67" w:id="47"/>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76500" cy="175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6-қосымша</w:t>
            </w:r>
          </w:p>
          <w:p>
            <w:pPr>
              <w:spacing w:after="20"/>
              <w:ind w:left="20"/>
              <w:jc w:val="both"/>
            </w:pPr>
            <w:r>
              <w:rPr>
                <w:rFonts w:ascii="Times New Roman"/>
                <w:b w:val="false"/>
                <w:i w:val="false"/>
                <w:color w:val="000000"/>
                <w:sz w:val="20"/>
              </w:rPr>
              <w:t>
Приложение 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xml:space="preserve">
Отчет о состоянии животноводства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повыращиванию скота и птицы и производству продукции животноводства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75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975100" cy="850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коды(статистикалық нысанды қағаз жеткізгіште ұсынған кезде статистика органыныңтиісті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 припредставлении статистической формы на бумажном носителе)</w:t>
                  </w:r>
                </w:p>
              </w:tc>
            </w:tr>
          </w:tbl>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62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962400" cy="73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мен құс бастарының қозғалысы туралы ақпаратты көрсетіңіз, бас</w:t>
            </w:r>
          </w:p>
          <w:p>
            <w:pPr>
              <w:spacing w:after="20"/>
              <w:ind w:left="20"/>
              <w:jc w:val="both"/>
            </w:pPr>
            <w:r>
              <w:rPr>
                <w:rFonts w:ascii="Times New Roman"/>
                <w:b w:val="false"/>
                <w:i w:val="false"/>
                <w:color w:val="000000"/>
                <w:sz w:val="20"/>
              </w:rPr>
              <w:t>
Укажите информацию о движении поголовья скота и птицы, голов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p>
          <w:p>
            <w:pPr>
              <w:spacing w:after="20"/>
              <w:ind w:left="20"/>
              <w:jc w:val="both"/>
            </w:pPr>
            <w:r>
              <w:rPr>
                <w:rFonts w:ascii="Times New Roman"/>
                <w:b w:val="false"/>
                <w:i w:val="false"/>
                <w:color w:val="000000"/>
                <w:sz w:val="20"/>
              </w:rPr>
              <w:t>
Численность на начало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 своего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қожалығынан</w:t>
            </w:r>
          </w:p>
          <w:p>
            <w:pPr>
              <w:spacing w:after="20"/>
              <w:ind w:left="20"/>
              <w:jc w:val="both"/>
            </w:pPr>
            <w:r>
              <w:rPr>
                <w:rFonts w:ascii="Times New Roman"/>
                <w:b w:val="false"/>
                <w:i w:val="false"/>
                <w:color w:val="000000"/>
                <w:sz w:val="20"/>
              </w:rPr>
              <w:t>
у индивидуальных предпринимателей и крестьянских или фермерских хозяйств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p>
          <w:p>
            <w:pPr>
              <w:spacing w:after="20"/>
              <w:ind w:left="20"/>
              <w:jc w:val="both"/>
            </w:pPr>
            <w:r>
              <w:rPr>
                <w:rFonts w:ascii="Times New Roman"/>
                <w:b w:val="false"/>
                <w:i w:val="false"/>
                <w:color w:val="000000"/>
                <w:sz w:val="20"/>
              </w:rPr>
              <w:t>
Численность на конец месяца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орташа басы</w:t>
            </w:r>
          </w:p>
          <w:p>
            <w:pPr>
              <w:spacing w:after="20"/>
              <w:ind w:left="20"/>
              <w:jc w:val="both"/>
            </w:pPr>
            <w:r>
              <w:rPr>
                <w:rFonts w:ascii="Times New Roman"/>
                <w:b w:val="false"/>
                <w:i w:val="false"/>
                <w:color w:val="000000"/>
                <w:sz w:val="20"/>
              </w:rPr>
              <w:t>
Среднее маточное поголовье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Мал шаруашылығы өнімдерін өндіру және өткізу туралы ақпаратты көрсетіңізУкажите информацию о производстве и реализации продукции животноводства</w:t>
      </w:r>
    </w:p>
    <w:p>
      <w:pPr>
        <w:spacing w:after="0"/>
        <w:ind w:left="0"/>
        <w:jc w:val="both"/>
      </w:pPr>
      <w:r>
        <w:rPr>
          <w:rFonts w:ascii="Times New Roman"/>
          <w:b w:val="false"/>
          <w:i w:val="false"/>
          <w:color w:val="000000"/>
          <w:sz w:val="28"/>
        </w:rPr>
        <w:t>
       3.1 Тірідей салмақта сойысқа өткізілгені, центнер Реализация на убой в живом весе,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өткізу</w:t>
            </w:r>
          </w:p>
          <w:p>
            <w:pPr>
              <w:spacing w:after="20"/>
              <w:ind w:left="20"/>
              <w:jc w:val="both"/>
            </w:pPr>
            <w:r>
              <w:rPr>
                <w:rFonts w:ascii="Times New Roman"/>
                <w:b w:val="false"/>
                <w:i w:val="false"/>
                <w:color w:val="000000"/>
                <w:sz w:val="20"/>
              </w:rPr>
              <w:t>
Реализация мяса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p>
          <w:p>
            <w:pPr>
              <w:spacing w:after="20"/>
              <w:ind w:left="20"/>
              <w:jc w:val="both"/>
            </w:pP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(сойыс салмақта)</w:t>
            </w:r>
          </w:p>
          <w:p>
            <w:pPr>
              <w:spacing w:after="20"/>
              <w:ind w:left="20"/>
              <w:jc w:val="both"/>
            </w:pPr>
            <w:r>
              <w:rPr>
                <w:rFonts w:ascii="Times New Roman"/>
                <w:b w:val="false"/>
                <w:i w:val="false"/>
                <w:color w:val="000000"/>
                <w:sz w:val="20"/>
              </w:rPr>
              <w:t>
на экспорт (в убойном весе) (4)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w:t>
            </w:r>
          </w:p>
          <w:p>
            <w:pPr>
              <w:spacing w:after="20"/>
              <w:ind w:left="20"/>
              <w:jc w:val="both"/>
            </w:pPr>
            <w:r>
              <w:rPr>
                <w:rFonts w:ascii="Times New Roman"/>
                <w:b w:val="false"/>
                <w:i w:val="false"/>
                <w:color w:val="000000"/>
                <w:sz w:val="20"/>
              </w:rPr>
              <w:t>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Өнімнің басқа түрлеріДругие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w:t>
            </w:r>
          </w:p>
          <w:p>
            <w:pPr>
              <w:spacing w:after="20"/>
              <w:ind w:left="20"/>
              <w:jc w:val="both"/>
            </w:pPr>
            <w:r>
              <w:rPr>
                <w:rFonts w:ascii="Times New Roman"/>
                <w:b w:val="false"/>
                <w:i w:val="false"/>
                <w:color w:val="000000"/>
                <w:sz w:val="20"/>
              </w:rPr>
              <w:t>
Реализация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w:t>
            </w:r>
          </w:p>
          <w:p>
            <w:pPr>
              <w:spacing w:after="20"/>
              <w:ind w:left="20"/>
              <w:jc w:val="both"/>
            </w:pPr>
            <w:r>
              <w:rPr>
                <w:rFonts w:ascii="Times New Roman"/>
                <w:b w:val="false"/>
                <w:i w:val="false"/>
                <w:color w:val="000000"/>
                <w:sz w:val="20"/>
              </w:rPr>
              <w:t>
Производственное потребление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p>
          <w:p>
            <w:pPr>
              <w:spacing w:after="20"/>
              <w:ind w:left="20"/>
              <w:jc w:val="both"/>
            </w:pP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молочного стада,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молочно-мясного стада,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центнер</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 мың дана</w:t>
            </w:r>
          </w:p>
          <w:p>
            <w:pPr>
              <w:spacing w:after="20"/>
              <w:ind w:left="20"/>
              <w:jc w:val="both"/>
            </w:pPr>
            <w:r>
              <w:rPr>
                <w:rFonts w:ascii="Times New Roman"/>
                <w:b w:val="false"/>
                <w:i w:val="false"/>
                <w:color w:val="000000"/>
                <w:sz w:val="20"/>
              </w:rPr>
              <w:t>
Яйца куриные в скорлупе, свежие, тысяч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 центнер</w:t>
            </w:r>
          </w:p>
          <w:p>
            <w:pPr>
              <w:spacing w:after="20"/>
              <w:ind w:left="20"/>
              <w:jc w:val="both"/>
            </w:pPr>
            <w:r>
              <w:rPr>
                <w:rFonts w:ascii="Times New Roman"/>
                <w:b w:val="false"/>
                <w:i w:val="false"/>
                <w:color w:val="000000"/>
                <w:sz w:val="20"/>
              </w:rPr>
              <w:t>
Панты маралов, разведенных в хозяйствах,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 қозылардың терілері, дана</w:t>
            </w:r>
          </w:p>
          <w:p>
            <w:pPr>
              <w:spacing w:after="20"/>
              <w:ind w:left="20"/>
              <w:jc w:val="both"/>
            </w:pPr>
            <w:r>
              <w:rPr>
                <w:rFonts w:ascii="Times New Roman"/>
                <w:b w:val="false"/>
                <w:i w:val="false"/>
                <w:color w:val="000000"/>
                <w:sz w:val="20"/>
              </w:rPr>
              <w:t>
Шкурки ягнят смушковых,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 дана</w:t>
            </w:r>
          </w:p>
          <w:p>
            <w:pPr>
              <w:spacing w:after="20"/>
              <w:ind w:left="20"/>
              <w:jc w:val="both"/>
            </w:pPr>
            <w:r>
              <w:rPr>
                <w:rFonts w:ascii="Times New Roman"/>
                <w:b w:val="false"/>
                <w:i w:val="false"/>
                <w:color w:val="000000"/>
                <w:sz w:val="20"/>
              </w:rPr>
              <w:t>
Шкуры крупные,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 дана</w:t>
            </w:r>
          </w:p>
          <w:p>
            <w:pPr>
              <w:spacing w:after="20"/>
              <w:ind w:left="20"/>
              <w:jc w:val="both"/>
            </w:pPr>
            <w:r>
              <w:rPr>
                <w:rFonts w:ascii="Times New Roman"/>
                <w:b w:val="false"/>
                <w:i w:val="false"/>
                <w:color w:val="000000"/>
                <w:sz w:val="20"/>
              </w:rPr>
              <w:t>
Шкуры мелкие,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Қырқылған қой жүнінің жалпы мөлшерінен бастапқы өңдеуге өткізілген жүннің мөлшерін көрсетіңіз, центнер (3.2-бөлімінің 3 жолы бойынша 1-бағанынан)</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 (из раздела 3.2 графы 1 по строку 3)</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Өндірілген сиыр сүтінің жалпы көлемінен бұзаулар мен торайларға сүт беруге пайдаланылған сиыр сүтінің көлемін көрсетіңіз, центнер (3.2-бөлімнің 1 және 2 жолдарының сомасы бойынша 1-бағанынан)</w:t>
            </w:r>
          </w:p>
          <w:p>
            <w:pPr>
              <w:spacing w:after="20"/>
              <w:ind w:left="20"/>
              <w:jc w:val="both"/>
            </w:pP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 (из раздела 3.2 графы 1 по сумме строков 1 и 2)</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Есепті айда өнім алынған мал мен құстың жеке түрлерінің орташа саны туралы ақпаратты көрсетіңіз, басУкажите информацию о среднем поголовье отдельных видов скота и птицы, от которых получена продукция в отчетном месяце,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 басының орташа саны</w:t>
            </w:r>
          </w:p>
          <w:p>
            <w:pPr>
              <w:spacing w:after="20"/>
              <w:ind w:left="20"/>
              <w:jc w:val="both"/>
            </w:pPr>
            <w:r>
              <w:rPr>
                <w:rFonts w:ascii="Times New Roman"/>
                <w:b w:val="false"/>
                <w:i w:val="false"/>
                <w:color w:val="000000"/>
                <w:sz w:val="20"/>
              </w:rPr>
              <w:t xml:space="preserve">
Среднее поголовье дойных коров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молочного стада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молочно-мясного стада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Мал азығының нақты бары туралы ақпаратты көрсетіңіз (1-қарашадан 1-сәуірге дейін ай сайын)</w:t>
            </w:r>
          </w:p>
          <w:p>
            <w:pPr>
              <w:spacing w:after="20"/>
              <w:ind w:left="20"/>
              <w:jc w:val="both"/>
            </w:pPr>
            <w:r>
              <w:rPr>
                <w:rFonts w:ascii="Times New Roman"/>
                <w:b w:val="false"/>
                <w:i w:val="false"/>
                <w:color w:val="000000"/>
                <w:sz w:val="20"/>
              </w:rPr>
              <w:t>
Укажите информацию о наличии кормов (с 1 ноября по 1 апреля ежемесячно)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Мал азығы бірлігіне қайта есептегендегі қолда бар мал азығы – барлығы, центнер1</w:t>
                  </w:r>
                </w:p>
                <w:p>
                  <w:pPr>
                    <w:spacing w:after="20"/>
                    <w:ind w:left="20"/>
                    <w:jc w:val="both"/>
                  </w:pPr>
                  <w:r>
                    <w:rPr>
                      <w:rFonts w:ascii="Times New Roman"/>
                      <w:b w:val="false"/>
                      <w:i w:val="false"/>
                      <w:color w:val="000000"/>
                      <w:sz w:val="20"/>
                    </w:rPr>
                    <w:t>
Наличие кормов в пересчете на кормовые единицы – всего, центнер1</w:t>
                  </w:r>
                </w:p>
                <w:p>
                  <w:pPr>
                    <w:spacing w:after="20"/>
                    <w:ind w:left="20"/>
                    <w:jc w:val="both"/>
                  </w:pPr>
                  <w:r>
                    <w:rPr>
                      <w:rFonts w:ascii="Times New Roman"/>
                      <w:b w:val="false"/>
                      <w:i w:val="false"/>
                      <w:color w:val="000000"/>
                      <w:sz w:val="20"/>
                    </w:rPr>
                    <w:t>
5.2 Құнарлы мал азығы, шөп, сүрлем және пішендеменің қолда бары, центнер</w:t>
                  </w:r>
                </w:p>
                <w:p>
                  <w:pPr>
                    <w:spacing w:after="20"/>
                    <w:ind w:left="20"/>
                    <w:jc w:val="both"/>
                  </w:pPr>
                  <w:r>
                    <w:rPr>
                      <w:rFonts w:ascii="Times New Roman"/>
                      <w:b w:val="false"/>
                      <w:i w:val="false"/>
                      <w:color w:val="000000"/>
                      <w:sz w:val="20"/>
                    </w:rPr>
                    <w:t>
Наличие концентрированных кормов, сена, силоса и сенажа, в центнерах</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941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бары1 </w:t>
            </w:r>
          </w:p>
          <w:p>
            <w:pPr>
              <w:spacing w:after="20"/>
              <w:ind w:left="20"/>
              <w:jc w:val="both"/>
            </w:pPr>
            <w:r>
              <w:rPr>
                <w:rFonts w:ascii="Times New Roman"/>
                <w:b w:val="false"/>
                <w:i w:val="false"/>
                <w:color w:val="000000"/>
                <w:sz w:val="20"/>
              </w:rPr>
              <w:t>
Наличие1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w:t>
            </w:r>
          </w:p>
          <w:p>
            <w:pPr>
              <w:spacing w:after="20"/>
              <w:ind w:left="20"/>
              <w:jc w:val="both"/>
            </w:pPr>
            <w:r>
              <w:rPr>
                <w:rFonts w:ascii="Times New Roman"/>
                <w:b w:val="false"/>
                <w:i w:val="false"/>
                <w:color w:val="000000"/>
                <w:sz w:val="20"/>
              </w:rPr>
              <w:t>
Концентрированные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p>
          <w:p>
            <w:pPr>
              <w:spacing w:after="20"/>
              <w:ind w:left="20"/>
              <w:jc w:val="both"/>
            </w:pPr>
            <w:r>
              <w:rPr>
                <w:rFonts w:ascii="Times New Roman"/>
                <w:b w:val="false"/>
                <w:i w:val="false"/>
                <w:color w:val="000000"/>
                <w:sz w:val="20"/>
              </w:rPr>
              <w:t>
Сенаж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бөлімді толтырған кезде осы статистикалық нысанға "Негізгі мал азықтарының құнарлығы" 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При заполнении данного раздела учитываются кормовые единицы, приведенные в приложении "Питательность основных кормов" к данной статистической форме</w:t>
      </w:r>
    </w:p>
    <w:p>
      <w:pPr>
        <w:spacing w:after="0"/>
        <w:ind w:left="0"/>
        <w:jc w:val="both"/>
      </w:pPr>
      <w:r>
        <w:rPr>
          <w:rFonts w:ascii="Times New Roman"/>
          <w:b w:val="false"/>
          <w:i w:val="false"/>
          <w:color w:val="000000"/>
          <w:sz w:val="28"/>
        </w:rPr>
        <w:t>
      5.3 Мал азығының басқа түрлерінің қолда бары, центнерНаличие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бары1 </w:t>
            </w:r>
          </w:p>
          <w:p>
            <w:pPr>
              <w:spacing w:after="20"/>
              <w:ind w:left="20"/>
              <w:jc w:val="both"/>
            </w:pPr>
            <w:r>
              <w:rPr>
                <w:rFonts w:ascii="Times New Roman"/>
                <w:b w:val="false"/>
                <w:i w:val="false"/>
                <w:color w:val="000000"/>
                <w:sz w:val="20"/>
              </w:rPr>
              <w:t>
Наличие1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p>
          <w:p>
            <w:pPr>
              <w:spacing w:after="20"/>
              <w:ind w:left="20"/>
              <w:jc w:val="both"/>
            </w:pPr>
            <w:r>
              <w:rPr>
                <w:rFonts w:ascii="Times New Roman"/>
                <w:b w:val="false"/>
                <w:i w:val="false"/>
                <w:color w:val="000000"/>
                <w:sz w:val="20"/>
              </w:rPr>
              <w:t>
Культуры кормовые корнеплодные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p>
            <w:pPr>
              <w:spacing w:after="20"/>
              <w:ind w:left="20"/>
              <w:jc w:val="both"/>
            </w:pPr>
            <w:r>
              <w:rPr>
                <w:rFonts w:ascii="Times New Roman"/>
                <w:b w:val="false"/>
                <w:i w:val="false"/>
                <w:color w:val="000000"/>
                <w:sz w:val="20"/>
              </w:rPr>
              <w:t>
Культуры кормовые бахчевые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(қажеттiсiн қоршаңыз)Укажите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xml:space="preserve">
      Телефоны (респонденттің) ___ ___ Электрондық пошта мекенжайы (респонденттің) __ </w:t>
      </w:r>
    </w:p>
    <w:p>
      <w:pPr>
        <w:spacing w:after="0"/>
        <w:ind w:left="0"/>
        <w:jc w:val="both"/>
      </w:pPr>
      <w:r>
        <w:rPr>
          <w:rFonts w:ascii="Times New Roman"/>
          <w:b w:val="false"/>
          <w:i w:val="false"/>
          <w:color w:val="000000"/>
          <w:sz w:val="28"/>
        </w:rPr>
        <w:t xml:space="preserve">
      Телефон (респондента) стационарлы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 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 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жай-күйі туралы" (индексі </w:t>
            </w:r>
            <w:r>
              <w:br/>
            </w:r>
            <w:r>
              <w:rPr>
                <w:rFonts w:ascii="Times New Roman"/>
                <w:b w:val="false"/>
                <w:i w:val="false"/>
                <w:color w:val="000000"/>
                <w:sz w:val="20"/>
              </w:rPr>
              <w:t xml:space="preserve">24-сх, кезеңділігі айлық)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w:t>
            </w:r>
            <w:r>
              <w:br/>
            </w:r>
            <w:r>
              <w:rPr>
                <w:rFonts w:ascii="Times New Roman"/>
                <w:b w:val="false"/>
                <w:i w:val="false"/>
                <w:color w:val="000000"/>
                <w:sz w:val="20"/>
              </w:rPr>
              <w:t xml:space="preserve">байқаудың статистикалық </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 xml:space="preserve">"Отчет о состоянии </w:t>
            </w:r>
            <w:r>
              <w:br/>
            </w:r>
            <w:r>
              <w:rPr>
                <w:rFonts w:ascii="Times New Roman"/>
                <w:b w:val="false"/>
                <w:i w:val="false"/>
                <w:color w:val="000000"/>
                <w:sz w:val="20"/>
              </w:rPr>
              <w:t>животноводства"</w:t>
            </w:r>
            <w:r>
              <w:br/>
            </w:r>
            <w:r>
              <w:rPr>
                <w:rFonts w:ascii="Times New Roman"/>
                <w:b w:val="false"/>
                <w:i w:val="false"/>
                <w:color w:val="000000"/>
                <w:sz w:val="20"/>
              </w:rPr>
              <w:t xml:space="preserve">(индекс 24-сх, периодичность </w:t>
            </w:r>
            <w:r>
              <w:br/>
            </w:r>
            <w:r>
              <w:rPr>
                <w:rFonts w:ascii="Times New Roman"/>
                <w:b w:val="false"/>
                <w:i w:val="false"/>
                <w:color w:val="000000"/>
                <w:sz w:val="20"/>
              </w:rPr>
              <w:t>месячная)</w:t>
            </w:r>
          </w:p>
        </w:tc>
      </w:tr>
    </w:tbl>
    <w:p>
      <w:pPr>
        <w:spacing w:after="0"/>
        <w:ind w:left="0"/>
        <w:jc w:val="left"/>
      </w:pPr>
      <w:r>
        <w:rPr>
          <w:rFonts w:ascii="Times New Roman"/>
          <w:b/>
          <w:i w:val="false"/>
          <w:color w:val="000000"/>
        </w:rPr>
        <w:t xml:space="preserve"> Негізгі мал азықтарының құнарлығы Питательность основных кормов (1 килограмм табиғи мал азығындағы азық өлшемі) (в 1 килограмме натурального корма содержится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p>
            <w:pPr>
              <w:spacing w:after="20"/>
              <w:ind w:left="20"/>
              <w:jc w:val="both"/>
            </w:pPr>
            <w:r>
              <w:rPr>
                <w:rFonts w:ascii="Times New Roman"/>
                <w:b w:val="false"/>
                <w:i w:val="false"/>
                <w:color w:val="000000"/>
                <w:sz w:val="20"/>
              </w:rPr>
              <w:t>
Кормовые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промышленного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хлопчатниковый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мясо-костная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гидролизные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разнотравья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Злаковое смешанное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1-го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2-го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Горохо-овсяное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Разнотравный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кормовая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полусахарная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естественных пастбищ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сеяных пастбищ и сенокосов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 (1-ші өшіктіру)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Злаково-бобового пастбища (1-е стравливание)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 отава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 тимофеевкой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однолетних посевных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7-қосымша</w:t>
            </w:r>
          </w:p>
        </w:tc>
      </w:tr>
    </w:tbl>
    <w:bookmarkStart w:name="z70" w:id="48"/>
    <w:p>
      <w:pPr>
        <w:spacing w:after="0"/>
        <w:ind w:left="0"/>
        <w:jc w:val="left"/>
      </w:pPr>
      <w:r>
        <w:rPr>
          <w:rFonts w:ascii="Times New Roman"/>
          <w:b/>
          <w:i w:val="false"/>
          <w:color w:val="000000"/>
        </w:rPr>
        <w:t xml:space="preserve"> "Мал шаруашылығының жай-күйі туралы есеп" (индексі 24-сх, кезеңділігі айлық) жалпымемлекеттік статистикалық байқаудың статистикалық нысанын толтыру жөніндегі нұсқаулық</w:t>
      </w:r>
    </w:p>
    <w:bookmarkEnd w:id="48"/>
    <w:p>
      <w:pPr>
        <w:spacing w:after="0"/>
        <w:ind w:left="0"/>
        <w:jc w:val="both"/>
      </w:pPr>
      <w:r>
        <w:rPr>
          <w:rFonts w:ascii="Times New Roman"/>
          <w:b w:val="false"/>
          <w:i w:val="false"/>
          <w:color w:val="ff0000"/>
          <w:sz w:val="28"/>
        </w:rPr>
        <w:t xml:space="preserve">
      Ескерту. 7-қосымша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5" w:id="49"/>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396" w:id="50"/>
    <w:p>
      <w:pPr>
        <w:spacing w:after="0"/>
        <w:ind w:left="0"/>
        <w:jc w:val="both"/>
      </w:pPr>
      <w:r>
        <w:rPr>
          <w:rFonts w:ascii="Times New Roman"/>
          <w:b w:val="false"/>
          <w:i w:val="false"/>
          <w:color w:val="000000"/>
          <w:sz w:val="28"/>
        </w:rPr>
        <w:t>
      2. Осы нұсқаулықта мынадай анықтамалар пайдаланылады:</w:t>
      </w:r>
    </w:p>
    <w:bookmarkEnd w:id="50"/>
    <w:bookmarkStart w:name="z397" w:id="51"/>
    <w:p>
      <w:pPr>
        <w:spacing w:after="0"/>
        <w:ind w:left="0"/>
        <w:jc w:val="both"/>
      </w:pPr>
      <w:r>
        <w:rPr>
          <w:rFonts w:ascii="Times New Roman"/>
          <w:b w:val="false"/>
          <w:i w:val="false"/>
          <w:color w:val="000000"/>
          <w:sz w:val="28"/>
        </w:rPr>
        <w:t>
      1) азық-түлік мақсатында қайта өңдеу – туынды тағам өнімдерін өндіру үшін пайдаланылатын өнімдер саны (дайын өнімдер, субөнімдер және жартылай фабрикаттар өндірісіне);</w:t>
      </w:r>
    </w:p>
    <w:bookmarkEnd w:id="51"/>
    <w:bookmarkStart w:name="z398" w:id="52"/>
    <w:p>
      <w:pPr>
        <w:spacing w:after="0"/>
        <w:ind w:left="0"/>
        <w:jc w:val="both"/>
      </w:pPr>
      <w:r>
        <w:rPr>
          <w:rFonts w:ascii="Times New Roman"/>
          <w:b w:val="false"/>
          <w:i w:val="false"/>
          <w:color w:val="000000"/>
          <w:sz w:val="28"/>
        </w:rPr>
        <w:t>
      2)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ерекшелігі – құрамындағы ылғалдың жоғарылығы (70 – 85%);</w:t>
      </w:r>
    </w:p>
    <w:bookmarkEnd w:id="52"/>
    <w:bookmarkStart w:name="z399" w:id="53"/>
    <w:p>
      <w:pPr>
        <w:spacing w:after="0"/>
        <w:ind w:left="0"/>
        <w:jc w:val="both"/>
      </w:pPr>
      <w:r>
        <w:rPr>
          <w:rFonts w:ascii="Times New Roman"/>
          <w:b w:val="false"/>
          <w:i w:val="false"/>
          <w:color w:val="000000"/>
          <w:sz w:val="28"/>
        </w:rPr>
        <w:t>
      3)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өсімдік майы өндірісінің қалдықтары, жом және сірне, крахмал 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53"/>
    <w:bookmarkStart w:name="z400" w:id="54"/>
    <w:p>
      <w:pPr>
        <w:spacing w:after="0"/>
        <w:ind w:left="0"/>
        <w:jc w:val="both"/>
      </w:pP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54"/>
    <w:bookmarkStart w:name="z401" w:id="55"/>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55"/>
    <w:bookmarkStart w:name="z402" w:id="56"/>
    <w:p>
      <w:pPr>
        <w:spacing w:after="0"/>
        <w:ind w:left="0"/>
        <w:jc w:val="both"/>
      </w:pPr>
      <w:r>
        <w:rPr>
          <w:rFonts w:ascii="Times New Roman"/>
          <w:b w:val="false"/>
          <w:i w:val="false"/>
          <w:color w:val="000000"/>
          <w:sz w:val="28"/>
        </w:rPr>
        <w:t>
      6) өндірістік тұтыну – ішкі пайдалануға жұмсалған өнімдердің шығыстары (мал мен құсты азықтандыруға, инкубацияға жұмсалған жұмыртқа шығындары);</w:t>
      </w:r>
    </w:p>
    <w:bookmarkEnd w:id="56"/>
    <w:bookmarkStart w:name="z403" w:id="57"/>
    <w:p>
      <w:pPr>
        <w:spacing w:after="0"/>
        <w:ind w:left="0"/>
        <w:jc w:val="both"/>
      </w:pPr>
      <w:r>
        <w:rPr>
          <w:rFonts w:ascii="Times New Roman"/>
          <w:b w:val="false"/>
          <w:i w:val="false"/>
          <w:color w:val="000000"/>
          <w:sz w:val="28"/>
        </w:rPr>
        <w:t>
      7) пішен – шөпті сусыздандыру нәтижесінде алынған және құрамында ылғалдың үлес салмағы 17%-дан аспайтын азық;</w:t>
      </w:r>
    </w:p>
    <w:bookmarkEnd w:id="57"/>
    <w:bookmarkStart w:name="z404" w:id="58"/>
    <w:p>
      <w:pPr>
        <w:spacing w:after="0"/>
        <w:ind w:left="0"/>
        <w:jc w:val="both"/>
      </w:pPr>
      <w:r>
        <w:rPr>
          <w:rFonts w:ascii="Times New Roman"/>
          <w:b w:val="false"/>
          <w:i w:val="false"/>
          <w:color w:val="000000"/>
          <w:sz w:val="28"/>
        </w:rPr>
        <w:t>
      8)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58"/>
    <w:bookmarkStart w:name="z405" w:id="59"/>
    <w:p>
      <w:pPr>
        <w:spacing w:after="0"/>
        <w:ind w:left="0"/>
        <w:jc w:val="both"/>
      </w:pPr>
      <w:r>
        <w:rPr>
          <w:rFonts w:ascii="Times New Roman"/>
          <w:b w:val="false"/>
          <w:i w:val="false"/>
          <w:color w:val="000000"/>
          <w:sz w:val="28"/>
        </w:rPr>
        <w:t>
      9)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w:t>
      </w:r>
    </w:p>
    <w:bookmarkEnd w:id="59"/>
    <w:bookmarkStart w:name="z406" w:id="60"/>
    <w:p>
      <w:pPr>
        <w:spacing w:after="0"/>
        <w:ind w:left="0"/>
        <w:jc w:val="both"/>
      </w:pP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p>
    <w:bookmarkEnd w:id="60"/>
    <w:bookmarkStart w:name="z407" w:id="61"/>
    <w:p>
      <w:pPr>
        <w:spacing w:after="0"/>
        <w:ind w:left="0"/>
        <w:jc w:val="both"/>
      </w:pPr>
      <w:r>
        <w:rPr>
          <w:rFonts w:ascii="Times New Roman"/>
          <w:b w:val="false"/>
          <w:i w:val="false"/>
          <w:color w:val="000000"/>
          <w:sz w:val="28"/>
        </w:rPr>
        <w:t>
      11)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шабылған шөппен теңеседі.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408" w:id="62"/>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409" w:id="63"/>
    <w:p>
      <w:pPr>
        <w:spacing w:after="0"/>
        <w:ind w:left="0"/>
        <w:jc w:val="both"/>
      </w:pP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күніндегі жағдай бойынша шаруашылықтағы мал мен құс түрлерінің нақты қолда бары көрсетіледі. Сүтті, етті және сүтті-етті табынның сиырлар санына негізгі табынға қосқаннан кейін, бұзаулаған қашарларды, суалған және қысыр сиырларды және 27 айға жеткен қашарларды қоса негізгі табынның сиырлары жатады.</w:t>
      </w:r>
    </w:p>
    <w:bookmarkEnd w:id="63"/>
    <w:bookmarkStart w:name="z410" w:id="64"/>
    <w:p>
      <w:pPr>
        <w:spacing w:after="0"/>
        <w:ind w:left="0"/>
        <w:jc w:val="both"/>
      </w:pPr>
      <w:r>
        <w:rPr>
          <w:rFonts w:ascii="Times New Roman"/>
          <w:b w:val="false"/>
          <w:i w:val="false"/>
          <w:color w:val="000000"/>
          <w:sz w:val="28"/>
        </w:rPr>
        <w:t>
      2-бөлімнің 3-жолы бойынша өлі туылған төлді есептемегенде кейіннен сатылған, сойылған немесе өлген төлді қоса есепті айда шаруашылықтың иелігіндегі аналықтан тірідей туған төл көрсетіледі. Алынған төл санына шаруашылық басқа тараптан сатып алған есепті айда туған төл қосылмайды.</w:t>
      </w:r>
    </w:p>
    <w:bookmarkEnd w:id="64"/>
    <w:bookmarkStart w:name="z411" w:id="65"/>
    <w:p>
      <w:pPr>
        <w:spacing w:after="0"/>
        <w:ind w:left="0"/>
        <w:jc w:val="both"/>
      </w:pPr>
      <w:r>
        <w:rPr>
          <w:rFonts w:ascii="Times New Roman"/>
          <w:b w:val="false"/>
          <w:i w:val="false"/>
          <w:color w:val="000000"/>
          <w:sz w:val="28"/>
        </w:rPr>
        <w:t>
      2-бөлімнің 4-жолы бойынша шаруашылықпен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bookmarkEnd w:id="65"/>
    <w:bookmarkStart w:name="z412" w:id="66"/>
    <w:p>
      <w:pPr>
        <w:spacing w:after="0"/>
        <w:ind w:left="0"/>
        <w:jc w:val="both"/>
      </w:pPr>
      <w:r>
        <w:rPr>
          <w:rFonts w:ascii="Times New Roman"/>
          <w:b w:val="false"/>
          <w:i w:val="false"/>
          <w:color w:val="000000"/>
          <w:sz w:val="28"/>
        </w:rPr>
        <w:t>
      2-бөлімнің 8-жолы бойынша республиканың басқа өңірлерінен, сондай-ақ шет елдерден (импорт) сатып алынған мал мен құс бастарының саны көрсетіледі.</w:t>
      </w:r>
    </w:p>
    <w:bookmarkEnd w:id="66"/>
    <w:bookmarkStart w:name="z413" w:id="67"/>
    <w:p>
      <w:pPr>
        <w:spacing w:after="0"/>
        <w:ind w:left="0"/>
        <w:jc w:val="both"/>
      </w:pPr>
      <w:r>
        <w:rPr>
          <w:rFonts w:ascii="Times New Roman"/>
          <w:b w:val="false"/>
          <w:i w:val="false"/>
          <w:color w:val="000000"/>
          <w:sz w:val="28"/>
        </w:rPr>
        <w:t>
      2-бөлімнің 9-жолында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bookmarkEnd w:id="67"/>
    <w:bookmarkStart w:name="z414" w:id="68"/>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массасында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p>
    <w:bookmarkEnd w:id="68"/>
    <w:bookmarkStart w:name="z415" w:id="69"/>
    <w:p>
      <w:pPr>
        <w:spacing w:after="0"/>
        <w:ind w:left="0"/>
        <w:jc w:val="both"/>
      </w:pPr>
      <w:r>
        <w:rPr>
          <w:rFonts w:ascii="Times New Roman"/>
          <w:b w:val="false"/>
          <w:i w:val="false"/>
          <w:color w:val="000000"/>
          <w:sz w:val="28"/>
        </w:rPr>
        <w:t>
      2-бөлімнің 12-жолында ағымдағы айда өлген жас төлді қоса алғанда есепті айдағы мал мен құстың (өрттен, табиғи апаттан, суға батып кеткен және басқа) барлық өлген саны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bookmarkEnd w:id="69"/>
    <w:bookmarkStart w:name="z416" w:id="70"/>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дара кәсіпкерлеріне, шаруа немесе фермер қожалықтарына және жұртшылық шаруашылықтарына тірі малдың шығыстары (сатылғаны, айырбастау, сыйға тарту, кездейсоқ қызметтерге, қарызға немесе қарызды өтеуге, еңбек ақыға) жазылады.</w:t>
      </w:r>
    </w:p>
    <w:bookmarkEnd w:id="70"/>
    <w:bookmarkStart w:name="z417" w:id="71"/>
    <w:p>
      <w:pPr>
        <w:spacing w:after="0"/>
        <w:ind w:left="0"/>
        <w:jc w:val="both"/>
      </w:pPr>
      <w:r>
        <w:rPr>
          <w:rFonts w:ascii="Times New Roman"/>
          <w:b w:val="false"/>
          <w:i w:val="false"/>
          <w:color w:val="000000"/>
          <w:sz w:val="28"/>
        </w:rPr>
        <w:t>
      2-бөлімнің 17-жолы бойынша республиканың басқа өңірлеріне (сатылғаны, айырбастау, сыйға тарту, кездейсоқ қызметтерге, қарызға немесе қарызды өтеуге), шет елдерге (экспортқа) шығарылған және ұрланған мал мен құс бастарының саны көрсетіледі.</w:t>
      </w:r>
    </w:p>
    <w:bookmarkEnd w:id="71"/>
    <w:bookmarkStart w:name="z418" w:id="72"/>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шаруашылықтағы барлық мал мен құстың саны көрсетіледі.</w:t>
      </w:r>
    </w:p>
    <w:bookmarkEnd w:id="72"/>
    <w:bookmarkStart w:name="z419" w:id="73"/>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bookmarkEnd w:id="73"/>
    <w:bookmarkStart w:name="z420" w:id="74"/>
    <w:p>
      <w:pPr>
        <w:spacing w:after="0"/>
        <w:ind w:left="0"/>
        <w:jc w:val="both"/>
      </w:pPr>
      <w:r>
        <w:rPr>
          <w:rFonts w:ascii="Times New Roman"/>
          <w:b w:val="false"/>
          <w:i w:val="false"/>
          <w:color w:val="000000"/>
          <w:sz w:val="28"/>
        </w:rPr>
        <w:t>
      2-бөлімнің 20-жолы бойынша аналықтардың орташа басы аналық басының бір айдағы мал азығы күндерінің қосындысын осы айдағы күндердің санына бөлу арқылы есептеледі. Бір бас малдың бір тәулік ішінде шаруашылықта болуы мал азығы күні деп есептеледі.</w:t>
      </w:r>
    </w:p>
    <w:bookmarkEnd w:id="74"/>
    <w:bookmarkStart w:name="z421" w:id="75"/>
    <w:p>
      <w:pPr>
        <w:spacing w:after="0"/>
        <w:ind w:left="0"/>
        <w:jc w:val="both"/>
      </w:pPr>
      <w:r>
        <w:rPr>
          <w:rFonts w:ascii="Times New Roman"/>
          <w:b w:val="false"/>
          <w:i w:val="false"/>
          <w:color w:val="000000"/>
          <w:sz w:val="28"/>
        </w:rPr>
        <w:t>
      Аналықтардың орташа басы орташа хронологиялық формула бойынша есептеледі:</w:t>
      </w:r>
    </w:p>
    <w:bookmarkEnd w:id="75"/>
    <w:bookmarkStart w:name="z42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679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79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3" w:id="77"/>
    <w:p>
      <w:pPr>
        <w:spacing w:after="0"/>
        <w:ind w:left="0"/>
        <w:jc w:val="both"/>
      </w:pPr>
      <w:r>
        <w:rPr>
          <w:rFonts w:ascii="Times New Roman"/>
          <w:b w:val="false"/>
          <w:i w:val="false"/>
          <w:color w:val="000000"/>
          <w:sz w:val="28"/>
        </w:rPr>
        <w:t>
      мұнда,</w:t>
      </w:r>
    </w:p>
    <w:bookmarkEnd w:id="77"/>
    <w:bookmarkStart w:name="z424" w:id="78"/>
    <w:p>
      <w:pPr>
        <w:spacing w:after="0"/>
        <w:ind w:left="0"/>
        <w:jc w:val="both"/>
      </w:pPr>
      <w:r>
        <w:rPr>
          <w:rFonts w:ascii="Times New Roman"/>
          <w:b w:val="false"/>
          <w:i w:val="false"/>
          <w:color w:val="000000"/>
          <w:sz w:val="28"/>
        </w:rPr>
        <w:t>
      X – есепті айдағы аналықтардың орташа басы;</w:t>
      </w:r>
    </w:p>
    <w:bookmarkEnd w:id="78"/>
    <w:bookmarkStart w:name="z425" w:id="79"/>
    <w:p>
      <w:pPr>
        <w:spacing w:after="0"/>
        <w:ind w:left="0"/>
        <w:jc w:val="both"/>
      </w:pPr>
      <w:r>
        <w:rPr>
          <w:rFonts w:ascii="Times New Roman"/>
          <w:b w:val="false"/>
          <w:i w:val="false"/>
          <w:color w:val="000000"/>
          <w:sz w:val="28"/>
        </w:rPr>
        <w:t>
      х1 – есепті айдың бірінші күніне аналық бастарының саны;</w:t>
      </w:r>
    </w:p>
    <w:bookmarkEnd w:id="79"/>
    <w:bookmarkStart w:name="z426" w:id="80"/>
    <w:p>
      <w:pPr>
        <w:spacing w:after="0"/>
        <w:ind w:left="0"/>
        <w:jc w:val="both"/>
      </w:pPr>
      <w:r>
        <w:rPr>
          <w:rFonts w:ascii="Times New Roman"/>
          <w:b w:val="false"/>
          <w:i w:val="false"/>
          <w:color w:val="000000"/>
          <w:sz w:val="28"/>
        </w:rPr>
        <w:t>
      х2 – есепті айдың екінші күніне аналық бастарының саны;</w:t>
      </w:r>
    </w:p>
    <w:bookmarkEnd w:id="80"/>
    <w:bookmarkStart w:name="z427" w:id="81"/>
    <w:p>
      <w:pPr>
        <w:spacing w:after="0"/>
        <w:ind w:left="0"/>
        <w:jc w:val="both"/>
      </w:pPr>
      <w:r>
        <w:rPr>
          <w:rFonts w:ascii="Times New Roman"/>
          <w:b w:val="false"/>
          <w:i w:val="false"/>
          <w:color w:val="000000"/>
          <w:sz w:val="28"/>
        </w:rPr>
        <w:t>
      х3 – есепті айдың үшінші күніне аналық бастарының саны;</w:t>
      </w:r>
    </w:p>
    <w:bookmarkEnd w:id="81"/>
    <w:bookmarkStart w:name="z428" w:id="82"/>
    <w:p>
      <w:pPr>
        <w:spacing w:after="0"/>
        <w:ind w:left="0"/>
        <w:jc w:val="both"/>
      </w:pPr>
      <w:r>
        <w:rPr>
          <w:rFonts w:ascii="Times New Roman"/>
          <w:b w:val="false"/>
          <w:i w:val="false"/>
          <w:color w:val="000000"/>
          <w:sz w:val="28"/>
        </w:rPr>
        <w:t>
      хn – есепті айдың соңғы күніне аналық бастарының саны;</w:t>
      </w:r>
    </w:p>
    <w:bookmarkEnd w:id="82"/>
    <w:bookmarkStart w:name="z429" w:id="83"/>
    <w:p>
      <w:pPr>
        <w:spacing w:after="0"/>
        <w:ind w:left="0"/>
        <w:jc w:val="both"/>
      </w:pPr>
      <w:r>
        <w:rPr>
          <w:rFonts w:ascii="Times New Roman"/>
          <w:b w:val="false"/>
          <w:i w:val="false"/>
          <w:color w:val="000000"/>
          <w:sz w:val="28"/>
        </w:rPr>
        <w:t>
      n – есепті айдағы күндер саны.</w:t>
      </w:r>
    </w:p>
    <w:bookmarkEnd w:id="83"/>
    <w:bookmarkStart w:name="z430" w:id="84"/>
    <w:p>
      <w:pPr>
        <w:spacing w:after="0"/>
        <w:ind w:left="0"/>
        <w:jc w:val="both"/>
      </w:pPr>
      <w:r>
        <w:rPr>
          <w:rFonts w:ascii="Times New Roman"/>
          <w:b w:val="false"/>
          <w:i w:val="false"/>
          <w:color w:val="000000"/>
          <w:sz w:val="28"/>
        </w:rPr>
        <w:t>
      Әрбір күнге деректер жоқ болған жағдайда аналықтардың орташа басы есепті айдың басына және соңына орташа арифметикалық ретінде есептеледі.</w:t>
      </w:r>
    </w:p>
    <w:bookmarkEnd w:id="84"/>
    <w:bookmarkStart w:name="z431" w:id="85"/>
    <w:p>
      <w:pPr>
        <w:spacing w:after="0"/>
        <w:ind w:left="0"/>
        <w:jc w:val="both"/>
      </w:pPr>
      <w:r>
        <w:rPr>
          <w:rFonts w:ascii="Times New Roman"/>
          <w:b w:val="false"/>
          <w:i w:val="false"/>
          <w:color w:val="000000"/>
          <w:sz w:val="28"/>
        </w:rPr>
        <w:t>
      Осы көрсеткішті есептеу үшін база ретінде есепті айда төл беруге қабілетті аналықтардың саны алынады.</w:t>
      </w:r>
    </w:p>
    <w:bookmarkEnd w:id="85"/>
    <w:bookmarkStart w:name="z432" w:id="86"/>
    <w:p>
      <w:pPr>
        <w:spacing w:after="0"/>
        <w:ind w:left="0"/>
        <w:jc w:val="both"/>
      </w:pPr>
      <w:r>
        <w:rPr>
          <w:rFonts w:ascii="Times New Roman"/>
          <w:b w:val="false"/>
          <w:i w:val="false"/>
          <w:color w:val="000000"/>
          <w:sz w:val="28"/>
        </w:rPr>
        <w:t>
      5. 3.1 және 3.2-ішкі бөлімдерде мал шаруашылығы өнімдерін өндіру және өткізу бойынша деректер көрсетіледі.</w:t>
      </w:r>
    </w:p>
    <w:bookmarkEnd w:id="86"/>
    <w:bookmarkStart w:name="z433" w:id="87"/>
    <w:p>
      <w:pPr>
        <w:spacing w:after="0"/>
        <w:ind w:left="0"/>
        <w:jc w:val="both"/>
      </w:pPr>
      <w:r>
        <w:rPr>
          <w:rFonts w:ascii="Times New Roman"/>
          <w:b w:val="false"/>
          <w:i w:val="false"/>
          <w:color w:val="000000"/>
          <w:sz w:val="28"/>
        </w:rPr>
        <w:t>
      3.1-ішкі бөлімнің 1-бағанында тірідей салмақта мал мен құстың шаруашылықта сойылғаны немесе союға өткізілгені көрсетіледі.</w:t>
      </w:r>
    </w:p>
    <w:bookmarkEnd w:id="87"/>
    <w:bookmarkStart w:name="z434" w:id="88"/>
    <w:p>
      <w:pPr>
        <w:spacing w:after="0"/>
        <w:ind w:left="0"/>
        <w:jc w:val="both"/>
      </w:pPr>
      <w:r>
        <w:rPr>
          <w:rFonts w:ascii="Times New Roman"/>
          <w:b w:val="false"/>
          <w:i w:val="false"/>
          <w:color w:val="000000"/>
          <w:sz w:val="28"/>
        </w:rPr>
        <w:t>
      3.1-ішкі бөлімнің 2.4-бағанында экспорт көлемі сойыс салмақта көрсетіледі.</w:t>
      </w:r>
    </w:p>
    <w:bookmarkEnd w:id="88"/>
    <w:bookmarkStart w:name="z435" w:id="89"/>
    <w:p>
      <w:pPr>
        <w:spacing w:after="0"/>
        <w:ind w:left="0"/>
        <w:jc w:val="both"/>
      </w:pPr>
      <w:r>
        <w:rPr>
          <w:rFonts w:ascii="Times New Roman"/>
          <w:b w:val="false"/>
          <w:i w:val="false"/>
          <w:color w:val="000000"/>
          <w:sz w:val="28"/>
        </w:rPr>
        <w:t>
      3.2-ішкі бөлімнің 1 және 2-жолдар бойынша есепті айға нақты сауылған сиыр сүті,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 жалпы өндіріске кірмейді.</w:t>
      </w:r>
    </w:p>
    <w:bookmarkEnd w:id="89"/>
    <w:bookmarkStart w:name="z436" w:id="90"/>
    <w:p>
      <w:pPr>
        <w:spacing w:after="0"/>
        <w:ind w:left="0"/>
        <w:jc w:val="both"/>
      </w:pPr>
      <w:r>
        <w:rPr>
          <w:rFonts w:ascii="Times New Roman"/>
          <w:b w:val="false"/>
          <w:i w:val="false"/>
          <w:color w:val="000000"/>
          <w:sz w:val="28"/>
        </w:rPr>
        <w:t>
      3-жол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bookmarkEnd w:id="90"/>
    <w:bookmarkStart w:name="z437" w:id="91"/>
    <w:p>
      <w:pPr>
        <w:spacing w:after="0"/>
        <w:ind w:left="0"/>
        <w:jc w:val="both"/>
      </w:pPr>
      <w:r>
        <w:rPr>
          <w:rFonts w:ascii="Times New Roman"/>
          <w:b w:val="false"/>
          <w:i w:val="false"/>
          <w:color w:val="000000"/>
          <w:sz w:val="28"/>
        </w:rPr>
        <w:t>
      4-жол бойынша құстар санын ұдайы өсіруге (инкубацияға) пайдаланылатын жұмыртқа санын қоса, олардың бір айда тауық мекиендерінен жиналған барлық жұмыртқалар саны көрсетіледі.</w:t>
      </w:r>
    </w:p>
    <w:bookmarkEnd w:id="91"/>
    <w:bookmarkStart w:name="z438" w:id="92"/>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bookmarkEnd w:id="92"/>
    <w:bookmarkStart w:name="z439" w:id="93"/>
    <w:p>
      <w:pPr>
        <w:spacing w:after="0"/>
        <w:ind w:left="0"/>
        <w:jc w:val="both"/>
      </w:pPr>
      <w:r>
        <w:rPr>
          <w:rFonts w:ascii="Times New Roman"/>
          <w:b w:val="false"/>
          <w:i w:val="false"/>
          <w:color w:val="000000"/>
          <w:sz w:val="28"/>
        </w:rPr>
        <w:t>
      Ірі терілер өндірісіне салмағы 10 килограммнан астам жаңа сойылған ірі қара мал, жылқы, түйе және басқа да терілер жатады.</w:t>
      </w:r>
    </w:p>
    <w:bookmarkEnd w:id="93"/>
    <w:bookmarkStart w:name="z440" w:id="94"/>
    <w:p>
      <w:pPr>
        <w:spacing w:after="0"/>
        <w:ind w:left="0"/>
        <w:jc w:val="both"/>
      </w:pPr>
      <w:r>
        <w:rPr>
          <w:rFonts w:ascii="Times New Roman"/>
          <w:b w:val="false"/>
          <w:i w:val="false"/>
          <w:color w:val="000000"/>
          <w:sz w:val="28"/>
        </w:rPr>
        <w:t>
      Шағын терілер өндірісіне салмағы 10 килограммға дейін жаңа сойылған қой, ешкі, бұзау, құлын, бота және басқа да терілер жатады.</w:t>
      </w:r>
    </w:p>
    <w:bookmarkEnd w:id="94"/>
    <w:bookmarkStart w:name="z441" w:id="95"/>
    <w:p>
      <w:pPr>
        <w:spacing w:after="0"/>
        <w:ind w:left="0"/>
        <w:jc w:val="both"/>
      </w:pPr>
      <w:r>
        <w:rPr>
          <w:rFonts w:ascii="Times New Roman"/>
          <w:b w:val="false"/>
          <w:i w:val="false"/>
          <w:color w:val="000000"/>
          <w:sz w:val="28"/>
        </w:rPr>
        <w:t>
      6. 3.3-ішкі бөлімде қырқылған қой жүнінің жалпы мөлшерінен бастапқы өңдеуге өткізілген жүннің мөлшері көрсетіледі. Бастапқы өңдеуге жүнді іріктеу, түту, шаю жəне кептіру жатады.</w:t>
      </w:r>
    </w:p>
    <w:bookmarkEnd w:id="95"/>
    <w:bookmarkStart w:name="z442" w:id="96"/>
    <w:p>
      <w:pPr>
        <w:spacing w:after="0"/>
        <w:ind w:left="0"/>
        <w:jc w:val="both"/>
      </w:pPr>
      <w:r>
        <w:rPr>
          <w:rFonts w:ascii="Times New Roman"/>
          <w:b w:val="false"/>
          <w:i w:val="false"/>
          <w:color w:val="000000"/>
          <w:sz w:val="28"/>
        </w:rPr>
        <w:t>
      7. 4-бөлімде есепті айда олардан өнім алынған мал мен құстың жеке түрлерінің орташа саны көрсетіледі. Сауын сиыр басының, тауық-мекиенінің орташа саны 2-бөлімнің 20-жолына ұқсас есептеледі. Қырқылған қой бойынша есепті айда олардан жүн алынған қойдың саны көрсетіледі.</w:t>
      </w:r>
    </w:p>
    <w:bookmarkEnd w:id="96"/>
    <w:bookmarkStart w:name="z443" w:id="97"/>
    <w:p>
      <w:pPr>
        <w:spacing w:after="0"/>
        <w:ind w:left="0"/>
        <w:jc w:val="both"/>
      </w:pPr>
      <w:r>
        <w:rPr>
          <w:rFonts w:ascii="Times New Roman"/>
          <w:b w:val="false"/>
          <w:i w:val="false"/>
          <w:color w:val="000000"/>
          <w:sz w:val="28"/>
        </w:rPr>
        <w:t>
      8. 5-бөлімде мал азығының түрлері бойынша қолда бары есепке алынады. 1 қарашадан 1 сәуірге дейін ай сайын 5.1-ішкі бөлімін толтыру үшін әр мал азығы түрінің нақты салмағын мал азығының қоректік нормативі арқылы мал азығы бірлігіне ауыстырылады.</w:t>
      </w:r>
    </w:p>
    <w:bookmarkEnd w:id="97"/>
    <w:bookmarkStart w:name="z444" w:id="98"/>
    <w:p>
      <w:pPr>
        <w:spacing w:after="0"/>
        <w:ind w:left="0"/>
        <w:jc w:val="both"/>
      </w:pPr>
      <w:r>
        <w:rPr>
          <w:rFonts w:ascii="Times New Roman"/>
          <w:b w:val="false"/>
          <w:i w:val="false"/>
          <w:color w:val="000000"/>
          <w:sz w:val="28"/>
        </w:rPr>
        <w:t xml:space="preserve">
      Дәнді және дәнді бұршақты жемшөптік дақылдарға малды азықтандыруға пайдаланылған барлық дәнді және дәндібұршақты дақылдардың көк салмағы кіреді. </w:t>
      </w:r>
    </w:p>
    <w:bookmarkEnd w:id="98"/>
    <w:bookmarkStart w:name="z445" w:id="99"/>
    <w:p>
      <w:pPr>
        <w:spacing w:after="0"/>
        <w:ind w:left="0"/>
        <w:jc w:val="both"/>
      </w:pPr>
      <w:r>
        <w:rPr>
          <w:rFonts w:ascii="Times New Roman"/>
          <w:b w:val="false"/>
          <w:i w:val="false"/>
          <w:color w:val="000000"/>
          <w:sz w:val="28"/>
        </w:rPr>
        <w:t>
      5.3-ішкі бөлімін толтырғанда шошқа мен үй құсын азықтандыруға дәнділердің сабаны және қауызы, сондай-ақ шөп қолданылмайды.</w:t>
      </w:r>
    </w:p>
    <w:bookmarkEnd w:id="99"/>
    <w:bookmarkStart w:name="z446" w:id="100"/>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100"/>
    <w:bookmarkStart w:name="z447" w:id="101"/>
    <w:p>
      <w:pPr>
        <w:spacing w:after="0"/>
        <w:ind w:left="0"/>
        <w:jc w:val="both"/>
      </w:pPr>
      <w:r>
        <w:rPr>
          <w:rFonts w:ascii="Times New Roman"/>
          <w:b w:val="false"/>
          <w:i w:val="false"/>
          <w:color w:val="000000"/>
          <w:sz w:val="28"/>
        </w:rPr>
        <w:t>
      10. Ескерту: х – осы позиция толтыруға жатпайды.</w:t>
      </w:r>
    </w:p>
    <w:bookmarkEnd w:id="101"/>
    <w:bookmarkStart w:name="z448" w:id="102"/>
    <w:p>
      <w:pPr>
        <w:spacing w:after="0"/>
        <w:ind w:left="0"/>
        <w:jc w:val="both"/>
      </w:pPr>
      <w:r>
        <w:rPr>
          <w:rFonts w:ascii="Times New Roman"/>
          <w:b w:val="false"/>
          <w:i w:val="false"/>
          <w:color w:val="000000"/>
          <w:sz w:val="28"/>
        </w:rPr>
        <w:t>
      11. Арифметика-логикалық бақылау:</w:t>
      </w:r>
    </w:p>
    <w:bookmarkEnd w:id="102"/>
    <w:bookmarkStart w:name="z449" w:id="103"/>
    <w:p>
      <w:pPr>
        <w:spacing w:after="0"/>
        <w:ind w:left="0"/>
        <w:jc w:val="both"/>
      </w:pPr>
      <w:r>
        <w:rPr>
          <w:rFonts w:ascii="Times New Roman"/>
          <w:b w:val="false"/>
          <w:i w:val="false"/>
          <w:color w:val="000000"/>
          <w:sz w:val="28"/>
        </w:rPr>
        <w:t>
      1) 2-бөлім:</w:t>
      </w:r>
    </w:p>
    <w:bookmarkEnd w:id="103"/>
    <w:bookmarkStart w:name="z450" w:id="104"/>
    <w:p>
      <w:pPr>
        <w:spacing w:after="0"/>
        <w:ind w:left="0"/>
        <w:jc w:val="both"/>
      </w:pPr>
      <w:r>
        <w:rPr>
          <w:rFonts w:ascii="Times New Roman"/>
          <w:b w:val="false"/>
          <w:i w:val="false"/>
          <w:color w:val="000000"/>
          <w:sz w:val="28"/>
        </w:rPr>
        <w:t>
      есепті айдағы 1-жол = өткен айдағы статистикалық нысанның 18-жолға, әр баған үшін;</w:t>
      </w:r>
    </w:p>
    <w:bookmarkEnd w:id="104"/>
    <w:bookmarkStart w:name="z451" w:id="105"/>
    <w:p>
      <w:pPr>
        <w:spacing w:after="0"/>
        <w:ind w:left="0"/>
        <w:jc w:val="both"/>
      </w:pPr>
      <w:r>
        <w:rPr>
          <w:rFonts w:ascii="Times New Roman"/>
          <w:b w:val="false"/>
          <w:i w:val="false"/>
          <w:color w:val="000000"/>
          <w:sz w:val="28"/>
        </w:rPr>
        <w:t>
      есепті айдағы 2-жол = өткен айдағы статистикалық нысанның 19-жолға, әр баған үшін;</w:t>
      </w:r>
    </w:p>
    <w:bookmarkEnd w:id="105"/>
    <w:bookmarkStart w:name="z452" w:id="106"/>
    <w:p>
      <w:pPr>
        <w:spacing w:after="0"/>
        <w:ind w:left="0"/>
        <w:jc w:val="both"/>
      </w:pPr>
      <w:r>
        <w:rPr>
          <w:rFonts w:ascii="Times New Roman"/>
          <w:b w:val="false"/>
          <w:i w:val="false"/>
          <w:color w:val="000000"/>
          <w:sz w:val="28"/>
        </w:rPr>
        <w:t>
      егер 1-жол толтырылған болса, оңда 2-жолы толтырылады, әр баған үшін;</w:t>
      </w:r>
    </w:p>
    <w:bookmarkEnd w:id="106"/>
    <w:bookmarkStart w:name="z453" w:id="107"/>
    <w:p>
      <w:pPr>
        <w:spacing w:after="0"/>
        <w:ind w:left="0"/>
        <w:jc w:val="both"/>
      </w:pPr>
      <w:r>
        <w:rPr>
          <w:rFonts w:ascii="Times New Roman"/>
          <w:b w:val="false"/>
          <w:i w:val="false"/>
          <w:color w:val="000000"/>
          <w:sz w:val="28"/>
        </w:rPr>
        <w:t>
      4-жол = 5 – 7-жолдар қосындысына, әр баған үшін;</w:t>
      </w:r>
    </w:p>
    <w:bookmarkEnd w:id="107"/>
    <w:bookmarkStart w:name="z454" w:id="108"/>
    <w:p>
      <w:pPr>
        <w:spacing w:after="0"/>
        <w:ind w:left="0"/>
        <w:jc w:val="both"/>
      </w:pPr>
      <w:r>
        <w:rPr>
          <w:rFonts w:ascii="Times New Roman"/>
          <w:b w:val="false"/>
          <w:i w:val="false"/>
          <w:color w:val="000000"/>
          <w:sz w:val="28"/>
        </w:rPr>
        <w:t>
      егер 9-жол толтырылған болса, оңда 10 және 11-жолдары толтырылады, әр баған үшін;</w:t>
      </w:r>
    </w:p>
    <w:bookmarkEnd w:id="108"/>
    <w:bookmarkStart w:name="z455" w:id="109"/>
    <w:p>
      <w:pPr>
        <w:spacing w:after="0"/>
        <w:ind w:left="0"/>
        <w:jc w:val="both"/>
      </w:pPr>
      <w:r>
        <w:rPr>
          <w:rFonts w:ascii="Times New Roman"/>
          <w:b w:val="false"/>
          <w:i w:val="false"/>
          <w:color w:val="000000"/>
          <w:sz w:val="28"/>
        </w:rPr>
        <w:t>
      10-жол &gt; 11-жолдан, 2, 4 және 6-бағандарынан басқа, әр баған үшін;</w:t>
      </w:r>
    </w:p>
    <w:bookmarkEnd w:id="109"/>
    <w:bookmarkStart w:name="z456" w:id="110"/>
    <w:p>
      <w:pPr>
        <w:spacing w:after="0"/>
        <w:ind w:left="0"/>
        <w:jc w:val="both"/>
      </w:pPr>
      <w:r>
        <w:rPr>
          <w:rFonts w:ascii="Times New Roman"/>
          <w:b w:val="false"/>
          <w:i w:val="false"/>
          <w:color w:val="000000"/>
          <w:sz w:val="28"/>
        </w:rPr>
        <w:t>
      егер 18-жол толтырылған болса, оңда 19-жолы толтырылады, әр баған үшін;</w:t>
      </w:r>
    </w:p>
    <w:bookmarkEnd w:id="110"/>
    <w:bookmarkStart w:name="z457" w:id="111"/>
    <w:p>
      <w:pPr>
        <w:spacing w:after="0"/>
        <w:ind w:left="0"/>
        <w:jc w:val="both"/>
      </w:pPr>
      <w:r>
        <w:rPr>
          <w:rFonts w:ascii="Times New Roman"/>
          <w:b w:val="false"/>
          <w:i w:val="false"/>
          <w:color w:val="000000"/>
          <w:sz w:val="28"/>
        </w:rPr>
        <w:t>
      егер 3-жол &gt; 0, 20-жол &gt; 0, 12-бағанынан басқа, әр баған үшін;</w:t>
      </w:r>
    </w:p>
    <w:bookmarkEnd w:id="111"/>
    <w:bookmarkStart w:name="z458" w:id="112"/>
    <w:p>
      <w:pPr>
        <w:spacing w:after="0"/>
        <w:ind w:left="0"/>
        <w:jc w:val="both"/>
      </w:pPr>
      <w:r>
        <w:rPr>
          <w:rFonts w:ascii="Times New Roman"/>
          <w:b w:val="false"/>
          <w:i w:val="false"/>
          <w:color w:val="000000"/>
          <w:sz w:val="28"/>
        </w:rPr>
        <w:t>
      егер 10-жол &gt; 0, 11-жол &gt; 0, 2, 4 және 6-бағандарынан басқа, әр баған үшін;</w:t>
      </w:r>
    </w:p>
    <w:bookmarkEnd w:id="112"/>
    <w:bookmarkStart w:name="z459" w:id="113"/>
    <w:p>
      <w:pPr>
        <w:spacing w:after="0"/>
        <w:ind w:left="0"/>
        <w:jc w:val="both"/>
      </w:pPr>
      <w:r>
        <w:rPr>
          <w:rFonts w:ascii="Times New Roman"/>
          <w:b w:val="false"/>
          <w:i w:val="false"/>
          <w:color w:val="000000"/>
          <w:sz w:val="28"/>
        </w:rPr>
        <w:t>
      13-жол = 14 – 16-жолдар қосындысына, әр баған үшін;</w:t>
      </w:r>
    </w:p>
    <w:bookmarkEnd w:id="113"/>
    <w:bookmarkStart w:name="z460" w:id="114"/>
    <w:p>
      <w:pPr>
        <w:spacing w:after="0"/>
        <w:ind w:left="0"/>
        <w:jc w:val="both"/>
      </w:pPr>
      <w:r>
        <w:rPr>
          <w:rFonts w:ascii="Times New Roman"/>
          <w:b w:val="false"/>
          <w:i w:val="false"/>
          <w:color w:val="000000"/>
          <w:sz w:val="28"/>
        </w:rPr>
        <w:t>
      18-жол = 1-жол + 3-жол + 5-жол + 6-жол + 7-жол + 8-жол – 9-жол –– 12-жол – 14-жол – 15-жол – 16-жол – 17-жол;</w:t>
      </w:r>
    </w:p>
    <w:bookmarkEnd w:id="114"/>
    <w:bookmarkStart w:name="z461" w:id="115"/>
    <w:p>
      <w:pPr>
        <w:spacing w:after="0"/>
        <w:ind w:left="0"/>
        <w:jc w:val="both"/>
      </w:pPr>
      <w:r>
        <w:rPr>
          <w:rFonts w:ascii="Times New Roman"/>
          <w:b w:val="false"/>
          <w:i w:val="false"/>
          <w:color w:val="000000"/>
          <w:sz w:val="28"/>
        </w:rPr>
        <w:t>
      1 баған ≥ 2-бағанына, әр баған үшін;</w:t>
      </w:r>
    </w:p>
    <w:bookmarkEnd w:id="115"/>
    <w:bookmarkStart w:name="z462" w:id="116"/>
    <w:p>
      <w:pPr>
        <w:spacing w:after="0"/>
        <w:ind w:left="0"/>
        <w:jc w:val="both"/>
      </w:pPr>
      <w:r>
        <w:rPr>
          <w:rFonts w:ascii="Times New Roman"/>
          <w:b w:val="false"/>
          <w:i w:val="false"/>
          <w:color w:val="000000"/>
          <w:sz w:val="28"/>
        </w:rPr>
        <w:t>
      3 баған ≥ 4-бағанына, әр баған үшін;</w:t>
      </w:r>
    </w:p>
    <w:bookmarkEnd w:id="116"/>
    <w:bookmarkStart w:name="z463" w:id="117"/>
    <w:p>
      <w:pPr>
        <w:spacing w:after="0"/>
        <w:ind w:left="0"/>
        <w:jc w:val="both"/>
      </w:pPr>
      <w:r>
        <w:rPr>
          <w:rFonts w:ascii="Times New Roman"/>
          <w:b w:val="false"/>
          <w:i w:val="false"/>
          <w:color w:val="000000"/>
          <w:sz w:val="28"/>
        </w:rPr>
        <w:t>
      5 баған ≥ 6-бағанына, әр баған үшін;</w:t>
      </w:r>
    </w:p>
    <w:bookmarkEnd w:id="117"/>
    <w:bookmarkStart w:name="z464" w:id="118"/>
    <w:p>
      <w:pPr>
        <w:spacing w:after="0"/>
        <w:ind w:left="0"/>
        <w:jc w:val="both"/>
      </w:pPr>
      <w:r>
        <w:rPr>
          <w:rFonts w:ascii="Times New Roman"/>
          <w:b w:val="false"/>
          <w:i w:val="false"/>
          <w:color w:val="000000"/>
          <w:sz w:val="28"/>
        </w:rPr>
        <w:t>
      2) Бөлім аралық бақылау:</w:t>
      </w:r>
    </w:p>
    <w:bookmarkEnd w:id="118"/>
    <w:bookmarkStart w:name="z465" w:id="119"/>
    <w:p>
      <w:pPr>
        <w:spacing w:after="0"/>
        <w:ind w:left="0"/>
        <w:jc w:val="both"/>
      </w:pPr>
      <w:r>
        <w:rPr>
          <w:rFonts w:ascii="Times New Roman"/>
          <w:b w:val="false"/>
          <w:i w:val="false"/>
          <w:color w:val="000000"/>
          <w:sz w:val="28"/>
        </w:rPr>
        <w:t>
      2-бөлімнің 1, 3, 5, 7, 8, 9, 10, 11, 12, 13-бағандар бойынша 10-жолы = = 3.1-ішкі бөлімнің сәйкес кодтары бойынша 1-бағанына;</w:t>
      </w:r>
    </w:p>
    <w:bookmarkEnd w:id="119"/>
    <w:bookmarkStart w:name="z466" w:id="120"/>
    <w:p>
      <w:pPr>
        <w:spacing w:after="0"/>
        <w:ind w:left="0"/>
        <w:jc w:val="both"/>
      </w:pPr>
      <w:r>
        <w:rPr>
          <w:rFonts w:ascii="Times New Roman"/>
          <w:b w:val="false"/>
          <w:i w:val="false"/>
          <w:color w:val="000000"/>
          <w:sz w:val="28"/>
        </w:rPr>
        <w:t>
      егер 3.2-ішкі бөлімнің 1-жолы бойынша 1-бағанында деректер бар болса, онда 4-бөлімде 1.1-жолдың 1-бағаны толтырылады;</w:t>
      </w:r>
    </w:p>
    <w:bookmarkEnd w:id="120"/>
    <w:bookmarkStart w:name="z467" w:id="121"/>
    <w:p>
      <w:pPr>
        <w:spacing w:after="0"/>
        <w:ind w:left="0"/>
        <w:jc w:val="both"/>
      </w:pPr>
      <w:r>
        <w:rPr>
          <w:rFonts w:ascii="Times New Roman"/>
          <w:b w:val="false"/>
          <w:i w:val="false"/>
          <w:color w:val="000000"/>
          <w:sz w:val="28"/>
        </w:rPr>
        <w:t>
      егер 3.2-ішкі бөлімнің 2-жолы бойынша 1-бағанында деректер бар болса, онда 4-бөлімде 1.2-жолдың 1-бағаны толтырылады;</w:t>
      </w:r>
    </w:p>
    <w:bookmarkEnd w:id="121"/>
    <w:bookmarkStart w:name="z468" w:id="122"/>
    <w:p>
      <w:pPr>
        <w:spacing w:after="0"/>
        <w:ind w:left="0"/>
        <w:jc w:val="both"/>
      </w:pPr>
      <w:r>
        <w:rPr>
          <w:rFonts w:ascii="Times New Roman"/>
          <w:b w:val="false"/>
          <w:i w:val="false"/>
          <w:color w:val="000000"/>
          <w:sz w:val="28"/>
        </w:rPr>
        <w:t>
      егер 3.2-ішкі бөлімнің 3-жолы коды бойынша 1-бағанында деректер бар болса, онда 4-бөлімде 3-жолдың 1-бағаны толтырылады;</w:t>
      </w:r>
    </w:p>
    <w:bookmarkEnd w:id="122"/>
    <w:bookmarkStart w:name="z469" w:id="123"/>
    <w:p>
      <w:pPr>
        <w:spacing w:after="0"/>
        <w:ind w:left="0"/>
        <w:jc w:val="both"/>
      </w:pPr>
      <w:r>
        <w:rPr>
          <w:rFonts w:ascii="Times New Roman"/>
          <w:b w:val="false"/>
          <w:i w:val="false"/>
          <w:color w:val="000000"/>
          <w:sz w:val="28"/>
        </w:rPr>
        <w:t>
      егер 3.2-ішкі бөлімнің 4-жолы коды бойынша 1-бағанында деректер бар болса, онда 4-бөлімде 2-жолдың 1-бағаны толтырылады;</w:t>
      </w:r>
    </w:p>
    <w:bookmarkEnd w:id="123"/>
    <w:bookmarkStart w:name="z470" w:id="124"/>
    <w:p>
      <w:pPr>
        <w:spacing w:after="0"/>
        <w:ind w:left="0"/>
        <w:jc w:val="both"/>
      </w:pPr>
      <w:r>
        <w:rPr>
          <w:rFonts w:ascii="Times New Roman"/>
          <w:b w:val="false"/>
          <w:i w:val="false"/>
          <w:color w:val="000000"/>
          <w:sz w:val="28"/>
        </w:rPr>
        <w:t>
      егер 3.2-ішкі бөлімнің 6-жолы бойынша 1-бағанында деректер бар болса, онда 4-бөлімде 4-жолдың 1-бағаны толтырылады;</w:t>
      </w:r>
    </w:p>
    <w:bookmarkEnd w:id="124"/>
    <w:bookmarkStart w:name="z471" w:id="125"/>
    <w:p>
      <w:pPr>
        <w:spacing w:after="0"/>
        <w:ind w:left="0"/>
        <w:jc w:val="both"/>
      </w:pPr>
      <w:r>
        <w:rPr>
          <w:rFonts w:ascii="Times New Roman"/>
          <w:b w:val="false"/>
          <w:i w:val="false"/>
          <w:color w:val="000000"/>
          <w:sz w:val="28"/>
        </w:rPr>
        <w:t>
      3.2-ішкі бөлімнің 7-жолының 1-бағаны ≤ 2-бөлімнің 9-жолы + + 12-жолдың 1 + 3 + 5 + 7 + 8-жолдарының қосындылары бойынша;</w:t>
      </w:r>
    </w:p>
    <w:bookmarkEnd w:id="125"/>
    <w:bookmarkStart w:name="z472" w:id="126"/>
    <w:p>
      <w:pPr>
        <w:spacing w:after="0"/>
        <w:ind w:left="0"/>
        <w:jc w:val="both"/>
      </w:pPr>
      <w:r>
        <w:rPr>
          <w:rFonts w:ascii="Times New Roman"/>
          <w:b w:val="false"/>
          <w:i w:val="false"/>
          <w:color w:val="000000"/>
          <w:sz w:val="28"/>
        </w:rPr>
        <w:t>
      3.2-ішкі бөлімі 1-бағанының 7 + 8-жолдары ≤ 2-бөлімнің 9-жолы + + 12-жолдың 1 + 3 + 5 + 7 + 8 + 9 + 10-жолдарының қосындылары бойынша;</w:t>
      </w:r>
    </w:p>
    <w:bookmarkEnd w:id="126"/>
    <w:bookmarkStart w:name="z473" w:id="127"/>
    <w:p>
      <w:pPr>
        <w:spacing w:after="0"/>
        <w:ind w:left="0"/>
        <w:jc w:val="both"/>
      </w:pPr>
      <w:r>
        <w:rPr>
          <w:rFonts w:ascii="Times New Roman"/>
          <w:b w:val="false"/>
          <w:i w:val="false"/>
          <w:color w:val="000000"/>
          <w:sz w:val="28"/>
        </w:rPr>
        <w:t>
      3.3-ішкі бөлім ≤ 3.2-бөлімнің 3-жолы бойынша 1-бағаны;</w:t>
      </w:r>
    </w:p>
    <w:bookmarkEnd w:id="127"/>
    <w:bookmarkStart w:name="z474" w:id="128"/>
    <w:p>
      <w:pPr>
        <w:spacing w:after="0"/>
        <w:ind w:left="0"/>
        <w:jc w:val="both"/>
      </w:pPr>
      <w:r>
        <w:rPr>
          <w:rFonts w:ascii="Times New Roman"/>
          <w:b w:val="false"/>
          <w:i w:val="false"/>
          <w:color w:val="000000"/>
          <w:sz w:val="28"/>
        </w:rPr>
        <w:t>
      3.4-ішкі бөлім ≤ 3.2-бөлімнің 1 + 2-жолдарының қосындылары бойынша 1-бағаны;</w:t>
      </w:r>
    </w:p>
    <w:bookmarkEnd w:id="128"/>
    <w:bookmarkStart w:name="z475" w:id="129"/>
    <w:p>
      <w:pPr>
        <w:spacing w:after="0"/>
        <w:ind w:left="0"/>
        <w:jc w:val="both"/>
      </w:pPr>
      <w:r>
        <w:rPr>
          <w:rFonts w:ascii="Times New Roman"/>
          <w:b w:val="false"/>
          <w:i w:val="false"/>
          <w:color w:val="000000"/>
          <w:sz w:val="28"/>
        </w:rPr>
        <w:t>
      егер 3.4-ішкі бөлім толтырылған болса, онда 3.2-бөлімде 1 + 2-жолдары бойынша 1-бағаны толтырылады.</w:t>
      </w:r>
    </w:p>
    <w:bookmarkEnd w:id="129"/>
    <w:bookmarkStart w:name="z476" w:id="130"/>
    <w:p>
      <w:pPr>
        <w:spacing w:after="0"/>
        <w:ind w:left="0"/>
        <w:jc w:val="both"/>
      </w:pPr>
      <w:r>
        <w:rPr>
          <w:rFonts w:ascii="Times New Roman"/>
          <w:b w:val="false"/>
          <w:i w:val="false"/>
          <w:color w:val="000000"/>
          <w:sz w:val="28"/>
        </w:rPr>
        <w:t>
      егер 4-бөлімде 1-жолдың 1-бағаны толтырылған болса, онда 2-бөлімде 1 және/немесе 3-жолдары бойынша 20-жолы толтырылады;</w:t>
      </w:r>
    </w:p>
    <w:bookmarkEnd w:id="130"/>
    <w:bookmarkStart w:name="z477" w:id="131"/>
    <w:p>
      <w:pPr>
        <w:spacing w:after="0"/>
        <w:ind w:left="0"/>
        <w:jc w:val="both"/>
      </w:pPr>
      <w:r>
        <w:rPr>
          <w:rFonts w:ascii="Times New Roman"/>
          <w:b w:val="false"/>
          <w:i w:val="false"/>
          <w:color w:val="000000"/>
          <w:sz w:val="28"/>
        </w:rPr>
        <w:t>
      4-бөлімнің 4-жолдың 1-бағаны ≤ 2-бөлімнің 9-жолынын 9-бағанынан.</w:t>
      </w:r>
    </w:p>
    <w:bookmarkEnd w:id="131"/>
    <w:bookmarkStart w:name="z478" w:id="132"/>
    <w:p>
      <w:pPr>
        <w:spacing w:after="0"/>
        <w:ind w:left="0"/>
        <w:jc w:val="both"/>
      </w:pPr>
      <w:r>
        <w:rPr>
          <w:rFonts w:ascii="Times New Roman"/>
          <w:b w:val="false"/>
          <w:i w:val="false"/>
          <w:color w:val="000000"/>
          <w:sz w:val="28"/>
        </w:rPr>
        <w:t>
      12. Қосымша бақылаулар рұқсат етілген болып табылады және респонденттердің жаңылысып жазуы және көңіл қоймағандығы себебінен туындайтын тіркеудің кездейсоқ қателерінің пайда болу ықтималдылығын төмендету мақсатында көзделген:</w:t>
      </w:r>
    </w:p>
    <w:bookmarkEnd w:id="132"/>
    <w:bookmarkStart w:name="z479" w:id="133"/>
    <w:p>
      <w:pPr>
        <w:spacing w:after="0"/>
        <w:ind w:left="0"/>
        <w:jc w:val="both"/>
      </w:pP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қатынасы) келесі шектерге шықпайтыны ескеріледі.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bookmarkEnd w:id="133"/>
    <w:bookmarkStart w:name="z480" w:id="134"/>
    <w:p>
      <w:pPr>
        <w:spacing w:after="0"/>
        <w:ind w:left="0"/>
        <w:jc w:val="both"/>
      </w:pPr>
      <w:r>
        <w:rPr>
          <w:rFonts w:ascii="Times New Roman"/>
          <w:b w:val="false"/>
          <w:i w:val="false"/>
          <w:color w:val="000000"/>
          <w:sz w:val="28"/>
        </w:rPr>
        <w:t>
      2-бөлімнің 11-жолын толтыру кезінде тірі салмақта союға өткізілген мал мен құстың сойыс салмағының шығыс коэффициенті (пайызда көрсетілген 11-жолының 10-жолға қатысы) келесі мәнде болатыны ескеріледі. Ірі қара мал үшін сойыс шығысының коэффициенті 50–59%-ды (жұртшылық шаруашылықтары үшін – 50 – 54%-ды), жылқылар – 48–53%-ды, түйелер – 48–54%-ды, қойлар және ешкілер – 43–58%-ды, шошқалар – 66–75%-ды, үй құсы – 61–80%-ды, маралдар – 45–48%-ды құрайды;</w:t>
      </w:r>
    </w:p>
    <w:bookmarkEnd w:id="134"/>
    <w:bookmarkStart w:name="z481" w:id="135"/>
    <w:p>
      <w:pPr>
        <w:spacing w:after="0"/>
        <w:ind w:left="0"/>
        <w:jc w:val="both"/>
      </w:pPr>
      <w:r>
        <w:rPr>
          <w:rFonts w:ascii="Times New Roman"/>
          <w:b w:val="false"/>
          <w:i w:val="false"/>
          <w:color w:val="000000"/>
          <w:sz w:val="28"/>
        </w:rPr>
        <w:t>
      3.2-ішкі бөлімді толтыру кезінде бір сиырға есептегендегі сиыр сауымы күніне 23 кг-нан (өндірілген сиыр сүтінің сауылатын сиырдың орташа басына қатысы), тауық мекиендерінің орташа жұмыртқалағыштығы – айына 30 данадан (тауық жұмыртқасы өндірісінің тауық мекиендерінің орташа данадан (тауық жұмыртқасы өндірісінің тауық мекиендерінің орташа басына қатысы), ал бір қойдан орташа жүн қырқуы – 4,5 кг-нан (жүн өндірісінің саны қырқылған қой санына қатысы) аспайтыны ескеріледі.</w:t>
      </w:r>
    </w:p>
    <w:bookmarkEnd w:id="135"/>
    <w:bookmarkStart w:name="z482" w:id="136"/>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тиісті түсініктеме ұсынылады.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8-қосымша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8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 2020 года № 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p>
            <w:pPr>
              <w:spacing w:after="20"/>
              <w:ind w:left="20"/>
              <w:jc w:val="both"/>
            </w:pPr>
            <w:r>
              <w:rPr>
                <w:rFonts w:ascii="Times New Roman"/>
                <w:b w:val="false"/>
                <w:i w:val="false"/>
                <w:color w:val="000000"/>
                <w:sz w:val="20"/>
              </w:rPr>
              <w:t>
Отчет о деятельности в лесоводстве и лесозаготовках</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p>
            <w:pPr>
              <w:spacing w:after="20"/>
              <w:ind w:left="20"/>
              <w:jc w:val="both"/>
            </w:pPr>
            <w:r>
              <w:rPr>
                <w:rFonts w:ascii="Times New Roman"/>
                <w:b w:val="false"/>
                <w:i w:val="false"/>
                <w:color w:val="000000"/>
                <w:sz w:val="20"/>
              </w:rPr>
              <w:t>
1-лес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(бұдан әрі - ЭҚЖЖ) кодтары бойынша қызметтің негізгі және қайталама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"Воспроизводство растений" и индивидуальные предприниматели при наличии лесорубочного билета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21 ақпанға (қоса алғанда) дейін</w:t>
            </w:r>
          </w:p>
          <w:p>
            <w:pPr>
              <w:spacing w:after="20"/>
              <w:ind w:left="20"/>
              <w:jc w:val="both"/>
            </w:pPr>
            <w:r>
              <w:rPr>
                <w:rFonts w:ascii="Times New Roman"/>
                <w:b w:val="false"/>
                <w:i w:val="false"/>
                <w:color w:val="000000"/>
                <w:sz w:val="20"/>
              </w:rPr>
              <w:t>
Срок представления - до 21 февраля (включительно) после отчетного периода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шаруашылығы саласындағы қызметті нақты жүзеге асыру аумағын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в области лесного хозяйства</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Ағаш дайындау</w:t>
      </w:r>
    </w:p>
    <w:p>
      <w:pPr>
        <w:spacing w:after="0"/>
        <w:ind w:left="0"/>
        <w:jc w:val="both"/>
      </w:pPr>
      <w:r>
        <w:rPr>
          <w:rFonts w:ascii="Times New Roman"/>
          <w:b w:val="false"/>
          <w:i w:val="false"/>
          <w:color w:val="000000"/>
          <w:sz w:val="28"/>
        </w:rPr>
        <w:t>
      Лесозаготовки</w:t>
      </w:r>
    </w:p>
    <w:p>
      <w:pPr>
        <w:spacing w:after="0"/>
        <w:ind w:left="0"/>
        <w:jc w:val="both"/>
      </w:pPr>
      <w:r>
        <w:rPr>
          <w:rFonts w:ascii="Times New Roman"/>
          <w:b w:val="false"/>
          <w:i w:val="false"/>
          <w:color w:val="000000"/>
          <w:sz w:val="28"/>
        </w:rPr>
        <w:t>
      2.1 Өңделмеген сүрек және жабайы өсетін орман шаруашылығының ағаштық емес өнімдерін айындау туралы мәліметтерді көрсетіңіз</w:t>
      </w:r>
    </w:p>
    <w:p>
      <w:pPr>
        <w:spacing w:after="0"/>
        <w:ind w:left="0"/>
        <w:jc w:val="both"/>
      </w:pPr>
      <w:r>
        <w:rPr>
          <w:rFonts w:ascii="Times New Roman"/>
          <w:b w:val="false"/>
          <w:i w:val="false"/>
          <w:color w:val="000000"/>
          <w:sz w:val="28"/>
        </w:rPr>
        <w:t xml:space="preserve">
      Укажите сведения о заготовке древесины необработанной и продукции лесного хозяйства не древесной дикорастущей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атауы</w:t>
            </w:r>
          </w:p>
          <w:p>
            <w:pPr>
              <w:spacing w:after="20"/>
              <w:ind w:left="20"/>
              <w:jc w:val="both"/>
            </w:pPr>
            <w:r>
              <w:rPr>
                <w:rFonts w:ascii="Times New Roman"/>
                <w:b w:val="false"/>
                <w:i w:val="false"/>
                <w:color w:val="000000"/>
                <w:sz w:val="20"/>
              </w:rPr>
              <w:t>
Наименование продукции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өнімнің коды</w:t>
            </w:r>
          </w:p>
          <w:p>
            <w:pPr>
              <w:spacing w:after="20"/>
              <w:ind w:left="20"/>
              <w:jc w:val="both"/>
            </w:pPr>
            <w:r>
              <w:rPr>
                <w:rFonts w:ascii="Times New Roman"/>
                <w:b w:val="false"/>
                <w:i w:val="false"/>
                <w:color w:val="000000"/>
                <w:sz w:val="20"/>
              </w:rPr>
              <w:t>
Код продукции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p>
            <w:pPr>
              <w:spacing w:after="20"/>
              <w:ind w:left="20"/>
              <w:jc w:val="both"/>
            </w:pPr>
            <w:r>
              <w:rPr>
                <w:rFonts w:ascii="Times New Roman"/>
                <w:b w:val="false"/>
                <w:i w:val="false"/>
                <w:color w:val="000000"/>
                <w:sz w:val="20"/>
              </w:rPr>
              <w:t>
Заготовка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тығыз текше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Древесина необработанная, в плотных куб.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 02.20.1)</w:t>
            </w:r>
          </w:p>
          <w:p>
            <w:pPr>
              <w:spacing w:after="20"/>
              <w:ind w:left="20"/>
              <w:jc w:val="both"/>
            </w:pPr>
            <w:r>
              <w:rPr>
                <w:rFonts w:ascii="Times New Roman"/>
                <w:b w:val="false"/>
                <w:i w:val="false"/>
                <w:color w:val="000000"/>
                <w:sz w:val="20"/>
              </w:rPr>
              <w:t>
(код 02.20.1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тығыз текше м. - тығыз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плотный куб. м.-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орман шаруашылығының ағаштық емес өнімдері, килограммен</w:t>
            </w:r>
          </w:p>
          <w:p>
            <w:pPr>
              <w:spacing w:after="20"/>
              <w:ind w:left="20"/>
              <w:jc w:val="both"/>
            </w:pPr>
            <w:r>
              <w:rPr>
                <w:rFonts w:ascii="Times New Roman"/>
                <w:b w:val="false"/>
                <w:i w:val="false"/>
                <w:color w:val="000000"/>
                <w:sz w:val="20"/>
              </w:rPr>
              <w:t>
Продукция лесного хозяйства не древесная дикорастущая,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 02.30)</w:t>
            </w:r>
          </w:p>
          <w:p>
            <w:pPr>
              <w:spacing w:after="20"/>
              <w:ind w:left="20"/>
              <w:jc w:val="both"/>
            </w:pPr>
            <w:r>
              <w:rPr>
                <w:rFonts w:ascii="Times New Roman"/>
                <w:b w:val="false"/>
                <w:i w:val="false"/>
                <w:color w:val="000000"/>
                <w:sz w:val="20"/>
              </w:rPr>
              <w:t>
(код 02.30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Ағаш дайындау саласында көрсетілген қызметтер көлемін қолданыстағы бағамен көрсетіңіз, мың теңгемен (АШӨСЖ бойынша коды 02.40.10.200)</w:t>
      </w:r>
    </w:p>
    <w:p>
      <w:pPr>
        <w:spacing w:after="0"/>
        <w:ind w:left="0"/>
        <w:jc w:val="both"/>
      </w:pPr>
      <w:r>
        <w:rPr>
          <w:rFonts w:ascii="Times New Roman"/>
          <w:b w:val="false"/>
          <w:i w:val="false"/>
          <w:color w:val="000000"/>
          <w:sz w:val="28"/>
        </w:rPr>
        <w:t>
      Укажите объем оказанных услуг в области лесозаготовок в действующих ценах, в тысячах тенге (код 02.40.10.200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саласындағы көрсетілетін қызметтер</w:t>
            </w:r>
          </w:p>
          <w:p>
            <w:pPr>
              <w:spacing w:after="20"/>
              <w:ind w:left="20"/>
              <w:jc w:val="both"/>
            </w:pPr>
            <w:r>
              <w:rPr>
                <w:rFonts w:ascii="Times New Roman"/>
                <w:b w:val="false"/>
                <w:i w:val="false"/>
                <w:color w:val="000000"/>
                <w:sz w:val="20"/>
              </w:rPr>
              <w:t>
Услуги в области лесозаготовок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Орман өсіру</w:t>
      </w:r>
    </w:p>
    <w:p>
      <w:pPr>
        <w:spacing w:after="0"/>
        <w:ind w:left="0"/>
        <w:jc w:val="both"/>
      </w:pPr>
      <w:r>
        <w:rPr>
          <w:rFonts w:ascii="Times New Roman"/>
          <w:b w:val="false"/>
          <w:i w:val="false"/>
          <w:color w:val="000000"/>
          <w:sz w:val="28"/>
        </w:rPr>
        <w:t>
      Лесоводство</w:t>
      </w:r>
    </w:p>
    <w:p>
      <w:pPr>
        <w:spacing w:after="0"/>
        <w:ind w:left="0"/>
        <w:jc w:val="both"/>
      </w:pPr>
      <w:r>
        <w:rPr>
          <w:rFonts w:ascii="Times New Roman"/>
          <w:b w:val="false"/>
          <w:i w:val="false"/>
          <w:color w:val="000000"/>
          <w:sz w:val="28"/>
        </w:rPr>
        <w:t>
      3.1 Аралық мақсатта пайдалану үшін ағаш кесу және өзге де ағаш кесу кезінде алынған сүректі дайындау туралы мәліметтерді көрсетіңіз</w:t>
      </w:r>
    </w:p>
    <w:p>
      <w:pPr>
        <w:spacing w:after="0"/>
        <w:ind w:left="0"/>
        <w:jc w:val="both"/>
      </w:pPr>
      <w:r>
        <w:rPr>
          <w:rFonts w:ascii="Times New Roman"/>
          <w:b w:val="false"/>
          <w:i w:val="false"/>
          <w:color w:val="000000"/>
          <w:sz w:val="28"/>
        </w:rPr>
        <w:t>
      Укажите сведения о заготовке древесины, полученной при рубках промежуточного пользования и прочих рубках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тығыз текше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Заготовка, в плотных куб. 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 пайдалану үшін ағаш кесу және өзге де ағаш кесу кезінде алынған сүрек</w:t>
            </w:r>
          </w:p>
          <w:p>
            <w:pPr>
              <w:spacing w:after="20"/>
              <w:ind w:left="20"/>
              <w:jc w:val="both"/>
            </w:pPr>
            <w:r>
              <w:rPr>
                <w:rFonts w:ascii="Times New Roman"/>
                <w:b w:val="false"/>
                <w:i w:val="false"/>
                <w:color w:val="000000"/>
                <w:sz w:val="20"/>
              </w:rPr>
              <w:t>
Древесина, полученная при рубках промежуточного пользования и прочих рубках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Орман ағаштарының тұқымдарын дайындау туралы мәліметтерді көрсетіңіз</w:t>
      </w:r>
    </w:p>
    <w:p>
      <w:pPr>
        <w:spacing w:after="0"/>
        <w:ind w:left="0"/>
        <w:jc w:val="both"/>
      </w:pPr>
      <w:r>
        <w:rPr>
          <w:rFonts w:ascii="Times New Roman"/>
          <w:b w:val="false"/>
          <w:i w:val="false"/>
          <w:color w:val="000000"/>
          <w:sz w:val="28"/>
        </w:rPr>
        <w:t>
      Укажите сведения о заготовке семян деревьев лесных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килограммен</w:t>
            </w:r>
          </w:p>
          <w:p>
            <w:pPr>
              <w:spacing w:after="20"/>
              <w:ind w:left="20"/>
              <w:jc w:val="both"/>
            </w:pPr>
            <w:r>
              <w:rPr>
                <w:rFonts w:ascii="Times New Roman"/>
                <w:b w:val="false"/>
                <w:i w:val="false"/>
                <w:color w:val="000000"/>
                <w:sz w:val="20"/>
              </w:rPr>
              <w:t>
Заготовка,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тұқымдары</w:t>
            </w:r>
          </w:p>
          <w:p>
            <w:pPr>
              <w:spacing w:after="20"/>
              <w:ind w:left="20"/>
              <w:jc w:val="both"/>
            </w:pPr>
            <w:r>
              <w:rPr>
                <w:rFonts w:ascii="Times New Roman"/>
                <w:b w:val="false"/>
                <w:i w:val="false"/>
                <w:color w:val="000000"/>
                <w:sz w:val="20"/>
              </w:rPr>
              <w:t>
Семена деревьев лесных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ағаш тұқымдары плантацияларында және учаскелерінде</w:t>
            </w:r>
          </w:p>
          <w:p>
            <w:pPr>
              <w:spacing w:after="20"/>
              <w:ind w:left="20"/>
              <w:jc w:val="both"/>
            </w:pPr>
            <w:r>
              <w:rPr>
                <w:rFonts w:ascii="Times New Roman"/>
                <w:b w:val="false"/>
                <w:i w:val="false"/>
                <w:color w:val="000000"/>
                <w:sz w:val="20"/>
              </w:rPr>
              <w:t>
из них на лесосеменных плантациях и участках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Орман питомниктері көрсеткен қызметтерінің көлемін қолданыстағы бағалармен көрсетіңіз, мың теңгемен (АШӨСЖ бойынша коды 02.10.2)</w:t>
      </w:r>
    </w:p>
    <w:p>
      <w:pPr>
        <w:spacing w:after="0"/>
        <w:ind w:left="0"/>
        <w:jc w:val="both"/>
      </w:pPr>
      <w:r>
        <w:rPr>
          <w:rFonts w:ascii="Times New Roman"/>
          <w:b w:val="false"/>
          <w:i w:val="false"/>
          <w:color w:val="000000"/>
          <w:sz w:val="28"/>
        </w:rPr>
        <w:t>
      Укажите объем оказанных услуг лесопитомников в действующих ценах, в тысячах тенге (код 02.10.2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питомниктері көрсететін қызметтер</w:t>
            </w:r>
          </w:p>
          <w:p>
            <w:pPr>
              <w:spacing w:after="20"/>
              <w:ind w:left="20"/>
              <w:jc w:val="both"/>
            </w:pPr>
            <w:r>
              <w:rPr>
                <w:rFonts w:ascii="Times New Roman"/>
                <w:b w:val="false"/>
                <w:i w:val="false"/>
                <w:color w:val="000000"/>
                <w:sz w:val="20"/>
              </w:rPr>
              <w:t>
Услуги лесопитомников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Орман өсіру саласындағы көрсетілген қызметтердің көлемін көрсетіңіз, мың теңгемен (АШӨСЖ бойынша коды 02.40.10.100)</w:t>
      </w:r>
    </w:p>
    <w:p>
      <w:pPr>
        <w:spacing w:after="0"/>
        <w:ind w:left="0"/>
        <w:jc w:val="both"/>
      </w:pPr>
      <w:r>
        <w:rPr>
          <w:rFonts w:ascii="Times New Roman"/>
          <w:b w:val="false"/>
          <w:i w:val="false"/>
          <w:color w:val="000000"/>
          <w:sz w:val="28"/>
        </w:rPr>
        <w:t>
      Укажите объем оказанных услуг в области лесоводства, в тысячах тенге (код 02.40.10.100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саласындағы көрсетілген қызметтер</w:t>
            </w:r>
          </w:p>
          <w:p>
            <w:pPr>
              <w:spacing w:after="20"/>
              <w:ind w:left="20"/>
              <w:jc w:val="both"/>
            </w:pPr>
            <w:r>
              <w:rPr>
                <w:rFonts w:ascii="Times New Roman"/>
                <w:b w:val="false"/>
                <w:i w:val="false"/>
                <w:color w:val="000000"/>
                <w:sz w:val="20"/>
              </w:rPr>
              <w:t>
Услуги в области лесоводства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Орманды орналастыру</w:t>
      </w:r>
    </w:p>
    <w:p>
      <w:pPr>
        <w:spacing w:after="0"/>
        <w:ind w:left="0"/>
        <w:jc w:val="both"/>
      </w:pPr>
      <w:r>
        <w:rPr>
          <w:rFonts w:ascii="Times New Roman"/>
          <w:b w:val="false"/>
          <w:i w:val="false"/>
          <w:color w:val="000000"/>
          <w:sz w:val="28"/>
        </w:rPr>
        <w:t>
      Лесоустройство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 гектармен</w:t>
            </w:r>
          </w:p>
          <w:p>
            <w:pPr>
              <w:spacing w:after="20"/>
              <w:ind w:left="20"/>
              <w:jc w:val="both"/>
            </w:pPr>
            <w:r>
              <w:rPr>
                <w:rFonts w:ascii="Times New Roman"/>
                <w:b w:val="false"/>
                <w:i w:val="false"/>
                <w:color w:val="000000"/>
                <w:sz w:val="20"/>
              </w:rPr>
              <w:t>
Площадь, в гектарах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орналастыруға жұмсалған шығындар, мың теңгемен</w:t>
            </w:r>
          </w:p>
          <w:p>
            <w:pPr>
              <w:spacing w:after="20"/>
              <w:ind w:left="20"/>
              <w:jc w:val="both"/>
            </w:pPr>
            <w:r>
              <w:rPr>
                <w:rFonts w:ascii="Times New Roman"/>
                <w:b w:val="false"/>
                <w:i w:val="false"/>
                <w:color w:val="000000"/>
                <w:sz w:val="20"/>
              </w:rPr>
              <w:t>
Затраты на лесоустройство,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орналастыру</w:t>
            </w:r>
          </w:p>
          <w:p>
            <w:pPr>
              <w:spacing w:after="20"/>
              <w:ind w:left="20"/>
              <w:jc w:val="both"/>
            </w:pPr>
            <w:r>
              <w:rPr>
                <w:rFonts w:ascii="Times New Roman"/>
                <w:b w:val="false"/>
                <w:i w:val="false"/>
                <w:color w:val="000000"/>
                <w:sz w:val="20"/>
              </w:rPr>
              <w:t>
Лесоустройство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Қызметтің басқа түрлері, мың теңгемен</w:t>
      </w:r>
    </w:p>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ӘҚЖЖ</w:t>
            </w:r>
            <w:r>
              <w:rPr>
                <w:rFonts w:ascii="Times New Roman"/>
                <w:b w:val="false"/>
                <w:i w:val="false"/>
                <w:color w:val="000000"/>
                <w:vertAlign w:val="superscript"/>
              </w:rPr>
              <w:t>3</w:t>
            </w:r>
            <w:r>
              <w:rPr>
                <w:rFonts w:ascii="Times New Roman"/>
                <w:b w:val="false"/>
                <w:i w:val="false"/>
                <w:color w:val="000000"/>
                <w:sz w:val="20"/>
              </w:rPr>
              <w:t xml:space="preserve"> сәйкес қызмет түрлерінің атауы</w:t>
            </w:r>
          </w:p>
          <w:p>
            <w:pPr>
              <w:spacing w:after="20"/>
              <w:ind w:left="20"/>
              <w:jc w:val="both"/>
            </w:pPr>
            <w:r>
              <w:rPr>
                <w:rFonts w:ascii="Times New Roman"/>
                <w:b w:val="false"/>
                <w:i w:val="false"/>
                <w:color w:val="000000"/>
                <w:sz w:val="20"/>
              </w:rPr>
              <w:t>
Наименование видов деятельности в соответствии с ОКЭД</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ӘҚЖЖ</w:t>
            </w:r>
            <w:r>
              <w:rPr>
                <w:rFonts w:ascii="Times New Roman"/>
                <w:b w:val="false"/>
                <w:i w:val="false"/>
                <w:color w:val="000000"/>
                <w:vertAlign w:val="superscript"/>
              </w:rPr>
              <w:t>4</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көрсетілетін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(товаров, услуг)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ОКЭД-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ӘҚЖЖ бойынша коды - статистикалық нысанды қағаз жеткізгіште тапсыру кезінде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код по ОКЭД - код заполняется работником территориального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9-қосымша</w:t>
            </w:r>
          </w:p>
        </w:tc>
      </w:tr>
    </w:tbl>
    <w:bookmarkStart w:name="z85" w:id="137"/>
    <w:p>
      <w:pPr>
        <w:spacing w:after="0"/>
        <w:ind w:left="0"/>
        <w:jc w:val="left"/>
      </w:pPr>
      <w:r>
        <w:rPr>
          <w:rFonts w:ascii="Times New Roman"/>
          <w:b/>
          <w:i w:val="false"/>
          <w:color w:val="000000"/>
        </w:rPr>
        <w:t xml:space="preserve">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w:t>
      </w:r>
    </w:p>
    <w:bookmarkEnd w:id="137"/>
    <w:bookmarkStart w:name="z86" w:id="138"/>
    <w:p>
      <w:pPr>
        <w:spacing w:after="0"/>
        <w:ind w:left="0"/>
        <w:jc w:val="both"/>
      </w:pPr>
      <w:r>
        <w:rPr>
          <w:rFonts w:ascii="Times New Roman"/>
          <w:b w:val="false"/>
          <w:i w:val="false"/>
          <w:color w:val="000000"/>
          <w:sz w:val="28"/>
        </w:rPr>
        <w:t xml:space="preserve">
      1. Осы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өсіру және ағаш дайындау қызметі туралы есеп" (индексі 1-орман,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38"/>
    <w:bookmarkStart w:name="z87" w:id="13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39"/>
    <w:p>
      <w:pPr>
        <w:spacing w:after="0"/>
        <w:ind w:left="0"/>
        <w:jc w:val="both"/>
      </w:pPr>
      <w:r>
        <w:rPr>
          <w:rFonts w:ascii="Times New Roman"/>
          <w:b w:val="false"/>
          <w:i w:val="false"/>
          <w:color w:val="000000"/>
          <w:sz w:val="28"/>
        </w:rPr>
        <w:t>
      1) аралық мақсатта пайдалану үшiн ағаш кесу - орманды күтiп-баптау мақсатында ағаш кесу, iрiктеп санитариялық мақсатта ағаш кесу және құндылығы төмен орман екпелерін, сондай-ақ қорғаныштық, су сақтау және басқа да функцияларынан айырылған екпелерді қайта жаңғыртуға байланысты кесу, жекелеген талшыбықтарды кесу;</w:t>
      </w:r>
    </w:p>
    <w:p>
      <w:pPr>
        <w:spacing w:after="0"/>
        <w:ind w:left="0"/>
        <w:jc w:val="both"/>
      </w:pPr>
      <w:r>
        <w:rPr>
          <w:rFonts w:ascii="Times New Roman"/>
          <w:b w:val="false"/>
          <w:i w:val="false"/>
          <w:color w:val="000000"/>
          <w:sz w:val="28"/>
        </w:rPr>
        <w:t>
      2) басты мақсатта пайдалану үшiн ағаш кесу - сүрек дайындау үшiн толысқан және қураған сүрекдiңдердi кесу;</w:t>
      </w:r>
    </w:p>
    <w:p>
      <w:pPr>
        <w:spacing w:after="0"/>
        <w:ind w:left="0"/>
        <w:jc w:val="both"/>
      </w:pPr>
      <w:r>
        <w:rPr>
          <w:rFonts w:ascii="Times New Roman"/>
          <w:b w:val="false"/>
          <w:i w:val="false"/>
          <w:color w:val="000000"/>
          <w:sz w:val="28"/>
        </w:rPr>
        <w:t>
      3) қосалқы қызмет түрі - үшінші тұлғалар үшін өнімдерді (жұмыстарды және көрсетілетін қызметтерді)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4)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5) орман орналастыру - орман шаруашылығында бірегей ғылыми-техникалық саясатты жүзеге асыруға, орман шаруашылығын жүргізудің тиімділігін арттыруға бағытталған шаралардың жүйесін жасау;</w:t>
      </w:r>
    </w:p>
    <w:p>
      <w:pPr>
        <w:spacing w:after="0"/>
        <w:ind w:left="0"/>
        <w:jc w:val="both"/>
      </w:pPr>
      <w:r>
        <w:rPr>
          <w:rFonts w:ascii="Times New Roman"/>
          <w:b w:val="false"/>
          <w:i w:val="false"/>
          <w:color w:val="000000"/>
          <w:sz w:val="28"/>
        </w:rPr>
        <w:t>
      6) орман тұқымы плантациясы - берілген тұқым қуалаушылық қасиеттерi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p>
    <w:p>
      <w:pPr>
        <w:spacing w:after="0"/>
        <w:ind w:left="0"/>
        <w:jc w:val="both"/>
      </w:pPr>
      <w:r>
        <w:rPr>
          <w:rFonts w:ascii="Times New Roman"/>
          <w:b w:val="false"/>
          <w:i w:val="false"/>
          <w:color w:val="000000"/>
          <w:sz w:val="28"/>
        </w:rPr>
        <w:t>
      7) санитарлық кесу - ауырған, зақымданған, құрғай бастаған және құрғаған ағаштары кесілетін, қала жасыл желегінің санитарлық жағдайын жақсарту мақсатында жүргізілетін (іріктемелік, жаппай) кесу.</w:t>
      </w:r>
    </w:p>
    <w:bookmarkStart w:name="z88" w:id="140"/>
    <w:p>
      <w:pPr>
        <w:spacing w:after="0"/>
        <w:ind w:left="0"/>
        <w:jc w:val="both"/>
      </w:pPr>
      <w:r>
        <w:rPr>
          <w:rFonts w:ascii="Times New Roman"/>
          <w:b w:val="false"/>
          <w:i w:val="false"/>
          <w:color w:val="000000"/>
          <w:sz w:val="28"/>
        </w:rPr>
        <w:t>
      3. Егер орман өсіру және ағаш дайындау саласындағы көрсетілетін қызмет бірнеше аудан және (немесе) облыс аумағында жүзеге асырылса, заңды тұлғалар және дара кәсіпкерлер статистикалық нысанды әр аумақ бойынша жеке бланкілерде ақпаратты жеке көрсете отырып ұсынады, яғни деректер орман шаруашылығы қызметін жүзеге асыру орны бойынша көрсетіледі.</w:t>
      </w:r>
    </w:p>
    <w:bookmarkEnd w:id="140"/>
    <w:bookmarkStart w:name="z89" w:id="141"/>
    <w:p>
      <w:pPr>
        <w:spacing w:after="0"/>
        <w:ind w:left="0"/>
        <w:jc w:val="both"/>
      </w:pPr>
      <w:r>
        <w:rPr>
          <w:rFonts w:ascii="Times New Roman"/>
          <w:b w:val="false"/>
          <w:i w:val="false"/>
          <w:color w:val="000000"/>
          <w:sz w:val="28"/>
        </w:rPr>
        <w:t>
      4. 1-бөлімде тіркелген жеріне қарамастан орман өсіру және ағаш дайындау саласындағы қызметті нақты жүзеге асыру орны (облыс, қала, район) көрсетіледі.</w:t>
      </w:r>
    </w:p>
    <w:bookmarkEnd w:id="141"/>
    <w:bookmarkStart w:name="z90" w:id="142"/>
    <w:p>
      <w:pPr>
        <w:spacing w:after="0"/>
        <w:ind w:left="0"/>
        <w:jc w:val="both"/>
      </w:pPr>
      <w:r>
        <w:rPr>
          <w:rFonts w:ascii="Times New Roman"/>
          <w:b w:val="false"/>
          <w:i w:val="false"/>
          <w:color w:val="000000"/>
          <w:sz w:val="28"/>
        </w:rPr>
        <w:t>
      5. 2.1-ішкі бөлімде басты мақсатта пайдалану үшін ағаш кесу кезінде алынған сүрек дайындау туралы, сондай-ақ жабайы өсетін орман шаруашылығының ағаштық емес өнімдерін дайындау туралы ақпарат көрсетіледі.</w:t>
      </w:r>
    </w:p>
    <w:bookmarkEnd w:id="142"/>
    <w:bookmarkStart w:name="z91" w:id="143"/>
    <w:p>
      <w:pPr>
        <w:spacing w:after="0"/>
        <w:ind w:left="0"/>
        <w:jc w:val="both"/>
      </w:pPr>
      <w:r>
        <w:rPr>
          <w:rFonts w:ascii="Times New Roman"/>
          <w:b w:val="false"/>
          <w:i w:val="false"/>
          <w:color w:val="000000"/>
          <w:sz w:val="28"/>
        </w:rPr>
        <w:t>
      6. Жабайы өсетін орман шаруашылығының ағаштық емес өнімдеріне табиғи шайыр, өңделмеген немесе бастапқы өңдеуден өткен табиғи тығын, сәндік мақсаттарда пайдаланылатын өсімдіктердің, мүк және қынаның бөлшектері (мүк және қыналар, бұтақына (бұғы мүгі)), гүлі және гүл түйнегі жоқ өсімдіктердің жапырақтары, сабақтары және басқа бөлшектері, гүл шоқтарын жасауға арналған жас немесе кептірілген, ағартылған, сіңдірілген немесе басқа әдіспен дайындалған жарамды шөптер, қылқан жапырақты ағаштардың бұтақтары, жеуге жарамды жабайы өсетін жемістер жатады.</w:t>
      </w:r>
    </w:p>
    <w:bookmarkEnd w:id="143"/>
    <w:bookmarkStart w:name="z92" w:id="144"/>
    <w:p>
      <w:pPr>
        <w:spacing w:after="0"/>
        <w:ind w:left="0"/>
        <w:jc w:val="both"/>
      </w:pPr>
      <w:r>
        <w:rPr>
          <w:rFonts w:ascii="Times New Roman"/>
          <w:b w:val="false"/>
          <w:i w:val="false"/>
          <w:color w:val="000000"/>
          <w:sz w:val="28"/>
        </w:rPr>
        <w:t>
      7. 2.1-ішкі бөлімдегі 1-бағанда заттай көріністегі көлемі, 2-бағандағы 2.1-ішкі бөлімде қолданыстағы құны көрсетіледі.</w:t>
      </w:r>
    </w:p>
    <w:bookmarkEnd w:id="144"/>
    <w:p>
      <w:pPr>
        <w:spacing w:after="0"/>
        <w:ind w:left="0"/>
        <w:jc w:val="both"/>
      </w:pPr>
      <w:r>
        <w:rPr>
          <w:rFonts w:ascii="Times New Roman"/>
          <w:b w:val="false"/>
          <w:i w:val="false"/>
          <w:color w:val="000000"/>
          <w:sz w:val="28"/>
        </w:rPr>
        <w:t>
      2.2-ішкі бөлімде ағаш дайындау саласына байланысты қызметтерге тікелей орман шегіндегі түрлі жұмыстармен үйлестірілген бөрене тасымалдау қызметтері: кесу, құлату, аралау, қабығынан тазалау және тағы сол сияқты қызмет көрсету көлемі көрсетіледі.</w:t>
      </w:r>
    </w:p>
    <w:bookmarkStart w:name="z93" w:id="145"/>
    <w:p>
      <w:pPr>
        <w:spacing w:after="0"/>
        <w:ind w:left="0"/>
        <w:jc w:val="both"/>
      </w:pPr>
      <w:r>
        <w:rPr>
          <w:rFonts w:ascii="Times New Roman"/>
          <w:b w:val="false"/>
          <w:i w:val="false"/>
          <w:color w:val="000000"/>
          <w:sz w:val="28"/>
        </w:rPr>
        <w:t>
      8. 3.1-ішкi бөлiмде аралық мақсатта пайдалану үшiн ағаш кесу және өзге де ағаш кесу (жаппай санитариялық кесу; су торабының, құбыржол, жол құрылысына байланысты; орман соқпағын төсеу; өртке қарсы айрылыстарды құру кезінде орман алаңдарын тазарту; өтімді қоқысты жинау; басқа да мақсаттар үшін ағаш кесу) кезінде алынған сүрек дайындау туралы ақпарат көрсетіледі.</w:t>
      </w:r>
    </w:p>
    <w:bookmarkEnd w:id="145"/>
    <w:p>
      <w:pPr>
        <w:spacing w:after="0"/>
        <w:ind w:left="0"/>
        <w:jc w:val="both"/>
      </w:pPr>
      <w:r>
        <w:rPr>
          <w:rFonts w:ascii="Times New Roman"/>
          <w:b w:val="false"/>
          <w:i w:val="false"/>
          <w:color w:val="000000"/>
          <w:sz w:val="28"/>
        </w:rPr>
        <w:t>
      3.1-ішкі бөлімдегі 1-бағанда дайындалған ағаш сүрегінің көлемі заттай көріністе, 3.1-ішкі бөлімдегі 2-бағанда дайындалған ағаш сүрегінің қолданыстағы бағалардағы құны көрсетiледi.</w:t>
      </w:r>
    </w:p>
    <w:p>
      <w:pPr>
        <w:spacing w:after="0"/>
        <w:ind w:left="0"/>
        <w:jc w:val="both"/>
      </w:pPr>
      <w:r>
        <w:rPr>
          <w:rFonts w:ascii="Times New Roman"/>
          <w:b w:val="false"/>
          <w:i w:val="false"/>
          <w:color w:val="000000"/>
          <w:sz w:val="28"/>
        </w:rPr>
        <w:t>
      3.2-iшкi бөлiмде орман ағаштарының тұқымдарын дайындау туралы ақпарат көрсетіледі. 3.2-ішкі бөлімдегі 1-бағанда дайындалған тұқымдардың заттай көріністегі көлемі, 3.2-ішкі бөлімдегі 2-бағанда дайындалған тұқымдардың қолданыстағы бағалардағы құны көрсетiледi.</w:t>
      </w:r>
    </w:p>
    <w:p>
      <w:pPr>
        <w:spacing w:after="0"/>
        <w:ind w:left="0"/>
        <w:jc w:val="both"/>
      </w:pPr>
      <w:r>
        <w:rPr>
          <w:rFonts w:ascii="Times New Roman"/>
          <w:b w:val="false"/>
          <w:i w:val="false"/>
          <w:color w:val="000000"/>
          <w:sz w:val="28"/>
        </w:rPr>
        <w:t>
      3.3-iшкi бөлімде орман питомниктерінің қызмет көрсетулері туралы ақпарат көрсетіледі. Ағаш және бұта тұқымдас сеппе және екпе көшеттерін өсіру бойынша қызметтер көрсетілген жағдайда сеппе көшеттер мен екпе көшеттердің құны есепке алынады.</w:t>
      </w:r>
    </w:p>
    <w:bookmarkStart w:name="z94" w:id="146"/>
    <w:p>
      <w:pPr>
        <w:spacing w:after="0"/>
        <w:ind w:left="0"/>
        <w:jc w:val="both"/>
      </w:pPr>
      <w:r>
        <w:rPr>
          <w:rFonts w:ascii="Times New Roman"/>
          <w:b w:val="false"/>
          <w:i w:val="false"/>
          <w:color w:val="000000"/>
          <w:sz w:val="28"/>
        </w:rPr>
        <w:t>
      9. 4-бөлімде орманды орналастыру бойынша жұмыстар жүргізілген алаңдар көрсетіледі. Орманды орналастыруға жұмсалған шығындар мың теңгемен көрсетіледі. Алаңдар бойынша деректер бір ондық белгімен көрсетіледі, өлшем бірлігі гектар.</w:t>
      </w:r>
    </w:p>
    <w:bookmarkEnd w:id="146"/>
    <w:bookmarkStart w:name="z95" w:id="147"/>
    <w:p>
      <w:pPr>
        <w:spacing w:after="0"/>
        <w:ind w:left="0"/>
        <w:jc w:val="both"/>
      </w:pPr>
      <w:r>
        <w:rPr>
          <w:rFonts w:ascii="Times New Roman"/>
          <w:b w:val="false"/>
          <w:i w:val="false"/>
          <w:color w:val="000000"/>
          <w:sz w:val="28"/>
        </w:rPr>
        <w:t>
      10. 5-бөлімде ауылшаруашылығы қызметі, аң аулау және аулау бойынша қызмет, балық аулау мен акваөсіру және осы салардағы мен қызмет көрсетулерден басқа, кәсіпорын есепті жылы жүзеге асырған немесе көрсеткен басқа қызмет түрлері бойынша өндірілген өнім (тауарлар, көрсетілген қызметтер) көлемі көрсетіледі. Бұл деректер өндірілген өнімнің (көрсетілген қызметтердің) көлемі көрсетілетін бухгалтерлік есепке алу құжаттарының негізінде толтырылады.</w:t>
      </w:r>
    </w:p>
    <w:bookmarkEnd w:id="147"/>
    <w:bookmarkStart w:name="z96" w:id="148"/>
    <w:p>
      <w:pPr>
        <w:spacing w:after="0"/>
        <w:ind w:left="0"/>
        <w:jc w:val="both"/>
      </w:pPr>
      <w:r>
        <w:rPr>
          <w:rFonts w:ascii="Times New Roman"/>
          <w:b w:val="false"/>
          <w:i w:val="false"/>
          <w:color w:val="000000"/>
          <w:sz w:val="28"/>
        </w:rPr>
        <w:t xml:space="preserve">
      11.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48"/>
    <w:bookmarkStart w:name="z97" w:id="149"/>
    <w:p>
      <w:pPr>
        <w:spacing w:after="0"/>
        <w:ind w:left="0"/>
        <w:jc w:val="both"/>
      </w:pPr>
      <w:r>
        <w:rPr>
          <w:rFonts w:ascii="Times New Roman"/>
          <w:b w:val="false"/>
          <w:i w:val="false"/>
          <w:color w:val="000000"/>
          <w:sz w:val="28"/>
        </w:rPr>
        <w:t>
      12.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149"/>
    <w:bookmarkStart w:name="z98" w:id="150"/>
    <w:p>
      <w:pPr>
        <w:spacing w:after="0"/>
        <w:ind w:left="0"/>
        <w:jc w:val="both"/>
      </w:pPr>
      <w:r>
        <w:rPr>
          <w:rFonts w:ascii="Times New Roman"/>
          <w:b w:val="false"/>
          <w:i w:val="false"/>
          <w:color w:val="000000"/>
          <w:sz w:val="28"/>
        </w:rPr>
        <w:t>
      13. Арифметикалық-логикалық бақылау:</w:t>
      </w:r>
    </w:p>
    <w:bookmarkEnd w:id="150"/>
    <w:p>
      <w:pPr>
        <w:spacing w:after="0"/>
        <w:ind w:left="0"/>
        <w:jc w:val="both"/>
      </w:pPr>
      <w:r>
        <w:rPr>
          <w:rFonts w:ascii="Times New Roman"/>
          <w:b w:val="false"/>
          <w:i w:val="false"/>
          <w:color w:val="000000"/>
          <w:sz w:val="28"/>
        </w:rPr>
        <w:t>
      1) 2.1-ішкі бөлім:</w:t>
      </w:r>
    </w:p>
    <w:p>
      <w:pPr>
        <w:spacing w:after="0"/>
        <w:ind w:left="0"/>
        <w:jc w:val="both"/>
      </w:pPr>
      <w:r>
        <w:rPr>
          <w:rFonts w:ascii="Times New Roman"/>
          <w:b w:val="false"/>
          <w:i w:val="false"/>
          <w:color w:val="000000"/>
          <w:sz w:val="28"/>
        </w:rPr>
        <w:t>
      егер1-баған &gt; 0, онда 2-баған &gt; 0, әрбір жол үшін;</w:t>
      </w:r>
    </w:p>
    <w:p>
      <w:pPr>
        <w:spacing w:after="0"/>
        <w:ind w:left="0"/>
        <w:jc w:val="both"/>
      </w:pPr>
      <w:r>
        <w:rPr>
          <w:rFonts w:ascii="Times New Roman"/>
          <w:b w:val="false"/>
          <w:i w:val="false"/>
          <w:color w:val="000000"/>
          <w:sz w:val="28"/>
        </w:rPr>
        <w:t>
      2) 3.1-ішкі бөлім:</w:t>
      </w:r>
    </w:p>
    <w:p>
      <w:pPr>
        <w:spacing w:after="0"/>
        <w:ind w:left="0"/>
        <w:jc w:val="both"/>
      </w:pPr>
      <w:r>
        <w:rPr>
          <w:rFonts w:ascii="Times New Roman"/>
          <w:b w:val="false"/>
          <w:i w:val="false"/>
          <w:color w:val="000000"/>
          <w:sz w:val="28"/>
        </w:rPr>
        <w:t>
      егер 1-баған &gt; 0, онда 2-баған &gt; 0;</w:t>
      </w:r>
    </w:p>
    <w:p>
      <w:pPr>
        <w:spacing w:after="0"/>
        <w:ind w:left="0"/>
        <w:jc w:val="both"/>
      </w:pPr>
      <w:r>
        <w:rPr>
          <w:rFonts w:ascii="Times New Roman"/>
          <w:b w:val="false"/>
          <w:i w:val="false"/>
          <w:color w:val="000000"/>
          <w:sz w:val="28"/>
        </w:rPr>
        <w:t>
      3) 3.2-ішкі бөлім:</w:t>
      </w:r>
    </w:p>
    <w:p>
      <w:pPr>
        <w:spacing w:after="0"/>
        <w:ind w:left="0"/>
        <w:jc w:val="both"/>
      </w:pPr>
      <w:r>
        <w:rPr>
          <w:rFonts w:ascii="Times New Roman"/>
          <w:b w:val="false"/>
          <w:i w:val="false"/>
          <w:color w:val="000000"/>
          <w:sz w:val="28"/>
        </w:rPr>
        <w:t>
      01-жолы &gt; 02-жолға, әрбір баған үшін;</w:t>
      </w:r>
    </w:p>
    <w:p>
      <w:pPr>
        <w:spacing w:after="0"/>
        <w:ind w:left="0"/>
        <w:jc w:val="both"/>
      </w:pPr>
      <w:r>
        <w:rPr>
          <w:rFonts w:ascii="Times New Roman"/>
          <w:b w:val="false"/>
          <w:i w:val="false"/>
          <w:color w:val="000000"/>
          <w:sz w:val="28"/>
        </w:rPr>
        <w:t>
      егер1-баған &gt; 0, онда 2 &gt; 0, 01, 02-жолдар үшін;</w:t>
      </w:r>
    </w:p>
    <w:p>
      <w:pPr>
        <w:spacing w:after="0"/>
        <w:ind w:left="0"/>
        <w:jc w:val="both"/>
      </w:pPr>
      <w:r>
        <w:rPr>
          <w:rFonts w:ascii="Times New Roman"/>
          <w:b w:val="false"/>
          <w:i w:val="false"/>
          <w:color w:val="000000"/>
          <w:sz w:val="28"/>
        </w:rPr>
        <w:t>
      4) 4-бөлім:</w:t>
      </w:r>
    </w:p>
    <w:p>
      <w:pPr>
        <w:spacing w:after="0"/>
        <w:ind w:left="0"/>
        <w:jc w:val="both"/>
      </w:pPr>
      <w:r>
        <w:rPr>
          <w:rFonts w:ascii="Times New Roman"/>
          <w:b w:val="false"/>
          <w:i w:val="false"/>
          <w:color w:val="000000"/>
          <w:sz w:val="28"/>
        </w:rPr>
        <w:t>
      егер 1-баған &gt; 0, онда 2 &gt;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10-қосымша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10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"___"______________ 2020 года</w:t>
            </w:r>
          </w:p>
          <w:p>
            <w:pPr>
              <w:spacing w:after="20"/>
              <w:ind w:left="20"/>
              <w:jc w:val="both"/>
            </w:pPr>
            <w:r>
              <w:rPr>
                <w:rFonts w:ascii="Times New Roman"/>
                <w:b w:val="false"/>
                <w:i w:val="false"/>
                <w:color w:val="000000"/>
                <w:sz w:val="20"/>
              </w:rPr>
              <w:t>
№ ___</w:t>
            </w:r>
          </w:p>
        </w:tc>
      </w:tr>
    </w:tbl>
    <w:p>
      <w:pPr>
        <w:spacing w:after="0"/>
        <w:ind w:left="0"/>
        <w:jc w:val="left"/>
      </w:pPr>
      <w:r>
        <w:rPr>
          <w:rFonts w:ascii="Times New Roman"/>
          <w:b/>
          <w:i w:val="false"/>
          <w:color w:val="000000"/>
        </w:rPr>
        <w:t xml:space="preserve"> Майлы дақылдар тұқымдарының қолда бары және оның қозғалысы туралы О наличии и движении семян масличных культур</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p>
            <w:pPr>
              <w:spacing w:after="20"/>
              <w:ind w:left="20"/>
              <w:jc w:val="both"/>
            </w:pPr>
            <w:r>
              <w:rPr>
                <w:rFonts w:ascii="Times New Roman"/>
                <w:b w:val="false"/>
                <w:i w:val="false"/>
                <w:color w:val="000000"/>
                <w:sz w:val="20"/>
              </w:rPr>
              <w:t>
3-сх (масличные)</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318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p>
      <w:pPr>
        <w:spacing w:after="0"/>
        <w:ind w:left="0"/>
        <w:jc w:val="both"/>
      </w:pPr>
      <w:r>
        <w:rPr>
          <w:rFonts w:ascii="Times New Roman"/>
          <w:b w:val="false"/>
          <w:i w:val="false"/>
          <w:color w:val="000000"/>
          <w:sz w:val="28"/>
        </w:rPr>
        <w:t>
      Ұсыну мерзімі - есепті кезеңнен кейінгі 3-күнге (қоса алғанда) дейін</w:t>
      </w:r>
    </w:p>
    <w:p>
      <w:pPr>
        <w:spacing w:after="0"/>
        <w:ind w:left="0"/>
        <w:jc w:val="both"/>
      </w:pPr>
      <w:r>
        <w:rPr>
          <w:rFonts w:ascii="Times New Roman"/>
          <w:b w:val="false"/>
          <w:i w:val="false"/>
          <w:color w:val="000000"/>
          <w:sz w:val="28"/>
        </w:rPr>
        <w:t>
      Срок представления - до 3 числа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 Майлы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масличной культуре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атауы</w:t>
            </w:r>
          </w:p>
          <w:p>
            <w:pPr>
              <w:spacing w:after="20"/>
              <w:ind w:left="20"/>
              <w:jc w:val="both"/>
            </w:pPr>
            <w:r>
              <w:rPr>
                <w:rFonts w:ascii="Times New Roman"/>
                <w:b w:val="false"/>
                <w:i w:val="false"/>
                <w:color w:val="000000"/>
                <w:sz w:val="20"/>
              </w:rPr>
              <w:t>
Наименование масличной культуры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тұқымдары сақталған аумақ (облыс, қала, аудан)</w:t>
            </w:r>
          </w:p>
          <w:p>
            <w:pPr>
              <w:spacing w:after="20"/>
              <w:ind w:left="20"/>
              <w:jc w:val="both"/>
            </w:pPr>
            <w:r>
              <w:rPr>
                <w:rFonts w:ascii="Times New Roman"/>
                <w:b w:val="false"/>
                <w:i w:val="false"/>
                <w:color w:val="000000"/>
                <w:sz w:val="20"/>
              </w:rPr>
              <w:t>
Территория, на которой хранятся семена масличной культуры (область, город, район)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(тауарлардың және көрсетілетін қызметтердің) анықтамалығына" сəйкес майлы дақыл түрінің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вида масличной культуры согласно "Справочнику продукции (товаров и услуг) сельского, лесного и рыбного хозяйства"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Майлы дақылдар тұқымдарының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по наличию и движению семян масличной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алынған майлы дақылдар тұқымдары</w:t>
            </w:r>
          </w:p>
          <w:p>
            <w:pPr>
              <w:spacing w:after="20"/>
              <w:ind w:left="20"/>
              <w:jc w:val="both"/>
            </w:pPr>
            <w:r>
              <w:rPr>
                <w:rFonts w:ascii="Times New Roman"/>
                <w:b w:val="false"/>
                <w:i w:val="false"/>
                <w:color w:val="000000"/>
                <w:sz w:val="20"/>
              </w:rPr>
              <w:t>
Получено семян масличных культур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шығыс</w:t>
            </w:r>
          </w:p>
          <w:p>
            <w:pPr>
              <w:spacing w:after="20"/>
              <w:ind w:left="20"/>
              <w:jc w:val="both"/>
            </w:pPr>
            <w:r>
              <w:rPr>
                <w:rFonts w:ascii="Times New Roman"/>
                <w:b w:val="false"/>
                <w:i w:val="false"/>
                <w:color w:val="000000"/>
                <w:sz w:val="20"/>
              </w:rPr>
              <w:t>
Израсходовано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тұтынуына</w:t>
            </w:r>
          </w:p>
          <w:p>
            <w:pPr>
              <w:spacing w:after="20"/>
              <w:ind w:left="20"/>
              <w:jc w:val="both"/>
            </w:pPr>
            <w:r>
              <w:rPr>
                <w:rFonts w:ascii="Times New Roman"/>
                <w:b w:val="false"/>
                <w:i w:val="false"/>
                <w:color w:val="000000"/>
                <w:sz w:val="20"/>
              </w:rPr>
              <w:t>
на собственное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w:t>
            </w:r>
          </w:p>
          <w:p>
            <w:pPr>
              <w:spacing w:after="20"/>
              <w:ind w:left="20"/>
              <w:jc w:val="both"/>
            </w:pPr>
            <w:r>
              <w:rPr>
                <w:rFonts w:ascii="Times New Roman"/>
                <w:b w:val="false"/>
                <w:i w:val="false"/>
                <w:color w:val="000000"/>
                <w:sz w:val="20"/>
              </w:rPr>
              <w:t>
на переработку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төлеуге</w:t>
            </w:r>
          </w:p>
          <w:p>
            <w:pPr>
              <w:spacing w:after="20"/>
              <w:ind w:left="20"/>
              <w:jc w:val="both"/>
            </w:pPr>
            <w:r>
              <w:rPr>
                <w:rFonts w:ascii="Times New Roman"/>
                <w:b w:val="false"/>
                <w:i w:val="false"/>
                <w:color w:val="000000"/>
                <w:sz w:val="20"/>
              </w:rPr>
              <w:t>
на оплату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прочий расход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Майлы дақылдар импорты бойынша алынған және экспортқа шығарылған межелі елдерді көрсетіңіз, центнермен (өңдеуден кейінгі салмақта)</w:t>
      </w:r>
    </w:p>
    <w:p>
      <w:pPr>
        <w:spacing w:after="0"/>
        <w:ind w:left="0"/>
        <w:jc w:val="both"/>
      </w:pPr>
      <w:r>
        <w:rPr>
          <w:rFonts w:ascii="Times New Roman"/>
          <w:b w:val="false"/>
          <w:i w:val="false"/>
          <w:color w:val="000000"/>
          <w:sz w:val="28"/>
        </w:rPr>
        <w:t>
      Укажите страны назначения, из которых получены по импорту и в которые выбыли на экспорт масличные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КС</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Импорт бойынша алынған елдер (2-бөлімнің 2.2-жолынан)</w:t>
            </w:r>
          </w:p>
          <w:p>
            <w:pPr>
              <w:spacing w:after="20"/>
              <w:ind w:left="20"/>
              <w:jc w:val="both"/>
            </w:pPr>
            <w:r>
              <w:rPr>
                <w:rFonts w:ascii="Times New Roman"/>
                <w:b w:val="false"/>
                <w:i w:val="false"/>
                <w:color w:val="000000"/>
                <w:sz w:val="20"/>
              </w:rPr>
              <w:t>
Страны, из которых получено по импорту (из строки 2.2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Экспортқа шығарылған елдер (2-бөлімнің 3.3-жолынан)</w:t>
            </w:r>
          </w:p>
          <w:p>
            <w:pPr>
              <w:spacing w:after="20"/>
              <w:ind w:left="20"/>
              <w:jc w:val="both"/>
            </w:pPr>
            <w:r>
              <w:rPr>
                <w:rFonts w:ascii="Times New Roman"/>
                <w:b w:val="false"/>
                <w:i w:val="false"/>
                <w:color w:val="000000"/>
                <w:sz w:val="20"/>
              </w:rPr>
              <w:t>
Страны, в которые выбыло на экспорт (из строки 3.3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ЕЖ - Елдер атауы және олардың әкімшілік аумақтық бөлімшелерін көрсету үшін кодтар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КС - Коды для представления названий стран и их административно-территориальных подразделений</w:t>
      </w:r>
    </w:p>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11-қосымша</w:t>
            </w:r>
          </w:p>
        </w:tc>
      </w:tr>
    </w:tbl>
    <w:bookmarkStart w:name="z101" w:id="151"/>
    <w:p>
      <w:pPr>
        <w:spacing w:after="0"/>
        <w:ind w:left="0"/>
        <w:jc w:val="left"/>
      </w:pPr>
      <w:r>
        <w:rPr>
          <w:rFonts w:ascii="Times New Roman"/>
          <w:b/>
          <w:i w:val="false"/>
          <w:color w:val="000000"/>
        </w:rPr>
        <w:t xml:space="preserve">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w:t>
      </w:r>
    </w:p>
    <w:bookmarkEnd w:id="151"/>
    <w:bookmarkStart w:name="z102" w:id="152"/>
    <w:p>
      <w:pPr>
        <w:spacing w:after="0"/>
        <w:ind w:left="0"/>
        <w:jc w:val="both"/>
      </w:pPr>
      <w:r>
        <w:rPr>
          <w:rFonts w:ascii="Times New Roman"/>
          <w:b w:val="false"/>
          <w:i w:val="false"/>
          <w:color w:val="000000"/>
          <w:sz w:val="28"/>
        </w:rPr>
        <w:t xml:space="preserve">
      1. Осы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52"/>
    <w:bookmarkStart w:name="z103" w:id="153"/>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53"/>
    <w:p>
      <w:pPr>
        <w:spacing w:after="0"/>
        <w:ind w:left="0"/>
        <w:jc w:val="both"/>
      </w:pPr>
      <w:r>
        <w:rPr>
          <w:rFonts w:ascii="Times New Roman"/>
          <w:b w:val="false"/>
          <w:i w:val="false"/>
          <w:color w:val="000000"/>
          <w:sz w:val="28"/>
        </w:rPr>
        <w:t>
      1) азық-түліктік майлы дақылдар тұқымдары - тағамдық мақсаттарға пайдаланылатын тұқымдар;</w:t>
      </w:r>
    </w:p>
    <w:p>
      <w:pPr>
        <w:spacing w:after="0"/>
        <w:ind w:left="0"/>
        <w:jc w:val="both"/>
      </w:pPr>
      <w:r>
        <w:rPr>
          <w:rFonts w:ascii="Times New Roman"/>
          <w:b w:val="false"/>
          <w:i w:val="false"/>
          <w:color w:val="000000"/>
          <w:sz w:val="28"/>
        </w:rPr>
        <w:t>
      2) жемшөптік майлы дақылдар тұқымдары - жануарлар мен құс азығына арналған тұқымдар;</w:t>
      </w:r>
    </w:p>
    <w:p>
      <w:pPr>
        <w:spacing w:after="0"/>
        <w:ind w:left="0"/>
        <w:jc w:val="both"/>
      </w:pPr>
      <w:r>
        <w:rPr>
          <w:rFonts w:ascii="Times New Roman"/>
          <w:b w:val="false"/>
          <w:i w:val="false"/>
          <w:color w:val="000000"/>
          <w:sz w:val="28"/>
        </w:rPr>
        <w:t>
      3) майлы дақылдар - тоң май алу үшін өсірілетiн өсiмдiктер;</w:t>
      </w:r>
    </w:p>
    <w:p>
      <w:pPr>
        <w:spacing w:after="0"/>
        <w:ind w:left="0"/>
        <w:jc w:val="both"/>
      </w:pPr>
      <w:r>
        <w:rPr>
          <w:rFonts w:ascii="Times New Roman"/>
          <w:b w:val="false"/>
          <w:i w:val="false"/>
          <w:color w:val="000000"/>
          <w:sz w:val="28"/>
        </w:rPr>
        <w:t>
      4) тұқымдық - себу мақсаттарына пайдаланылатын майлы дақылдар тұқымдары.</w:t>
      </w:r>
    </w:p>
    <w:p>
      <w:pPr>
        <w:spacing w:after="0"/>
        <w:ind w:left="0"/>
        <w:jc w:val="both"/>
      </w:pPr>
      <w:r>
        <w:rPr>
          <w:rFonts w:ascii="Times New Roman"/>
          <w:b w:val="false"/>
          <w:i w:val="false"/>
          <w:color w:val="000000"/>
          <w:sz w:val="28"/>
        </w:rPr>
        <w:t>
      5) ұқсатудан кейінгі салмақ (есепке алынатын салмағы) - өнімді тазартқаннан және кептіргеннен кейін алынған, яғни ылғалдылық және ластану дәрежесін шегергендегі нақты салмағы.</w:t>
      </w:r>
    </w:p>
    <w:bookmarkStart w:name="z104" w:id="154"/>
    <w:p>
      <w:pPr>
        <w:spacing w:after="0"/>
        <w:ind w:left="0"/>
        <w:jc w:val="both"/>
      </w:pPr>
      <w:r>
        <w:rPr>
          <w:rFonts w:ascii="Times New Roman"/>
          <w:b w:val="false"/>
          <w:i w:val="false"/>
          <w:color w:val="000000"/>
          <w:sz w:val="28"/>
        </w:rPr>
        <w:t>
      3. Егер құрылымдық бөлімшеге статистикалық нысанды тапсыру бойынша өкілеттіктер заңды тұлғамен берілген болса, онда заңды тұлғаның құрымдылық және оқшауланған бөлімшесі статистикалық нысанды өзінің орналасқан жері бойынша аумақтық статистика органдарына тапсырады.</w:t>
      </w:r>
    </w:p>
    <w:bookmarkEnd w:id="154"/>
    <w:p>
      <w:pPr>
        <w:spacing w:after="0"/>
        <w:ind w:left="0"/>
        <w:jc w:val="both"/>
      </w:pPr>
      <w:r>
        <w:rPr>
          <w:rFonts w:ascii="Times New Roman"/>
          <w:b w:val="false"/>
          <w:i w:val="false"/>
          <w:color w:val="000000"/>
          <w:sz w:val="28"/>
        </w:rPr>
        <w:t>
      Әрбір майлы дақылға жеке статистикалық нысан толтырылады. Майлы дақыл түрінің кодын аумақтық статистика органының тиісті қызметкері көрсетеді.</w:t>
      </w:r>
    </w:p>
    <w:p>
      <w:pPr>
        <w:spacing w:after="0"/>
        <w:ind w:left="0"/>
        <w:jc w:val="both"/>
      </w:pPr>
      <w:r>
        <w:rPr>
          <w:rFonts w:ascii="Times New Roman"/>
          <w:b w:val="false"/>
          <w:i w:val="false"/>
          <w:color w:val="000000"/>
          <w:sz w:val="28"/>
        </w:rPr>
        <w:t>
      Егер сол бір дақыл түрлі аумақтарда сақталса, әр аумаққа жеке статистикалық нысан толтырылады. Майлы дақыл сақталатын аумақтың кодын аумақтық статистика органының тиісті қызметкері Әкімшілік-аумақтық объектілер жіктеуішіне сәйкес көрсетеді.</w:t>
      </w:r>
    </w:p>
    <w:bookmarkStart w:name="z105" w:id="155"/>
    <w:p>
      <w:pPr>
        <w:spacing w:after="0"/>
        <w:ind w:left="0"/>
        <w:jc w:val="both"/>
      </w:pPr>
      <w:r>
        <w:rPr>
          <w:rFonts w:ascii="Times New Roman"/>
          <w:b w:val="false"/>
          <w:i w:val="false"/>
          <w:color w:val="000000"/>
          <w:sz w:val="28"/>
        </w:rPr>
        <w:t>
      4. Майлы дақылдарға күнбағыс, рапс, мақсары, соя, шитті мақта, жер жаңғақ, шашақты зығыр, қыша, күнжіт, қышабас, арыш, майкене жатады. Статистикалық нысанда респонденттің тікелей сақтауында болған майлы дақылдар туралы ақпарат көрсетіледі және респондент есепті кезең iшiнде сатып алған және жұмсаған майлы дақылдар бойынша ақпарат көрсетіледі.</w:t>
      </w:r>
    </w:p>
    <w:bookmarkEnd w:id="155"/>
    <w:bookmarkStart w:name="z106" w:id="156"/>
    <w:p>
      <w:pPr>
        <w:spacing w:after="0"/>
        <w:ind w:left="0"/>
        <w:jc w:val="both"/>
      </w:pPr>
      <w:r>
        <w:rPr>
          <w:rFonts w:ascii="Times New Roman"/>
          <w:b w:val="false"/>
          <w:i w:val="false"/>
          <w:color w:val="000000"/>
          <w:sz w:val="28"/>
        </w:rPr>
        <w:t>
      5. 2-бөлімнің 1-жолында есепті кезең басындағы қолда бар майлы дақыл тұқымдарының саны көрсетіледі. Мұның өзінде статистикалық нысанның есепті кезеңнің 1-жолындағы деректер бұдан алдынғы есепті кезеңнің статистикалық нысанның 4-жолындағы деректерімен сәйкес болады.</w:t>
      </w:r>
    </w:p>
    <w:bookmarkEnd w:id="156"/>
    <w:p>
      <w:pPr>
        <w:spacing w:after="0"/>
        <w:ind w:left="0"/>
        <w:jc w:val="both"/>
      </w:pPr>
      <w:r>
        <w:rPr>
          <w:rFonts w:ascii="Times New Roman"/>
          <w:b w:val="false"/>
          <w:i w:val="false"/>
          <w:color w:val="000000"/>
          <w:sz w:val="28"/>
        </w:rPr>
        <w:t>
      2-жолда есепті тоқсанда түскен барлық майлы дақылдардың саны көрсетіледі және 2.1, 2.2 және 2.3-жолдар бойынша төмендегі түсім көздері жазылады.</w:t>
      </w:r>
    </w:p>
    <w:p>
      <w:pPr>
        <w:spacing w:after="0"/>
        <w:ind w:left="0"/>
        <w:jc w:val="both"/>
      </w:pPr>
      <w:r>
        <w:rPr>
          <w:rFonts w:ascii="Times New Roman"/>
          <w:b w:val="false"/>
          <w:i w:val="false"/>
          <w:color w:val="000000"/>
          <w:sz w:val="28"/>
        </w:rPr>
        <w:t>
      2.1-жолда майлы дақылдардың ұқсатудан кейінгі салмақтағы жаңа түсімнен алынған майлы дақылдар тұқымдарының саны көрсетіледі. Егер ауылшаруашылық өндірушісі майлы дақылдар тұқымдарын өз қоймаларында сақтауға қалдырса, онда жолда шаруашылық тоғында өңдеуден кейін белгіленген салмағы көрсетіледі. Егер ауылшаруашылық өндірушісі түсімді элеваторға шығарса (егіс алқабынан тікелей немесе токтағы бастапқы өңдеуден кейін), осы жолда майлы дақылдар тұқымдарының элеваторда белгіленген салмағы көрсетіледі;</w:t>
      </w:r>
    </w:p>
    <w:p>
      <w:pPr>
        <w:spacing w:after="0"/>
        <w:ind w:left="0"/>
        <w:jc w:val="both"/>
      </w:pPr>
      <w:r>
        <w:rPr>
          <w:rFonts w:ascii="Times New Roman"/>
          <w:b w:val="false"/>
          <w:i w:val="false"/>
          <w:color w:val="000000"/>
          <w:sz w:val="28"/>
        </w:rPr>
        <w:t>
      2.2-жолда ресми сауда, нақты шарттармен азық-түліктік көмек, өтеусіз көмек (импорт) шеңберінде шетелден елге әкелінген майлы дақылдар тұқымдарының саны көрсетіледі.</w:t>
      </w:r>
    </w:p>
    <w:p>
      <w:pPr>
        <w:spacing w:after="0"/>
        <w:ind w:left="0"/>
        <w:jc w:val="both"/>
      </w:pPr>
      <w:r>
        <w:rPr>
          <w:rFonts w:ascii="Times New Roman"/>
          <w:b w:val="false"/>
          <w:i w:val="false"/>
          <w:color w:val="000000"/>
          <w:sz w:val="28"/>
        </w:rPr>
        <w:t>
      2.3-жолда 2.1 және 2.2-жолдарда есептелмеген майлы дақылдар тұқымдарының саны көрсетіледі. Бұған ел ішінде сатып алу, тұқымдарды иесінен сақтауға алу, тұқымдарды сақтаудан қайтып алу, тұқымдарды басқа санатқа ауыстыру жатады;</w:t>
      </w:r>
    </w:p>
    <w:p>
      <w:pPr>
        <w:spacing w:after="0"/>
        <w:ind w:left="0"/>
        <w:jc w:val="both"/>
      </w:pPr>
      <w:r>
        <w:rPr>
          <w:rFonts w:ascii="Times New Roman"/>
          <w:b w:val="false"/>
          <w:i w:val="false"/>
          <w:color w:val="000000"/>
          <w:sz w:val="28"/>
        </w:rPr>
        <w:t>
      3-жолда есепті тоқсанға майлы дақылдар тұқымдарын пайдалану туралы деректер көрсетіліп, төменгі 3.1, 3.2, 3.3 және 3.4-жолдар бойынша пайдалану бағыттары жазылады.</w:t>
      </w:r>
    </w:p>
    <w:p>
      <w:pPr>
        <w:spacing w:after="0"/>
        <w:ind w:left="0"/>
        <w:jc w:val="both"/>
      </w:pPr>
      <w:r>
        <w:rPr>
          <w:rFonts w:ascii="Times New Roman"/>
          <w:b w:val="false"/>
          <w:i w:val="false"/>
          <w:color w:val="000000"/>
          <w:sz w:val="28"/>
        </w:rPr>
        <w:t>
      3.1-жолда өз тұтынуына жұмсалған майлы дақылдар тұқымдарының саны көрсетіледі (қайта өңдеуге, егін егу мақсатында, мал мен құс азығына арналған);</w:t>
      </w:r>
    </w:p>
    <w:p>
      <w:pPr>
        <w:spacing w:after="0"/>
        <w:ind w:left="0"/>
        <w:jc w:val="both"/>
      </w:pPr>
      <w:r>
        <w:rPr>
          <w:rFonts w:ascii="Times New Roman"/>
          <w:b w:val="false"/>
          <w:i w:val="false"/>
          <w:color w:val="000000"/>
          <w:sz w:val="28"/>
        </w:rPr>
        <w:t>
      3.1.1-жолда қайта өңдеу үшін пайдаланылған майлы дақылдар тұқымдарының саны көрсетіледі;</w:t>
      </w:r>
    </w:p>
    <w:p>
      <w:pPr>
        <w:spacing w:after="0"/>
        <w:ind w:left="0"/>
        <w:jc w:val="both"/>
      </w:pPr>
      <w:r>
        <w:rPr>
          <w:rFonts w:ascii="Times New Roman"/>
          <w:b w:val="false"/>
          <w:i w:val="false"/>
          <w:color w:val="000000"/>
          <w:sz w:val="28"/>
        </w:rPr>
        <w:t>
      3.2-жолда заттай төлеу және жер пайлары есебінен заңды және жеке тұлғаларға берілген майлы дақылдар тұқымдарының саны көрсетіледі;</w:t>
      </w:r>
    </w:p>
    <w:p>
      <w:pPr>
        <w:spacing w:after="0"/>
        <w:ind w:left="0"/>
        <w:jc w:val="both"/>
      </w:pPr>
      <w:r>
        <w:rPr>
          <w:rFonts w:ascii="Times New Roman"/>
          <w:b w:val="false"/>
          <w:i w:val="false"/>
          <w:color w:val="000000"/>
          <w:sz w:val="28"/>
        </w:rPr>
        <w:t>
      3.3-жолда шекарадан тыс сатып алушыларға тиелген майлы дақылдар тұқымдарының саны көрсетіледі (экспортқа) (сыйға тартылған, айырбасталған, сатылған);</w:t>
      </w:r>
    </w:p>
    <w:p>
      <w:pPr>
        <w:spacing w:after="0"/>
        <w:ind w:left="0"/>
        <w:jc w:val="both"/>
      </w:pPr>
      <w:r>
        <w:rPr>
          <w:rFonts w:ascii="Times New Roman"/>
          <w:b w:val="false"/>
          <w:i w:val="false"/>
          <w:color w:val="000000"/>
          <w:sz w:val="28"/>
        </w:rPr>
        <w:t>
      3.4-жолда 3.1, 3.1.1, 3.2 және 3.3-жолдарда есептелмеген майлы дақылдар тұқымдарының саны көрсетіледі. Бұған ел ішінде сату, ысырап, сақтауға беру, иесіне қайтарып беру, тұқымдарды басқа санатқа ауыстыру жатады.</w:t>
      </w:r>
    </w:p>
    <w:p>
      <w:pPr>
        <w:spacing w:after="0"/>
        <w:ind w:left="0"/>
        <w:jc w:val="both"/>
      </w:pPr>
      <w:r>
        <w:rPr>
          <w:rFonts w:ascii="Times New Roman"/>
          <w:b w:val="false"/>
          <w:i w:val="false"/>
          <w:color w:val="000000"/>
          <w:sz w:val="28"/>
        </w:rPr>
        <w:t>
      2-бөлімнің 2.2-жолындағы деректерден 3-бөлімнің 3.1-ішкі бөліміндегі Б бағанына импорт бойынша майлы дақылдар түскен әлем елдерінің атауы, 1-4-бағандарда алынған майлы дақылдар тұқымдарының мөлшері (барлығы және пайдалану типтері бойынша) енгізіледі. А бағанының ЕЖ кодын Әлем елдерінің жіктеуішіне сәйкес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3.3-жолының деректерінен 3-бөлімнің 3.2-ішкі бөліміндегі Б бағанына майлы дақылдар экспортқа шыққан әлем елдерінің атауы, 1-4-бағандарда экспортқа жөнелтілген майлы дақылдар мөлшері (барлығы және пайдалану типтері бойынша) енгізіледі. А бағанының ЕЖ кодын Әлем елдерінің жіктеуішіне сәйкес аумақтық статистика органының қызметкері толтырады.</w:t>
      </w:r>
    </w:p>
    <w:bookmarkStart w:name="z107" w:id="157"/>
    <w:p>
      <w:pPr>
        <w:spacing w:after="0"/>
        <w:ind w:left="0"/>
        <w:jc w:val="both"/>
      </w:pPr>
      <w:r>
        <w:rPr>
          <w:rFonts w:ascii="Times New Roman"/>
          <w:b w:val="false"/>
          <w:i w:val="false"/>
          <w:color w:val="000000"/>
          <w:sz w:val="28"/>
        </w:rPr>
        <w:t>
      6.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157"/>
    <w:bookmarkStart w:name="z108" w:id="158"/>
    <w:p>
      <w:pPr>
        <w:spacing w:after="0"/>
        <w:ind w:left="0"/>
        <w:jc w:val="both"/>
      </w:pPr>
      <w:r>
        <w:rPr>
          <w:rFonts w:ascii="Times New Roman"/>
          <w:b w:val="false"/>
          <w:i w:val="false"/>
          <w:color w:val="000000"/>
          <w:sz w:val="28"/>
        </w:rPr>
        <w:t>
      7. Арифметикалық-логикалық бақылау:</w:t>
      </w:r>
    </w:p>
    <w:bookmarkEnd w:id="158"/>
    <w:p>
      <w:pPr>
        <w:spacing w:after="0"/>
        <w:ind w:left="0"/>
        <w:jc w:val="both"/>
      </w:pPr>
      <w:r>
        <w:rPr>
          <w:rFonts w:ascii="Times New Roman"/>
          <w:b w:val="false"/>
          <w:i w:val="false"/>
          <w:color w:val="000000"/>
          <w:sz w:val="28"/>
        </w:rPr>
        <w:t>
      1) 1-баған = 2-баған + 3-баған + 4-баған.</w:t>
      </w:r>
    </w:p>
    <w:p>
      <w:pPr>
        <w:spacing w:after="0"/>
        <w:ind w:left="0"/>
        <w:jc w:val="both"/>
      </w:pPr>
      <w:r>
        <w:rPr>
          <w:rFonts w:ascii="Times New Roman"/>
          <w:b w:val="false"/>
          <w:i w:val="false"/>
          <w:color w:val="000000"/>
          <w:sz w:val="28"/>
        </w:rPr>
        <w:t>
      2) 2-жол = 2.1-жол + 2.2-жол + 2.3-жол әр баған үшін.</w:t>
      </w:r>
    </w:p>
    <w:p>
      <w:pPr>
        <w:spacing w:after="0"/>
        <w:ind w:left="0"/>
        <w:jc w:val="both"/>
      </w:pPr>
      <w:r>
        <w:rPr>
          <w:rFonts w:ascii="Times New Roman"/>
          <w:b w:val="false"/>
          <w:i w:val="false"/>
          <w:color w:val="000000"/>
          <w:sz w:val="28"/>
        </w:rPr>
        <w:t>
      3) 3-жол = 3.1-жол + 3.2-жол + 3.3-жол + 3.4-жол әр баған үшін.</w:t>
      </w:r>
    </w:p>
    <w:p>
      <w:pPr>
        <w:spacing w:after="0"/>
        <w:ind w:left="0"/>
        <w:jc w:val="both"/>
      </w:pPr>
      <w:r>
        <w:rPr>
          <w:rFonts w:ascii="Times New Roman"/>
          <w:b w:val="false"/>
          <w:i w:val="false"/>
          <w:color w:val="000000"/>
          <w:sz w:val="28"/>
        </w:rPr>
        <w:t>
      4) 3.1-жолдың 2-бағаны = 3.1.1-жолдың 2-бағанына.</w:t>
      </w:r>
    </w:p>
    <w:p>
      <w:pPr>
        <w:spacing w:after="0"/>
        <w:ind w:left="0"/>
        <w:jc w:val="both"/>
      </w:pPr>
      <w:r>
        <w:rPr>
          <w:rFonts w:ascii="Times New Roman"/>
          <w:b w:val="false"/>
          <w:i w:val="false"/>
          <w:color w:val="000000"/>
          <w:sz w:val="28"/>
        </w:rPr>
        <w:t>
      5) 4-жол = 1-жол + 2-жол - 3-жол әр баған үшін.</w:t>
      </w:r>
    </w:p>
    <w:p>
      <w:pPr>
        <w:spacing w:after="0"/>
        <w:ind w:left="0"/>
        <w:jc w:val="both"/>
      </w:pPr>
      <w:r>
        <w:rPr>
          <w:rFonts w:ascii="Times New Roman"/>
          <w:b w:val="false"/>
          <w:i w:val="false"/>
          <w:color w:val="000000"/>
          <w:sz w:val="28"/>
        </w:rPr>
        <w:t>
      6) Бөлім аралық бақылау:</w:t>
      </w:r>
    </w:p>
    <w:p>
      <w:pPr>
        <w:spacing w:after="0"/>
        <w:ind w:left="0"/>
        <w:jc w:val="both"/>
      </w:pPr>
      <w:r>
        <w:rPr>
          <w:rFonts w:ascii="Times New Roman"/>
          <w:b w:val="false"/>
          <w:i w:val="false"/>
          <w:color w:val="000000"/>
          <w:sz w:val="28"/>
        </w:rPr>
        <w:t>
      3.1-ішкі бөлім жолдарының ∑ = 2-бөлімнің 2.2-жолына, тиісті бағандар бойынша;</w:t>
      </w:r>
    </w:p>
    <w:p>
      <w:pPr>
        <w:spacing w:after="0"/>
        <w:ind w:left="0"/>
        <w:jc w:val="both"/>
      </w:pPr>
      <w:r>
        <w:rPr>
          <w:rFonts w:ascii="Times New Roman"/>
          <w:b w:val="false"/>
          <w:i w:val="false"/>
          <w:color w:val="000000"/>
          <w:sz w:val="28"/>
        </w:rPr>
        <w:t>
      3.2-ішкі бөлім жолдарының ∑ = 2-бөлімнің 3.3-жолына, тиісті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12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p>
            <w:pPr>
              <w:spacing w:after="20"/>
              <w:ind w:left="20"/>
              <w:jc w:val="both"/>
            </w:pPr>
            <w:r>
              <w:rPr>
                <w:rFonts w:ascii="Times New Roman"/>
                <w:b w:val="false"/>
                <w:i w:val="false"/>
                <w:color w:val="000000"/>
                <w:sz w:val="20"/>
              </w:rPr>
              <w:t>
О рыболовстве и аквакультуре</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p>
            <w:pPr>
              <w:spacing w:after="20"/>
              <w:ind w:left="20"/>
              <w:jc w:val="both"/>
            </w:pPr>
            <w:r>
              <w:rPr>
                <w:rFonts w:ascii="Times New Roman"/>
                <w:b w:val="false"/>
                <w:i w:val="false"/>
                <w:color w:val="000000"/>
                <w:sz w:val="20"/>
              </w:rPr>
              <w:t>
1-рыба</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рыбоводство" и физические лица, имеющие разрешение на пользование животным миром и (или) договор на ведение рыбного хозяйства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Ұсыну мерзімі – есепті кезеңнен кейінгі 25 ақпанға (қоса алғанда) дейін </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976" w:id="159"/>
          <w:p>
            <w:pPr>
              <w:spacing w:after="20"/>
              <w:ind w:left="20"/>
              <w:jc w:val="both"/>
            </w:pPr>
            <w:r>
              <w:rPr>
                <w:rFonts w:ascii="Times New Roman"/>
                <w:b w:val="false"/>
                <w:i w:val="false"/>
                <w:color w:val="000000"/>
                <w:sz w:val="20"/>
              </w:rPr>
              <w:t>
1. Балық аулау және балықөсіру саласында қызметті іске асырудың нақты орнын көрсетіңіз – облыс, қала, аудан</w:t>
            </w:r>
          </w:p>
          <w:bookmarkEnd w:id="159"/>
          <w:p>
            <w:pPr>
              <w:spacing w:after="20"/>
              <w:ind w:left="20"/>
              <w:jc w:val="both"/>
            </w:pPr>
            <w:r>
              <w:rPr>
                <w:rFonts w:ascii="Times New Roman"/>
                <w:b w:val="false"/>
                <w:i w:val="false"/>
                <w:color w:val="000000"/>
                <w:sz w:val="20"/>
              </w:rPr>
              <w:t>
Укажите фактическое место осуществления деятельности в области рыболовства и рыбоводства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977" w:id="160"/>
    <w:p>
      <w:pPr>
        <w:spacing w:after="0"/>
        <w:ind w:left="0"/>
        <w:jc w:val="both"/>
      </w:pPr>
      <w:r>
        <w:rPr>
          <w:rFonts w:ascii="Times New Roman"/>
          <w:b w:val="false"/>
          <w:i w:val="false"/>
          <w:color w:val="000000"/>
          <w:sz w:val="28"/>
        </w:rPr>
        <w:t xml:space="preserve">
      </w:t>
      </w:r>
      <w:r>
        <w:rPr>
          <w:rFonts w:ascii="Times New Roman"/>
          <w:b/>
          <w:i w:val="false"/>
          <w:color w:val="000000"/>
          <w:sz w:val="28"/>
        </w:rPr>
        <w:t>2. Балық аулау</w:t>
      </w:r>
    </w:p>
    <w:bookmarkEnd w:id="160"/>
    <w:p>
      <w:pPr>
        <w:spacing w:after="0"/>
        <w:ind w:left="0"/>
        <w:jc w:val="both"/>
      </w:pPr>
      <w:r>
        <w:rPr>
          <w:rFonts w:ascii="Times New Roman"/>
          <w:b w:val="false"/>
          <w:i w:val="false"/>
          <w:color w:val="000000"/>
          <w:sz w:val="28"/>
        </w:rPr>
        <w:t>
      Рыболовство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Балық және басқа да су жануарларын аулау және оларды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САА² бойынша коды </w:t>
            </w:r>
          </w:p>
          <w:p>
            <w:pPr>
              <w:spacing w:after="20"/>
              <w:ind w:left="20"/>
              <w:jc w:val="both"/>
            </w:pPr>
            <w:r>
              <w:rPr>
                <w:rFonts w:ascii="Times New Roman"/>
                <w:b w:val="false"/>
                <w:i w:val="false"/>
                <w:color w:val="000000"/>
                <w:sz w:val="20"/>
              </w:rPr>
              <w:t xml:space="preserve">
Код по СРВ²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¹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¹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² САА – осы нысанға 1-қосымшада көрсетілген "Су айдындарының анықтамалығына" сәйкес толтырылады</w:t>
      </w:r>
    </w:p>
    <w:p>
      <w:pPr>
        <w:spacing w:after="0"/>
        <w:ind w:left="0"/>
        <w:jc w:val="both"/>
      </w:pPr>
      <w:r>
        <w:rPr>
          <w:rFonts w:ascii="Times New Roman"/>
          <w:b w:val="false"/>
          <w:i w:val="false"/>
          <w:color w:val="000000"/>
          <w:sz w:val="28"/>
        </w:rPr>
        <w:t>
      ² СРВ – заполняется согласно "Справочнику водоемов", приведенном в приложении 1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САА² бойынша коды</w:t>
            </w:r>
          </w:p>
          <w:p>
            <w:pPr>
              <w:spacing w:after="20"/>
              <w:ind w:left="20"/>
              <w:jc w:val="both"/>
            </w:pPr>
            <w:r>
              <w:rPr>
                <w:rFonts w:ascii="Times New Roman"/>
                <w:b w:val="false"/>
                <w:i w:val="false"/>
                <w:color w:val="000000"/>
                <w:sz w:val="20"/>
              </w:rPr>
              <w:t>
Код по СРВ²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Балық аулауға сатылған жолдамалар санын көрсетіңіз, данада</w:t>
            </w:r>
          </w:p>
          <w:p>
            <w:pPr>
              <w:spacing w:after="20"/>
              <w:ind w:left="20"/>
              <w:jc w:val="both"/>
            </w:pPr>
            <w:r>
              <w:rPr>
                <w:rFonts w:ascii="Times New Roman"/>
                <w:b w:val="false"/>
                <w:i w:val="false"/>
                <w:color w:val="000000"/>
                <w:sz w:val="20"/>
              </w:rPr>
              <w:t>
Укажите количество реализованных путевок на улов рыбы, в штуках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Балық аулауға сатылған жолдамалардың құнын көрсетіңіз, мың теңгемен</w:t>
            </w:r>
          </w:p>
          <w:p>
            <w:pPr>
              <w:spacing w:after="20"/>
              <w:ind w:left="20"/>
              <w:jc w:val="both"/>
            </w:pPr>
            <w:r>
              <w:rPr>
                <w:rFonts w:ascii="Times New Roman"/>
                <w:b w:val="false"/>
                <w:i w:val="false"/>
                <w:color w:val="000000"/>
                <w:sz w:val="20"/>
              </w:rPr>
              <w:t>
Укажите стоимость реализованных путевок на улов рыбы, в тысячах тенге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Меншік немесе жалға алынған кемелермен тасымалданған балық санын көрсетіңіз, тоннамен</w:t>
            </w:r>
          </w:p>
          <w:p>
            <w:pPr>
              <w:spacing w:after="20"/>
              <w:ind w:left="20"/>
              <w:jc w:val="both"/>
            </w:pPr>
            <w:r>
              <w:rPr>
                <w:rFonts w:ascii="Times New Roman"/>
                <w:b w:val="false"/>
                <w:i w:val="false"/>
                <w:color w:val="000000"/>
                <w:sz w:val="20"/>
              </w:rPr>
              <w:t>
Укажите количество перевезенной рыбы собственными или арендованными судами, в тоннах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Аулау орнынан жағалауға дейін меншік немесе жалға алынған кемелермен балықты тасымалдаудың орташа қашықтығын көрсетіңіз, километрмен</w:t>
            </w:r>
          </w:p>
          <w:p>
            <w:pPr>
              <w:spacing w:after="20"/>
              <w:ind w:left="20"/>
              <w:jc w:val="both"/>
            </w:pP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 в километрах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bl>
    <w:bookmarkStart w:name="z978" w:id="161"/>
    <w:p>
      <w:pPr>
        <w:spacing w:after="0"/>
        <w:ind w:left="0"/>
        <w:jc w:val="both"/>
      </w:pPr>
      <w:r>
        <w:rPr>
          <w:rFonts w:ascii="Times New Roman"/>
          <w:b w:val="false"/>
          <w:i w:val="false"/>
          <w:color w:val="000000"/>
          <w:sz w:val="28"/>
        </w:rPr>
        <w:t xml:space="preserve">
      </w:t>
      </w:r>
      <w:r>
        <w:rPr>
          <w:rFonts w:ascii="Times New Roman"/>
          <w:b/>
          <w:i w:val="false"/>
          <w:color w:val="000000"/>
          <w:sz w:val="28"/>
        </w:rPr>
        <w:t>3. Акваөсіру</w:t>
      </w:r>
    </w:p>
    <w:bookmarkEnd w:id="161"/>
    <w:p>
      <w:pPr>
        <w:spacing w:after="0"/>
        <w:ind w:left="0"/>
        <w:jc w:val="both"/>
      </w:pPr>
      <w:r>
        <w:rPr>
          <w:rFonts w:ascii="Times New Roman"/>
          <w:b w:val="false"/>
          <w:i w:val="false"/>
          <w:color w:val="000000"/>
          <w:sz w:val="28"/>
        </w:rPr>
        <w:t>
      Аквакультура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Балық өсіру материалын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 мың данамен</w:t>
            </w:r>
          </w:p>
          <w:p>
            <w:pPr>
              <w:spacing w:after="20"/>
              <w:ind w:left="20"/>
              <w:jc w:val="both"/>
            </w:pPr>
            <w:r>
              <w:rPr>
                <w:rFonts w:ascii="Times New Roman"/>
                <w:b w:val="false"/>
                <w:i w:val="false"/>
                <w:color w:val="000000"/>
                <w:sz w:val="20"/>
              </w:rPr>
              <w:t>
Выращено рыбопосадочного материала в натуральном выражении, в тысячах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действующих ценах,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среднегодовых ценах предыдущего года,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материалының өткізілгені, мың данамен</w:t>
            </w:r>
          </w:p>
          <w:p>
            <w:pPr>
              <w:spacing w:after="20"/>
              <w:ind w:left="20"/>
              <w:jc w:val="both"/>
            </w:pPr>
            <w:r>
              <w:rPr>
                <w:rFonts w:ascii="Times New Roman"/>
                <w:b w:val="false"/>
                <w:i w:val="false"/>
                <w:color w:val="000000"/>
                <w:sz w:val="20"/>
              </w:rPr>
              <w:t>
Реализовано выращенного рыбопосадочного материала в натуральном выражении, в тысячах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действующих ценах,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среднегодовых ценах предыдущего года, в тысячах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3.2. Жіберілген балық өсіру материалының саны туралы мәліметтерді көрсетіңіз (АШӨСЖ¹ бойынша 03.00.1, 03.00.2, 03.00.3, 03.00.4-топтары), мың данамен</w:t>
      </w:r>
    </w:p>
    <w:p>
      <w:pPr>
        <w:spacing w:after="0"/>
        <w:ind w:left="0"/>
        <w:jc w:val="both"/>
      </w:pP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СКПСХ¹), в тысячах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Жіберілгені</w:t>
            </w:r>
          </w:p>
          <w:p>
            <w:pPr>
              <w:spacing w:after="20"/>
              <w:ind w:left="20"/>
              <w:jc w:val="both"/>
            </w:pP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ортаға</w:t>
            </w:r>
          </w:p>
          <w:p>
            <w:pPr>
              <w:spacing w:after="20"/>
              <w:ind w:left="20"/>
              <w:jc w:val="both"/>
            </w:pPr>
            <w:r>
              <w:rPr>
                <w:rFonts w:ascii="Times New Roman"/>
                <w:b w:val="false"/>
                <w:i w:val="false"/>
                <w:color w:val="000000"/>
                <w:sz w:val="20"/>
              </w:rPr>
              <w:t>
в контролируемую среду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w:t>
            </w:r>
          </w:p>
          <w:p>
            <w:pPr>
              <w:spacing w:after="20"/>
              <w:ind w:left="20"/>
              <w:jc w:val="both"/>
            </w:pPr>
            <w:r>
              <w:rPr>
                <w:rFonts w:ascii="Times New Roman"/>
                <w:b w:val="false"/>
                <w:i w:val="false"/>
                <w:color w:val="000000"/>
                <w:sz w:val="20"/>
              </w:rPr>
              <w:t>
в естественную среду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3.3. Өсірілген тауарлық балық және басқа да су жануарларын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ӨОА – осы статистикалық нысанға 2-қосымшада келтірілген "Өсіру орындарының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СМК – заполняется согласно "Справочнику мест культивирования", приведенному в приложении 2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АШӨӨАА – осы статистикалық нысанға 3-қосымшада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СКРСП – заполняется согласно "Справочнику каналов реализации сельскохозяйственной продукции", приведенному в приложении 3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Тауарлық балық аулауға сатылған жолдамалар санын көрсетіңіз, данада</w:t>
      </w:r>
    </w:p>
    <w:p>
      <w:pPr>
        <w:spacing w:after="0"/>
        <w:ind w:left="0"/>
        <w:jc w:val="both"/>
      </w:pPr>
      <w:r>
        <w:rPr>
          <w:rFonts w:ascii="Times New Roman"/>
          <w:b w:val="false"/>
          <w:i w:val="false"/>
          <w:color w:val="000000"/>
          <w:sz w:val="28"/>
        </w:rPr>
        <w:t>
      Укажите количество реализованных путевок на улов товарной рыбы, в штуках</w:t>
      </w:r>
    </w:p>
    <w:p>
      <w:pPr>
        <w:spacing w:after="0"/>
        <w:ind w:left="0"/>
        <w:jc w:val="both"/>
      </w:pPr>
      <w:r>
        <w:rPr>
          <w:rFonts w:ascii="Times New Roman"/>
          <w:b w:val="false"/>
          <w:i w:val="false"/>
          <w:color w:val="000000"/>
          <w:sz w:val="28"/>
        </w:rPr>
        <w:t>
      3.5. Тауарлық балық аулауға сатылған жолдамалардың құнын көрсетіңіз, мың теңгемен</w:t>
      </w:r>
    </w:p>
    <w:p>
      <w:pPr>
        <w:spacing w:after="0"/>
        <w:ind w:left="0"/>
        <w:jc w:val="both"/>
      </w:pPr>
      <w:r>
        <w:rPr>
          <w:rFonts w:ascii="Times New Roman"/>
          <w:b w:val="false"/>
          <w:i w:val="false"/>
          <w:color w:val="000000"/>
          <w:sz w:val="28"/>
        </w:rPr>
        <w:t>
      Укажите стоимость реализованных путевок на улов товарной рыбы, в тысячах тенге</w:t>
      </w:r>
    </w:p>
    <w:p>
      <w:pPr>
        <w:spacing w:after="0"/>
        <w:ind w:left="0"/>
        <w:jc w:val="both"/>
      </w:pPr>
      <w:r>
        <w:rPr>
          <w:rFonts w:ascii="Times New Roman"/>
          <w:b w:val="false"/>
          <w:i w:val="false"/>
          <w:color w:val="000000"/>
          <w:sz w:val="28"/>
        </w:rPr>
        <w:t>
      3.6. Жемдер мен тыңайтқыштарды пайдалану</w:t>
      </w:r>
    </w:p>
    <w:p>
      <w:pPr>
        <w:spacing w:after="0"/>
        <w:ind w:left="0"/>
        <w:jc w:val="both"/>
      </w:pPr>
      <w:r>
        <w:rPr>
          <w:rFonts w:ascii="Times New Roman"/>
          <w:b w:val="false"/>
          <w:i w:val="false"/>
          <w:color w:val="000000"/>
          <w:sz w:val="28"/>
        </w:rPr>
        <w:t>
      Использованиекормов 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барлық түрлерінің жұмсалғаны</w:t>
            </w:r>
          </w:p>
          <w:p>
            <w:pPr>
              <w:spacing w:after="20"/>
              <w:ind w:left="20"/>
              <w:jc w:val="both"/>
            </w:pPr>
            <w:r>
              <w:rPr>
                <w:rFonts w:ascii="Times New Roman"/>
                <w:b w:val="false"/>
                <w:i w:val="false"/>
                <w:color w:val="000000"/>
                <w:sz w:val="20"/>
              </w:rPr>
              <w:t>
Израсходовано всех видов кормов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 соның ішінде</w:t>
            </w:r>
          </w:p>
          <w:p>
            <w:pPr>
              <w:spacing w:after="20"/>
              <w:ind w:left="20"/>
              <w:jc w:val="both"/>
            </w:pPr>
            <w:r>
              <w:rPr>
                <w:rFonts w:ascii="Times New Roman"/>
                <w:b w:val="false"/>
                <w:i w:val="false"/>
                <w:color w:val="000000"/>
                <w:sz w:val="20"/>
              </w:rPr>
              <w:t>
для товарной рыбы,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 соның ішінде</w:t>
            </w:r>
          </w:p>
          <w:p>
            <w:pPr>
              <w:spacing w:after="20"/>
              <w:ind w:left="20"/>
              <w:jc w:val="both"/>
            </w:pPr>
            <w:r>
              <w:rPr>
                <w:rFonts w:ascii="Times New Roman"/>
                <w:b w:val="false"/>
                <w:i w:val="false"/>
                <w:color w:val="000000"/>
                <w:sz w:val="20"/>
              </w:rPr>
              <w:t xml:space="preserve">
для рыбопосадочного материала,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енгізілген тыңайтқыштар, соның ішінде</w:t>
            </w:r>
          </w:p>
          <w:p>
            <w:pPr>
              <w:spacing w:after="20"/>
              <w:ind w:left="20"/>
              <w:jc w:val="both"/>
            </w:pPr>
            <w:r>
              <w:rPr>
                <w:rFonts w:ascii="Times New Roman"/>
                <w:b w:val="false"/>
                <w:i w:val="false"/>
                <w:color w:val="000000"/>
                <w:sz w:val="20"/>
              </w:rPr>
              <w:t xml:space="preserve">
Внесено в водоемы удобрений,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p>
          <w:p>
            <w:pPr>
              <w:spacing w:after="20"/>
              <w:ind w:left="20"/>
              <w:jc w:val="both"/>
            </w:pPr>
            <w:r>
              <w:rPr>
                <w:rFonts w:ascii="Times New Roman"/>
                <w:b w:val="false"/>
                <w:i w:val="false"/>
                <w:color w:val="000000"/>
                <w:sz w:val="20"/>
              </w:rPr>
              <w:t>
минеральных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органических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162"/>
    <w:p>
      <w:pPr>
        <w:spacing w:after="0"/>
        <w:ind w:left="0"/>
        <w:jc w:val="both"/>
      </w:pPr>
      <w:r>
        <w:rPr>
          <w:rFonts w:ascii="Times New Roman"/>
          <w:b w:val="false"/>
          <w:i w:val="false"/>
          <w:color w:val="000000"/>
          <w:sz w:val="28"/>
        </w:rPr>
        <w:t xml:space="preserve">
      </w:t>
      </w:r>
      <w:r>
        <w:rPr>
          <w:rFonts w:ascii="Times New Roman"/>
          <w:b/>
          <w:i w:val="false"/>
          <w:color w:val="000000"/>
          <w:sz w:val="28"/>
        </w:rPr>
        <w:t>4. Балық аулау және акваөсіру саласындағы көрсетілген қызметтер туралы ақпаратты көрсетіңіз</w:t>
      </w:r>
    </w:p>
    <w:bookmarkEnd w:id="162"/>
    <w:p>
      <w:pPr>
        <w:spacing w:after="0"/>
        <w:ind w:left="0"/>
        <w:jc w:val="both"/>
      </w:pPr>
      <w:r>
        <w:rPr>
          <w:rFonts w:ascii="Times New Roman"/>
          <w:b w:val="false"/>
          <w:i w:val="false"/>
          <w:color w:val="000000"/>
          <w:sz w:val="28"/>
        </w:rPr>
        <w:t>
      Укажите информацию об услугах, оказанных в области рыболовства и аквакультуры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Балық аулау саласындағы көрсетілетін қызметтерді көрсетіңіз (АШӨСЖ¹ бойынша 03.00.71-тобы)</w:t>
      </w:r>
    </w:p>
    <w:p>
      <w:pPr>
        <w:spacing w:after="0"/>
        <w:ind w:left="0"/>
        <w:jc w:val="both"/>
      </w:pPr>
      <w:r>
        <w:rPr>
          <w:rFonts w:ascii="Times New Roman"/>
          <w:b w:val="false"/>
          <w:i w:val="false"/>
          <w:color w:val="000000"/>
          <w:sz w:val="28"/>
        </w:rPr>
        <w:t>
      Укажите услуги в области рыболовства (группа 03.00.71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w:t>
            </w:r>
            <w:r>
              <w:rPr>
                <w:rFonts w:ascii="Times New Roman"/>
                <w:b w:val="false"/>
                <w:i w:val="false"/>
                <w:color w:val="000000"/>
                <w:vertAlign w:val="superscript"/>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4.2 Акваөсіру саласындағы қызметтерді көрсетіңіз (АШӨСЖ¹ бойынша 03.00.72-тобы)</w:t>
      </w:r>
    </w:p>
    <w:p>
      <w:pPr>
        <w:spacing w:after="0"/>
        <w:ind w:left="0"/>
        <w:jc w:val="both"/>
      </w:pPr>
      <w:r>
        <w:rPr>
          <w:rFonts w:ascii="Times New Roman"/>
          <w:b w:val="false"/>
          <w:i w:val="false"/>
          <w:color w:val="000000"/>
          <w:sz w:val="28"/>
        </w:rPr>
        <w:t>
      Укажите услуги в области аквакультуры (группа 03.00.72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0" w:id="163"/>
    <w:p>
      <w:pPr>
        <w:spacing w:after="0"/>
        <w:ind w:left="0"/>
        <w:jc w:val="both"/>
      </w:pPr>
      <w:r>
        <w:rPr>
          <w:rFonts w:ascii="Times New Roman"/>
          <w:b w:val="false"/>
          <w:i w:val="false"/>
          <w:color w:val="000000"/>
          <w:sz w:val="28"/>
        </w:rPr>
        <w:t xml:space="preserve">
      </w:t>
      </w:r>
      <w:r>
        <w:rPr>
          <w:rFonts w:ascii="Times New Roman"/>
          <w:b/>
          <w:i w:val="false"/>
          <w:color w:val="000000"/>
          <w:sz w:val="28"/>
        </w:rPr>
        <w:t>5. Басқа да қызмет түрлері</w:t>
      </w:r>
    </w:p>
    <w:bookmarkEnd w:id="163"/>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ЭҚЖЖ5 сәйкес қызмет түрлерінің атауы</w:t>
            </w:r>
          </w:p>
          <w:p>
            <w:pPr>
              <w:spacing w:after="20"/>
              <w:ind w:left="20"/>
              <w:jc w:val="both"/>
            </w:pPr>
            <w:r>
              <w:rPr>
                <w:rFonts w:ascii="Times New Roman"/>
                <w:b w:val="false"/>
                <w:i w:val="false"/>
                <w:color w:val="000000"/>
                <w:sz w:val="20"/>
              </w:rPr>
              <w:t>
Наименование вида деятельности в соответствии с ОКЭД5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 (статистика органының қызметкері толтырады)</w:t>
            </w:r>
          </w:p>
          <w:p>
            <w:pPr>
              <w:spacing w:after="20"/>
              <w:ind w:left="20"/>
              <w:jc w:val="both"/>
            </w:pPr>
            <w:r>
              <w:rPr>
                <w:rFonts w:ascii="Times New Roman"/>
                <w:b w:val="false"/>
                <w:i w:val="false"/>
                <w:color w:val="000000"/>
                <w:sz w:val="20"/>
              </w:rPr>
              <w:t>
Код по ОКЭД (заполняется работниками органа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көрсетілетін қызметтердің) көлемі, мың теңгемен</w:t>
            </w:r>
          </w:p>
          <w:p>
            <w:pPr>
              <w:spacing w:after="20"/>
              <w:ind w:left="20"/>
              <w:jc w:val="both"/>
            </w:pP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1" w:id="164"/>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164"/>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ЭҚЖЖ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5 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 Адрес (респондента) _____________________ </w:t>
      </w:r>
    </w:p>
    <w:p>
      <w:pPr>
        <w:spacing w:after="0"/>
        <w:ind w:left="0"/>
        <w:jc w:val="both"/>
      </w:pPr>
      <w:r>
        <w:rPr>
          <w:rFonts w:ascii="Times New Roman"/>
          <w:b w:val="false"/>
          <w:i w:val="false"/>
          <w:color w:val="000000"/>
          <w:sz w:val="28"/>
        </w:rPr>
        <w:t>
      Телефоны (респонденттің) ______________ ____________ Электрондық пошта</w:t>
      </w:r>
    </w:p>
    <w:p>
      <w:pPr>
        <w:spacing w:after="0"/>
        <w:ind w:left="0"/>
        <w:jc w:val="both"/>
      </w:pPr>
      <w:r>
        <w:rPr>
          <w:rFonts w:ascii="Times New Roman"/>
          <w:b w:val="false"/>
          <w:i w:val="false"/>
          <w:color w:val="000000"/>
          <w:sz w:val="28"/>
        </w:rPr>
        <w:t>
      Телефон (респондента)       стационарлық       ұялы       мекенжайы (респонденттің)</w:t>
      </w:r>
    </w:p>
    <w:p>
      <w:pPr>
        <w:spacing w:after="0"/>
        <w:ind w:left="0"/>
        <w:jc w:val="both"/>
      </w:pPr>
      <w:r>
        <w:rPr>
          <w:rFonts w:ascii="Times New Roman"/>
          <w:b w:val="false"/>
          <w:i w:val="false"/>
          <w:color w:val="000000"/>
          <w:sz w:val="28"/>
        </w:rPr>
        <w:t xml:space="preserve">
      стационарный мобильный Адрес электронной </w:t>
      </w:r>
    </w:p>
    <w:p>
      <w:pPr>
        <w:spacing w:after="0"/>
        <w:ind w:left="0"/>
        <w:jc w:val="both"/>
      </w:pPr>
      <w:r>
        <w:rPr>
          <w:rFonts w:ascii="Times New Roman"/>
          <w:b w:val="false"/>
          <w:i w:val="false"/>
          <w:color w:val="000000"/>
          <w:sz w:val="28"/>
        </w:rPr>
        <w:t xml:space="preserve">
      почты (респондента) 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мен акваөсіру</w:t>
            </w:r>
            <w:r>
              <w:br/>
            </w:r>
            <w:r>
              <w:rPr>
                <w:rFonts w:ascii="Times New Roman"/>
                <w:b w:val="false"/>
                <w:i w:val="false"/>
                <w:color w:val="000000"/>
                <w:sz w:val="20"/>
              </w:rPr>
              <w:t>туралы" (индексі 1-балық,</w:t>
            </w:r>
            <w:r>
              <w:br/>
            </w:r>
            <w:r>
              <w:rPr>
                <w:rFonts w:ascii="Times New Roman"/>
                <w:b w:val="false"/>
                <w:i w:val="false"/>
                <w:color w:val="000000"/>
                <w:sz w:val="20"/>
              </w:rPr>
              <w:t>кезеңділігі жылдық)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983" w:id="165"/>
    <w:p>
      <w:pPr>
        <w:spacing w:after="0"/>
        <w:ind w:left="0"/>
        <w:jc w:val="left"/>
      </w:pPr>
      <w:r>
        <w:rPr>
          <w:rFonts w:ascii="Times New Roman"/>
          <w:b/>
          <w:i w:val="false"/>
          <w:color w:val="000000"/>
        </w:rPr>
        <w:t xml:space="preserve"> Су айдындарының анықтамалығы Справочник водоемов</w:t>
      </w:r>
    </w:p>
    <w:bookmarkEnd w:id="165"/>
    <w:p>
      <w:pPr>
        <w:spacing w:after="0"/>
        <w:ind w:left="0"/>
        <w:jc w:val="both"/>
      </w:pPr>
      <w:r>
        <w:rPr>
          <w:rFonts w:ascii="Times New Roman"/>
          <w:b w:val="false"/>
          <w:i w:val="false"/>
          <w:color w:val="ff0000"/>
          <w:sz w:val="28"/>
        </w:rPr>
        <w:t xml:space="preserve">
      Ескерту. 1-қосымшаға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p>
            <w:pPr>
              <w:spacing w:after="20"/>
              <w:ind w:left="20"/>
              <w:jc w:val="both"/>
            </w:pPr>
            <w:r>
              <w:rPr>
                <w:rFonts w:ascii="Times New Roman"/>
                <w:b w:val="false"/>
                <w:i w:val="false"/>
                <w:color w:val="000000"/>
                <w:sz w:val="20"/>
              </w:rPr>
              <w:t>
Наименование водоемов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w:t>
            </w:r>
          </w:p>
          <w:p>
            <w:pPr>
              <w:spacing w:after="20"/>
              <w:ind w:left="20"/>
              <w:jc w:val="both"/>
            </w:pPr>
            <w:r>
              <w:rPr>
                <w:rFonts w:ascii="Times New Roman"/>
                <w:b w:val="false"/>
                <w:i w:val="false"/>
                <w:color w:val="000000"/>
                <w:sz w:val="20"/>
              </w:rPr>
              <w:t>
Моря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p>
            <w:pPr>
              <w:spacing w:after="20"/>
              <w:ind w:left="20"/>
              <w:jc w:val="both"/>
            </w:pPr>
            <w:r>
              <w:rPr>
                <w:rFonts w:ascii="Times New Roman"/>
                <w:b w:val="false"/>
                <w:i w:val="false"/>
                <w:color w:val="000000"/>
                <w:sz w:val="20"/>
              </w:rPr>
              <w:t>
Аральское море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p>
            <w:pPr>
              <w:spacing w:after="20"/>
              <w:ind w:left="20"/>
              <w:jc w:val="both"/>
            </w:pPr>
            <w:r>
              <w:rPr>
                <w:rFonts w:ascii="Times New Roman"/>
                <w:b w:val="false"/>
                <w:i w:val="false"/>
                <w:color w:val="000000"/>
                <w:sz w:val="20"/>
              </w:rPr>
              <w:t>
Каспийское море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p>
            <w:pPr>
              <w:spacing w:after="20"/>
              <w:ind w:left="20"/>
              <w:jc w:val="both"/>
            </w:pPr>
            <w:r>
              <w:rPr>
                <w:rFonts w:ascii="Times New Roman"/>
                <w:b w:val="false"/>
                <w:i w:val="false"/>
                <w:color w:val="000000"/>
                <w:sz w:val="20"/>
              </w:rPr>
              <w:t>
Реки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p>
            <w:pPr>
              <w:spacing w:after="20"/>
              <w:ind w:left="20"/>
              <w:jc w:val="both"/>
            </w:pPr>
            <w:r>
              <w:rPr>
                <w:rFonts w:ascii="Times New Roman"/>
                <w:b w:val="false"/>
                <w:i w:val="false"/>
                <w:color w:val="000000"/>
                <w:sz w:val="20"/>
              </w:rPr>
              <w:t>
Ертис (Иртыш)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p>
            <w:pPr>
              <w:spacing w:after="20"/>
              <w:ind w:left="20"/>
              <w:jc w:val="both"/>
            </w:pPr>
            <w:r>
              <w:rPr>
                <w:rFonts w:ascii="Times New Roman"/>
                <w:b w:val="false"/>
                <w:i w:val="false"/>
                <w:color w:val="000000"/>
                <w:sz w:val="20"/>
              </w:rPr>
              <w:t>
Есиль (Ишим)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p>
            <w:pPr>
              <w:spacing w:after="20"/>
              <w:ind w:left="20"/>
              <w:jc w:val="both"/>
            </w:pPr>
            <w:r>
              <w:rPr>
                <w:rFonts w:ascii="Times New Roman"/>
                <w:b w:val="false"/>
                <w:i w:val="false"/>
                <w:color w:val="000000"/>
                <w:sz w:val="20"/>
              </w:rPr>
              <w:t>
Тобол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p>
            <w:pPr>
              <w:spacing w:after="20"/>
              <w:ind w:left="20"/>
              <w:jc w:val="both"/>
            </w:pPr>
            <w:r>
              <w:rPr>
                <w:rFonts w:ascii="Times New Roman"/>
                <w:b w:val="false"/>
                <w:i w:val="false"/>
                <w:color w:val="000000"/>
                <w:sz w:val="20"/>
              </w:rPr>
              <w:t>
Нура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p>
            <w:pPr>
              <w:spacing w:after="20"/>
              <w:ind w:left="20"/>
              <w:jc w:val="both"/>
            </w:pPr>
            <w:r>
              <w:rPr>
                <w:rFonts w:ascii="Times New Roman"/>
                <w:b w:val="false"/>
                <w:i w:val="false"/>
                <w:color w:val="000000"/>
                <w:sz w:val="20"/>
              </w:rPr>
              <w:t>
Жайык (Урал)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p>
            <w:pPr>
              <w:spacing w:after="20"/>
              <w:ind w:left="20"/>
              <w:jc w:val="both"/>
            </w:pPr>
            <w:r>
              <w:rPr>
                <w:rFonts w:ascii="Times New Roman"/>
                <w:b w:val="false"/>
                <w:i w:val="false"/>
                <w:color w:val="000000"/>
                <w:sz w:val="20"/>
              </w:rPr>
              <w:t>
Сырдария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
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p>
            <w:pPr>
              <w:spacing w:after="20"/>
              <w:ind w:left="20"/>
              <w:jc w:val="both"/>
            </w:pPr>
            <w:r>
              <w:rPr>
                <w:rFonts w:ascii="Times New Roman"/>
                <w:b w:val="false"/>
                <w:i w:val="false"/>
                <w:color w:val="000000"/>
                <w:sz w:val="20"/>
              </w:rPr>
              <w:t>
Талас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p>
            <w:pPr>
              <w:spacing w:after="20"/>
              <w:ind w:left="20"/>
              <w:jc w:val="both"/>
            </w:pPr>
            <w:r>
              <w:rPr>
                <w:rFonts w:ascii="Times New Roman"/>
                <w:b w:val="false"/>
                <w:i w:val="false"/>
                <w:color w:val="000000"/>
                <w:sz w:val="20"/>
              </w:rPr>
              <w:t>
Иле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p>
            <w:pPr>
              <w:spacing w:after="20"/>
              <w:ind w:left="20"/>
              <w:jc w:val="both"/>
            </w:pPr>
            <w:r>
              <w:rPr>
                <w:rFonts w:ascii="Times New Roman"/>
                <w:b w:val="false"/>
                <w:i w:val="false"/>
                <w:color w:val="000000"/>
                <w:sz w:val="20"/>
              </w:rPr>
              <w:t>
Кигач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Көлдер </w:t>
            </w:r>
          </w:p>
          <w:p>
            <w:pPr>
              <w:spacing w:after="20"/>
              <w:ind w:left="20"/>
              <w:jc w:val="both"/>
            </w:pPr>
            <w:r>
              <w:rPr>
                <w:rFonts w:ascii="Times New Roman"/>
                <w:b w:val="false"/>
                <w:i w:val="false"/>
                <w:color w:val="000000"/>
                <w:sz w:val="20"/>
              </w:rPr>
              <w:t>
Озера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p>
            <w:pPr>
              <w:spacing w:after="20"/>
              <w:ind w:left="20"/>
              <w:jc w:val="both"/>
            </w:pPr>
            <w:r>
              <w:rPr>
                <w:rFonts w:ascii="Times New Roman"/>
                <w:b w:val="false"/>
                <w:i w:val="false"/>
                <w:color w:val="000000"/>
                <w:sz w:val="20"/>
              </w:rPr>
              <w:t>
Балхаш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p>
            <w:pPr>
              <w:spacing w:after="20"/>
              <w:ind w:left="20"/>
              <w:jc w:val="both"/>
            </w:pPr>
            <w:r>
              <w:rPr>
                <w:rFonts w:ascii="Times New Roman"/>
                <w:b w:val="false"/>
                <w:i w:val="false"/>
                <w:color w:val="000000"/>
                <w:sz w:val="20"/>
              </w:rPr>
              <w:t>
Алаколь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p>
            <w:pPr>
              <w:spacing w:after="20"/>
              <w:ind w:left="20"/>
              <w:jc w:val="both"/>
            </w:pPr>
            <w:r>
              <w:rPr>
                <w:rFonts w:ascii="Times New Roman"/>
                <w:b w:val="false"/>
                <w:i w:val="false"/>
                <w:color w:val="000000"/>
                <w:sz w:val="20"/>
              </w:rPr>
              <w:t>
Сасыкколь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p>
            <w:pPr>
              <w:spacing w:after="20"/>
              <w:ind w:left="20"/>
              <w:jc w:val="both"/>
            </w:pPr>
            <w:r>
              <w:rPr>
                <w:rFonts w:ascii="Times New Roman"/>
                <w:b w:val="false"/>
                <w:i w:val="false"/>
                <w:color w:val="000000"/>
                <w:sz w:val="20"/>
              </w:rPr>
              <w:t>
Жаланашколь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p>
            <w:pPr>
              <w:spacing w:after="20"/>
              <w:ind w:left="20"/>
              <w:jc w:val="both"/>
            </w:pPr>
            <w:r>
              <w:rPr>
                <w:rFonts w:ascii="Times New Roman"/>
                <w:b w:val="false"/>
                <w:i w:val="false"/>
                <w:color w:val="000000"/>
                <w:sz w:val="20"/>
              </w:rPr>
              <w:t>
Маркаколь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p>
            <w:pPr>
              <w:spacing w:after="20"/>
              <w:ind w:left="20"/>
              <w:jc w:val="both"/>
            </w:pPr>
            <w:r>
              <w:rPr>
                <w:rFonts w:ascii="Times New Roman"/>
                <w:b w:val="false"/>
                <w:i w:val="false"/>
                <w:color w:val="000000"/>
                <w:sz w:val="20"/>
              </w:rPr>
              <w:t>
Зайсан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қоймалары </w:t>
            </w:r>
          </w:p>
          <w:p>
            <w:pPr>
              <w:spacing w:after="20"/>
              <w:ind w:left="20"/>
              <w:jc w:val="both"/>
            </w:pPr>
            <w:r>
              <w:rPr>
                <w:rFonts w:ascii="Times New Roman"/>
                <w:b w:val="false"/>
                <w:i w:val="false"/>
                <w:color w:val="000000"/>
                <w:sz w:val="20"/>
              </w:rPr>
              <w:t>
Водохранилища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w:t>
            </w:r>
          </w:p>
          <w:p>
            <w:pPr>
              <w:spacing w:after="20"/>
              <w:ind w:left="20"/>
              <w:jc w:val="both"/>
            </w:pPr>
            <w:r>
              <w:rPr>
                <w:rFonts w:ascii="Times New Roman"/>
                <w:b w:val="false"/>
                <w:i w:val="false"/>
                <w:color w:val="000000"/>
                <w:sz w:val="20"/>
              </w:rPr>
              <w:t>
Бухтарминское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w:t>
            </w:r>
          </w:p>
          <w:p>
            <w:pPr>
              <w:spacing w:after="20"/>
              <w:ind w:left="20"/>
              <w:jc w:val="both"/>
            </w:pPr>
            <w:r>
              <w:rPr>
                <w:rFonts w:ascii="Times New Roman"/>
                <w:b w:val="false"/>
                <w:i w:val="false"/>
                <w:color w:val="000000"/>
                <w:sz w:val="20"/>
              </w:rPr>
              <w:t>
Сергеевское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w:t>
            </w:r>
          </w:p>
          <w:p>
            <w:pPr>
              <w:spacing w:after="20"/>
              <w:ind w:left="20"/>
              <w:jc w:val="both"/>
            </w:pPr>
            <w:r>
              <w:rPr>
                <w:rFonts w:ascii="Times New Roman"/>
                <w:b w:val="false"/>
                <w:i w:val="false"/>
                <w:color w:val="000000"/>
                <w:sz w:val="20"/>
              </w:rPr>
              <w:t>
Вячеславское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p>
            <w:pPr>
              <w:spacing w:after="20"/>
              <w:ind w:left="20"/>
              <w:jc w:val="both"/>
            </w:pPr>
            <w:r>
              <w:rPr>
                <w:rFonts w:ascii="Times New Roman"/>
                <w:b w:val="false"/>
                <w:i w:val="false"/>
                <w:color w:val="000000"/>
                <w:sz w:val="20"/>
              </w:rPr>
              <w:t>
Капчагайское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p>
            <w:pPr>
              <w:spacing w:after="20"/>
              <w:ind w:left="20"/>
              <w:jc w:val="both"/>
            </w:pPr>
            <w:r>
              <w:rPr>
                <w:rFonts w:ascii="Times New Roman"/>
                <w:b w:val="false"/>
                <w:i w:val="false"/>
                <w:color w:val="000000"/>
                <w:sz w:val="20"/>
              </w:rPr>
              <w:t>
Шардаринское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p>
            <w:pPr>
              <w:spacing w:after="20"/>
              <w:ind w:left="20"/>
              <w:jc w:val="both"/>
            </w:pPr>
            <w:r>
              <w:rPr>
                <w:rFonts w:ascii="Times New Roman"/>
                <w:b w:val="false"/>
                <w:i w:val="false"/>
                <w:color w:val="000000"/>
                <w:sz w:val="20"/>
              </w:rPr>
              <w:t>
Шульбинское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w:t>
            </w:r>
          </w:p>
          <w:p>
            <w:pPr>
              <w:spacing w:after="20"/>
              <w:ind w:left="20"/>
              <w:jc w:val="both"/>
            </w:pPr>
            <w:r>
              <w:rPr>
                <w:rFonts w:ascii="Times New Roman"/>
                <w:b w:val="false"/>
                <w:i w:val="false"/>
                <w:color w:val="000000"/>
                <w:sz w:val="20"/>
              </w:rPr>
              <w:t>
Рыбохозяйственные водоемы местного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Акмолинской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Актюбинской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Алматинской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Восточно-Казахстанской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Жамбылской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Западно-Казахстанской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Карагандинской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Костанайской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Кызылординской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Павлодарской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Северо-Казахстанской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Жетісу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Ұлытау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Астаны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Алматы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Шымкент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атындағы канал</w:t>
            </w:r>
          </w:p>
          <w:p>
            <w:pPr>
              <w:spacing w:after="20"/>
              <w:ind w:left="20"/>
              <w:jc w:val="both"/>
            </w:pPr>
            <w:r>
              <w:rPr>
                <w:rFonts w:ascii="Times New Roman"/>
                <w:b w:val="false"/>
                <w:i w:val="false"/>
                <w:color w:val="000000"/>
                <w:sz w:val="20"/>
              </w:rPr>
              <w:t>
Канал имени К.Сатпаева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 xml:space="preserve">(индекс 1-рыба, периодичность </w:t>
            </w:r>
            <w:r>
              <w:br/>
            </w:r>
            <w:r>
              <w:rPr>
                <w:rFonts w:ascii="Times New Roman"/>
                <w:b w:val="false"/>
                <w:i w:val="false"/>
                <w:color w:val="000000"/>
                <w:sz w:val="20"/>
              </w:rPr>
              <w:t>годовая)</w:t>
            </w:r>
          </w:p>
        </w:tc>
      </w:tr>
    </w:tbl>
    <w:bookmarkStart w:name="z985" w:id="166"/>
    <w:p>
      <w:pPr>
        <w:spacing w:after="0"/>
        <w:ind w:left="0"/>
        <w:jc w:val="left"/>
      </w:pPr>
      <w:r>
        <w:rPr>
          <w:rFonts w:ascii="Times New Roman"/>
          <w:b/>
          <w:i w:val="false"/>
          <w:color w:val="000000"/>
        </w:rPr>
        <w:t xml:space="preserve"> Өсіру орындарының анықтамалығы Справочник мест культивирования</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өлшем бірлігі</w:t>
            </w:r>
          </w:p>
          <w:p>
            <w:pPr>
              <w:spacing w:after="20"/>
              <w:ind w:left="20"/>
              <w:jc w:val="both"/>
            </w:pPr>
            <w:r>
              <w:rPr>
                <w:rFonts w:ascii="Times New Roman"/>
                <w:b w:val="false"/>
                <w:i w:val="false"/>
                <w:color w:val="000000"/>
                <w:sz w:val="20"/>
              </w:rPr>
              <w:t>
Единица измерения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p>
            <w:pPr>
              <w:spacing w:after="20"/>
              <w:ind w:left="20"/>
              <w:jc w:val="both"/>
            </w:pPr>
            <w:r>
              <w:rPr>
                <w:rFonts w:ascii="Times New Roman"/>
                <w:b w:val="false"/>
                <w:i w:val="false"/>
                <w:color w:val="000000"/>
                <w:sz w:val="20"/>
              </w:rPr>
              <w:t>
Пруды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мен айдамдар</w:t>
            </w:r>
          </w:p>
          <w:p>
            <w:pPr>
              <w:spacing w:after="20"/>
              <w:ind w:left="20"/>
              <w:jc w:val="both"/>
            </w:pPr>
            <w:r>
              <w:rPr>
                <w:rFonts w:ascii="Times New Roman"/>
                <w:b w:val="false"/>
                <w:i w:val="false"/>
                <w:color w:val="000000"/>
                <w:sz w:val="20"/>
              </w:rPr>
              <w:t>
Огороженные участки и загоны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p>
          <w:p>
            <w:pPr>
              <w:spacing w:after="20"/>
              <w:ind w:left="20"/>
              <w:jc w:val="both"/>
            </w:pPr>
            <w:r>
              <w:rPr>
                <w:rFonts w:ascii="Times New Roman"/>
                <w:b w:val="false"/>
                <w:i w:val="false"/>
                <w:color w:val="000000"/>
                <w:sz w:val="20"/>
              </w:rPr>
              <w:t>
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мен сүрлемдік шұңқырлар</w:t>
            </w:r>
          </w:p>
          <w:p>
            <w:pPr>
              <w:spacing w:after="20"/>
              <w:ind w:left="20"/>
              <w:jc w:val="both"/>
            </w:pPr>
            <w:r>
              <w:rPr>
                <w:rFonts w:ascii="Times New Roman"/>
                <w:b w:val="false"/>
                <w:i w:val="false"/>
                <w:color w:val="000000"/>
                <w:sz w:val="20"/>
              </w:rPr>
              <w:t>
Каналы и силосные ямы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p>
          <w:p>
            <w:pPr>
              <w:spacing w:after="20"/>
              <w:ind w:left="20"/>
              <w:jc w:val="both"/>
            </w:pPr>
            <w:r>
              <w:rPr>
                <w:rFonts w:ascii="Times New Roman"/>
                <w:b w:val="false"/>
                <w:i w:val="false"/>
                <w:color w:val="000000"/>
                <w:sz w:val="20"/>
              </w:rPr>
              <w:t>
Запруды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p>
            <w:pPr>
              <w:spacing w:after="20"/>
              <w:ind w:left="20"/>
              <w:jc w:val="both"/>
            </w:pPr>
            <w:r>
              <w:rPr>
                <w:rFonts w:ascii="Times New Roman"/>
                <w:b w:val="false"/>
                <w:i w:val="false"/>
                <w:color w:val="000000"/>
                <w:sz w:val="20"/>
              </w:rPr>
              <w:t>
Бассейны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өсiру шаруашылығы (КТБШ)</w:t>
            </w:r>
          </w:p>
          <w:p>
            <w:pPr>
              <w:spacing w:after="20"/>
              <w:ind w:left="20"/>
              <w:jc w:val="both"/>
            </w:pPr>
            <w:r>
              <w:rPr>
                <w:rFonts w:ascii="Times New Roman"/>
                <w:b w:val="false"/>
                <w:i w:val="false"/>
                <w:color w:val="000000"/>
                <w:sz w:val="20"/>
              </w:rPr>
              <w:t>
Озерно-товарное рыбоводное хозяйство (ОТРХ)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p>
          <w:p>
            <w:pPr>
              <w:spacing w:after="20"/>
              <w:ind w:left="20"/>
              <w:jc w:val="both"/>
            </w:pPr>
            <w:r>
              <w:rPr>
                <w:rFonts w:ascii="Times New Roman"/>
                <w:b w:val="false"/>
                <w:i w:val="false"/>
                <w:color w:val="000000"/>
                <w:sz w:val="20"/>
              </w:rPr>
              <w:t>
Рыбоводное хозяйство с замкнутым циклом водообеспечения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p>
          <w:p>
            <w:pPr>
              <w:spacing w:after="20"/>
              <w:ind w:left="20"/>
              <w:jc w:val="both"/>
            </w:pPr>
            <w:r>
              <w:rPr>
                <w:rFonts w:ascii="Times New Roman"/>
                <w:b w:val="false"/>
                <w:i w:val="false"/>
                <w:color w:val="000000"/>
                <w:sz w:val="20"/>
              </w:rPr>
              <w:t>
Другие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987" w:id="167"/>
    <w:p>
      <w:pPr>
        <w:spacing w:after="0"/>
        <w:ind w:left="0"/>
        <w:jc w:val="left"/>
      </w:pPr>
      <w:r>
        <w:rPr>
          <w:rFonts w:ascii="Times New Roman"/>
          <w:b/>
          <w:i w:val="false"/>
          <w:color w:val="000000"/>
        </w:rPr>
        <w:t xml:space="preserve"> Ауыл шаруашылығы өнімдерін өткізу арналарының анықтамалығы Справочник каналов реализации сельскохозяйственной продукции</w:t>
      </w:r>
    </w:p>
    <w:bookmarkEnd w:id="167"/>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p>
            <w:pPr>
              <w:spacing w:after="20"/>
              <w:ind w:left="20"/>
              <w:jc w:val="both"/>
            </w:pPr>
            <w:r>
              <w:rPr>
                <w:rFonts w:ascii="Times New Roman"/>
                <w:b w:val="false"/>
                <w:i w:val="false"/>
                <w:color w:val="000000"/>
                <w:sz w:val="20"/>
              </w:rPr>
              <w:t xml:space="preserve">
Наименование каналов реализации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w:t>
            </w:r>
          </w:p>
          <w:p>
            <w:pPr>
              <w:spacing w:after="20"/>
              <w:ind w:left="20"/>
              <w:jc w:val="both"/>
            </w:pPr>
            <w:r>
              <w:rPr>
                <w:rFonts w:ascii="Times New Roman"/>
                <w:b w:val="false"/>
                <w:i w:val="false"/>
                <w:color w:val="000000"/>
                <w:sz w:val="20"/>
              </w:rPr>
              <w:t>
на рынках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аумағында орналасқан дүкендерде, ларектерде, шатырларда</w:t>
            </w:r>
          </w:p>
          <w:p>
            <w:pPr>
              <w:spacing w:after="20"/>
              <w:ind w:left="20"/>
              <w:jc w:val="both"/>
            </w:pPr>
            <w:r>
              <w:rPr>
                <w:rFonts w:ascii="Times New Roman"/>
                <w:b w:val="false"/>
                <w:i w:val="false"/>
                <w:color w:val="000000"/>
                <w:sz w:val="20"/>
              </w:rPr>
              <w:t>
в магазинах, ларьках, палатках расположенных на территории предприятия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халыққа тікелей</w:t>
            </w:r>
          </w:p>
          <w:p>
            <w:pPr>
              <w:spacing w:after="20"/>
              <w:ind w:left="20"/>
              <w:jc w:val="both"/>
            </w:pPr>
            <w:r>
              <w:rPr>
                <w:rFonts w:ascii="Times New Roman"/>
                <w:b w:val="false"/>
                <w:i w:val="false"/>
                <w:color w:val="000000"/>
                <w:sz w:val="20"/>
              </w:rPr>
              <w:t>
непосредственно предприятием населению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желісі арқылы</w:t>
            </w:r>
          </w:p>
          <w:p>
            <w:pPr>
              <w:spacing w:after="20"/>
              <w:ind w:left="20"/>
              <w:jc w:val="both"/>
            </w:pPr>
            <w:r>
              <w:rPr>
                <w:rFonts w:ascii="Times New Roman"/>
                <w:b w:val="false"/>
                <w:i w:val="false"/>
                <w:color w:val="000000"/>
                <w:sz w:val="20"/>
              </w:rPr>
              <w:t>
через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өзінде қайта өңдеуге</w:t>
            </w:r>
          </w:p>
          <w:p>
            <w:pPr>
              <w:spacing w:after="20"/>
              <w:ind w:left="20"/>
              <w:jc w:val="both"/>
            </w:pPr>
            <w:r>
              <w:rPr>
                <w:rFonts w:ascii="Times New Roman"/>
                <w:b w:val="false"/>
                <w:i w:val="false"/>
                <w:color w:val="000000"/>
                <w:sz w:val="20"/>
              </w:rPr>
              <w:t>
На переработку в самом предприятии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p>
            <w:pPr>
              <w:spacing w:after="20"/>
              <w:ind w:left="20"/>
              <w:jc w:val="both"/>
            </w:pPr>
            <w:r>
              <w:rPr>
                <w:rFonts w:ascii="Times New Roman"/>
                <w:b w:val="false"/>
                <w:i w:val="false"/>
                <w:color w:val="000000"/>
                <w:sz w:val="20"/>
              </w:rPr>
              <w:t>
Сельскохозяйственным кооперативам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Делдарларға (алыпсатарларға)</w:t>
            </w:r>
          </w:p>
          <w:p>
            <w:pPr>
              <w:spacing w:after="20"/>
              <w:ind w:left="20"/>
              <w:jc w:val="both"/>
            </w:pPr>
            <w:r>
              <w:rPr>
                <w:rFonts w:ascii="Times New Roman"/>
                <w:b w:val="false"/>
                <w:i w:val="false"/>
                <w:color w:val="000000"/>
                <w:sz w:val="20"/>
              </w:rPr>
              <w:t>
Посредникам (перекупщикам)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13-қосымша</w:t>
            </w:r>
          </w:p>
        </w:tc>
      </w:tr>
    </w:tbl>
    <w:bookmarkStart w:name="z114" w:id="168"/>
    <w:p>
      <w:pPr>
        <w:spacing w:after="0"/>
        <w:ind w:left="0"/>
        <w:jc w:val="left"/>
      </w:pPr>
      <w:r>
        <w:rPr>
          <w:rFonts w:ascii="Times New Roman"/>
          <w:b/>
          <w:i w:val="false"/>
          <w:color w:val="000000"/>
        </w:rPr>
        <w:t xml:space="preserve">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w:t>
      </w:r>
    </w:p>
    <w:bookmarkEnd w:id="168"/>
    <w:p>
      <w:pPr>
        <w:spacing w:after="0"/>
        <w:ind w:left="0"/>
        <w:jc w:val="both"/>
      </w:pPr>
      <w:r>
        <w:rPr>
          <w:rFonts w:ascii="Times New Roman"/>
          <w:b w:val="false"/>
          <w:i w:val="false"/>
          <w:color w:val="ff0000"/>
          <w:sz w:val="28"/>
        </w:rPr>
        <w:t xml:space="preserve">
      Ескерту. 13-қосымша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8" w:id="169"/>
    <w:p>
      <w:pPr>
        <w:spacing w:after="0"/>
        <w:ind w:left="0"/>
        <w:jc w:val="both"/>
      </w:pPr>
      <w:r>
        <w:rPr>
          <w:rFonts w:ascii="Times New Roman"/>
          <w:b w:val="false"/>
          <w:i w:val="false"/>
          <w:color w:val="000000"/>
          <w:sz w:val="28"/>
        </w:rPr>
        <w:t>
      1. Осы нұсқаулық "Балық аулау мен акваөсіру туралы" (индексі 1-балық,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989" w:id="170"/>
    <w:p>
      <w:pPr>
        <w:spacing w:after="0"/>
        <w:ind w:left="0"/>
        <w:jc w:val="both"/>
      </w:pPr>
      <w:r>
        <w:rPr>
          <w:rFonts w:ascii="Times New Roman"/>
          <w:b w:val="false"/>
          <w:i w:val="false"/>
          <w:color w:val="000000"/>
          <w:sz w:val="28"/>
        </w:rPr>
        <w:t>
      2. Осы нұсқаулықта мынадай анықтамалар пайдаланылады:</w:t>
      </w:r>
    </w:p>
    <w:bookmarkEnd w:id="170"/>
    <w:bookmarkStart w:name="z990" w:id="171"/>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171"/>
    <w:bookmarkStart w:name="z991" w:id="172"/>
    <w:p>
      <w:pPr>
        <w:spacing w:after="0"/>
        <w:ind w:left="0"/>
        <w:jc w:val="both"/>
      </w:pPr>
      <w:r>
        <w:rPr>
          <w:rFonts w:ascii="Times New Roman"/>
          <w:b w:val="false"/>
          <w:i w:val="false"/>
          <w:color w:val="000000"/>
          <w:sz w:val="28"/>
        </w:rPr>
        <w:t>
      2) арықтар – су айналымының жоғары деңгейі бар, жер деңгейінен жоғары немесе төмен салынған жасанды бірліктер;</w:t>
      </w:r>
    </w:p>
    <w:bookmarkEnd w:id="172"/>
    <w:bookmarkStart w:name="z992" w:id="173"/>
    <w:p>
      <w:pPr>
        <w:spacing w:after="0"/>
        <w:ind w:left="0"/>
        <w:jc w:val="both"/>
      </w:pPr>
      <w:r>
        <w:rPr>
          <w:rFonts w:ascii="Times New Roman"/>
          <w:b w:val="false"/>
          <w:i w:val="false"/>
          <w:color w:val="000000"/>
          <w:sz w:val="28"/>
        </w:rPr>
        <w:t>
      3) ауланған балық – балық шаруашылығы су айдындарында балық ресурстары мен басқа да су жануарларының ауланған көлемі;</w:t>
      </w:r>
    </w:p>
    <w:bookmarkEnd w:id="173"/>
    <w:bookmarkStart w:name="z993" w:id="174"/>
    <w:p>
      <w:pPr>
        <w:spacing w:after="0"/>
        <w:ind w:left="0"/>
        <w:jc w:val="both"/>
      </w:pPr>
      <w:r>
        <w:rPr>
          <w:rFonts w:ascii="Times New Roman"/>
          <w:b w:val="false"/>
          <w:i w:val="false"/>
          <w:color w:val="000000"/>
          <w:sz w:val="28"/>
        </w:rPr>
        <w:t>
      4)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және басқа да су жануарларын аулау;</w:t>
      </w:r>
    </w:p>
    <w:bookmarkEnd w:id="174"/>
    <w:bookmarkStart w:name="z994" w:id="175"/>
    <w:p>
      <w:pPr>
        <w:spacing w:after="0"/>
        <w:ind w:left="0"/>
        <w:jc w:val="both"/>
      </w:pPr>
      <w:r>
        <w:rPr>
          <w:rFonts w:ascii="Times New Roman"/>
          <w:b w:val="false"/>
          <w:i w:val="false"/>
          <w:color w:val="000000"/>
          <w:sz w:val="28"/>
        </w:rPr>
        <w:t>
      5) балық аулау – балық ресурстары мен басқа да су жануарларын аулау;</w:t>
      </w:r>
    </w:p>
    <w:bookmarkEnd w:id="175"/>
    <w:bookmarkStart w:name="z995" w:id="176"/>
    <w:p>
      <w:pPr>
        <w:spacing w:after="0"/>
        <w:ind w:left="0"/>
        <w:jc w:val="both"/>
      </w:pPr>
      <w:r>
        <w:rPr>
          <w:rFonts w:ascii="Times New Roman"/>
          <w:b w:val="false"/>
          <w:i w:val="false"/>
          <w:color w:val="000000"/>
          <w:sz w:val="28"/>
        </w:rPr>
        <w:t>
      6)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bookmarkEnd w:id="176"/>
    <w:bookmarkStart w:name="z996" w:id="177"/>
    <w:p>
      <w:pPr>
        <w:spacing w:after="0"/>
        <w:ind w:left="0"/>
        <w:jc w:val="both"/>
      </w:pPr>
      <w:r>
        <w:rPr>
          <w:rFonts w:ascii="Times New Roman"/>
          <w:b w:val="false"/>
          <w:i w:val="false"/>
          <w:color w:val="000000"/>
          <w:sz w:val="28"/>
        </w:rPr>
        <w:t>
      7) бөгеулер – адамдар қолдан жасаған және табиғи жағдайларға сәйкес келетін өткізбейтін кедергілерден құрастырылған жартылай тұрақты немесе маусымдық қоршаулар;</w:t>
      </w:r>
    </w:p>
    <w:bookmarkEnd w:id="177"/>
    <w:bookmarkStart w:name="z997" w:id="178"/>
    <w:p>
      <w:pPr>
        <w:spacing w:after="0"/>
        <w:ind w:left="0"/>
        <w:jc w:val="both"/>
      </w:pPr>
      <w:r>
        <w:rPr>
          <w:rFonts w:ascii="Times New Roman"/>
          <w:b w:val="false"/>
          <w:i w:val="false"/>
          <w:color w:val="000000"/>
          <w:sz w:val="28"/>
        </w:rPr>
        <w:t>
      8) жолдама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p>
    <w:bookmarkEnd w:id="178"/>
    <w:bookmarkStart w:name="z998" w:id="179"/>
    <w:p>
      <w:pPr>
        <w:spacing w:after="0"/>
        <w:ind w:left="0"/>
        <w:jc w:val="both"/>
      </w:pPr>
      <w:r>
        <w:rPr>
          <w:rFonts w:ascii="Times New Roman"/>
          <w:b w:val="false"/>
          <w:i w:val="false"/>
          <w:color w:val="000000"/>
          <w:sz w:val="28"/>
        </w:rPr>
        <w:t>
      9)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179"/>
    <w:bookmarkStart w:name="z999" w:id="180"/>
    <w:p>
      <w:pPr>
        <w:spacing w:after="0"/>
        <w:ind w:left="0"/>
        <w:jc w:val="both"/>
      </w:pPr>
      <w:r>
        <w:rPr>
          <w:rFonts w:ascii="Times New Roman"/>
          <w:b w:val="false"/>
          <w:i w:val="false"/>
          <w:color w:val="000000"/>
          <w:sz w:val="28"/>
        </w:rPr>
        <w:t>
      10) көлде тауарлы балық өсiру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қызметтің түрі;</w:t>
      </w:r>
    </w:p>
    <w:bookmarkEnd w:id="180"/>
    <w:bookmarkStart w:name="z1000" w:id="181"/>
    <w:p>
      <w:pPr>
        <w:spacing w:after="0"/>
        <w:ind w:left="0"/>
        <w:jc w:val="both"/>
      </w:pPr>
      <w:r>
        <w:rPr>
          <w:rFonts w:ascii="Times New Roman"/>
          <w:b w:val="false"/>
          <w:i w:val="false"/>
          <w:color w:val="000000"/>
          <w:sz w:val="28"/>
        </w:rPr>
        <w:t>
      11) қоршалған учаскелер мен айдамдар – ау, сымды тор және басқа да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p>
    <w:bookmarkEnd w:id="181"/>
    <w:bookmarkStart w:name="z1001" w:id="182"/>
    <w:p>
      <w:pPr>
        <w:spacing w:after="0"/>
        <w:ind w:left="0"/>
        <w:jc w:val="both"/>
      </w:pPr>
      <w:r>
        <w:rPr>
          <w:rFonts w:ascii="Times New Roman"/>
          <w:b w:val="false"/>
          <w:i w:val="false"/>
          <w:color w:val="000000"/>
          <w:sz w:val="28"/>
        </w:rPr>
        <w:t>
      12) қызметтің басқа да түрлері – балық аулау және акваөсіру қызметінен басқа кәсіпорын жүзеге асырған қызмет түрлері;</w:t>
      </w:r>
    </w:p>
    <w:bookmarkEnd w:id="182"/>
    <w:bookmarkStart w:name="z1002" w:id="183"/>
    <w:p>
      <w:pPr>
        <w:spacing w:after="0"/>
        <w:ind w:left="0"/>
        <w:jc w:val="both"/>
      </w:pPr>
      <w:r>
        <w:rPr>
          <w:rFonts w:ascii="Times New Roman"/>
          <w:b w:val="false"/>
          <w:i w:val="false"/>
          <w:color w:val="000000"/>
          <w:sz w:val="28"/>
        </w:rPr>
        <w:t>
      13)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bookmarkEnd w:id="183"/>
    <w:bookmarkStart w:name="z1003" w:id="184"/>
    <w:p>
      <w:pPr>
        <w:spacing w:after="0"/>
        <w:ind w:left="0"/>
        <w:jc w:val="both"/>
      </w:pPr>
      <w:r>
        <w:rPr>
          <w:rFonts w:ascii="Times New Roman"/>
          <w:b w:val="false"/>
          <w:i w:val="false"/>
          <w:color w:val="000000"/>
          <w:sz w:val="28"/>
        </w:rPr>
        <w:t>
      14)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p>
    <w:bookmarkEnd w:id="184"/>
    <w:bookmarkStart w:name="z1004" w:id="185"/>
    <w:p>
      <w:pPr>
        <w:spacing w:after="0"/>
        <w:ind w:left="0"/>
        <w:jc w:val="both"/>
      </w:pPr>
      <w:r>
        <w:rPr>
          <w:rFonts w:ascii="Times New Roman"/>
          <w:b w:val="false"/>
          <w:i w:val="false"/>
          <w:color w:val="000000"/>
          <w:sz w:val="28"/>
        </w:rPr>
        <w:t>
      15) тоғандар мен бассейндер – суды ұстау және су айналымын қамтамасыз етуге қабілетті жер деңгейінен жоғары немесе төмен салынған жасанды бірліктер;</w:t>
      </w:r>
    </w:p>
    <w:bookmarkEnd w:id="185"/>
    <w:bookmarkStart w:name="z1005" w:id="186"/>
    <w:p>
      <w:pPr>
        <w:spacing w:after="0"/>
        <w:ind w:left="0"/>
        <w:jc w:val="both"/>
      </w:pPr>
      <w:r>
        <w:rPr>
          <w:rFonts w:ascii="Times New Roman"/>
          <w:b w:val="false"/>
          <w:i w:val="false"/>
          <w:color w:val="000000"/>
          <w:sz w:val="28"/>
        </w:rPr>
        <w:t>
      16)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06" w:id="187"/>
    <w:p>
      <w:pPr>
        <w:spacing w:after="0"/>
        <w:ind w:left="0"/>
        <w:jc w:val="both"/>
      </w:pPr>
      <w:r>
        <w:rPr>
          <w:rFonts w:ascii="Times New Roman"/>
          <w:b w:val="false"/>
          <w:i w:val="false"/>
          <w:color w:val="000000"/>
          <w:sz w:val="28"/>
        </w:rPr>
        <w:t>
      3.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статистикалық нысандарда ұсынады, яғни деректер балық аулау және акваөсіру саласындағы қызметті жүзеге асыру орны бойынша көрсетіледі. Құрылымдық бөлімшеге статистикалық нысанды ұсыну жөніндегі өкілеттіліктер берілген жағдайда, ол осы статистикалық нысанды өзінің орналасқан жері бойынша аумақтық статистика органына ұсынады.</w:t>
      </w:r>
    </w:p>
    <w:bookmarkEnd w:id="187"/>
    <w:bookmarkStart w:name="z1007" w:id="188"/>
    <w:p>
      <w:pPr>
        <w:spacing w:after="0"/>
        <w:ind w:left="0"/>
        <w:jc w:val="both"/>
      </w:pPr>
      <w:r>
        <w:rPr>
          <w:rFonts w:ascii="Times New Roman"/>
          <w:b w:val="false"/>
          <w:i w:val="false"/>
          <w:color w:val="000000"/>
          <w:sz w:val="28"/>
        </w:rPr>
        <w:t>
      4. 1-бөлімде тіркелген жеріне қарамастан, балық аулау және акваөсіру саласында қызметтің нақты іске асыру орны көрсетіледі (облыс, қала, аудан).</w:t>
      </w:r>
    </w:p>
    <w:bookmarkEnd w:id="188"/>
    <w:p>
      <w:pPr>
        <w:spacing w:after="0"/>
        <w:ind w:left="0"/>
        <w:jc w:val="both"/>
      </w:pPr>
      <w:r>
        <w:rPr>
          <w:rFonts w:ascii="Times New Roman"/>
          <w:b w:val="false"/>
          <w:i w:val="false"/>
          <w:color w:val="000000"/>
          <w:sz w:val="28"/>
        </w:rPr>
        <w:t>
      Статистикалық нысан Қазақстан Республикасының Стратегиялық жоспарлау және реформалар агенттігі Ұлттық статистика бюросының интернет-ресурсында (www.stat.gov.kz) орналастырылған Ауыл, орман және балық шаруашылығы өнімдерінің (көрсетілетін қызметтерінің) анықтамалығына (бұдан әрі – АШӨСЖ) сәйкес толтырылады (респондент жолдар бойынша өнімнің түрін толтырады, статистика органдары тиісті код қояды).</w:t>
      </w:r>
    </w:p>
    <w:p>
      <w:pPr>
        <w:spacing w:after="0"/>
        <w:ind w:left="0"/>
        <w:jc w:val="both"/>
      </w:pPr>
      <w:r>
        <w:rPr>
          <w:rFonts w:ascii="Times New Roman"/>
          <w:b w:val="false"/>
          <w:i w:val="false"/>
          <w:color w:val="000000"/>
          <w:sz w:val="28"/>
        </w:rPr>
        <w:t>
      Су айдындарының атауы статистикалық нысанға 1-қосымшада келтірілген "Су айдындарының анықтамалығына" сәйкес көрсетіледі.</w:t>
      </w:r>
    </w:p>
    <w:bookmarkStart w:name="z1008" w:id="189"/>
    <w:p>
      <w:pPr>
        <w:spacing w:after="0"/>
        <w:ind w:left="0"/>
        <w:jc w:val="both"/>
      </w:pPr>
      <w:r>
        <w:rPr>
          <w:rFonts w:ascii="Times New Roman"/>
          <w:b w:val="false"/>
          <w:i w:val="false"/>
          <w:color w:val="000000"/>
          <w:sz w:val="28"/>
        </w:rPr>
        <w:t>
      5. Әуесқойлық (спорттық) балық аулауды (жолдама бойынша ауланғандар) қоспағанда, балық және басқа да су жануарларын аулау және оларды өткізу туралы мәліметтер көрсетіледі.</w:t>
      </w:r>
    </w:p>
    <w:bookmarkEnd w:id="189"/>
    <w:p>
      <w:pPr>
        <w:spacing w:after="0"/>
        <w:ind w:left="0"/>
        <w:jc w:val="both"/>
      </w:pPr>
      <w:r>
        <w:rPr>
          <w:rFonts w:ascii="Times New Roman"/>
          <w:b w:val="false"/>
          <w:i w:val="false"/>
          <w:color w:val="000000"/>
          <w:sz w:val="28"/>
        </w:rPr>
        <w:t>
      2.1-ішкі бөлімнің 1-бағанында ауланған балықтың және басқа да су жануарларының барлық түрлерінің жалпы салмағы бір ондық белгімен килограммен көрсетіледі. Өнімнің нақты түрлері бойынша, оның ішінде осы кәсіпорынның ішіндегі өндірістік мұқтаждарға жұмсалған деректер көрсетіледі.</w:t>
      </w:r>
    </w:p>
    <w:p>
      <w:pPr>
        <w:spacing w:after="0"/>
        <w:ind w:left="0"/>
        <w:jc w:val="both"/>
      </w:pPr>
      <w:r>
        <w:rPr>
          <w:rFonts w:ascii="Times New Roman"/>
          <w:b w:val="false"/>
          <w:i w:val="false"/>
          <w:color w:val="000000"/>
          <w:sz w:val="28"/>
        </w:rPr>
        <w:t>
      2.1-ішкі бөлімнің 2-бағанында барлық балықты және басқа су жануарларын өткізу заттай мәнде бір ондық белгімен, 2.1-ішкі бөлімнің 3-бағанында есепті жылдың өткізу бағаларында құндық мәнде көрсетіледі.</w:t>
      </w:r>
    </w:p>
    <w:p>
      <w:pPr>
        <w:spacing w:after="0"/>
        <w:ind w:left="0"/>
        <w:jc w:val="both"/>
      </w:pPr>
      <w:r>
        <w:rPr>
          <w:rFonts w:ascii="Times New Roman"/>
          <w:b w:val="false"/>
          <w:i w:val="false"/>
          <w:color w:val="000000"/>
          <w:sz w:val="28"/>
        </w:rPr>
        <w:t>
      2.2 және 2.3-ішкі бөлімдерде сатылған жолдамалар туралы мәліметтер көрсетіледі. Балық аулаудағы жолдамалар бойынша ауланған балық көлемі сәйкесінше 2.1-ішкі бөлімде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09" w:id="190"/>
    <w:p>
      <w:pPr>
        <w:spacing w:after="0"/>
        <w:ind w:left="0"/>
        <w:jc w:val="both"/>
      </w:pP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Балық өсіру материалына жас шабақтар (құрттар, биылғы шабақтар) жатады, көктем мезгілінде балық өсіру материалы екі жылдық балықтар деп аталатын, салмағы стандартқа жетпеген, шаруашылықта әрі қарай өсіруге қалдырылған, қыстап шыққандары екіжылдықтар болып табылады. Балық өсіру материалын санау балық шаруашылығында жалпы қабылданған әдіспен жүргізіледі.</w:t>
      </w:r>
    </w:p>
    <w:bookmarkEnd w:id="190"/>
    <w:p>
      <w:pPr>
        <w:spacing w:after="0"/>
        <w:ind w:left="0"/>
        <w:jc w:val="both"/>
      </w:pPr>
      <w:r>
        <w:rPr>
          <w:rFonts w:ascii="Times New Roman"/>
          <w:b w:val="false"/>
          <w:i w:val="false"/>
          <w:color w:val="000000"/>
          <w:sz w:val="28"/>
        </w:rPr>
        <w:t>
      3.1-ішкі бөлімнің 2-бағанында өсірілген балық материалының құны есепті жылдың бағаларында, 3.1-ішкі бөлімнің 3-бағанында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пайдаланылады. Респондент өткен жылы балық өсіру материалының сол немесе басқа түрлерін өсірмеген жағдайда, осы түрлер бойынша 3-баған 3.1-ішкі бөлімнің 2-бағанына тең деп қабылданады.</w:t>
      </w:r>
    </w:p>
    <w:p>
      <w:pPr>
        <w:spacing w:after="0"/>
        <w:ind w:left="0"/>
        <w:jc w:val="both"/>
      </w:pPr>
      <w:r>
        <w:rPr>
          <w:rFonts w:ascii="Times New Roman"/>
          <w:b w:val="false"/>
          <w:i w:val="false"/>
          <w:color w:val="000000"/>
          <w:sz w:val="28"/>
        </w:rPr>
        <w:t>
      3.1-ішкі бөлімнің 4 пен 6-бағандары бойынша балық өсіру материалын өткізу туралы мәлімет көрсетіледі. 3.1-ішкі бөлімнің 5-бағанындағы өткізу құны есепті жылдың бағаларында, 3.1-ішкі бөлімнің 6-бағанында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өткізу бағалары пайдаланылады. Респондент өткен жылы балық өсіру материалын өткізбеген жағдайда осы түрлер бойынша 3.1-ішкі бөлімнің 6-бағаны 3.1-ішкі бөлімнің 5-бағанына тең деп қабылданады.</w:t>
      </w:r>
    </w:p>
    <w:bookmarkStart w:name="z1010" w:id="191"/>
    <w:p>
      <w:pPr>
        <w:spacing w:after="0"/>
        <w:ind w:left="0"/>
        <w:jc w:val="both"/>
      </w:pPr>
      <w:r>
        <w:rPr>
          <w:rFonts w:ascii="Times New Roman"/>
          <w:b w:val="false"/>
          <w:i w:val="false"/>
          <w:color w:val="000000"/>
          <w:sz w:val="28"/>
        </w:rPr>
        <w:t>
      7. 3.2-ішкі бөлімнің 1-бағаны бойынша акваөсіру қызметін одан әрі жүргізу үшін жіберілген балық өсіру материалының саны, 3.2-ішкі бөлімнің 2-бағанында балық аулау кәсібін жүргізу барысында аулау үшін жіберілген саны туралы деректер көрсетіледі.</w:t>
      </w:r>
    </w:p>
    <w:bookmarkEnd w:id="191"/>
    <w:bookmarkStart w:name="z1011" w:id="192"/>
    <w:p>
      <w:pPr>
        <w:spacing w:after="0"/>
        <w:ind w:left="0"/>
        <w:jc w:val="both"/>
      </w:pPr>
      <w:r>
        <w:rPr>
          <w:rFonts w:ascii="Times New Roman"/>
          <w:b w:val="false"/>
          <w:i w:val="false"/>
          <w:color w:val="000000"/>
          <w:sz w:val="28"/>
        </w:rPr>
        <w:t>
      8. 3.3-ішкі бөлімнің жолдарында әуесқойлық (спорттық) балық аулауды (жолдама бойынша ауланғандар) қоспағанда, 3.3-ішкі бөлімнің тауарлық балықты және басқа да су жануарларын өсіру және өткізу көлемдері туралы мәліметтер көрсетіледі.</w:t>
      </w:r>
    </w:p>
    <w:bookmarkEnd w:id="192"/>
    <w:p>
      <w:pPr>
        <w:spacing w:after="0"/>
        <w:ind w:left="0"/>
        <w:jc w:val="both"/>
      </w:pPr>
      <w:r>
        <w:rPr>
          <w:rFonts w:ascii="Times New Roman"/>
          <w:b w:val="false"/>
          <w:i w:val="false"/>
          <w:color w:val="000000"/>
          <w:sz w:val="28"/>
        </w:rPr>
        <w:t>
      Өсіру орындары статистикалық нысанға 2-қосымшаға сәйкес Өсіру орындарының анықтамалығына сәйкес көрсетіледі. Өсірілген тауарлық балық пен басқа да су жануарларын аулау 3.3-ішкі бөлімнің 3-бағанында толтырады. 3.3-ішкі бөлімнің 4-бағанында шаруашылықта өсіріліп ауланған тауарлық балық пен басқа да су жануарларын өткізу заттай мәнде көрсетіледі. 3.3-ішкі бөлімнің 5-бағаны бойынша статистикалық нысанға 3-қосымшаға сәйкес Ауыл шаруашылығы өнімдерін өткізу арналарының анықтамалығына сәйкес тауарлық балықты және басқа да су жануарларын өткізу арналары көрсетіледі. 3.3-ішкі бөлімнің 6-бағаны бойынша өткізілген тауарлық балық пен басқа су жануарларының құны есепті жылдың өткізу бағасында көрсетіледі.</w:t>
      </w:r>
    </w:p>
    <w:p>
      <w:pPr>
        <w:spacing w:after="0"/>
        <w:ind w:left="0"/>
        <w:jc w:val="both"/>
      </w:pPr>
      <w:r>
        <w:rPr>
          <w:rFonts w:ascii="Times New Roman"/>
          <w:b w:val="false"/>
          <w:i w:val="false"/>
          <w:color w:val="000000"/>
          <w:sz w:val="28"/>
        </w:rPr>
        <w:t>
      3.4 және 3.5-ішкі бөлімдерде сатылған жолдамалар туралы мәліметтер көрсетіледі. Акваөсірудегі жолдамалар бойынша ауланған балық көлемі сәйкесінше 3.3-ішкі бөлімінде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2" w:id="193"/>
    <w:p>
      <w:pPr>
        <w:spacing w:after="0"/>
        <w:ind w:left="0"/>
        <w:jc w:val="both"/>
      </w:pPr>
      <w:r>
        <w:rPr>
          <w:rFonts w:ascii="Times New Roman"/>
          <w:b w:val="false"/>
          <w:i w:val="false"/>
          <w:color w:val="000000"/>
          <w:sz w:val="28"/>
        </w:rPr>
        <w:t>
      9. 3.6-ішкі бөлімнің 1-жолында тауарлық балық пен балық өсіру материалдарын азықтандыруға жұмсалған жемнің мөлшері отандық және импорттық түрлерге ажырата отырып көрсетіледі.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3" w:id="194"/>
    <w:p>
      <w:pPr>
        <w:spacing w:after="0"/>
        <w:ind w:left="0"/>
        <w:jc w:val="both"/>
      </w:pPr>
      <w:r>
        <w:rPr>
          <w:rFonts w:ascii="Times New Roman"/>
          <w:b w:val="false"/>
          <w:i w:val="false"/>
          <w:color w:val="000000"/>
          <w:sz w:val="28"/>
        </w:rPr>
        <w:t>
      10. 4-бөлімде жолдамалар шеңберінде көзделген қызметтерді қоспағанда, балық аулау мен акваөсіру саласындағы басқа заңды немесе жеке тұлғаларға көрсетілген қызметтер көлемі:</w:t>
      </w:r>
    </w:p>
    <w:bookmarkEnd w:id="194"/>
    <w:p>
      <w:pPr>
        <w:spacing w:after="0"/>
        <w:ind w:left="0"/>
        <w:jc w:val="both"/>
      </w:pPr>
      <w:r>
        <w:rPr>
          <w:rFonts w:ascii="Times New Roman"/>
          <w:b w:val="false"/>
          <w:i w:val="false"/>
          <w:color w:val="000000"/>
          <w:sz w:val="28"/>
        </w:rPr>
        <w:t>
      1) балық аулауға байланысты көрсетілетін қызметтер (АШӨСЖ 03.00.71 коды) – жағалаудағы немесе ішкі сулардан балық аулау, теңіз және тұщы су шаян тәрізділерін, моллюскаларды ұстау бойынша көрсетілетін қызметтер;</w:t>
      </w:r>
    </w:p>
    <w:p>
      <w:pPr>
        <w:spacing w:after="0"/>
        <w:ind w:left="0"/>
        <w:jc w:val="both"/>
      </w:pPr>
      <w:r>
        <w:rPr>
          <w:rFonts w:ascii="Times New Roman"/>
          <w:b w:val="false"/>
          <w:i w:val="false"/>
          <w:color w:val="000000"/>
          <w:sz w:val="28"/>
        </w:rPr>
        <w:t>
      2) акваөсіруге байланысты көрсетілетін қызметтер (АШӨСЖ 03.00.72 коды) – балық шабақтарын (құрттар, биылғы шабақтар, бір жылдық, екі жылдық балықтар) өсіру бойынша балық питомниктерінің, балықты (декоративтік балықты қоса) өсіру және көбейту бойынша балық фермаларының көрсететін қызметтері, балықты өңдеуге байланысты көрсетілетін қызметтер көрсетіледі.</w:t>
      </w:r>
    </w:p>
    <w:p>
      <w:pPr>
        <w:spacing w:after="0"/>
        <w:ind w:left="0"/>
        <w:jc w:val="both"/>
      </w:pPr>
      <w:r>
        <w:rPr>
          <w:rFonts w:ascii="Times New Roman"/>
          <w:b w:val="false"/>
          <w:i w:val="false"/>
          <w:color w:val="000000"/>
          <w:sz w:val="28"/>
        </w:rPr>
        <w:t>
      4-бөлімнің 4.1 және 4.2 ішкі бөлімдерінің 1-бағанында көрсетілген қызметтің құны есепті жылдың бағаларында, 4-бөлімнің 4.1 және 4.2 ішкі бөлімдерінің 2-бағанында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пайдаланылады. Респондент өткен жылы осыған ұқсас қызметтерді көрсетпеген жағдайда, 4-бөлімнің 4.1 және 4.2 ішкі бөлімдерінің 2-бағаны 4-бөлімнің 4.1 және 4.2 ішкі бөлімдерінің 1-бағанына тең деп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6" w:id="195"/>
    <w:p>
      <w:pPr>
        <w:spacing w:after="0"/>
        <w:ind w:left="0"/>
        <w:jc w:val="both"/>
      </w:pPr>
      <w:r>
        <w:rPr>
          <w:rFonts w:ascii="Times New Roman"/>
          <w:b w:val="false"/>
          <w:i w:val="false"/>
          <w:color w:val="000000"/>
          <w:sz w:val="28"/>
        </w:rPr>
        <w:t>
      11. 5-бөлімде балық аулау саласында қосалқы қызметтерді қоса алғанда респондент есепті жылы жүзеге асырған немесе көрсеткен қызметтердің басқа да түрлері бойынша өндірілген өнім (тауарлар, көрсетілетін қызметтер) көлемі көрсетіледі. Деректер өндірілген өнімнің (жұмыстардың, көрсетілетін қызметтердің) көлемі көрсетілетін бухгалтерлік есепке алу құжаттарының негізінде толтырылады.</w:t>
      </w:r>
    </w:p>
    <w:bookmarkEnd w:id="195"/>
    <w:bookmarkStart w:name="z1017" w:id="196"/>
    <w:p>
      <w:pPr>
        <w:spacing w:after="0"/>
        <w:ind w:left="0"/>
        <w:jc w:val="both"/>
      </w:pPr>
      <w:r>
        <w:rPr>
          <w:rFonts w:ascii="Times New Roman"/>
          <w:b w:val="false"/>
          <w:i w:val="false"/>
          <w:color w:val="000000"/>
          <w:sz w:val="28"/>
        </w:rPr>
        <w:t xml:space="preserve">
      12.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96"/>
    <w:bookmarkStart w:name="z1018" w:id="197"/>
    <w:p>
      <w:pPr>
        <w:spacing w:after="0"/>
        <w:ind w:left="0"/>
        <w:jc w:val="both"/>
      </w:pPr>
      <w:r>
        <w:rPr>
          <w:rFonts w:ascii="Times New Roman"/>
          <w:b w:val="false"/>
          <w:i w:val="false"/>
          <w:color w:val="000000"/>
          <w:sz w:val="28"/>
        </w:rPr>
        <w:t>
      13.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197"/>
    <w:bookmarkStart w:name="z1019" w:id="198"/>
    <w:p>
      <w:pPr>
        <w:spacing w:after="0"/>
        <w:ind w:left="0"/>
        <w:jc w:val="both"/>
      </w:pPr>
      <w:r>
        <w:rPr>
          <w:rFonts w:ascii="Times New Roman"/>
          <w:b w:val="false"/>
          <w:i w:val="false"/>
          <w:color w:val="000000"/>
          <w:sz w:val="28"/>
        </w:rPr>
        <w:t>
      14. Арифметикалық-логикалық бақылау:</w:t>
      </w:r>
    </w:p>
    <w:bookmarkEnd w:id="198"/>
    <w:bookmarkStart w:name="z1020" w:id="199"/>
    <w:p>
      <w:pPr>
        <w:spacing w:after="0"/>
        <w:ind w:left="0"/>
        <w:jc w:val="both"/>
      </w:pPr>
      <w:r>
        <w:rPr>
          <w:rFonts w:ascii="Times New Roman"/>
          <w:b w:val="false"/>
          <w:i w:val="false"/>
          <w:color w:val="000000"/>
          <w:sz w:val="28"/>
        </w:rPr>
        <w:t>
      1) 2.1-ішкі бөлім: егер 2-баған ≠ 0, онда 3-баған да ≠ 0, әрбір жол үшін;</w:t>
      </w:r>
    </w:p>
    <w:bookmarkEnd w:id="199"/>
    <w:bookmarkStart w:name="z1021" w:id="200"/>
    <w:p>
      <w:pPr>
        <w:spacing w:after="0"/>
        <w:ind w:left="0"/>
        <w:jc w:val="both"/>
      </w:pPr>
      <w:r>
        <w:rPr>
          <w:rFonts w:ascii="Times New Roman"/>
          <w:b w:val="false"/>
          <w:i w:val="false"/>
          <w:color w:val="000000"/>
          <w:sz w:val="28"/>
        </w:rPr>
        <w:t>
      2) 3.1-ішкі бөлім:</w:t>
      </w:r>
    </w:p>
    <w:bookmarkEnd w:id="200"/>
    <w:p>
      <w:pPr>
        <w:spacing w:after="0"/>
        <w:ind w:left="0"/>
        <w:jc w:val="both"/>
      </w:pPr>
      <w:r>
        <w:rPr>
          <w:rFonts w:ascii="Times New Roman"/>
          <w:b w:val="false"/>
          <w:i w:val="false"/>
          <w:color w:val="000000"/>
          <w:sz w:val="28"/>
        </w:rPr>
        <w:t>
      егер 1-баған ≠ 0, онда 2 және 3-бағандарда ≠ 0, әрбір жол үшін;</w:t>
      </w:r>
    </w:p>
    <w:p>
      <w:pPr>
        <w:spacing w:after="0"/>
        <w:ind w:left="0"/>
        <w:jc w:val="both"/>
      </w:pPr>
      <w:r>
        <w:rPr>
          <w:rFonts w:ascii="Times New Roman"/>
          <w:b w:val="false"/>
          <w:i w:val="false"/>
          <w:color w:val="000000"/>
          <w:sz w:val="28"/>
        </w:rPr>
        <w:t>
      егер 4-баған ≠ 0, онда 5 және 6-бағандарда ≠ 0, әрбір жол үшін;</w:t>
      </w:r>
    </w:p>
    <w:bookmarkStart w:name="z1022" w:id="201"/>
    <w:p>
      <w:pPr>
        <w:spacing w:after="0"/>
        <w:ind w:left="0"/>
        <w:jc w:val="both"/>
      </w:pPr>
      <w:r>
        <w:rPr>
          <w:rFonts w:ascii="Times New Roman"/>
          <w:b w:val="false"/>
          <w:i w:val="false"/>
          <w:color w:val="000000"/>
          <w:sz w:val="28"/>
        </w:rPr>
        <w:t>
      3) 3.3-ішкі бөлім:</w:t>
      </w:r>
    </w:p>
    <w:bookmarkEnd w:id="201"/>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xml:space="preserve">
      1-баған ≥ 4-бағаннан, әрбір жол үшін; </w:t>
      </w:r>
    </w:p>
    <w:p>
      <w:pPr>
        <w:spacing w:after="0"/>
        <w:ind w:left="0"/>
        <w:jc w:val="both"/>
      </w:pPr>
      <w:r>
        <w:rPr>
          <w:rFonts w:ascii="Times New Roman"/>
          <w:b w:val="false"/>
          <w:i w:val="false"/>
          <w:color w:val="000000"/>
          <w:sz w:val="28"/>
        </w:rPr>
        <w:t>
      3-баған ≥ 4-бағаннан, әрбір жол үшін;</w:t>
      </w:r>
    </w:p>
    <w:p>
      <w:pPr>
        <w:spacing w:after="0"/>
        <w:ind w:left="0"/>
        <w:jc w:val="both"/>
      </w:pPr>
      <w:r>
        <w:rPr>
          <w:rFonts w:ascii="Times New Roman"/>
          <w:b w:val="false"/>
          <w:i w:val="false"/>
          <w:color w:val="000000"/>
          <w:sz w:val="28"/>
        </w:rPr>
        <w:t>
      2-баған ≥ 6-бағаннан, әрбір жол үшін;</w:t>
      </w:r>
    </w:p>
    <w:p>
      <w:pPr>
        <w:spacing w:after="0"/>
        <w:ind w:left="0"/>
        <w:jc w:val="both"/>
      </w:pPr>
      <w:r>
        <w:rPr>
          <w:rFonts w:ascii="Times New Roman"/>
          <w:b w:val="false"/>
          <w:i w:val="false"/>
          <w:color w:val="000000"/>
          <w:sz w:val="28"/>
        </w:rPr>
        <w:t>
      егер 1-баған ≠ 0, онда 2-бағанда ≠ 0, әрбір жол үшін;</w:t>
      </w:r>
    </w:p>
    <w:p>
      <w:pPr>
        <w:spacing w:after="0"/>
        <w:ind w:left="0"/>
        <w:jc w:val="both"/>
      </w:pPr>
      <w:r>
        <w:rPr>
          <w:rFonts w:ascii="Times New Roman"/>
          <w:b w:val="false"/>
          <w:i w:val="false"/>
          <w:color w:val="000000"/>
          <w:sz w:val="28"/>
        </w:rPr>
        <w:t>
      егер 3-баған ≠ 0, онда 2-бағанда ≠ 0, әрбір жол үшін;</w:t>
      </w:r>
    </w:p>
    <w:p>
      <w:pPr>
        <w:spacing w:after="0"/>
        <w:ind w:left="0"/>
        <w:jc w:val="both"/>
      </w:pPr>
      <w:r>
        <w:rPr>
          <w:rFonts w:ascii="Times New Roman"/>
          <w:b w:val="false"/>
          <w:i w:val="false"/>
          <w:color w:val="000000"/>
          <w:sz w:val="28"/>
        </w:rPr>
        <w:t>
      егер 4-баған ≠ 0, онда 6-бағанда ≠ 0, әрбір жол үшін;</w:t>
      </w:r>
    </w:p>
    <w:bookmarkStart w:name="z1023" w:id="202"/>
    <w:p>
      <w:pPr>
        <w:spacing w:after="0"/>
        <w:ind w:left="0"/>
        <w:jc w:val="both"/>
      </w:pPr>
      <w:r>
        <w:rPr>
          <w:rFonts w:ascii="Times New Roman"/>
          <w:b w:val="false"/>
          <w:i w:val="false"/>
          <w:color w:val="000000"/>
          <w:sz w:val="28"/>
        </w:rPr>
        <w:t>
      4) 3.6-ішкі бөлім:</w:t>
      </w:r>
    </w:p>
    <w:bookmarkEnd w:id="202"/>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w:t>
      </w:r>
    </w:p>
    <w:bookmarkStart w:name="z1024" w:id="203"/>
    <w:p>
      <w:pPr>
        <w:spacing w:after="0"/>
        <w:ind w:left="0"/>
        <w:jc w:val="both"/>
      </w:pPr>
      <w:r>
        <w:rPr>
          <w:rFonts w:ascii="Times New Roman"/>
          <w:b w:val="false"/>
          <w:i w:val="false"/>
          <w:color w:val="000000"/>
          <w:sz w:val="28"/>
        </w:rPr>
        <w:t>
      5) Бөлімдер арасындағы бақылау:</w:t>
      </w:r>
    </w:p>
    <w:bookmarkEnd w:id="203"/>
    <w:p>
      <w:pPr>
        <w:spacing w:after="0"/>
        <w:ind w:left="0"/>
        <w:jc w:val="both"/>
      </w:pPr>
      <w:r>
        <w:rPr>
          <w:rFonts w:ascii="Times New Roman"/>
          <w:b w:val="false"/>
          <w:i w:val="false"/>
          <w:color w:val="000000"/>
          <w:sz w:val="28"/>
        </w:rPr>
        <w:t>
      егер 2.2-ішкі бөлім ≠ 0, онда 2.3-ішкі бөлім де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14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Егін себу қорытындылары туралы есеп</w:t>
            </w:r>
          </w:p>
          <w:p>
            <w:pPr>
              <w:spacing w:after="20"/>
              <w:ind w:left="20"/>
              <w:jc w:val="both"/>
            </w:pPr>
            <w:r>
              <w:rPr>
                <w:rFonts w:ascii="Times New Roman"/>
                <w:b w:val="false"/>
                <w:i w:val="false"/>
                <w:color w:val="000000"/>
                <w:sz w:val="20"/>
              </w:rPr>
              <w:t>
Отчет об итогах сева под урожай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494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"Бір-немесе екіжылдық дақылдарды өсіру" 01.1, "Көпжылдық дақылдарды өсіру" 01.2, "Өсімдіктердің ұдайы өндірісі"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кезеңнің 15 маусымына (қоса алғанда) дейін</w:t>
            </w:r>
          </w:p>
          <w:p>
            <w:pPr>
              <w:spacing w:after="20"/>
              <w:ind w:left="20"/>
              <w:jc w:val="both"/>
            </w:pPr>
            <w:r>
              <w:rPr>
                <w:rFonts w:ascii="Times New Roman"/>
                <w:b w:val="false"/>
                <w:i w:val="false"/>
                <w:color w:val="000000"/>
                <w:sz w:val="20"/>
              </w:rPr>
              <w:t>
Срок представления – до 15 июня (включительно)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14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914900" cy="4826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Егістік алқаптарының нақты орналасқан жерін көрсетіңіз – облыс, қала, аудан</w:t>
            </w:r>
          </w:p>
          <w:p>
            <w:pPr>
              <w:spacing w:after="20"/>
              <w:ind w:left="20"/>
              <w:jc w:val="both"/>
            </w:pPr>
            <w:r>
              <w:rPr>
                <w:rFonts w:ascii="Times New Roman"/>
                <w:b w:val="false"/>
                <w:i w:val="false"/>
                <w:color w:val="000000"/>
                <w:sz w:val="20"/>
              </w:rPr>
              <w:t>
Укажите фактическое место нахождения посевных площадей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4196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Әкімшілік - аумақтық объектілер жіктеуішіне (ӘАОЖ)сәйкес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4196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жылдың егініне астыққа және балауса азыққа арналған күздік дақылдардың алқаптары туралы ақпаратты көрсетіңіз, гектармен</w:t>
      </w:r>
    </w:p>
    <w:p>
      <w:pPr>
        <w:spacing w:after="0"/>
        <w:ind w:left="0"/>
        <w:jc w:val="both"/>
      </w:pPr>
      <w:r>
        <w:rPr>
          <w:rFonts w:ascii="Times New Roman"/>
          <w:b w:val="false"/>
          <w:i w:val="false"/>
          <w:color w:val="000000"/>
          <w:sz w:val="28"/>
        </w:rPr>
        <w:t>
      Укажите информацию о площади озимых культур на зерно и зеленый корм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күзінен себілген күздік дақылдардың алқабы</w:t>
            </w:r>
          </w:p>
          <w:p>
            <w:pPr>
              <w:spacing w:after="20"/>
              <w:ind w:left="20"/>
              <w:jc w:val="both"/>
            </w:pPr>
            <w:r>
              <w:rPr>
                <w:rFonts w:ascii="Times New Roman"/>
                <w:b w:val="false"/>
                <w:i w:val="false"/>
                <w:color w:val="000000"/>
                <w:sz w:val="20"/>
              </w:rPr>
              <w:t>
Площадь посевов озимых культур с осени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 себу науқанының соңына астыққа сақталғаны</w:t>
            </w:r>
          </w:p>
          <w:p>
            <w:pPr>
              <w:spacing w:after="20"/>
              <w:ind w:left="20"/>
              <w:jc w:val="both"/>
            </w:pPr>
            <w:r>
              <w:rPr>
                <w:rFonts w:ascii="Times New Roman"/>
                <w:b w:val="false"/>
                <w:i w:val="false"/>
                <w:color w:val="000000"/>
                <w:sz w:val="20"/>
              </w:rPr>
              <w:t>
сохранившихся на зерно к концу сева яровых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азықпен жайылымға пайдаланылғаны</w:t>
            </w:r>
          </w:p>
          <w:p>
            <w:pPr>
              <w:spacing w:after="20"/>
              <w:ind w:left="20"/>
              <w:jc w:val="both"/>
            </w:pPr>
            <w:r>
              <w:rPr>
                <w:rFonts w:ascii="Times New Roman"/>
                <w:b w:val="false"/>
                <w:i w:val="false"/>
                <w:color w:val="000000"/>
                <w:sz w:val="20"/>
              </w:rPr>
              <w:t>
использованных на зеленый корм и выпас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Ағымдағы жылдың егініне жаздық дақылдар алқабы туралы ақпараттыкөрсетіңіз, гектармен</w:t>
      </w:r>
    </w:p>
    <w:p>
      <w:pPr>
        <w:spacing w:after="0"/>
        <w:ind w:left="0"/>
        <w:jc w:val="both"/>
      </w:pPr>
      <w:r>
        <w:rPr>
          <w:rFonts w:ascii="Times New Roman"/>
          <w:b w:val="false"/>
          <w:i w:val="false"/>
          <w:color w:val="000000"/>
          <w:sz w:val="28"/>
        </w:rPr>
        <w:t>
      Укажите информацию о площади яровых культур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дақылдардың егістік алқабы</w:t>
            </w:r>
          </w:p>
          <w:p>
            <w:pPr>
              <w:spacing w:after="20"/>
              <w:ind w:left="20"/>
              <w:jc w:val="both"/>
            </w:pPr>
            <w:r>
              <w:rPr>
                <w:rFonts w:ascii="Times New Roman"/>
                <w:b w:val="false"/>
                <w:i w:val="false"/>
                <w:color w:val="000000"/>
                <w:sz w:val="20"/>
              </w:rPr>
              <w:t>
Площадь посевов яровых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бақтардың қатараралықтарында</w:t>
            </w:r>
          </w:p>
          <w:p>
            <w:pPr>
              <w:spacing w:after="20"/>
              <w:ind w:left="20"/>
              <w:jc w:val="both"/>
            </w:pPr>
            <w:r>
              <w:rPr>
                <w:rFonts w:ascii="Times New Roman"/>
                <w:b w:val="false"/>
                <w:i w:val="false"/>
                <w:color w:val="000000"/>
                <w:sz w:val="20"/>
              </w:rPr>
              <w:t>
в междурядьях садов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шабындықтар мен жайылымдарға алдын ала себілген дақылдар</w:t>
            </w:r>
          </w:p>
          <w:p>
            <w:pPr>
              <w:spacing w:after="20"/>
              <w:ind w:left="20"/>
              <w:jc w:val="both"/>
            </w:pPr>
            <w:r>
              <w:rPr>
                <w:rFonts w:ascii="Times New Roman"/>
                <w:b w:val="false"/>
                <w:i w:val="false"/>
                <w:color w:val="000000"/>
                <w:sz w:val="20"/>
              </w:rPr>
              <w:t>
предварительных культур на распаханных сенокосах и пастбищах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Өткен жылдары себілген көпжылдық шөптер мен жабынды шөптердің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 площади многолетних трав посева прошлых лет и подпокровных трав, в гектарах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Өткен жылдары себілген көпжылдық шөптердің шабылатын алқабы – барлығы</w:t>
            </w:r>
          </w:p>
          <w:p>
            <w:pPr>
              <w:spacing w:after="20"/>
              <w:ind w:left="20"/>
              <w:jc w:val="both"/>
            </w:pPr>
            <w:r>
              <w:rPr>
                <w:rFonts w:ascii="Times New Roman"/>
                <w:b w:val="false"/>
                <w:i w:val="false"/>
                <w:color w:val="000000"/>
                <w:sz w:val="20"/>
              </w:rPr>
              <w:t>
Укосная площадь многолетних трав посева прошлых лет – всего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w:t>
      </w:r>
    </w:p>
    <w:p>
      <w:pPr>
        <w:spacing w:after="0"/>
        <w:ind w:left="0"/>
        <w:jc w:val="both"/>
      </w:pPr>
      <w:r>
        <w:rPr>
          <w:rFonts w:ascii="Times New Roman"/>
          <w:b w:val="false"/>
          <w:i w:val="false"/>
          <w:color w:val="000000"/>
          <w:sz w:val="28"/>
        </w:rPr>
        <w:t>
      из них: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астық тұқымдас шөппен араласқан жоңышқа</w:t>
            </w:r>
          </w:p>
          <w:p>
            <w:pPr>
              <w:spacing w:after="20"/>
              <w:ind w:left="20"/>
              <w:jc w:val="both"/>
            </w:pPr>
            <w:r>
              <w:rPr>
                <w:rFonts w:ascii="Times New Roman"/>
                <w:b w:val="false"/>
                <w:i w:val="false"/>
                <w:color w:val="000000"/>
                <w:sz w:val="20"/>
              </w:rPr>
              <w:t>
люцерна в смеси со злаковыми травами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таза егістің астық тұқымдас шөптері</w:t>
            </w:r>
          </w:p>
          <w:p>
            <w:pPr>
              <w:spacing w:after="20"/>
              <w:ind w:left="20"/>
              <w:jc w:val="both"/>
            </w:pPr>
            <w:r>
              <w:rPr>
                <w:rFonts w:ascii="Times New Roman"/>
                <w:b w:val="false"/>
                <w:i w:val="false"/>
                <w:color w:val="000000"/>
                <w:sz w:val="20"/>
              </w:rPr>
              <w:t>
злаковые травы чистого посева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таза егістің бұршақ тұқымдас шөптері</w:t>
            </w:r>
          </w:p>
          <w:p>
            <w:pPr>
              <w:spacing w:after="20"/>
              <w:ind w:left="20"/>
              <w:jc w:val="both"/>
            </w:pPr>
            <w:r>
              <w:rPr>
                <w:rFonts w:ascii="Times New Roman"/>
                <w:b w:val="false"/>
                <w:i w:val="false"/>
                <w:color w:val="000000"/>
                <w:sz w:val="20"/>
              </w:rPr>
              <w:t>
бобовые травы чистого посева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жоңышқа</w:t>
            </w:r>
          </w:p>
          <w:p>
            <w:pPr>
              <w:spacing w:after="20"/>
              <w:ind w:left="20"/>
              <w:jc w:val="both"/>
            </w:pPr>
            <w:r>
              <w:rPr>
                <w:rFonts w:ascii="Times New Roman"/>
                <w:b w:val="false"/>
                <w:i w:val="false"/>
                <w:color w:val="000000"/>
                <w:sz w:val="20"/>
              </w:rPr>
              <w:t>
люцерна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Жабынды көпжылдық шөптердің алқабы (күзгі қосымша себілгенді қоса алғанда қосымша себілгені)</w:t>
            </w:r>
          </w:p>
          <w:p>
            <w:pPr>
              <w:spacing w:after="20"/>
              <w:ind w:left="20"/>
              <w:jc w:val="both"/>
            </w:pPr>
            <w:r>
              <w:rPr>
                <w:rFonts w:ascii="Times New Roman"/>
                <w:b w:val="false"/>
                <w:i w:val="false"/>
                <w:color w:val="000000"/>
                <w:sz w:val="20"/>
              </w:rPr>
              <w:t>
Площадь подпокровных многолетних трав (подсев, включая подсев с осени)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__________________________ 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Исполнитель____________________________________ __________________________ </w:t>
      </w:r>
    </w:p>
    <w:p>
      <w:pPr>
        <w:spacing w:after="0"/>
        <w:ind w:left="0"/>
        <w:jc w:val="both"/>
      </w:pPr>
      <w:r>
        <w:rPr>
          <w:rFonts w:ascii="Times New Roman"/>
          <w:b w:val="false"/>
          <w:i w:val="false"/>
          <w:color w:val="000000"/>
          <w:sz w:val="28"/>
        </w:rPr>
        <w:t>
      тегі, аты және әкесінің аты             қолы, телефоны (орындаушы)</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___________________________________ _____________________ </w:t>
      </w:r>
    </w:p>
    <w:p>
      <w:pPr>
        <w:spacing w:after="0"/>
        <w:ind w:left="0"/>
        <w:jc w:val="both"/>
      </w:pPr>
      <w:r>
        <w:rPr>
          <w:rFonts w:ascii="Times New Roman"/>
          <w:b w:val="false"/>
          <w:i w:val="false"/>
          <w:color w:val="000000"/>
          <w:sz w:val="28"/>
        </w:rPr>
        <w:t>
      тегі, аты және әкесінің аты                   қолы (бас бухгалтер)</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________________________________________ 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недостоверныхи непредставление первичных статистических данных в соответствующие органы государственной статистики в установленный срокявляются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15-қосымша</w:t>
            </w:r>
          </w:p>
        </w:tc>
      </w:tr>
    </w:tbl>
    <w:bookmarkStart w:name="z131" w:id="204"/>
    <w:p>
      <w:pPr>
        <w:spacing w:after="0"/>
        <w:ind w:left="0"/>
        <w:jc w:val="left"/>
      </w:pPr>
      <w:r>
        <w:rPr>
          <w:rFonts w:ascii="Times New Roman"/>
          <w:b/>
          <w:i w:val="false"/>
          <w:color w:val="000000"/>
        </w:rPr>
        <w:t xml:space="preserve">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w:t>
      </w:r>
    </w:p>
    <w:bookmarkEnd w:id="204"/>
    <w:p>
      <w:pPr>
        <w:spacing w:after="0"/>
        <w:ind w:left="0"/>
        <w:jc w:val="both"/>
      </w:pPr>
      <w:r>
        <w:rPr>
          <w:rFonts w:ascii="Times New Roman"/>
          <w:b w:val="false"/>
          <w:i w:val="false"/>
          <w:color w:val="ff0000"/>
          <w:sz w:val="28"/>
        </w:rPr>
        <w:t xml:space="preserve">
      Ескерту. 15-қосымша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519" w:id="205"/>
    <w:p>
      <w:pPr>
        <w:spacing w:after="0"/>
        <w:ind w:left="0"/>
        <w:jc w:val="both"/>
      </w:pPr>
      <w:r>
        <w:rPr>
          <w:rFonts w:ascii="Times New Roman"/>
          <w:b w:val="false"/>
          <w:i w:val="false"/>
          <w:color w:val="000000"/>
          <w:sz w:val="28"/>
        </w:rPr>
        <w:t>
      1. Осы нұсқаулық "Егін себу қорытындылары туралы есеп" (индекс 4-сх,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05"/>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ағымдағы жылдың егініне күздік дақылдар – ағымдағы жылдың егініне күзде себілген ауыл шаруашылығы дақылдарының алқаптары;</w:t>
      </w:r>
    </w:p>
    <w:p>
      <w:pPr>
        <w:spacing w:after="0"/>
        <w:ind w:left="0"/>
        <w:jc w:val="both"/>
      </w:pPr>
      <w:r>
        <w:rPr>
          <w:rFonts w:ascii="Times New Roman"/>
          <w:b w:val="false"/>
          <w:i w:val="false"/>
          <w:color w:val="000000"/>
          <w:sz w:val="28"/>
        </w:rPr>
        <w:t>
      2) ағымдағы жылдың егініне себілген жаздық дақылдар – ағымдағы жылдың егініне көктемде себілген ауыл шаруашылығы дақылдарының (дәндік, бұршақты, майлы, қант қызылшасы, темекі, шитті мақта, картоп, көкөніс, азық-түліктік бақша, азықтық дақылдар) алқаптары;</w:t>
      </w:r>
    </w:p>
    <w:p>
      <w:pPr>
        <w:spacing w:after="0"/>
        <w:ind w:left="0"/>
        <w:jc w:val="both"/>
      </w:pPr>
      <w:r>
        <w:rPr>
          <w:rFonts w:ascii="Times New Roman"/>
          <w:b w:val="false"/>
          <w:i w:val="false"/>
          <w:color w:val="000000"/>
          <w:sz w:val="28"/>
        </w:rPr>
        <w:t>
      3) жабынды шөптер – сол бір алаңда қандай да бір ауыл шаруашылығы дақылдарымен егілген шөптер.</w:t>
      </w:r>
    </w:p>
    <w:p>
      <w:pPr>
        <w:spacing w:after="0"/>
        <w:ind w:left="0"/>
        <w:jc w:val="both"/>
      </w:pPr>
      <w:r>
        <w:rPr>
          <w:rFonts w:ascii="Times New Roman"/>
          <w:b w:val="false"/>
          <w:i w:val="false"/>
          <w:color w:val="000000"/>
          <w:sz w:val="28"/>
        </w:rPr>
        <w:t>
      3. Егер ауыл шаруашылығы қызметі бірнеше ауданның және (немесе) облыстың/қаланың аумақтарында жүзеге асырылса, заңды тұлғалар және (немесе) олардың құрылымдық және оқшауланған бөлімшелері статистикалық нысанды жеке статистикалық нысандарда әр аумақ бойынша ұсынады, яғни деректер егістік алқаптарының орналасқан жері бойынша көрсетіледі.</w:t>
      </w:r>
    </w:p>
    <w:p>
      <w:pPr>
        <w:spacing w:after="0"/>
        <w:ind w:left="0"/>
        <w:jc w:val="both"/>
      </w:pPr>
      <w:r>
        <w:rPr>
          <w:rFonts w:ascii="Times New Roman"/>
          <w:b w:val="false"/>
          <w:i w:val="false"/>
          <w:color w:val="000000"/>
          <w:sz w:val="28"/>
        </w:rPr>
        <w:t>
      Заңды тұлға құрылымдық бөлімшеге статистикалық нысанды тапсыру жөніндегі өкілеттіктерді берген жағдайда, онда статистикалық нысан өзінің орналасқан жері бойынша статистика бөлімшесіне тапсырады.</w:t>
      </w:r>
    </w:p>
    <w:p>
      <w:pPr>
        <w:spacing w:after="0"/>
        <w:ind w:left="0"/>
        <w:jc w:val="both"/>
      </w:pPr>
      <w:r>
        <w:rPr>
          <w:rFonts w:ascii="Times New Roman"/>
          <w:b w:val="false"/>
          <w:i w:val="false"/>
          <w:color w:val="000000"/>
          <w:sz w:val="28"/>
        </w:rPr>
        <w:t>
      4. Статистикалық нысанда ағымдағы жылғы егінге ауыл шаруашылығы дақылдары, есепті және өткен жылдардағы себілген шөптер алқабының нақты жалпы көлемдері көрсетіледі. Бұл ретте шаруашылық ішіндегі жер орналасу жоспарында қарастырылмаған уақытша егіс жолдары егіс алқабынан шығарылмайды.</w:t>
      </w:r>
    </w:p>
    <w:p>
      <w:pPr>
        <w:spacing w:after="0"/>
        <w:ind w:left="0"/>
        <w:jc w:val="both"/>
      </w:pPr>
      <w:r>
        <w:rPr>
          <w:rFonts w:ascii="Times New Roman"/>
          <w:b w:val="false"/>
          <w:i w:val="false"/>
          <w:color w:val="000000"/>
          <w:sz w:val="28"/>
        </w:rPr>
        <w:t>
      5. 1-бөлімде тіркелген жеріне қарамастан, егістік алқаптарының орналасқан жері (облыс, қала, аудан) көрсетіледі.</w:t>
      </w:r>
    </w:p>
    <w:p>
      <w:pPr>
        <w:spacing w:after="0"/>
        <w:ind w:left="0"/>
        <w:jc w:val="both"/>
      </w:pPr>
      <w:r>
        <w:rPr>
          <w:rFonts w:ascii="Times New Roman"/>
          <w:b w:val="false"/>
          <w:i w:val="false"/>
          <w:color w:val="000000"/>
          <w:sz w:val="28"/>
        </w:rPr>
        <w:t>
      6. 2-бөлімнің 1-бағанында ағымдағы жылдың егініне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p>
      <w:pPr>
        <w:spacing w:after="0"/>
        <w:ind w:left="0"/>
        <w:jc w:val="both"/>
      </w:pPr>
      <w:r>
        <w:rPr>
          <w:rFonts w:ascii="Times New Roman"/>
          <w:b w:val="false"/>
          <w:i w:val="false"/>
          <w:color w:val="000000"/>
          <w:sz w:val="28"/>
        </w:rPr>
        <w:t>
      2-бөлімнің 2-бағанында жаздық дақылдарды егудің соңына қарай сақталған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p>
      <w:pPr>
        <w:spacing w:after="0"/>
        <w:ind w:left="0"/>
        <w:jc w:val="both"/>
      </w:pPr>
      <w:r>
        <w:rPr>
          <w:rFonts w:ascii="Times New Roman"/>
          <w:b w:val="false"/>
          <w:i w:val="false"/>
          <w:color w:val="000000"/>
          <w:sz w:val="28"/>
        </w:rPr>
        <w:t>
      2-бөлімнің 3-бағанында ағымдағы жылы көктемгі себу науқаны аяқталғанға дейін пайдаланылған балауса азық пен жайылымға пайдаланылған күздік дақылдардың алқабы көрсетіледі. Егер осы алқапқа жаздық дақылдар себілген болса, онда осы жазғы дақылдардыңегістігі статистикалық нысанда сәйкес жаздық дақыл көрсетіледі бойынша негізгі егістік болып және жалпы егістік алқабына қосылады. Осы жағдайда балауса азық пен жайылымға пайдаланылған күзгі дақыл егістігі 3-бағанда аралық егістік болып есепке алынады және жалпы егістік алқабына қосылмайды.</w:t>
      </w:r>
    </w:p>
    <w:p>
      <w:pPr>
        <w:spacing w:after="0"/>
        <w:ind w:left="0"/>
        <w:jc w:val="both"/>
      </w:pPr>
      <w:r>
        <w:rPr>
          <w:rFonts w:ascii="Times New Roman"/>
          <w:b w:val="false"/>
          <w:i w:val="false"/>
          <w:color w:val="000000"/>
          <w:sz w:val="28"/>
        </w:rPr>
        <w:t>
      Сонымен қатар, жазғы кезіңде ішінара солып қалған және қайта себілмеген дәнді дақылдар егістігі дәнді дақылдар қатарынан алып тасталмайды, демек, азықтық дақылдар санына аударылмайды.</w:t>
      </w:r>
    </w:p>
    <w:p>
      <w:pPr>
        <w:spacing w:after="0"/>
        <w:ind w:left="0"/>
        <w:jc w:val="both"/>
      </w:pPr>
      <w:r>
        <w:rPr>
          <w:rFonts w:ascii="Times New Roman"/>
          <w:b w:val="false"/>
          <w:i w:val="false"/>
          <w:color w:val="000000"/>
          <w:sz w:val="28"/>
        </w:rPr>
        <w:t>
      7. 3-бөлімнің 1-бағанында ағымдағы жылдың егініне көктемде себілген жаздық ауыл шаруашылығы дақылдарының (дәндік, бұршақты, майлы, қант қызылшасы, темекі, шитті мақта, картоп, көкөніс, азық-түліктік бақша, азықтық дақылдар) егістік алқабы көрсетіледі.</w:t>
      </w:r>
    </w:p>
    <w:p>
      <w:pPr>
        <w:spacing w:after="0"/>
        <w:ind w:left="0"/>
        <w:jc w:val="both"/>
      </w:pPr>
      <w:r>
        <w:rPr>
          <w:rFonts w:ascii="Times New Roman"/>
          <w:b w:val="false"/>
          <w:i w:val="false"/>
          <w:color w:val="000000"/>
          <w:sz w:val="28"/>
        </w:rPr>
        <w:t>
      Қорытынды есеп жасалғанға дейін балауса азыққа, сүрлемге және жайылымға пайдаланылған күздік дақылдардың алқаптарына егілген жаздық дақылдар да енгізіледі. Солып қалған күздік дақылдардың алқаптарына егілген жаздық дақылдар егісі, қайта себілгендақылдардың алқабына енгізіледі.</w:t>
      </w:r>
    </w:p>
    <w:p>
      <w:pPr>
        <w:spacing w:after="0"/>
        <w:ind w:left="0"/>
        <w:jc w:val="both"/>
      </w:pPr>
      <w:r>
        <w:rPr>
          <w:rFonts w:ascii="Times New Roman"/>
          <w:b w:val="false"/>
          <w:i w:val="false"/>
          <w:color w:val="000000"/>
          <w:sz w:val="28"/>
        </w:rPr>
        <w:t>
      Көктемгі кезеңде жаздық және күздік дақылдардың солып қалуы орын алса және орнына жаздық дақылдар қайта себілсе, онда солып қалған бастапқы дақылдардың егіс алқабы (қосымша себілген шөп сақталған, көктемде солып қалған күздіктің алқабын қоса) нақты қайта себілген мөлшерінде статистикалық нысаннан шығарылады, ал статистикалық нысанға солып қалған дақылдың орнына қайта себілген жаздық дақылдардың егіс алқабы енгізіледі. Көктемгі кезеңде солып қалған жаздық және күздік дақылдардың қайта себілмеген алқабы (күздік дақылдар солып қалған, ал қосымша себілген шөп сақталған жағдайлардан басқа) есептен шығарылмайды.</w:t>
      </w:r>
    </w:p>
    <w:p>
      <w:pPr>
        <w:spacing w:after="0"/>
        <w:ind w:left="0"/>
        <w:jc w:val="both"/>
      </w:pPr>
      <w:r>
        <w:rPr>
          <w:rFonts w:ascii="Times New Roman"/>
          <w:b w:val="false"/>
          <w:i w:val="false"/>
          <w:color w:val="000000"/>
          <w:sz w:val="28"/>
        </w:rPr>
        <w:t>
      3-бөлімнің 2-бағанындаосындай егістер іс жүзінде алып жатқан алқап мөлшерінде шаруашылықтың егіс алқабының қорытындысына енгізілген, бақтардың қатараралықтарына себілген егістер көрсетіледі. Жас ағаштар оларға арналған алқапты бірнеше жылдар бойы пайдаланбайды, сондықтан қатар аралықтарында өзге де дақылдарды өсіруге болады.</w:t>
      </w:r>
    </w:p>
    <w:p>
      <w:pPr>
        <w:spacing w:after="0"/>
        <w:ind w:left="0"/>
        <w:jc w:val="both"/>
      </w:pPr>
      <w:r>
        <w:rPr>
          <w:rFonts w:ascii="Times New Roman"/>
          <w:b w:val="false"/>
          <w:i w:val="false"/>
          <w:color w:val="000000"/>
          <w:sz w:val="28"/>
        </w:rPr>
        <w:t>
      Жерді шалғынға айналдыру үшін көпжылдық шөптер себуге топырақты әзірлеу мақсатында жыртылған шабындықтар мен жайылымдарға алдын ала себілген дақылдар тиісті дақыл егісінің жалпы алқабына енгізіледі және жеке бағанмен көрсетіледі. Бұл ретте, алдын ала себілетін дақылдарды себу шабындықтар мен жайылымдарды түбегейлі жақсарту жобасына сәйкес жүргізіледі және белгілі бір алқапта 2 – 3 жыл қатарынан жүргізілмейді3-бөлімнің 4-бағанына осы дақылдардың егісі аталған мерзімнен көп жүргізілсе енгізілмейді, онда олар жалпы егіс алқабында ескеріледі (тиісті дақыл бойынша).</w:t>
      </w:r>
    </w:p>
    <w:p>
      <w:pPr>
        <w:spacing w:after="0"/>
        <w:ind w:left="0"/>
        <w:jc w:val="both"/>
      </w:pPr>
      <w:r>
        <w:rPr>
          <w:rFonts w:ascii="Times New Roman"/>
          <w:b w:val="false"/>
          <w:i w:val="false"/>
          <w:color w:val="000000"/>
          <w:sz w:val="28"/>
        </w:rPr>
        <w:t>
      8. 4-бөлімде өткен жылдары себілген көпжылдық шөптермен жабынды шөптер алқабы туралы ақпарат көрсетіледі.</w:t>
      </w:r>
    </w:p>
    <w:p>
      <w:pPr>
        <w:spacing w:after="0"/>
        <w:ind w:left="0"/>
        <w:jc w:val="both"/>
      </w:pPr>
      <w:r>
        <w:rPr>
          <w:rFonts w:ascii="Times New Roman"/>
          <w:b w:val="false"/>
          <w:i w:val="false"/>
          <w:color w:val="000000"/>
          <w:sz w:val="28"/>
        </w:rPr>
        <w:t>
      4-бөлімнің 4.1-жолы бойынша есепті жүргізу сәтінде сақталған өткен жылдардағы жабынсыз және жабынды көпжылдық егістер алқабы көрсетіледі. Оған пішенге, тұқымға, балауса азыққа, жайылымға және сүрлемге пайдаланылатын көпжылдық шөптер алқабы енгізіледі.</w:t>
      </w:r>
    </w:p>
    <w:p>
      <w:pPr>
        <w:spacing w:after="0"/>
        <w:ind w:left="0"/>
        <w:jc w:val="both"/>
      </w:pPr>
      <w:r>
        <w:rPr>
          <w:rFonts w:ascii="Times New Roman"/>
          <w:b w:val="false"/>
          <w:i w:val="false"/>
          <w:color w:val="000000"/>
          <w:sz w:val="28"/>
        </w:rPr>
        <w:t>
      Көпжылдық шөптердің барлық түрінің шабылатын алқабы өткен жылдардың егісі бойынша тұтас көрсетіледі, тек жоңышқа (астық тұқымдас шөп қосылғаны), сондай-ақ таза егілген астық және бұршақ тұқымдас шөп егісі 4.1-бөлімшенің 4.1.1, 4.1.2, 4.1.3-жолдарында бөлек көрсетіледі. 4.1.3.1-жол бойынша таза бұршақ тұқымдас шөп егісінен жоңышқа көрсетіледі.</w:t>
      </w:r>
    </w:p>
    <w:p>
      <w:pPr>
        <w:spacing w:after="0"/>
        <w:ind w:left="0"/>
        <w:jc w:val="both"/>
      </w:pPr>
      <w:r>
        <w:rPr>
          <w:rFonts w:ascii="Times New Roman"/>
          <w:b w:val="false"/>
          <w:i w:val="false"/>
          <w:color w:val="000000"/>
          <w:sz w:val="28"/>
        </w:rPr>
        <w:t>
      4-бөлімнің 4.2-жолы бойынша жабынды астындағы көпжылдық шөптердің алқабы (қосымша себілгені, күзден бері қосымша себілгені) көрсетіледі. Көпжылдық шөптерден жабынды астындағы шөп ретінде бұршақты және астық тұқымдастардың шөптері (мысалы, қызыл жоңышқа, жоңышқа, эспарцет, тимофеевка, бозот, мысыққұйрық, көпжылдық люпин); біржылдық және екі жылдықтардан ерте-сераделла, донник, судан шөбi, бiр жылдық райграс, түктi вика, күздік рапс, сәбiз, турнепс қолданылады. Жабынды астындағы шөп жабынды жиналғаннан кейін ғана дербес алаңды иеленді.</w:t>
      </w:r>
    </w:p>
    <w:p>
      <w:pPr>
        <w:spacing w:after="0"/>
        <w:ind w:left="0"/>
        <w:jc w:val="both"/>
      </w:pPr>
      <w:r>
        <w:rPr>
          <w:rFonts w:ascii="Times New Roman"/>
          <w:b w:val="false"/>
          <w:i w:val="false"/>
          <w:color w:val="000000"/>
          <w:sz w:val="28"/>
        </w:rPr>
        <w:t>
      9. Деректер статистикалық нысанда екі ондық белгімен көрсетіледі, өлшем бірлігі – гектар.</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 арқылы жүзеге асырылады.</w:t>
      </w:r>
    </w:p>
    <w:p>
      <w:pPr>
        <w:spacing w:after="0"/>
        <w:ind w:left="0"/>
        <w:jc w:val="both"/>
      </w:pPr>
      <w:r>
        <w:rPr>
          <w:rFonts w:ascii="Times New Roman"/>
          <w:b w:val="false"/>
          <w:i w:val="false"/>
          <w:color w:val="000000"/>
          <w:sz w:val="28"/>
        </w:rPr>
        <w:t>
      12. Арифметика-логикалық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2-баған + 3-баған ≤ 1-бағаннан, әр жол үшін;</w:t>
      </w:r>
    </w:p>
    <w:p>
      <w:pPr>
        <w:spacing w:after="0"/>
        <w:ind w:left="0"/>
        <w:jc w:val="both"/>
      </w:pPr>
      <w:r>
        <w:rPr>
          <w:rFonts w:ascii="Times New Roman"/>
          <w:b w:val="false"/>
          <w:i w:val="false"/>
          <w:color w:val="000000"/>
          <w:sz w:val="28"/>
        </w:rPr>
        <w:t>
      2) 3 бөлім:</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3-баған ≤ 1-бағаннан, әр жол үшін;</w:t>
      </w:r>
    </w:p>
    <w:p>
      <w:pPr>
        <w:spacing w:after="0"/>
        <w:ind w:left="0"/>
        <w:jc w:val="both"/>
      </w:pPr>
      <w:r>
        <w:rPr>
          <w:rFonts w:ascii="Times New Roman"/>
          <w:b w:val="false"/>
          <w:i w:val="false"/>
          <w:color w:val="000000"/>
          <w:sz w:val="28"/>
        </w:rPr>
        <w:t>
      3) 4 - бөлім:</w:t>
      </w:r>
    </w:p>
    <w:p>
      <w:pPr>
        <w:spacing w:after="0"/>
        <w:ind w:left="0"/>
        <w:jc w:val="both"/>
      </w:pPr>
      <w:r>
        <w:rPr>
          <w:rFonts w:ascii="Times New Roman"/>
          <w:b w:val="false"/>
          <w:i w:val="false"/>
          <w:color w:val="000000"/>
          <w:sz w:val="28"/>
        </w:rPr>
        <w:t>
      4.1-жол ≥ 4.1.1-жолдан + 4.1.2-жол + 4.1.3-жол;</w:t>
      </w:r>
    </w:p>
    <w:p>
      <w:pPr>
        <w:spacing w:after="0"/>
        <w:ind w:left="0"/>
        <w:jc w:val="both"/>
      </w:pPr>
      <w:r>
        <w:rPr>
          <w:rFonts w:ascii="Times New Roman"/>
          <w:b w:val="false"/>
          <w:i w:val="false"/>
          <w:color w:val="000000"/>
          <w:sz w:val="28"/>
        </w:rPr>
        <w:t>
      4.1.3-жол ≥ 4.1.3.1-жолдан.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16-қосымша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16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 2020 года № 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p>
            <w:pPr>
              <w:spacing w:after="20"/>
              <w:ind w:left="20"/>
              <w:jc w:val="both"/>
            </w:pPr>
            <w:r>
              <w:rPr>
                <w:rFonts w:ascii="Times New Roman"/>
                <w:b w:val="false"/>
                <w:i w:val="false"/>
                <w:color w:val="000000"/>
                <w:sz w:val="20"/>
              </w:rPr>
              <w:t>
2-сх (зерно)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қаңтарға (қоса алғанда) дейін</w:t>
            </w:r>
          </w:p>
          <w:p>
            <w:pPr>
              <w:spacing w:after="20"/>
              <w:ind w:left="20"/>
              <w:jc w:val="both"/>
            </w:pPr>
            <w:r>
              <w:rPr>
                <w:rFonts w:ascii="Times New Roman"/>
                <w:b w:val="false"/>
                <w:i w:val="false"/>
                <w:color w:val="000000"/>
                <w:sz w:val="20"/>
              </w:rPr>
              <w:t>
Срок представления - до 10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 Дәнді немесе бұршақты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зерновой или бобовой культуре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Дәнді немесе бұршақты дақылдың атауы</w:t>
            </w:r>
          </w:p>
          <w:p>
            <w:pPr>
              <w:spacing w:after="20"/>
              <w:ind w:left="20"/>
              <w:jc w:val="both"/>
            </w:pPr>
            <w:r>
              <w:rPr>
                <w:rFonts w:ascii="Times New Roman"/>
                <w:b w:val="false"/>
                <w:i w:val="false"/>
                <w:color w:val="000000"/>
                <w:sz w:val="20"/>
              </w:rPr>
              <w:t>
Наименование зерновой или бобовой культуры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Дәнді немесе бұршақты дақыл сақталған аумақ (облыс, қала, аудан)</w:t>
            </w:r>
          </w:p>
          <w:p>
            <w:pPr>
              <w:spacing w:after="20"/>
              <w:ind w:left="20"/>
              <w:jc w:val="both"/>
            </w:pPr>
            <w:r>
              <w:rPr>
                <w:rFonts w:ascii="Times New Roman"/>
                <w:b w:val="false"/>
                <w:i w:val="false"/>
                <w:color w:val="000000"/>
                <w:sz w:val="20"/>
              </w:rPr>
              <w:t>
Территория, на которой хранится зерновая или бобовая культура (область, город, район)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"Ауыл, орман және балық шаруашылығы өнімдерінің (көрсетілетін қызметтердің) анықтамалығына" сəйкес дәнді немесе бұршақты дақыл түрінің коды (аумақтық статистика органының қызметкері толтырады)</w:t>
            </w:r>
          </w:p>
          <w:p>
            <w:pPr>
              <w:spacing w:after="20"/>
              <w:ind w:left="20"/>
              <w:jc w:val="both"/>
            </w:pPr>
            <w:r>
              <w:rPr>
                <w:rFonts w:ascii="Times New Roman"/>
                <w:b w:val="false"/>
                <w:i w:val="false"/>
                <w:color w:val="000000"/>
                <w:sz w:val="20"/>
              </w:rPr>
              <w:t>
Код вида зерновой или бобовой культуры согласно "Справочнику продукции (услуг) сельского, лесного и рыбного хозяйства" (заполняется работником территориального органа статистики)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Әкімшілік - аумақтық объектілер жіктеуішіне (бұдан әрі - ӘАОЖ</w:t>
            </w:r>
            <w:r>
              <w:rPr>
                <w:rFonts w:ascii="Times New Roman"/>
                <w:b w:val="false"/>
                <w:i w:val="false"/>
                <w:color w:val="000000"/>
                <w:vertAlign w:val="superscript"/>
              </w:rPr>
              <w:t>1</w:t>
            </w:r>
            <w:r>
              <w:rPr>
                <w:rFonts w:ascii="Times New Roman"/>
                <w:b w:val="false"/>
                <w:i w:val="false"/>
                <w:color w:val="000000"/>
                <w:sz w:val="20"/>
              </w:rPr>
              <w:t>)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Дәнді немесе бұршақты дақылдың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о наличии и движении зерновой или бобовой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 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 нақты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алынғаны</w:t>
            </w:r>
          </w:p>
          <w:p>
            <w:pPr>
              <w:spacing w:after="20"/>
              <w:ind w:left="20"/>
              <w:jc w:val="both"/>
            </w:pPr>
            <w:r>
              <w:rPr>
                <w:rFonts w:ascii="Times New Roman"/>
                <w:b w:val="false"/>
                <w:i w:val="false"/>
                <w:color w:val="000000"/>
                <w:sz w:val="20"/>
              </w:rPr>
              <w:t>
Получено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Код КАТО заполняется работником территориального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өңірлерден сатып алынғаны немесе алынғаны</w:t>
            </w:r>
          </w:p>
          <w:p>
            <w:pPr>
              <w:spacing w:after="20"/>
              <w:ind w:left="20"/>
              <w:jc w:val="both"/>
            </w:pPr>
            <w:r>
              <w:rPr>
                <w:rFonts w:ascii="Times New Roman"/>
                <w:b w:val="false"/>
                <w:i w:val="false"/>
                <w:color w:val="000000"/>
                <w:sz w:val="20"/>
              </w:rPr>
              <w:t>
куплено или получено в других регионах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 немесе алынғаны</w:t>
            </w:r>
          </w:p>
          <w:p>
            <w:pPr>
              <w:spacing w:after="20"/>
              <w:ind w:left="20"/>
              <w:jc w:val="both"/>
            </w:pPr>
            <w:r>
              <w:rPr>
                <w:rFonts w:ascii="Times New Roman"/>
                <w:b w:val="false"/>
                <w:i w:val="false"/>
                <w:color w:val="000000"/>
                <w:sz w:val="20"/>
              </w:rPr>
              <w:t>
куплено или получено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иесінен сақтауға алынғаны</w:t>
            </w:r>
          </w:p>
          <w:p>
            <w:pPr>
              <w:spacing w:after="20"/>
              <w:ind w:left="20"/>
              <w:jc w:val="both"/>
            </w:pPr>
            <w:r>
              <w:rPr>
                <w:rFonts w:ascii="Times New Roman"/>
                <w:b w:val="false"/>
                <w:i w:val="false"/>
                <w:color w:val="000000"/>
                <w:sz w:val="20"/>
              </w:rPr>
              <w:t>
получено на хранение от владельца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өңірлердегі астық иелерінен сақтауға алынғаны</w:t>
            </w:r>
          </w:p>
          <w:p>
            <w:pPr>
              <w:spacing w:after="20"/>
              <w:ind w:left="20"/>
              <w:jc w:val="both"/>
            </w:pPr>
            <w:r>
              <w:rPr>
                <w:rFonts w:ascii="Times New Roman"/>
                <w:b w:val="false"/>
                <w:i w:val="false"/>
                <w:color w:val="000000"/>
                <w:sz w:val="20"/>
              </w:rPr>
              <w:t>
получено на хранение от владельцев зерна из других регионов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шегіндегі астық иесінен сақтауға алынғаны</w:t>
            </w:r>
          </w:p>
          <w:p>
            <w:pPr>
              <w:spacing w:after="20"/>
              <w:ind w:left="20"/>
              <w:jc w:val="both"/>
            </w:pPr>
            <w:r>
              <w:rPr>
                <w:rFonts w:ascii="Times New Roman"/>
                <w:b w:val="false"/>
                <w:i w:val="false"/>
                <w:color w:val="000000"/>
                <w:sz w:val="20"/>
              </w:rPr>
              <w:t>
получено на хранение от владельцев зерна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иесінің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 басқа өңірлерден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 из других регионов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 өз өңірі шегінде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басқа санатынан ауыстырылғаны</w:t>
            </w:r>
          </w:p>
          <w:p>
            <w:pPr>
              <w:spacing w:after="20"/>
              <w:ind w:left="20"/>
              <w:jc w:val="both"/>
            </w:pPr>
            <w:r>
              <w:rPr>
                <w:rFonts w:ascii="Times New Roman"/>
                <w:b w:val="false"/>
                <w:i w:val="false"/>
                <w:color w:val="000000"/>
                <w:sz w:val="20"/>
              </w:rPr>
              <w:t>
переведено из другой категории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шығыс</w:t>
            </w:r>
          </w:p>
          <w:p>
            <w:pPr>
              <w:spacing w:after="20"/>
              <w:ind w:left="20"/>
              <w:jc w:val="both"/>
            </w:pPr>
            <w:r>
              <w:rPr>
                <w:rFonts w:ascii="Times New Roman"/>
                <w:b w:val="false"/>
                <w:i w:val="false"/>
                <w:color w:val="000000"/>
                <w:sz w:val="20"/>
              </w:rPr>
              <w:t>
Выбыло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емес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непродовольственных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тұтынуға жұмсалған</w:t>
            </w:r>
          </w:p>
          <w:p>
            <w:pPr>
              <w:spacing w:after="20"/>
              <w:ind w:left="20"/>
              <w:jc w:val="both"/>
            </w:pPr>
            <w:r>
              <w:rPr>
                <w:rFonts w:ascii="Times New Roman"/>
                <w:b w:val="false"/>
                <w:i w:val="false"/>
                <w:color w:val="000000"/>
                <w:sz w:val="20"/>
              </w:rPr>
              <w:t>
израсходовано на производственное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 (бүлінген, талан-тараж)</w:t>
            </w:r>
          </w:p>
          <w:p>
            <w:pPr>
              <w:spacing w:after="20"/>
              <w:ind w:left="20"/>
              <w:jc w:val="both"/>
            </w:pPr>
            <w:r>
              <w:rPr>
                <w:rFonts w:ascii="Times New Roman"/>
                <w:b w:val="false"/>
                <w:i w:val="false"/>
                <w:color w:val="000000"/>
                <w:sz w:val="20"/>
              </w:rPr>
              <w:t>
потери (порча, хищение)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сатылғаны немесе берілгені</w:t>
            </w:r>
          </w:p>
          <w:p>
            <w:pPr>
              <w:spacing w:after="20"/>
              <w:ind w:left="20"/>
              <w:jc w:val="both"/>
            </w:pPr>
            <w:r>
              <w:rPr>
                <w:rFonts w:ascii="Times New Roman"/>
                <w:b w:val="false"/>
                <w:i w:val="false"/>
                <w:color w:val="000000"/>
                <w:sz w:val="20"/>
              </w:rPr>
              <w:t>
продано или передано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 немесе берілгені</w:t>
            </w:r>
          </w:p>
          <w:p>
            <w:pPr>
              <w:spacing w:after="20"/>
              <w:ind w:left="20"/>
              <w:jc w:val="both"/>
            </w:pPr>
            <w:r>
              <w:rPr>
                <w:rFonts w:ascii="Times New Roman"/>
                <w:b w:val="false"/>
                <w:i w:val="false"/>
                <w:color w:val="000000"/>
                <w:sz w:val="20"/>
              </w:rPr>
              <w:t>
продано или передано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халыққа өткізілгені</w:t>
            </w:r>
          </w:p>
          <w:p>
            <w:pPr>
              <w:spacing w:after="20"/>
              <w:ind w:left="20"/>
              <w:jc w:val="both"/>
            </w:pPr>
            <w:r>
              <w:rPr>
                <w:rFonts w:ascii="Times New Roman"/>
                <w:b w:val="false"/>
                <w:i w:val="false"/>
                <w:color w:val="000000"/>
                <w:sz w:val="20"/>
              </w:rPr>
              <w:t>
из него реализовано населению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берілгені</w:t>
            </w:r>
          </w:p>
          <w:p>
            <w:pPr>
              <w:spacing w:after="20"/>
              <w:ind w:left="20"/>
              <w:jc w:val="both"/>
            </w:pPr>
            <w:r>
              <w:rPr>
                <w:rFonts w:ascii="Times New Roman"/>
                <w:b w:val="false"/>
                <w:i w:val="false"/>
                <w:color w:val="000000"/>
                <w:sz w:val="20"/>
              </w:rPr>
              <w:t>
передано на хранение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сақтауға берілгені</w:t>
            </w:r>
          </w:p>
          <w:p>
            <w:pPr>
              <w:spacing w:after="20"/>
              <w:ind w:left="20"/>
              <w:jc w:val="both"/>
            </w:pPr>
            <w:r>
              <w:rPr>
                <w:rFonts w:ascii="Times New Roman"/>
                <w:b w:val="false"/>
                <w:i w:val="false"/>
                <w:color w:val="000000"/>
                <w:sz w:val="20"/>
              </w:rPr>
              <w:t>
передано на хранение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сақтауға берілгені</w:t>
            </w:r>
          </w:p>
          <w:p>
            <w:pPr>
              <w:spacing w:after="20"/>
              <w:ind w:left="20"/>
              <w:jc w:val="both"/>
            </w:pPr>
            <w:r>
              <w:rPr>
                <w:rFonts w:ascii="Times New Roman"/>
                <w:b w:val="false"/>
                <w:i w:val="false"/>
                <w:color w:val="000000"/>
                <w:sz w:val="20"/>
              </w:rPr>
              <w:t>
передано на хранение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 қайтарылғаны</w:t>
            </w:r>
          </w:p>
          <w:p>
            <w:pPr>
              <w:spacing w:after="20"/>
              <w:ind w:left="20"/>
              <w:jc w:val="both"/>
            </w:pPr>
            <w:r>
              <w:rPr>
                <w:rFonts w:ascii="Times New Roman"/>
                <w:b w:val="false"/>
                <w:i w:val="false"/>
                <w:color w:val="000000"/>
                <w:sz w:val="20"/>
              </w:rPr>
              <w:t>
возвращено владельцу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астық иесіне қайтарылғаны</w:t>
            </w:r>
          </w:p>
          <w:p>
            <w:pPr>
              <w:spacing w:after="20"/>
              <w:ind w:left="20"/>
              <w:jc w:val="both"/>
            </w:pPr>
            <w:r>
              <w:rPr>
                <w:rFonts w:ascii="Times New Roman"/>
                <w:b w:val="false"/>
                <w:i w:val="false"/>
                <w:color w:val="000000"/>
                <w:sz w:val="20"/>
              </w:rPr>
              <w:t>
возвращено владельцу зерна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астық иесіне қайтарылғаны</w:t>
            </w:r>
          </w:p>
          <w:p>
            <w:pPr>
              <w:spacing w:after="20"/>
              <w:ind w:left="20"/>
              <w:jc w:val="both"/>
            </w:pPr>
            <w:r>
              <w:rPr>
                <w:rFonts w:ascii="Times New Roman"/>
                <w:b w:val="false"/>
                <w:i w:val="false"/>
                <w:color w:val="000000"/>
                <w:sz w:val="20"/>
              </w:rPr>
              <w:t>
возвращено владельцу зерна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өзге санатына ауыстырылғаны</w:t>
            </w:r>
          </w:p>
          <w:p>
            <w:pPr>
              <w:spacing w:after="20"/>
              <w:ind w:left="20"/>
              <w:jc w:val="both"/>
            </w:pPr>
            <w:r>
              <w:rPr>
                <w:rFonts w:ascii="Times New Roman"/>
                <w:b w:val="false"/>
                <w:i w:val="false"/>
                <w:color w:val="000000"/>
                <w:sz w:val="20"/>
              </w:rPr>
              <w:t>
переведено в другую категорию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сақтауға алынған астық</w:t>
            </w:r>
          </w:p>
          <w:p>
            <w:pPr>
              <w:spacing w:after="20"/>
              <w:ind w:left="20"/>
              <w:jc w:val="both"/>
            </w:pPr>
            <w:r>
              <w:rPr>
                <w:rFonts w:ascii="Times New Roman"/>
                <w:b w:val="false"/>
                <w:i w:val="false"/>
                <w:color w:val="000000"/>
                <w:sz w:val="20"/>
              </w:rPr>
              <w:t>
из него зерно, полученное на хранение:</w:t>
            </w:r>
          </w:p>
          <w:p>
            <w:pPr>
              <w:spacing w:after="20"/>
              <w:ind w:left="20"/>
              <w:jc w:val="both"/>
            </w:pPr>
            <w:r>
              <w:rPr>
                <w:rFonts w:ascii="Times New Roman"/>
                <w:b w:val="false"/>
                <w:i w:val="false"/>
                <w:color w:val="000000"/>
                <w:sz w:val="20"/>
              </w:rPr>
              <w:t>
ауыл шаруашылығы тауарларын өндірушілерден</w:t>
            </w:r>
          </w:p>
          <w:p>
            <w:pPr>
              <w:spacing w:after="20"/>
              <w:ind w:left="20"/>
              <w:jc w:val="both"/>
            </w:pPr>
            <w:r>
              <w:rPr>
                <w:rFonts w:ascii="Times New Roman"/>
                <w:b w:val="false"/>
                <w:i w:val="false"/>
                <w:color w:val="000000"/>
                <w:sz w:val="20"/>
              </w:rPr>
              <w:t>
от сельскохозяйственных товаропроизводителей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келісімшарт корпорациясынан</w:t>
            </w:r>
          </w:p>
          <w:p>
            <w:pPr>
              <w:spacing w:after="20"/>
              <w:ind w:left="20"/>
              <w:jc w:val="both"/>
            </w:pPr>
            <w:r>
              <w:rPr>
                <w:rFonts w:ascii="Times New Roman"/>
                <w:b w:val="false"/>
                <w:i w:val="false"/>
                <w:color w:val="000000"/>
                <w:sz w:val="20"/>
              </w:rPr>
              <w:t>
от Продовольственной Контрактной корпорации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тұлғалардан</w:t>
            </w:r>
          </w:p>
          <w:p>
            <w:pPr>
              <w:spacing w:after="20"/>
              <w:ind w:left="20"/>
              <w:jc w:val="both"/>
            </w:pPr>
            <w:r>
              <w:rPr>
                <w:rFonts w:ascii="Times New Roman"/>
                <w:b w:val="false"/>
                <w:i w:val="false"/>
                <w:color w:val="000000"/>
                <w:sz w:val="20"/>
              </w:rPr>
              <w:t>
от других физических и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Дәнді және бұршақты дақылдар импорты бойынша алынған және экспортқа шығарылған межелі елді көрсетіңіз, тоннамен (өңдеуден кейінгі салмақта)</w:t>
      </w:r>
    </w:p>
    <w:p>
      <w:pPr>
        <w:spacing w:after="0"/>
        <w:ind w:left="0"/>
        <w:jc w:val="both"/>
      </w:pPr>
      <w:r>
        <w:rPr>
          <w:rFonts w:ascii="Times New Roman"/>
          <w:b w:val="false"/>
          <w:i w:val="false"/>
          <w:color w:val="000000"/>
          <w:sz w:val="28"/>
        </w:rPr>
        <w:t>
      Укажите страны назначения, из которых получено по импорту и в которые выбыло на экспорт зерновых и бобовых культур,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r>
              <w:rPr>
                <w:rFonts w:ascii="Times New Roman"/>
                <w:b w:val="false"/>
                <w:i w:val="false"/>
                <w:color w:val="000000"/>
                <w:vertAlign w:val="superscript"/>
              </w:rPr>
              <w:t>2</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КС</w:t>
            </w:r>
            <w:r>
              <w:rPr>
                <w:rFonts w:ascii="Times New Roman"/>
                <w:b w:val="false"/>
                <w:i w:val="false"/>
                <w:color w:val="000000"/>
                <w:vertAlign w:val="superscript"/>
              </w:rPr>
              <w:t>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 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Импорт бойынша алынған елдер (2-бөлімнің 2.2-жолынан)</w:t>
            </w:r>
          </w:p>
          <w:p>
            <w:pPr>
              <w:spacing w:after="20"/>
              <w:ind w:left="20"/>
              <w:jc w:val="both"/>
            </w:pPr>
            <w:r>
              <w:rPr>
                <w:rFonts w:ascii="Times New Roman"/>
                <w:b w:val="false"/>
                <w:i w:val="false"/>
                <w:color w:val="000000"/>
                <w:sz w:val="20"/>
              </w:rPr>
              <w:t>
Страны, из которых получено по импорту (из строки 2.2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Экспортқа шығарылған елдер (2-бөлімнің 3.4-жолынан)</w:t>
            </w:r>
          </w:p>
          <w:p>
            <w:pPr>
              <w:spacing w:after="20"/>
              <w:ind w:left="20"/>
              <w:jc w:val="both"/>
            </w:pPr>
            <w:r>
              <w:rPr>
                <w:rFonts w:ascii="Times New Roman"/>
                <w:b w:val="false"/>
                <w:i w:val="false"/>
                <w:color w:val="000000"/>
                <w:sz w:val="20"/>
              </w:rPr>
              <w:t>
Страны, в которые выбыло на экспорт (из строки 3.4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ЕЖ - Елдер атауы және олардың әкімшілік аумақтық бөлімшелерін көрсету үшін кодтар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КС - Коды для представления названий стран и их административно-территориальных подразделений</w:t>
      </w:r>
    </w:p>
    <w:p>
      <w:pPr>
        <w:spacing w:after="0"/>
        <w:ind w:left="0"/>
        <w:jc w:val="both"/>
      </w:pPr>
      <w:r>
        <w:rPr>
          <w:rFonts w:ascii="Times New Roman"/>
          <w:b w:val="false"/>
          <w:i w:val="false"/>
          <w:color w:val="000000"/>
          <w:sz w:val="28"/>
        </w:rPr>
        <w:t>
      4. Дәнді және бұршақты дақылдар сатып алынған немесе алынған және оларға, сатылған немесе берілген республиканың басқа өңірлерін көрсетіңіз, тоннамен (өңдеуден кейінгі салмақта)</w:t>
      </w:r>
    </w:p>
    <w:p>
      <w:pPr>
        <w:spacing w:after="0"/>
        <w:ind w:left="0"/>
        <w:jc w:val="both"/>
      </w:pPr>
      <w:r>
        <w:rPr>
          <w:rFonts w:ascii="Times New Roman"/>
          <w:b w:val="false"/>
          <w:i w:val="false"/>
          <w:color w:val="000000"/>
          <w:sz w:val="28"/>
        </w:rPr>
        <w:t>
      Укажите другие регионы республики, в которых куплено или получено и в которые продано или передано зерновых и бобовых культур,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КАТО</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p>
            <w:pPr>
              <w:spacing w:after="20"/>
              <w:ind w:left="20"/>
              <w:jc w:val="both"/>
            </w:pPr>
            <w:r>
              <w:rPr>
                <w:rFonts w:ascii="Times New Roman"/>
                <w:b w:val="false"/>
                <w:i w:val="false"/>
                <w:color w:val="000000"/>
                <w:sz w:val="20"/>
              </w:rPr>
              <w:t>
Наименование региона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Басқа өңірлерден сатып алынғаны немесе алынғаны (2-бөлімнің 2.3-жолынан)</w:t>
            </w:r>
          </w:p>
          <w:p>
            <w:pPr>
              <w:spacing w:after="20"/>
              <w:ind w:left="20"/>
              <w:jc w:val="both"/>
            </w:pPr>
            <w:r>
              <w:rPr>
                <w:rFonts w:ascii="Times New Roman"/>
                <w:b w:val="false"/>
                <w:i w:val="false"/>
                <w:color w:val="000000"/>
                <w:sz w:val="20"/>
              </w:rPr>
              <w:t>
Куплено или получено в других регионах (из строки 2.3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Басқа өңірлерге сатылған немесе берілген (2-бөлімнің 3.6-жолынан)</w:t>
            </w:r>
          </w:p>
          <w:p>
            <w:pPr>
              <w:spacing w:after="20"/>
              <w:ind w:left="20"/>
              <w:jc w:val="both"/>
            </w:pPr>
            <w:r>
              <w:rPr>
                <w:rFonts w:ascii="Times New Roman"/>
                <w:b w:val="false"/>
                <w:i w:val="false"/>
                <w:color w:val="000000"/>
                <w:sz w:val="20"/>
              </w:rPr>
              <w:t>
Продано или передано в другие регионы (из строки 3.6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17-қосымша</w:t>
            </w:r>
          </w:p>
        </w:tc>
      </w:tr>
    </w:tbl>
    <w:bookmarkStart w:name="z146" w:id="206"/>
    <w:p>
      <w:pPr>
        <w:spacing w:after="0"/>
        <w:ind w:left="0"/>
        <w:jc w:val="left"/>
      </w:pPr>
      <w:r>
        <w:rPr>
          <w:rFonts w:ascii="Times New Roman"/>
          <w:b/>
          <w:i w:val="false"/>
          <w:color w:val="000000"/>
        </w:rPr>
        <w:t xml:space="preserve">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w:t>
      </w:r>
    </w:p>
    <w:bookmarkEnd w:id="206"/>
    <w:bookmarkStart w:name="z147" w:id="207"/>
    <w:p>
      <w:pPr>
        <w:spacing w:after="0"/>
        <w:ind w:left="0"/>
        <w:jc w:val="both"/>
      </w:pPr>
      <w:r>
        <w:rPr>
          <w:rFonts w:ascii="Times New Roman"/>
          <w:b w:val="false"/>
          <w:i w:val="false"/>
          <w:color w:val="000000"/>
          <w:sz w:val="28"/>
        </w:rPr>
        <w:t xml:space="preserve">
      1. Осы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және оның қозғалысы туралы" (индексі 2-сх (астық),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07"/>
    <w:bookmarkStart w:name="z148" w:id="208"/>
    <w:p>
      <w:pPr>
        <w:spacing w:after="0"/>
        <w:ind w:left="0"/>
        <w:jc w:val="both"/>
      </w:pPr>
      <w:r>
        <w:rPr>
          <w:rFonts w:ascii="Times New Roman"/>
          <w:b w:val="false"/>
          <w:i w:val="false"/>
          <w:color w:val="000000"/>
          <w:sz w:val="28"/>
        </w:rPr>
        <w:t>
      2. Осы Нұсқаулықта Заңда және Қазақстан Республикасының "Астық туралы" 2001 жылғы 19 қаңтардағы Заңда айқындалған мәндердегі ұғымдар, сондай-ақ мынадай анықтамалар пайдаланылады:</w:t>
      </w:r>
    </w:p>
    <w:bookmarkEnd w:id="208"/>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p>
      <w:pPr>
        <w:spacing w:after="0"/>
        <w:ind w:left="0"/>
        <w:jc w:val="both"/>
      </w:pPr>
      <w:r>
        <w:rPr>
          <w:rFonts w:ascii="Times New Roman"/>
          <w:b w:val="false"/>
          <w:i w:val="false"/>
          <w:color w:val="000000"/>
          <w:sz w:val="28"/>
        </w:rPr>
        <w:t>
      5) астық нарығына қатысушылар - астықты өндіруге, сақтауға, тасымалдауға, қайта өңдеуге және өткізуге қатысатын жеке және заңды тұлғалар;</w:t>
      </w:r>
    </w:p>
    <w:p>
      <w:pPr>
        <w:spacing w:after="0"/>
        <w:ind w:left="0"/>
        <w:jc w:val="both"/>
      </w:pPr>
      <w:r>
        <w:rPr>
          <w:rFonts w:ascii="Times New Roman"/>
          <w:b w:val="false"/>
          <w:i w:val="false"/>
          <w:color w:val="000000"/>
          <w:sz w:val="28"/>
        </w:rPr>
        <w:t>
      6) жемшөптік астық - жануарлар мен құс азығына арналған астық;</w:t>
      </w:r>
    </w:p>
    <w:p>
      <w:pPr>
        <w:spacing w:after="0"/>
        <w:ind w:left="0"/>
        <w:jc w:val="both"/>
      </w:pPr>
      <w:r>
        <w:rPr>
          <w:rFonts w:ascii="Times New Roman"/>
          <w:b w:val="false"/>
          <w:i w:val="false"/>
          <w:color w:val="000000"/>
          <w:sz w:val="28"/>
        </w:rPr>
        <w:t>
      7)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8) өңір (осы статистикалық байқау үшін) - бұл республикалық маңызы бар облыс, қала;</w:t>
      </w:r>
    </w:p>
    <w:p>
      <w:pPr>
        <w:spacing w:after="0"/>
        <w:ind w:left="0"/>
        <w:jc w:val="both"/>
      </w:pPr>
      <w:r>
        <w:rPr>
          <w:rFonts w:ascii="Times New Roman"/>
          <w:b w:val="false"/>
          <w:i w:val="false"/>
          <w:color w:val="000000"/>
          <w:sz w:val="28"/>
        </w:rPr>
        <w:t>
      9) тұқымдық астық (тұқым) - себу мақсаттарына пайдаланылатын әрі сұрыптылық және себу сапаларына қарай бөлінетін астық.</w:t>
      </w:r>
    </w:p>
    <w:bookmarkStart w:name="z149" w:id="209"/>
    <w:p>
      <w:pPr>
        <w:spacing w:after="0"/>
        <w:ind w:left="0"/>
        <w:jc w:val="both"/>
      </w:pP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заңды тұлганың құрылымдық және оқшауланған бөлімшесі статистикалық нысанды өзінің орналасқан жері бойынша аумақтық статистика органдарына тапсырады.</w:t>
      </w:r>
    </w:p>
    <w:bookmarkEnd w:id="209"/>
    <w:p>
      <w:pPr>
        <w:spacing w:after="0"/>
        <w:ind w:left="0"/>
        <w:jc w:val="both"/>
      </w:pPr>
      <w:r>
        <w:rPr>
          <w:rFonts w:ascii="Times New Roman"/>
          <w:b w:val="false"/>
          <w:i w:val="false"/>
          <w:color w:val="000000"/>
          <w:sz w:val="28"/>
        </w:rPr>
        <w:t xml:space="preserve">
      Элеваторда астықты сақтайтын және астық қолхаты бойынша астықпен операцияларды жүзеге асыратын респонденттері өз статистикалық нысанда осы астықтың қолда барын көрсетпейді, астықты өз сақтауында жатқан элеватор көрсетеді. </w:t>
      </w:r>
    </w:p>
    <w:p>
      <w:pPr>
        <w:spacing w:after="0"/>
        <w:ind w:left="0"/>
        <w:jc w:val="both"/>
      </w:pPr>
      <w:r>
        <w:rPr>
          <w:rFonts w:ascii="Times New Roman"/>
          <w:b w:val="false"/>
          <w:i w:val="false"/>
          <w:color w:val="000000"/>
          <w:sz w:val="28"/>
        </w:rPr>
        <w:t>
      Астықтың қозғалысын респонденттер өздері көрсетеді, элеватор тек жөнелтуді көрсетеді.</w:t>
      </w:r>
    </w:p>
    <w:p>
      <w:pPr>
        <w:spacing w:after="0"/>
        <w:ind w:left="0"/>
        <w:jc w:val="both"/>
      </w:pPr>
      <w:r>
        <w:rPr>
          <w:rFonts w:ascii="Times New Roman"/>
          <w:b w:val="false"/>
          <w:i w:val="false"/>
          <w:color w:val="000000"/>
          <w:sz w:val="28"/>
        </w:rPr>
        <w:t>
      Әр дәнді немесе бұршақты дақылдарға жеке статистикалық нысан толтырылады. Дәнді немесе бұршақты дақыл түрінің кодын статистика органының қызметкері көрсетеді.</w:t>
      </w:r>
    </w:p>
    <w:p>
      <w:pPr>
        <w:spacing w:after="0"/>
        <w:ind w:left="0"/>
        <w:jc w:val="both"/>
      </w:pPr>
      <w:r>
        <w:rPr>
          <w:rFonts w:ascii="Times New Roman"/>
          <w:b w:val="false"/>
          <w:i w:val="false"/>
          <w:color w:val="000000"/>
          <w:sz w:val="28"/>
        </w:rPr>
        <w:t>
      Егер бір дақыл түрлі аумақтарда сақталса, әр аумаққа да жеке статистикалық нысан толтырылады. Дәнді немесе бұршақты дақыл сақталатын аумақтың кодын аумақтық статистика органының қызметкері Әкімшілік-аумақтық объектілер жіктеуішіне (бұдан әрі - ӘАОЖ) сәйкес көрсетеді.</w:t>
      </w:r>
    </w:p>
    <w:p>
      <w:pPr>
        <w:spacing w:after="0"/>
        <w:ind w:left="0"/>
        <w:jc w:val="both"/>
      </w:pPr>
      <w:r>
        <w:rPr>
          <w:rFonts w:ascii="Times New Roman"/>
          <w:b w:val="false"/>
          <w:i w:val="false"/>
          <w:color w:val="000000"/>
          <w:sz w:val="28"/>
        </w:rPr>
        <w:t>
      Есепті жылдың басы мен соңында респондентте сақтауда жатқан және респондент есепті жылы сатып алған және жұмсаған барлық дәнді және бұршақты дақылдардың азық-түліктік, тұқымдық және жемшөптік астығы (өңдеуден кейінгі салмақ бойынша) есепке алынуға жатады.</w:t>
      </w:r>
    </w:p>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алу қажет.</w:t>
      </w:r>
    </w:p>
    <w:p>
      <w:pPr>
        <w:spacing w:after="0"/>
        <w:ind w:left="0"/>
        <w:jc w:val="both"/>
      </w:pPr>
      <w:r>
        <w:rPr>
          <w:rFonts w:ascii="Times New Roman"/>
          <w:b w:val="false"/>
          <w:i w:val="false"/>
          <w:color w:val="000000"/>
          <w:sz w:val="28"/>
        </w:rPr>
        <w:t>
      Жұмсақ және қатты бидай 5 сыныпқа бөлінеді. Бесінші 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бірінші және екінші сыныпқа бөлінеді.  Азық-түліктік мақсаттарда пайдалану үшін бірінші сыныптың бүкіл арпасы, сондай-ақ спирт өндірісіндегі уыт шығару үшін пайдаланылатын екінші сыныптағы арпа арналған. Екінші сыныптағы арпа жемшөпке пайдаланылады.</w:t>
      </w:r>
    </w:p>
    <w:p>
      <w:pPr>
        <w:spacing w:after="0"/>
        <w:ind w:left="0"/>
        <w:jc w:val="both"/>
      </w:pPr>
      <w:r>
        <w:rPr>
          <w:rFonts w:ascii="Times New Roman"/>
          <w:b w:val="false"/>
          <w:i w:val="false"/>
          <w:color w:val="000000"/>
          <w:sz w:val="28"/>
        </w:rPr>
        <w:t>
      Қара бидай және сұлы төрт сыныпқа бөлінеді. Бірінші сыныптан бастап үшінші сыныптағы қара бидай және сұлы азық-түліктік мақсаттарға, төртінші сыныпты - жемшөптік мақсаттарға пайдалануға арналған.</w:t>
      </w:r>
    </w:p>
    <w:p>
      <w:pPr>
        <w:spacing w:after="0"/>
        <w:ind w:left="0"/>
        <w:jc w:val="both"/>
      </w:pPr>
      <w:r>
        <w:rPr>
          <w:rFonts w:ascii="Times New Roman"/>
          <w:b w:val="false"/>
          <w:i w:val="false"/>
          <w:color w:val="000000"/>
          <w:sz w:val="28"/>
        </w:rPr>
        <w:t>
      Жүгері, тары және бұршақ үші сыныпқа бөлінеді. Көрсетілген бірінші, екінші сыныпты дақылдар азық-түліктік, үшінші сыныпты - жемшөптік мақсаттарға пайдалануға арналған.</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топтамаға кез келген сыныптың дәнді және бұршақты дақылдары жатады.</w:t>
      </w:r>
    </w:p>
    <w:bookmarkStart w:name="z150" w:id="210"/>
    <w:p>
      <w:pPr>
        <w:spacing w:after="0"/>
        <w:ind w:left="0"/>
        <w:jc w:val="both"/>
      </w:pPr>
      <w:r>
        <w:rPr>
          <w:rFonts w:ascii="Times New Roman"/>
          <w:b w:val="false"/>
          <w:i w:val="false"/>
          <w:color w:val="000000"/>
          <w:sz w:val="28"/>
        </w:rPr>
        <w:t>
      4. 2-бөлімде есепті жылы астықтың қолда бары және қозғалысы көрсетіледі.</w:t>
      </w:r>
    </w:p>
    <w:bookmarkEnd w:id="210"/>
    <w:p>
      <w:pPr>
        <w:spacing w:after="0"/>
        <w:ind w:left="0"/>
        <w:jc w:val="both"/>
      </w:pPr>
      <w:r>
        <w:rPr>
          <w:rFonts w:ascii="Times New Roman"/>
          <w:b w:val="false"/>
          <w:i w:val="false"/>
          <w:color w:val="000000"/>
          <w:sz w:val="28"/>
        </w:rPr>
        <w:t>
      1-бағанға барлық дәнді немесе бұршақты дақылдар мөлшері туралы деректер кіргізіледі, соның ішінде пайдалану түрі бойынша: 2-бағанға - азық-түліктік, 3-бағанға - тұқымдық, 4-бағанға - жемшөптік.</w:t>
      </w:r>
    </w:p>
    <w:p>
      <w:pPr>
        <w:spacing w:after="0"/>
        <w:ind w:left="0"/>
        <w:jc w:val="both"/>
      </w:pPr>
      <w:r>
        <w:rPr>
          <w:rFonts w:ascii="Times New Roman"/>
          <w:b w:val="false"/>
          <w:i w:val="false"/>
          <w:color w:val="000000"/>
          <w:sz w:val="28"/>
        </w:rPr>
        <w:t xml:space="preserve">
      1-жолда тікелей респондентте есепті жылдың басына тікелей респондентте сақтауда болған (өзінің және жалға алған қоймаларда) көлемі көрсетіледі. Көрсетілген бағанда элеваторға немесе астық қабылдау пункттеріне берілген астық ескерілмейді. </w:t>
      </w:r>
    </w:p>
    <w:p>
      <w:pPr>
        <w:spacing w:after="0"/>
        <w:ind w:left="0"/>
        <w:jc w:val="both"/>
      </w:pPr>
      <w:r>
        <w:rPr>
          <w:rFonts w:ascii="Times New Roman"/>
          <w:b w:val="false"/>
          <w:i w:val="false"/>
          <w:color w:val="000000"/>
          <w:sz w:val="28"/>
        </w:rPr>
        <w:t>
      2-жолда есепті жылғы дәнді немесе бұршақты дақылдардың барлық кірісі көрсетіледі және төменде 2.1 - 2.7-жолдар бойынша түсу көздері жазылады:</w:t>
      </w:r>
    </w:p>
    <w:p>
      <w:pPr>
        <w:spacing w:after="0"/>
        <w:ind w:left="0"/>
        <w:jc w:val="both"/>
      </w:pPr>
      <w:r>
        <w:rPr>
          <w:rFonts w:ascii="Times New Roman"/>
          <w:b w:val="false"/>
          <w:i w:val="false"/>
          <w:color w:val="000000"/>
          <w:sz w:val="28"/>
        </w:rPr>
        <w:t>
      2.1-жолда - егер ауыл шаруашылық өндірушісі астықты өз қоймаларында сақтауға қалдырса, онда жолда шаруашылық тогында өңдеуден кейін белгіленген салмағы көрсетілетіні ескеріледі.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p>
    <w:p>
      <w:pPr>
        <w:spacing w:after="0"/>
        <w:ind w:left="0"/>
        <w:jc w:val="both"/>
      </w:pPr>
      <w:r>
        <w:rPr>
          <w:rFonts w:ascii="Times New Roman"/>
          <w:b w:val="false"/>
          <w:i w:val="false"/>
          <w:color w:val="000000"/>
          <w:sz w:val="28"/>
        </w:rPr>
        <w:t>
      2.2-жолда - ресми сауда шеңберінде шетелден елге әкелінген астық мөлшері, нақты жағдайларда азық-түліктік көмек, ақысыз көмек (импорт);</w:t>
      </w:r>
    </w:p>
    <w:p>
      <w:pPr>
        <w:spacing w:after="0"/>
        <w:ind w:left="0"/>
        <w:jc w:val="both"/>
      </w:pPr>
      <w:r>
        <w:rPr>
          <w:rFonts w:ascii="Times New Roman"/>
          <w:b w:val="false"/>
          <w:i w:val="false"/>
          <w:color w:val="000000"/>
          <w:sz w:val="28"/>
        </w:rPr>
        <w:t>
      2.3-жолда - өңірдің шегінен тыс алынған статистикалық нысаны ұсынылатын астық көрсетіледі: астықты сақтау аумағының өзгеруімен байланысты заңды тұлға мен оның құрылымдық бөлімшесі арасындағы астық табыстау щеңберінде сатып алынған, өзара есеп айырысу кезінде алынған, қарызды қайтару, өтеусіз берілген астық;</w:t>
      </w:r>
    </w:p>
    <w:p>
      <w:pPr>
        <w:spacing w:after="0"/>
        <w:ind w:left="0"/>
        <w:jc w:val="both"/>
      </w:pPr>
      <w:r>
        <w:rPr>
          <w:rFonts w:ascii="Times New Roman"/>
          <w:b w:val="false"/>
          <w:i w:val="false"/>
          <w:color w:val="000000"/>
          <w:sz w:val="28"/>
        </w:rPr>
        <w:t>
      2.4-жолда - өз өңірі шегінде алынған статистикалық нысаны ұсынылатын астық көрсетіледі: сатып алынған, түгендеуден кейін алынған, астықты әзірлеу, өзара есеп айырысу кезінде, қарызды қайтару, астықты сақтау аумағының немесе респонденттің қайта құрылуына байланысты заңды тұлға мен оның құрылымдық бөлімшесі арасындағы қайтарымсыз астық;</w:t>
      </w:r>
    </w:p>
    <w:p>
      <w:pPr>
        <w:spacing w:after="0"/>
        <w:ind w:left="0"/>
        <w:jc w:val="both"/>
      </w:pPr>
      <w:r>
        <w:rPr>
          <w:rFonts w:ascii="Times New Roman"/>
          <w:b w:val="false"/>
          <w:i w:val="false"/>
          <w:color w:val="000000"/>
          <w:sz w:val="28"/>
        </w:rPr>
        <w:t>
      2.5-жолда - 2.5.1-жолы бойынша статистикалық нысаны ұсынылатын сақтауға өңірдің шегінен тыс жерден алынған астықты, 2.5.2-жолы бойынша - статистикалық нысаны ұсынылатын өңірі шегінде астық иесінен алынған астықты көрсетумен астық иесінен (элеваторлар, астық қабылдау пункттері) сақтауға алынған астық мөлшері;</w:t>
      </w:r>
    </w:p>
    <w:p>
      <w:pPr>
        <w:spacing w:after="0"/>
        <w:ind w:left="0"/>
        <w:jc w:val="both"/>
      </w:pPr>
      <w:r>
        <w:rPr>
          <w:rFonts w:ascii="Times New Roman"/>
          <w:b w:val="false"/>
          <w:i w:val="false"/>
          <w:color w:val="000000"/>
          <w:sz w:val="28"/>
        </w:rPr>
        <w:t>
      2.6-жолда - 2.6.1-жолы бойынша статистикалық нысаны ұсынылатын сақтауға өңірдің шегінен тыс жерден алынған астықты, 2.6.2-жолы бойынша - статистикалық нысаны ұсынылатын өңірі шегінде астық иесінен алынған астықты көрсетумен астық иесінің сақтаудан (элеваторлардан, астық қабылдау пункттерінен) қайтарып алған астықтың мөлшері;</w:t>
      </w:r>
    </w:p>
    <w:p>
      <w:pPr>
        <w:spacing w:after="0"/>
        <w:ind w:left="0"/>
        <w:jc w:val="both"/>
      </w:pPr>
      <w:r>
        <w:rPr>
          <w:rFonts w:ascii="Times New Roman"/>
          <w:b w:val="false"/>
          <w:i w:val="false"/>
          <w:color w:val="000000"/>
          <w:sz w:val="28"/>
        </w:rPr>
        <w:t>
      2.7-жолда - басқа санаттан (азықтық, тұқымдық, жемшөптік) ауыстырылған астықтың мөлшері.</w:t>
      </w:r>
    </w:p>
    <w:p>
      <w:pPr>
        <w:spacing w:after="0"/>
        <w:ind w:left="0"/>
        <w:jc w:val="both"/>
      </w:pPr>
      <w:r>
        <w:rPr>
          <w:rFonts w:ascii="Times New Roman"/>
          <w:b w:val="false"/>
          <w:i w:val="false"/>
          <w:color w:val="000000"/>
          <w:sz w:val="28"/>
        </w:rPr>
        <w:t xml:space="preserve">
      3-жолда - есепті жылға дәнді немесе бұршақты дақылдардың пайдалану туралы деректер көрсетіледі; 3.1 - 3.10-жолдар бойынша пайдалану бағыттары жазылады: </w:t>
      </w:r>
    </w:p>
    <w:p>
      <w:pPr>
        <w:spacing w:after="0"/>
        <w:ind w:left="0"/>
        <w:jc w:val="both"/>
      </w:pPr>
      <w:r>
        <w:rPr>
          <w:rFonts w:ascii="Times New Roman"/>
          <w:b w:val="false"/>
          <w:i w:val="false"/>
          <w:color w:val="000000"/>
          <w:sz w:val="28"/>
        </w:rPr>
        <w:t>
      3.1-жолда - өндірістік азық-түлік өндірісі үшін (ұн, жарма өндірісіне) пайдаланатын астықтың мөлшері;</w:t>
      </w:r>
    </w:p>
    <w:p>
      <w:pPr>
        <w:spacing w:after="0"/>
        <w:ind w:left="0"/>
        <w:jc w:val="both"/>
      </w:pPr>
      <w:r>
        <w:rPr>
          <w:rFonts w:ascii="Times New Roman"/>
          <w:b w:val="false"/>
          <w:i w:val="false"/>
          <w:color w:val="000000"/>
          <w:sz w:val="28"/>
        </w:rPr>
        <w:t>
      3.2-жолда - ауылшаруашылығы жануарларын қоректендіруге немесе асқа тұтынуға арналмаған,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 үшін);</w:t>
      </w:r>
    </w:p>
    <w:p>
      <w:pPr>
        <w:spacing w:after="0"/>
        <w:ind w:left="0"/>
        <w:jc w:val="both"/>
      </w:pPr>
      <w:r>
        <w:rPr>
          <w:rFonts w:ascii="Times New Roman"/>
          <w:b w:val="false"/>
          <w:i w:val="false"/>
          <w:color w:val="000000"/>
          <w:sz w:val="28"/>
        </w:rPr>
        <w:t xml:space="preserve">
      3.3-жолда - өндірістік тұтынуға жұмсалған астық мөлшері: егін егу мақсатында жұмсалған шығыс 3-бағанда, мал мен құс азығына жұмсалған шығыс 4-бағанда көрсетіледі, 2-баған бойынша бұл жол толтырылмайды; </w:t>
      </w:r>
    </w:p>
    <w:p>
      <w:pPr>
        <w:spacing w:after="0"/>
        <w:ind w:left="0"/>
        <w:jc w:val="both"/>
      </w:pPr>
      <w:r>
        <w:rPr>
          <w:rFonts w:ascii="Times New Roman"/>
          <w:b w:val="false"/>
          <w:i w:val="false"/>
          <w:color w:val="000000"/>
          <w:sz w:val="28"/>
        </w:rPr>
        <w:t>
      3.4-жолда - шекарадан тыс сатып алушыларға (экспортқа) (сыйға тартылған, айырбасталған, сатылған) тиелген астық мөлшері;</w:t>
      </w:r>
    </w:p>
    <w:p>
      <w:pPr>
        <w:spacing w:after="0"/>
        <w:ind w:left="0"/>
        <w:jc w:val="both"/>
      </w:pPr>
      <w:r>
        <w:rPr>
          <w:rFonts w:ascii="Times New Roman"/>
          <w:b w:val="false"/>
          <w:i w:val="false"/>
          <w:color w:val="000000"/>
          <w:sz w:val="28"/>
        </w:rPr>
        <w:t>
      3.5-жолда - қайта өңдеу, сақтау немесе буып түю барысында бүліну, сондай-ақ талан-таражға түсу нәтижесінде өткізуден алынған және тұтынуға жарамсыз деп танылған астық мөлшері;</w:t>
      </w:r>
    </w:p>
    <w:p>
      <w:pPr>
        <w:spacing w:after="0"/>
        <w:ind w:left="0"/>
        <w:jc w:val="both"/>
      </w:pPr>
      <w:r>
        <w:rPr>
          <w:rFonts w:ascii="Times New Roman"/>
          <w:b w:val="false"/>
          <w:i w:val="false"/>
          <w:color w:val="000000"/>
          <w:sz w:val="28"/>
        </w:rPr>
        <w:t>
      3.6-жолда - өз өңірі шегінен тыс берілген статистикалық нысаныұсынылатын: астықты сақтау аумағының өзгеруімен байланысты заңды тұлға мен оның құрылымдық бөлімшесі арасындағы астық табыстау кезіндегі сатып алынған, өзара есеп айырысу кезінде алынған, қарызды қайтару, өтеусіз берілген астық көрсетіледі;</w:t>
      </w:r>
    </w:p>
    <w:p>
      <w:pPr>
        <w:spacing w:after="0"/>
        <w:ind w:left="0"/>
        <w:jc w:val="both"/>
      </w:pPr>
      <w:r>
        <w:rPr>
          <w:rFonts w:ascii="Times New Roman"/>
          <w:b w:val="false"/>
          <w:i w:val="false"/>
          <w:color w:val="000000"/>
          <w:sz w:val="28"/>
        </w:rPr>
        <w:t>
      3.7-жолда - өз өңірі шегінде алынған статистикалық нысаны ұсынылатын астық көрсетіледі: халыққа өткізілгенді, өзара есеп айырысу, қарызды қайтару кезінде тиелген, өтеусіз берілгенді қоса алғанда өз өңірінің шегінде сатылған астық, сондай-ақ ауыл шаруашылығы құралымдарының жеке және заңды тұлғаларға заттай төлем түрінде және түгендеуден, астықты өңдеуден кейін жер үлестері үшін берген астықты қоса, астықты сақтау орнының өзгеруі немесе респонденттің қайта құрылуына байланысты заңды тұлға мен оның құрылымдық бөлімшесі арасындағы астық көрсетіледі;</w:t>
      </w:r>
    </w:p>
    <w:p>
      <w:pPr>
        <w:spacing w:after="0"/>
        <w:ind w:left="0"/>
        <w:jc w:val="both"/>
      </w:pPr>
      <w:r>
        <w:rPr>
          <w:rFonts w:ascii="Times New Roman"/>
          <w:b w:val="false"/>
          <w:i w:val="false"/>
          <w:color w:val="000000"/>
          <w:sz w:val="28"/>
        </w:rPr>
        <w:t>
      одан 3.7.1-жолда - халыққа өткізілгені;</w:t>
      </w:r>
    </w:p>
    <w:p>
      <w:pPr>
        <w:spacing w:after="0"/>
        <w:ind w:left="0"/>
        <w:jc w:val="both"/>
      </w:pPr>
      <w:r>
        <w:rPr>
          <w:rFonts w:ascii="Times New Roman"/>
          <w:b w:val="false"/>
          <w:i w:val="false"/>
          <w:color w:val="000000"/>
          <w:sz w:val="28"/>
        </w:rPr>
        <w:t>
      3.8-жолда - 3.8.1-жол бойынша статистикалық нысаны ұсынылатын сақтауға өңір шегінен тыс жерге берілген астықты, 3.8.2-жол бойынша - статистикалық нысаны ұсынылатын өңір шегінде сақтауға берілген астықты көрсетумен астық иесінің сақтауға (элеваторға, астық қабылдау пунктіне) берген астық мөлшері;</w:t>
      </w:r>
    </w:p>
    <w:p>
      <w:pPr>
        <w:spacing w:after="0"/>
        <w:ind w:left="0"/>
        <w:jc w:val="both"/>
      </w:pPr>
      <w:r>
        <w:rPr>
          <w:rFonts w:ascii="Times New Roman"/>
          <w:b w:val="false"/>
          <w:i w:val="false"/>
          <w:color w:val="000000"/>
          <w:sz w:val="28"/>
        </w:rPr>
        <w:t>
      3.9-жолда - 3.9.1-жол бойынша статистикалық нысаны ұсынылатын өңірдің шегінен тыс жердегі астық иесіне қайтарылған, 3.9.2-жол бойынша - статистикалық нысаны ұсынылатын өңір шегіндегі астық көрсетумен астық иесіне элеватор, астық қабылдау пункті қайтарған астық мөлшері;</w:t>
      </w:r>
    </w:p>
    <w:p>
      <w:pPr>
        <w:spacing w:after="0"/>
        <w:ind w:left="0"/>
        <w:jc w:val="both"/>
      </w:pPr>
      <w:r>
        <w:rPr>
          <w:rFonts w:ascii="Times New Roman"/>
          <w:b w:val="false"/>
          <w:i w:val="false"/>
          <w:color w:val="000000"/>
          <w:sz w:val="28"/>
        </w:rPr>
        <w:t>
      3.10-жолда - бір санаттан басқа санатқа ауыстырылған астық мөлшері (азық-түлiктік, тұқымдық, жемшөптік).</w:t>
      </w:r>
    </w:p>
    <w:p>
      <w:pPr>
        <w:spacing w:after="0"/>
        <w:ind w:left="0"/>
        <w:jc w:val="both"/>
      </w:pPr>
      <w:r>
        <w:rPr>
          <w:rFonts w:ascii="Times New Roman"/>
          <w:b w:val="false"/>
          <w:i w:val="false"/>
          <w:color w:val="000000"/>
          <w:sz w:val="28"/>
        </w:rPr>
        <w:t>
      4-жолда - есепті жылдың соңына дәнді және бұршақты дақылдардың қалдығы.</w:t>
      </w:r>
    </w:p>
    <w:p>
      <w:pPr>
        <w:spacing w:after="0"/>
        <w:ind w:left="0"/>
        <w:jc w:val="both"/>
      </w:pPr>
      <w:r>
        <w:rPr>
          <w:rFonts w:ascii="Times New Roman"/>
          <w:b w:val="false"/>
          <w:i w:val="false"/>
          <w:color w:val="000000"/>
          <w:sz w:val="28"/>
        </w:rPr>
        <w:t>
      4-жолдан жеке жолдар арқылы (тек астық қабылдау пункттері, элеваторлар және диірмен комбинаттары толтырады): ауыл шаруашылығы өндірушілерден (4.1-жол), Азық-түлік келісімшарт корпорацияларынан (4.2-жол) және басқа жеке және заңды тұлғалардан (4.3-жол) сақтауға алынған астық туралы ақпарат көрсетіледі.</w:t>
      </w:r>
    </w:p>
    <w:p>
      <w:pPr>
        <w:spacing w:after="0"/>
        <w:ind w:left="0"/>
        <w:jc w:val="both"/>
      </w:pPr>
      <w:r>
        <w:rPr>
          <w:rFonts w:ascii="Times New Roman"/>
          <w:b w:val="false"/>
          <w:i w:val="false"/>
          <w:color w:val="000000"/>
          <w:sz w:val="28"/>
        </w:rPr>
        <w:t>
      2-бөлімнің 2.2-жолындағы деректерден 3-бөлімнің 3.1-ішкі бөліміндегі Б бағанына импорт бойынша астық түскен әлем елдерінің атауы, 1 - 4-бағандарда алынған астық мөлшері (барлығы және пайдалану типтері бойынша) енгізіледі. ЕЖ кодын А бағанын Елдер атауы және олардың әкімшілік аумақтық бөлімшелерін көрсету үшін кодтарына (бұдан әрі - ЕЖ) сәйкес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3.4-жолының деректерінен 3-бөлімнің 3.2-ішкі бөліміндегі Б бағанына астық экспортқа шыққан әлем елдерінің атауы, 1-4-бағандарда экспортқа жөнелтілген астық мөлшері (барлығы және пайдалану типтері бойынша) енгізіледі. ЕЖ кодын А бағанын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2.3-жолындағы деректерден 4-бөлімнің 4.1-ішкі бөліміндегі Б бағанына астық сатып алынған немесе алынған өңірлердің атаулары, 1 - 4-бағандарында алынған астықтың мөлшері (барлығы және пайдалану түрі бойынша) енгізіледі. А бағанындағы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3.6-жолындағы деректерден 4-бөлімнің 4.2-ішкі бөліміндегі Б бағанында астық сатылған немесе берілген өңірдің атауы, 1 - 4-бағандарында тиелген астық мөлшері (барлығы және пайдалану түрлері бойынша) енгізіледі. А бағанындағы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Start w:name="z151" w:id="211"/>
    <w:p>
      <w:pPr>
        <w:spacing w:after="0"/>
        <w:ind w:left="0"/>
        <w:jc w:val="both"/>
      </w:pPr>
      <w:r>
        <w:rPr>
          <w:rFonts w:ascii="Times New Roman"/>
          <w:b w:val="false"/>
          <w:i w:val="false"/>
          <w:color w:val="000000"/>
          <w:sz w:val="28"/>
        </w:rPr>
        <w:t xml:space="preserve">
      5.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11"/>
    <w:bookmarkStart w:name="z152" w:id="212"/>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212"/>
    <w:p>
      <w:pPr>
        <w:spacing w:after="0"/>
        <w:ind w:left="0"/>
        <w:jc w:val="both"/>
      </w:pPr>
      <w:r>
        <w:rPr>
          <w:rFonts w:ascii="Times New Roman"/>
          <w:b w:val="false"/>
          <w:i w:val="false"/>
          <w:color w:val="000000"/>
          <w:sz w:val="28"/>
        </w:rPr>
        <w:t>
      Ескерту: х - берілген айқындама толтыруға жатпайды.</w:t>
      </w:r>
    </w:p>
    <w:bookmarkStart w:name="z153" w:id="213"/>
    <w:p>
      <w:pPr>
        <w:spacing w:after="0"/>
        <w:ind w:left="0"/>
        <w:jc w:val="both"/>
      </w:pPr>
      <w:r>
        <w:rPr>
          <w:rFonts w:ascii="Times New Roman"/>
          <w:b w:val="false"/>
          <w:i w:val="false"/>
          <w:color w:val="000000"/>
          <w:sz w:val="28"/>
        </w:rPr>
        <w:t>
      7. Арифметикалық-логикалық бақылау:</w:t>
      </w:r>
    </w:p>
    <w:bookmarkEnd w:id="21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2,3,4-бағандардың ∑, әрбір жол үшін, 3.3-жолынан басқа;</w:t>
      </w:r>
    </w:p>
    <w:p>
      <w:pPr>
        <w:spacing w:after="0"/>
        <w:ind w:left="0"/>
        <w:jc w:val="both"/>
      </w:pPr>
      <w:r>
        <w:rPr>
          <w:rFonts w:ascii="Times New Roman"/>
          <w:b w:val="false"/>
          <w:i w:val="false"/>
          <w:color w:val="000000"/>
          <w:sz w:val="28"/>
        </w:rPr>
        <w:t>
      1-баған = 3,4-бағандардың ∑, 3.3-жол үшін;</w:t>
      </w:r>
    </w:p>
    <w:p>
      <w:pPr>
        <w:spacing w:after="0"/>
        <w:ind w:left="0"/>
        <w:jc w:val="both"/>
      </w:pPr>
      <w:r>
        <w:rPr>
          <w:rFonts w:ascii="Times New Roman"/>
          <w:b w:val="false"/>
          <w:i w:val="false"/>
          <w:color w:val="000000"/>
          <w:sz w:val="28"/>
        </w:rPr>
        <w:t>
      2-жол = 2.1-2.7-жолдардың ∑, әрбір баған үшін;</w:t>
      </w:r>
    </w:p>
    <w:p>
      <w:pPr>
        <w:spacing w:after="0"/>
        <w:ind w:left="0"/>
        <w:jc w:val="both"/>
      </w:pPr>
      <w:r>
        <w:rPr>
          <w:rFonts w:ascii="Times New Roman"/>
          <w:b w:val="false"/>
          <w:i w:val="false"/>
          <w:color w:val="000000"/>
          <w:sz w:val="28"/>
        </w:rPr>
        <w:t>
      2.5-жол = 2.5.1, 2.5.2-жолдардың ∑, әрбір баған үшін;</w:t>
      </w:r>
    </w:p>
    <w:p>
      <w:pPr>
        <w:spacing w:after="0"/>
        <w:ind w:left="0"/>
        <w:jc w:val="both"/>
      </w:pPr>
      <w:r>
        <w:rPr>
          <w:rFonts w:ascii="Times New Roman"/>
          <w:b w:val="false"/>
          <w:i w:val="false"/>
          <w:color w:val="000000"/>
          <w:sz w:val="28"/>
        </w:rPr>
        <w:t>
      2.6-жол = 2.6.1, 2.6.2-жолдардың ∑, әрбір баған үшін;</w:t>
      </w:r>
    </w:p>
    <w:p>
      <w:pPr>
        <w:spacing w:after="0"/>
        <w:ind w:left="0"/>
        <w:jc w:val="both"/>
      </w:pPr>
      <w:r>
        <w:rPr>
          <w:rFonts w:ascii="Times New Roman"/>
          <w:b w:val="false"/>
          <w:i w:val="false"/>
          <w:color w:val="000000"/>
          <w:sz w:val="28"/>
        </w:rPr>
        <w:t>
      3-жол = 3.1-3.10-жолдардың ∑, әрбір баған үшін;</w:t>
      </w:r>
    </w:p>
    <w:p>
      <w:pPr>
        <w:spacing w:after="0"/>
        <w:ind w:left="0"/>
        <w:jc w:val="both"/>
      </w:pPr>
      <w:r>
        <w:rPr>
          <w:rFonts w:ascii="Times New Roman"/>
          <w:b w:val="false"/>
          <w:i w:val="false"/>
          <w:color w:val="000000"/>
          <w:sz w:val="28"/>
        </w:rPr>
        <w:t>
      3.7-жол ≥ 3.7.1-жолға, әрбір баған үшін;</w:t>
      </w:r>
    </w:p>
    <w:p>
      <w:pPr>
        <w:spacing w:after="0"/>
        <w:ind w:left="0"/>
        <w:jc w:val="both"/>
      </w:pPr>
      <w:r>
        <w:rPr>
          <w:rFonts w:ascii="Times New Roman"/>
          <w:b w:val="false"/>
          <w:i w:val="false"/>
          <w:color w:val="000000"/>
          <w:sz w:val="28"/>
        </w:rPr>
        <w:t>
      3.8-жол = 3.8.1, 3.8.2-жолдардың ∑, әрбір баған үшін;</w:t>
      </w:r>
    </w:p>
    <w:p>
      <w:pPr>
        <w:spacing w:after="0"/>
        <w:ind w:left="0"/>
        <w:jc w:val="both"/>
      </w:pPr>
      <w:r>
        <w:rPr>
          <w:rFonts w:ascii="Times New Roman"/>
          <w:b w:val="false"/>
          <w:i w:val="false"/>
          <w:color w:val="000000"/>
          <w:sz w:val="28"/>
        </w:rPr>
        <w:t>
      3.9-жол = 3.9.1, 3.9.2-жолдардың ∑, әрбір баған үшін;</w:t>
      </w:r>
    </w:p>
    <w:p>
      <w:pPr>
        <w:spacing w:after="0"/>
        <w:ind w:left="0"/>
        <w:jc w:val="both"/>
      </w:pPr>
      <w:r>
        <w:rPr>
          <w:rFonts w:ascii="Times New Roman"/>
          <w:b w:val="false"/>
          <w:i w:val="false"/>
          <w:color w:val="000000"/>
          <w:sz w:val="28"/>
        </w:rPr>
        <w:t>
      4-жол = 1-жол + 2-жол - 3-жолға, әрбір баған үшін;</w:t>
      </w:r>
    </w:p>
    <w:p>
      <w:pPr>
        <w:spacing w:after="0"/>
        <w:ind w:left="0"/>
        <w:jc w:val="both"/>
      </w:pPr>
      <w:r>
        <w:rPr>
          <w:rFonts w:ascii="Times New Roman"/>
          <w:b w:val="false"/>
          <w:i w:val="false"/>
          <w:color w:val="000000"/>
          <w:sz w:val="28"/>
        </w:rPr>
        <w:t>
      4-жол ≥ 0, әрбір баған үшін;</w:t>
      </w:r>
    </w:p>
    <w:p>
      <w:pPr>
        <w:spacing w:after="0"/>
        <w:ind w:left="0"/>
        <w:jc w:val="both"/>
      </w:pPr>
      <w:r>
        <w:rPr>
          <w:rFonts w:ascii="Times New Roman"/>
          <w:b w:val="false"/>
          <w:i w:val="false"/>
          <w:color w:val="000000"/>
          <w:sz w:val="28"/>
        </w:rPr>
        <w:t>
      4-жол ≥ 4.1, 4.2, 4.3-жолдардың ∑, әрбір баған үшін;</w:t>
      </w:r>
    </w:p>
    <w:p>
      <w:pPr>
        <w:spacing w:after="0"/>
        <w:ind w:left="0"/>
        <w:jc w:val="both"/>
      </w:pPr>
      <w:r>
        <w:rPr>
          <w:rFonts w:ascii="Times New Roman"/>
          <w:b w:val="false"/>
          <w:i w:val="false"/>
          <w:color w:val="000000"/>
          <w:sz w:val="28"/>
        </w:rPr>
        <w:t>
      2) 3-бөлім: 1-баған = 2, 3, 4-бағандардың ∑, әрбір жолдар үшін;</w:t>
      </w:r>
    </w:p>
    <w:p>
      <w:pPr>
        <w:spacing w:after="0"/>
        <w:ind w:left="0"/>
        <w:jc w:val="both"/>
      </w:pPr>
      <w:r>
        <w:rPr>
          <w:rFonts w:ascii="Times New Roman"/>
          <w:b w:val="false"/>
          <w:i w:val="false"/>
          <w:color w:val="000000"/>
          <w:sz w:val="28"/>
        </w:rPr>
        <w:t>
      3) 4-бөлім: 1-баған = 2, 3, 4-бағандардың ∑, әрбір жол үшін;</w:t>
      </w:r>
    </w:p>
    <w:p>
      <w:pPr>
        <w:spacing w:after="0"/>
        <w:ind w:left="0"/>
        <w:jc w:val="both"/>
      </w:pPr>
      <w:r>
        <w:rPr>
          <w:rFonts w:ascii="Times New Roman"/>
          <w:b w:val="false"/>
          <w:i w:val="false"/>
          <w:color w:val="000000"/>
          <w:sz w:val="28"/>
        </w:rPr>
        <w:t>
      4) Бөлім аралық бақылау:</w:t>
      </w:r>
    </w:p>
    <w:p>
      <w:pPr>
        <w:spacing w:after="0"/>
        <w:ind w:left="0"/>
        <w:jc w:val="both"/>
      </w:pPr>
      <w:r>
        <w:rPr>
          <w:rFonts w:ascii="Times New Roman"/>
          <w:b w:val="false"/>
          <w:i w:val="false"/>
          <w:color w:val="000000"/>
          <w:sz w:val="28"/>
        </w:rPr>
        <w:t>
      3.1-ішкі бөлімді жолдарының ∑ = 2-бөлімнің 2.2-жолына, тиісті бағандар бойынша;</w:t>
      </w:r>
    </w:p>
    <w:p>
      <w:pPr>
        <w:spacing w:after="0"/>
        <w:ind w:left="0"/>
        <w:jc w:val="both"/>
      </w:pPr>
      <w:r>
        <w:rPr>
          <w:rFonts w:ascii="Times New Roman"/>
          <w:b w:val="false"/>
          <w:i w:val="false"/>
          <w:color w:val="000000"/>
          <w:sz w:val="28"/>
        </w:rPr>
        <w:t>
      3.2-ішкі бөлімді жолдарының ∑ = 2-бөлімнің 3.4-жолына, тиісті бағандар бойынша;</w:t>
      </w:r>
    </w:p>
    <w:p>
      <w:pPr>
        <w:spacing w:after="0"/>
        <w:ind w:left="0"/>
        <w:jc w:val="both"/>
      </w:pPr>
      <w:r>
        <w:rPr>
          <w:rFonts w:ascii="Times New Roman"/>
          <w:b w:val="false"/>
          <w:i w:val="false"/>
          <w:color w:val="000000"/>
          <w:sz w:val="28"/>
        </w:rPr>
        <w:t>
      4.1-ішкі бөлімді жолдарының ∑ = 2-бөлімнің 2.3-жолына, тиісті бағандар бойынша;</w:t>
      </w:r>
    </w:p>
    <w:p>
      <w:pPr>
        <w:spacing w:after="0"/>
        <w:ind w:left="0"/>
        <w:jc w:val="both"/>
      </w:pPr>
      <w:r>
        <w:rPr>
          <w:rFonts w:ascii="Times New Roman"/>
          <w:b w:val="false"/>
          <w:i w:val="false"/>
          <w:color w:val="000000"/>
          <w:sz w:val="28"/>
        </w:rPr>
        <w:t>
      4.2-ішкі бөлімді жолдарының ∑ = 2-бөлімнің 3.6-жолына, тиісті бағандар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18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құралымының қызметі туралы есеп</w:t>
            </w:r>
          </w:p>
          <w:p>
            <w:pPr>
              <w:spacing w:after="20"/>
              <w:ind w:left="20"/>
              <w:jc w:val="both"/>
            </w:pPr>
            <w:r>
              <w:rPr>
                <w:rFonts w:ascii="Times New Roman"/>
                <w:b w:val="false"/>
                <w:i w:val="false"/>
                <w:color w:val="000000"/>
                <w:sz w:val="20"/>
              </w:rPr>
              <w:t>
Отчет о деятельности сельхозформирования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наурызға (қоса алғанда) дейін</w:t>
            </w:r>
          </w:p>
          <w:p>
            <w:pPr>
              <w:spacing w:after="20"/>
              <w:ind w:left="20"/>
              <w:jc w:val="both"/>
            </w:pPr>
            <w:r>
              <w:rPr>
                <w:rFonts w:ascii="Times New Roman"/>
                <w:b w:val="false"/>
                <w:i w:val="false"/>
                <w:color w:val="000000"/>
                <w:sz w:val="20"/>
              </w:rPr>
              <w:t>
Срок представления – до 10 марта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коды</w:t>
            </w:r>
          </w:p>
          <w:p>
            <w:pPr>
              <w:spacing w:after="20"/>
              <w:ind w:left="20"/>
              <w:jc w:val="both"/>
            </w:pPr>
            <w:r>
              <w:rPr>
                <w:rFonts w:ascii="Times New Roman"/>
                <w:b w:val="false"/>
                <w:i w:val="false"/>
                <w:color w:val="000000"/>
                <w:sz w:val="20"/>
              </w:rPr>
              <w:t>
код БИН/ИИН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9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092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қызметін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94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3942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94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3942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Негізгі қызмет түрінің ЭҚЖЖ коды</w:t>
            </w:r>
          </w:p>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2606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өнімдерін өндіру, пайдалану және қорлары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p>
          <w:p>
            <w:pPr>
              <w:spacing w:after="20"/>
              <w:ind w:left="20"/>
              <w:jc w:val="both"/>
            </w:pPr>
            <w:r>
              <w:rPr>
                <w:rFonts w:ascii="Times New Roman"/>
                <w:b w:val="false"/>
                <w:i w:val="false"/>
                <w:color w:val="000000"/>
                <w:sz w:val="20"/>
              </w:rPr>
              <w:t>
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w:t>
            </w:r>
          </w:p>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АШӨӨАА2бойынша коды</w:t>
            </w:r>
          </w:p>
          <w:p>
            <w:pPr>
              <w:spacing w:after="20"/>
              <w:ind w:left="20"/>
              <w:jc w:val="both"/>
            </w:pPr>
            <w:r>
              <w:rPr>
                <w:rFonts w:ascii="Times New Roman"/>
                <w:b w:val="false"/>
                <w:i w:val="false"/>
                <w:color w:val="000000"/>
                <w:sz w:val="20"/>
              </w:rPr>
              <w:t>
Код по СКРСП2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"Ауыл, орман және балық шаруашылығы өнімдерінің (көрсетілетін қызметтерінің)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1-дайындау ұйымдарына, 2- қайта өңдеу кәсіпорындарына, 3-сауда желісі және қоғамдық тамақтандыру желісі арқылы, 4-экспортқа, 7- ауыл шаруашылығы кооперативтеріне, 8- делдарларға (алыпсатарларға)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1-заготовительным организациям, 2-перерабатывающим предприятиям, 3-через торговую сеть и сеть общественного питания, 4-на экспорт, 6-сельхозяйственным кооперативам, 7 – посредникам (перекупщикам)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p>
          <w:p>
            <w:pPr>
              <w:spacing w:after="20"/>
              <w:ind w:left="20"/>
              <w:jc w:val="both"/>
            </w:pPr>
            <w:r>
              <w:rPr>
                <w:rFonts w:ascii="Times New Roman"/>
                <w:b w:val="false"/>
                <w:i w:val="false"/>
                <w:color w:val="000000"/>
                <w:sz w:val="20"/>
              </w:rPr>
              <w:t>
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w:t>
            </w:r>
          </w:p>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АШӨӨАА2бойынша коды</w:t>
            </w:r>
          </w:p>
          <w:p>
            <w:pPr>
              <w:spacing w:after="20"/>
              <w:ind w:left="20"/>
              <w:jc w:val="both"/>
            </w:pPr>
            <w:r>
              <w:rPr>
                <w:rFonts w:ascii="Times New Roman"/>
                <w:b w:val="false"/>
                <w:i w:val="false"/>
                <w:color w:val="000000"/>
                <w:sz w:val="20"/>
              </w:rPr>
              <w:t>
Код по СКРСП2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Балапан басып шығаруға пайдаланылған жұмыртқа санын көрсетіңіз, мың дана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яиц, использованных на инкубацию, тысяч штук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продукции растениеводства,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шығындардан қураған егістіктер бойынша шығындар</w:t>
            </w:r>
          </w:p>
          <w:p>
            <w:pPr>
              <w:spacing w:after="20"/>
              <w:ind w:left="20"/>
              <w:jc w:val="both"/>
            </w:pPr>
            <w:r>
              <w:rPr>
                <w:rFonts w:ascii="Times New Roman"/>
                <w:b w:val="false"/>
                <w:i w:val="false"/>
                <w:color w:val="000000"/>
                <w:sz w:val="20"/>
              </w:rPr>
              <w:t>
Из всех затрат затраты по погибшим посевам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және көшеттік материалдар</w:t>
            </w:r>
          </w:p>
          <w:p>
            <w:pPr>
              <w:spacing w:after="20"/>
              <w:ind w:left="20"/>
              <w:jc w:val="both"/>
            </w:pPr>
            <w:r>
              <w:rPr>
                <w:rFonts w:ascii="Times New Roman"/>
                <w:b w:val="false"/>
                <w:i w:val="false"/>
                <w:color w:val="000000"/>
                <w:sz w:val="20"/>
              </w:rPr>
              <w:t>
Семена и посадочный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 штар</w:t>
            </w:r>
          </w:p>
          <w:p>
            <w:pPr>
              <w:spacing w:after="20"/>
              <w:ind w:left="20"/>
              <w:jc w:val="both"/>
            </w:pPr>
            <w:r>
              <w:rPr>
                <w:rFonts w:ascii="Times New Roman"/>
                <w:b w:val="false"/>
                <w:i w:val="false"/>
                <w:color w:val="000000"/>
                <w:sz w:val="20"/>
              </w:rPr>
              <w:t>
Удобрения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дешығындар және басқа шығындар</w:t>
            </w:r>
          </w:p>
          <w:p>
            <w:pPr>
              <w:spacing w:after="20"/>
              <w:ind w:left="20"/>
              <w:jc w:val="both"/>
            </w:pPr>
            <w:r>
              <w:rPr>
                <w:rFonts w:ascii="Times New Roman"/>
                <w:b w:val="false"/>
                <w:i w:val="false"/>
                <w:color w:val="000000"/>
                <w:sz w:val="20"/>
              </w:rPr>
              <w:t>
Прочие затраты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w:t>
            </w:r>
          </w:p>
          <w:p>
            <w:pPr>
              <w:spacing w:after="20"/>
              <w:ind w:left="20"/>
              <w:jc w:val="both"/>
            </w:pPr>
            <w:r>
              <w:rPr>
                <w:rFonts w:ascii="Times New Roman"/>
                <w:b w:val="false"/>
                <w:i w:val="false"/>
                <w:color w:val="000000"/>
                <w:sz w:val="20"/>
              </w:rPr>
              <w:t>
Культуры сезонные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p>
            <w:pPr>
              <w:spacing w:after="20"/>
              <w:ind w:left="20"/>
              <w:jc w:val="both"/>
            </w:pPr>
            <w:r>
              <w:rPr>
                <w:rFonts w:ascii="Times New Roman"/>
                <w:b w:val="false"/>
                <w:i w:val="false"/>
                <w:color w:val="000000"/>
                <w:sz w:val="20"/>
              </w:rPr>
              <w:t>
Культуры многолетние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 тірі өсімдіктер, баданалар, түйіндер мен тамырлар, сұлама бұтақтар және қалемшелер, саңырау құлақты жерлер</w:t>
            </w:r>
          </w:p>
          <w:p>
            <w:pPr>
              <w:spacing w:after="20"/>
              <w:ind w:left="20"/>
              <w:jc w:val="both"/>
            </w:pP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01.1, 01.2 және 01.3 қорытынды жолдарын 11-бағанды қоспағанда, барлық бағандар бойынша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итоговые строки 01.1, 01.2 и 01.3 по всем графам, за исключением графы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Өсімдік шаруашылығындағы аяқталмаған өндіріс туралы ақпаратты көрсетіңіз</w:t>
      </w:r>
    </w:p>
    <w:p>
      <w:pPr>
        <w:spacing w:after="0"/>
        <w:ind w:left="0"/>
        <w:jc w:val="both"/>
      </w:pPr>
      <w:r>
        <w:rPr>
          <w:rFonts w:ascii="Times New Roman"/>
          <w:b w:val="false"/>
          <w:i w:val="false"/>
          <w:color w:val="000000"/>
          <w:sz w:val="28"/>
        </w:rPr>
        <w:t xml:space="preserve">
       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p>
            <w:pPr>
              <w:spacing w:after="20"/>
              <w:ind w:left="20"/>
              <w:jc w:val="both"/>
            </w:pPr>
            <w:r>
              <w:rPr>
                <w:rFonts w:ascii="Times New Roman"/>
                <w:b w:val="false"/>
                <w:i w:val="false"/>
                <w:color w:val="000000"/>
                <w:sz w:val="20"/>
              </w:rPr>
              <w:t>
Площадь, гектаров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Затраты,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жерлерді көтеру</w:t>
            </w:r>
          </w:p>
          <w:p>
            <w:pPr>
              <w:spacing w:after="20"/>
              <w:ind w:left="20"/>
              <w:jc w:val="both"/>
            </w:pPr>
            <w:r>
              <w:rPr>
                <w:rFonts w:ascii="Times New Roman"/>
                <w:b w:val="false"/>
                <w:i w:val="false"/>
                <w:color w:val="000000"/>
                <w:sz w:val="20"/>
              </w:rPr>
              <w:t>
Поднятие чистых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Сүдігер жерлерді жырту </w:t>
            </w:r>
          </w:p>
          <w:p>
            <w:pPr>
              <w:spacing w:after="20"/>
              <w:ind w:left="20"/>
              <w:jc w:val="both"/>
            </w:pPr>
            <w:r>
              <w:rPr>
                <w:rFonts w:ascii="Times New Roman"/>
                <w:b w:val="false"/>
                <w:i w:val="false"/>
                <w:color w:val="000000"/>
                <w:sz w:val="20"/>
              </w:rPr>
              <w:t>
Вспашка зяби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дақылдарды егу және алдағы кезеңдердегі түсімділік үшін жерді дайындау бойынша басқа да жұмыстар</w:t>
            </w:r>
          </w:p>
          <w:p>
            <w:pPr>
              <w:spacing w:after="20"/>
              <w:ind w:left="20"/>
              <w:jc w:val="both"/>
            </w:pP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Бауларды егу, өңдеу және ұстау </w:t>
            </w:r>
          </w:p>
          <w:p>
            <w:pPr>
              <w:spacing w:after="20"/>
              <w:ind w:left="20"/>
              <w:jc w:val="both"/>
            </w:pPr>
            <w:r>
              <w:rPr>
                <w:rFonts w:ascii="Times New Roman"/>
                <w:b w:val="false"/>
                <w:i w:val="false"/>
                <w:color w:val="000000"/>
                <w:sz w:val="20"/>
              </w:rPr>
              <w:t>
Закладка, обработка и содержание садов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Мал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продукции животноводства,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сәйкес өнімдер түрлерінің атауы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p>
            <w:pPr>
              <w:spacing w:after="20"/>
              <w:ind w:left="20"/>
              <w:jc w:val="both"/>
            </w:pPr>
            <w:r>
              <w:rPr>
                <w:rFonts w:ascii="Times New Roman"/>
                <w:b w:val="false"/>
                <w:i w:val="false"/>
                <w:color w:val="000000"/>
                <w:sz w:val="20"/>
              </w:rPr>
              <w:t>
Корма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p>
          <w:p>
            <w:pPr>
              <w:spacing w:after="20"/>
              <w:ind w:left="20"/>
              <w:jc w:val="both"/>
            </w:pPr>
            <w:r>
              <w:rPr>
                <w:rFonts w:ascii="Times New Roman"/>
                <w:b w:val="false"/>
                <w:i w:val="false"/>
                <w:color w:val="000000"/>
                <w:sz w:val="20"/>
              </w:rPr>
              <w:t>
Животные живые и продукция животноводства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сәйкес өнімдер түрлерінің атауы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p>
            <w:pPr>
              <w:spacing w:after="20"/>
              <w:ind w:left="20"/>
              <w:jc w:val="both"/>
            </w:pPr>
            <w:r>
              <w:rPr>
                <w:rFonts w:ascii="Times New Roman"/>
                <w:b w:val="false"/>
                <w:i w:val="false"/>
                <w:color w:val="000000"/>
                <w:sz w:val="20"/>
              </w:rPr>
              <w:t>
Корма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01.4 қорытынды жолды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итоговую строку 01.4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Экономикалық қызметтің басқа да түрлері (Экономикалық қызмет түрлері жалпы жіктеуішінің 01.1, 01.2, 01.3, 01.4, 01.5-кодтары бойынша негізгі және қосалқы экономикалық қызмет түрлерімен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5</w:t>
            </w:r>
            <w:r>
              <w:rPr>
                <w:rFonts w:ascii="Times New Roman"/>
                <w:b w:val="false"/>
                <w:i w:val="false"/>
                <w:color w:val="000000"/>
                <w:sz w:val="20"/>
              </w:rPr>
              <w:t xml:space="preserve"> сәйкес 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p>
            <w:pPr>
              <w:spacing w:after="20"/>
              <w:ind w:left="20"/>
              <w:jc w:val="both"/>
            </w:pPr>
            <w:r>
              <w:rPr>
                <w:rFonts w:ascii="Times New Roman"/>
                <w:b w:val="false"/>
                <w:i w:val="false"/>
                <w:color w:val="000000"/>
                <w:sz w:val="20"/>
              </w:rPr>
              <w:t>
Код по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 мың теңге</w:t>
            </w:r>
          </w:p>
          <w:p>
            <w:pPr>
              <w:spacing w:after="20"/>
              <w:ind w:left="20"/>
              <w:jc w:val="both"/>
            </w:pPr>
            <w:r>
              <w:rPr>
                <w:rFonts w:ascii="Times New Roman"/>
                <w:b w:val="false"/>
                <w:i w:val="false"/>
                <w:color w:val="000000"/>
                <w:sz w:val="20"/>
              </w:rPr>
              <w:t>
Объем произведенной продукции (товаров, услуг),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ЭҚЖЖ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Телефоны (респонденттің) Телефон</w:t>
      </w:r>
    </w:p>
    <w:p>
      <w:pPr>
        <w:spacing w:after="0"/>
        <w:ind w:left="0"/>
        <w:jc w:val="both"/>
      </w:pPr>
      <w:r>
        <w:rPr>
          <w:rFonts w:ascii="Times New Roman"/>
          <w:b w:val="false"/>
          <w:i w:val="false"/>
          <w:color w:val="000000"/>
          <w:sz w:val="28"/>
        </w:rPr>
        <w:t xml:space="preserve">
      (респондента) __________________________ __________________________________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19-қосымша</w:t>
            </w:r>
          </w:p>
        </w:tc>
      </w:tr>
    </w:tbl>
    <w:bookmarkStart w:name="z156" w:id="214"/>
    <w:p>
      <w:pPr>
        <w:spacing w:after="0"/>
        <w:ind w:left="0"/>
        <w:jc w:val="left"/>
      </w:pPr>
      <w:r>
        <w:rPr>
          <w:rFonts w:ascii="Times New Roman"/>
          <w:b/>
          <w:i w:val="false"/>
          <w:color w:val="000000"/>
        </w:rPr>
        <w:t xml:space="preserve"> "Ауыл шаруашылығы құралымының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w:t>
      </w:r>
    </w:p>
    <w:bookmarkEnd w:id="214"/>
    <w:p>
      <w:pPr>
        <w:spacing w:after="0"/>
        <w:ind w:left="0"/>
        <w:jc w:val="both"/>
      </w:pPr>
      <w:r>
        <w:rPr>
          <w:rFonts w:ascii="Times New Roman"/>
          <w:b w:val="false"/>
          <w:i w:val="false"/>
          <w:color w:val="ff0000"/>
          <w:sz w:val="28"/>
        </w:rPr>
        <w:t xml:space="preserve">
      Ескерту. 19-қосымша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57" w:id="215"/>
    <w:p>
      <w:pPr>
        <w:spacing w:after="0"/>
        <w:ind w:left="0"/>
        <w:jc w:val="both"/>
      </w:pPr>
      <w:r>
        <w:rPr>
          <w:rFonts w:ascii="Times New Roman"/>
          <w:b w:val="false"/>
          <w:i w:val="false"/>
          <w:color w:val="000000"/>
          <w:sz w:val="28"/>
        </w:rPr>
        <w:t>
      1. Осы нұсқаулық "Ауыл шаруашылығы құралымының қызметі туралы есеп" (индексі 1-сх, кезеңділігі жылдық)жалпымемлекеттік статистикалық байқаудың статистикалық нысанын (бұдан әрі – статистикалық нысан) толтыруды нақтылайды.</w:t>
      </w:r>
    </w:p>
    <w:bookmarkEnd w:id="215"/>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бастапқы кіріске алынған салмақ – өнімді жинау кезінде шөп-шаламымен және минералдық қоспаларымен (топырақ, шаң-тозаң, собық масағы және басқа қоспалармен), сонымен бірге артық ылғалдығымен өңдеусіз алынған нақты салмағы;</w:t>
      </w:r>
    </w:p>
    <w:p>
      <w:pPr>
        <w:spacing w:after="0"/>
        <w:ind w:left="0"/>
        <w:jc w:val="both"/>
      </w:pPr>
      <w:r>
        <w:rPr>
          <w:rFonts w:ascii="Times New Roman"/>
          <w:b w:val="false"/>
          <w:i w:val="false"/>
          <w:color w:val="000000"/>
          <w:sz w:val="28"/>
        </w:rPr>
        <w:t>
      2) мал шаруашылығының өнімі – ауыл шаруашылығы малдарын өсіру және шаруашылықта пайдалану нәтижесінде алынған дайын өнімдер (сүт, жұмыртқа, жүн, терілер және тағы басқасы), тірі салмақта мал және құстың барлық түрлерін шаруашылықта сою немесе союға өткізу, ара шаруашылығының өнімі және қымбат терілі жануарларды өсіру;</w:t>
      </w:r>
    </w:p>
    <w:p>
      <w:pPr>
        <w:spacing w:after="0"/>
        <w:ind w:left="0"/>
        <w:jc w:val="both"/>
      </w:pPr>
      <w:r>
        <w:rPr>
          <w:rFonts w:ascii="Times New Roman"/>
          <w:b w:val="false"/>
          <w:i w:val="false"/>
          <w:color w:val="000000"/>
          <w:sz w:val="28"/>
        </w:rPr>
        <w:t>
      3) өнімнің өзіндік құны – өнімді өндіруге және өткізуге кеткен шығындардың ақшалай тұлғалануы;</w:t>
      </w:r>
    </w:p>
    <w:p>
      <w:pPr>
        <w:spacing w:after="0"/>
        <w:ind w:left="0"/>
        <w:jc w:val="both"/>
      </w:pPr>
      <w:r>
        <w:rPr>
          <w:rFonts w:ascii="Times New Roman"/>
          <w:b w:val="false"/>
          <w:i w:val="false"/>
          <w:color w:val="000000"/>
          <w:sz w:val="28"/>
        </w:rPr>
        <w:t>
      4) өңдеуден кейінгі салмақ (есепке алынатын салмақ) – өнімді тазартқаннан жəне кептіргеннен кейінгі алынған, яғни ылғалдылық жəне ластану дəрежесін шегергендегі нақты салмағы;</w:t>
      </w:r>
    </w:p>
    <w:p>
      <w:pPr>
        <w:spacing w:after="0"/>
        <w:ind w:left="0"/>
        <w:jc w:val="both"/>
      </w:pPr>
      <w:r>
        <w:rPr>
          <w:rFonts w:ascii="Times New Roman"/>
          <w:b w:val="false"/>
          <w:i w:val="false"/>
          <w:color w:val="000000"/>
          <w:sz w:val="28"/>
        </w:rPr>
        <w:t>
      5) өсімдік шаруашылығындағы аяқталмаған өндіріс – сүдігер жерлерді жырту, таза сүрі жерлерді көтеру, алдағы кезеңдердегі түсімге күздік дақылдарды егу үшін жерді дайындау, бауларды егу, өңдеу және ұстауға жұмсалған шығындар;</w:t>
      </w:r>
    </w:p>
    <w:p>
      <w:pPr>
        <w:spacing w:after="0"/>
        <w:ind w:left="0"/>
        <w:jc w:val="both"/>
      </w:pPr>
      <w:r>
        <w:rPr>
          <w:rFonts w:ascii="Times New Roman"/>
          <w:b w:val="false"/>
          <w:i w:val="false"/>
          <w:color w:val="000000"/>
          <w:sz w:val="28"/>
        </w:rPr>
        <w:t>
      6) өсiмдiк шаруашылығы өнiмдерi – ауыл шаруашылығы дақылдарын (дәндi, майлы дақылдар, көкөністер, қант қызылшасы, мақта және басқалар) өңдеу процесінде алынған өнiм;</w:t>
      </w:r>
    </w:p>
    <w:p>
      <w:pPr>
        <w:spacing w:after="0"/>
        <w:ind w:left="0"/>
        <w:jc w:val="both"/>
      </w:pPr>
      <w:r>
        <w:rPr>
          <w:rFonts w:ascii="Times New Roman"/>
          <w:b w:val="false"/>
          <w:i w:val="false"/>
          <w:color w:val="000000"/>
          <w:sz w:val="28"/>
        </w:rPr>
        <w:t>
      7)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w:t>
      </w:r>
    </w:p>
    <w:p>
      <w:pPr>
        <w:spacing w:after="0"/>
        <w:ind w:left="0"/>
        <w:jc w:val="both"/>
      </w:pPr>
      <w:r>
        <w:rPr>
          <w:rFonts w:ascii="Times New Roman"/>
          <w:b w:val="false"/>
          <w:i w:val="false"/>
          <w:color w:val="000000"/>
          <w:sz w:val="28"/>
        </w:rPr>
        <w:t>
      8) өткізілген өнімнің өзіндік құны – жіберілген (жөнелтілген) дайын өнімнің нақты өзіндік құны;</w:t>
      </w:r>
    </w:p>
    <w:p>
      <w:pPr>
        <w:spacing w:after="0"/>
        <w:ind w:left="0"/>
        <w:jc w:val="both"/>
      </w:pPr>
      <w:r>
        <w:rPr>
          <w:rFonts w:ascii="Times New Roman"/>
          <w:b w:val="false"/>
          <w:i w:val="false"/>
          <w:color w:val="000000"/>
          <w:sz w:val="28"/>
        </w:rPr>
        <w:t>
      9) экономикалық қызметтің басқа түрлері – өсімдік шаруашылығы, мал шаруашылығы, ауыл шаруашылығы қызметтерін көрсету, аңшылық, орман, балық шаруашылығы қызметтерінен басқа, Экономикалық қызмет түрлері жалпы жіктеуішінің (бұдан әрі – ЭҚЖЖ) 01.1, 01.2, 01.3, 01.4, 01.5-кодтары бойынша негізгі экономикалық қызмет түрімен заңды тұлғалар және (немесе) олардың құрылымдық және оқшауланған бөлімшелері жүзеге асыратын экономикалық қызмет түрлері;</w:t>
      </w:r>
    </w:p>
    <w:p>
      <w:pPr>
        <w:spacing w:after="0"/>
        <w:ind w:left="0"/>
        <w:jc w:val="both"/>
      </w:pPr>
      <w:r>
        <w:rPr>
          <w:rFonts w:ascii="Times New Roman"/>
          <w:b w:val="false"/>
          <w:i w:val="false"/>
          <w:color w:val="000000"/>
          <w:sz w:val="28"/>
        </w:rPr>
        <w:t>
      10) экономикалық қызметтің негізгі түрі – қосылған құны субъекті жүзеге асыратын кез келген басқа экономикалық қызмет түрлерінің қосылған құнынан асатын экономикалық қызмет түрі.</w:t>
      </w:r>
    </w:p>
    <w:p>
      <w:pPr>
        <w:spacing w:after="0"/>
        <w:ind w:left="0"/>
        <w:jc w:val="both"/>
      </w:pPr>
      <w:r>
        <w:rPr>
          <w:rFonts w:ascii="Times New Roman"/>
          <w:b w:val="false"/>
          <w:i w:val="false"/>
          <w:color w:val="000000"/>
          <w:sz w:val="28"/>
        </w:rPr>
        <w:t>
      3. Егер заңды тұлға құрылымдық және оқшауланған бөлімшелерге статистикалық нысанды тапсыру бойынша өкілеттік берген жағдайда, онда ол статистика органдарына өзінің тұрғылықты орны бойынша осы статистиалық нысанды ұсынады.</w:t>
      </w:r>
    </w:p>
    <w:p>
      <w:pPr>
        <w:spacing w:after="0"/>
        <w:ind w:left="0"/>
        <w:jc w:val="both"/>
      </w:pPr>
      <w:r>
        <w:rPr>
          <w:rFonts w:ascii="Times New Roman"/>
          <w:b w:val="false"/>
          <w:i w:val="false"/>
          <w:color w:val="000000"/>
          <w:sz w:val="28"/>
        </w:rPr>
        <w:t>
      Егер ауыл шаруашылығы қызметі бірнеше аудандар және/немесе облыстар/қалалар аумағында жүзеге асырылса, заңды тұлғалар және (немесе) олардың құрылымдық және оқшауланған бөлімшелері мен шаруа немесе фермер қожалықтары қоса алғанда дара кәсіпкерлер, статистикалық нысанды әрбір аумақ бойынша жеке статистикалық нысандарда ұсынады, яғни деректер ауыл шаруашылығы қызметін жүзеге асыратын орны бойынша көрсетіледі, тиісті аумақ 1-бөлімде келтіріледі.</w:t>
      </w:r>
    </w:p>
    <w:p>
      <w:pPr>
        <w:spacing w:after="0"/>
        <w:ind w:left="0"/>
        <w:jc w:val="both"/>
      </w:pPr>
      <w:r>
        <w:rPr>
          <w:rFonts w:ascii="Times New Roman"/>
          <w:b w:val="false"/>
          <w:i w:val="false"/>
          <w:color w:val="000000"/>
          <w:sz w:val="28"/>
        </w:rPr>
        <w:t>
      Ауыл шаруашылығы қызметі жүзеге асырылатын аумақтың кодын Әкімшілік-аумақтық объектілер жіктеуішіне сәйкес аумақтық статистика органдарының қызметкері 1.1-ішкі бөлімде көрсетеді.</w:t>
      </w:r>
    </w:p>
    <w:p>
      <w:pPr>
        <w:spacing w:after="0"/>
        <w:ind w:left="0"/>
        <w:jc w:val="both"/>
      </w:pPr>
      <w:r>
        <w:rPr>
          <w:rFonts w:ascii="Times New Roman"/>
          <w:b w:val="false"/>
          <w:i w:val="false"/>
          <w:color w:val="000000"/>
          <w:sz w:val="28"/>
        </w:rPr>
        <w:t>
      4. Статистикалық нысанда деректер есепті жылға толтырылады. Статистикалық нысан ауыл шаруашылығы өнімдері түрлерінің бөлінісінде Ауыл, орман және балық шаруашылығы өнімдерінің (тауарларының және көрсетілетін қызметтердің) анықтамалығына (бұдан әрі – АШӨСЖ) сәйкес толтырылады.</w:t>
      </w:r>
    </w:p>
    <w:p>
      <w:pPr>
        <w:spacing w:after="0"/>
        <w:ind w:left="0"/>
        <w:jc w:val="both"/>
      </w:pPr>
      <w:r>
        <w:rPr>
          <w:rFonts w:ascii="Times New Roman"/>
          <w:b w:val="false"/>
          <w:i w:val="false"/>
          <w:color w:val="000000"/>
          <w:sz w:val="28"/>
        </w:rPr>
        <w:t>
      2-бөлімнің 2-бағанында (шаруашылықта өсірілген немесе өндірілген сатып алынған өнімді ескере отырып) жыл басындағы қоймалардағы өнімнің қорлары көрсетіледі.</w:t>
      </w:r>
    </w:p>
    <w:p>
      <w:pPr>
        <w:spacing w:after="0"/>
        <w:ind w:left="0"/>
        <w:jc w:val="both"/>
      </w:pPr>
      <w:r>
        <w:rPr>
          <w:rFonts w:ascii="Times New Roman"/>
          <w:b w:val="false"/>
          <w:i w:val="false"/>
          <w:color w:val="000000"/>
          <w:sz w:val="28"/>
        </w:rPr>
        <w:t>
      2-бөлімнің 3-бағанында ауыл шаруашылығы өнімін өндіру көлемі туралы мәліметтер заттай көріністе, үтірден кейін екі белгісі бар центнерде, ал данада бүтін сандармен көрсетіледі.</w:t>
      </w:r>
    </w:p>
    <w:p>
      <w:pPr>
        <w:spacing w:after="0"/>
        <w:ind w:left="0"/>
        <w:jc w:val="both"/>
      </w:pPr>
      <w:r>
        <w:rPr>
          <w:rFonts w:ascii="Times New Roman"/>
          <w:b w:val="false"/>
          <w:i w:val="false"/>
          <w:color w:val="000000"/>
          <w:sz w:val="28"/>
        </w:rPr>
        <w:t>
      Әртүрлі дақылдар үшін өсімдік шаруашылығы өнімдерін өндіру бастапқы кіріске алынған немесе өңделгеннен кейінгі салмақта (есепке алу салмағында) көрсетіледі.</w:t>
      </w:r>
    </w:p>
    <w:p>
      <w:pPr>
        <w:spacing w:after="0"/>
        <w:ind w:left="0"/>
        <w:jc w:val="both"/>
      </w:pP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p>
    <w:p>
      <w:pPr>
        <w:spacing w:after="0"/>
        <w:ind w:left="0"/>
        <w:jc w:val="both"/>
      </w:pP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p>
    <w:p>
      <w:pPr>
        <w:spacing w:after="0"/>
        <w:ind w:left="0"/>
        <w:jc w:val="both"/>
      </w:pPr>
      <w:r>
        <w:rPr>
          <w:rFonts w:ascii="Times New Roman"/>
          <w:b w:val="false"/>
          <w:i w:val="false"/>
          <w:color w:val="000000"/>
          <w:sz w:val="28"/>
        </w:rPr>
        <w:t>
      Мал шаруашылығы өнімдері бойынша ауыл шаруашылығындағы мал мен құсты өсіру жəне шаруашылықта пайдалану нəтижесінде алынған шикі өнімдерді (ет, сүт, жүн, жұмыртқа жəне тағы басқасы) өндіру көрсетіледі. Ет өндіру сойылған немесе союға өткізілген мал мен құс тірідей салмақта түрлері бойынша көрсетіледі.</w:t>
      </w:r>
    </w:p>
    <w:p>
      <w:pPr>
        <w:spacing w:after="0"/>
        <w:ind w:left="0"/>
        <w:jc w:val="both"/>
      </w:pPr>
      <w:r>
        <w:rPr>
          <w:rFonts w:ascii="Times New Roman"/>
          <w:b w:val="false"/>
          <w:i w:val="false"/>
          <w:color w:val="000000"/>
          <w:sz w:val="28"/>
        </w:rPr>
        <w:t>
      2-бөлімнің 4-бағанындаалдыңғы жылдан қалған өнім қалдықтарын қоса есепті жылы өткізілген ауыл шаруашылығы өнімдерінің саны (шаруашылықта өсірілген немесе өндірілген, сатып алынған өнімді ескере отырып) заттай көріністе үтірден кейін екі ондық таңбамен центнерде көрсетіледі, ал данада бүтін сандармен көрсетіледі. 2-бөлімнің 5-бағанындаауыл шаруашылығы өнімдерін өткізуден түскен табыс көрсетіледі,6-бағанда жөнелтілген ауыл шаруашылығы өнімін өндіруге және өткізуге кеткен нақты шығын көрсетіледі.</w:t>
      </w:r>
    </w:p>
    <w:p>
      <w:pPr>
        <w:spacing w:after="0"/>
        <w:ind w:left="0"/>
        <w:jc w:val="both"/>
      </w:pPr>
      <w:r>
        <w:rPr>
          <w:rFonts w:ascii="Times New Roman"/>
          <w:b w:val="false"/>
          <w:i w:val="false"/>
          <w:color w:val="000000"/>
          <w:sz w:val="28"/>
        </w:rPr>
        <w:t>
      6-баған бойынша өткізілген өнімнің нақты түрі бойынша өзіндік құнын анықтау қиын болған жағдайда келесі тәсілді пайдалану ұсынылады. Өнімнің нақты түрін өндіруге кеткен жалпы шығындарды заттай көріністегі осы өнімнің өндірілген көлеміне бөлгенде осы өнім түрінің бір бірлігін өндірудің өзіндік құны анықталады. Одан соң осы өнім түрінің бір бірлігін өндірудің өзіндік құнын заттай көріністегі өткізілген өнімнің санына көбейтіп және осы өнімді өткізу бойынша шығындарды (буып түю, сақтау, тасымалдау, тиеу және түсіруге, жарнамаға кеткен коммерциялық шығындар) қосқанда, сұратылып отырған өткізілген өнімнің өзіндік құны анықталады. Өткізілген өнімнің бірнеше түрлері бойынша жалпы шығындар кеткен жағдайда өнімнің түрлері бойынша осы шығындарды бөлу шығындар сомасын жалпы өткізілген көлемінің өткізілген өнімдерінің әрбіреуінің бағасына пропорционалды түрде бөлу жолымен жүзеге асырылады.</w:t>
      </w:r>
    </w:p>
    <w:p>
      <w:pPr>
        <w:spacing w:after="0"/>
        <w:ind w:left="0"/>
        <w:jc w:val="both"/>
      </w:pPr>
      <w:r>
        <w:rPr>
          <w:rFonts w:ascii="Times New Roman"/>
          <w:b w:val="false"/>
          <w:i w:val="false"/>
          <w:color w:val="000000"/>
          <w:sz w:val="28"/>
        </w:rPr>
        <w:t>
      2-бөлімнің 7-бағанында статистикалық нысанда көрсетілген ауыл шаруашылығы өнімдерін өткізу каналдары көрсетіледі.</w:t>
      </w:r>
    </w:p>
    <w:p>
      <w:pPr>
        <w:spacing w:after="0"/>
        <w:ind w:left="0"/>
        <w:jc w:val="both"/>
      </w:pPr>
      <w:r>
        <w:rPr>
          <w:rFonts w:ascii="Times New Roman"/>
          <w:b w:val="false"/>
          <w:i w:val="false"/>
          <w:color w:val="000000"/>
          <w:sz w:val="28"/>
        </w:rPr>
        <w:t>
      8-бағанда жыл соңына қоймалардағы өнімдердің қорлары (шаруашылықта өсірілген немесе өндірілген, сатып алынған өнімді ескере отырып) көрсетіледі.</w:t>
      </w:r>
    </w:p>
    <w:p>
      <w:pPr>
        <w:spacing w:after="0"/>
        <w:ind w:left="0"/>
        <w:jc w:val="both"/>
      </w:pPr>
      <w:r>
        <w:rPr>
          <w:rFonts w:ascii="Times New Roman"/>
          <w:b w:val="false"/>
          <w:i w:val="false"/>
          <w:color w:val="000000"/>
          <w:sz w:val="28"/>
        </w:rPr>
        <w:t>
      5. 3-бөлімде үй құсы санын жаңарту үшін пайдаланылған жұмыртқа саны көрсетіледі.</w:t>
      </w:r>
    </w:p>
    <w:p>
      <w:pPr>
        <w:spacing w:after="0"/>
        <w:ind w:left="0"/>
        <w:jc w:val="both"/>
      </w:pPr>
      <w:r>
        <w:rPr>
          <w:rFonts w:ascii="Times New Roman"/>
          <w:b w:val="false"/>
          <w:i w:val="false"/>
          <w:color w:val="000000"/>
          <w:sz w:val="28"/>
        </w:rPr>
        <w:t>
      6. 4-бөлімде АШӨСЖ-ға сәйкес ауыл шаруашылық дақылдарының жекелеген түрлерін күтіп-баптауға және өсіруге кеткен, өнім өндірумен байланысты бөгде ұйымдардың көрсеткен қызметтерін қоса алғанда барлық қаражат пен еңбек шығындары көрсетіледі.</w:t>
      </w:r>
    </w:p>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01.1, 01.2 және 01.3 қорытынды жолдарын толтырады.</w:t>
      </w:r>
    </w:p>
    <w:p>
      <w:pPr>
        <w:spacing w:after="0"/>
        <w:ind w:left="0"/>
        <w:jc w:val="both"/>
      </w:pPr>
      <w:r>
        <w:rPr>
          <w:rFonts w:ascii="Times New Roman"/>
          <w:b w:val="false"/>
          <w:i w:val="false"/>
          <w:color w:val="000000"/>
          <w:sz w:val="28"/>
        </w:rPr>
        <w:t>
      Өткізілген өнімнің бірнеше түрлері бойынша жалпы шығындар кеткен жағдайда өнімнің жекелеген түрлерін өндіруге кеткен шығындарды құндық көріністегі жалпы өткізілген көлемінің үлес салмағы бойынша пропорционалды түрде бөлу жолымен жүзеге асырылады.</w:t>
      </w:r>
    </w:p>
    <w:p>
      <w:pPr>
        <w:spacing w:after="0"/>
        <w:ind w:left="0"/>
        <w:jc w:val="both"/>
      </w:pPr>
      <w:r>
        <w:rPr>
          <w:rFonts w:ascii="Times New Roman"/>
          <w:b w:val="false"/>
          <w:i w:val="false"/>
          <w:color w:val="000000"/>
          <w:sz w:val="28"/>
        </w:rPr>
        <w:t>
      2-бағанда күрделі салымдар есебінен егу жүргізілетін көпжылдық екпе ағаштарынан басқа, есепті жылы тиісті ауылшаруашылық дақылдар мен екпелерді егуге (отырғызуға) пайдаланылатын сатып алынған және өз өндірісінің тұқымы мен отырғызылатын материалының құны көрсетіледі. Бұл ретте өз өндірісінің тұқымы мен отырғызылатын материалы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3-бағанда есепті жылдың жекелеген ауыл шаруашылық дақылдарына себілген өнеркәсіппен өндірілген минералдық тыңайтқыштардың құны, сондай-ақ органикалық тыңайтқыштар: тезек, шымтезек, қорда көрсетіледі.</w:t>
      </w:r>
    </w:p>
    <w:p>
      <w:pPr>
        <w:spacing w:after="0"/>
        <w:ind w:left="0"/>
        <w:jc w:val="both"/>
      </w:pPr>
      <w:r>
        <w:rPr>
          <w:rFonts w:ascii="Times New Roman"/>
          <w:b w:val="false"/>
          <w:i w:val="false"/>
          <w:color w:val="000000"/>
          <w:sz w:val="28"/>
        </w:rPr>
        <w:t>
      4-бағанда есепті жылы өсімдік шаруашылығының нақты түрін өндіру үшін жұмсалған мұнай өнімдерінің құны көрсетіледі.</w:t>
      </w:r>
    </w:p>
    <w:p>
      <w:pPr>
        <w:spacing w:after="0"/>
        <w:ind w:left="0"/>
        <w:jc w:val="both"/>
      </w:pPr>
      <w:r>
        <w:rPr>
          <w:rFonts w:ascii="Times New Roman"/>
          <w:b w:val="false"/>
          <w:i w:val="false"/>
          <w:color w:val="000000"/>
          <w:sz w:val="28"/>
        </w:rPr>
        <w:t>
      5-бағанда есепті жылы өсімдік шаруашылығының нақты түрін өндіру үшін жұмсалған энергияның құны көрсетіледі. Бұл ретте, сатып алынған энергия – сатып алу бағалары бойынша, өзі өндірген энергия өзіндік құны бойынша бағаланады.</w:t>
      </w:r>
    </w:p>
    <w:p>
      <w:pPr>
        <w:spacing w:after="0"/>
        <w:ind w:left="0"/>
        <w:jc w:val="both"/>
      </w:pPr>
      <w:r>
        <w:rPr>
          <w:rFonts w:ascii="Times New Roman"/>
          <w:b w:val="false"/>
          <w:i w:val="false"/>
          <w:color w:val="000000"/>
          <w:sz w:val="28"/>
        </w:rPr>
        <w:t>
      6-бағанда су шаруашылығы жүйелерінен алынған және нақты өнім түрін өндіру үшін өсімдік шаруашылығының мұқтаждықтарына жұмсалған суға төленген төлем көрсетіледі.</w:t>
      </w:r>
    </w:p>
    <w:p>
      <w:pPr>
        <w:spacing w:after="0"/>
        <w:ind w:left="0"/>
        <w:jc w:val="both"/>
      </w:pPr>
      <w:r>
        <w:rPr>
          <w:rFonts w:ascii="Times New Roman"/>
          <w:b w:val="false"/>
          <w:i w:val="false"/>
          <w:color w:val="000000"/>
          <w:sz w:val="28"/>
        </w:rPr>
        <w:t>
      7-бағанда негізгі құралдарға жатпайтын, негізгі құралдар, мүліктер, аспаптар, саймандар және басқа да еңбек құралдары үшін қосалқы бөлшектер және материалдар құны көрсетіледі.</w:t>
      </w:r>
    </w:p>
    <w:p>
      <w:pPr>
        <w:spacing w:after="0"/>
        <w:ind w:left="0"/>
        <w:jc w:val="both"/>
      </w:pPr>
      <w:r>
        <w:rPr>
          <w:rFonts w:ascii="Times New Roman"/>
          <w:b w:val="false"/>
          <w:i w:val="false"/>
          <w:color w:val="000000"/>
          <w:sz w:val="28"/>
        </w:rPr>
        <w:t>
      8-бағанда бөгде субъектілер орындаған өндірістік сипаттағы жұмыстар мен көрсетілген қызметтер құнына төлем көрсетіледі: өнім әзірлеу, шикізат пен материалдарды өңдеу, белгіленген технологиялық процестердің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w:t>
      </w:r>
    </w:p>
    <w:p>
      <w:pPr>
        <w:spacing w:after="0"/>
        <w:ind w:left="0"/>
        <w:jc w:val="both"/>
      </w:pPr>
      <w:r>
        <w:rPr>
          <w:rFonts w:ascii="Times New Roman"/>
          <w:b w:val="false"/>
          <w:i w:val="false"/>
          <w:color w:val="000000"/>
          <w:sz w:val="28"/>
        </w:rPr>
        <w:t>
      9-бағанда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құрал-жабдықтарды ұстауға арналған шығындар, атап айтқанда олардың бастапқы құны мен нормативтік қызмет ету мерзіміне сүйене отырып есептелген, қызмет көрсету, пайдалану, жөндеу жұмыстарына шығындар және негізгі құралдар өтелімінің жалпы сомасы, еңбекақы шығыстары көрсетіледі, бұл шығыстар ақшалай және (немесе) заттай түрдегі қызметкерлерге есептелген кез келген төлемдер, ынталандыратын төлемдер мен үстемеақылар, жұмыс режиміне немесе еңбек жағдайына байланысты өтемдік төлемдер, сыйақылар мен біржолғы ынталандыратын төлемдер, еңбек шартымен (келісімшартымен) және (немесе) ұжымдық шартпен, заңнамалық нормаларда көзделген осы қызметкерлерді ұстауға байланысты шығыстар. Өсімдіктерді қорғауға арналған құралдарға жұмсалған шығындар (пестицидтер, гербицидтер, дәрілеуіштер және басқалар), егістікке тұқымдарды дайындау бойынша (дәрілеу және басқалар), тұқымды тиеу және егістікке жеткізу бойынша шығындар, егістіктерді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10-бағанда есепті жылы солған дақылдарды егуге жұмсалған нақты шығындар көрсетіледі.</w:t>
      </w:r>
    </w:p>
    <w:p>
      <w:pPr>
        <w:spacing w:after="0"/>
        <w:ind w:left="0"/>
        <w:jc w:val="both"/>
      </w:pPr>
      <w:r>
        <w:rPr>
          <w:rFonts w:ascii="Times New Roman"/>
          <w:b w:val="false"/>
          <w:i w:val="false"/>
          <w:color w:val="000000"/>
          <w:sz w:val="28"/>
        </w:rPr>
        <w:t>
      7. 5-бөлімде өсімдік шаруашылығындағы аяқталмаған өндіріске жұмсалған шығындар бойынша ақпараттар көрсетіледі.</w:t>
      </w:r>
    </w:p>
    <w:p>
      <w:pPr>
        <w:spacing w:after="0"/>
        <w:ind w:left="0"/>
        <w:jc w:val="both"/>
      </w:pPr>
      <w:r>
        <w:rPr>
          <w:rFonts w:ascii="Times New Roman"/>
          <w:b w:val="false"/>
          <w:i w:val="false"/>
          <w:color w:val="000000"/>
          <w:sz w:val="28"/>
        </w:rPr>
        <w:t>
      1-жол бойынша таза сүрі жер алқаптарына:</w:t>
      </w:r>
    </w:p>
    <w:p>
      <w:pPr>
        <w:spacing w:after="0"/>
        <w:ind w:left="0"/>
        <w:jc w:val="both"/>
      </w:pPr>
      <w:r>
        <w:rPr>
          <w:rFonts w:ascii="Times New Roman"/>
          <w:b w:val="false"/>
          <w:i w:val="false"/>
          <w:color w:val="000000"/>
          <w:sz w:val="28"/>
        </w:rPr>
        <w:t>
      қара сүрі жерлер, яғни ағымдағы жылдың күздік егісіне өткен жылы күзде жыртылған таза сүрі жерлер;</w:t>
      </w:r>
    </w:p>
    <w:p>
      <w:pPr>
        <w:spacing w:after="0"/>
        <w:ind w:left="0"/>
        <w:jc w:val="both"/>
      </w:pPr>
      <w:r>
        <w:rPr>
          <w:rFonts w:ascii="Times New Roman"/>
          <w:b w:val="false"/>
          <w:i w:val="false"/>
          <w:color w:val="000000"/>
          <w:sz w:val="28"/>
        </w:rPr>
        <w:t>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p>
    <w:p>
      <w:pPr>
        <w:spacing w:after="0"/>
        <w:ind w:left="0"/>
        <w:jc w:val="both"/>
      </w:pPr>
      <w:r>
        <w:rPr>
          <w:rFonts w:ascii="Times New Roman"/>
          <w:b w:val="false"/>
          <w:i w:val="false"/>
          <w:color w:val="000000"/>
          <w:sz w:val="28"/>
        </w:rPr>
        <w:t>
      өңделуі сүрі жерлерді дайындау жылы көктемде басталатын ерте сүрі жерлер, яғни таза сүрі жерлер енгізіледі.</w:t>
      </w:r>
    </w:p>
    <w:p>
      <w:pPr>
        <w:spacing w:after="0"/>
        <w:ind w:left="0"/>
        <w:jc w:val="both"/>
      </w:pP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p>
    <w:p>
      <w:pPr>
        <w:spacing w:after="0"/>
        <w:ind w:left="0"/>
        <w:jc w:val="both"/>
      </w:pP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p>
    <w:p>
      <w:pPr>
        <w:spacing w:after="0"/>
        <w:ind w:left="0"/>
        <w:jc w:val="both"/>
      </w:pPr>
      <w:r>
        <w:rPr>
          <w:rFonts w:ascii="Times New Roman"/>
          <w:b w:val="false"/>
          <w:i w:val="false"/>
          <w:color w:val="000000"/>
          <w:sz w:val="28"/>
        </w:rPr>
        <w:t>
      2-жолда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p>
    <w:p>
      <w:pPr>
        <w:spacing w:after="0"/>
        <w:ind w:left="0"/>
        <w:jc w:val="both"/>
      </w:pP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p>
    <w:p>
      <w:pPr>
        <w:spacing w:after="0"/>
        <w:ind w:left="0"/>
        <w:jc w:val="both"/>
      </w:pPr>
      <w:r>
        <w:rPr>
          <w:rFonts w:ascii="Times New Roman"/>
          <w:b w:val="false"/>
          <w:i w:val="false"/>
          <w:color w:val="000000"/>
          <w:sz w:val="28"/>
        </w:rPr>
        <w:t>
      Қалған түйнектерді жинау мақсатында картоп егісін қайта жырту сүдігер алқабына енгізіледі.</w:t>
      </w:r>
    </w:p>
    <w:p>
      <w:pPr>
        <w:spacing w:after="0"/>
        <w:ind w:left="0"/>
        <w:jc w:val="both"/>
      </w:pPr>
      <w:r>
        <w:rPr>
          <w:rFonts w:ascii="Times New Roman"/>
          <w:b w:val="false"/>
          <w:i w:val="false"/>
          <w:color w:val="000000"/>
          <w:sz w:val="28"/>
        </w:rPr>
        <w:t>
      Сүдігер алқабына мыналар:</w:t>
      </w:r>
    </w:p>
    <w:p>
      <w:pPr>
        <w:spacing w:after="0"/>
        <w:ind w:left="0"/>
        <w:jc w:val="both"/>
      </w:pPr>
      <w:r>
        <w:rPr>
          <w:rFonts w:ascii="Times New Roman"/>
          <w:b w:val="false"/>
          <w:i w:val="false"/>
          <w:color w:val="000000"/>
          <w:sz w:val="28"/>
        </w:rPr>
        <w:t>
      ағымдағы жылы қайта жыртылған тыңайған жер алқабы;</w:t>
      </w:r>
    </w:p>
    <w:p>
      <w:pPr>
        <w:spacing w:after="0"/>
        <w:ind w:left="0"/>
        <w:jc w:val="both"/>
      </w:pP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p>
    <w:p>
      <w:pPr>
        <w:spacing w:after="0"/>
        <w:ind w:left="0"/>
        <w:jc w:val="both"/>
      </w:pPr>
      <w:r>
        <w:rPr>
          <w:rFonts w:ascii="Times New Roman"/>
          <w:b w:val="false"/>
          <w:i w:val="false"/>
          <w:color w:val="000000"/>
          <w:sz w:val="28"/>
        </w:rPr>
        <w:t>
      алдағы жылдың өнімі үшін күзде игерілген қара сүрі жерлер;</w:t>
      </w:r>
    </w:p>
    <w:p>
      <w:pPr>
        <w:spacing w:after="0"/>
        <w:ind w:left="0"/>
        <w:jc w:val="both"/>
      </w:pPr>
      <w:r>
        <w:rPr>
          <w:rFonts w:ascii="Times New Roman"/>
          <w:b w:val="false"/>
          <w:i w:val="false"/>
          <w:color w:val="000000"/>
          <w:sz w:val="28"/>
        </w:rPr>
        <w:t>
      егер де осы алқапта топырақтың келесі негізгі өңдеуі жүргізілмесе, сыдыра жыртылған аңыз;</w:t>
      </w:r>
    </w:p>
    <w:p>
      <w:pPr>
        <w:spacing w:after="0"/>
        <w:ind w:left="0"/>
        <w:jc w:val="both"/>
      </w:pP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p>
    <w:p>
      <w:pPr>
        <w:spacing w:after="0"/>
        <w:ind w:left="0"/>
        <w:jc w:val="both"/>
      </w:pPr>
      <w:r>
        <w:rPr>
          <w:rFonts w:ascii="Times New Roman"/>
          <w:b w:val="false"/>
          <w:i w:val="false"/>
          <w:color w:val="000000"/>
          <w:sz w:val="28"/>
        </w:rPr>
        <w:t>
      8. 6-бөлімде АШӨСЖ-ға сәйкес өнім өндірумен байланысты бөгде ұйымдардың көрсетілетін қызметтерін қоса алғанда мал шаруашылығы өнімдерінің жекелеген түрлерін өсіруге кеткен барлық қаражат пен еңбек шығындары көрсетіледі.</w:t>
      </w:r>
    </w:p>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01.4 қорытынды жолын толтырады.</w:t>
      </w:r>
    </w:p>
    <w:p>
      <w:pPr>
        <w:spacing w:after="0"/>
        <w:ind w:left="0"/>
        <w:jc w:val="both"/>
      </w:pPr>
      <w:r>
        <w:rPr>
          <w:rFonts w:ascii="Times New Roman"/>
          <w:b w:val="false"/>
          <w:i w:val="false"/>
          <w:color w:val="000000"/>
          <w:sz w:val="28"/>
        </w:rPr>
        <w:t>
      Өнімнің бірнеше түрлерін өндіру бойынша жалпы шығындар, жекелеген өнім түрлерін өндіруге кеткен шығындар жағдайында құндық көріністегі жалпы өткізілген көлемінің үлес салмағы бойынша пропорционалды түрде бөлу жолымен анықталады.</w:t>
      </w:r>
    </w:p>
    <w:p>
      <w:pPr>
        <w:spacing w:after="0"/>
        <w:ind w:left="0"/>
        <w:jc w:val="both"/>
      </w:pPr>
      <w:r>
        <w:rPr>
          <w:rFonts w:ascii="Times New Roman"/>
          <w:b w:val="false"/>
          <w:i w:val="false"/>
          <w:color w:val="000000"/>
          <w:sz w:val="28"/>
        </w:rPr>
        <w:t>
      2-бағанда есепті жылы мал мен құсты азықтандыруға кеткен барлық мал азығы түрлерінің құны көрсетіледі. Бұл ретте өз өндірісінің өнімдері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Қалған бағандар бойынша 4-бөлімдегідей мал шаруашылығы өнімдерінің жекелеген түрлерін өндіруге кеткен шығындар көрсетіледі.</w:t>
      </w:r>
    </w:p>
    <w:p>
      <w:pPr>
        <w:spacing w:after="0"/>
        <w:ind w:left="0"/>
        <w:jc w:val="both"/>
      </w:pPr>
      <w:r>
        <w:rPr>
          <w:rFonts w:ascii="Times New Roman"/>
          <w:b w:val="false"/>
          <w:i w:val="false"/>
          <w:color w:val="000000"/>
          <w:sz w:val="28"/>
        </w:rPr>
        <w:t>
      8-бағанда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құралдарды ұстауғаи, атап айтқанда қызмет көрсетуге, пайдалануға, жөндеуге арналған шығындар және олардың бастапқы құны мен нормативтік қызмет ету мерзімін негізге ала отырып есептелген негізгі құралдардың есептелген амортизациясының жалпы сомасы бөгде субъектілер орындаған өндірістік сипаттағы жұмыстар мен көрсетілген қызметтер құнына ақы төлемі көрсетіледі: өнім әзірлеу, шикізат пен материалдарды өңдеу, белгіленген технологиялық процестердің сақталуын бақылау жөніндегі жекелеген операцияларды орындау, малға күтім жасау, азықтандыруға мал азығын дайындау, жануарларды суару, мал шаруашылығы өнімдерін тасымалдау, жануарларды жасанды ұрықтандыру, малды етке союға дайындау, қораны тазарту бойынша жұмыстар және тағы басқалары. Жануарларға арналған заттарға жұмсалған шығындар (пайдаланылатын биопрепараттар, дәрі-дәрмектер мен залалсыздандырғыш құралдар және оларды мал шаруашылығында пайдалануға байланысты шығыстар), мал шаруашылығына техникалық қызмет көрсету, жануарларды өз күштерімен жасанды ұрықтандыру бойынша жұмыстарға жұмсалған шығындар,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Осы статистикалық нысанға жұмыс және өсімтал малды сатып алуға жұмсалған шығындар қосылмайды, себебі бұл шығындар ауыл шаруашылығы мақсатында негізгі құралдарды салып алуға жұмсалған күрделі салымдар болып табылады.</w:t>
      </w:r>
    </w:p>
    <w:p>
      <w:pPr>
        <w:spacing w:after="0"/>
        <w:ind w:left="0"/>
        <w:jc w:val="both"/>
      </w:pPr>
      <w:r>
        <w:rPr>
          <w:rFonts w:ascii="Times New Roman"/>
          <w:b w:val="false"/>
          <w:i w:val="false"/>
          <w:color w:val="000000"/>
          <w:sz w:val="28"/>
        </w:rPr>
        <w:t>
      9. 7-бөлімді ЭҚЖЖ 01.1, 01.2, 01.3, 01.4, 01.5-кодтары бойынша негізгі экономикалық қызмет түрлерімен тек қана заңды тұлғалар және (немесе) олардың құрылымдық және оқшауланған бөлімшелері толтырады. Осы бөлімде өсімдік шаруашылығы, мал шаруашылығы, ауыл шаруашылығы қызметтерін көрсету, аңшылық, орман және балық шаруашылығы қызметтерінен басқа өзге қызмет түрлеріндегі өндіріс көлемі туралы ақпарат көрсетіледі.</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p>
      <w:pPr>
        <w:spacing w:after="0"/>
        <w:ind w:left="0"/>
        <w:jc w:val="both"/>
      </w:pPr>
      <w:r>
        <w:rPr>
          <w:rFonts w:ascii="Times New Roman"/>
          <w:b w:val="false"/>
          <w:i w:val="false"/>
          <w:color w:val="000000"/>
          <w:sz w:val="28"/>
        </w:rPr>
        <w:t>
      12.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4-баған &gt; 0, онда 5-баған &gt; 0 және 6-баған &gt; 0, әрбір жол үшін;</w:t>
      </w:r>
    </w:p>
    <w:p>
      <w:pPr>
        <w:spacing w:after="0"/>
        <w:ind w:left="0"/>
        <w:jc w:val="both"/>
      </w:pPr>
      <w:r>
        <w:rPr>
          <w:rFonts w:ascii="Times New Roman"/>
          <w:b w:val="false"/>
          <w:i w:val="false"/>
          <w:color w:val="000000"/>
          <w:sz w:val="28"/>
        </w:rPr>
        <w:t>
      егер 5-баған &gt; 0, онда 4-баған &gt; 0 және 6-баған &gt; 0, әрбір жол үшін;</w:t>
      </w:r>
    </w:p>
    <w:p>
      <w:pPr>
        <w:spacing w:after="0"/>
        <w:ind w:left="0"/>
        <w:jc w:val="both"/>
      </w:pPr>
      <w:r>
        <w:rPr>
          <w:rFonts w:ascii="Times New Roman"/>
          <w:b w:val="false"/>
          <w:i w:val="false"/>
          <w:color w:val="000000"/>
          <w:sz w:val="28"/>
        </w:rPr>
        <w:t>
      егер 4-баған &gt; 0, онда 3-баған &gt; 0, әрбір жол үшін;</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1-баған = 2–9 бағандар сомасы;</w:t>
      </w:r>
    </w:p>
    <w:p>
      <w:pPr>
        <w:spacing w:after="0"/>
        <w:ind w:left="0"/>
        <w:jc w:val="both"/>
      </w:pPr>
      <w:r>
        <w:rPr>
          <w:rFonts w:ascii="Times New Roman"/>
          <w:b w:val="false"/>
          <w:i w:val="false"/>
          <w:color w:val="000000"/>
          <w:sz w:val="28"/>
        </w:rPr>
        <w:t>
      10-баған = 2–9 бағандар сомасы;</w:t>
      </w:r>
    </w:p>
    <w:p>
      <w:pPr>
        <w:spacing w:after="0"/>
        <w:ind w:left="0"/>
        <w:jc w:val="both"/>
      </w:pPr>
      <w:r>
        <w:rPr>
          <w:rFonts w:ascii="Times New Roman"/>
          <w:b w:val="false"/>
          <w:i w:val="false"/>
          <w:color w:val="000000"/>
          <w:sz w:val="28"/>
        </w:rPr>
        <w:t>
      егер 2-бөлімнің 3-бағаны &gt; 0, онда 4-бөлімнің бағандары &gt; 0, әрбір жол үшін.</w:t>
      </w:r>
    </w:p>
    <w:p>
      <w:pPr>
        <w:spacing w:after="0"/>
        <w:ind w:left="0"/>
        <w:jc w:val="both"/>
      </w:pPr>
      <w:r>
        <w:rPr>
          <w:rFonts w:ascii="Times New Roman"/>
          <w:b w:val="false"/>
          <w:i w:val="false"/>
          <w:color w:val="000000"/>
          <w:sz w:val="28"/>
        </w:rPr>
        <w:t>
      3) 5-бөлім: егер 1-баған &gt; 0, онда 2-баған &gt; 0, сондай-ақ 2-баған &gt; 0, онда 1-баған &gt; 0, әрбір жол үшін.</w:t>
      </w:r>
    </w:p>
    <w:p>
      <w:pPr>
        <w:spacing w:after="0"/>
        <w:ind w:left="0"/>
        <w:jc w:val="both"/>
      </w:pPr>
      <w:r>
        <w:rPr>
          <w:rFonts w:ascii="Times New Roman"/>
          <w:b w:val="false"/>
          <w:i w:val="false"/>
          <w:color w:val="000000"/>
          <w:sz w:val="28"/>
        </w:rPr>
        <w:t>
      4) 6-бөлім: егер 2-бөлімнің 3-бағаны &gt; 0, онда 6-бөлімнің бағандары &gt;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20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дақылдары түсімін жинау туралы</w:t>
            </w:r>
          </w:p>
          <w:p>
            <w:pPr>
              <w:spacing w:after="20"/>
              <w:ind w:left="20"/>
              <w:jc w:val="both"/>
            </w:pPr>
            <w:r>
              <w:rPr>
                <w:rFonts w:ascii="Times New Roman"/>
                <w:b w:val="false"/>
                <w:i w:val="false"/>
                <w:color w:val="000000"/>
                <w:sz w:val="20"/>
              </w:rPr>
              <w:t>
О сборе урожая сельскохозяйственных культур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5494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 01.1, 01.2, 01.3, 01.5 кодтары бойынша экономикалық қызметтің негізгі немесе қосалқы түрлерімен,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xml:space="preserve">
Срок представления – до 2 ноября (включительно) отчетного периода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 коды</w:t>
            </w:r>
          </w:p>
          <w:p>
            <w:pPr>
              <w:spacing w:after="20"/>
              <w:ind w:left="20"/>
              <w:jc w:val="both"/>
            </w:pPr>
            <w:r>
              <w:rPr>
                <w:rFonts w:ascii="Times New Roman"/>
                <w:b w:val="false"/>
                <w:i w:val="false"/>
                <w:color w:val="000000"/>
                <w:sz w:val="20"/>
              </w:rPr>
              <w:t>
код БИН / ИИН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64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8641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 өсіру саласындағы қызметті нақты жүзеге асыратын аумақты облыс, қала, ауданкөрсетіңіз</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57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457700" cy="90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4450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Негізгі қызмет түрінің ЭҚЖЖ коды</w:t>
            </w:r>
          </w:p>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6035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p>
      <w:pPr>
        <w:spacing w:after="0"/>
        <w:ind w:left="0"/>
        <w:jc w:val="both"/>
      </w:pP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2.1 2-бөлімнен ашық топырақтағы ерте пісетін ауыл шаруашылығы дақылдарын жалпы түсімін көрсетіңіз</w:t>
      </w:r>
    </w:p>
    <w:p>
      <w:pPr>
        <w:spacing w:after="0"/>
        <w:ind w:left="0"/>
        <w:jc w:val="both"/>
      </w:pPr>
      <w:r>
        <w:rPr>
          <w:rFonts w:ascii="Times New Roman"/>
          <w:b w:val="false"/>
          <w:i w:val="false"/>
          <w:color w:val="000000"/>
          <w:sz w:val="28"/>
        </w:rPr>
        <w:t>
      Укажите из раздела 2 валовой сбор ранних сельскохозяйственных культур в открытом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пісетін ауыл шаруашылық дақылдарының жалпы түсімі, килограммен</w:t>
            </w:r>
          </w:p>
          <w:p>
            <w:pPr>
              <w:spacing w:after="20"/>
              <w:ind w:left="20"/>
              <w:jc w:val="both"/>
            </w:pPr>
            <w:r>
              <w:rPr>
                <w:rFonts w:ascii="Times New Roman"/>
                <w:b w:val="false"/>
                <w:i w:val="false"/>
                <w:color w:val="000000"/>
                <w:sz w:val="20"/>
              </w:rPr>
              <w:t>
Валовой сбор ранних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 Ашық топырақтағы кесілген гүлдерді және өсімдік шаруашылығы өнімдерінің жекелеген түрлерін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срезанных цветов и отдельных видов продукции растениеводства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xml:space="preserve">
Наименование цветов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 жалпы жинау, мың данамен</w:t>
            </w:r>
          </w:p>
          <w:p>
            <w:pPr>
              <w:spacing w:after="20"/>
              <w:ind w:left="20"/>
              <w:jc w:val="both"/>
            </w:pPr>
            <w:r>
              <w:rPr>
                <w:rFonts w:ascii="Times New Roman"/>
                <w:b w:val="false"/>
                <w:i w:val="false"/>
                <w:color w:val="000000"/>
                <w:sz w:val="20"/>
              </w:rPr>
              <w:t>
Валовый сбор цветов,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гүлдер</w:t>
            </w:r>
          </w:p>
          <w:p>
            <w:pPr>
              <w:spacing w:after="20"/>
              <w:ind w:left="20"/>
              <w:jc w:val="both"/>
            </w:pPr>
            <w:r>
              <w:rPr>
                <w:rFonts w:ascii="Times New Roman"/>
                <w:b w:val="false"/>
                <w:i w:val="false"/>
                <w:color w:val="000000"/>
                <w:sz w:val="20"/>
              </w:rPr>
              <w:t xml:space="preserve">
Розы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гүлдер</w:t>
            </w:r>
          </w:p>
          <w:p>
            <w:pPr>
              <w:spacing w:after="20"/>
              <w:ind w:left="20"/>
              <w:jc w:val="both"/>
            </w:pPr>
            <w:r>
              <w:rPr>
                <w:rFonts w:ascii="Times New Roman"/>
                <w:b w:val="false"/>
                <w:i w:val="false"/>
                <w:color w:val="000000"/>
                <w:sz w:val="20"/>
              </w:rPr>
              <w:t>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гүлдер</w:t>
            </w:r>
          </w:p>
          <w:p>
            <w:pPr>
              <w:spacing w:after="20"/>
              <w:ind w:left="20"/>
              <w:jc w:val="both"/>
            </w:pPr>
            <w:r>
              <w:rPr>
                <w:rFonts w:ascii="Times New Roman"/>
                <w:b w:val="false"/>
                <w:i w:val="false"/>
                <w:color w:val="000000"/>
                <w:sz w:val="20"/>
              </w:rPr>
              <w:t>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гүлдер</w:t>
            </w:r>
          </w:p>
          <w:p>
            <w:pPr>
              <w:spacing w:after="20"/>
              <w:ind w:left="20"/>
              <w:jc w:val="both"/>
            </w:pPr>
            <w:r>
              <w:rPr>
                <w:rFonts w:ascii="Times New Roman"/>
                <w:b w:val="false"/>
                <w:i w:val="false"/>
                <w:color w:val="000000"/>
                <w:sz w:val="20"/>
              </w:rPr>
              <w:t>
Цветы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 өсіру, мың данамен</w:t>
            </w:r>
          </w:p>
          <w:p>
            <w:pPr>
              <w:spacing w:after="20"/>
              <w:ind w:left="20"/>
              <w:jc w:val="both"/>
            </w:pPr>
            <w:r>
              <w:rPr>
                <w:rFonts w:ascii="Times New Roman"/>
                <w:b w:val="false"/>
                <w:i w:val="false"/>
                <w:color w:val="000000"/>
                <w:sz w:val="20"/>
              </w:rPr>
              <w:t>
Выращено отдельных видов продукции растениеводства,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құлақтыжер (мицелий) </w:t>
            </w:r>
          </w:p>
          <w:p>
            <w:pPr>
              <w:spacing w:after="20"/>
              <w:ind w:left="20"/>
              <w:jc w:val="both"/>
            </w:pPr>
            <w:r>
              <w:rPr>
                <w:rFonts w:ascii="Times New Roman"/>
                <w:b w:val="false"/>
                <w:i w:val="false"/>
                <w:color w:val="000000"/>
                <w:sz w:val="20"/>
              </w:rPr>
              <w:t>
Грибницы (мицелий)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екпелер атауы</w:t>
            </w:r>
          </w:p>
          <w:p>
            <w:pPr>
              <w:spacing w:after="20"/>
              <w:ind w:left="20"/>
              <w:jc w:val="both"/>
            </w:pPr>
            <w:r>
              <w:rPr>
                <w:rFonts w:ascii="Times New Roman"/>
                <w:b w:val="false"/>
                <w:i w:val="false"/>
                <w:color w:val="000000"/>
                <w:sz w:val="20"/>
              </w:rPr>
              <w:t>
Наименование насаждений в соответствии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 түсімі, центнермен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Қорғалған топырақтағы жеке ауыл шаруашылығы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отдельных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4.1 Қорғалған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p>
            <w:pPr>
              <w:spacing w:after="20"/>
              <w:ind w:left="20"/>
              <w:jc w:val="both"/>
            </w:pPr>
            <w:r>
              <w:rPr>
                <w:rFonts w:ascii="Times New Roman"/>
                <w:b w:val="false"/>
                <w:i w:val="false"/>
                <w:color w:val="000000"/>
                <w:sz w:val="20"/>
              </w:rPr>
              <w:t>
Гвоздикисрезанные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p>
            <w:pPr>
              <w:spacing w:after="20"/>
              <w:ind w:left="20"/>
              <w:jc w:val="both"/>
            </w:pPr>
            <w:r>
              <w:rPr>
                <w:rFonts w:ascii="Times New Roman"/>
                <w:b w:val="false"/>
                <w:i w:val="false"/>
                <w:color w:val="000000"/>
                <w:sz w:val="20"/>
              </w:rPr>
              <w:t>
Хризантемысрезанные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p>
            <w:pPr>
              <w:spacing w:after="20"/>
              <w:ind w:left="20"/>
              <w:jc w:val="both"/>
            </w:pPr>
            <w:r>
              <w:rPr>
                <w:rFonts w:ascii="Times New Roman"/>
                <w:b w:val="false"/>
                <w:i w:val="false"/>
                <w:color w:val="000000"/>
                <w:sz w:val="20"/>
              </w:rPr>
              <w:t>
Цветы срезанные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4.2 Қорғалған топырақтағы өсімдік шаруашылығы өнімдерінің жекелеген түрлерін өсіру туралы ақпаратты көрсетіңіз</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құлақтыжер (мицелий) </w:t>
            </w:r>
          </w:p>
          <w:p>
            <w:pPr>
              <w:spacing w:after="20"/>
              <w:ind w:left="20"/>
              <w:jc w:val="both"/>
            </w:pPr>
            <w:r>
              <w:rPr>
                <w:rFonts w:ascii="Times New Roman"/>
                <w:b w:val="false"/>
                <w:i w:val="false"/>
                <w:color w:val="000000"/>
                <w:sz w:val="20"/>
              </w:rPr>
              <w:t>
Грибницы (мицелий)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Органикалық өсімдік шаруашылығының өндірілген өнімі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органического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нақтыланған егістік алқабы, гектармен</w:t>
            </w:r>
          </w:p>
          <w:p>
            <w:pPr>
              <w:spacing w:after="20"/>
              <w:ind w:left="20"/>
              <w:jc w:val="both"/>
            </w:pPr>
            <w:r>
              <w:rPr>
                <w:rFonts w:ascii="Times New Roman"/>
                <w:b w:val="false"/>
                <w:i w:val="false"/>
                <w:color w:val="000000"/>
                <w:sz w:val="20"/>
              </w:rPr>
              <w:t>
Уточненная посевная площадь продукции 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жиналған алқап, гектармен</w:t>
            </w:r>
          </w:p>
          <w:p>
            <w:pPr>
              <w:spacing w:after="20"/>
              <w:ind w:left="20"/>
              <w:jc w:val="both"/>
            </w:pPr>
            <w:r>
              <w:rPr>
                <w:rFonts w:ascii="Times New Roman"/>
                <w:b w:val="false"/>
                <w:i w:val="false"/>
                <w:color w:val="000000"/>
                <w:sz w:val="20"/>
              </w:rPr>
              <w:t>
Убранная площадь продукции 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 жалпы түсімі, центнермен</w:t>
            </w:r>
          </w:p>
          <w:p>
            <w:pPr>
              <w:spacing w:after="20"/>
              <w:ind w:left="20"/>
              <w:jc w:val="both"/>
            </w:pPr>
            <w:r>
              <w:rPr>
                <w:rFonts w:ascii="Times New Roman"/>
                <w:b w:val="false"/>
                <w:i w:val="false"/>
                <w:color w:val="000000"/>
                <w:sz w:val="20"/>
              </w:rPr>
              <w:t>
Валовой сбор продукции органического растениеводства, в центнерах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Тыңайтқыштарды енгізу мен пайдалану туралы ақпаратты көрсетіңіз</w:t>
      </w:r>
    </w:p>
    <w:p>
      <w:pPr>
        <w:spacing w:after="0"/>
        <w:ind w:left="0"/>
        <w:jc w:val="both"/>
      </w:pPr>
      <w:r>
        <w:rPr>
          <w:rFonts w:ascii="Times New Roman"/>
          <w:b w:val="false"/>
          <w:i w:val="false"/>
          <w:color w:val="000000"/>
          <w:sz w:val="28"/>
        </w:rPr>
        <w:t xml:space="preserve">
      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 венных культур в соответствии с СКПСХ</w:t>
            </w:r>
            <w:r>
              <w:rPr>
                <w:rFonts w:ascii="Times New Roman"/>
                <w:b w:val="false"/>
                <w:i w:val="false"/>
                <w:color w:val="000000"/>
                <w:vertAlign w:val="superscript"/>
              </w:rPr>
              <w:t>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w:t>
            </w:r>
          </w:p>
          <w:p>
            <w:pPr>
              <w:spacing w:after="20"/>
              <w:ind w:left="20"/>
              <w:jc w:val="both"/>
            </w:pPr>
            <w:r>
              <w:rPr>
                <w:rFonts w:ascii="Times New Roman"/>
                <w:b w:val="false"/>
                <w:i w:val="false"/>
                <w:color w:val="000000"/>
                <w:sz w:val="20"/>
              </w:rPr>
              <w:t>
азотных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фосфорлық</w:t>
            </w:r>
          </w:p>
          <w:p>
            <w:pPr>
              <w:spacing w:after="20"/>
              <w:ind w:left="20"/>
              <w:jc w:val="both"/>
            </w:pPr>
            <w:r>
              <w:rPr>
                <w:rFonts w:ascii="Times New Roman"/>
                <w:b w:val="false"/>
                <w:i w:val="false"/>
                <w:color w:val="000000"/>
                <w:sz w:val="20"/>
              </w:rPr>
              <w:t>
фосфорных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калийлік</w:t>
            </w:r>
          </w:p>
          <w:p>
            <w:pPr>
              <w:spacing w:after="20"/>
              <w:ind w:left="20"/>
              <w:jc w:val="both"/>
            </w:pPr>
            <w:r>
              <w:rPr>
                <w:rFonts w:ascii="Times New Roman"/>
                <w:b w:val="false"/>
                <w:i w:val="false"/>
                <w:color w:val="000000"/>
                <w:sz w:val="20"/>
              </w:rPr>
              <w:t>
калийных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 ных веществ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xml:space="preserve">
из них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 де</w:t>
            </w:r>
          </w:p>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 мые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w:t>
            </w:r>
          </w:p>
          <w:p>
            <w:pPr>
              <w:spacing w:after="20"/>
              <w:ind w:left="20"/>
              <w:jc w:val="both"/>
            </w:pPr>
            <w:r>
              <w:rPr>
                <w:rFonts w:ascii="Times New Roman"/>
                <w:b w:val="false"/>
                <w:i w:val="false"/>
                <w:color w:val="000000"/>
                <w:sz w:val="20"/>
              </w:rPr>
              <w:t>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w:t>
            </w:r>
          </w:p>
          <w:p>
            <w:pPr>
              <w:spacing w:after="20"/>
              <w:ind w:left="20"/>
              <w:jc w:val="both"/>
            </w:pPr>
            <w:r>
              <w:rPr>
                <w:rFonts w:ascii="Times New Roman"/>
                <w:b w:val="false"/>
                <w:i w:val="false"/>
                <w:color w:val="000000"/>
                <w:sz w:val="20"/>
              </w:rPr>
              <w:t>
микроудобрений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орошаемые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орошаемые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7.2. Қорғалған топырақтағы ауыл шаруашылығы дақылдарының тыңайтылған алқабытуралы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защищенного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топырақ ресурсын сақтау технологиясын қолдану туралы мәліметті көрсетіңіз, гектармен</w:t>
      </w:r>
    </w:p>
    <w:p>
      <w:pPr>
        <w:spacing w:after="0"/>
        <w:ind w:left="0"/>
        <w:jc w:val="both"/>
      </w:pPr>
      <w:r>
        <w:rPr>
          <w:rFonts w:ascii="Times New Roman"/>
          <w:b w:val="false"/>
          <w:i w:val="false"/>
          <w:color w:val="000000"/>
          <w:sz w:val="28"/>
        </w:rPr>
        <w:t>
      Укажите сведения о применении почво-, ресурсосберегающих технологий при возделывании зерновых культур,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8.1.Сабанды ұсақтау және шашу арқылы жиналған дәнді дақылдар алқабы</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8.2.Себу кешенімен, сондай-ақ тікелей сепкіштермен себілген дәнді дақылдар алқабы</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044700" cy="685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Мекенжайы(респонденттің)</w:t>
      </w:r>
    </w:p>
    <w:p>
      <w:pPr>
        <w:spacing w:after="0"/>
        <w:ind w:left="0"/>
        <w:jc w:val="both"/>
      </w:pPr>
      <w:r>
        <w:rPr>
          <w:rFonts w:ascii="Times New Roman"/>
          <w:b w:val="false"/>
          <w:i w:val="false"/>
          <w:color w:val="000000"/>
          <w:sz w:val="28"/>
        </w:rPr>
        <w:t>
      Наименование ______________________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 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 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w:t>
            </w:r>
            <w:r>
              <w:br/>
            </w:r>
            <w:r>
              <w:rPr>
                <w:rFonts w:ascii="Times New Roman"/>
                <w:b w:val="false"/>
                <w:i w:val="false"/>
                <w:color w:val="000000"/>
                <w:sz w:val="20"/>
              </w:rPr>
              <w:t xml:space="preserve">нысанға (индексі 29-сх, </w:t>
            </w:r>
            <w:r>
              <w:br/>
            </w:r>
            <w:r>
              <w:rPr>
                <w:rFonts w:ascii="Times New Roman"/>
                <w:b w:val="false"/>
                <w:i w:val="false"/>
                <w:color w:val="000000"/>
                <w:sz w:val="20"/>
              </w:rPr>
              <w:t xml:space="preserve">кезеңділігі жылына бір рет)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Ауыл, орман және балық шаруашылығы өнімдерінің (көрсетілетін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w:t>
            </w:r>
            <w:r>
              <w:br/>
            </w:r>
            <w:r>
              <w:rPr>
                <w:rFonts w:ascii="Times New Roman"/>
                <w:b w:val="false"/>
                <w:i w:val="false"/>
                <w:color w:val="000000"/>
                <w:sz w:val="20"/>
              </w:rPr>
              <w:t xml:space="preserve">нысанға (индексі 29-сх, </w:t>
            </w:r>
            <w:r>
              <w:br/>
            </w:r>
            <w:r>
              <w:rPr>
                <w:rFonts w:ascii="Times New Roman"/>
                <w:b w:val="false"/>
                <w:i w:val="false"/>
                <w:color w:val="000000"/>
                <w:sz w:val="20"/>
              </w:rPr>
              <w:t xml:space="preserve">кезеңділігі жылына бір рет)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Ылғалдылық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21-қосымша</w:t>
            </w:r>
          </w:p>
        </w:tc>
      </w:tr>
    </w:tbl>
    <w:bookmarkStart w:name="z174" w:id="216"/>
    <w:p>
      <w:pPr>
        <w:spacing w:after="0"/>
        <w:ind w:left="0"/>
        <w:jc w:val="left"/>
      </w:pPr>
      <w:r>
        <w:rPr>
          <w:rFonts w:ascii="Times New Roman"/>
          <w:b/>
          <w:i w:val="false"/>
          <w:color w:val="000000"/>
        </w:rPr>
        <w:t xml:space="preserve"> "Ауыл шаруашылығы дақылдары түсімін жинау туралы" жалпымемлекеттік статистикалық байқаудың статистикалық нысанын толтыру жөніндегі нұсқаулық (индексі 29-сх, кезеңділігі жылына бір рет)</w:t>
      </w:r>
    </w:p>
    <w:bookmarkEnd w:id="216"/>
    <w:p>
      <w:pPr>
        <w:spacing w:after="0"/>
        <w:ind w:left="0"/>
        <w:jc w:val="both"/>
      </w:pPr>
      <w:r>
        <w:rPr>
          <w:rFonts w:ascii="Times New Roman"/>
          <w:b w:val="false"/>
          <w:i w:val="false"/>
          <w:color w:val="ff0000"/>
          <w:sz w:val="28"/>
        </w:rPr>
        <w:t xml:space="preserve">
      Ескерту. 21-қосымша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038" w:id="217"/>
    <w:p>
      <w:pPr>
        <w:spacing w:after="0"/>
        <w:ind w:left="0"/>
        <w:jc w:val="both"/>
      </w:pPr>
      <w:r>
        <w:rPr>
          <w:rFonts w:ascii="Times New Roman"/>
          <w:b w:val="false"/>
          <w:i w:val="false"/>
          <w:color w:val="000000"/>
          <w:sz w:val="28"/>
        </w:rPr>
        <w:t>
      1. Осы нұсқаулық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17"/>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p>
      <w:pPr>
        <w:spacing w:after="0"/>
        <w:ind w:left="0"/>
        <w:jc w:val="both"/>
      </w:pPr>
      <w:r>
        <w:rPr>
          <w:rFonts w:ascii="Times New Roman"/>
          <w:b w:val="false"/>
          <w:i w:val="false"/>
          <w:color w:val="000000"/>
          <w:sz w:val="28"/>
        </w:rPr>
        <w:t>
      2) егістік жерлер – ауыл шаруашылығы дақылдары егілген жердің ауданы;</w:t>
      </w:r>
    </w:p>
    <w:p>
      <w:pPr>
        <w:spacing w:after="0"/>
        <w:ind w:left="0"/>
        <w:jc w:val="both"/>
      </w:pPr>
      <w:r>
        <w:rPr>
          <w:rFonts w:ascii="Times New Roman"/>
          <w:b w:val="false"/>
          <w:i w:val="false"/>
          <w:color w:val="000000"/>
          <w:sz w:val="28"/>
        </w:rPr>
        <w:t>
      3) жалпы жинау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w:t>
      </w:r>
    </w:p>
    <w:p>
      <w:pPr>
        <w:spacing w:after="0"/>
        <w:ind w:left="0"/>
        <w:jc w:val="both"/>
      </w:pPr>
      <w:r>
        <w:rPr>
          <w:rFonts w:ascii="Times New Roman"/>
          <w:b w:val="false"/>
          <w:i w:val="false"/>
          <w:color w:val="000000"/>
          <w:sz w:val="28"/>
        </w:rPr>
        <w:t>
      4) жиналған алқап – ауыл шаруашылығы дақылдарының түсімі жиналған нақты алқап;</w:t>
      </w:r>
    </w:p>
    <w:p>
      <w:pPr>
        <w:spacing w:after="0"/>
        <w:ind w:left="0"/>
        <w:jc w:val="both"/>
      </w:pPr>
      <w:r>
        <w:rPr>
          <w:rFonts w:ascii="Times New Roman"/>
          <w:b w:val="false"/>
          <w:i w:val="false"/>
          <w:color w:val="000000"/>
          <w:sz w:val="28"/>
        </w:rPr>
        <w:t>
      5) жылыжай – бұл жылыжай өсімдіктерін және көшеттерді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6) жылыжайлардың жалпы алаңы – өндірістік алаң (өсімдіктерді өсіруге пайдаланылады, олардың арасынан өтуге арналған орын), сондай-ақ қосалқы, әкімшілік-тұрмыстық, қосалқы өндірістік үй жайлардың алаңы;</w:t>
      </w:r>
    </w:p>
    <w:p>
      <w:pPr>
        <w:spacing w:after="0"/>
        <w:ind w:left="0"/>
        <w:jc w:val="both"/>
      </w:pPr>
      <w:r>
        <w:rPr>
          <w:rFonts w:ascii="Times New Roman"/>
          <w:b w:val="false"/>
          <w:i w:val="false"/>
          <w:color w:val="000000"/>
          <w:sz w:val="28"/>
        </w:rPr>
        <w:t>
      7) көпжылғы дақылдар – жүзім, цитрус жемістері, дәндік, тұқымдас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8) маусымдық дақылдар – дәнді, бұршақ дақылдары және майлы тұқымдар, көкөністер және бақша, тамыр-жемісті және түйнекжеміс (картоп, қант қызылшасы), темекі, талшықты дақылдар (мақта, зығыр, кендір), басқа да маусымдық дақылдар (азықтық дақылдар, гүлдер);</w:t>
      </w:r>
    </w:p>
    <w:p>
      <w:pPr>
        <w:spacing w:after="0"/>
        <w:ind w:left="0"/>
        <w:jc w:val="both"/>
      </w:pPr>
      <w:r>
        <w:rPr>
          <w:rFonts w:ascii="Times New Roman"/>
          <w:b w:val="false"/>
          <w:i w:val="false"/>
          <w:color w:val="000000"/>
          <w:sz w:val="28"/>
        </w:rPr>
        <w:t>
      9) органикалық өсімдік шаруашылығы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p>
      <w:pPr>
        <w:spacing w:after="0"/>
        <w:ind w:left="0"/>
        <w:jc w:val="both"/>
      </w:pPr>
      <w:r>
        <w:rPr>
          <w:rFonts w:ascii="Times New Roman"/>
          <w:b w:val="false"/>
          <w:i w:val="false"/>
          <w:color w:val="000000"/>
          <w:sz w:val="28"/>
        </w:rPr>
        <w:t>
      10) өңдеуден кейінгі салмақ (есепке алынатын салмағы) – түсімді тазартқаннан және кептіргеннен кейінгі алынған,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p>
    <w:p>
      <w:pPr>
        <w:spacing w:after="0"/>
        <w:ind w:left="0"/>
        <w:jc w:val="both"/>
      </w:pPr>
      <w:r>
        <w:rPr>
          <w:rFonts w:ascii="Times New Roman"/>
          <w:b w:val="false"/>
          <w:i w:val="false"/>
          <w:color w:val="000000"/>
          <w:sz w:val="28"/>
        </w:rPr>
        <w:t>
      12) суармалы ауыл шаруашылығы алқаптары – ауыл шаруашылығында пайдалануға және суаруға жарамды тұрақты немесе уақытша суару желісі бар жерлер;</w:t>
      </w:r>
    </w:p>
    <w:p>
      <w:pPr>
        <w:spacing w:after="0"/>
        <w:ind w:left="0"/>
        <w:jc w:val="both"/>
      </w:pPr>
      <w:r>
        <w:rPr>
          <w:rFonts w:ascii="Times New Roman"/>
          <w:b w:val="false"/>
          <w:i w:val="false"/>
          <w:color w:val="000000"/>
          <w:sz w:val="28"/>
        </w:rPr>
        <w:t>
      13) тікелей сепкіш – анкерлі немесе қашау тісті сіңіргіштермен жабдықталған сепкіш;</w:t>
      </w:r>
    </w:p>
    <w:p>
      <w:pPr>
        <w:spacing w:after="0"/>
        <w:ind w:left="0"/>
        <w:jc w:val="both"/>
      </w:pPr>
      <w:r>
        <w:rPr>
          <w:rFonts w:ascii="Times New Roman"/>
          <w:b w:val="false"/>
          <w:i w:val="false"/>
          <w:color w:val="000000"/>
          <w:sz w:val="28"/>
        </w:rPr>
        <w:t>
      14) топырақ ресурсын сақтау технологиясы – топырақты механикалық ең аз, қысқартылған өңдеуге және тікелей себу технологиясына (топырақты механикалық өңдеусіз өсіруге) негізделген дақыл алмастыратын ауыспалы егісте ауыл шаруашылығы дақылдарын өсіру технологиясы.</w:t>
      </w:r>
    </w:p>
    <w:p>
      <w:pPr>
        <w:spacing w:after="0"/>
        <w:ind w:left="0"/>
        <w:jc w:val="both"/>
      </w:pPr>
      <w:r>
        <w:rPr>
          <w:rFonts w:ascii="Times New Roman"/>
          <w:b w:val="false"/>
          <w:i w:val="false"/>
          <w:color w:val="000000"/>
          <w:sz w:val="28"/>
        </w:rPr>
        <w:t>
      3. Егер ауылшаруашылық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демек деректер ауылшаруашылық қызметін нақты жүзеге асыру орны бойынша көрсетіледі.</w:t>
      </w:r>
    </w:p>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осы құрылымдық бөлімше статистикалық нысанды өзінің орналасқан жері бойынша аумақтық статистика бөлімшелеріне ұсынады.</w:t>
      </w:r>
    </w:p>
    <w:p>
      <w:pPr>
        <w:spacing w:after="0"/>
        <w:ind w:left="0"/>
        <w:jc w:val="both"/>
      </w:pPr>
      <w:r>
        <w:rPr>
          <w:rFonts w:ascii="Times New Roman"/>
          <w:b w:val="false"/>
          <w:i w:val="false"/>
          <w:color w:val="000000"/>
          <w:sz w:val="28"/>
        </w:rPr>
        <w:t>
      4. Статистикалық нысанда егістік алқабының көлемі, нақты жиналған алқап (гектармен), түсімді нақты жинау (центнерде) және Ауыл, орман және балық шаруашылығы өнімдерінің (көрсетілетін қызметтердің) анықтамалығының кодына сәйкес нысанда қарастырылған жекелеген дақылдар және суарылатын жерлер бойынша деректерді көрсетумен жаздық дақылдардың солған алқаптары туралы нақты деректер көрсетіледі.</w:t>
      </w:r>
    </w:p>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жүзеге асыру аумағы (облыс, қала, аудан) көрсетіледі.</w:t>
      </w:r>
    </w:p>
    <w:p>
      <w:pPr>
        <w:spacing w:after="0"/>
        <w:ind w:left="0"/>
        <w:jc w:val="both"/>
      </w:pPr>
      <w:r>
        <w:rPr>
          <w:rFonts w:ascii="Times New Roman"/>
          <w:b w:val="false"/>
          <w:i w:val="false"/>
          <w:color w:val="000000"/>
          <w:sz w:val="28"/>
        </w:rPr>
        <w:t>
      6. 2-бөлімде нақтыланған егістік және өнім жиналатын алқаптың, жиналған түсімнің көлемі екі ондық белгісімен тұтас сандармен көрсетіледі.</w:t>
      </w:r>
    </w:p>
    <w:p>
      <w:pPr>
        <w:spacing w:after="0"/>
        <w:ind w:left="0"/>
        <w:jc w:val="both"/>
      </w:pPr>
      <w:r>
        <w:rPr>
          <w:rFonts w:ascii="Times New Roman"/>
          <w:b w:val="false"/>
          <w:i w:val="false"/>
          <w:color w:val="000000"/>
          <w:sz w:val="28"/>
        </w:rPr>
        <w:t>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актілермен расталады.</w:t>
      </w:r>
    </w:p>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p>
    <w:p>
      <w:pPr>
        <w:spacing w:after="0"/>
        <w:ind w:left="0"/>
        <w:jc w:val="both"/>
      </w:pPr>
      <w:r>
        <w:rPr>
          <w:rFonts w:ascii="Times New Roman"/>
          <w:b w:val="false"/>
          <w:i w:val="false"/>
          <w:color w:val="000000"/>
          <w:sz w:val="28"/>
        </w:rPr>
        <w:t>
      Бақтардың қатараралықтарында себілген егістері нақты осындай егістер шаруашылықтың егіс алқабы көлемінің жиынтығына енгізіледі.</w:t>
      </w:r>
    </w:p>
    <w:p>
      <w:pPr>
        <w:spacing w:after="0"/>
        <w:ind w:left="0"/>
        <w:jc w:val="both"/>
      </w:pPr>
      <w:r>
        <w:rPr>
          <w:rFonts w:ascii="Times New Roman"/>
          <w:b w:val="false"/>
          <w:i w:val="false"/>
          <w:color w:val="000000"/>
          <w:sz w:val="28"/>
        </w:rPr>
        <w:t>
      2-бөлімнің 5-бағаны бойынша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толығымен есепке алынбаған және кіріске алынбаған алқапты қоса көрсетіледі.</w:t>
      </w:r>
    </w:p>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мақта және темекінің жалпы жинауы ұсақтатудан кейінгі (таза, кіріс салмақта) орнатылады, басқа дақылдар бойынша –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 Барлық айналымнан жалпы жинау көрсетіледі. Алаң бірінші айналымнан ғана көрсетіледі.</w:t>
      </w:r>
    </w:p>
    <w:p>
      <w:pPr>
        <w:spacing w:after="0"/>
        <w:ind w:left="0"/>
        <w:jc w:val="both"/>
      </w:pPr>
      <w:r>
        <w:rPr>
          <w:rFonts w:ascii="Times New Roman"/>
          <w:b w:val="false"/>
          <w:i w:val="false"/>
          <w:color w:val="000000"/>
          <w:sz w:val="28"/>
        </w:rPr>
        <w:t>
      Жүгері шаруашылыққа пайдалану түрлері бойынша есептеледі:</w:t>
      </w:r>
    </w:p>
    <w:p>
      <w:pPr>
        <w:spacing w:after="0"/>
        <w:ind w:left="0"/>
        <w:jc w:val="both"/>
      </w:pPr>
      <w:r>
        <w:rPr>
          <w:rFonts w:ascii="Times New Roman"/>
          <w:b w:val="false"/>
          <w:i w:val="false"/>
          <w:color w:val="000000"/>
          <w:sz w:val="28"/>
        </w:rPr>
        <w:t>
      1) толық піскен астыққа арналған жүгері дәні – дәнді дақылдар есебінде;</w:t>
      </w:r>
    </w:p>
    <w:p>
      <w:pPr>
        <w:spacing w:after="0"/>
        <w:ind w:left="0"/>
        <w:jc w:val="both"/>
      </w:pP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p>
    <w:p>
      <w:pPr>
        <w:spacing w:after="0"/>
        <w:ind w:left="0"/>
        <w:jc w:val="both"/>
      </w:pP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жүгері дақылы бойынша шаруашылық астыққа жүгеріні собығымен сатқанда, астықтың сатып алушы белгілеген есептік салмағы қабылданады.</w:t>
      </w:r>
    </w:p>
    <w:p>
      <w:pPr>
        <w:spacing w:after="0"/>
        <w:ind w:left="0"/>
        <w:jc w:val="both"/>
      </w:pP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қабылдаған дәнге алынған жөнелтпе құжаттың тізілімі бойынша белгіленеді.</w:t>
      </w:r>
    </w:p>
    <w:p>
      <w:pPr>
        <w:spacing w:after="0"/>
        <w:ind w:left="0"/>
        <w:jc w:val="both"/>
      </w:pPr>
      <w:r>
        <w:rPr>
          <w:rFonts w:ascii="Times New Roman"/>
          <w:b w:val="false"/>
          <w:i w:val="false"/>
          <w:color w:val="000000"/>
          <w:sz w:val="28"/>
        </w:rPr>
        <w:t>
      Собық дәні шығымының орташа пайызы мынадай қатынаспен есептеледі:</w:t>
      </w:r>
    </w:p>
    <w:p>
      <w:pPr>
        <w:spacing w:after="0"/>
        <w:ind w:left="0"/>
        <w:jc w:val="both"/>
      </w:pPr>
      <w:r>
        <w:rPr>
          <w:rFonts w:ascii="Times New Roman"/>
          <w:b w:val="false"/>
          <w:i w:val="false"/>
          <w:color w:val="000000"/>
          <w:sz w:val="28"/>
        </w:rPr>
        <w:t>
      дәннің есепке алынған салмағы ––––––––––––––––––––––––––––– x 100%, собықтың табиғи салмағы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p>
    <w:p>
      <w:pPr>
        <w:spacing w:after="0"/>
        <w:ind w:left="0"/>
        <w:jc w:val="both"/>
      </w:pP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p>
    <w:p>
      <w:pPr>
        <w:spacing w:after="0"/>
        <w:ind w:left="0"/>
        <w:jc w:val="both"/>
      </w:pP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p>
      <w:pPr>
        <w:spacing w:after="0"/>
        <w:ind w:left="0"/>
        <w:jc w:val="both"/>
      </w:pP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p>
    <w:p>
      <w:pPr>
        <w:spacing w:after="0"/>
        <w:ind w:left="0"/>
        <w:jc w:val="both"/>
      </w:pP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p>
    <w:p>
      <w:pPr>
        <w:spacing w:after="0"/>
        <w:ind w:left="0"/>
        <w:jc w:val="both"/>
      </w:pP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азықтандырылған жүгерінің өнімі статистикалық нысанда көрсетілмейді.</w:t>
      </w:r>
    </w:p>
    <w:p>
      <w:pPr>
        <w:spacing w:after="0"/>
        <w:ind w:left="0"/>
        <w:jc w:val="both"/>
      </w:pP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шөптерінің көлемі бұл көрсеткішке енгізілмейді.</w:t>
      </w:r>
    </w:p>
    <w:p>
      <w:pPr>
        <w:spacing w:after="0"/>
        <w:ind w:left="0"/>
        <w:jc w:val="both"/>
      </w:pP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2-бөлімнің 5-бағанында пішенге, тұқымға, көк жемшөпке және жайылымға пайдаланылған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p>
    <w:p>
      <w:pPr>
        <w:spacing w:after="0"/>
        <w:ind w:left="0"/>
        <w:jc w:val="both"/>
      </w:pPr>
      <w:r>
        <w:rPr>
          <w:rFonts w:ascii="Times New Roman"/>
          <w:b w:val="false"/>
          <w:i w:val="false"/>
          <w:color w:val="000000"/>
          <w:sz w:val="28"/>
        </w:rPr>
        <w:t>
      Екпе шөптің, табиғи шабындық пен жайылымның, екпе жайылым мен жақсартылған шабындықтың пішенін статистикалық нысанға алу бойынша 2-бөлімнің 5-бағанына кіріске алынған, соның ішінде қоғамдық мал азығына пайдаланылған, жұмыскерлерге берілген, тапсырылған және сатылған, пішен ұнтағын әзірлеуге пайдаланылған, пішен жиналған алқап енгізіледі.</w:t>
      </w:r>
    </w:p>
    <w:p>
      <w:pPr>
        <w:spacing w:after="0"/>
        <w:ind w:left="0"/>
        <w:jc w:val="both"/>
      </w:pP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пайдаланылған көк жемшөбін) шабылғаны, ал көпжылдық шөптер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яғни тек мал жаюға пайдаланылған алқап жазылады, статистикалық нысанда малды жаю арқылы азықтандырылған екпе шөп көк жемшөбінің түсімі көрсетілмейді.</w:t>
      </w:r>
    </w:p>
    <w:p>
      <w:pPr>
        <w:spacing w:after="0"/>
        <w:ind w:left="0"/>
        <w:jc w:val="both"/>
      </w:pPr>
      <w:r>
        <w:rPr>
          <w:rFonts w:ascii="Times New Roman"/>
          <w:b w:val="false"/>
          <w:i w:val="false"/>
          <w:color w:val="000000"/>
          <w:sz w:val="28"/>
        </w:rPr>
        <w:t>
      Сүрлемге пайдаланылған көпжылдық шөптер, "сүрлемге (жүгерісіз) арналған мал азықтық дақылдар" бойынша есепте көрсетілмейді.</w:t>
      </w:r>
    </w:p>
    <w:p>
      <w:pPr>
        <w:spacing w:after="0"/>
        <w:ind w:left="0"/>
        <w:jc w:val="both"/>
      </w:pPr>
      <w:r>
        <w:rPr>
          <w:rFonts w:ascii="Times New Roman"/>
          <w:b w:val="false"/>
          <w:i w:val="false"/>
          <w:color w:val="000000"/>
          <w:sz w:val="28"/>
        </w:rPr>
        <w:t>
      Егер ауыл шаруашылығы құралымында екінші және үшінші шабындық болса, статистикалық нысанда 2-бөлімнің 5-бағаны бойынша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p>
    <w:p>
      <w:pPr>
        <w:spacing w:after="0"/>
        <w:ind w:left="0"/>
        <w:jc w:val="both"/>
      </w:pPr>
      <w:r>
        <w:rPr>
          <w:rFonts w:ascii="Times New Roman"/>
          <w:b w:val="false"/>
          <w:i w:val="false"/>
          <w:color w:val="000000"/>
          <w:sz w:val="28"/>
        </w:rPr>
        <w:t>
      Бірінші шабындық пішенге, екіншісі – көк жемшөпке пайдаланылған жағдайда, статистикалық нысанда 2-бөлімнің 5-бағанында нақты жиналған алқап екі рет, біріншісінде – пішенге, екіншісінде – көк жемшөпке жиналған ретінде көрсетіледі.</w:t>
      </w:r>
    </w:p>
    <w:p>
      <w:pPr>
        <w:spacing w:after="0"/>
        <w:ind w:left="0"/>
        <w:jc w:val="both"/>
      </w:pP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p>
    <w:p>
      <w:pPr>
        <w:spacing w:after="0"/>
        <w:ind w:left="0"/>
        <w:jc w:val="both"/>
      </w:pP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осы статистикалық нысанға 2-қосымшаға сәйкес шартты коэффициенттер қолданылады:</w:t>
      </w:r>
    </w:p>
    <w:p>
      <w:pPr>
        <w:spacing w:after="0"/>
        <w:ind w:left="0"/>
        <w:jc w:val="both"/>
      </w:pPr>
      <w:r>
        <w:rPr>
          <w:rFonts w:ascii="Times New Roman"/>
          <w:b w:val="false"/>
          <w:i w:val="false"/>
          <w:color w:val="000000"/>
          <w:sz w:val="28"/>
        </w:rPr>
        <w:t>
      Сүрлемге немесе көк жемшөп ретінде пайдаланылған шөп ешқандай ауыстырусыз табиғи салмағында көрсетіледі.</w:t>
      </w:r>
    </w:p>
    <w:p>
      <w:pPr>
        <w:spacing w:after="0"/>
        <w:ind w:left="0"/>
        <w:jc w:val="both"/>
      </w:pPr>
      <w:r>
        <w:rPr>
          <w:rFonts w:ascii="Times New Roman"/>
          <w:b w:val="false"/>
          <w:i w:val="false"/>
          <w:color w:val="000000"/>
          <w:sz w:val="28"/>
        </w:rPr>
        <w:t>
      2-бөлімнің 5-бағаны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қамтылады.</w:t>
      </w:r>
    </w:p>
    <w:p>
      <w:pPr>
        <w:spacing w:after="0"/>
        <w:ind w:left="0"/>
        <w:jc w:val="both"/>
      </w:pPr>
      <w:r>
        <w:rPr>
          <w:rFonts w:ascii="Times New Roman"/>
          <w:b w:val="false"/>
          <w:i w:val="false"/>
          <w:color w:val="000000"/>
          <w:sz w:val="28"/>
        </w:rPr>
        <w:t>
      Дақылдық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p>
    <w:p>
      <w:pPr>
        <w:spacing w:after="0"/>
        <w:ind w:left="0"/>
        <w:jc w:val="both"/>
      </w:pPr>
      <w:r>
        <w:rPr>
          <w:rFonts w:ascii="Times New Roman"/>
          <w:b w:val="false"/>
          <w:i w:val="false"/>
          <w:color w:val="000000"/>
          <w:sz w:val="28"/>
        </w:rPr>
        <w:t>
      Толық піскен жүгері собығының жиналған түсімі бөлек көрсеткішпен көрсетіледі.</w:t>
      </w:r>
    </w:p>
    <w:p>
      <w:pPr>
        <w:spacing w:after="0"/>
        <w:ind w:left="0"/>
        <w:jc w:val="both"/>
      </w:pPr>
      <w:r>
        <w:rPr>
          <w:rFonts w:ascii="Times New Roman"/>
          <w:b w:val="false"/>
          <w:i w:val="false"/>
          <w:color w:val="000000"/>
          <w:sz w:val="28"/>
        </w:rPr>
        <w:t>
      Көкөністер бойынша тек ашық топырақтан алынған көкөніс өнімдері статистикалық нысанға алынады, соның ішінде есепте жаппай жиын-терінге дейін және одан кейін ішінара жиналған өнімдер де көрсетіледі.</w:t>
      </w:r>
    </w:p>
    <w:p>
      <w:pPr>
        <w:spacing w:after="0"/>
        <w:ind w:left="0"/>
        <w:jc w:val="both"/>
      </w:pP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p>
    <w:p>
      <w:pPr>
        <w:spacing w:after="0"/>
        <w:ind w:left="0"/>
        <w:jc w:val="both"/>
      </w:pP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жинауы, көкөністің алқабына, әрі жалпы түсіміне енгізілмей, жеке көрсетіледі. Біржылдық көкөніс (қияр, қызанақ, тағы басқалар) тұқымдықтарына, өнімі толығымен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p>
    <w:p>
      <w:pPr>
        <w:spacing w:after="0"/>
        <w:ind w:left="0"/>
        <w:jc w:val="both"/>
      </w:pPr>
      <w:r>
        <w:rPr>
          <w:rFonts w:ascii="Times New Roman"/>
          <w:b w:val="false"/>
          <w:i w:val="false"/>
          <w:color w:val="000000"/>
          <w:sz w:val="28"/>
        </w:rPr>
        <w:t>
      Ашық топырақтан жаңадан кесіп алынған гүлдер мың данамен көрсетіледі.</w:t>
      </w:r>
    </w:p>
    <w:p>
      <w:pPr>
        <w:spacing w:after="0"/>
        <w:ind w:left="0"/>
        <w:jc w:val="both"/>
      </w:pPr>
      <w:r>
        <w:rPr>
          <w:rFonts w:ascii="Times New Roman"/>
          <w:b w:val="false"/>
          <w:i w:val="false"/>
          <w:color w:val="000000"/>
          <w:sz w:val="28"/>
        </w:rPr>
        <w:t>
      2-бөлімнің 7, 9-бағандарында барлық дақылдар бойынша оны жинаған жұмысы үшін заттай төлем түрінде берілген өнім де көрсетіледі.</w:t>
      </w:r>
    </w:p>
    <w:p>
      <w:pPr>
        <w:spacing w:after="0"/>
        <w:ind w:left="0"/>
        <w:jc w:val="both"/>
      </w:pP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2-бөлімнің 9-бағанында астықтың элеваторда анықталған салмағын көрсету қажет.</w:t>
      </w:r>
    </w:p>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жинауы туралы деректер бастапқы өңдеуден өткен легі туралы деректердің негізінде есептеледі.</w:t>
      </w:r>
    </w:p>
    <w:p>
      <w:pPr>
        <w:spacing w:after="0"/>
        <w:ind w:left="0"/>
        <w:jc w:val="both"/>
      </w:pPr>
      <w:r>
        <w:rPr>
          <w:rFonts w:ascii="Times New Roman"/>
          <w:b w:val="false"/>
          <w:i w:val="false"/>
          <w:color w:val="000000"/>
          <w:sz w:val="28"/>
        </w:rPr>
        <w:t>
      7. 2.1-ішкі бөлімінде ашық топырақтағыерте пісетін ауылшаруашылық дақылдарын жалпы жинау айлар бойынша бөліністе көрсетіледі.</w:t>
      </w:r>
    </w:p>
    <w:p>
      <w:pPr>
        <w:spacing w:after="0"/>
        <w:ind w:left="0"/>
        <w:jc w:val="both"/>
      </w:pPr>
      <w:r>
        <w:rPr>
          <w:rFonts w:ascii="Times New Roman"/>
          <w:b w:val="false"/>
          <w:i w:val="false"/>
          <w:color w:val="000000"/>
          <w:sz w:val="28"/>
        </w:rPr>
        <w:t>
      8. 3-бөлімнің 1-бағанында барлық жастағы оқшауланған бақтардың, жидектіктердің және жүзімдіктердің алқабы, ал 3-бөлімнің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p>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нақты алқабы да енгізіледі. 3-бөлімнің 3-бағанына есепті жылы өнім алынған, бірақ статистикалық нысанды құрастыру кезеңіне дейін томарлары қопарылған алқап екпе ағаш алқабына енгізіледі.</w:t>
      </w:r>
    </w:p>
    <w:p>
      <w:pPr>
        <w:spacing w:after="0"/>
        <w:ind w:left="0"/>
        <w:jc w:val="both"/>
      </w:pP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3-бағандарында жидекті екпе ағаштарының ауданы жекелеген алқаптардан және жемісті екпе ағаштарының қатар аралықтарындағы алқаптарынан қалыптастырылады.</w:t>
      </w:r>
    </w:p>
    <w:p>
      <w:pPr>
        <w:spacing w:after="0"/>
        <w:ind w:left="0"/>
        <w:jc w:val="both"/>
      </w:pPr>
      <w:r>
        <w:rPr>
          <w:rFonts w:ascii="Times New Roman"/>
          <w:b w:val="false"/>
          <w:i w:val="false"/>
          <w:color w:val="000000"/>
          <w:sz w:val="28"/>
        </w:rPr>
        <w:t>
      3-бөлімнің 5-бағанында жеміс беретін кезеңге жеткен екпе ағаштардан жемістерді жинау көрсетіледі. Жидектіктер бойынша жидектіктердің оқшауланған алқабынан, сондай-ақ қатар аралықтарына отырғызылғандардан да жиналған жалпы түсім көрсетіледі.</w:t>
      </w:r>
    </w:p>
    <w:p>
      <w:pPr>
        <w:spacing w:after="0"/>
        <w:ind w:left="0"/>
        <w:jc w:val="both"/>
      </w:pPr>
      <w:r>
        <w:rPr>
          <w:rFonts w:ascii="Times New Roman"/>
          <w:b w:val="false"/>
          <w:i w:val="false"/>
          <w:color w:val="000000"/>
          <w:sz w:val="28"/>
        </w:rPr>
        <w:t>
      Жабайы жеміс ағаштары және олардан алынған өнім статистикалық нысанға енгізілмейді.</w:t>
      </w:r>
    </w:p>
    <w:p>
      <w:pPr>
        <w:spacing w:after="0"/>
        <w:ind w:left="0"/>
        <w:jc w:val="both"/>
      </w:pPr>
      <w:r>
        <w:rPr>
          <w:rFonts w:ascii="Times New Roman"/>
          <w:b w:val="false"/>
          <w:i w:val="false"/>
          <w:color w:val="000000"/>
          <w:sz w:val="28"/>
        </w:rPr>
        <w:t>
      Өсірілген және өткізілген көшеттік материал – шекілдеуікті жемістердің тікпе көшеттері және сүйекті жемістердің тікпе көшеттері, жидекті дақылдардың тікпе көшеттері және жүзімнің тікпе көшеттері мың данамен көрсетіледі.</w:t>
      </w:r>
    </w:p>
    <w:p>
      <w:pPr>
        <w:spacing w:after="0"/>
        <w:ind w:left="0"/>
        <w:jc w:val="both"/>
      </w:pPr>
      <w:r>
        <w:rPr>
          <w:rFonts w:ascii="Times New Roman"/>
          <w:b w:val="false"/>
          <w:i w:val="false"/>
          <w:color w:val="000000"/>
          <w:sz w:val="28"/>
        </w:rPr>
        <w:t>
      9. 4-бөлімде ағымдағы жылғы түсімге пайдаланылатын жабық топырақ алқабы жəне жабық топырақ құрылысының барлық түрінен жиналған түсім түгел көрсетіледі. Алаң тек бірінші айналымнан көрсетіледі.</w:t>
      </w:r>
    </w:p>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дақылдарының көшеттерін өсіру. Қорғалған топырақ культивациялық имараттар (жылыжайлар, парниктер) және жылытылған топырақтар болып бөлінеді.</w:t>
      </w:r>
    </w:p>
    <w:p>
      <w:pPr>
        <w:spacing w:after="0"/>
        <w:ind w:left="0"/>
        <w:jc w:val="both"/>
      </w:pPr>
      <w:r>
        <w:rPr>
          <w:rFonts w:ascii="Times New Roman"/>
          <w:b w:val="false"/>
          <w:i w:val="false"/>
          <w:color w:val="000000"/>
          <w:sz w:val="28"/>
        </w:rPr>
        <w:t>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w:t>
      </w:r>
    </w:p>
    <w:p>
      <w:pPr>
        <w:spacing w:after="0"/>
        <w:ind w:left="0"/>
        <w:jc w:val="both"/>
      </w:pPr>
      <w:r>
        <w:rPr>
          <w:rFonts w:ascii="Times New Roman"/>
          <w:b w:val="false"/>
          <w:i w:val="false"/>
          <w:color w:val="000000"/>
          <w:sz w:val="28"/>
        </w:rPr>
        <w:t>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w:t>
      </w:r>
    </w:p>
    <w:p>
      <w:pPr>
        <w:spacing w:after="0"/>
        <w:ind w:left="0"/>
        <w:jc w:val="both"/>
      </w:pPr>
      <w:r>
        <w:rPr>
          <w:rFonts w:ascii="Times New Roman"/>
          <w:b w:val="false"/>
          <w:i w:val="false"/>
          <w:color w:val="000000"/>
          <w:sz w:val="28"/>
        </w:rPr>
        <w:t>
      4, 4.1 және 4.2-бөлімдерінде ішкі тұтыну үшін өндірілген өнімдерден басқа, барлық қорғалған топырақ имараттарынан жалпы түсімі көрсетіледі.</w:t>
      </w:r>
    </w:p>
    <w:p>
      <w:pPr>
        <w:spacing w:after="0"/>
        <w:ind w:left="0"/>
        <w:jc w:val="both"/>
      </w:pPr>
      <w:r>
        <w:rPr>
          <w:rFonts w:ascii="Times New Roman"/>
          <w:b w:val="false"/>
          <w:i w:val="false"/>
          <w:color w:val="000000"/>
          <w:sz w:val="28"/>
        </w:rPr>
        <w:t>
      Гүлдер мен гүлдер көшеттерін, көкөніс көшеттерін, жидек дақылдарын өсіру мың данамен көрсетіледі.</w:t>
      </w:r>
    </w:p>
    <w:p>
      <w:pPr>
        <w:spacing w:after="0"/>
        <w:ind w:left="0"/>
        <w:jc w:val="both"/>
      </w:pPr>
      <w:r>
        <w:rPr>
          <w:rFonts w:ascii="Times New Roman"/>
          <w:b w:val="false"/>
          <w:i w:val="false"/>
          <w:color w:val="000000"/>
          <w:sz w:val="28"/>
        </w:rPr>
        <w:t>
      Саңырауқұлақты (мицелия) жерлер бойынша саңырауқұлақ өнімін өсіру үшін пайдаланылатын алқапты есепке алады және жалпы түсімді көрсетеді.</w:t>
      </w:r>
    </w:p>
    <w:p>
      <w:pPr>
        <w:spacing w:after="0"/>
        <w:ind w:left="0"/>
        <w:jc w:val="both"/>
      </w:pPr>
      <w:r>
        <w:rPr>
          <w:rFonts w:ascii="Times New Roman"/>
          <w:b w:val="false"/>
          <w:i w:val="false"/>
          <w:color w:val="000000"/>
          <w:sz w:val="28"/>
        </w:rPr>
        <w:t>
      10. 5-бөлімде органикалық өнім үшін топыраққа қойылатын фитосанитариялық нормалардың талаптарына сәйкес келетін жер учаскелерінде өндірілген өнім көрсетіледі. Органикалық өсімдік шаруашылығы минералды тыңайтқыштарды, өсуді синтетикалық реттегіштерді, синтетикалық бояуларды, полихлорид негізіндегі материалдарды, синтетикалық гербицидтерді, фунгицидтерді, инсектицидтерді және пестицидтерді қолданбай жүзеге асырылады. Органикалық өнімді өндіру үшін органикалық өндірілген тұқымдар мен көшет материалдары пайдаланылады.</w:t>
      </w:r>
    </w:p>
    <w:p>
      <w:pPr>
        <w:spacing w:after="0"/>
        <w:ind w:left="0"/>
        <w:jc w:val="both"/>
      </w:pPr>
      <w:r>
        <w:rPr>
          <w:rFonts w:ascii="Times New Roman"/>
          <w:b w:val="false"/>
          <w:i w:val="false"/>
          <w:color w:val="000000"/>
          <w:sz w:val="28"/>
        </w:rPr>
        <w:t>
      Осы бөлімді толтыру кезінде осы бөлім бойынша ақпарат 2, 3, 4-бөлімдерде көрсетілген дақылдар бойынша тиісті деректерден аспайтындығы ескеріледі.</w:t>
      </w:r>
    </w:p>
    <w:p>
      <w:pPr>
        <w:spacing w:after="0"/>
        <w:ind w:left="0"/>
        <w:jc w:val="both"/>
      </w:pPr>
      <w:r>
        <w:rPr>
          <w:rFonts w:ascii="Times New Roman"/>
          <w:b w:val="false"/>
          <w:i w:val="false"/>
          <w:color w:val="000000"/>
          <w:sz w:val="28"/>
        </w:rPr>
        <w:t>
      11. 6-бөлімде тыңайтқыштардың себілген уақытына қарамастан, ашық және жабық жердің ауылшаруашылық дақылдары егісіне, сондай-ақ көпжылдық екпе ағаштарға (бақ, жидектік, жүзімдік, тұт ағаштары), табиғи шабындықтар мен ағымдағы жылдың түсіміне енгізілген минералдық және органикалық тыңайтқыштар мөлшері көрсетіледі. Алдағы жылдың түсіміне ағымдағы жылы енгізілген тыңайтқыштар мөлшері статистикалық нысанға енгізілмейді.</w:t>
      </w:r>
    </w:p>
    <w:p>
      <w:pPr>
        <w:spacing w:after="0"/>
        <w:ind w:left="0"/>
        <w:jc w:val="both"/>
      </w:pPr>
      <w:r>
        <w:rPr>
          <w:rFonts w:ascii="Times New Roman"/>
          <w:b w:val="false"/>
          <w:i w:val="false"/>
          <w:color w:val="000000"/>
          <w:sz w:val="28"/>
        </w:rPr>
        <w:t>
      Статистикалық нысанда минералдық тыңайтқыштар мөлшері құрамындағы қоректік заттардың 100 пайызына қайта есептеліп, сонымен қатар физикалық салмақта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 тыңайтқыштарды жеткізушілерінің құжаттарынан алынады.</w:t>
      </w:r>
    </w:p>
    <w:p>
      <w:pPr>
        <w:spacing w:after="0"/>
        <w:ind w:left="0"/>
        <w:jc w:val="both"/>
      </w:pPr>
      <w:r>
        <w:rPr>
          <w:rFonts w:ascii="Times New Roman"/>
          <w:b w:val="false"/>
          <w:i w:val="false"/>
          <w:color w:val="000000"/>
          <w:sz w:val="28"/>
        </w:rPr>
        <w:t>
      Респонденттердің енгізілген тыңайтқыштар мөлшерін қоректік заттардың 100 пайызына қайта есептеуін есептеу үшін тыңайтқыштардың әр түрі бойынша атауы, физикалық салмақтағы көлемі, қоректік заттардың 100 пайызы есептелген тыңайтқыштар мөлшері жазылынып алынады, ол физикалық салмақтың қоректік заттардың пайызына көбейтілумен және 100 бөлу жолымен есептеледі (мысалы, аммоний сульфатында 21% азот бар, бұл тыңайтқыштың 200 тоннасы енгізілді; қоректік заттардың 100 пайызына қайта есептелгенде ол: 200*21/100=42 тоннаны құрайды).</w:t>
      </w:r>
    </w:p>
    <w:p>
      <w:pPr>
        <w:spacing w:after="0"/>
        <w:ind w:left="0"/>
        <w:jc w:val="both"/>
      </w:pPr>
      <w:r>
        <w:rPr>
          <w:rFonts w:ascii="Times New Roman"/>
          <w:b w:val="false"/>
          <w:i w:val="false"/>
          <w:color w:val="000000"/>
          <w:sz w:val="28"/>
        </w:rPr>
        <w:t>
      Күрделі тыңайтқыштар бойынша (мысалы, нитрофоска) физикалық салмағында екі ұдай есептеуге жол бермеу үшін тыңайтқыштардың салмағы тек фосфорлық тыңайтқыштар бойынша жазылады. Қоректік заттар бойынша әр тыңайтқыш статистикалық нысанда тиісті топ бойынша – азоттық, фосфорлық, калийлік, микротыңайтқыш жазылады.</w:t>
      </w:r>
    </w:p>
    <w:p>
      <w:pPr>
        <w:spacing w:after="0"/>
        <w:ind w:left="0"/>
        <w:jc w:val="both"/>
      </w:pPr>
      <w:r>
        <w:rPr>
          <w:rFonts w:ascii="Times New Roman"/>
          <w:b w:val="false"/>
          <w:i w:val="false"/>
          <w:color w:val="000000"/>
          <w:sz w:val="28"/>
        </w:rPr>
        <w:t>
      Статистикалық нысанда әр тыңайтқыш тиісті тобы: азотты, фосфорлы, калийлі, микротыңайтқыш бойынша жазылады. Ағымдағы жылдың түсіміне негізгі тыңайтқышта, сондай-ақ үстеме қорек ретінде де енгізілетін минералдық тыңайтқыштардың мөлшері көрсетіледі.</w:t>
      </w:r>
    </w:p>
    <w:p>
      <w:pPr>
        <w:spacing w:after="0"/>
        <w:ind w:left="0"/>
        <w:jc w:val="both"/>
      </w:pPr>
      <w:r>
        <w:rPr>
          <w:rFonts w:ascii="Times New Roman"/>
          <w:b w:val="false"/>
          <w:i w:val="false"/>
          <w:color w:val="000000"/>
          <w:sz w:val="28"/>
        </w:rPr>
        <w:t>
      12. 7.1 және 7.2-бөлімдерде минералдық және органикалық тыңайтқыштармен нақты тыңайтылған алқап көрсетіледі.</w:t>
      </w:r>
    </w:p>
    <w:p>
      <w:pPr>
        <w:spacing w:after="0"/>
        <w:ind w:left="0"/>
        <w:jc w:val="both"/>
      </w:pPr>
      <w:r>
        <w:rPr>
          <w:rFonts w:ascii="Times New Roman"/>
          <w:b w:val="false"/>
          <w:i w:val="false"/>
          <w:color w:val="000000"/>
          <w:sz w:val="28"/>
        </w:rPr>
        <w:t>
      Нақты тыңайтылған алқап сол немесе басқа учаскелердегі дақылдардың жалпы егіс көлемінен (қорғалған топырақта өсірілген ауыл шаруашылығы дақылдары бойынша - жылыжайдың пайдаланылатын алқабы) ағымдағы жылдың түсіміне мүлдем тыңайтқыш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жиынтығы бойынша, сондай-ақ əрбір дақылдар бойынша да жалпы егіс көлемінен (қорғалған топырақта өсірілген ауыл шаруашылығы дақылдары бойынша – жылыжайдың пайдаланылатын алқабынан) аспайды.</w:t>
      </w:r>
    </w:p>
    <w:p>
      <w:pPr>
        <w:spacing w:after="0"/>
        <w:ind w:left="0"/>
        <w:jc w:val="both"/>
      </w:pPr>
      <w:r>
        <w:rPr>
          <w:rFonts w:ascii="Times New Roman"/>
          <w:b w:val="false"/>
          <w:i w:val="false"/>
          <w:color w:val="000000"/>
          <w:sz w:val="28"/>
        </w:rPr>
        <w:t>
      13. 8-бөлімнің 8.1-ішкі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8-бөлімді толтыру кезінде осы бөлім бойынша ақпараттың 2-бөлімде көрсетілген дәнді дақылдар бойынша тиісті деректерден аспау қажеттілігі ескеріледі.</w:t>
      </w:r>
    </w:p>
    <w:p>
      <w:pPr>
        <w:spacing w:after="0"/>
        <w:ind w:left="0"/>
        <w:jc w:val="both"/>
      </w:pPr>
      <w:r>
        <w:rPr>
          <w:rFonts w:ascii="Times New Roman"/>
          <w:b w:val="false"/>
          <w:i w:val="false"/>
          <w:color w:val="000000"/>
          <w:sz w:val="28"/>
        </w:rPr>
        <w:t xml:space="preserve">
      14.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3-бағаннан, әр жол үшін;</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4-бағаннан, әр жол үшін;</w:t>
      </w:r>
    </w:p>
    <w:p>
      <w:pPr>
        <w:spacing w:after="0"/>
        <w:ind w:left="0"/>
        <w:jc w:val="both"/>
      </w:pPr>
      <w:r>
        <w:rPr>
          <w:rFonts w:ascii="Times New Roman"/>
          <w:b w:val="false"/>
          <w:i w:val="false"/>
          <w:color w:val="000000"/>
          <w:sz w:val="28"/>
        </w:rPr>
        <w:t>
      3-баған ≥ 5-бағаннан, әр жол үшін;</w:t>
      </w:r>
    </w:p>
    <w:p>
      <w:pPr>
        <w:spacing w:after="0"/>
        <w:ind w:left="0"/>
        <w:jc w:val="both"/>
      </w:pPr>
      <w:r>
        <w:rPr>
          <w:rFonts w:ascii="Times New Roman"/>
          <w:b w:val="false"/>
          <w:i w:val="false"/>
          <w:color w:val="000000"/>
          <w:sz w:val="28"/>
        </w:rPr>
        <w:t>
      3-баған ≥ 4-бағаннан, әр жол үшін;</w:t>
      </w:r>
    </w:p>
    <w:p>
      <w:pPr>
        <w:spacing w:after="0"/>
        <w:ind w:left="0"/>
        <w:jc w:val="both"/>
      </w:pPr>
      <w:r>
        <w:rPr>
          <w:rFonts w:ascii="Times New Roman"/>
          <w:b w:val="false"/>
          <w:i w:val="false"/>
          <w:color w:val="000000"/>
          <w:sz w:val="28"/>
        </w:rPr>
        <w:t>
      4-баған ≥ 6-бағаннан, әр жол үшін;</w:t>
      </w:r>
    </w:p>
    <w:p>
      <w:pPr>
        <w:spacing w:after="0"/>
        <w:ind w:left="0"/>
        <w:jc w:val="both"/>
      </w:pPr>
      <w:r>
        <w:rPr>
          <w:rFonts w:ascii="Times New Roman"/>
          <w:b w:val="false"/>
          <w:i w:val="false"/>
          <w:color w:val="000000"/>
          <w:sz w:val="28"/>
        </w:rPr>
        <w:t>
      5-баған ≥ 6-бағаннан, әр жол үшін;</w:t>
      </w:r>
    </w:p>
    <w:p>
      <w:pPr>
        <w:spacing w:after="0"/>
        <w:ind w:left="0"/>
        <w:jc w:val="both"/>
      </w:pPr>
      <w:r>
        <w:rPr>
          <w:rFonts w:ascii="Times New Roman"/>
          <w:b w:val="false"/>
          <w:i w:val="false"/>
          <w:color w:val="000000"/>
          <w:sz w:val="28"/>
        </w:rPr>
        <w:t>
      7-баған ≥ 8-бағаннан, әр жол үшін;</w:t>
      </w:r>
    </w:p>
    <w:p>
      <w:pPr>
        <w:spacing w:after="0"/>
        <w:ind w:left="0"/>
        <w:jc w:val="both"/>
      </w:pPr>
      <w:r>
        <w:rPr>
          <w:rFonts w:ascii="Times New Roman"/>
          <w:b w:val="false"/>
          <w:i w:val="false"/>
          <w:color w:val="000000"/>
          <w:sz w:val="28"/>
        </w:rPr>
        <w:t>
      7-баған ≥ 9-бағаннан, әр жол үшін;</w:t>
      </w:r>
    </w:p>
    <w:p>
      <w:pPr>
        <w:spacing w:after="0"/>
        <w:ind w:left="0"/>
        <w:jc w:val="both"/>
      </w:pPr>
      <w:r>
        <w:rPr>
          <w:rFonts w:ascii="Times New Roman"/>
          <w:b w:val="false"/>
          <w:i w:val="false"/>
          <w:color w:val="000000"/>
          <w:sz w:val="28"/>
        </w:rPr>
        <w:t>
      8-баған ≥ 10-бағаннан, әр жол үшін;</w:t>
      </w:r>
    </w:p>
    <w:p>
      <w:pPr>
        <w:spacing w:after="0"/>
        <w:ind w:left="0"/>
        <w:jc w:val="both"/>
      </w:pPr>
      <w:r>
        <w:rPr>
          <w:rFonts w:ascii="Times New Roman"/>
          <w:b w:val="false"/>
          <w:i w:val="false"/>
          <w:color w:val="000000"/>
          <w:sz w:val="28"/>
        </w:rPr>
        <w:t>
      9-баған ≥ 10-бағаннан, әр жол үшін;</w:t>
      </w:r>
    </w:p>
    <w:p>
      <w:pPr>
        <w:spacing w:after="0"/>
        <w:ind w:left="0"/>
        <w:jc w:val="both"/>
      </w:pPr>
      <w:r>
        <w:rPr>
          <w:rFonts w:ascii="Times New Roman"/>
          <w:b w:val="false"/>
          <w:i w:val="false"/>
          <w:color w:val="000000"/>
          <w:sz w:val="28"/>
        </w:rPr>
        <w:t>
      егер 7-баған ≠ 0, онда 5-баған да ≠ 0, әр жол үшін;</w:t>
      </w:r>
    </w:p>
    <w:p>
      <w:pPr>
        <w:spacing w:after="0"/>
        <w:ind w:left="0"/>
        <w:jc w:val="both"/>
      </w:pPr>
      <w:r>
        <w:rPr>
          <w:rFonts w:ascii="Times New Roman"/>
          <w:b w:val="false"/>
          <w:i w:val="false"/>
          <w:color w:val="000000"/>
          <w:sz w:val="28"/>
        </w:rPr>
        <w:t>
      егер 8-баған ≠ 0, онда 6-баған да ≠ 0, әр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1-баған ≥ 3-баған, әр жол үшін;</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2-баған ≥ 4-баған,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5-баған ≥ 7-баған, әр жол үшін;</w:t>
      </w:r>
    </w:p>
    <w:p>
      <w:pPr>
        <w:spacing w:after="0"/>
        <w:ind w:left="0"/>
        <w:jc w:val="both"/>
      </w:pPr>
      <w:r>
        <w:rPr>
          <w:rFonts w:ascii="Times New Roman"/>
          <w:b w:val="false"/>
          <w:i w:val="false"/>
          <w:color w:val="000000"/>
          <w:sz w:val="28"/>
        </w:rPr>
        <w:t>
      5-баған ≥ 6-баған, әр жол үшін;</w:t>
      </w:r>
    </w:p>
    <w:p>
      <w:pPr>
        <w:spacing w:after="0"/>
        <w:ind w:left="0"/>
        <w:jc w:val="both"/>
      </w:pPr>
      <w:r>
        <w:rPr>
          <w:rFonts w:ascii="Times New Roman"/>
          <w:b w:val="false"/>
          <w:i w:val="false"/>
          <w:color w:val="000000"/>
          <w:sz w:val="28"/>
        </w:rPr>
        <w:t>
      6-баған ≥ 8-баған, әр жол үшін;</w:t>
      </w:r>
    </w:p>
    <w:p>
      <w:pPr>
        <w:spacing w:after="0"/>
        <w:ind w:left="0"/>
        <w:jc w:val="both"/>
      </w:pPr>
      <w:r>
        <w:rPr>
          <w:rFonts w:ascii="Times New Roman"/>
          <w:b w:val="false"/>
          <w:i w:val="false"/>
          <w:color w:val="000000"/>
          <w:sz w:val="28"/>
        </w:rPr>
        <w:t>
      7-баған ≥ 8-баған, әр жол үшін;</w:t>
      </w:r>
    </w:p>
    <w:p>
      <w:pPr>
        <w:spacing w:after="0"/>
        <w:ind w:left="0"/>
        <w:jc w:val="both"/>
      </w:pPr>
      <w:r>
        <w:rPr>
          <w:rFonts w:ascii="Times New Roman"/>
          <w:b w:val="false"/>
          <w:i w:val="false"/>
          <w:color w:val="000000"/>
          <w:sz w:val="28"/>
        </w:rPr>
        <w:t>
      егер 5-баған ≠ 0, 1-баған да ≠ 0, әр жол үшін;</w:t>
      </w:r>
    </w:p>
    <w:p>
      <w:pPr>
        <w:spacing w:after="0"/>
        <w:ind w:left="0"/>
        <w:jc w:val="both"/>
      </w:pPr>
      <w:r>
        <w:rPr>
          <w:rFonts w:ascii="Times New Roman"/>
          <w:b w:val="false"/>
          <w:i w:val="false"/>
          <w:color w:val="000000"/>
          <w:sz w:val="28"/>
        </w:rPr>
        <w:t>
      егер 6-баған ≠ 0, 2-баған да ≠ 0, әр жол үшін;</w:t>
      </w:r>
    </w:p>
    <w:p>
      <w:pPr>
        <w:spacing w:after="0"/>
        <w:ind w:left="0"/>
        <w:jc w:val="both"/>
      </w:pPr>
      <w:r>
        <w:rPr>
          <w:rFonts w:ascii="Times New Roman"/>
          <w:b w:val="false"/>
          <w:i w:val="false"/>
          <w:color w:val="000000"/>
          <w:sz w:val="28"/>
        </w:rPr>
        <w:t>
      егер 7-баған ≠ 0, 3-баған да ≠ 0, әр жол үшін;</w:t>
      </w:r>
    </w:p>
    <w:p>
      <w:pPr>
        <w:spacing w:after="0"/>
        <w:ind w:left="0"/>
        <w:jc w:val="both"/>
      </w:pPr>
      <w:r>
        <w:rPr>
          <w:rFonts w:ascii="Times New Roman"/>
          <w:b w:val="false"/>
          <w:i w:val="false"/>
          <w:color w:val="000000"/>
          <w:sz w:val="28"/>
        </w:rPr>
        <w:t>
      егер 8-баған ≠ 0, 4-баған да ≠ 0, әр жол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2-баған ≠ 0, онда 1-бағанда ≠ 0, әр жол үшін;</w:t>
      </w:r>
    </w:p>
    <w:p>
      <w:pPr>
        <w:spacing w:after="0"/>
        <w:ind w:left="0"/>
        <w:jc w:val="both"/>
      </w:pPr>
      <w:r>
        <w:rPr>
          <w:rFonts w:ascii="Times New Roman"/>
          <w:b w:val="false"/>
          <w:i w:val="false"/>
          <w:color w:val="000000"/>
          <w:sz w:val="28"/>
        </w:rPr>
        <w:t>
      егер 1-баған ≠ 0, онда 2-бағанда ≠ 0, әр жол үшін;</w:t>
      </w:r>
    </w:p>
    <w:p>
      <w:pPr>
        <w:spacing w:after="0"/>
        <w:ind w:left="0"/>
        <w:jc w:val="both"/>
      </w:pPr>
      <w:r>
        <w:rPr>
          <w:rFonts w:ascii="Times New Roman"/>
          <w:b w:val="false"/>
          <w:i w:val="false"/>
          <w:color w:val="000000"/>
          <w:sz w:val="28"/>
        </w:rPr>
        <w:t>
      4) 4.1-ішкі бөлім:</w:t>
      </w:r>
    </w:p>
    <w:p>
      <w:pPr>
        <w:spacing w:after="0"/>
        <w:ind w:left="0"/>
        <w:jc w:val="both"/>
      </w:pPr>
      <w:r>
        <w:rPr>
          <w:rFonts w:ascii="Times New Roman"/>
          <w:b w:val="false"/>
          <w:i w:val="false"/>
          <w:color w:val="000000"/>
          <w:sz w:val="28"/>
        </w:rPr>
        <w:t>
      егер 2-баған ≠ 0, онда 1-бағанда ≠ 0, әр жол үшін;</w:t>
      </w:r>
    </w:p>
    <w:p>
      <w:pPr>
        <w:spacing w:after="0"/>
        <w:ind w:left="0"/>
        <w:jc w:val="both"/>
      </w:pPr>
      <w:r>
        <w:rPr>
          <w:rFonts w:ascii="Times New Roman"/>
          <w:b w:val="false"/>
          <w:i w:val="false"/>
          <w:color w:val="000000"/>
          <w:sz w:val="28"/>
        </w:rPr>
        <w:t>
      егер 1-баған ≠ 0, онда 2-бағанда ≠ 0, әр жол үшін;</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5-баған ≥ 6-баған, әр жол үшін;</w:t>
      </w:r>
    </w:p>
    <w:p>
      <w:pPr>
        <w:spacing w:after="0"/>
        <w:ind w:left="0"/>
        <w:jc w:val="both"/>
      </w:pPr>
      <w:r>
        <w:rPr>
          <w:rFonts w:ascii="Times New Roman"/>
          <w:b w:val="false"/>
          <w:i w:val="false"/>
          <w:color w:val="000000"/>
          <w:sz w:val="28"/>
        </w:rPr>
        <w:t>
      7-баған ≥ 8-баған, әр жол үшін;</w:t>
      </w:r>
    </w:p>
    <w:p>
      <w:pPr>
        <w:spacing w:after="0"/>
        <w:ind w:left="0"/>
        <w:jc w:val="both"/>
      </w:pPr>
      <w:r>
        <w:rPr>
          <w:rFonts w:ascii="Times New Roman"/>
          <w:b w:val="false"/>
          <w:i w:val="false"/>
          <w:color w:val="000000"/>
          <w:sz w:val="28"/>
        </w:rPr>
        <w:t>
      9-баған ≥ 10-баған, әр жол үшін;</w:t>
      </w:r>
    </w:p>
    <w:p>
      <w:pPr>
        <w:spacing w:after="0"/>
        <w:ind w:left="0"/>
        <w:jc w:val="both"/>
      </w:pPr>
      <w:r>
        <w:rPr>
          <w:rFonts w:ascii="Times New Roman"/>
          <w:b w:val="false"/>
          <w:i w:val="false"/>
          <w:color w:val="000000"/>
          <w:sz w:val="28"/>
        </w:rPr>
        <w:t>
      11-баған ≥ 12-баған, әр жол үшін;</w:t>
      </w:r>
    </w:p>
    <w:p>
      <w:pPr>
        <w:spacing w:after="0"/>
        <w:ind w:left="0"/>
        <w:jc w:val="both"/>
      </w:pPr>
      <w:r>
        <w:rPr>
          <w:rFonts w:ascii="Times New Roman"/>
          <w:b w:val="false"/>
          <w:i w:val="false"/>
          <w:color w:val="000000"/>
          <w:sz w:val="28"/>
        </w:rPr>
        <w:t>
      13-баған ≥ 14-баған, әр жол үшін;</w:t>
      </w:r>
    </w:p>
    <w:p>
      <w:pPr>
        <w:spacing w:after="0"/>
        <w:ind w:left="0"/>
        <w:jc w:val="both"/>
      </w:pPr>
      <w:r>
        <w:rPr>
          <w:rFonts w:ascii="Times New Roman"/>
          <w:b w:val="false"/>
          <w:i w:val="false"/>
          <w:color w:val="000000"/>
          <w:sz w:val="28"/>
        </w:rPr>
        <w:t>
      15-баған ≥ 16-баған, әр жол үшін;</w:t>
      </w:r>
    </w:p>
    <w:p>
      <w:pPr>
        <w:spacing w:after="0"/>
        <w:ind w:left="0"/>
        <w:jc w:val="both"/>
      </w:pPr>
      <w:r>
        <w:rPr>
          <w:rFonts w:ascii="Times New Roman"/>
          <w:b w:val="false"/>
          <w:i w:val="false"/>
          <w:color w:val="000000"/>
          <w:sz w:val="28"/>
        </w:rPr>
        <w:t>
      17-баған ≥ 18-баған, әр жол үшін;</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xml:space="preserve">
      2.1-ішкі бөлімінің 1-7-бағандарының </w:t>
      </w:r>
      <w:r>
        <w:rPr>
          <w:rFonts w:ascii="Times New Roman"/>
          <w:b w:val="false"/>
          <w:i w:val="false"/>
          <w:color w:val="000000"/>
          <w:sz w:val="28"/>
        </w:rPr>
        <w:t>S</w:t>
      </w:r>
      <w:r>
        <w:rPr>
          <w:rFonts w:ascii="Times New Roman"/>
          <w:b w:val="false"/>
          <w:i w:val="false"/>
          <w:color w:val="000000"/>
          <w:sz w:val="28"/>
        </w:rPr>
        <w:t xml:space="preserve"> ≤ әр жол үшін 2-бөлімнің 7 және 8-бағандарының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16. Қосымша бақылау (келтірілген бақылауға жол беріледі және қате толтырудан және респонденттердің ұқыпсыздығынан пайда болатын, тіркеу кезіндегі кездейсоқ қателердің пайда болу ықтималдығын азайту мақсатында көзделген): 2 және 3-бөлімдерді толтыру кезінде жеке ауылшаруашылық дақылдарының түсімділігі осы нысанға "Жеке ауыл шаруашылық дақылдарының түсімділігі" көрсеткіші бойынша жол берілетін мәндердің шектері" қосымшасында көрсетілген шектерге шықпайтындығы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шаруашылықтарындағы ауыл шаруашылығы дақылдары түсімін жинау туралы</w:t>
            </w:r>
          </w:p>
          <w:p>
            <w:pPr>
              <w:spacing w:after="20"/>
              <w:ind w:left="20"/>
              <w:jc w:val="both"/>
            </w:pPr>
            <w:r>
              <w:rPr>
                <w:rFonts w:ascii="Times New Roman"/>
                <w:b w:val="false"/>
                <w:i w:val="false"/>
                <w:color w:val="000000"/>
                <w:sz w:val="20"/>
              </w:rPr>
              <w:t xml:space="preserve">
Индексі А-005 (үш жылда бір рет) есепті кезеңжыл </w:t>
            </w:r>
          </w:p>
          <w:p>
            <w:pPr>
              <w:spacing w:after="20"/>
              <w:ind w:left="20"/>
              <w:jc w:val="both"/>
            </w:pPr>
            <w:r>
              <w:drawing>
                <wp:inline distT="0" distB="0" distL="0" distR="0">
                  <wp:extent cx="1905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905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егістік алқабы, шабындығы жəне жайылымы, көпжылдық екпелері және жылыжайлары бар жұртшылық шаруашылықтары қатысады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xml:space="preserve">
Пікіртерімнің басталу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 Бөлім: Респондентті сәйкестендіру бойынша сұрақтар</w:t>
            </w:r>
          </w:p>
          <w:p>
            <w:pPr>
              <w:spacing w:after="20"/>
              <w:ind w:left="20"/>
              <w:jc w:val="both"/>
            </w:pPr>
            <w:r>
              <w:rPr>
                <w:rFonts w:ascii="Times New Roman"/>
                <w:b w:val="false"/>
                <w:i w:val="false"/>
                <w:color w:val="000000"/>
                <w:sz w:val="20"/>
              </w:rPr>
              <w:t>
1. Респондент туралы келесі ақпаратты толтырыңыз</w:t>
            </w:r>
          </w:p>
          <w:p>
            <w:pPr>
              <w:spacing w:after="20"/>
              <w:ind w:left="20"/>
              <w:jc w:val="both"/>
            </w:pPr>
            <w:r>
              <w:rPr>
                <w:rFonts w:ascii="Times New Roman"/>
                <w:b w:val="false"/>
                <w:i w:val="false"/>
                <w:color w:val="000000"/>
                <w:sz w:val="20"/>
              </w:rPr>
              <w:t xml:space="preserve">
1.1. Респонденттің ИИН </w:t>
            </w:r>
          </w:p>
          <w:p>
            <w:pPr>
              <w:spacing w:after="20"/>
              <w:ind w:left="20"/>
              <w:jc w:val="both"/>
            </w:pPr>
            <w:r>
              <w:drawing>
                <wp:inline distT="0" distB="0" distL="0" distR="0">
                  <wp:extent cx="414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1402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1.2. Респонденттің аты-жөні</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1.3. Респонденттің мекенжайы</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1.4. Телефон нөмірі (станионарлық/ұялы телефоны)</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2 Бөлім: Ауыл шаруашылығы дақылдарының өнімін өндіру</w:t>
            </w:r>
          </w:p>
          <w:p>
            <w:pPr>
              <w:spacing w:after="20"/>
              <w:ind w:left="20"/>
              <w:jc w:val="both"/>
            </w:pPr>
            <w:r>
              <w:rPr>
                <w:rFonts w:ascii="Times New Roman"/>
                <w:b w:val="false"/>
                <w:i w:val="false"/>
                <w:color w:val="000000"/>
                <w:sz w:val="20"/>
              </w:rPr>
              <w:t>
2. Есепті жыл ішінде ауыл шаруашылығы дақылдарын өсіру бойынша Сіз қызметті жүзеге асырдыңызба?</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 шаруашылығы дақылдарын өсіру саласындағы қызметті нақты жүзеге асыратын аумақты (облыс, қала, аудан)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2385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05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4. Есепті жылы Сіз қандай маусымдық дақылдар түрлерін өсірдіңіз?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ауыл шаруашылығы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алқап</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(алғашқы кіріске алынған салмақтағы)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 Есепті жылы Сіз ашық топырақта гүлдер өсірдіңіз бе? (5.1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5.1 Есепті жылы Сіз ашық топырақта қандай гүлдер түрлерін өсірдіңіз?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данамен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6. Сіз көпжылдық дақылдар өсірдіңіз бе? (6.1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6.1 Көпжылдық дақылдардың түсімін жинау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екпе ағаштар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салу жасындағы көпжылдық екпелер алқабы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жалпыт үсімі</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7. Қорғалған топырақтағы жекелеген ауыл шаруашылық дақылдарының түсімін жинау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АШӨСЖ1сәйкес ауылшаруашылық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Жылыжайлардың пайдаланылатын алаңы,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8. Есепті жылы Сіз қорғалған топырақтағы өсімдік шаруашылығы өнімдерінің жекелеген түрлерін өсірдіңіз бе? (8.1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8.1 Қорғалған топырақтағы өсімдік шаруашылығы өнімдерінің жекелеген түрлерін өсіру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(данамен)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9. Сіз ауыл шаруашылығы дақылдарын өсіру кезінде органикалық тыңайтқыштарды қолдандыңыз ба? (9.1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9.1 Қорғалған топырақтағы ауылшаруашылық дақылдарының тыңайтылған алқабы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ауылшаруашылық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тыңайтқыштармен тыңайтылған алқап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тыңайтқыштарды енгізу </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Пікіртерімнің аяқталу уақыты: </w:t>
            </w:r>
          </w:p>
          <w:p>
            <w:pPr>
              <w:spacing w:after="20"/>
              <w:ind w:left="2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8255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сағатминут </w:t>
            </w:r>
          </w:p>
          <w:p>
            <w:pPr>
              <w:spacing w:after="20"/>
              <w:ind w:left="2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8255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Пікіртерім жүргізілген немесе деректерді ұсынған адамның қолы  _________________</w:t>
      </w:r>
    </w:p>
    <w:p>
      <w:pPr>
        <w:spacing w:after="0"/>
        <w:ind w:left="0"/>
        <w:jc w:val="both"/>
      </w:pPr>
      <w:r>
        <w:rPr>
          <w:rFonts w:ascii="Times New Roman"/>
          <w:b w:val="false"/>
          <w:i w:val="false"/>
          <w:color w:val="000000"/>
          <w:sz w:val="28"/>
        </w:rPr>
        <w:t>
      Интервьюердің қолы 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интернет-ресурсындағы "Жіктеуіштер" бөлімінде орналасқан "Ауыл, орман және балық шаруашылығы өнімдерінің анықтамалығы АШӨСЖ1"</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"Жұртшылық </w:t>
            </w:r>
            <w:r>
              <w:br/>
            </w:r>
            <w:r>
              <w:rPr>
                <w:rFonts w:ascii="Times New Roman"/>
                <w:b w:val="false"/>
                <w:i w:val="false"/>
                <w:color w:val="000000"/>
                <w:sz w:val="20"/>
              </w:rPr>
              <w:t>шаруашылықтарындағы</w:t>
            </w:r>
            <w:r>
              <w:br/>
            </w:r>
            <w:r>
              <w:rPr>
                <w:rFonts w:ascii="Times New Roman"/>
                <w:b w:val="false"/>
                <w:i w:val="false"/>
                <w:color w:val="000000"/>
                <w:sz w:val="20"/>
              </w:rPr>
              <w:t xml:space="preserve">ауыл шаруашылығы дақылдары </w:t>
            </w:r>
            <w:r>
              <w:br/>
            </w:r>
            <w:r>
              <w:rPr>
                <w:rFonts w:ascii="Times New Roman"/>
                <w:b w:val="false"/>
                <w:i w:val="false"/>
                <w:color w:val="000000"/>
                <w:sz w:val="20"/>
              </w:rPr>
              <w:t xml:space="preserve">түсімін жинау туралы" </w:t>
            </w:r>
            <w:r>
              <w:br/>
            </w:r>
            <w:r>
              <w:rPr>
                <w:rFonts w:ascii="Times New Roman"/>
                <w:b w:val="false"/>
                <w:i w:val="false"/>
                <w:color w:val="000000"/>
                <w:sz w:val="20"/>
              </w:rPr>
              <w:t xml:space="preserve">(индексі А-005, кезеңділігі </w:t>
            </w:r>
            <w:r>
              <w:br/>
            </w:r>
            <w:r>
              <w:rPr>
                <w:rFonts w:ascii="Times New Roman"/>
                <w:b w:val="false"/>
                <w:i w:val="false"/>
                <w:color w:val="000000"/>
                <w:sz w:val="20"/>
              </w:rPr>
              <w:t>үш жылда бір рет)</w:t>
            </w:r>
            <w:r>
              <w:br/>
            </w:r>
            <w:r>
              <w:rPr>
                <w:rFonts w:ascii="Times New Roman"/>
                <w:b w:val="false"/>
                <w:i w:val="false"/>
                <w:color w:val="000000"/>
                <w:sz w:val="20"/>
              </w:rPr>
              <w:t xml:space="preserve">статистикалық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23-қосымша</w:t>
            </w:r>
          </w:p>
        </w:tc>
      </w:tr>
    </w:tbl>
    <w:bookmarkStart w:name="z195" w:id="218"/>
    <w:p>
      <w:pPr>
        <w:spacing w:after="0"/>
        <w:ind w:left="0"/>
        <w:jc w:val="left"/>
      </w:pPr>
      <w:r>
        <w:rPr>
          <w:rFonts w:ascii="Times New Roman"/>
          <w:b/>
          <w:i w:val="false"/>
          <w:color w:val="000000"/>
        </w:rPr>
        <w:t xml:space="preserve"> "Жұртшылық шаруашылықтарындағы ауыл шаруашылығы дақылдары түсімін жинау туралы" (индексі А-005, кезеңділігі үш жылда бір рет) жалпымемлекеттік статистикалық байқаудың статистикалық нысанын толтыру жөніндегі нұсқаулық</w:t>
      </w:r>
    </w:p>
    <w:bookmarkEnd w:id="218"/>
    <w:p>
      <w:pPr>
        <w:spacing w:after="0"/>
        <w:ind w:left="0"/>
        <w:jc w:val="both"/>
      </w:pPr>
      <w:r>
        <w:rPr>
          <w:rFonts w:ascii="Times New Roman"/>
          <w:b w:val="false"/>
          <w:i w:val="false"/>
          <w:color w:val="ff0000"/>
          <w:sz w:val="28"/>
        </w:rPr>
        <w:t xml:space="preserve">
      Ескерту. 23-қосымша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080" w:id="219"/>
    <w:p>
      <w:pPr>
        <w:spacing w:after="0"/>
        <w:ind w:left="0"/>
        <w:jc w:val="both"/>
      </w:pPr>
      <w:r>
        <w:rPr>
          <w:rFonts w:ascii="Times New Roman"/>
          <w:b w:val="false"/>
          <w:i w:val="false"/>
          <w:color w:val="000000"/>
          <w:sz w:val="28"/>
        </w:rPr>
        <w:t>
      1. Осы нұсқаулық "Жұртшылық шаруашылықтарындағы ауыл шаруашылығы дақылдары түсімін жинау туралы" (индексі А-005, кезеңділігі үш жылда бір рет) жалпымемлекеттік статистикалық байқаудың статистикалық нысанын (бұдан әрі – статистикалық нысан) толтыруды нақтылайды.</w:t>
      </w:r>
    </w:p>
    <w:bookmarkEnd w:id="219"/>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ауыл шаруашылығы тауар өндiрушiсi – ауыл шаруашылығы өнiмiнің тауарлы өндiрісімен айналысатын жеке немесе заңды тұлға;</w:t>
      </w:r>
    </w:p>
    <w:p>
      <w:pPr>
        <w:spacing w:after="0"/>
        <w:ind w:left="0"/>
        <w:jc w:val="both"/>
      </w:pPr>
      <w:r>
        <w:rPr>
          <w:rFonts w:ascii="Times New Roman"/>
          <w:b w:val="false"/>
          <w:i w:val="false"/>
          <w:color w:val="000000"/>
          <w:sz w:val="28"/>
        </w:rPr>
        <w:t>
      2)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p>
      <w:pPr>
        <w:spacing w:after="0"/>
        <w:ind w:left="0"/>
        <w:jc w:val="both"/>
      </w:pPr>
      <w:r>
        <w:rPr>
          <w:rFonts w:ascii="Times New Roman"/>
          <w:b w:val="false"/>
          <w:i w:val="false"/>
          <w:color w:val="000000"/>
          <w:sz w:val="28"/>
        </w:rPr>
        <w:t>
      3) жалпы жинау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w:t>
      </w:r>
    </w:p>
    <w:p>
      <w:pPr>
        <w:spacing w:after="0"/>
        <w:ind w:left="0"/>
        <w:jc w:val="both"/>
      </w:pPr>
      <w:r>
        <w:rPr>
          <w:rFonts w:ascii="Times New Roman"/>
          <w:b w:val="false"/>
          <w:i w:val="false"/>
          <w:color w:val="000000"/>
          <w:sz w:val="28"/>
        </w:rPr>
        <w:t>
      4) жиналған алқап – ауыл шаруашылығы дақылдарының түсімі жиналған нақты алқап;</w:t>
      </w:r>
    </w:p>
    <w:p>
      <w:pPr>
        <w:spacing w:after="0"/>
        <w:ind w:left="0"/>
        <w:jc w:val="both"/>
      </w:pPr>
      <w:r>
        <w:rPr>
          <w:rFonts w:ascii="Times New Roman"/>
          <w:b w:val="false"/>
          <w:i w:val="false"/>
          <w:color w:val="000000"/>
          <w:sz w:val="28"/>
        </w:rPr>
        <w:t>
      5) жұртшылық шаруашылығы – халықтың жеке қосалқы шаруашылықтары, ұжымдық бақтар мен бақшалар, саяжай учаскелері;</w:t>
      </w:r>
    </w:p>
    <w:p>
      <w:pPr>
        <w:spacing w:after="0"/>
        <w:ind w:left="0"/>
        <w:jc w:val="both"/>
      </w:pPr>
      <w:r>
        <w:rPr>
          <w:rFonts w:ascii="Times New Roman"/>
          <w:b w:val="false"/>
          <w:i w:val="false"/>
          <w:color w:val="000000"/>
          <w:sz w:val="28"/>
        </w:rPr>
        <w:t>
      6) жылыжай – бұл жылыжай өсімдіктерін және көшеттерді жыл бойы өсіруге арналған, кез келген жарық өткізетін материалмен жабылған арнаулы жай;</w:t>
      </w:r>
    </w:p>
    <w:p>
      <w:pPr>
        <w:spacing w:after="0"/>
        <w:ind w:left="0"/>
        <w:jc w:val="both"/>
      </w:pPr>
      <w:r>
        <w:rPr>
          <w:rFonts w:ascii="Times New Roman"/>
          <w:b w:val="false"/>
          <w:i w:val="false"/>
          <w:color w:val="000000"/>
          <w:sz w:val="28"/>
        </w:rPr>
        <w:t>
      7) көпжылдық дақылдар – жүзім, цитрустық жемістер, шекілдеуікті және дәнекті жемістер, жеміс ағаштары, бұта және өзге де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8) маусымдық дақылдар – дәнді, бұршақ дақылдары, майлы тұқымдар, көкөніс және бақша, тамыржемісті және түйнекжемістілер (картоп, қант қызылшасы), темекі, талшықты иіру дақылдары (шитті мақта, зығыр, кендір), басқа да маусымдық дақылдар (азықтық дақылдар, гүлдер).</w:t>
      </w:r>
    </w:p>
    <w:p>
      <w:pPr>
        <w:spacing w:after="0"/>
        <w:ind w:left="0"/>
        <w:jc w:val="both"/>
      </w:pPr>
      <w:r>
        <w:rPr>
          <w:rFonts w:ascii="Times New Roman"/>
          <w:b w:val="false"/>
          <w:i w:val="false"/>
          <w:color w:val="000000"/>
          <w:sz w:val="28"/>
        </w:rPr>
        <w:t>
      3. Статистикалық байқауға іріктемеге түскен, егістік алқабы, шабындығы жəне жайылымы, көпжылдық екпелері және жылыжайлары бар жұртшылық шаруашылықтары қатысады.</w:t>
      </w:r>
    </w:p>
    <w:p>
      <w:pPr>
        <w:spacing w:after="0"/>
        <w:ind w:left="0"/>
        <w:jc w:val="both"/>
      </w:pPr>
      <w:r>
        <w:rPr>
          <w:rFonts w:ascii="Times New Roman"/>
          <w:b w:val="false"/>
          <w:i w:val="false"/>
          <w:color w:val="000000"/>
          <w:sz w:val="28"/>
        </w:rPr>
        <w:t>
      Статистикалық нысанды интервьюер жұртшылық шаруашылығы басшысының сөзі бойынша толтырады немесе респонденттің өзі толтырады.</w:t>
      </w:r>
    </w:p>
    <w:p>
      <w:pPr>
        <w:spacing w:after="0"/>
        <w:ind w:left="0"/>
        <w:jc w:val="both"/>
      </w:pPr>
      <w:r>
        <w:rPr>
          <w:rFonts w:ascii="Times New Roman"/>
          <w:b w:val="false"/>
          <w:i w:val="false"/>
          <w:color w:val="000000"/>
          <w:sz w:val="28"/>
        </w:rPr>
        <w:t>
      4. 3-тармақтың 2-бөлімінде тіркелген жеріне қарамастан, ауыл шаруашылығы дақылдарын өсіру саласындағы қызметті нақты жүзеге асырудың аумағы (облыс, қала, аудан, елді мекен) көрсетіледі.</w:t>
      </w:r>
    </w:p>
    <w:p>
      <w:pPr>
        <w:spacing w:after="0"/>
        <w:ind w:left="0"/>
        <w:jc w:val="both"/>
      </w:pPr>
      <w:r>
        <w:rPr>
          <w:rFonts w:ascii="Times New Roman"/>
          <w:b w:val="false"/>
          <w:i w:val="false"/>
          <w:color w:val="000000"/>
          <w:sz w:val="28"/>
        </w:rPr>
        <w:t>
      5. 4-тармақтың 1-бағанында есепті жылы жинау жұмыстары жүргізілген нақты жиналған алқап: дәнді дақылдар, майлы дақылдар тұқымдары және шөп бойынша – өнімі бастырылған алқап (комбайнмен жиналғанын қоса), қалған дақылдар бойынша – есепті мерзімге нақты жиналған барлық алқап, оның ішінде өнімі жиналған, бірақ толығымен есепке алынбаған және кіріске алынбаған алқап қоса көрсетіледі.</w:t>
      </w:r>
    </w:p>
    <w:p>
      <w:pPr>
        <w:spacing w:after="0"/>
        <w:ind w:left="0"/>
        <w:jc w:val="both"/>
      </w:pPr>
      <w:r>
        <w:rPr>
          <w:rFonts w:ascii="Times New Roman"/>
          <w:b w:val="false"/>
          <w:i w:val="false"/>
          <w:color w:val="000000"/>
          <w:sz w:val="28"/>
        </w:rPr>
        <w:t>
      Толық піскен жүгері собықтарын құрғақ дəнге есептеу былайша жүзеге асырылады: жүгері собықтарының нақты салмағы 0,7 коэффициентіне – собықтағы жүгері дəнінің орташа шығымына көбейтіледі.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сатылғанымен қатар шаруашылықта қалдырылғаны немесе жұмсалғаны (есепке алынған салмағына қайта есептегенде) ескеріледі. Темекінің барлық сынықтары (негізгісімен қатар қосымшасы да) ескерілуі тиіс.</w:t>
      </w:r>
    </w:p>
    <w:p>
      <w:pPr>
        <w:spacing w:after="0"/>
        <w:ind w:left="0"/>
        <w:jc w:val="both"/>
      </w:pPr>
      <w:r>
        <w:rPr>
          <w:rFonts w:ascii="Times New Roman"/>
          <w:b w:val="false"/>
          <w:i w:val="false"/>
          <w:color w:val="000000"/>
          <w:sz w:val="28"/>
        </w:rPr>
        <w:t>
      Майлы тұқымдар жəне май құрамды жемістер бойынша күнбағыстың, рапстың, мақсарының, қышаның, сояның, күнжіттің жəне басқа да майлы дақылдардың жиналған алқабы жəне жалпы жиналған тұқымы мен жемісі көрсетіледі.</w:t>
      </w:r>
    </w:p>
    <w:p>
      <w:pPr>
        <w:spacing w:after="0"/>
        <w:ind w:left="0"/>
        <w:jc w:val="both"/>
      </w:pPr>
      <w:r>
        <w:rPr>
          <w:rFonts w:ascii="Times New Roman"/>
          <w:b w:val="false"/>
          <w:i w:val="false"/>
          <w:color w:val="000000"/>
          <w:sz w:val="28"/>
        </w:rPr>
        <w:t>
      Картоп бойынша көктемде жəне жазда отырғызылған картоптың жиналған алқабы мен жалпы жиналған өнімі көрсетіледі.</w:t>
      </w:r>
    </w:p>
    <w:p>
      <w:pPr>
        <w:spacing w:after="0"/>
        <w:ind w:left="0"/>
        <w:jc w:val="both"/>
      </w:pP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p>
    <w:p>
      <w:pPr>
        <w:spacing w:after="0"/>
        <w:ind w:left="0"/>
        <w:jc w:val="both"/>
      </w:pPr>
      <w:r>
        <w:rPr>
          <w:rFonts w:ascii="Times New Roman"/>
          <w:b w:val="false"/>
          <w:i w:val="false"/>
          <w:color w:val="000000"/>
          <w:sz w:val="28"/>
        </w:rPr>
        <w:t>
      Көкөністер бойынша жиналған алқабы ашық топырақта өсірілген көкөністерді жалпы жинау көрсетіледі.</w:t>
      </w:r>
    </w:p>
    <w:p>
      <w:pPr>
        <w:spacing w:after="0"/>
        <w:ind w:left="0"/>
        <w:jc w:val="both"/>
      </w:pP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көк азыққа, тұқымға жəне жайылымға арналған себілмелі біржылдық жəне көпжылдық шөптердің шабылу алқаптары көрсетіледі. Шөптер екі және одан да көп шабылған жағдайда сауалнамада тек қана бірінші шабылған алқап көрсетіледі.</w:t>
      </w:r>
    </w:p>
    <w:p>
      <w:pPr>
        <w:spacing w:after="0"/>
        <w:ind w:left="0"/>
        <w:jc w:val="both"/>
      </w:pPr>
      <w:r>
        <w:rPr>
          <w:rFonts w:ascii="Times New Roman"/>
          <w:b w:val="false"/>
          <w:i w:val="false"/>
          <w:color w:val="000000"/>
          <w:sz w:val="28"/>
        </w:rPr>
        <w:t>
      Мал азықтық жүгері бойынша мал азығына және көк азыққа арналған сүттеніп-балауызданғанға дейін, сүттеніп-балауызданып жəне балауызданып піскен жүгерінің жиналған алқабы көрсетіледі.</w:t>
      </w:r>
    </w:p>
    <w:p>
      <w:pPr>
        <w:spacing w:after="0"/>
        <w:ind w:left="0"/>
        <w:jc w:val="both"/>
      </w:pPr>
      <w:r>
        <w:rPr>
          <w:rFonts w:ascii="Times New Roman"/>
          <w:b w:val="false"/>
          <w:i w:val="false"/>
          <w:color w:val="000000"/>
          <w:sz w:val="28"/>
        </w:rPr>
        <w:t>
      Біржылдық шөптер жəне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p>
    <w:p>
      <w:pPr>
        <w:spacing w:after="0"/>
        <w:ind w:left="0"/>
        <w:jc w:val="both"/>
      </w:pPr>
      <w:r>
        <w:rPr>
          <w:rFonts w:ascii="Times New Roman"/>
          <w:b w:val="false"/>
          <w:i w:val="false"/>
          <w:color w:val="000000"/>
          <w:sz w:val="28"/>
        </w:rPr>
        <w:t>
      Табиғи шабындықтар мен жайылымдар бойынша шөпке жəне балауса азыққа арналған табиғи шабындықтар мен жайылымдардың шабылу алқабы көрсетіледі.</w:t>
      </w:r>
    </w:p>
    <w:p>
      <w:pPr>
        <w:spacing w:after="0"/>
        <w:ind w:left="0"/>
        <w:jc w:val="both"/>
      </w:pP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ауылшаруашылық кəсіпорындарының жəне басқа да жер пайдаланушылардың жерінде жиналған пішен көрсетіледі.</w:t>
      </w:r>
    </w:p>
    <w:p>
      <w:pPr>
        <w:spacing w:after="0"/>
        <w:ind w:left="0"/>
        <w:jc w:val="both"/>
      </w:pPr>
      <w:r>
        <w:rPr>
          <w:rFonts w:ascii="Times New Roman"/>
          <w:b w:val="false"/>
          <w:i w:val="false"/>
          <w:color w:val="000000"/>
          <w:sz w:val="28"/>
        </w:rPr>
        <w:t>
      Ашық топырақтан жаңадан кесіп алынған гүлдер данада көрсетіледі.</w:t>
      </w:r>
    </w:p>
    <w:p>
      <w:pPr>
        <w:spacing w:after="0"/>
        <w:ind w:left="0"/>
        <w:jc w:val="both"/>
      </w:pPr>
      <w:r>
        <w:rPr>
          <w:rFonts w:ascii="Times New Roman"/>
          <w:b w:val="false"/>
          <w:i w:val="false"/>
          <w:color w:val="000000"/>
          <w:sz w:val="28"/>
        </w:rPr>
        <w:t>
      6. 6.1-тармақшаның 1-бағанында ағымдағы жылы осы екпелерден түсім алынғанына немесе алынбағанына қарамастан, оқшауланған бақтардың, барлық жастағы жидектер мен жүзімдіктердің алқабы көрсетіледі.</w:t>
      </w:r>
    </w:p>
    <w:p>
      <w:pPr>
        <w:spacing w:after="0"/>
        <w:ind w:left="0"/>
        <w:jc w:val="both"/>
      </w:pPr>
      <w:r>
        <w:rPr>
          <w:rFonts w:ascii="Times New Roman"/>
          <w:b w:val="false"/>
          <w:i w:val="false"/>
          <w:color w:val="000000"/>
          <w:sz w:val="28"/>
        </w:rPr>
        <w:t>
      Жеміс-жидек және жүзім екпелерінің жалпы және жеміс беретін алқабы, оның ішінде есептен шығарылған (есептен шығарылған уақытына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табиғи алқабы да енгізіледі. 6.1-тармақшаның1-бағанына есепті жылы өнім алынған, бірақ статистикалық нысанды ұсыну сәтінде томарлары қопарылған екпелер алқаптары енгізіледі.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екпелері (құлпынай, қарақат, қарлыған, тағы сол сияқты) болса, 6.1-тармақшаның1-бағанына жидекті екпелердің алқабы оқшауланған алқаптардан және жемісті екпелердің қатар аралықтарындағы алқаптардан қалыптастырылады.</w:t>
      </w:r>
    </w:p>
    <w:p>
      <w:pPr>
        <w:spacing w:after="0"/>
        <w:ind w:left="0"/>
        <w:jc w:val="both"/>
      </w:pPr>
      <w:r>
        <w:rPr>
          <w:rFonts w:ascii="Times New Roman"/>
          <w:b w:val="false"/>
          <w:i w:val="false"/>
          <w:color w:val="000000"/>
          <w:sz w:val="28"/>
        </w:rPr>
        <w:t>
      7. 7-тармақта бірінші айналымнан ғана ағымдағы жылғы түсімге пайдаланылатын қорғалған топырақ алқабы және қорғалған топырақ имаратының барлық түрлерінен түсімді барлық жинау көрсетіледі. Екінші және кейінгі айналымдарға пайдаланылатын алқап көрсетілмейді.</w:t>
      </w:r>
    </w:p>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дақылдарыңың көшеттерін өсіру. Қорғалған топырақ культивациялық имараттар (жылыжайлар, парниктер) және жылытылған топырақтар болып бөлінеді. Жылыжайдың жалпы алаңы – бұл өндірістік алаң (өсімдіктерді өсіруге, олардың арасынан өтуге арналған кеңістік), сондай-ақ қосалқы, әкімшілік-тұрмыстық, қосалқы өндірістік үй-жайлардың алаңы.</w:t>
      </w:r>
    </w:p>
    <w:p>
      <w:pPr>
        <w:spacing w:after="0"/>
        <w:ind w:left="0"/>
        <w:jc w:val="both"/>
      </w:pPr>
      <w:r>
        <w:rPr>
          <w:rFonts w:ascii="Times New Roman"/>
          <w:b w:val="false"/>
          <w:i w:val="false"/>
          <w:color w:val="000000"/>
          <w:sz w:val="28"/>
        </w:rPr>
        <w:t>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w:t>
      </w:r>
    </w:p>
    <w:p>
      <w:pPr>
        <w:spacing w:after="0"/>
        <w:ind w:left="0"/>
        <w:jc w:val="both"/>
      </w:pPr>
      <w:r>
        <w:rPr>
          <w:rFonts w:ascii="Times New Roman"/>
          <w:b w:val="false"/>
          <w:i w:val="false"/>
          <w:color w:val="000000"/>
          <w:sz w:val="28"/>
        </w:rPr>
        <w:t>
      Жылыжайлар қыстық және көктемдік болып бөлінеді. Қыстық жылыжайлар жыл бойы қолданылатын жылытылатын шыныланған, сондай-ақ қысқы және ерте көктемгі кезеңде өнімдердің шығуын қамтамасыз ететін, үлдірмен қапталған жылытылатын жылыжай болып табылады. Көктемдік жылыжайлар табиғи жолмен жылынады.</w:t>
      </w:r>
    </w:p>
    <w:p>
      <w:pPr>
        <w:spacing w:after="0"/>
        <w:ind w:left="0"/>
        <w:jc w:val="both"/>
      </w:pPr>
      <w:r>
        <w:rPr>
          <w:rFonts w:ascii="Times New Roman"/>
          <w:b w:val="false"/>
          <w:i w:val="false"/>
          <w:color w:val="000000"/>
          <w:sz w:val="28"/>
        </w:rPr>
        <w:t>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w:t>
      </w:r>
    </w:p>
    <w:p>
      <w:pPr>
        <w:spacing w:after="0"/>
        <w:ind w:left="0"/>
        <w:jc w:val="both"/>
      </w:pPr>
      <w:r>
        <w:rPr>
          <w:rFonts w:ascii="Times New Roman"/>
          <w:b w:val="false"/>
          <w:i w:val="false"/>
          <w:color w:val="000000"/>
          <w:sz w:val="28"/>
        </w:rPr>
        <w:t>
      7-тармақтың және 8.1-тармақшаның 2-бағанында ішкі тұтыну үшін өндірілген өнімдерден басқа барлық қорғалған топырақ имараттарының жалпы түсімі көрсетіледі.</w:t>
      </w:r>
    </w:p>
    <w:p>
      <w:pPr>
        <w:spacing w:after="0"/>
        <w:ind w:left="0"/>
        <w:jc w:val="both"/>
      </w:pPr>
      <w:r>
        <w:rPr>
          <w:rFonts w:ascii="Times New Roman"/>
          <w:b w:val="false"/>
          <w:i w:val="false"/>
          <w:color w:val="000000"/>
          <w:sz w:val="28"/>
        </w:rPr>
        <w:t>
      Гүлдер мен гүл көшеттерін, көкөніс көшеттерін, жидек дақылдарын өсіру данамен көрсетіледі.</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пайдаланылатын алқап ескеріледі және жалпы жиналған өнім көрсетіледі.</w:t>
      </w:r>
    </w:p>
    <w:p>
      <w:pPr>
        <w:spacing w:after="0"/>
        <w:ind w:left="0"/>
        <w:jc w:val="both"/>
      </w:pPr>
      <w:r>
        <w:rPr>
          <w:rFonts w:ascii="Times New Roman"/>
          <w:b w:val="false"/>
          <w:i w:val="false"/>
          <w:color w:val="000000"/>
          <w:sz w:val="28"/>
        </w:rPr>
        <w:t>
      8. 9.1-тармақшада тыңайтқыштардың енгізілген уақытына қарамастан, ағымдағы жылдың түсіміне, ашық топырақтағы ауылшаруашылық дақылдарының егістігіне, көпжылдық екпелерге (бақтар, жидектер, жүзімдіктер және тұт ағаштары), табиғи шабындықтар мен жайылымдарға енгізілген органикалық тыңайтқыштардың мөлшері көрсетіледі. Алдағы жылдың түсіміне ағымдағы жылы енгізілген тыңайтқыштар мөлшері статистикалық нысанға енгізілмейді. Сондай-ақ органикалық тыңайтқыштармен нақты тыңайтылған алқап көрсетіледі.</w:t>
      </w:r>
    </w:p>
    <w:p>
      <w:pPr>
        <w:spacing w:after="0"/>
        <w:ind w:left="0"/>
        <w:jc w:val="both"/>
      </w:pPr>
      <w:r>
        <w:rPr>
          <w:rFonts w:ascii="Times New Roman"/>
          <w:b w:val="false"/>
          <w:i w:val="false"/>
          <w:color w:val="000000"/>
          <w:sz w:val="28"/>
        </w:rPr>
        <w:t>
      Тыңайтылған алқап жалпы жиынтығы бойынша, сондай-ақ əрбір дақыл бойынша да жалпы егіс алқабынан аспайды.</w:t>
      </w:r>
    </w:p>
    <w:p>
      <w:pPr>
        <w:spacing w:after="0"/>
        <w:ind w:left="0"/>
        <w:jc w:val="both"/>
      </w:pPr>
      <w:r>
        <w:rPr>
          <w:rFonts w:ascii="Times New Roman"/>
          <w:b w:val="false"/>
          <w:i w:val="false"/>
          <w:color w:val="000000"/>
          <w:sz w:val="28"/>
        </w:rPr>
        <w:t>
      9. Деректер бір ондық белгімен көрсетіледі.</w:t>
      </w:r>
    </w:p>
    <w:p>
      <w:pPr>
        <w:spacing w:after="0"/>
        <w:ind w:left="0"/>
        <w:jc w:val="both"/>
      </w:pPr>
      <w:r>
        <w:rPr>
          <w:rFonts w:ascii="Times New Roman"/>
          <w:b w:val="false"/>
          <w:i w:val="false"/>
          <w:color w:val="000000"/>
          <w:sz w:val="28"/>
        </w:rPr>
        <w:t>
      10.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1) 9.1-тармақша:</w:t>
      </w:r>
    </w:p>
    <w:p>
      <w:pPr>
        <w:spacing w:after="0"/>
        <w:ind w:left="0"/>
        <w:jc w:val="both"/>
      </w:pPr>
      <w:r>
        <w:rPr>
          <w:rFonts w:ascii="Times New Roman"/>
          <w:b w:val="false"/>
          <w:i w:val="false"/>
          <w:color w:val="000000"/>
          <w:sz w:val="28"/>
        </w:rPr>
        <w:t>
      егер 2-баған ≠ 0, онда 1-бағанда ≠ 0, әрбір жол үшін;</w:t>
      </w:r>
    </w:p>
    <w:p>
      <w:pPr>
        <w:spacing w:after="0"/>
        <w:ind w:left="0"/>
        <w:jc w:val="both"/>
      </w:pPr>
      <w:r>
        <w:rPr>
          <w:rFonts w:ascii="Times New Roman"/>
          <w:b w:val="false"/>
          <w:i w:val="false"/>
          <w:color w:val="000000"/>
          <w:sz w:val="28"/>
        </w:rPr>
        <w:t>
      егер 1-баған ≠ 0, онда 2-бағанда ≠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24-қосымша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24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2020 года №___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p>
            <w:pPr>
              <w:spacing w:after="20"/>
              <w:ind w:left="20"/>
              <w:jc w:val="both"/>
            </w:pPr>
            <w:r>
              <w:rPr>
                <w:rFonts w:ascii="Times New Roman"/>
                <w:b w:val="false"/>
                <w:i w:val="false"/>
                <w:color w:val="000000"/>
                <w:sz w:val="20"/>
              </w:rPr>
              <w:t>
2-охота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"Аңшылық, аулау және осы салаға кіретін қызмет көрсетуді ұсынумен қоса" 01.7 -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индивидуальные предприниматели по коду Общего классификатора видов экономической деятельности 01.7 - "Охота и отлов, включая предоставление услуг в этих областях" и физические лица, зарегистрированные в установленном порядке и получившие разрешение на пользование животным миром</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23 ақпанға (қоса алғанда) дейін</w:t>
            </w:r>
          </w:p>
          <w:p>
            <w:pPr>
              <w:spacing w:after="20"/>
              <w:ind w:left="20"/>
              <w:jc w:val="both"/>
            </w:pPr>
            <w:r>
              <w:rPr>
                <w:rFonts w:ascii="Times New Roman"/>
                <w:b w:val="false"/>
                <w:i w:val="false"/>
                <w:color w:val="000000"/>
                <w:sz w:val="20"/>
              </w:rPr>
              <w:t>
Срок представления - до 23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Аңшылық, өсіру бойынша нақты қызметті жүзеге асырған және осы салаларда қызмет көрсеткен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охоте, разведению и предоставлению услуг в этих областях</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Аң аулау мен өсіру өнімдерінің көлемі туралы мәліметтерді көрсетіңіз, мың теңгемен</w:t>
      </w:r>
    </w:p>
    <w:p>
      <w:pPr>
        <w:spacing w:after="0"/>
        <w:ind w:left="0"/>
        <w:jc w:val="both"/>
      </w:pPr>
      <w:r>
        <w:rPr>
          <w:rFonts w:ascii="Times New Roman"/>
          <w:b w:val="false"/>
          <w:i w:val="false"/>
          <w:color w:val="000000"/>
          <w:sz w:val="28"/>
        </w:rPr>
        <w:t xml:space="preserve">
      Укажите сведения об объемах продукции охоты и разведения,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өнімдерінің көлемі</w:t>
            </w:r>
          </w:p>
          <w:p>
            <w:pPr>
              <w:spacing w:after="20"/>
              <w:ind w:left="20"/>
              <w:jc w:val="both"/>
            </w:pPr>
            <w:r>
              <w:rPr>
                <w:rFonts w:ascii="Times New Roman"/>
                <w:b w:val="false"/>
                <w:i w:val="false"/>
                <w:color w:val="000000"/>
                <w:sz w:val="20"/>
              </w:rPr>
              <w:t>
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өнімдерінің көлемі</w:t>
            </w:r>
          </w:p>
          <w:p>
            <w:pPr>
              <w:spacing w:after="20"/>
              <w:ind w:left="20"/>
              <w:jc w:val="both"/>
            </w:pPr>
            <w:r>
              <w:rPr>
                <w:rFonts w:ascii="Times New Roman"/>
                <w:b w:val="false"/>
                <w:i w:val="false"/>
                <w:color w:val="000000"/>
                <w:sz w:val="20"/>
              </w:rPr>
              <w:t>
Объем продукции разведения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 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 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w:t>
            </w:r>
          </w:p>
          <w:p>
            <w:pPr>
              <w:spacing w:after="20"/>
              <w:ind w:left="20"/>
              <w:jc w:val="both"/>
            </w:pPr>
            <w:r>
              <w:rPr>
                <w:rFonts w:ascii="Times New Roman"/>
                <w:b w:val="false"/>
                <w:i w:val="false"/>
                <w:color w:val="000000"/>
                <w:sz w:val="20"/>
              </w:rPr>
              <w:t>
Копытные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w:t>
            </w:r>
          </w:p>
          <w:p>
            <w:pPr>
              <w:spacing w:after="20"/>
              <w:ind w:left="20"/>
              <w:jc w:val="both"/>
            </w:pPr>
            <w:r>
              <w:rPr>
                <w:rFonts w:ascii="Times New Roman"/>
                <w:b w:val="false"/>
                <w:i w:val="false"/>
                <w:color w:val="000000"/>
                <w:sz w:val="20"/>
              </w:rPr>
              <w:t>
Звери пушные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w:t>
            </w:r>
          </w:p>
          <w:p>
            <w:pPr>
              <w:spacing w:after="20"/>
              <w:ind w:left="20"/>
              <w:jc w:val="both"/>
            </w:pPr>
            <w:r>
              <w:rPr>
                <w:rFonts w:ascii="Times New Roman"/>
                <w:b w:val="false"/>
                <w:i w:val="false"/>
                <w:color w:val="000000"/>
                <w:sz w:val="20"/>
              </w:rPr>
              <w:t>
Дичь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Аңшылық, тұяқтыларды, бағалы аңдарды, жабайы құстарды және теңіз сүт қоректілерін аулау саласындағы қызметтердің көлемін көрсетіңіз (АШӨСЖ бойынша 01.70.10.700 тобы), мың теңгемен</w:t>
      </w:r>
    </w:p>
    <w:p>
      <w:pPr>
        <w:spacing w:after="0"/>
        <w:ind w:left="0"/>
        <w:jc w:val="both"/>
      </w:pPr>
      <w:r>
        <w:rPr>
          <w:rFonts w:ascii="Times New Roman"/>
          <w:b w:val="false"/>
          <w:i w:val="false"/>
          <w:color w:val="000000"/>
          <w:sz w:val="28"/>
        </w:rPr>
        <w:t>
      Укажите объем услуг в области охоты, ловли копытных, зверей пушных, дичи и млекопитающих морских (группа 01.70.10.700 по СКПСХ),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қызметтің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p>
          <w:p>
            <w:pPr>
              <w:spacing w:after="20"/>
              <w:ind w:left="20"/>
              <w:jc w:val="both"/>
            </w:pPr>
            <w:r>
              <w:rPr>
                <w:rFonts w:ascii="Times New Roman"/>
                <w:b w:val="false"/>
                <w:i w:val="false"/>
                <w:color w:val="000000"/>
                <w:sz w:val="20"/>
              </w:rPr>
              <w:t>
Объем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АШӨСЖ мұнда және бұдан әрі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СКПСХ здесь и далее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4. Бекітілген аңшылық алқаптарының алаңы туралы мәліметтерді көрсетіңіз, мың гектармен</w:t>
      </w:r>
    </w:p>
    <w:p>
      <w:pPr>
        <w:spacing w:after="0"/>
        <w:ind w:left="0"/>
        <w:jc w:val="both"/>
      </w:pPr>
      <w:r>
        <w:rPr>
          <w:rFonts w:ascii="Times New Roman"/>
          <w:b w:val="false"/>
          <w:i w:val="false"/>
          <w:color w:val="000000"/>
          <w:sz w:val="28"/>
        </w:rPr>
        <w:t>
      Укажите сведения о площади закрепленных охотничьих угодий, в тысячах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шаруашылықтарына бекітілген аңшылық алқаптардың алаңы</w:t>
            </w:r>
          </w:p>
          <w:p>
            <w:pPr>
              <w:spacing w:after="20"/>
              <w:ind w:left="20"/>
              <w:jc w:val="both"/>
            </w:pPr>
            <w:r>
              <w:rPr>
                <w:rFonts w:ascii="Times New Roman"/>
                <w:b w:val="false"/>
                <w:i w:val="false"/>
                <w:color w:val="000000"/>
                <w:sz w:val="20"/>
              </w:rPr>
              <w:t>
Площадь закрепленных охотничьих угодий за охотничьими хозяйствами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Шаруашылықішілік аңшылықты ұйымдастырумен қамтылған, бекітілген аңшылық алқаптарының алаңы</w:t>
            </w:r>
          </w:p>
          <w:p>
            <w:pPr>
              <w:spacing w:after="20"/>
              <w:ind w:left="20"/>
              <w:jc w:val="both"/>
            </w:pPr>
            <w:r>
              <w:rPr>
                <w:rFonts w:ascii="Times New Roman"/>
                <w:b w:val="false"/>
                <w:i w:val="false"/>
                <w:color w:val="000000"/>
                <w:sz w:val="20"/>
              </w:rPr>
              <w:t xml:space="preserve">
Площадь закрепленных охотничьих угодий, охваченных внутрихозяйственным охотоустройством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аңдардың санын есепке алу жүргізілген бекітілген аңшылық алқаптарының алаңы</w:t>
            </w:r>
          </w:p>
          <w:p>
            <w:pPr>
              <w:spacing w:after="20"/>
              <w:ind w:left="20"/>
              <w:jc w:val="both"/>
            </w:pPr>
            <w:r>
              <w:rPr>
                <w:rFonts w:ascii="Times New Roman"/>
                <w:b w:val="false"/>
                <w:i w:val="false"/>
                <w:color w:val="000000"/>
                <w:sz w:val="20"/>
              </w:rPr>
              <w:t xml:space="preserve">
Площадь закрепленных охотничьих угодий, на которых проведен учет численности диких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Жабайы аңдар мен құстарды қолдан өсіру туралы мәліметтерді көрсетіңіз, бірлікпен</w:t>
      </w:r>
    </w:p>
    <w:p>
      <w:pPr>
        <w:spacing w:after="0"/>
        <w:ind w:left="0"/>
        <w:jc w:val="both"/>
      </w:pPr>
      <w:r>
        <w:rPr>
          <w:rFonts w:ascii="Times New Roman"/>
          <w:b w:val="false"/>
          <w:i w:val="false"/>
          <w:color w:val="000000"/>
          <w:sz w:val="28"/>
        </w:rPr>
        <w:t>
      Укажите сведения об искусственном разведении диких зверей и дичи,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 мен терісі бағалы аңдарды өсіру питомниктерінің нақты бары</w:t>
            </w:r>
          </w:p>
          <w:p>
            <w:pPr>
              <w:spacing w:after="20"/>
              <w:ind w:left="20"/>
              <w:jc w:val="both"/>
            </w:pPr>
            <w:r>
              <w:rPr>
                <w:rFonts w:ascii="Times New Roman"/>
                <w:b w:val="false"/>
                <w:i w:val="false"/>
                <w:color w:val="000000"/>
                <w:sz w:val="20"/>
              </w:rPr>
              <w:t>
Наличие питомников по разведению копытных и пушных зверей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құсты қолдан өсіру фермаларының нақты бары</w:t>
            </w:r>
          </w:p>
          <w:p>
            <w:pPr>
              <w:spacing w:after="20"/>
              <w:ind w:left="20"/>
              <w:jc w:val="both"/>
            </w:pPr>
            <w:r>
              <w:rPr>
                <w:rFonts w:ascii="Times New Roman"/>
                <w:b w:val="false"/>
                <w:i w:val="false"/>
                <w:color w:val="000000"/>
                <w:sz w:val="20"/>
              </w:rPr>
              <w:t>
Наличие ферм по искусственному разведению дичи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Қызметтің басқа да түрлері</w:t>
      </w:r>
    </w:p>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сәйкес қызмет түрлерінің атауы</w:t>
            </w:r>
          </w:p>
          <w:p>
            <w:pPr>
              <w:spacing w:after="20"/>
              <w:ind w:left="20"/>
              <w:jc w:val="both"/>
            </w:pPr>
            <w:r>
              <w:rPr>
                <w:rFonts w:ascii="Times New Roman"/>
                <w:b w:val="false"/>
                <w:i w:val="false"/>
                <w:color w:val="000000"/>
                <w:sz w:val="20"/>
              </w:rPr>
              <w:t>
Наименование вида деятельности в соответствии с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басқа да түрлері бойынша өндірілген өнімдердің (тауарлардың, көрсетілетін қызметтердің) көлемі, мың теңгемен</w:t>
            </w:r>
          </w:p>
          <w:p>
            <w:pPr>
              <w:spacing w:after="20"/>
              <w:ind w:left="20"/>
              <w:jc w:val="both"/>
            </w:pP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25-қосымша</w:t>
            </w:r>
          </w:p>
        </w:tc>
      </w:tr>
    </w:tbl>
    <w:bookmarkStart w:name="z215" w:id="220"/>
    <w:p>
      <w:pPr>
        <w:spacing w:after="0"/>
        <w:ind w:left="0"/>
        <w:jc w:val="left"/>
      </w:pPr>
      <w:r>
        <w:rPr>
          <w:rFonts w:ascii="Times New Roman"/>
          <w:b/>
          <w:i w:val="false"/>
          <w:color w:val="000000"/>
        </w:rPr>
        <w:t xml:space="preserve">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w:t>
      </w:r>
    </w:p>
    <w:bookmarkEnd w:id="220"/>
    <w:bookmarkStart w:name="z216" w:id="221"/>
    <w:p>
      <w:pPr>
        <w:spacing w:after="0"/>
        <w:ind w:left="0"/>
        <w:jc w:val="both"/>
      </w:pPr>
      <w:r>
        <w:rPr>
          <w:rFonts w:ascii="Times New Roman"/>
          <w:b w:val="false"/>
          <w:i w:val="false"/>
          <w:color w:val="000000"/>
          <w:sz w:val="28"/>
        </w:rPr>
        <w:t xml:space="preserve">
      1. Осы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1"/>
    <w:bookmarkStart w:name="z217" w:id="222"/>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222"/>
    <w:p>
      <w:pPr>
        <w:spacing w:after="0"/>
        <w:ind w:left="0"/>
        <w:jc w:val="both"/>
      </w:pPr>
      <w:r>
        <w:rPr>
          <w:rFonts w:ascii="Times New Roman"/>
          <w:b w:val="false"/>
          <w:i w:val="false"/>
          <w:color w:val="000000"/>
          <w:sz w:val="28"/>
        </w:rPr>
        <w:t>
      1)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p>
    <w:p>
      <w:pPr>
        <w:spacing w:after="0"/>
        <w:ind w:left="0"/>
        <w:jc w:val="both"/>
      </w:pPr>
      <w:r>
        <w:rPr>
          <w:rFonts w:ascii="Times New Roman"/>
          <w:b w:val="false"/>
          <w:i w:val="false"/>
          <w:color w:val="000000"/>
          <w:sz w:val="28"/>
        </w:rPr>
        <w:t>
      2) қызметтің басқа да түрлері - ауыл, орман, аңшылық және балық шаруашылығында қызметтер көрсетуден басқа, респондент жүзеге асырған қызметтердің түрлері;</w:t>
      </w:r>
    </w:p>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қызметтің басқа түрлерінің қосылған құнынан асатын қызмет түрі;</w:t>
      </w:r>
    </w:p>
    <w:bookmarkStart w:name="z218" w:id="223"/>
    <w:p>
      <w:pPr>
        <w:spacing w:after="0"/>
        <w:ind w:left="0"/>
        <w:jc w:val="both"/>
      </w:pPr>
      <w:r>
        <w:rPr>
          <w:rFonts w:ascii="Times New Roman"/>
          <w:b w:val="false"/>
          <w:i w:val="false"/>
          <w:color w:val="000000"/>
          <w:sz w:val="28"/>
        </w:rPr>
        <w:t>
      3. Егер аңшылық саласындағы қызмет және көрсетілетін қызметті ұсыну бірнеше аудан немесе облыс аумағында жүзеге асырылған болса, статистикалық нысанды аңшылық, аулау саласындағы қызметтің және көрсетілетін қызметті ұсыну қызметінің нақты жүзеге асырылатын орны бойынша сипаттайтын, әр аумақ бойынша ақпаратты бөліп көрсете отырып жеке статистикалық нысандарда ұсынады.</w:t>
      </w:r>
    </w:p>
    <w:bookmarkEnd w:id="223"/>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кезде, осы статистикалық нысанды өзінің орналасқан жері бойынша аумақтық статистика органдарына тапсырады.</w:t>
      </w:r>
    </w:p>
    <w:bookmarkStart w:name="z219" w:id="224"/>
    <w:p>
      <w:pPr>
        <w:spacing w:after="0"/>
        <w:ind w:left="0"/>
        <w:jc w:val="both"/>
      </w:pPr>
      <w:r>
        <w:rPr>
          <w:rFonts w:ascii="Times New Roman"/>
          <w:b w:val="false"/>
          <w:i w:val="false"/>
          <w:color w:val="000000"/>
          <w:sz w:val="28"/>
        </w:rPr>
        <w:t>
      4. 1-бөлімде аңшылық, өсіру бойынша нақты қызметті жүзеге асырған және осы салаларда қызмет көрсеткен орны (облыс, қала, аудан) көрсетіледі.</w:t>
      </w:r>
    </w:p>
    <w:bookmarkEnd w:id="224"/>
    <w:bookmarkStart w:name="z220" w:id="225"/>
    <w:p>
      <w:pPr>
        <w:spacing w:after="0"/>
        <w:ind w:left="0"/>
        <w:jc w:val="both"/>
      </w:pPr>
      <w:r>
        <w:rPr>
          <w:rFonts w:ascii="Times New Roman"/>
          <w:b w:val="false"/>
          <w:i w:val="false"/>
          <w:color w:val="000000"/>
          <w:sz w:val="28"/>
        </w:rPr>
        <w:t>
      5. 2-бөлімнің 1 және 3-бағандарында есепті жылдың бағаларында аңшылық және жабайы жануарларды және жабайы құсты өсіру өнімдерінің құны, 2 және 4-бағандарында - өткен жылғы орташа жылдық бағаларда тиісті өнімнің құны көрсетіледі. Өткен жылғы орташа жылдық бағалар ретінде өткен жылы респонденттің шаруашылығында қалыптасқан аңшылықтың немесе өсірудің бағасы пайдаланылады. Егер респондент өткен жылы аңшылықты және жабайы жануарлардың және құстың тиісті түрлерін өсіруді жүзеге асырмаған жағдайда, 2-баған 1-бағанға, 4-баған 3-бағанға тең қолданылады. Аңшылық өніміне аңшылық объектілерінің аулаудан алынған барлық өнімі (ауланған немесе атылған жабайы жануарлар, олардың еті, бағалы терілері және өзге де аңшылық өнімі) жатады. Өсіру өнімінің көлеміне аңшылық шаруашылықтарында жабайы жануарларды өсіру нәтижесінде алынған өнім, аңшылық шаруашылығын және биотехникалық іс-шараларды жүргізу бойынша шығындар жатқызылады.</w:t>
      </w:r>
    </w:p>
    <w:bookmarkEnd w:id="225"/>
    <w:bookmarkStart w:name="z221" w:id="226"/>
    <w:p>
      <w:pPr>
        <w:spacing w:after="0"/>
        <w:ind w:left="0"/>
        <w:jc w:val="both"/>
      </w:pPr>
      <w:r>
        <w:rPr>
          <w:rFonts w:ascii="Times New Roman"/>
          <w:b w:val="false"/>
          <w:i w:val="false"/>
          <w:color w:val="000000"/>
          <w:sz w:val="28"/>
        </w:rPr>
        <w:t>
      6. 3-бөлімнің 1-бағанында есепті жылғы қолданыстағы бағамен тұяқтыларды, терісі бағалы аңдарды, жабайы құстарды және теңіз сүт қоректілерін аулау және өсіру саласындағы көрсетілген қызметтердің көлемі, 2-бағанында - өткен жылғы орташа жылдық бағаларда көрсетіледі. Өткен жылғы орташа жылдық баға ретінде өткен жылы респондент ұқсас қызметтерді көрсеткен бағалар пайдаланылады. Егер респондент өткен жылы ұқсас қызметтерді көрсетпеген жағдайда, 2-баған 1-бағанға тең қолданылады.</w:t>
      </w:r>
    </w:p>
    <w:bookmarkEnd w:id="226"/>
    <w:bookmarkStart w:name="z222" w:id="227"/>
    <w:p>
      <w:pPr>
        <w:spacing w:after="0"/>
        <w:ind w:left="0"/>
        <w:jc w:val="both"/>
      </w:pPr>
      <w:r>
        <w:rPr>
          <w:rFonts w:ascii="Times New Roman"/>
          <w:b w:val="false"/>
          <w:i w:val="false"/>
          <w:color w:val="000000"/>
          <w:sz w:val="28"/>
        </w:rPr>
        <w:t>
      7. 5-бөлімде жабайы аңдар мен құстарды өсіру туралы мәліметтер көрсетіледі.</w:t>
      </w:r>
    </w:p>
    <w:bookmarkEnd w:id="227"/>
    <w:bookmarkStart w:name="z223" w:id="228"/>
    <w:p>
      <w:pPr>
        <w:spacing w:after="0"/>
        <w:ind w:left="0"/>
        <w:jc w:val="both"/>
      </w:pPr>
      <w:r>
        <w:rPr>
          <w:rFonts w:ascii="Times New Roman"/>
          <w:b w:val="false"/>
          <w:i w:val="false"/>
          <w:color w:val="000000"/>
          <w:sz w:val="28"/>
        </w:rPr>
        <w:t>
      8. 6-бөлімде кәсіпорынның есепті жылы жүзеге асырған немесе көрсеткен қызметтің басқа да түрлері бойынша өнім (тауарлар, көрсетілетін қызметтер) өндіру көлемі көрсетіледі.</w:t>
      </w:r>
    </w:p>
    <w:bookmarkEnd w:id="228"/>
    <w:bookmarkStart w:name="z224" w:id="229"/>
    <w:p>
      <w:pPr>
        <w:spacing w:after="0"/>
        <w:ind w:left="0"/>
        <w:jc w:val="both"/>
      </w:pPr>
      <w:r>
        <w:rPr>
          <w:rFonts w:ascii="Times New Roman"/>
          <w:b w:val="false"/>
          <w:i w:val="false"/>
          <w:color w:val="000000"/>
          <w:sz w:val="28"/>
        </w:rPr>
        <w:t>
      9. Деректер өндірілген өнім (тауар, көрсетілетін қызмет) көлемі көрсетілетін бухгалтерлік есеп құжаттары негізінде толтырылады.</w:t>
      </w:r>
    </w:p>
    <w:bookmarkEnd w:id="229"/>
    <w:bookmarkStart w:name="z225" w:id="230"/>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30"/>
    <w:bookmarkStart w:name="z226" w:id="231"/>
    <w:p>
      <w:pPr>
        <w:spacing w:after="0"/>
        <w:ind w:left="0"/>
        <w:jc w:val="both"/>
      </w:pPr>
      <w:r>
        <w:rPr>
          <w:rFonts w:ascii="Times New Roman"/>
          <w:b w:val="false"/>
          <w:i w:val="false"/>
          <w:color w:val="000000"/>
          <w:sz w:val="28"/>
        </w:rPr>
        <w:t>
      11.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231"/>
    <w:bookmarkStart w:name="z227" w:id="232"/>
    <w:p>
      <w:pPr>
        <w:spacing w:after="0"/>
        <w:ind w:left="0"/>
        <w:jc w:val="both"/>
      </w:pPr>
      <w:r>
        <w:rPr>
          <w:rFonts w:ascii="Times New Roman"/>
          <w:b w:val="false"/>
          <w:i w:val="false"/>
          <w:color w:val="000000"/>
          <w:sz w:val="28"/>
        </w:rPr>
        <w:t>
      12. Арифметикалық-логикалық бақылау:</w:t>
      </w:r>
    </w:p>
    <w:bookmarkEnd w:id="232"/>
    <w:p>
      <w:pPr>
        <w:spacing w:after="0"/>
        <w:ind w:left="0"/>
        <w:jc w:val="both"/>
      </w:pPr>
      <w:r>
        <w:rPr>
          <w:rFonts w:ascii="Times New Roman"/>
          <w:b w:val="false"/>
          <w:i w:val="false"/>
          <w:color w:val="000000"/>
          <w:sz w:val="28"/>
        </w:rPr>
        <w:t>
      1) 2-бөлім: егер 1-баған &gt; 0, онда 2-баған &gt; 0, әрбір жолдар үшін;</w:t>
      </w:r>
    </w:p>
    <w:p>
      <w:pPr>
        <w:spacing w:after="0"/>
        <w:ind w:left="0"/>
        <w:jc w:val="both"/>
      </w:pPr>
      <w:r>
        <w:rPr>
          <w:rFonts w:ascii="Times New Roman"/>
          <w:b w:val="false"/>
          <w:i w:val="false"/>
          <w:color w:val="000000"/>
          <w:sz w:val="28"/>
        </w:rPr>
        <w:t>
      егер 3-баған &gt; 0, онда 4-баған &gt; 0, әрбір жолдар үшін;</w:t>
      </w:r>
    </w:p>
    <w:p>
      <w:pPr>
        <w:spacing w:after="0"/>
        <w:ind w:left="0"/>
        <w:jc w:val="both"/>
      </w:pPr>
      <w:r>
        <w:rPr>
          <w:rFonts w:ascii="Times New Roman"/>
          <w:b w:val="false"/>
          <w:i w:val="false"/>
          <w:color w:val="000000"/>
          <w:sz w:val="28"/>
        </w:rPr>
        <w:t>
      2) 3-бөлім: егер 1-баған &gt; 0, онда 2-баған &gt; 0, әрбір жолдар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1-жол ≥ 2-жолдан;</w:t>
      </w:r>
    </w:p>
    <w:p>
      <w:pPr>
        <w:spacing w:after="0"/>
        <w:ind w:left="0"/>
        <w:jc w:val="both"/>
      </w:pPr>
      <w:r>
        <w:rPr>
          <w:rFonts w:ascii="Times New Roman"/>
          <w:b w:val="false"/>
          <w:i w:val="false"/>
          <w:color w:val="000000"/>
          <w:sz w:val="28"/>
        </w:rPr>
        <w:t>
      1-жол ≥ 3-жолдан.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Ұлттықэкономика министрлігінің Статистика комитетітөрағасының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26-қосымша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p>
          <w:p>
            <w:pPr>
              <w:spacing w:after="20"/>
              <w:ind w:left="20"/>
              <w:jc w:val="both"/>
            </w:pP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41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2418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(статистикалық нысанды қағаз жеткізгіште ұсынған кезде статистика органның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статистической формы на бумажном носителе)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2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229100" cy="584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Мал мен құс бастарының қозғалысы туралы ақпаратты көрсетіңіз, бас</w:t>
      </w:r>
    </w:p>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p>
          <w:p>
            <w:pPr>
              <w:spacing w:after="20"/>
              <w:ind w:left="20"/>
              <w:jc w:val="both"/>
            </w:pPr>
            <w:r>
              <w:rPr>
                <w:rFonts w:ascii="Times New Roman"/>
                <w:b w:val="false"/>
                <w:i w:val="false"/>
                <w:color w:val="000000"/>
                <w:sz w:val="20"/>
              </w:rPr>
              <w:t>
Численность на начало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 своего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қожалықтарынан</w:t>
            </w:r>
          </w:p>
          <w:p>
            <w:pPr>
              <w:spacing w:after="20"/>
              <w:ind w:left="20"/>
              <w:jc w:val="both"/>
            </w:pPr>
            <w:r>
              <w:rPr>
                <w:rFonts w:ascii="Times New Roman"/>
                <w:b w:val="false"/>
                <w:i w:val="false"/>
                <w:color w:val="000000"/>
                <w:sz w:val="20"/>
              </w:rPr>
              <w:t>
у индивидуальных предпринимателей и крестьянских или фермерских хозяйств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p>
          <w:p>
            <w:pPr>
              <w:spacing w:after="20"/>
              <w:ind w:left="20"/>
              <w:jc w:val="both"/>
            </w:pPr>
            <w:r>
              <w:rPr>
                <w:rFonts w:ascii="Times New Roman"/>
                <w:b w:val="false"/>
                <w:i w:val="false"/>
                <w:color w:val="000000"/>
                <w:sz w:val="20"/>
              </w:rPr>
              <w:t>
Численность на конец периода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басы</w:t>
            </w:r>
          </w:p>
          <w:p>
            <w:pPr>
              <w:spacing w:after="20"/>
              <w:ind w:left="20"/>
              <w:jc w:val="both"/>
            </w:pPr>
            <w:r>
              <w:rPr>
                <w:rFonts w:ascii="Times New Roman"/>
                <w:b w:val="false"/>
                <w:i w:val="false"/>
                <w:color w:val="000000"/>
                <w:sz w:val="20"/>
              </w:rPr>
              <w:t>
Среднее поголовье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аналықтардың орташа басы</w:t>
            </w:r>
          </w:p>
          <w:p>
            <w:pPr>
              <w:spacing w:after="20"/>
              <w:ind w:left="20"/>
              <w:jc w:val="both"/>
            </w:pPr>
            <w:r>
              <w:rPr>
                <w:rFonts w:ascii="Times New Roman"/>
                <w:b w:val="false"/>
                <w:i w:val="false"/>
                <w:color w:val="000000"/>
                <w:sz w:val="20"/>
              </w:rPr>
              <w:t>
из него среднее маточное поголовье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(18-жолдан) Органикалық өндіріс бойынша өндірістік бөлімшеде тұрған ауыл шаруашылығы жануарларының кезең соңындағы саны</w:t>
            </w:r>
          </w:p>
          <w:p>
            <w:pPr>
              <w:spacing w:after="20"/>
              <w:ind w:left="20"/>
              <w:jc w:val="both"/>
            </w:pPr>
            <w:r>
              <w:rPr>
                <w:rFonts w:ascii="Times New Roman"/>
                <w:b w:val="false"/>
                <w:i w:val="false"/>
                <w:color w:val="000000"/>
                <w:sz w:val="20"/>
              </w:rPr>
              <w:t>
(из строки 18) Численность сельскохозяйственных животных, находящихся в производственном подразделении по органическому производству, на конец периода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 Органикалық өндіріс бойынша өндірістік бөлімшеде тұрған ауыл шаруашылығы жануарларының шаруашылықта сойылғаны немесе сойысқа өткізілгені, сойыс салмақта, центнер</w:t>
            </w:r>
          </w:p>
          <w:p>
            <w:pPr>
              <w:spacing w:after="20"/>
              <w:ind w:left="20"/>
              <w:jc w:val="both"/>
            </w:pPr>
            <w:r>
              <w:rPr>
                <w:rFonts w:ascii="Times New Roman"/>
                <w:b w:val="false"/>
                <w:i w:val="false"/>
                <w:color w:val="000000"/>
                <w:sz w:val="20"/>
              </w:rPr>
              <w:t>
(из строки 11) Забито в хозяйстве или реализовано на убой сельскохозяйственных животных, находящихся в производственном подразделении по органическому производству, в убойном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Кезең соңындағы жыныс-жас топтары бойынша мал мен құс түрлерінің қолда бары туралы ақпаратты көрсетіңіз (2-бөлімнің 18-жолынан)</w:t>
      </w:r>
    </w:p>
    <w:p>
      <w:pPr>
        <w:spacing w:after="0"/>
        <w:ind w:left="0"/>
        <w:jc w:val="both"/>
      </w:pP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(көрсетілген қызметтердің)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"Сүтті-етті табынның ірі қара малы" бар болған жағдайда деректер осы нысанның 2-қосымшасына сәйкес "Ауыл, орман және балық шаруашылығы өнімдерінің (көрсетілетін қызметтердің) анықтамалығына кірмейтін мал шаруашылығы өнімдерінің анықтамалығы" негізінде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При наличии "Скота крупного рогатого молочно-мясного стада" данные заполняются согласно "Справочнику продукции животноводства, не входящей в справочник продукции (услуг) сельского, лесного и рыбного хозяйства", в соответствии с приложением 2 к данной статистической форме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СПЖСХ</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 бойынша</w:t>
            </w:r>
          </w:p>
          <w:p>
            <w:pPr>
              <w:spacing w:after="20"/>
              <w:ind w:left="20"/>
              <w:jc w:val="both"/>
            </w:pPr>
            <w:r>
              <w:rPr>
                <w:rFonts w:ascii="Times New Roman"/>
                <w:b w:val="false"/>
                <w:i w:val="false"/>
                <w:color w:val="000000"/>
                <w:sz w:val="20"/>
              </w:rPr>
              <w:t>
АШМӨА2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Фермада өсірілетін құс басы және малдардың жеке түрлері және олардың союға өткізілген көлемі туралы ақпаратты көрсетіңіз</w:t>
      </w:r>
    </w:p>
    <w:p>
      <w:pPr>
        <w:spacing w:after="0"/>
        <w:ind w:left="0"/>
        <w:jc w:val="both"/>
      </w:pP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құс және малдардың түрлері</w:t>
            </w:r>
          </w:p>
          <w:p>
            <w:pPr>
              <w:spacing w:after="20"/>
              <w:ind w:left="20"/>
              <w:jc w:val="both"/>
            </w:pPr>
            <w:r>
              <w:rPr>
                <w:rFonts w:ascii="Times New Roman"/>
                <w:b w:val="false"/>
                <w:i w:val="false"/>
                <w:color w:val="000000"/>
                <w:sz w:val="20"/>
              </w:rPr>
              <w:t>
Виды птицы и животных выращиваемых на ферме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p>
            <w:pPr>
              <w:spacing w:after="20"/>
              <w:ind w:left="20"/>
              <w:jc w:val="both"/>
            </w:pPr>
            <w:r>
              <w:rPr>
                <w:rFonts w:ascii="Times New Roman"/>
                <w:b w:val="false"/>
                <w:i w:val="false"/>
                <w:color w:val="000000"/>
                <w:sz w:val="20"/>
              </w:rPr>
              <w:t>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p>
          <w:p>
            <w:pPr>
              <w:spacing w:after="20"/>
              <w:ind w:left="20"/>
              <w:jc w:val="both"/>
            </w:pPr>
            <w:r>
              <w:rPr>
                <w:rFonts w:ascii="Times New Roman"/>
                <w:b w:val="false"/>
                <w:i w:val="false"/>
                <w:color w:val="000000"/>
                <w:sz w:val="20"/>
              </w:rPr>
              <w:t>
Куры,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p>
          <w:p>
            <w:pPr>
              <w:spacing w:after="20"/>
              <w:ind w:left="20"/>
              <w:jc w:val="both"/>
            </w:pPr>
            <w:r>
              <w:rPr>
                <w:rFonts w:ascii="Times New Roman"/>
                <w:b w:val="false"/>
                <w:i w:val="false"/>
                <w:color w:val="000000"/>
                <w:sz w:val="20"/>
              </w:rPr>
              <w:t>
Индюки,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p>
          <w:p>
            <w:pPr>
              <w:spacing w:after="20"/>
              <w:ind w:left="20"/>
              <w:jc w:val="both"/>
            </w:pPr>
            <w:r>
              <w:rPr>
                <w:rFonts w:ascii="Times New Roman"/>
                <w:b w:val="false"/>
                <w:i w:val="false"/>
                <w:color w:val="000000"/>
                <w:sz w:val="20"/>
              </w:rPr>
              <w:t>
Гуси,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p>
            <w:pPr>
              <w:spacing w:after="20"/>
              <w:ind w:left="20"/>
              <w:jc w:val="both"/>
            </w:pPr>
            <w:r>
              <w:rPr>
                <w:rFonts w:ascii="Times New Roman"/>
                <w:b w:val="false"/>
                <w:i w:val="false"/>
                <w:color w:val="000000"/>
                <w:sz w:val="20"/>
              </w:rPr>
              <w:t>
Цесарки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p>
            <w:pPr>
              <w:spacing w:after="20"/>
              <w:ind w:left="20"/>
              <w:jc w:val="both"/>
            </w:pPr>
            <w:r>
              <w:rPr>
                <w:rFonts w:ascii="Times New Roman"/>
                <w:b w:val="false"/>
                <w:i w:val="false"/>
                <w:color w:val="000000"/>
                <w:sz w:val="20"/>
              </w:rPr>
              <w:t>
Перепелки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p>
            <w:pPr>
              <w:spacing w:after="20"/>
              <w:ind w:left="20"/>
              <w:jc w:val="both"/>
            </w:pPr>
            <w:r>
              <w:rPr>
                <w:rFonts w:ascii="Times New Roman"/>
                <w:b w:val="false"/>
                <w:i w:val="false"/>
                <w:color w:val="000000"/>
                <w:sz w:val="20"/>
              </w:rPr>
              <w:t>
Страусы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p>
            <w:pPr>
              <w:spacing w:after="20"/>
              <w:ind w:left="20"/>
              <w:jc w:val="both"/>
            </w:pPr>
            <w:r>
              <w:rPr>
                <w:rFonts w:ascii="Times New Roman"/>
                <w:b w:val="false"/>
                <w:i w:val="false"/>
                <w:color w:val="000000"/>
                <w:sz w:val="20"/>
              </w:rPr>
              <w:t>
Фазаны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үй құстары, тірі</w:t>
            </w:r>
          </w:p>
          <w:p>
            <w:pPr>
              <w:spacing w:after="20"/>
              <w:ind w:left="20"/>
              <w:jc w:val="both"/>
            </w:pPr>
            <w:r>
              <w:rPr>
                <w:rFonts w:ascii="Times New Roman"/>
                <w:b w:val="false"/>
                <w:i w:val="false"/>
                <w:color w:val="000000"/>
                <w:sz w:val="20"/>
              </w:rPr>
              <w:t>
Птица, выращиваемая на ферме прочая, живая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бауырымен жорғалаушылар (жылан және тасбақаны қоса алғанда), тірі</w:t>
            </w:r>
          </w:p>
          <w:p>
            <w:pPr>
              <w:spacing w:after="20"/>
              <w:ind w:left="20"/>
              <w:jc w:val="both"/>
            </w:pPr>
            <w:r>
              <w:rPr>
                <w:rFonts w:ascii="Times New Roman"/>
                <w:b w:val="false"/>
                <w:i w:val="false"/>
                <w:color w:val="000000"/>
                <w:sz w:val="20"/>
              </w:rPr>
              <w:t>
Рептилии, выращиваемые на ферме (включая змей и черепах),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теңбіл бұғылар</w:t>
            </w:r>
          </w:p>
          <w:p>
            <w:pPr>
              <w:spacing w:after="20"/>
              <w:ind w:left="20"/>
              <w:jc w:val="both"/>
            </w:pPr>
            <w:r>
              <w:rPr>
                <w:rFonts w:ascii="Times New Roman"/>
                <w:b w:val="false"/>
                <w:i w:val="false"/>
                <w:color w:val="000000"/>
                <w:sz w:val="20"/>
              </w:rPr>
              <w:t>
Олени пятнистые,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үзбаралар</w:t>
            </w:r>
          </w:p>
          <w:p>
            <w:pPr>
              <w:spacing w:after="20"/>
              <w:ind w:left="20"/>
              <w:jc w:val="both"/>
            </w:pPr>
            <w:r>
              <w:rPr>
                <w:rFonts w:ascii="Times New Roman"/>
                <w:b w:val="false"/>
                <w:i w:val="false"/>
                <w:color w:val="000000"/>
                <w:sz w:val="20"/>
              </w:rPr>
              <w:t>
Изюбры,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Торда өсірілетін терісі бағалы аңдардың бары туралы ақпаратты көрсетіңіз, бас</w:t>
      </w:r>
    </w:p>
    <w:p>
      <w:pPr>
        <w:spacing w:after="0"/>
        <w:ind w:left="0"/>
        <w:jc w:val="both"/>
      </w:pPr>
      <w:r>
        <w:rPr>
          <w:rFonts w:ascii="Times New Roman"/>
          <w:b w:val="false"/>
          <w:i w:val="false"/>
          <w:color w:val="000000"/>
          <w:sz w:val="28"/>
        </w:rPr>
        <w:t>
      Укажите информацию о поголовье пушных зверей клеточного разведения,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p>
            <w:pPr>
              <w:spacing w:after="20"/>
              <w:ind w:left="20"/>
              <w:jc w:val="both"/>
            </w:pPr>
            <w:r>
              <w:rPr>
                <w:rFonts w:ascii="Times New Roman"/>
                <w:b w:val="false"/>
                <w:i w:val="false"/>
                <w:color w:val="000000"/>
                <w:sz w:val="20"/>
              </w:rPr>
              <w:t>
Лисица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p>
          <w:p>
            <w:pPr>
              <w:spacing w:after="20"/>
              <w:ind w:left="20"/>
              <w:jc w:val="both"/>
            </w:pPr>
            <w:r>
              <w:rPr>
                <w:rFonts w:ascii="Times New Roman"/>
                <w:b w:val="false"/>
                <w:i w:val="false"/>
                <w:color w:val="000000"/>
                <w:sz w:val="20"/>
              </w:rPr>
              <w:t>
Бобры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w:t>
            </w:r>
          </w:p>
          <w:p>
            <w:pPr>
              <w:spacing w:after="20"/>
              <w:ind w:left="20"/>
              <w:jc w:val="both"/>
            </w:pPr>
            <w:r>
              <w:rPr>
                <w:rFonts w:ascii="Times New Roman"/>
                <w:b w:val="false"/>
                <w:i w:val="false"/>
                <w:color w:val="000000"/>
                <w:sz w:val="20"/>
              </w:rPr>
              <w:t>
Песец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p>
            <w:pPr>
              <w:spacing w:after="20"/>
              <w:ind w:left="20"/>
              <w:jc w:val="both"/>
            </w:pPr>
            <w:r>
              <w:rPr>
                <w:rFonts w:ascii="Times New Roman"/>
                <w:b w:val="false"/>
                <w:i w:val="false"/>
                <w:color w:val="000000"/>
                <w:sz w:val="20"/>
              </w:rPr>
              <w:t>
Ондатра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w:t>
            </w:r>
          </w:p>
          <w:p>
            <w:pPr>
              <w:spacing w:after="20"/>
              <w:ind w:left="20"/>
              <w:jc w:val="both"/>
            </w:pPr>
            <w:r>
              <w:rPr>
                <w:rFonts w:ascii="Times New Roman"/>
                <w:b w:val="false"/>
                <w:i w:val="false"/>
                <w:color w:val="000000"/>
                <w:sz w:val="20"/>
              </w:rPr>
              <w:t>
Норка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p>
          <w:p>
            <w:pPr>
              <w:spacing w:after="20"/>
              <w:ind w:left="20"/>
              <w:jc w:val="both"/>
            </w:pPr>
            <w:r>
              <w:rPr>
                <w:rFonts w:ascii="Times New Roman"/>
                <w:b w:val="false"/>
                <w:i w:val="false"/>
                <w:color w:val="000000"/>
                <w:sz w:val="20"/>
              </w:rPr>
              <w:t>
Хорь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w:t>
            </w:r>
          </w:p>
          <w:p>
            <w:pPr>
              <w:spacing w:after="20"/>
              <w:ind w:left="20"/>
              <w:jc w:val="both"/>
            </w:pPr>
            <w:r>
              <w:rPr>
                <w:rFonts w:ascii="Times New Roman"/>
                <w:b w:val="false"/>
                <w:i w:val="false"/>
                <w:color w:val="000000"/>
                <w:sz w:val="20"/>
              </w:rPr>
              <w:t>
Нутрия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тәріздес ит</w:t>
            </w:r>
          </w:p>
          <w:p>
            <w:pPr>
              <w:spacing w:after="20"/>
              <w:ind w:left="20"/>
              <w:jc w:val="both"/>
            </w:pPr>
            <w:r>
              <w:rPr>
                <w:rFonts w:ascii="Times New Roman"/>
                <w:b w:val="false"/>
                <w:i w:val="false"/>
                <w:color w:val="000000"/>
                <w:sz w:val="20"/>
              </w:rPr>
              <w:t>
Енотовидная собака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p>
            <w:pPr>
              <w:spacing w:after="20"/>
              <w:ind w:left="20"/>
              <w:jc w:val="both"/>
            </w:pPr>
            <w:r>
              <w:rPr>
                <w:rFonts w:ascii="Times New Roman"/>
                <w:b w:val="false"/>
                <w:i w:val="false"/>
                <w:color w:val="000000"/>
                <w:sz w:val="20"/>
              </w:rPr>
              <w:t>
Соболь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терісі бағалы аңдар</w:t>
            </w:r>
          </w:p>
          <w:p>
            <w:pPr>
              <w:spacing w:after="20"/>
              <w:ind w:left="20"/>
              <w:jc w:val="both"/>
            </w:pPr>
            <w:r>
              <w:rPr>
                <w:rFonts w:ascii="Times New Roman"/>
                <w:b w:val="false"/>
                <w:i w:val="false"/>
                <w:color w:val="000000"/>
                <w:sz w:val="20"/>
              </w:rPr>
              <w:t>
Звери пушные прочие, не включенные в другие группировки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Кезең соңындағы ара балұясының жалпы саны туралы ақпаратты көрсетіңіз, бірлік</w:t>
            </w:r>
          </w:p>
          <w:p>
            <w:pPr>
              <w:spacing w:after="20"/>
              <w:ind w:left="20"/>
              <w:jc w:val="both"/>
            </w:pPr>
            <w:r>
              <w:rPr>
                <w:rFonts w:ascii="Times New Roman"/>
                <w:b w:val="false"/>
                <w:i w:val="false"/>
                <w:color w:val="000000"/>
                <w:sz w:val="20"/>
              </w:rPr>
              <w:t>
Укажите информацию об общем количестве пчелосемей на конец периода, единиц</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941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кезеңде өнім алынған мал мен құстың жеке түрлерінің орташа саны туралы ақпаратты көрсетіңіз, бас</w:t>
      </w:r>
    </w:p>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которого получена продукция за отчетный период,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p>
          <w:p>
            <w:pPr>
              <w:spacing w:after="20"/>
              <w:ind w:left="20"/>
              <w:jc w:val="both"/>
            </w:pPr>
            <w:r>
              <w:rPr>
                <w:rFonts w:ascii="Times New Roman"/>
                <w:b w:val="false"/>
                <w:i w:val="false"/>
                <w:color w:val="000000"/>
                <w:sz w:val="20"/>
              </w:rPr>
              <w:t>
Среднее поголовье дойных коров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Қырқылуға тиісті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6.1 Мал шаруашылығы өнімдерінің жеке түрлерін өндіру, центнер</w:t>
      </w:r>
    </w:p>
    <w:p>
      <w:pPr>
        <w:spacing w:after="0"/>
        <w:ind w:left="0"/>
        <w:jc w:val="both"/>
      </w:pPr>
      <w:r>
        <w:rPr>
          <w:rFonts w:ascii="Times New Roman"/>
          <w:b w:val="false"/>
          <w:i w:val="false"/>
          <w:color w:val="000000"/>
          <w:sz w:val="28"/>
        </w:rPr>
        <w:t>
      Производство отдельных видов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w:t>
            </w:r>
          </w:p>
          <w:p>
            <w:pPr>
              <w:spacing w:after="20"/>
              <w:ind w:left="20"/>
              <w:jc w:val="both"/>
            </w:pPr>
            <w:r>
              <w:rPr>
                <w:rFonts w:ascii="Times New Roman"/>
                <w:b w:val="false"/>
                <w:i w:val="false"/>
                <w:color w:val="000000"/>
                <w:sz w:val="20"/>
              </w:rPr>
              <w:t>
Молоко сырое коров молочного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p>
            <w:pPr>
              <w:spacing w:after="20"/>
              <w:ind w:left="20"/>
              <w:jc w:val="both"/>
            </w:pPr>
            <w:r>
              <w:rPr>
                <w:rFonts w:ascii="Times New Roman"/>
                <w:b w:val="false"/>
                <w:i w:val="false"/>
                <w:color w:val="000000"/>
                <w:sz w:val="20"/>
              </w:rPr>
              <w:t>
Молоко сырое верблюжье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p>
            <w:pPr>
              <w:spacing w:after="20"/>
              <w:ind w:left="20"/>
              <w:jc w:val="both"/>
            </w:pPr>
            <w:r>
              <w:rPr>
                <w:rFonts w:ascii="Times New Roman"/>
                <w:b w:val="false"/>
                <w:i w:val="false"/>
                <w:color w:val="000000"/>
                <w:sz w:val="20"/>
              </w:rPr>
              <w:t>
Молоко сырое коров молочно-</w:t>
            </w:r>
          </w:p>
          <w:p>
            <w:pPr>
              <w:spacing w:after="20"/>
              <w:ind w:left="20"/>
              <w:jc w:val="both"/>
            </w:pPr>
            <w:r>
              <w:rPr>
                <w:rFonts w:ascii="Times New Roman"/>
                <w:b w:val="false"/>
                <w:i w:val="false"/>
                <w:color w:val="000000"/>
                <w:sz w:val="20"/>
              </w:rPr>
              <w:t>
мясного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тағы басқалары)</w:t>
            </w:r>
          </w:p>
          <w:p>
            <w:pPr>
              <w:spacing w:after="20"/>
              <w:ind w:left="20"/>
              <w:jc w:val="both"/>
            </w:pPr>
            <w:r>
              <w:rPr>
                <w:rFonts w:ascii="Times New Roman"/>
                <w:b w:val="false"/>
                <w:i w:val="false"/>
                <w:color w:val="000000"/>
                <w:sz w:val="20"/>
              </w:rPr>
              <w:t>
Молоко сырое прочее (оленей, зебу и другие)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енекелердің шикі сүті</w:t>
            </w:r>
          </w:p>
          <w:p>
            <w:pPr>
              <w:spacing w:after="20"/>
              <w:ind w:left="20"/>
              <w:jc w:val="both"/>
            </w:pPr>
            <w:r>
              <w:rPr>
                <w:rFonts w:ascii="Times New Roman"/>
                <w:b w:val="false"/>
                <w:i w:val="false"/>
                <w:color w:val="000000"/>
                <w:sz w:val="20"/>
              </w:rPr>
              <w:t>
Молоко сырое буйволиц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балауызы</w:t>
            </w:r>
          </w:p>
          <w:p>
            <w:pPr>
              <w:spacing w:after="20"/>
              <w:ind w:left="20"/>
              <w:jc w:val="both"/>
            </w:pPr>
            <w:r>
              <w:rPr>
                <w:rFonts w:ascii="Times New Roman"/>
                <w:b w:val="false"/>
                <w:i w:val="false"/>
                <w:color w:val="000000"/>
                <w:sz w:val="20"/>
              </w:rPr>
              <w:t>
Воск пчелиный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қодастың (як-сиырлардың) шикі сүті</w:t>
            </w:r>
          </w:p>
          <w:p>
            <w:pPr>
              <w:spacing w:after="20"/>
              <w:ind w:left="20"/>
              <w:jc w:val="both"/>
            </w:pPr>
            <w:r>
              <w:rPr>
                <w:rFonts w:ascii="Times New Roman"/>
                <w:b w:val="false"/>
                <w:i w:val="false"/>
                <w:color w:val="000000"/>
                <w:sz w:val="20"/>
              </w:rPr>
              <w:t>
Молоко сырое ячьих (яков-коров)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жәндіктердің балауызы</w:t>
            </w:r>
          </w:p>
          <w:p>
            <w:pPr>
              <w:spacing w:after="20"/>
              <w:ind w:left="20"/>
              <w:jc w:val="both"/>
            </w:pPr>
            <w:r>
              <w:rPr>
                <w:rFonts w:ascii="Times New Roman"/>
                <w:b w:val="false"/>
                <w:i w:val="false"/>
                <w:color w:val="000000"/>
                <w:sz w:val="20"/>
              </w:rPr>
              <w:t>
Воск других насекомых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p>
          <w:p>
            <w:pPr>
              <w:spacing w:after="20"/>
              <w:ind w:left="20"/>
              <w:jc w:val="both"/>
            </w:pPr>
            <w:r>
              <w:rPr>
                <w:rFonts w:ascii="Times New Roman"/>
                <w:b w:val="false"/>
                <w:i w:val="false"/>
                <w:color w:val="000000"/>
                <w:sz w:val="20"/>
              </w:rPr>
              <w:t>
Молоко сырое овечье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w:t>
            </w:r>
          </w:p>
          <w:p>
            <w:pPr>
              <w:spacing w:after="20"/>
              <w:ind w:left="20"/>
              <w:jc w:val="both"/>
            </w:pPr>
            <w:r>
              <w:rPr>
                <w:rFonts w:ascii="Times New Roman"/>
                <w:b w:val="false"/>
                <w:i w:val="false"/>
                <w:color w:val="000000"/>
                <w:sz w:val="20"/>
              </w:rPr>
              <w:t>
Панты маралов, разведенных в хозяйствах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Ешкінің шикі сүті </w:t>
            </w:r>
          </w:p>
          <w:p>
            <w:pPr>
              <w:spacing w:after="20"/>
              <w:ind w:left="20"/>
              <w:jc w:val="both"/>
            </w:pPr>
            <w:r>
              <w:rPr>
                <w:rFonts w:ascii="Times New Roman"/>
                <w:b w:val="false"/>
                <w:i w:val="false"/>
                <w:color w:val="000000"/>
                <w:sz w:val="20"/>
              </w:rPr>
              <w:t>
Молоко сырое козье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бұғылар мүйізі</w:t>
            </w:r>
          </w:p>
          <w:p>
            <w:pPr>
              <w:spacing w:after="20"/>
              <w:ind w:left="20"/>
              <w:jc w:val="both"/>
            </w:pPr>
            <w:r>
              <w:rPr>
                <w:rFonts w:ascii="Times New Roman"/>
                <w:b w:val="false"/>
                <w:i w:val="false"/>
                <w:color w:val="000000"/>
                <w:sz w:val="20"/>
              </w:rPr>
              <w:t>
Панты прочих оленей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1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1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2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2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ұяң</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полугрубая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стандартты емес,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нестандартные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(тобымен жуылғанды қоса алғанда) қылшық (қаракөл және елтірі қойларынан басқа) жүн</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(теңіз ұлуы) жас, салқындатылған, қатырылған, кептірілген немесе тұздықтағы ұлулар</w:t>
            </w:r>
          </w:p>
          <w:p>
            <w:pPr>
              <w:spacing w:after="20"/>
              <w:ind w:left="20"/>
              <w:jc w:val="both"/>
            </w:pPr>
            <w:r>
              <w:rPr>
                <w:rFonts w:ascii="Times New Roman"/>
                <w:b w:val="false"/>
                <w:i w:val="false"/>
                <w:color w:val="000000"/>
                <w:sz w:val="20"/>
              </w:rPr>
              <w:t>
Улитки, свежие, охлажденные, мороженые, сушеные или в рассоле, кроме липариса (улиток морских)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(тобымен жуылғанды қоса алғанда), қаракөл және елтірі қойларының жуылмаған қылшық жүні</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p>
            <w:pPr>
              <w:spacing w:after="20"/>
              <w:ind w:left="20"/>
              <w:jc w:val="both"/>
            </w:pPr>
            <w:r>
              <w:rPr>
                <w:rFonts w:ascii="Times New Roman"/>
                <w:b w:val="false"/>
                <w:i w:val="false"/>
                <w:color w:val="000000"/>
                <w:sz w:val="20"/>
              </w:rPr>
              <w:t>
Шерсть верблюжья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p>
            <w:pPr>
              <w:spacing w:after="20"/>
              <w:ind w:left="20"/>
              <w:jc w:val="both"/>
            </w:pPr>
            <w:r>
              <w:rPr>
                <w:rFonts w:ascii="Times New Roman"/>
                <w:b w:val="false"/>
                <w:i w:val="false"/>
                <w:color w:val="000000"/>
                <w:sz w:val="20"/>
              </w:rPr>
              <w:t>
Шерсть козья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w:t>
            </w:r>
          </w:p>
          <w:p>
            <w:pPr>
              <w:spacing w:after="20"/>
              <w:ind w:left="20"/>
              <w:jc w:val="both"/>
            </w:pPr>
            <w:r>
              <w:rPr>
                <w:rFonts w:ascii="Times New Roman"/>
                <w:b w:val="false"/>
                <w:i w:val="false"/>
                <w:color w:val="000000"/>
                <w:sz w:val="20"/>
              </w:rPr>
              <w:t>
Пух-перо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p>
          <w:p>
            <w:pPr>
              <w:spacing w:after="20"/>
              <w:ind w:left="20"/>
              <w:jc w:val="both"/>
            </w:pPr>
            <w:r>
              <w:rPr>
                <w:rFonts w:ascii="Times New Roman"/>
                <w:b w:val="false"/>
                <w:i w:val="false"/>
                <w:color w:val="000000"/>
                <w:sz w:val="20"/>
              </w:rPr>
              <w:t>
Пух козий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биязы жүні</w:t>
            </w:r>
          </w:p>
          <w:p>
            <w:pPr>
              <w:spacing w:after="20"/>
              <w:ind w:left="20"/>
              <w:jc w:val="both"/>
            </w:pPr>
            <w:r>
              <w:rPr>
                <w:rFonts w:ascii="Times New Roman"/>
                <w:b w:val="false"/>
                <w:i w:val="false"/>
                <w:color w:val="000000"/>
                <w:sz w:val="20"/>
              </w:rPr>
              <w:t>
Волос животных тонкий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p>
          <w:p>
            <w:pPr>
              <w:spacing w:after="20"/>
              <w:ind w:left="20"/>
              <w:jc w:val="both"/>
            </w:pPr>
            <w:r>
              <w:rPr>
                <w:rFonts w:ascii="Times New Roman"/>
                <w:b w:val="false"/>
                <w:i w:val="false"/>
                <w:color w:val="000000"/>
                <w:sz w:val="20"/>
              </w:rPr>
              <w:t>
Шелкопряд тутовый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қылшық жүні</w:t>
            </w:r>
          </w:p>
          <w:p>
            <w:pPr>
              <w:spacing w:after="20"/>
              <w:ind w:left="20"/>
              <w:jc w:val="both"/>
            </w:pPr>
            <w:r>
              <w:rPr>
                <w:rFonts w:ascii="Times New Roman"/>
                <w:b w:val="false"/>
                <w:i w:val="false"/>
                <w:color w:val="000000"/>
                <w:sz w:val="20"/>
              </w:rPr>
              <w:t>
Волос животных грубый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көбелегі</w:t>
            </w:r>
          </w:p>
          <w:p>
            <w:pPr>
              <w:spacing w:after="20"/>
              <w:ind w:left="20"/>
              <w:jc w:val="both"/>
            </w:pPr>
            <w:r>
              <w:rPr>
                <w:rFonts w:ascii="Times New Roman"/>
                <w:b w:val="false"/>
                <w:i w:val="false"/>
                <w:color w:val="000000"/>
                <w:sz w:val="20"/>
              </w:rPr>
              <w:t>
Бабочки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қылы</w:t>
            </w:r>
          </w:p>
          <w:p>
            <w:pPr>
              <w:spacing w:after="20"/>
              <w:ind w:left="20"/>
              <w:jc w:val="both"/>
            </w:pPr>
            <w:r>
              <w:rPr>
                <w:rFonts w:ascii="Times New Roman"/>
                <w:b w:val="false"/>
                <w:i w:val="false"/>
                <w:color w:val="000000"/>
                <w:sz w:val="20"/>
              </w:rPr>
              <w:t>
Волос конский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дернәсілі</w:t>
            </w:r>
          </w:p>
          <w:p>
            <w:pPr>
              <w:spacing w:after="20"/>
              <w:ind w:left="20"/>
              <w:jc w:val="both"/>
            </w:pPr>
            <w:r>
              <w:rPr>
                <w:rFonts w:ascii="Times New Roman"/>
                <w:b w:val="false"/>
                <w:i w:val="false"/>
                <w:color w:val="000000"/>
                <w:sz w:val="20"/>
              </w:rPr>
              <w:t>
Гусеницы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p>
          <w:p>
            <w:pPr>
              <w:spacing w:after="20"/>
              <w:ind w:left="20"/>
              <w:jc w:val="both"/>
            </w:pPr>
            <w:r>
              <w:rPr>
                <w:rFonts w:ascii="Times New Roman"/>
                <w:b w:val="false"/>
                <w:i w:val="false"/>
                <w:color w:val="000000"/>
                <w:sz w:val="20"/>
              </w:rPr>
              <w:t>
Продукты непищевые животного происхождения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p>
            <w:pPr>
              <w:spacing w:after="20"/>
              <w:ind w:left="20"/>
              <w:jc w:val="both"/>
            </w:pPr>
            <w:r>
              <w:rPr>
                <w:rFonts w:ascii="Times New Roman"/>
                <w:b w:val="false"/>
                <w:i w:val="false"/>
                <w:color w:val="000000"/>
                <w:sz w:val="20"/>
              </w:rPr>
              <w:t>
Мед натуральный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p>
          <w:p>
            <w:pPr>
              <w:spacing w:after="20"/>
              <w:ind w:left="20"/>
              <w:jc w:val="both"/>
            </w:pP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p>
            <w:pPr>
              <w:spacing w:after="20"/>
              <w:ind w:left="20"/>
              <w:jc w:val="both"/>
            </w:pPr>
            <w:r>
              <w:rPr>
                <w:rFonts w:ascii="Times New Roman"/>
                <w:b w:val="false"/>
                <w:i w:val="false"/>
                <w:color w:val="000000"/>
                <w:sz w:val="20"/>
              </w:rPr>
              <w:t>
Молоко сырое кобылье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6.2 Жұмыртқа өндіру, мың данаПроизводство яиц, тыс.штук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ересек жұмыртқа тұқымды тауықтарының жұмыртқасы</w:t>
            </w:r>
          </w:p>
          <w:p>
            <w:pPr>
              <w:spacing w:after="20"/>
              <w:ind w:left="20"/>
              <w:jc w:val="both"/>
            </w:pPr>
            <w:r>
              <w:rPr>
                <w:rFonts w:ascii="Times New Roman"/>
                <w:b w:val="false"/>
                <w:i w:val="false"/>
                <w:color w:val="000000"/>
                <w:sz w:val="20"/>
              </w:rPr>
              <w:t>
Яйца кур взрослых яичных пород родительского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p>
          <w:p>
            <w:pPr>
              <w:spacing w:after="20"/>
              <w:ind w:left="20"/>
              <w:jc w:val="both"/>
            </w:pPr>
            <w:r>
              <w:rPr>
                <w:rFonts w:ascii="Times New Roman"/>
                <w:b w:val="false"/>
                <w:i w:val="false"/>
                <w:color w:val="000000"/>
                <w:sz w:val="20"/>
              </w:rPr>
              <w:t>
Яйца цесарок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жұмыртқа тұқымды жас тауықтарының жұмыртқасы</w:t>
            </w:r>
          </w:p>
          <w:p>
            <w:pPr>
              <w:spacing w:after="20"/>
              <w:ind w:left="20"/>
              <w:jc w:val="both"/>
            </w:pPr>
            <w:r>
              <w:rPr>
                <w:rFonts w:ascii="Times New Roman"/>
                <w:b w:val="false"/>
                <w:i w:val="false"/>
                <w:color w:val="000000"/>
                <w:sz w:val="20"/>
              </w:rPr>
              <w:t>
Яйца молодняка кур яичных пород родительского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жас тауықтарының жұмыртқасы</w:t>
            </w:r>
          </w:p>
          <w:p>
            <w:pPr>
              <w:spacing w:after="20"/>
              <w:ind w:left="20"/>
              <w:jc w:val="both"/>
            </w:pPr>
            <w:r>
              <w:rPr>
                <w:rFonts w:ascii="Times New Roman"/>
                <w:b w:val="false"/>
                <w:i w:val="false"/>
                <w:color w:val="000000"/>
                <w:sz w:val="20"/>
              </w:rPr>
              <w:t>
Яйца молодняка кур яичных пород промышленного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ересек тауықтарының жұмыртқасы</w:t>
            </w:r>
          </w:p>
          <w:p>
            <w:pPr>
              <w:spacing w:after="20"/>
              <w:ind w:left="20"/>
              <w:jc w:val="both"/>
            </w:pPr>
            <w:r>
              <w:rPr>
                <w:rFonts w:ascii="Times New Roman"/>
                <w:b w:val="false"/>
                <w:i w:val="false"/>
                <w:color w:val="000000"/>
                <w:sz w:val="20"/>
              </w:rPr>
              <w:t>
Яйца кур взрослых яичных пород промышленного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ересек тауықтардың жұмыртқасы</w:t>
            </w:r>
          </w:p>
          <w:p>
            <w:pPr>
              <w:spacing w:after="20"/>
              <w:ind w:left="20"/>
              <w:jc w:val="both"/>
            </w:pPr>
            <w:r>
              <w:rPr>
                <w:rFonts w:ascii="Times New Roman"/>
                <w:b w:val="false"/>
                <w:i w:val="false"/>
                <w:color w:val="000000"/>
                <w:sz w:val="20"/>
              </w:rPr>
              <w:t>
Яйца кур взрослых мясных и мясо-яичных пород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тауық жұмыртқасы</w:t>
            </w:r>
          </w:p>
          <w:p>
            <w:pPr>
              <w:spacing w:after="20"/>
              <w:ind w:left="20"/>
              <w:jc w:val="both"/>
            </w:pPr>
            <w:r>
              <w:rPr>
                <w:rFonts w:ascii="Times New Roman"/>
                <w:b w:val="false"/>
                <w:i w:val="false"/>
                <w:color w:val="000000"/>
                <w:sz w:val="20"/>
              </w:rPr>
              <w:t>
Яйца куриные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жас тауықтардың жұмыртқасы</w:t>
            </w:r>
          </w:p>
          <w:p>
            <w:pPr>
              <w:spacing w:after="20"/>
              <w:ind w:left="20"/>
              <w:jc w:val="both"/>
            </w:pPr>
            <w:r>
              <w:rPr>
                <w:rFonts w:ascii="Times New Roman"/>
                <w:b w:val="false"/>
                <w:i w:val="false"/>
                <w:color w:val="000000"/>
                <w:sz w:val="20"/>
              </w:rPr>
              <w:t>
Яйца молодняка кур мясных и мясо-яичных пород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p>
          <w:p>
            <w:pPr>
              <w:spacing w:after="20"/>
              <w:ind w:left="20"/>
              <w:jc w:val="both"/>
            </w:pPr>
            <w:r>
              <w:rPr>
                <w:rFonts w:ascii="Times New Roman"/>
                <w:b w:val="false"/>
                <w:i w:val="false"/>
                <w:color w:val="000000"/>
                <w:sz w:val="20"/>
              </w:rPr>
              <w:t>
Яйца индеек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p>
          <w:p>
            <w:pPr>
              <w:spacing w:after="20"/>
              <w:ind w:left="20"/>
              <w:jc w:val="both"/>
            </w:pPr>
            <w:r>
              <w:rPr>
                <w:rFonts w:ascii="Times New Roman"/>
                <w:b w:val="false"/>
                <w:i w:val="false"/>
                <w:color w:val="000000"/>
                <w:sz w:val="20"/>
              </w:rPr>
              <w:t>
Яйца перепелок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p>
            <w:pPr>
              <w:spacing w:after="20"/>
              <w:ind w:left="20"/>
              <w:jc w:val="both"/>
            </w:pPr>
            <w:r>
              <w:rPr>
                <w:rFonts w:ascii="Times New Roman"/>
                <w:b w:val="false"/>
                <w:i w:val="false"/>
                <w:color w:val="000000"/>
                <w:sz w:val="20"/>
              </w:rPr>
              <w:t>
Яйца уток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p>
          <w:p>
            <w:pPr>
              <w:spacing w:after="20"/>
              <w:ind w:left="20"/>
              <w:jc w:val="both"/>
            </w:pPr>
            <w:r>
              <w:rPr>
                <w:rFonts w:ascii="Times New Roman"/>
                <w:b w:val="false"/>
                <w:i w:val="false"/>
                <w:color w:val="000000"/>
                <w:sz w:val="20"/>
              </w:rPr>
              <w:t>
Яйца страусов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p>
            <w:pPr>
              <w:spacing w:after="20"/>
              <w:ind w:left="20"/>
              <w:jc w:val="both"/>
            </w:pPr>
            <w:r>
              <w:rPr>
                <w:rFonts w:ascii="Times New Roman"/>
                <w:b w:val="false"/>
                <w:i w:val="false"/>
                <w:color w:val="000000"/>
                <w:sz w:val="20"/>
              </w:rPr>
              <w:t>
Яйца гусей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p>
          <w:p>
            <w:pPr>
              <w:spacing w:after="20"/>
              <w:ind w:left="20"/>
              <w:jc w:val="both"/>
            </w:pPr>
            <w:r>
              <w:rPr>
                <w:rFonts w:ascii="Times New Roman"/>
                <w:b w:val="false"/>
                <w:i w:val="false"/>
                <w:color w:val="000000"/>
                <w:sz w:val="20"/>
              </w:rPr>
              <w:t>
Яйца птицы прочей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6.3 Иленбеген теріні және шаруашылықта өсірілген бағалы аң терісін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бурыл түлкілердің терісі</w:t>
            </w:r>
          </w:p>
          <w:p>
            <w:pPr>
              <w:spacing w:after="20"/>
              <w:ind w:left="20"/>
              <w:jc w:val="both"/>
            </w:pPr>
            <w:r>
              <w:rPr>
                <w:rFonts w:ascii="Times New Roman"/>
                <w:b w:val="false"/>
                <w:i w:val="false"/>
                <w:color w:val="000000"/>
                <w:sz w:val="20"/>
              </w:rPr>
              <w:t>
Шкурки лисиц черно-бурых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 иттердің терісі</w:t>
            </w:r>
          </w:p>
          <w:p>
            <w:pPr>
              <w:spacing w:after="20"/>
              <w:ind w:left="20"/>
              <w:jc w:val="both"/>
            </w:pPr>
            <w:r>
              <w:rPr>
                <w:rFonts w:ascii="Times New Roman"/>
                <w:b w:val="false"/>
                <w:i w:val="false"/>
                <w:color w:val="000000"/>
                <w:sz w:val="20"/>
              </w:rPr>
              <w:t>
Шкурки енотовидной собаки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түлкілердің терісі</w:t>
            </w:r>
          </w:p>
          <w:p>
            <w:pPr>
              <w:spacing w:after="20"/>
              <w:ind w:left="20"/>
              <w:jc w:val="both"/>
            </w:pPr>
            <w:r>
              <w:rPr>
                <w:rFonts w:ascii="Times New Roman"/>
                <w:b w:val="false"/>
                <w:i w:val="false"/>
                <w:color w:val="000000"/>
                <w:sz w:val="20"/>
              </w:rPr>
              <w:t>
Шкурки лисиц прочих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бағалы аң терісінің өзге де шикізаты</w:t>
            </w:r>
          </w:p>
          <w:p>
            <w:pPr>
              <w:spacing w:after="20"/>
              <w:ind w:left="20"/>
              <w:jc w:val="both"/>
            </w:pPr>
            <w:r>
              <w:rPr>
                <w:rFonts w:ascii="Times New Roman"/>
                <w:b w:val="false"/>
                <w:i w:val="false"/>
                <w:color w:val="000000"/>
                <w:sz w:val="20"/>
              </w:rPr>
              <w:t>
Сырье пушно-меховое прочее, не включенное в другие группировки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түлкілердің терісі</w:t>
            </w:r>
          </w:p>
          <w:p>
            <w:pPr>
              <w:spacing w:after="20"/>
              <w:ind w:left="20"/>
              <w:jc w:val="both"/>
            </w:pPr>
            <w:r>
              <w:rPr>
                <w:rFonts w:ascii="Times New Roman"/>
                <w:b w:val="false"/>
                <w:i w:val="false"/>
                <w:color w:val="000000"/>
                <w:sz w:val="20"/>
              </w:rPr>
              <w:t>
Шкурки песцов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p>
            <w:pPr>
              <w:spacing w:after="20"/>
              <w:ind w:left="20"/>
              <w:jc w:val="both"/>
            </w:pPr>
            <w:r>
              <w:rPr>
                <w:rFonts w:ascii="Times New Roman"/>
                <w:b w:val="false"/>
                <w:i w:val="false"/>
                <w:color w:val="000000"/>
                <w:sz w:val="20"/>
              </w:rPr>
              <w:t>
Каракульча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күзеннің терісі</w:t>
            </w:r>
          </w:p>
          <w:p>
            <w:pPr>
              <w:spacing w:after="20"/>
              <w:ind w:left="20"/>
              <w:jc w:val="both"/>
            </w:pPr>
            <w:r>
              <w:rPr>
                <w:rFonts w:ascii="Times New Roman"/>
                <w:b w:val="false"/>
                <w:i w:val="false"/>
                <w:color w:val="000000"/>
                <w:sz w:val="20"/>
              </w:rPr>
              <w:t>
Шкурки норок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p>
            <w:pPr>
              <w:spacing w:after="20"/>
              <w:ind w:left="20"/>
              <w:jc w:val="both"/>
            </w:pPr>
            <w:r>
              <w:rPr>
                <w:rFonts w:ascii="Times New Roman"/>
                <w:b w:val="false"/>
                <w:i w:val="false"/>
                <w:color w:val="000000"/>
                <w:sz w:val="20"/>
              </w:rPr>
              <w:t>
Каракуль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құндызының терісі</w:t>
            </w:r>
          </w:p>
          <w:p>
            <w:pPr>
              <w:spacing w:after="20"/>
              <w:ind w:left="20"/>
              <w:jc w:val="both"/>
            </w:pPr>
            <w:r>
              <w:rPr>
                <w:rFonts w:ascii="Times New Roman"/>
                <w:b w:val="false"/>
                <w:i w:val="false"/>
                <w:color w:val="000000"/>
                <w:sz w:val="20"/>
              </w:rPr>
              <w:t>
Шкурки нутрий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w:t>
            </w:r>
          </w:p>
          <w:p>
            <w:pPr>
              <w:spacing w:after="20"/>
              <w:ind w:left="20"/>
              <w:jc w:val="both"/>
            </w:pPr>
            <w:r>
              <w:rPr>
                <w:rFonts w:ascii="Times New Roman"/>
                <w:b w:val="false"/>
                <w:i w:val="false"/>
                <w:color w:val="000000"/>
                <w:sz w:val="20"/>
              </w:rPr>
              <w:t>
Смушка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Бұлғынның терісі</w:t>
            </w:r>
          </w:p>
          <w:p>
            <w:pPr>
              <w:spacing w:after="20"/>
              <w:ind w:left="20"/>
              <w:jc w:val="both"/>
            </w:pPr>
            <w:r>
              <w:rPr>
                <w:rFonts w:ascii="Times New Roman"/>
                <w:b w:val="false"/>
                <w:i w:val="false"/>
                <w:color w:val="000000"/>
                <w:sz w:val="20"/>
              </w:rPr>
              <w:t>
Шкурки соболей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терілері</w:t>
            </w:r>
          </w:p>
          <w:p>
            <w:pPr>
              <w:spacing w:after="20"/>
              <w:ind w:left="20"/>
              <w:jc w:val="both"/>
            </w:pPr>
            <w:r>
              <w:rPr>
                <w:rFonts w:ascii="Times New Roman"/>
                <w:b w:val="false"/>
                <w:i w:val="false"/>
                <w:color w:val="000000"/>
                <w:sz w:val="20"/>
              </w:rPr>
              <w:t>
Шкуры рептилий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Құндыздардың терісі</w:t>
            </w:r>
          </w:p>
          <w:p>
            <w:pPr>
              <w:spacing w:after="20"/>
              <w:ind w:left="20"/>
              <w:jc w:val="both"/>
            </w:pPr>
            <w:r>
              <w:rPr>
                <w:rFonts w:ascii="Times New Roman"/>
                <w:b w:val="false"/>
                <w:i w:val="false"/>
                <w:color w:val="000000"/>
                <w:sz w:val="20"/>
              </w:rPr>
              <w:t>
Шкурки бобров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p>
            <w:pPr>
              <w:spacing w:after="20"/>
              <w:ind w:left="20"/>
              <w:jc w:val="both"/>
            </w:pPr>
            <w:r>
              <w:rPr>
                <w:rFonts w:ascii="Times New Roman"/>
                <w:b w:val="false"/>
                <w:i w:val="false"/>
                <w:color w:val="000000"/>
                <w:sz w:val="20"/>
              </w:rPr>
              <w:t>
Шкуры крупные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Ондатрдың терісі</w:t>
            </w:r>
          </w:p>
          <w:p>
            <w:pPr>
              <w:spacing w:after="20"/>
              <w:ind w:left="20"/>
              <w:jc w:val="both"/>
            </w:pPr>
            <w:r>
              <w:rPr>
                <w:rFonts w:ascii="Times New Roman"/>
                <w:b w:val="false"/>
                <w:i w:val="false"/>
                <w:color w:val="000000"/>
                <w:sz w:val="20"/>
              </w:rPr>
              <w:t>
Шкурки ондатры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p>
            <w:pPr>
              <w:spacing w:after="20"/>
              <w:ind w:left="20"/>
              <w:jc w:val="both"/>
            </w:pPr>
            <w:r>
              <w:rPr>
                <w:rFonts w:ascii="Times New Roman"/>
                <w:b w:val="false"/>
                <w:i w:val="false"/>
                <w:color w:val="000000"/>
                <w:sz w:val="20"/>
              </w:rPr>
              <w:t>
Шкуры мелкие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p>
          <w:p>
            <w:pPr>
              <w:spacing w:after="20"/>
              <w:ind w:left="20"/>
              <w:jc w:val="both"/>
            </w:pPr>
            <w:r>
              <w:rPr>
                <w:rFonts w:ascii="Times New Roman"/>
                <w:b w:val="false"/>
                <w:i w:val="false"/>
                <w:color w:val="000000"/>
                <w:sz w:val="20"/>
              </w:rPr>
              <w:t>
Шкурки кроликов и зайцев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Аңдардың өзге де терілері</w:t>
            </w:r>
          </w:p>
          <w:p>
            <w:pPr>
              <w:spacing w:after="20"/>
              <w:ind w:left="20"/>
              <w:jc w:val="both"/>
            </w:pPr>
            <w:r>
              <w:rPr>
                <w:rFonts w:ascii="Times New Roman"/>
                <w:b w:val="false"/>
                <w:i w:val="false"/>
                <w:color w:val="000000"/>
                <w:sz w:val="20"/>
              </w:rPr>
              <w:t>
Шкуры животных прочих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Қырқылған қой жүнінің жалпы мөлшерінен бастапқы өңдеуге өткізілген жүннің мөлшерін көрсетіңіз, центнер</w:t>
            </w:r>
          </w:p>
          <w:p>
            <w:pPr>
              <w:spacing w:after="20"/>
              <w:ind w:left="20"/>
              <w:jc w:val="both"/>
            </w:pPr>
            <w:r>
              <w:rPr>
                <w:rFonts w:ascii="Times New Roman"/>
                <w:b w:val="false"/>
                <w:i w:val="false"/>
                <w:color w:val="000000"/>
                <w:sz w:val="20"/>
              </w:rPr>
              <w:t>
(6.1-бөлімнің 1-бағанынан 7, 8, 9, 10, 11 жолдар қосындысы)</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w:t>
            </w:r>
          </w:p>
          <w:p>
            <w:pPr>
              <w:spacing w:after="20"/>
              <w:ind w:left="20"/>
              <w:jc w:val="both"/>
            </w:pPr>
            <w:r>
              <w:rPr>
                <w:rFonts w:ascii="Times New Roman"/>
                <w:b w:val="false"/>
                <w:i w:val="false"/>
                <w:color w:val="000000"/>
                <w:sz w:val="20"/>
              </w:rPr>
              <w:t>
(из раздела 6.1 сумма строк 7, 8, 9, 10, 11 графы 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Өндірілген сиыр сүтінің жалпы мөлшерінен бұзаулар мен торайларға сүт беруге пайдаланылған сиыр сүтінің көлемін көрсетіңіз, центнер</w:t>
            </w:r>
          </w:p>
          <w:p>
            <w:pPr>
              <w:spacing w:after="20"/>
              <w:ind w:left="20"/>
              <w:jc w:val="both"/>
            </w:pPr>
            <w:r>
              <w:rPr>
                <w:rFonts w:ascii="Times New Roman"/>
                <w:b w:val="false"/>
                <w:i w:val="false"/>
                <w:color w:val="000000"/>
                <w:sz w:val="20"/>
              </w:rPr>
              <w:t>
(6.1-бөлімнің 1-бағанынан 1, 2 жолдар қосындысы)</w:t>
            </w:r>
          </w:p>
          <w:p>
            <w:pPr>
              <w:spacing w:after="20"/>
              <w:ind w:left="20"/>
              <w:jc w:val="both"/>
            </w:pP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w:t>
            </w:r>
          </w:p>
          <w:p>
            <w:pPr>
              <w:spacing w:after="20"/>
              <w:ind w:left="20"/>
              <w:jc w:val="both"/>
            </w:pPr>
            <w:r>
              <w:rPr>
                <w:rFonts w:ascii="Times New Roman"/>
                <w:b w:val="false"/>
                <w:i w:val="false"/>
                <w:color w:val="000000"/>
                <w:sz w:val="20"/>
              </w:rPr>
              <w:t>
(из раздела 6.1 сумма строк 1, 2 графы 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Ірі қара мал мен енекелердің шәуеттерін өндіру, мөлшер</w:t>
            </w:r>
          </w:p>
          <w:p>
            <w:pPr>
              <w:spacing w:after="20"/>
              <w:ind w:left="20"/>
              <w:jc w:val="both"/>
            </w:pPr>
            <w:r>
              <w:rPr>
                <w:rFonts w:ascii="Times New Roman"/>
                <w:b w:val="false"/>
                <w:i w:val="false"/>
                <w:color w:val="000000"/>
                <w:sz w:val="20"/>
              </w:rPr>
              <w:t>
Производство спермы скота крупного рогатого и буйволов, доза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Қайта жаңғыртуға арналған жануарлардың эмбриондарын өндіру, дана</w:t>
            </w:r>
          </w:p>
          <w:p>
            <w:pPr>
              <w:spacing w:after="20"/>
              <w:ind w:left="20"/>
              <w:jc w:val="both"/>
            </w:pPr>
            <w:r>
              <w:rPr>
                <w:rFonts w:ascii="Times New Roman"/>
                <w:b w:val="false"/>
                <w:i w:val="false"/>
                <w:color w:val="000000"/>
                <w:sz w:val="20"/>
              </w:rPr>
              <w:t>
Производство эмбрионов животных для воспроизводства, штук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Мал түрлері бойынша мал азығы шығыстары туралы мәліметтерді көрсетіңіз,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Укажите сведения о расходе кормов по видам скота, центнеров кормовых единиц</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7.1 Құнарлы мал азығы, шөп, сүрлем және пішендеме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концентрированных кормов, сена, силоса и сенажа, 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шығысы (құрама жемсіз)</w:t>
            </w:r>
          </w:p>
          <w:p>
            <w:pPr>
              <w:spacing w:after="20"/>
              <w:ind w:left="20"/>
              <w:jc w:val="both"/>
            </w:pPr>
            <w:r>
              <w:rPr>
                <w:rFonts w:ascii="Times New Roman"/>
                <w:b w:val="false"/>
                <w:i w:val="false"/>
                <w:color w:val="000000"/>
                <w:sz w:val="20"/>
              </w:rPr>
              <w:t>
Расход концентрированных кормов (без комбикормов)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p>
          <w:p>
            <w:pPr>
              <w:spacing w:after="20"/>
              <w:ind w:left="20"/>
              <w:jc w:val="both"/>
            </w:pPr>
            <w:r>
              <w:rPr>
                <w:rFonts w:ascii="Times New Roman"/>
                <w:b w:val="false"/>
                <w:i w:val="false"/>
                <w:color w:val="000000"/>
                <w:sz w:val="20"/>
              </w:rPr>
              <w:t>
Расход комбикормов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p>
          <w:p>
            <w:pPr>
              <w:spacing w:after="20"/>
              <w:ind w:left="20"/>
              <w:jc w:val="both"/>
            </w:pPr>
            <w:r>
              <w:rPr>
                <w:rFonts w:ascii="Times New Roman"/>
                <w:b w:val="false"/>
                <w:i w:val="false"/>
                <w:color w:val="000000"/>
                <w:sz w:val="20"/>
              </w:rPr>
              <w:t>
Расход сена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бөлімді толтырған кезде осы статистикалық нысанға сәйкес "Негізгі мал азықтарының құнарлығы" 1-қосымшасында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заполнении данного раздела учитываются кормовые единицы согласно "Питательности основных кормов" приведенные в приложении 1 к данной статистической форме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p>
          <w:p>
            <w:pPr>
              <w:spacing w:after="20"/>
              <w:ind w:left="20"/>
              <w:jc w:val="both"/>
            </w:pPr>
            <w:r>
              <w:rPr>
                <w:rFonts w:ascii="Times New Roman"/>
                <w:b w:val="false"/>
                <w:i w:val="false"/>
                <w:color w:val="000000"/>
                <w:sz w:val="20"/>
              </w:rPr>
              <w:t>
Расход силоса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p>
          <w:p>
            <w:pPr>
              <w:spacing w:after="20"/>
              <w:ind w:left="20"/>
              <w:jc w:val="both"/>
            </w:pPr>
            <w:r>
              <w:rPr>
                <w:rFonts w:ascii="Times New Roman"/>
                <w:b w:val="false"/>
                <w:i w:val="false"/>
                <w:color w:val="000000"/>
                <w:sz w:val="20"/>
              </w:rPr>
              <w:t>
Расход сенажа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 Мал түрлері бойынша басқа мал азығы түрлерінің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других видов кормов по видам скота, 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p>
          <w:p>
            <w:pPr>
              <w:spacing w:after="20"/>
              <w:ind w:left="20"/>
              <w:jc w:val="both"/>
            </w:pPr>
            <w:r>
              <w:rPr>
                <w:rFonts w:ascii="Times New Roman"/>
                <w:b w:val="false"/>
                <w:i w:val="false"/>
                <w:color w:val="000000"/>
                <w:sz w:val="20"/>
              </w:rPr>
              <w:t>
Культуры кормовые Корнеплодные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p>
            <w:pPr>
              <w:spacing w:after="20"/>
              <w:ind w:left="20"/>
              <w:jc w:val="both"/>
            </w:pPr>
            <w:r>
              <w:rPr>
                <w:rFonts w:ascii="Times New Roman"/>
                <w:b w:val="false"/>
                <w:i w:val="false"/>
                <w:color w:val="000000"/>
                <w:sz w:val="20"/>
              </w:rPr>
              <w:t>
Культуры кормовые бахчевые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____________________________________ _____________________________</w:t>
      </w:r>
    </w:p>
    <w:p>
      <w:pPr>
        <w:spacing w:after="0"/>
        <w:ind w:left="0"/>
        <w:jc w:val="both"/>
      </w:pPr>
      <w:r>
        <w:rPr>
          <w:rFonts w:ascii="Times New Roman"/>
          <w:b w:val="false"/>
          <w:i w:val="false"/>
          <w:color w:val="000000"/>
          <w:sz w:val="28"/>
        </w:rPr>
        <w:t xml:space="preserve">
      Телефоны (респонденттің)___ __ Электрондық пошта мекенжайы (респонденттің) ____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жай-күйі туралы" </w:t>
            </w:r>
            <w:r>
              <w:br/>
            </w:r>
            <w:r>
              <w:rPr>
                <w:rFonts w:ascii="Times New Roman"/>
                <w:b w:val="false"/>
                <w:i w:val="false"/>
                <w:color w:val="000000"/>
                <w:sz w:val="20"/>
              </w:rPr>
              <w:t xml:space="preserve">(индексі 24-сх, </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жалпымемлекеттік</w:t>
            </w:r>
            <w:r>
              <w:br/>
            </w:r>
            <w:r>
              <w:rPr>
                <w:rFonts w:ascii="Times New Roman"/>
                <w:b w:val="false"/>
                <w:i w:val="false"/>
                <w:color w:val="000000"/>
                <w:sz w:val="20"/>
              </w:rPr>
              <w:t xml:space="preserve"> 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общегосударственного </w:t>
            </w:r>
            <w:r>
              <w:br/>
            </w:r>
            <w:r>
              <w:rPr>
                <w:rFonts w:ascii="Times New Roman"/>
                <w:b w:val="false"/>
                <w:i w:val="false"/>
                <w:color w:val="000000"/>
                <w:sz w:val="20"/>
              </w:rPr>
              <w:t xml:space="preserve">статистического наблюдения </w:t>
            </w:r>
            <w:r>
              <w:br/>
            </w:r>
            <w:r>
              <w:rPr>
                <w:rFonts w:ascii="Times New Roman"/>
                <w:b w:val="false"/>
                <w:i w:val="false"/>
                <w:color w:val="000000"/>
                <w:sz w:val="20"/>
              </w:rPr>
              <w:t xml:space="preserve">"Отчет о состоянии </w:t>
            </w:r>
            <w:r>
              <w:br/>
            </w:r>
            <w:r>
              <w:rPr>
                <w:rFonts w:ascii="Times New Roman"/>
                <w:b w:val="false"/>
                <w:i w:val="false"/>
                <w:color w:val="000000"/>
                <w:sz w:val="20"/>
              </w:rPr>
              <w:t xml:space="preserve">животноводства" (индекс 24-сх, </w:t>
            </w:r>
            <w:r>
              <w:br/>
            </w:r>
            <w:r>
              <w:rPr>
                <w:rFonts w:ascii="Times New Roman"/>
                <w:b w:val="false"/>
                <w:i w:val="false"/>
                <w:color w:val="000000"/>
                <w:sz w:val="20"/>
              </w:rPr>
              <w:t>периодичность годовая)</w:t>
            </w:r>
          </w:p>
        </w:tc>
      </w:tr>
    </w:tbl>
    <w:p>
      <w:pPr>
        <w:spacing w:after="0"/>
        <w:ind w:left="0"/>
        <w:jc w:val="left"/>
      </w:pPr>
      <w:r>
        <w:rPr>
          <w:rFonts w:ascii="Times New Roman"/>
          <w:b/>
          <w:i w:val="false"/>
          <w:color w:val="000000"/>
        </w:rPr>
        <w:t xml:space="preserve"> Негізгі мал азықтарының құнарлығы Питательность основных кормов (1 килограмм табиғи мал азығындағы азық өлшемі) (в 1 килограмме натурального корма содержится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p>
            <w:pPr>
              <w:spacing w:after="20"/>
              <w:ind w:left="20"/>
              <w:jc w:val="both"/>
            </w:pPr>
            <w:r>
              <w:rPr>
                <w:rFonts w:ascii="Times New Roman"/>
                <w:b w:val="false"/>
                <w:i w:val="false"/>
                <w:color w:val="000000"/>
                <w:sz w:val="20"/>
              </w:rPr>
              <w:t>
Кормовые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промышленного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хлопчатниковый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мясо-костная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гидролизные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разнотравья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Злаковое смешанное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1-го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2-го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Горохо-овсяное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Разнотравный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кормовая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полусахарная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естественных пастбищ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сеяных пастбищ и сенокосов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 (1-ші өшіктіру)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Злаково-бобового пастбища (1-е стравливание)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 отава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 тимофеевкой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однолетних посевных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шаруашылығының</w:t>
            </w:r>
            <w:r>
              <w:br/>
            </w:r>
            <w:r>
              <w:rPr>
                <w:rFonts w:ascii="Times New Roman"/>
                <w:b w:val="false"/>
                <w:i w:val="false"/>
                <w:color w:val="000000"/>
                <w:sz w:val="20"/>
              </w:rPr>
              <w:t xml:space="preserve">жай-күйі туралы" </w:t>
            </w:r>
            <w:r>
              <w:br/>
            </w:r>
            <w:r>
              <w:rPr>
                <w:rFonts w:ascii="Times New Roman"/>
                <w:b w:val="false"/>
                <w:i w:val="false"/>
                <w:color w:val="000000"/>
                <w:sz w:val="20"/>
              </w:rPr>
              <w:t>(индексі 24-сх,</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жалпымемлекеттік</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Ауыл, орман және балық шаруашылығы өнімдерінің (көрсетілетін қызметтердің) анықтамалығына кірмейтін мал шаруашылығы өнімдерінің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бордақылаудағы ересек ірі қара 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қысыр малдары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 жастағы және одан үлкен өгізшелері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12 айдан 18 айға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18 айдан 2 жасқа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2 жастан үлкен бұқалары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Сүтті-етті табынның 12 айдан 18 айға дейінгі қашарлары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18 айдан 27 айға дейінгі қашарлары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айға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айдан 1 жасқа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 жасқа дейінгі өгізшелері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Сүтті-етті табынның 6 айға дейінгі қашарлары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айдан 1 жасқа дейінгі қашарлары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сүтті-етті табынның ірі қара малы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27-қосымша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27-қосымша</w:t>
            </w:r>
          </w:p>
        </w:tc>
      </w:tr>
    </w:tbl>
    <w:bookmarkStart w:name="z231" w:id="233"/>
    <w:p>
      <w:pPr>
        <w:spacing w:after="0"/>
        <w:ind w:left="0"/>
        <w:jc w:val="left"/>
      </w:pPr>
      <w:r>
        <w:rPr>
          <w:rFonts w:ascii="Times New Roman"/>
          <w:b/>
          <w:i w:val="false"/>
          <w:color w:val="000000"/>
        </w:rPr>
        <w:t xml:space="preserve"> "Мал шаруашылығының жай-күйі туралы есеп" (индексі 24-сх, кезеңділігі жылдық) жалпымемлекеттік статистикалық байқаудың статистикалық нысанын толтыру жөніндегі нұсқаулық</w:t>
      </w:r>
    </w:p>
    <w:bookmarkEnd w:id="233"/>
    <w:p>
      <w:pPr>
        <w:spacing w:after="0"/>
        <w:ind w:left="0"/>
        <w:jc w:val="both"/>
      </w:pPr>
      <w:r>
        <w:rPr>
          <w:rFonts w:ascii="Times New Roman"/>
          <w:b w:val="false"/>
          <w:i w:val="false"/>
          <w:color w:val="ff0000"/>
          <w:sz w:val="28"/>
        </w:rPr>
        <w:t xml:space="preserve">
      Ескерту. 27-қосымша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5" w:id="234"/>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796" w:id="235"/>
    <w:p>
      <w:pPr>
        <w:spacing w:after="0"/>
        <w:ind w:left="0"/>
        <w:jc w:val="both"/>
      </w:pPr>
      <w:r>
        <w:rPr>
          <w:rFonts w:ascii="Times New Roman"/>
          <w:b w:val="false"/>
          <w:i w:val="false"/>
          <w:color w:val="000000"/>
          <w:sz w:val="28"/>
        </w:rPr>
        <w:t>
      2. Осы нұсқаулықта мынадай анықтамалар пайдаланылады:</w:t>
      </w:r>
    </w:p>
    <w:bookmarkEnd w:id="235"/>
    <w:bookmarkStart w:name="z797" w:id="236"/>
    <w:p>
      <w:pPr>
        <w:spacing w:after="0"/>
        <w:ind w:left="0"/>
        <w:jc w:val="both"/>
      </w:pPr>
      <w:r>
        <w:rPr>
          <w:rFonts w:ascii="Times New Roman"/>
          <w:b w:val="false"/>
          <w:i w:val="false"/>
          <w:color w:val="000000"/>
          <w:sz w:val="28"/>
        </w:rPr>
        <w:t>
      1) көк мал азықтары –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p>
    <w:bookmarkEnd w:id="236"/>
    <w:bookmarkStart w:name="z798" w:id="237"/>
    <w:p>
      <w:pPr>
        <w:spacing w:after="0"/>
        <w:ind w:left="0"/>
        <w:jc w:val="both"/>
      </w:pPr>
      <w:r>
        <w:rPr>
          <w:rFonts w:ascii="Times New Roman"/>
          <w:b w:val="false"/>
          <w:i w:val="false"/>
          <w:color w:val="000000"/>
          <w:sz w:val="28"/>
        </w:rPr>
        <w:t>
      2)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және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237"/>
    <w:bookmarkStart w:name="z799" w:id="238"/>
    <w:p>
      <w:pPr>
        <w:spacing w:after="0"/>
        <w:ind w:left="0"/>
        <w:jc w:val="both"/>
      </w:pPr>
      <w:r>
        <w:rPr>
          <w:rFonts w:ascii="Times New Roman"/>
          <w:b w:val="false"/>
          <w:i w:val="false"/>
          <w:color w:val="000000"/>
          <w:sz w:val="28"/>
        </w:rPr>
        <w:t>
      3)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238"/>
    <w:bookmarkStart w:name="z800" w:id="239"/>
    <w:p>
      <w:pPr>
        <w:spacing w:after="0"/>
        <w:ind w:left="0"/>
        <w:jc w:val="both"/>
      </w:pPr>
      <w:r>
        <w:rPr>
          <w:rFonts w:ascii="Times New Roman"/>
          <w:b w:val="false"/>
          <w:i w:val="false"/>
          <w:color w:val="000000"/>
          <w:sz w:val="28"/>
        </w:rPr>
        <w:t>
      4)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bookmarkEnd w:id="239"/>
    <w:bookmarkStart w:name="z801" w:id="240"/>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240"/>
    <w:bookmarkStart w:name="z802" w:id="241"/>
    <w:p>
      <w:pPr>
        <w:spacing w:after="0"/>
        <w:ind w:left="0"/>
        <w:jc w:val="both"/>
      </w:pPr>
      <w:r>
        <w:rPr>
          <w:rFonts w:ascii="Times New Roman"/>
          <w:b w:val="false"/>
          <w:i w:val="false"/>
          <w:color w:val="000000"/>
          <w:sz w:val="28"/>
        </w:rPr>
        <w:t>
      6) пішен – шөпті сусыздандыру нәтижесінде алынған және құрамында ылғалдың үлес салмағы 17%-дан аспайтын азық;</w:t>
      </w:r>
    </w:p>
    <w:bookmarkEnd w:id="241"/>
    <w:bookmarkStart w:name="z803" w:id="242"/>
    <w:p>
      <w:pPr>
        <w:spacing w:after="0"/>
        <w:ind w:left="0"/>
        <w:jc w:val="both"/>
      </w:pPr>
      <w:r>
        <w:rPr>
          <w:rFonts w:ascii="Times New Roman"/>
          <w:b w:val="false"/>
          <w:i w:val="false"/>
          <w:color w:val="000000"/>
          <w:sz w:val="28"/>
        </w:rPr>
        <w:t>
      7)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242"/>
    <w:bookmarkStart w:name="z804" w:id="243"/>
    <w:p>
      <w:pPr>
        <w:spacing w:after="0"/>
        <w:ind w:left="0"/>
        <w:jc w:val="both"/>
      </w:pPr>
      <w:r>
        <w:rPr>
          <w:rFonts w:ascii="Times New Roman"/>
          <w:b w:val="false"/>
          <w:i w:val="false"/>
          <w:color w:val="000000"/>
          <w:sz w:val="28"/>
        </w:rPr>
        <w:t>
      8)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p>
    <w:bookmarkEnd w:id="243"/>
    <w:bookmarkStart w:name="z805" w:id="244"/>
    <w:p>
      <w:pPr>
        <w:spacing w:after="0"/>
        <w:ind w:left="0"/>
        <w:jc w:val="both"/>
      </w:pPr>
      <w:r>
        <w:rPr>
          <w:rFonts w:ascii="Times New Roman"/>
          <w:b w:val="false"/>
          <w:i w:val="false"/>
          <w:color w:val="000000"/>
          <w:sz w:val="28"/>
        </w:rPr>
        <w:t>
      9) сойыс салмақ – килограммен өлшенген жаңа сойылған мал етінің толық өңдеуден кейін (бассыз, терісіз, қол-аяқсыз және ішкі құрылысынсыз) нақты массасы;</w:t>
      </w:r>
    </w:p>
    <w:bookmarkEnd w:id="244"/>
    <w:bookmarkStart w:name="z806" w:id="245"/>
    <w:p>
      <w:pPr>
        <w:spacing w:after="0"/>
        <w:ind w:left="0"/>
        <w:jc w:val="both"/>
      </w:pPr>
      <w:r>
        <w:rPr>
          <w:rFonts w:ascii="Times New Roman"/>
          <w:b w:val="false"/>
          <w:i w:val="false"/>
          <w:color w:val="000000"/>
          <w:sz w:val="28"/>
        </w:rPr>
        <w:t>
      10)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07" w:id="246"/>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246"/>
    <w:p>
      <w:pPr>
        <w:spacing w:after="0"/>
        <w:ind w:left="0"/>
        <w:jc w:val="both"/>
      </w:pPr>
      <w:r>
        <w:rPr>
          <w:rFonts w:ascii="Times New Roman"/>
          <w:b w:val="false"/>
          <w:i w:val="false"/>
          <w:color w:val="000000"/>
          <w:sz w:val="28"/>
        </w:rPr>
        <w:t>
      Заңды тұлға статистикалық нысанды тапсыру бойынша өкілеттіктерді заңды тұлғаның құрылымдық бөлімшесіне берген кезде, осы статистикалық нысан өзінің орналасқан жері бойынша аумақтық статистика бөлімшелеріне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09" w:id="247"/>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қызметті нақты жүзеге асырған аумақ (облыс, қала, аудан) көрсетіледі.</w:t>
      </w:r>
    </w:p>
    <w:bookmarkEnd w:id="247"/>
    <w:bookmarkStart w:name="z810" w:id="248"/>
    <w:p>
      <w:pPr>
        <w:spacing w:after="0"/>
        <w:ind w:left="0"/>
        <w:jc w:val="both"/>
      </w:pP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Негізгі табынға қосқаннан кейін бұзаулаған қашарларды, суалған және қысыр сиырларды және 27 айға жеткен қашарларды қоса алғанда сүтті, етті және сүтті-етті табынның сиырлар санына негізгі табынның сиырлары жатады.</w:t>
      </w:r>
    </w:p>
    <w:bookmarkEnd w:id="248"/>
    <w:bookmarkStart w:name="z811" w:id="249"/>
    <w:p>
      <w:pPr>
        <w:spacing w:after="0"/>
        <w:ind w:left="0"/>
        <w:jc w:val="both"/>
      </w:pPr>
      <w:r>
        <w:rPr>
          <w:rFonts w:ascii="Times New Roman"/>
          <w:b w:val="false"/>
          <w:i w:val="false"/>
          <w:color w:val="000000"/>
          <w:sz w:val="28"/>
        </w:rPr>
        <w:t>
      3-жол бойынша өлі туылған төлді есептемегенде кейіннен сатылған, сойылған немесе өлген төлді қоса есепті жылы шаруашылықтың иелігіндегі аналықтан тірідей туған төл көрсетіледі. Алынған төл санына шаруашылық басқа тараптан сатып алынған есепті жылы туған төл жатпайды.</w:t>
      </w:r>
    </w:p>
    <w:bookmarkEnd w:id="249"/>
    <w:bookmarkStart w:name="z812" w:id="250"/>
    <w:p>
      <w:pPr>
        <w:spacing w:after="0"/>
        <w:ind w:left="0"/>
        <w:jc w:val="both"/>
      </w:pPr>
      <w:r>
        <w:rPr>
          <w:rFonts w:ascii="Times New Roman"/>
          <w:b w:val="false"/>
          <w:i w:val="false"/>
          <w:color w:val="000000"/>
          <w:sz w:val="28"/>
        </w:rPr>
        <w:t>
      2-бөлімнің 4-жолы бойынша шаруашылық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көрсетілген қызметтерге, қарызға немесе қарызды өтеуге және басқа да) жазылады.</w:t>
      </w:r>
    </w:p>
    <w:bookmarkEnd w:id="250"/>
    <w:bookmarkStart w:name="z813" w:id="251"/>
    <w:p>
      <w:pPr>
        <w:spacing w:after="0"/>
        <w:ind w:left="0"/>
        <w:jc w:val="both"/>
      </w:pPr>
      <w:r>
        <w:rPr>
          <w:rFonts w:ascii="Times New Roman"/>
          <w:b w:val="false"/>
          <w:i w:val="false"/>
          <w:color w:val="000000"/>
          <w:sz w:val="28"/>
        </w:rPr>
        <w:t>
      2-бөлімнің 8-жолы бойынша республиканың басқа өңірлерінен және шет елдерден (импорт) сатып алынған мал мен құс бастарының саны көрсетіледі.</w:t>
      </w:r>
    </w:p>
    <w:bookmarkEnd w:id="251"/>
    <w:bookmarkStart w:name="z814" w:id="252"/>
    <w:p>
      <w:pPr>
        <w:spacing w:after="0"/>
        <w:ind w:left="0"/>
        <w:jc w:val="both"/>
      </w:pPr>
      <w:r>
        <w:rPr>
          <w:rFonts w:ascii="Times New Roman"/>
          <w:b w:val="false"/>
          <w:i w:val="false"/>
          <w:color w:val="000000"/>
          <w:sz w:val="28"/>
        </w:rPr>
        <w:t>
      2-бөлімнің 9-жолында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bookmarkEnd w:id="252"/>
    <w:bookmarkStart w:name="z815" w:id="253"/>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p>
    <w:bookmarkEnd w:id="253"/>
    <w:bookmarkStart w:name="z816" w:id="254"/>
    <w:p>
      <w:pPr>
        <w:spacing w:after="0"/>
        <w:ind w:left="0"/>
        <w:jc w:val="both"/>
      </w:pPr>
      <w:r>
        <w:rPr>
          <w:rFonts w:ascii="Times New Roman"/>
          <w:b w:val="false"/>
          <w:i w:val="false"/>
          <w:color w:val="000000"/>
          <w:sz w:val="28"/>
        </w:rPr>
        <w:t>
      2-бөлімнің 12-жолында ағымдағы жылы өлген жас төлді қоса алғанда есепті жылдағы барлық өлген мал мен құстың саны (өрттен, табиғи апаттан, суға батып кеткен және басқа)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bookmarkEnd w:id="254"/>
    <w:bookmarkStart w:name="z817" w:id="255"/>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дара кәсіпкерлерге және шаруа немесе фермер қожалықтарына және жұртшылық шаруашылықтарына барлық тірі малдың шығыс жағдайлары (сатылғаны, айырбастау, сыйға тарту, кездейсоқ көрсетілген қызметтерге, қарызға немесе қарызды өтеуге, еңбек ақыға) жазылады.</w:t>
      </w:r>
    </w:p>
    <w:bookmarkEnd w:id="255"/>
    <w:bookmarkStart w:name="z818" w:id="256"/>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(ұрланғаны) көрсетіледі.</w:t>
      </w:r>
    </w:p>
    <w:bookmarkEnd w:id="256"/>
    <w:bookmarkStart w:name="z819" w:id="257"/>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шаруашылыққа тиесілі мал мен құстың жыл соңындағы саны көрсетіледі.</w:t>
      </w:r>
    </w:p>
    <w:bookmarkEnd w:id="257"/>
    <w:bookmarkStart w:name="z820" w:id="258"/>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bookmarkEnd w:id="258"/>
    <w:bookmarkStart w:name="z821" w:id="259"/>
    <w:p>
      <w:pPr>
        <w:spacing w:after="0"/>
        <w:ind w:left="0"/>
        <w:jc w:val="both"/>
      </w:pPr>
      <w:r>
        <w:rPr>
          <w:rFonts w:ascii="Times New Roman"/>
          <w:b w:val="false"/>
          <w:i w:val="false"/>
          <w:color w:val="000000"/>
          <w:sz w:val="28"/>
        </w:rPr>
        <w:t>
      2-бөлімнің 20-жолында орташа басы бір жылдағы мал азығы күндерінің қосындысын осы жылдағы күндердің санына бөлу арқылы есептеледі. Мал азығы күні деп бір бас малдың бір тәулік бойы шаруашылықта болуы саналады.</w:t>
      </w:r>
    </w:p>
    <w:bookmarkEnd w:id="259"/>
    <w:bookmarkStart w:name="z822" w:id="260"/>
    <w:p>
      <w:pPr>
        <w:spacing w:after="0"/>
        <w:ind w:left="0"/>
        <w:jc w:val="both"/>
      </w:pPr>
      <w:r>
        <w:rPr>
          <w:rFonts w:ascii="Times New Roman"/>
          <w:b w:val="false"/>
          <w:i w:val="false"/>
          <w:color w:val="000000"/>
          <w:sz w:val="28"/>
        </w:rPr>
        <w:t>
      Орташа басы орташа хронологиялық формула бойынша есептеледі:</w:t>
      </w:r>
    </w:p>
    <w:bookmarkEnd w:id="260"/>
    <w:bookmarkStart w:name="z823"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2895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8956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4" w:id="262"/>
    <w:p>
      <w:pPr>
        <w:spacing w:after="0"/>
        <w:ind w:left="0"/>
        <w:jc w:val="both"/>
      </w:pPr>
      <w:r>
        <w:rPr>
          <w:rFonts w:ascii="Times New Roman"/>
          <w:b w:val="false"/>
          <w:i w:val="false"/>
          <w:color w:val="000000"/>
          <w:sz w:val="28"/>
        </w:rPr>
        <w:t>
      мұнда,</w:t>
      </w:r>
    </w:p>
    <w:bookmarkEnd w:id="262"/>
    <w:bookmarkStart w:name="z825" w:id="263"/>
    <w:p>
      <w:pPr>
        <w:spacing w:after="0"/>
        <w:ind w:left="0"/>
        <w:jc w:val="both"/>
      </w:pPr>
      <w:r>
        <w:rPr>
          <w:rFonts w:ascii="Times New Roman"/>
          <w:b w:val="false"/>
          <w:i w:val="false"/>
          <w:color w:val="000000"/>
          <w:sz w:val="28"/>
        </w:rPr>
        <w:t>
      Х – есепті кезеңге орташа басы;</w:t>
      </w:r>
    </w:p>
    <w:bookmarkEnd w:id="263"/>
    <w:bookmarkStart w:name="z826" w:id="264"/>
    <w:p>
      <w:pPr>
        <w:spacing w:after="0"/>
        <w:ind w:left="0"/>
        <w:jc w:val="both"/>
      </w:pPr>
      <w:r>
        <w:rPr>
          <w:rFonts w:ascii="Times New Roman"/>
          <w:b w:val="false"/>
          <w:i w:val="false"/>
          <w:color w:val="000000"/>
          <w:sz w:val="28"/>
        </w:rPr>
        <w:t>
      х1 – есепті кезеңнің бірінші күніне, есепті жылдың 1 қаңтарына мал басының саны;</w:t>
      </w:r>
    </w:p>
    <w:bookmarkEnd w:id="264"/>
    <w:bookmarkStart w:name="z827" w:id="265"/>
    <w:p>
      <w:pPr>
        <w:spacing w:after="0"/>
        <w:ind w:left="0"/>
        <w:jc w:val="both"/>
      </w:pPr>
      <w:r>
        <w:rPr>
          <w:rFonts w:ascii="Times New Roman"/>
          <w:b w:val="false"/>
          <w:i w:val="false"/>
          <w:color w:val="000000"/>
          <w:sz w:val="28"/>
        </w:rPr>
        <w:t>
      х2 – есепті кезеңнің екінші күніне, есепті жылдың 1 ақпанына мал басының саны;</w:t>
      </w:r>
    </w:p>
    <w:bookmarkEnd w:id="265"/>
    <w:bookmarkStart w:name="z828" w:id="266"/>
    <w:p>
      <w:pPr>
        <w:spacing w:after="0"/>
        <w:ind w:left="0"/>
        <w:jc w:val="both"/>
      </w:pPr>
      <w:r>
        <w:rPr>
          <w:rFonts w:ascii="Times New Roman"/>
          <w:b w:val="false"/>
          <w:i w:val="false"/>
          <w:color w:val="000000"/>
          <w:sz w:val="28"/>
        </w:rPr>
        <w:t>
      х3 – есепті кезеңнің үшінші күніне, есепті жылдың 1 наурызына мал басының саны;</w:t>
      </w:r>
    </w:p>
    <w:bookmarkEnd w:id="266"/>
    <w:bookmarkStart w:name="z829" w:id="267"/>
    <w:p>
      <w:pPr>
        <w:spacing w:after="0"/>
        <w:ind w:left="0"/>
        <w:jc w:val="both"/>
      </w:pPr>
      <w:r>
        <w:rPr>
          <w:rFonts w:ascii="Times New Roman"/>
          <w:b w:val="false"/>
          <w:i w:val="false"/>
          <w:color w:val="000000"/>
          <w:sz w:val="28"/>
        </w:rPr>
        <w:t>
      хn – есепті кезеңнің соңғы күніне, келесі жылғы 1 қаңтарға мал басының саны;</w:t>
      </w:r>
    </w:p>
    <w:bookmarkEnd w:id="267"/>
    <w:bookmarkStart w:name="z830" w:id="268"/>
    <w:p>
      <w:pPr>
        <w:spacing w:after="0"/>
        <w:ind w:left="0"/>
        <w:jc w:val="both"/>
      </w:pPr>
      <w:r>
        <w:rPr>
          <w:rFonts w:ascii="Times New Roman"/>
          <w:b w:val="false"/>
          <w:i w:val="false"/>
          <w:color w:val="000000"/>
          <w:sz w:val="28"/>
        </w:rPr>
        <w:t>
      n – есепті кезеңдегі айлар саны.</w:t>
      </w:r>
    </w:p>
    <w:bookmarkEnd w:id="268"/>
    <w:bookmarkStart w:name="z831" w:id="269"/>
    <w:p>
      <w:pPr>
        <w:spacing w:after="0"/>
        <w:ind w:left="0"/>
        <w:jc w:val="both"/>
      </w:pPr>
      <w:r>
        <w:rPr>
          <w:rFonts w:ascii="Times New Roman"/>
          <w:b w:val="false"/>
          <w:i w:val="false"/>
          <w:color w:val="000000"/>
          <w:sz w:val="28"/>
        </w:rPr>
        <w:t>
      Ай сайынғы деректер болмаған жағдайда орташа мал басы есепті жылдың басына және соңына орташа арифметика есептеледі.</w:t>
      </w:r>
    </w:p>
    <w:bookmarkEnd w:id="269"/>
    <w:bookmarkStart w:name="z832" w:id="270"/>
    <w:p>
      <w:pPr>
        <w:spacing w:after="0"/>
        <w:ind w:left="0"/>
        <w:jc w:val="both"/>
      </w:pPr>
      <w:r>
        <w:rPr>
          <w:rFonts w:ascii="Times New Roman"/>
          <w:b w:val="false"/>
          <w:i w:val="false"/>
          <w:color w:val="000000"/>
          <w:sz w:val="28"/>
        </w:rPr>
        <w:t>
      2-бөлімнің 21-жолы осыған ұқсас есептеледі. Осы көрсеткішті есептеу үшін база ретінде есепті жылы төл беруге қабілетті аналықтардың саны алынады.</w:t>
      </w:r>
    </w:p>
    <w:bookmarkEnd w:id="270"/>
    <w:bookmarkStart w:name="z833" w:id="271"/>
    <w:p>
      <w:pPr>
        <w:spacing w:after="0"/>
        <w:ind w:left="0"/>
        <w:jc w:val="both"/>
      </w:pPr>
      <w:r>
        <w:rPr>
          <w:rFonts w:ascii="Times New Roman"/>
          <w:b w:val="false"/>
          <w:i w:val="false"/>
          <w:color w:val="000000"/>
          <w:sz w:val="28"/>
        </w:rPr>
        <w:t>
      2-бөлімнің 22-жолы бойынша органикалық өндіріс бойынша өндірістік бөлімшеде тұрған ауыл шаруашылығы жануарларының жыл соңына саны 18-жолдан бөлінеді.</w:t>
      </w:r>
    </w:p>
    <w:bookmarkEnd w:id="271"/>
    <w:bookmarkStart w:name="z834" w:id="272"/>
    <w:p>
      <w:pPr>
        <w:spacing w:after="0"/>
        <w:ind w:left="0"/>
        <w:jc w:val="both"/>
      </w:pPr>
      <w:r>
        <w:rPr>
          <w:rFonts w:ascii="Times New Roman"/>
          <w:b w:val="false"/>
          <w:i w:val="false"/>
          <w:color w:val="000000"/>
          <w:sz w:val="28"/>
        </w:rPr>
        <w:t>
      2-бөлімнің 23-жолы бойынша органикалық өндіріс бойынша өндірістік бөлімшеде тұрған шаруашылықта сойылған немесе сойысқа өткізілген ауыл шаруашылығы жануарларының сойыс салмағы 11-жолдан бөлінеді.</w:t>
      </w:r>
    </w:p>
    <w:bookmarkEnd w:id="272"/>
    <w:bookmarkStart w:name="z835" w:id="273"/>
    <w:p>
      <w:pPr>
        <w:spacing w:after="0"/>
        <w:ind w:left="0"/>
        <w:jc w:val="both"/>
      </w:pPr>
      <w:r>
        <w:rPr>
          <w:rFonts w:ascii="Times New Roman"/>
          <w:b w:val="false"/>
          <w:i w:val="false"/>
          <w:color w:val="000000"/>
          <w:sz w:val="28"/>
        </w:rPr>
        <w:t>
      6. 3-бөлімде Қазақстан Республикасы Стратегиялық жоспарлау және реформалар агенттігінің Ұлттық статистика бюросының интернет-ресурсында (www.stat.gov.kz) орналастырылған Ауыл, орман және балық шаруашылығы өнімдерінің (көрсетілетін қызметтердің) анықтамалығына сәйкес жыныс-жас топтары бойынша 2-бөлімнің 18-жолы бойынша көрсетілген мал мен құстың барлық түрлері көрсетіледі.</w:t>
      </w:r>
    </w:p>
    <w:bookmarkEnd w:id="273"/>
    <w:bookmarkStart w:name="z836" w:id="274"/>
    <w:p>
      <w:pPr>
        <w:spacing w:after="0"/>
        <w:ind w:left="0"/>
        <w:jc w:val="both"/>
      </w:pPr>
      <w:r>
        <w:rPr>
          <w:rFonts w:ascii="Times New Roman"/>
          <w:b w:val="false"/>
          <w:i w:val="false"/>
          <w:color w:val="000000"/>
          <w:sz w:val="28"/>
        </w:rPr>
        <w:t>
      7. 4-бөлімде 2-бөлімде есепке алынбаған фермада өсірілген жеке мал түрлерінің және құстардың түрлері бойынша басы және оларды союға өткізілуі көрсетіледі. 1-баған бойынша есепті жылдың соңына фермада түрлері бойынша өсірілген шаруашылықтағы мал мен құстың нақты қолда бары көрсетіледі. 2-баған бойынша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шаруашылық қызметкерлеріне және айырбас мәмілелері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3 және 4-бағанда мал мен құстың сойылған немесе тірідей және сойыс салмақта союға өткізілген салмағы көрсетіледі.</w:t>
      </w:r>
    </w:p>
    <w:bookmarkEnd w:id="274"/>
    <w:bookmarkStart w:name="z837" w:id="275"/>
    <w:p>
      <w:pPr>
        <w:spacing w:after="0"/>
        <w:ind w:left="0"/>
        <w:jc w:val="both"/>
      </w:pPr>
      <w:r>
        <w:rPr>
          <w:rFonts w:ascii="Times New Roman"/>
          <w:b w:val="false"/>
          <w:i w:val="false"/>
          <w:color w:val="000000"/>
          <w:sz w:val="28"/>
        </w:rPr>
        <w:t>
      4.1-ішкі бөлімде есепті жылдың соңындағы торда өсірілетін терісі бағалы аңдар басы көрсетіледі. 4.2-бөлімшеде есепті күнге ара ұяларының саны көрсетіледі.</w:t>
      </w:r>
    </w:p>
    <w:bookmarkEnd w:id="275"/>
    <w:bookmarkStart w:name="z838" w:id="276"/>
    <w:p>
      <w:pPr>
        <w:spacing w:after="0"/>
        <w:ind w:left="0"/>
        <w:jc w:val="both"/>
      </w:pPr>
      <w:r>
        <w:rPr>
          <w:rFonts w:ascii="Times New Roman"/>
          <w:b w:val="false"/>
          <w:i w:val="false"/>
          <w:color w:val="000000"/>
          <w:sz w:val="28"/>
        </w:rPr>
        <w:t>
      8. 5-бөлімде есепті жылы өнім алынған мал мен құстың жеке түрлерінің орташа саны көрсетіледі. Сауын сиырлардың, тауық мекиндерінің орташа саны 2-бөлімнің "орташа басы" көрсеткішіне ұқсас есептеледі. Қырқылған қой бойынша есепті жылы жүн алынған қойдың саны көрсетіледі.</w:t>
      </w:r>
    </w:p>
    <w:bookmarkEnd w:id="276"/>
    <w:bookmarkStart w:name="z839" w:id="277"/>
    <w:p>
      <w:pPr>
        <w:spacing w:after="0"/>
        <w:ind w:left="0"/>
        <w:jc w:val="both"/>
      </w:pPr>
      <w:r>
        <w:rPr>
          <w:rFonts w:ascii="Times New Roman"/>
          <w:b w:val="false"/>
          <w:i w:val="false"/>
          <w:color w:val="000000"/>
          <w:sz w:val="28"/>
        </w:rPr>
        <w:t>
      9. 6-бөлімде мал шаруашылығы өнімінің жеке түрлерінің өндірісі туралы деректер әр жол бойынша органикалық мал шаруашылығы өнімінің өндірісі туралы деректерді бөлумен көрсетіледі.</w:t>
      </w:r>
    </w:p>
    <w:bookmarkEnd w:id="277"/>
    <w:bookmarkStart w:name="z840" w:id="278"/>
    <w:p>
      <w:pPr>
        <w:spacing w:after="0"/>
        <w:ind w:left="0"/>
        <w:jc w:val="both"/>
      </w:pPr>
      <w:r>
        <w:rPr>
          <w:rFonts w:ascii="Times New Roman"/>
          <w:b w:val="false"/>
          <w:i w:val="false"/>
          <w:color w:val="000000"/>
          <w:sz w:val="28"/>
        </w:rPr>
        <w:t>
      6.1-ішкі бөлімде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жалпы өндіріске кірмейді.</w:t>
      </w:r>
    </w:p>
    <w:bookmarkEnd w:id="278"/>
    <w:bookmarkStart w:name="z841" w:id="279"/>
    <w:p>
      <w:pPr>
        <w:spacing w:after="0"/>
        <w:ind w:left="0"/>
        <w:jc w:val="both"/>
      </w:pPr>
      <w:r>
        <w:rPr>
          <w:rFonts w:ascii="Times New Roman"/>
          <w:b w:val="false"/>
          <w:i w:val="false"/>
          <w:color w:val="000000"/>
          <w:sz w:val="28"/>
        </w:rPr>
        <w:t>
      "Жүн өндірісі" көрсеткіші бойынша қой, ешкі, түйенің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bookmarkEnd w:id="279"/>
    <w:bookmarkStart w:name="z842" w:id="280"/>
    <w:p>
      <w:pPr>
        <w:spacing w:after="0"/>
        <w:ind w:left="0"/>
        <w:jc w:val="both"/>
      </w:pPr>
      <w:r>
        <w:rPr>
          <w:rFonts w:ascii="Times New Roman"/>
          <w:b w:val="false"/>
          <w:i w:val="false"/>
          <w:color w:val="000000"/>
          <w:sz w:val="28"/>
        </w:rPr>
        <w:t>
      Басқа топтамаларға енгізілмеген, малдан алынатын өзге де тағамдық өнімдерге тірі малдардан алынатын, адамға тамаққа пайдалану үшін жарамды, басқа позицияға кірмеген тағамдар жатады.</w:t>
      </w:r>
    </w:p>
    <w:bookmarkEnd w:id="280"/>
    <w:bookmarkStart w:name="z843" w:id="281"/>
    <w:p>
      <w:pPr>
        <w:spacing w:after="0"/>
        <w:ind w:left="0"/>
        <w:jc w:val="both"/>
      </w:pPr>
      <w:r>
        <w:rPr>
          <w:rFonts w:ascii="Times New Roman"/>
          <w:b w:val="false"/>
          <w:i w:val="false"/>
          <w:color w:val="000000"/>
          <w:sz w:val="28"/>
        </w:rPr>
        <w:t>
      6.2-ішкі бөлімде тауық, күркетауық, үйрек, қаз, мысыр тауық, бөдене, түйеқұс және өзге жұмыртқалардың өндірісі бойынша құстарды ұдайы өсіруге (оның ішінде инкубация) жұмсалған жұмыртқа санын қоса, олардың есепті кезеңде жиналғаны көрсетіледі.</w:t>
      </w:r>
    </w:p>
    <w:bookmarkEnd w:id="281"/>
    <w:bookmarkStart w:name="z844" w:id="282"/>
    <w:p>
      <w:pPr>
        <w:spacing w:after="0"/>
        <w:ind w:left="0"/>
        <w:jc w:val="both"/>
      </w:pPr>
      <w:r>
        <w:rPr>
          <w:rFonts w:ascii="Times New Roman"/>
          <w:b w:val="false"/>
          <w:i w:val="false"/>
          <w:color w:val="000000"/>
          <w:sz w:val="28"/>
        </w:rPr>
        <w:t>
      6.3-ішкі бөлімде елтірі қозылардың терілеріне қаракөлше, қаракөл және елтірі жатады.</w:t>
      </w:r>
    </w:p>
    <w:bookmarkEnd w:id="282"/>
    <w:bookmarkStart w:name="z845" w:id="283"/>
    <w:p>
      <w:pPr>
        <w:spacing w:after="0"/>
        <w:ind w:left="0"/>
        <w:jc w:val="both"/>
      </w:pPr>
      <w:r>
        <w:rPr>
          <w:rFonts w:ascii="Times New Roman"/>
          <w:b w:val="false"/>
          <w:i w:val="false"/>
          <w:color w:val="000000"/>
          <w:sz w:val="28"/>
        </w:rPr>
        <w:t>
      Ірі терілерге салмағы 10 килограммнан астам жаңа сойылған ірі қара мал, жылқы, түйе және басқа да терілер жатады.</w:t>
      </w:r>
    </w:p>
    <w:bookmarkEnd w:id="283"/>
    <w:bookmarkStart w:name="z846" w:id="284"/>
    <w:p>
      <w:pPr>
        <w:spacing w:after="0"/>
        <w:ind w:left="0"/>
        <w:jc w:val="both"/>
      </w:pPr>
      <w:r>
        <w:rPr>
          <w:rFonts w:ascii="Times New Roman"/>
          <w:b w:val="false"/>
          <w:i w:val="false"/>
          <w:color w:val="000000"/>
          <w:sz w:val="28"/>
        </w:rPr>
        <w:t>
      Ұсақ терілерге салмағы 10 килограммға дейін жаңа сойылған қой, ешкі, бұзау, құлын, бота және басқа да терілер жатады.</w:t>
      </w:r>
    </w:p>
    <w:bookmarkEnd w:id="284"/>
    <w:bookmarkStart w:name="z847" w:id="285"/>
    <w:p>
      <w:pPr>
        <w:spacing w:after="0"/>
        <w:ind w:left="0"/>
        <w:jc w:val="both"/>
      </w:pPr>
      <w:r>
        <w:rPr>
          <w:rFonts w:ascii="Times New Roman"/>
          <w:b w:val="false"/>
          <w:i w:val="false"/>
          <w:color w:val="000000"/>
          <w:sz w:val="28"/>
        </w:rPr>
        <w:t>
      6.4-ішкі бөлімде қырқылған қой жүнінің жалпы мөлшерінен бастапқы өңдеуге өткізілген жүннің мөлшері көрсетіледі. Бастапқы өңдеуге жүнді іріктеу, түту, шаю және кептіру жатады.</w:t>
      </w:r>
    </w:p>
    <w:bookmarkEnd w:id="285"/>
    <w:bookmarkStart w:name="z848" w:id="286"/>
    <w:p>
      <w:pPr>
        <w:spacing w:after="0"/>
        <w:ind w:left="0"/>
        <w:jc w:val="both"/>
      </w:pPr>
      <w:r>
        <w:rPr>
          <w:rFonts w:ascii="Times New Roman"/>
          <w:b w:val="false"/>
          <w:i w:val="false"/>
          <w:color w:val="000000"/>
          <w:sz w:val="28"/>
        </w:rPr>
        <w:t>
      10. 7-бөлімде жыл бойы мал азығы түрлері бойынша және топтары бойынша мал азығының барлық шығыстар салмағы есепке алынады. Малдың тиісті тобын азықтандырған азықтың əр түрінің нақты салмағы мал азығының қоректілік нормативтері арқылы мал азығы бірлігіне ауыстырылады.</w:t>
      </w:r>
    </w:p>
    <w:bookmarkEnd w:id="286"/>
    <w:bookmarkStart w:name="z849" w:id="287"/>
    <w:p>
      <w:pPr>
        <w:spacing w:after="0"/>
        <w:ind w:left="0"/>
        <w:jc w:val="both"/>
      </w:pPr>
      <w:r>
        <w:rPr>
          <w:rFonts w:ascii="Times New Roman"/>
          <w:b w:val="false"/>
          <w:i w:val="false"/>
          <w:color w:val="000000"/>
          <w:sz w:val="28"/>
        </w:rPr>
        <w:t>
      Дəнді жəне дəндібұршақты мал азықтық дақылдарға малды азықтандыруға пайдаланылған барлық дəнді жəне дəндібұршақты дақылдардың көк салмағы кіреді. Жемшөптік астық құнарлы мал азықтарында есепке алынады.</w:t>
      </w:r>
    </w:p>
    <w:bookmarkEnd w:id="287"/>
    <w:bookmarkStart w:name="z850" w:id="288"/>
    <w:p>
      <w:pPr>
        <w:spacing w:after="0"/>
        <w:ind w:left="0"/>
        <w:jc w:val="both"/>
      </w:pPr>
      <w:r>
        <w:rPr>
          <w:rFonts w:ascii="Times New Roman"/>
          <w:b w:val="false"/>
          <w:i w:val="false"/>
          <w:color w:val="000000"/>
          <w:sz w:val="28"/>
        </w:rPr>
        <w:t>
      7-бөлімді толтыру кезінде шошқаны және үй құсын азықтандыру үшін дәнділердің пішен, сабан және қауыз қолданылмайтынын ескеру керек.</w:t>
      </w:r>
    </w:p>
    <w:bookmarkEnd w:id="288"/>
    <w:bookmarkStart w:name="z851" w:id="289"/>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агенттігінің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289"/>
    <w:bookmarkStart w:name="z852" w:id="290"/>
    <w:p>
      <w:pPr>
        <w:spacing w:after="0"/>
        <w:ind w:left="0"/>
        <w:jc w:val="both"/>
      </w:pPr>
      <w:r>
        <w:rPr>
          <w:rFonts w:ascii="Times New Roman"/>
          <w:b w:val="false"/>
          <w:i w:val="false"/>
          <w:color w:val="000000"/>
          <w:sz w:val="28"/>
        </w:rPr>
        <w:t>
      12. Ескерту: х – осы позиция толтыруға жатпайды.</w:t>
      </w:r>
    </w:p>
    <w:bookmarkEnd w:id="290"/>
    <w:bookmarkStart w:name="z853" w:id="291"/>
    <w:p>
      <w:pPr>
        <w:spacing w:after="0"/>
        <w:ind w:left="0"/>
        <w:jc w:val="both"/>
      </w:pPr>
      <w:r>
        <w:rPr>
          <w:rFonts w:ascii="Times New Roman"/>
          <w:b w:val="false"/>
          <w:i w:val="false"/>
          <w:color w:val="000000"/>
          <w:sz w:val="28"/>
        </w:rPr>
        <w:t>
      13. Арифметикалық логикалық бақылау:</w:t>
      </w:r>
    </w:p>
    <w:bookmarkEnd w:id="291"/>
    <w:bookmarkStart w:name="z854" w:id="292"/>
    <w:p>
      <w:pPr>
        <w:spacing w:after="0"/>
        <w:ind w:left="0"/>
        <w:jc w:val="both"/>
      </w:pPr>
      <w:r>
        <w:rPr>
          <w:rFonts w:ascii="Times New Roman"/>
          <w:b w:val="false"/>
          <w:i w:val="false"/>
          <w:color w:val="000000"/>
          <w:sz w:val="28"/>
        </w:rPr>
        <w:t>
      1) 2-бөлім:</w:t>
      </w:r>
    </w:p>
    <w:bookmarkEnd w:id="292"/>
    <w:bookmarkStart w:name="z855" w:id="293"/>
    <w:p>
      <w:pPr>
        <w:spacing w:after="0"/>
        <w:ind w:left="0"/>
        <w:jc w:val="both"/>
      </w:pPr>
      <w:r>
        <w:rPr>
          <w:rFonts w:ascii="Times New Roman"/>
          <w:b w:val="false"/>
          <w:i w:val="false"/>
          <w:color w:val="000000"/>
          <w:sz w:val="28"/>
        </w:rPr>
        <w:t>
      есепті жылдағы 1-жол = өткен жылғы статистикалық нысанның 18-жолына, əр баған үшін;</w:t>
      </w:r>
    </w:p>
    <w:bookmarkEnd w:id="293"/>
    <w:bookmarkStart w:name="z856" w:id="294"/>
    <w:p>
      <w:pPr>
        <w:spacing w:after="0"/>
        <w:ind w:left="0"/>
        <w:jc w:val="both"/>
      </w:pPr>
      <w:r>
        <w:rPr>
          <w:rFonts w:ascii="Times New Roman"/>
          <w:b w:val="false"/>
          <w:i w:val="false"/>
          <w:color w:val="000000"/>
          <w:sz w:val="28"/>
        </w:rPr>
        <w:t>
      есепті жылдағы 2-жол = өткен жылғы статистикалық нысанның 19-жолына, əр баған үшін;</w:t>
      </w:r>
    </w:p>
    <w:bookmarkEnd w:id="294"/>
    <w:bookmarkStart w:name="z857" w:id="295"/>
    <w:p>
      <w:pPr>
        <w:spacing w:after="0"/>
        <w:ind w:left="0"/>
        <w:jc w:val="both"/>
      </w:pPr>
      <w:r>
        <w:rPr>
          <w:rFonts w:ascii="Times New Roman"/>
          <w:b w:val="false"/>
          <w:i w:val="false"/>
          <w:color w:val="000000"/>
          <w:sz w:val="28"/>
        </w:rPr>
        <w:t>
      егер 1-жол &gt; 0 болса, онда 2-жол &gt; 0, əр баған үшін;</w:t>
      </w:r>
    </w:p>
    <w:bookmarkEnd w:id="295"/>
    <w:bookmarkStart w:name="z858" w:id="296"/>
    <w:p>
      <w:pPr>
        <w:spacing w:after="0"/>
        <w:ind w:left="0"/>
        <w:jc w:val="both"/>
      </w:pPr>
      <w:r>
        <w:rPr>
          <w:rFonts w:ascii="Times New Roman"/>
          <w:b w:val="false"/>
          <w:i w:val="false"/>
          <w:color w:val="000000"/>
          <w:sz w:val="28"/>
        </w:rPr>
        <w:t>
      4-жол = 5–7-жолдар қосындыларына, 2, 4 және 6-бағандарынан басқа, əр баған үшін;</w:t>
      </w:r>
    </w:p>
    <w:bookmarkEnd w:id="296"/>
    <w:bookmarkStart w:name="z859" w:id="297"/>
    <w:p>
      <w:pPr>
        <w:spacing w:after="0"/>
        <w:ind w:left="0"/>
        <w:jc w:val="both"/>
      </w:pPr>
      <w:r>
        <w:rPr>
          <w:rFonts w:ascii="Times New Roman"/>
          <w:b w:val="false"/>
          <w:i w:val="false"/>
          <w:color w:val="000000"/>
          <w:sz w:val="28"/>
        </w:rPr>
        <w:t>
      егер 9-жол &gt; 0, онда 10 және 11-жолдар &gt; 0, 2, 4 және 6-бағандарынан басқа, əр баған үшін;</w:t>
      </w:r>
    </w:p>
    <w:bookmarkEnd w:id="297"/>
    <w:bookmarkStart w:name="z860" w:id="298"/>
    <w:p>
      <w:pPr>
        <w:spacing w:after="0"/>
        <w:ind w:left="0"/>
        <w:jc w:val="both"/>
      </w:pPr>
      <w:r>
        <w:rPr>
          <w:rFonts w:ascii="Times New Roman"/>
          <w:b w:val="false"/>
          <w:i w:val="false"/>
          <w:color w:val="000000"/>
          <w:sz w:val="28"/>
        </w:rPr>
        <w:t>
      10-жол &gt; 11-жолдан, 2, 4 және 6-бағандарынан басқа, əр баған үшін;</w:t>
      </w:r>
    </w:p>
    <w:bookmarkEnd w:id="298"/>
    <w:bookmarkStart w:name="z861" w:id="299"/>
    <w:p>
      <w:pPr>
        <w:spacing w:after="0"/>
        <w:ind w:left="0"/>
        <w:jc w:val="both"/>
      </w:pPr>
      <w:r>
        <w:rPr>
          <w:rFonts w:ascii="Times New Roman"/>
          <w:b w:val="false"/>
          <w:i w:val="false"/>
          <w:color w:val="000000"/>
          <w:sz w:val="28"/>
        </w:rPr>
        <w:t>
      егер 18-жол толтырылған болса, 19-жол толтырылуы тиіс, əр баған үшін;</w:t>
      </w:r>
    </w:p>
    <w:bookmarkEnd w:id="299"/>
    <w:bookmarkStart w:name="z862" w:id="300"/>
    <w:p>
      <w:pPr>
        <w:spacing w:after="0"/>
        <w:ind w:left="0"/>
        <w:jc w:val="both"/>
      </w:pPr>
      <w:r>
        <w:rPr>
          <w:rFonts w:ascii="Times New Roman"/>
          <w:b w:val="false"/>
          <w:i w:val="false"/>
          <w:color w:val="000000"/>
          <w:sz w:val="28"/>
        </w:rPr>
        <w:t>
      егер 3-жол &gt; 0, онда 21-жол &gt; 0, 12-бағанынан басқа, əр баған үшін;</w:t>
      </w:r>
    </w:p>
    <w:bookmarkEnd w:id="300"/>
    <w:bookmarkStart w:name="z863" w:id="301"/>
    <w:p>
      <w:pPr>
        <w:spacing w:after="0"/>
        <w:ind w:left="0"/>
        <w:jc w:val="both"/>
      </w:pPr>
      <w:r>
        <w:rPr>
          <w:rFonts w:ascii="Times New Roman"/>
          <w:b w:val="false"/>
          <w:i w:val="false"/>
          <w:color w:val="000000"/>
          <w:sz w:val="28"/>
        </w:rPr>
        <w:t>
      егер 10-жол &gt; 0, онда 11-жол &gt; 0, 2, 4 және 6-бағандарынан басқа, əр баған үшін;</w:t>
      </w:r>
    </w:p>
    <w:bookmarkEnd w:id="301"/>
    <w:bookmarkStart w:name="z864" w:id="302"/>
    <w:p>
      <w:pPr>
        <w:spacing w:after="0"/>
        <w:ind w:left="0"/>
        <w:jc w:val="both"/>
      </w:pPr>
      <w:r>
        <w:rPr>
          <w:rFonts w:ascii="Times New Roman"/>
          <w:b w:val="false"/>
          <w:i w:val="false"/>
          <w:color w:val="000000"/>
          <w:sz w:val="28"/>
        </w:rPr>
        <w:t>
      13-жол = 14–16-жолдар қосындыларына, 2, 4 және 6-бағандарынан басқа, əр баған үшін;</w:t>
      </w:r>
    </w:p>
    <w:bookmarkEnd w:id="302"/>
    <w:bookmarkStart w:name="z865" w:id="303"/>
    <w:p>
      <w:pPr>
        <w:spacing w:after="0"/>
        <w:ind w:left="0"/>
        <w:jc w:val="both"/>
      </w:pPr>
      <w:r>
        <w:rPr>
          <w:rFonts w:ascii="Times New Roman"/>
          <w:b w:val="false"/>
          <w:i w:val="false"/>
          <w:color w:val="000000"/>
          <w:sz w:val="28"/>
        </w:rPr>
        <w:t>
      18-жол = 1-жол + 3-жол + 4-жол + 8-жол – 9-жол – 12-жол – 13-жол – – 17-жол;</w:t>
      </w:r>
    </w:p>
    <w:bookmarkEnd w:id="303"/>
    <w:bookmarkStart w:name="z866" w:id="304"/>
    <w:p>
      <w:pPr>
        <w:spacing w:after="0"/>
        <w:ind w:left="0"/>
        <w:jc w:val="both"/>
      </w:pPr>
      <w:r>
        <w:rPr>
          <w:rFonts w:ascii="Times New Roman"/>
          <w:b w:val="false"/>
          <w:i w:val="false"/>
          <w:color w:val="000000"/>
          <w:sz w:val="28"/>
        </w:rPr>
        <w:t>
      1-баған ≥ 2-бағаннан, әр жол үшін;</w:t>
      </w:r>
    </w:p>
    <w:bookmarkEnd w:id="304"/>
    <w:bookmarkStart w:name="z867" w:id="305"/>
    <w:p>
      <w:pPr>
        <w:spacing w:after="0"/>
        <w:ind w:left="0"/>
        <w:jc w:val="both"/>
      </w:pPr>
      <w:r>
        <w:rPr>
          <w:rFonts w:ascii="Times New Roman"/>
          <w:b w:val="false"/>
          <w:i w:val="false"/>
          <w:color w:val="000000"/>
          <w:sz w:val="28"/>
        </w:rPr>
        <w:t>
      3-баған ≥ 4-бағаннан, əр жол үшін;</w:t>
      </w:r>
    </w:p>
    <w:bookmarkEnd w:id="305"/>
    <w:bookmarkStart w:name="z868" w:id="306"/>
    <w:p>
      <w:pPr>
        <w:spacing w:after="0"/>
        <w:ind w:left="0"/>
        <w:jc w:val="both"/>
      </w:pPr>
      <w:r>
        <w:rPr>
          <w:rFonts w:ascii="Times New Roman"/>
          <w:b w:val="false"/>
          <w:i w:val="false"/>
          <w:color w:val="000000"/>
          <w:sz w:val="28"/>
        </w:rPr>
        <w:t>
      5-баған ≥ 6-бағаннан, əр жол үшін;</w:t>
      </w:r>
    </w:p>
    <w:bookmarkEnd w:id="306"/>
    <w:bookmarkStart w:name="z869" w:id="307"/>
    <w:p>
      <w:pPr>
        <w:spacing w:after="0"/>
        <w:ind w:left="0"/>
        <w:jc w:val="both"/>
      </w:pPr>
      <w:r>
        <w:rPr>
          <w:rFonts w:ascii="Times New Roman"/>
          <w:b w:val="false"/>
          <w:i w:val="false"/>
          <w:color w:val="000000"/>
          <w:sz w:val="28"/>
        </w:rPr>
        <w:t>
      18-жол ≥ 22-жолдан, әр жол үшін;</w:t>
      </w:r>
    </w:p>
    <w:bookmarkEnd w:id="307"/>
    <w:bookmarkStart w:name="z870" w:id="308"/>
    <w:p>
      <w:pPr>
        <w:spacing w:after="0"/>
        <w:ind w:left="0"/>
        <w:jc w:val="both"/>
      </w:pPr>
      <w:r>
        <w:rPr>
          <w:rFonts w:ascii="Times New Roman"/>
          <w:b w:val="false"/>
          <w:i w:val="false"/>
          <w:color w:val="000000"/>
          <w:sz w:val="28"/>
        </w:rPr>
        <w:t>
      22-жол ≤ 18-жолдан, әр жол үшін;</w:t>
      </w:r>
    </w:p>
    <w:bookmarkEnd w:id="308"/>
    <w:bookmarkStart w:name="z871" w:id="309"/>
    <w:p>
      <w:pPr>
        <w:spacing w:after="0"/>
        <w:ind w:left="0"/>
        <w:jc w:val="both"/>
      </w:pPr>
      <w:r>
        <w:rPr>
          <w:rFonts w:ascii="Times New Roman"/>
          <w:b w:val="false"/>
          <w:i w:val="false"/>
          <w:color w:val="000000"/>
          <w:sz w:val="28"/>
        </w:rPr>
        <w:t>
      11-жол ≥ 23-жолдан, 2, 4 және 6-бағандарынан басқа, әр жол үшін;</w:t>
      </w:r>
    </w:p>
    <w:bookmarkEnd w:id="309"/>
    <w:bookmarkStart w:name="z872" w:id="310"/>
    <w:p>
      <w:pPr>
        <w:spacing w:after="0"/>
        <w:ind w:left="0"/>
        <w:jc w:val="both"/>
      </w:pPr>
      <w:r>
        <w:rPr>
          <w:rFonts w:ascii="Times New Roman"/>
          <w:b w:val="false"/>
          <w:i w:val="false"/>
          <w:color w:val="000000"/>
          <w:sz w:val="28"/>
        </w:rPr>
        <w:t>
      23-жол ≤ 11-жолдан, 2, 4 және 6-бағандарынан басқа, әр жол үшін;</w:t>
      </w:r>
    </w:p>
    <w:bookmarkEnd w:id="310"/>
    <w:bookmarkStart w:name="z873" w:id="311"/>
    <w:p>
      <w:pPr>
        <w:spacing w:after="0"/>
        <w:ind w:left="0"/>
        <w:jc w:val="both"/>
      </w:pPr>
      <w:r>
        <w:rPr>
          <w:rFonts w:ascii="Times New Roman"/>
          <w:b w:val="false"/>
          <w:i w:val="false"/>
          <w:color w:val="000000"/>
          <w:sz w:val="28"/>
        </w:rPr>
        <w:t>
      2) 4-бөлім:</w:t>
      </w:r>
    </w:p>
    <w:bookmarkEnd w:id="311"/>
    <w:bookmarkStart w:name="z874" w:id="312"/>
    <w:p>
      <w:pPr>
        <w:spacing w:after="0"/>
        <w:ind w:left="0"/>
        <w:jc w:val="both"/>
      </w:pPr>
      <w:r>
        <w:rPr>
          <w:rFonts w:ascii="Times New Roman"/>
          <w:b w:val="false"/>
          <w:i w:val="false"/>
          <w:color w:val="000000"/>
          <w:sz w:val="28"/>
        </w:rPr>
        <w:t>
      егер 2-жол &gt; 0 болса, онда 3-жол &gt; 0 және 4-жол &gt; 0, əр жол үшін;</w:t>
      </w:r>
    </w:p>
    <w:bookmarkEnd w:id="312"/>
    <w:bookmarkStart w:name="z875" w:id="313"/>
    <w:p>
      <w:pPr>
        <w:spacing w:after="0"/>
        <w:ind w:left="0"/>
        <w:jc w:val="both"/>
      </w:pPr>
      <w:r>
        <w:rPr>
          <w:rFonts w:ascii="Times New Roman"/>
          <w:b w:val="false"/>
          <w:i w:val="false"/>
          <w:color w:val="000000"/>
          <w:sz w:val="28"/>
        </w:rPr>
        <w:t>
      3-жол &gt; 4-жолдан, әр жол үшін;</w:t>
      </w:r>
    </w:p>
    <w:bookmarkEnd w:id="313"/>
    <w:bookmarkStart w:name="z876" w:id="314"/>
    <w:p>
      <w:pPr>
        <w:spacing w:after="0"/>
        <w:ind w:left="0"/>
        <w:jc w:val="both"/>
      </w:pPr>
      <w:r>
        <w:rPr>
          <w:rFonts w:ascii="Times New Roman"/>
          <w:b w:val="false"/>
          <w:i w:val="false"/>
          <w:color w:val="000000"/>
          <w:sz w:val="28"/>
        </w:rPr>
        <w:t>
      3) 6.1-ішкі:</w:t>
      </w:r>
    </w:p>
    <w:bookmarkEnd w:id="314"/>
    <w:bookmarkStart w:name="z877" w:id="315"/>
    <w:p>
      <w:pPr>
        <w:spacing w:after="0"/>
        <w:ind w:left="0"/>
        <w:jc w:val="both"/>
      </w:pPr>
      <w:r>
        <w:rPr>
          <w:rFonts w:ascii="Times New Roman"/>
          <w:b w:val="false"/>
          <w:i w:val="false"/>
          <w:color w:val="000000"/>
          <w:sz w:val="28"/>
        </w:rPr>
        <w:t>
      1-баған ≥ 2-бағаннан, әр жол үшін;</w:t>
      </w:r>
    </w:p>
    <w:bookmarkEnd w:id="315"/>
    <w:bookmarkStart w:name="z878" w:id="316"/>
    <w:p>
      <w:pPr>
        <w:spacing w:after="0"/>
        <w:ind w:left="0"/>
        <w:jc w:val="both"/>
      </w:pPr>
      <w:r>
        <w:rPr>
          <w:rFonts w:ascii="Times New Roman"/>
          <w:b w:val="false"/>
          <w:i w:val="false"/>
          <w:color w:val="000000"/>
          <w:sz w:val="28"/>
        </w:rPr>
        <w:t>
      2-баған ≤ 1-бағаннан, әр жол үшін;</w:t>
      </w:r>
    </w:p>
    <w:bookmarkEnd w:id="316"/>
    <w:bookmarkStart w:name="z879" w:id="317"/>
    <w:p>
      <w:pPr>
        <w:spacing w:after="0"/>
        <w:ind w:left="0"/>
        <w:jc w:val="both"/>
      </w:pPr>
      <w:r>
        <w:rPr>
          <w:rFonts w:ascii="Times New Roman"/>
          <w:b w:val="false"/>
          <w:i w:val="false"/>
          <w:color w:val="000000"/>
          <w:sz w:val="28"/>
        </w:rPr>
        <w:t>
      4) 6.2-кіші бөлім:</w:t>
      </w:r>
    </w:p>
    <w:bookmarkEnd w:id="317"/>
    <w:bookmarkStart w:name="z880" w:id="318"/>
    <w:p>
      <w:pPr>
        <w:spacing w:after="0"/>
        <w:ind w:left="0"/>
        <w:jc w:val="both"/>
      </w:pPr>
      <w:r>
        <w:rPr>
          <w:rFonts w:ascii="Times New Roman"/>
          <w:b w:val="false"/>
          <w:i w:val="false"/>
          <w:color w:val="000000"/>
          <w:sz w:val="28"/>
        </w:rPr>
        <w:t>
      1-баған ≥ 2-бағаннан, әр жол үшін;</w:t>
      </w:r>
    </w:p>
    <w:bookmarkEnd w:id="318"/>
    <w:bookmarkStart w:name="z881" w:id="319"/>
    <w:p>
      <w:pPr>
        <w:spacing w:after="0"/>
        <w:ind w:left="0"/>
        <w:jc w:val="both"/>
      </w:pPr>
      <w:r>
        <w:rPr>
          <w:rFonts w:ascii="Times New Roman"/>
          <w:b w:val="false"/>
          <w:i w:val="false"/>
          <w:color w:val="000000"/>
          <w:sz w:val="28"/>
        </w:rPr>
        <w:t>
      2-баған ≤ 1-бағаннан, әр жол үшін;</w:t>
      </w:r>
    </w:p>
    <w:bookmarkEnd w:id="319"/>
    <w:bookmarkStart w:name="z882" w:id="320"/>
    <w:p>
      <w:pPr>
        <w:spacing w:after="0"/>
        <w:ind w:left="0"/>
        <w:jc w:val="both"/>
      </w:pPr>
      <w:r>
        <w:rPr>
          <w:rFonts w:ascii="Times New Roman"/>
          <w:b w:val="false"/>
          <w:i w:val="false"/>
          <w:color w:val="000000"/>
          <w:sz w:val="28"/>
        </w:rPr>
        <w:t>
      5) 7-бөлім:</w:t>
      </w:r>
    </w:p>
    <w:bookmarkEnd w:id="320"/>
    <w:bookmarkStart w:name="z883" w:id="321"/>
    <w:p>
      <w:pPr>
        <w:spacing w:after="0"/>
        <w:ind w:left="0"/>
        <w:jc w:val="both"/>
      </w:pPr>
      <w:r>
        <w:rPr>
          <w:rFonts w:ascii="Times New Roman"/>
          <w:b w:val="false"/>
          <w:i w:val="false"/>
          <w:color w:val="000000"/>
          <w:sz w:val="28"/>
        </w:rPr>
        <w:t>
      1-баған ≥ 2-бағаннан, әр жол үшін;</w:t>
      </w:r>
    </w:p>
    <w:bookmarkEnd w:id="321"/>
    <w:bookmarkStart w:name="z884" w:id="322"/>
    <w:p>
      <w:pPr>
        <w:spacing w:after="0"/>
        <w:ind w:left="0"/>
        <w:jc w:val="both"/>
      </w:pPr>
      <w:r>
        <w:rPr>
          <w:rFonts w:ascii="Times New Roman"/>
          <w:b w:val="false"/>
          <w:i w:val="false"/>
          <w:color w:val="000000"/>
          <w:sz w:val="28"/>
        </w:rPr>
        <w:t>
      3-баған ≥ 4-бағаннан, әр жол үшін;</w:t>
      </w:r>
    </w:p>
    <w:bookmarkEnd w:id="322"/>
    <w:bookmarkStart w:name="z885" w:id="323"/>
    <w:p>
      <w:pPr>
        <w:spacing w:after="0"/>
        <w:ind w:left="0"/>
        <w:jc w:val="both"/>
      </w:pPr>
      <w:r>
        <w:rPr>
          <w:rFonts w:ascii="Times New Roman"/>
          <w:b w:val="false"/>
          <w:i w:val="false"/>
          <w:color w:val="000000"/>
          <w:sz w:val="28"/>
        </w:rPr>
        <w:t>
      5-баған ≥ 6-бағаннан, әр жол үшін;</w:t>
      </w:r>
    </w:p>
    <w:bookmarkEnd w:id="323"/>
    <w:bookmarkStart w:name="z886" w:id="324"/>
    <w:p>
      <w:pPr>
        <w:spacing w:after="0"/>
        <w:ind w:left="0"/>
        <w:jc w:val="both"/>
      </w:pPr>
      <w:r>
        <w:rPr>
          <w:rFonts w:ascii="Times New Roman"/>
          <w:b w:val="false"/>
          <w:i w:val="false"/>
          <w:color w:val="000000"/>
          <w:sz w:val="28"/>
        </w:rPr>
        <w:t>
      6) Бөлім аралық бақылау:</w:t>
      </w:r>
    </w:p>
    <w:bookmarkEnd w:id="324"/>
    <w:bookmarkStart w:name="z887" w:id="325"/>
    <w:p>
      <w:pPr>
        <w:spacing w:after="0"/>
        <w:ind w:left="0"/>
        <w:jc w:val="both"/>
      </w:pPr>
      <w:r>
        <w:rPr>
          <w:rFonts w:ascii="Times New Roman"/>
          <w:b w:val="false"/>
          <w:i w:val="false"/>
          <w:color w:val="000000"/>
          <w:sz w:val="28"/>
        </w:rPr>
        <w:t>
      егер 2-бөлімнің 18-жолы толтырылған болса, онда 3-бөлім тиісті кодтар бойынша толтырылуы тиіс;</w:t>
      </w:r>
    </w:p>
    <w:bookmarkEnd w:id="325"/>
    <w:bookmarkStart w:name="z888" w:id="326"/>
    <w:p>
      <w:pPr>
        <w:spacing w:after="0"/>
        <w:ind w:left="0"/>
        <w:jc w:val="both"/>
      </w:pPr>
      <w:r>
        <w:rPr>
          <w:rFonts w:ascii="Times New Roman"/>
          <w:b w:val="false"/>
          <w:i w:val="false"/>
          <w:color w:val="000000"/>
          <w:sz w:val="28"/>
        </w:rPr>
        <w:t>
      4-бөлімнің 1-бағанындағы 1, 2, 3, 4, 5-бағандардың қосындысы = = 2-бөлімдегі 12-бағаны бойынша 18-жолға;</w:t>
      </w:r>
    </w:p>
    <w:bookmarkEnd w:id="326"/>
    <w:bookmarkStart w:name="z889" w:id="327"/>
    <w:p>
      <w:pPr>
        <w:spacing w:after="0"/>
        <w:ind w:left="0"/>
        <w:jc w:val="both"/>
      </w:pPr>
      <w:r>
        <w:rPr>
          <w:rFonts w:ascii="Times New Roman"/>
          <w:b w:val="false"/>
          <w:i w:val="false"/>
          <w:color w:val="000000"/>
          <w:sz w:val="28"/>
        </w:rPr>
        <w:t>
      4-бөлімнің 2-бағанындағы 1, 2, 3, 4, 5-бағандардың қосындысы = = 2-бөлімдегі 12-бағаны бойынша 9-жолға;</w:t>
      </w:r>
    </w:p>
    <w:bookmarkEnd w:id="327"/>
    <w:bookmarkStart w:name="z890" w:id="328"/>
    <w:p>
      <w:pPr>
        <w:spacing w:after="0"/>
        <w:ind w:left="0"/>
        <w:jc w:val="both"/>
      </w:pPr>
      <w:r>
        <w:rPr>
          <w:rFonts w:ascii="Times New Roman"/>
          <w:b w:val="false"/>
          <w:i w:val="false"/>
          <w:color w:val="000000"/>
          <w:sz w:val="28"/>
        </w:rPr>
        <w:t>
      4-бөлімнің 3-бағанындағы 1, 2, 3, 4, 5-бағандардың қосындысы = = 2-бөлімдегі 12-бағаны бойынша 10-жолға;</w:t>
      </w:r>
    </w:p>
    <w:bookmarkEnd w:id="328"/>
    <w:bookmarkStart w:name="z891" w:id="329"/>
    <w:p>
      <w:pPr>
        <w:spacing w:after="0"/>
        <w:ind w:left="0"/>
        <w:jc w:val="both"/>
      </w:pPr>
      <w:r>
        <w:rPr>
          <w:rFonts w:ascii="Times New Roman"/>
          <w:b w:val="false"/>
          <w:i w:val="false"/>
          <w:color w:val="000000"/>
          <w:sz w:val="28"/>
        </w:rPr>
        <w:t>
      4-бөлімнің 4-бағанындағы 1, 2, 3, 4, 5-бағандардың қосындысы = =2-бөлімдегі 12-бағаны бойынша 11-жолға;</w:t>
      </w:r>
    </w:p>
    <w:bookmarkEnd w:id="329"/>
    <w:bookmarkStart w:name="z892" w:id="330"/>
    <w:p>
      <w:pPr>
        <w:spacing w:after="0"/>
        <w:ind w:left="0"/>
        <w:jc w:val="both"/>
      </w:pPr>
      <w:r>
        <w:rPr>
          <w:rFonts w:ascii="Times New Roman"/>
          <w:b w:val="false"/>
          <w:i w:val="false"/>
          <w:color w:val="000000"/>
          <w:sz w:val="28"/>
        </w:rPr>
        <w:t>
      егер 5-бөлімнің 1-бағаны 1-жолы &gt; 0, онда 2-бөлімнің 21-жолы 1 және 5-бағандары бойынша &gt; 0;</w:t>
      </w:r>
    </w:p>
    <w:bookmarkEnd w:id="330"/>
    <w:bookmarkStart w:name="z893" w:id="331"/>
    <w:p>
      <w:pPr>
        <w:spacing w:after="0"/>
        <w:ind w:left="0"/>
        <w:jc w:val="both"/>
      </w:pPr>
      <w:r>
        <w:rPr>
          <w:rFonts w:ascii="Times New Roman"/>
          <w:b w:val="false"/>
          <w:i w:val="false"/>
          <w:color w:val="000000"/>
          <w:sz w:val="28"/>
        </w:rPr>
        <w:t>
      5-бөлімнің 1-бағаны 4-жолы ≤ 2-бөлімнің 9-жолынан 9-бағаны бойынша;</w:t>
      </w:r>
    </w:p>
    <w:bookmarkEnd w:id="331"/>
    <w:bookmarkStart w:name="z894" w:id="332"/>
    <w:p>
      <w:pPr>
        <w:spacing w:after="0"/>
        <w:ind w:left="0"/>
        <w:jc w:val="both"/>
      </w:pPr>
      <w:r>
        <w:rPr>
          <w:rFonts w:ascii="Times New Roman"/>
          <w:b w:val="false"/>
          <w:i w:val="false"/>
          <w:color w:val="000000"/>
          <w:sz w:val="28"/>
        </w:rPr>
        <w:t>
      егер 6.1-бөлімнің 1-бағанында 1 және 2-жолдары бойынша қосындысы &gt; 0 болса, онда 5-бөлімнің 1-бағанының 1-жолы толтырылуы тиіс;</w:t>
      </w:r>
    </w:p>
    <w:bookmarkEnd w:id="332"/>
    <w:bookmarkStart w:name="z895" w:id="333"/>
    <w:p>
      <w:pPr>
        <w:spacing w:after="0"/>
        <w:ind w:left="0"/>
        <w:jc w:val="both"/>
      </w:pPr>
      <w:r>
        <w:rPr>
          <w:rFonts w:ascii="Times New Roman"/>
          <w:b w:val="false"/>
          <w:i w:val="false"/>
          <w:color w:val="000000"/>
          <w:sz w:val="28"/>
        </w:rPr>
        <w:t>
      егер 6.1-бөлімнің 1-бағанында 7, 8, 9, 10, 11-жолдары қосындысы бойынша &gt; 0 болса, онда 5-бөлімнің 1-бағанының 2-жолы &gt; 0;</w:t>
      </w:r>
    </w:p>
    <w:bookmarkEnd w:id="333"/>
    <w:bookmarkStart w:name="z896" w:id="334"/>
    <w:p>
      <w:pPr>
        <w:spacing w:after="0"/>
        <w:ind w:left="0"/>
        <w:jc w:val="both"/>
      </w:pPr>
      <w:r>
        <w:rPr>
          <w:rFonts w:ascii="Times New Roman"/>
          <w:b w:val="false"/>
          <w:i w:val="false"/>
          <w:color w:val="000000"/>
          <w:sz w:val="28"/>
        </w:rPr>
        <w:t>
      егер 6.2-бөлімнің 1-бағанында 1, 2, 3, 4, 9, 10, 11-жолдары қосындысы бойынша &gt; 0 болса, онда 5-бөлімнің 1-бағанының 3-жолы &gt; 0;</w:t>
      </w:r>
    </w:p>
    <w:bookmarkEnd w:id="334"/>
    <w:bookmarkStart w:name="z897" w:id="335"/>
    <w:p>
      <w:pPr>
        <w:spacing w:after="0"/>
        <w:ind w:left="0"/>
        <w:jc w:val="both"/>
      </w:pPr>
      <w:r>
        <w:rPr>
          <w:rFonts w:ascii="Times New Roman"/>
          <w:b w:val="false"/>
          <w:i w:val="false"/>
          <w:color w:val="000000"/>
          <w:sz w:val="28"/>
        </w:rPr>
        <w:t>
      егер 6.3-бөлімнің 1-бағанында 12, 13, 14-жолдары қосындысы бойынша &gt; 0 болса, онда 5-бөлімнің 1-бағанының 4-жолы &gt; 0;</w:t>
      </w:r>
    </w:p>
    <w:bookmarkEnd w:id="335"/>
    <w:bookmarkStart w:name="z898" w:id="336"/>
    <w:p>
      <w:pPr>
        <w:spacing w:after="0"/>
        <w:ind w:left="0"/>
        <w:jc w:val="both"/>
      </w:pPr>
      <w:r>
        <w:rPr>
          <w:rFonts w:ascii="Times New Roman"/>
          <w:b w:val="false"/>
          <w:i w:val="false"/>
          <w:color w:val="000000"/>
          <w:sz w:val="28"/>
        </w:rPr>
        <w:t>
      6.3-бөлімнің 1-бағанының 16-жолы ≤ 2-бөлімнің 9-жолы + 12-жолдың 1 + 3 + 5 + 7 + 8-бағандар қосындылары бойынша;</w:t>
      </w:r>
    </w:p>
    <w:bookmarkEnd w:id="336"/>
    <w:bookmarkStart w:name="z899" w:id="337"/>
    <w:p>
      <w:pPr>
        <w:spacing w:after="0"/>
        <w:ind w:left="0"/>
        <w:jc w:val="both"/>
      </w:pPr>
      <w:r>
        <w:rPr>
          <w:rFonts w:ascii="Times New Roman"/>
          <w:b w:val="false"/>
          <w:i w:val="false"/>
          <w:color w:val="000000"/>
          <w:sz w:val="28"/>
        </w:rPr>
        <w:t>
      6.3-бөлімнің 1-бағаны 16 + 17-жолдары ≤ 2-бөлімнің 9-жолы + 12-жол бойынша 1 + 3 + 5 + 7 + 8 + 9 + 10-бағандар қосындысы;</w:t>
      </w:r>
    </w:p>
    <w:bookmarkEnd w:id="337"/>
    <w:bookmarkStart w:name="z900" w:id="338"/>
    <w:p>
      <w:pPr>
        <w:spacing w:after="0"/>
        <w:ind w:left="0"/>
        <w:jc w:val="both"/>
      </w:pPr>
      <w:r>
        <w:rPr>
          <w:rFonts w:ascii="Times New Roman"/>
          <w:b w:val="false"/>
          <w:i w:val="false"/>
          <w:color w:val="000000"/>
          <w:sz w:val="28"/>
        </w:rPr>
        <w:t>
      6.4-ішкі бөлім ≤ 6.1-бөлімнің 1-бағанының 7, 8, 9, 10, 11-жолдардың қосындысы;</w:t>
      </w:r>
    </w:p>
    <w:bookmarkEnd w:id="338"/>
    <w:bookmarkStart w:name="z901" w:id="339"/>
    <w:p>
      <w:pPr>
        <w:spacing w:after="0"/>
        <w:ind w:left="0"/>
        <w:jc w:val="both"/>
      </w:pPr>
      <w:r>
        <w:rPr>
          <w:rFonts w:ascii="Times New Roman"/>
          <w:b w:val="false"/>
          <w:i w:val="false"/>
          <w:color w:val="000000"/>
          <w:sz w:val="28"/>
        </w:rPr>
        <w:t>
      6.5-ішкі бөлім ≤ 6.1-бөлімнің 1-бағанындағы 1, 2-жолдардың қосындысы;</w:t>
      </w:r>
    </w:p>
    <w:bookmarkEnd w:id="339"/>
    <w:bookmarkStart w:name="z902" w:id="340"/>
    <w:p>
      <w:pPr>
        <w:spacing w:after="0"/>
        <w:ind w:left="0"/>
        <w:jc w:val="both"/>
      </w:pPr>
      <w:r>
        <w:rPr>
          <w:rFonts w:ascii="Times New Roman"/>
          <w:b w:val="false"/>
          <w:i w:val="false"/>
          <w:color w:val="000000"/>
          <w:sz w:val="28"/>
        </w:rPr>
        <w:t>
      14. Қосымша бақылауларға жол беріледі және тіркеу мен респонденттердің ұқыпсыздығынан пайда болатын, тіркеу кезіндегі кездейсоқ қателердің пайда болу ықтималдығын азайту мақсатында көзделген:</w:t>
      </w:r>
    </w:p>
    <w:bookmarkEnd w:id="340"/>
    <w:bookmarkStart w:name="z903" w:id="341"/>
    <w:p>
      <w:pPr>
        <w:spacing w:after="0"/>
        <w:ind w:left="0"/>
        <w:jc w:val="both"/>
      </w:pP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bookmarkEnd w:id="341"/>
    <w:bookmarkStart w:name="z904" w:id="342"/>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коэффициенті (пайызда көрсетілген 11-жолдың 10-жолға қатысы) негізінде келесі шекте болатынын ескеру керек. Ірі қара мал үшін сойыс шығысының коэффициенті 50–59%-ды (жұртшылық шаруашылығы үшін – 50 – 54%-ды), жылқылар – 48–53%-ды, түйелер – 48–54%-ды, қойлар және ешкілер – 4 –58%-ды, шошқалар – 66 – 75%-ды, үй құсы – 61–80%-ды, қояндар – 50%-ды, маралдар – 45–48%-ды құрайды;</w:t>
      </w:r>
    </w:p>
    <w:bookmarkEnd w:id="342"/>
    <w:bookmarkStart w:name="z905" w:id="343"/>
    <w:p>
      <w:pPr>
        <w:spacing w:after="0"/>
        <w:ind w:left="0"/>
        <w:jc w:val="both"/>
      </w:pP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p>
    <w:bookmarkEnd w:id="343"/>
    <w:bookmarkStart w:name="z906" w:id="344"/>
    <w:p>
      <w:pPr>
        <w:spacing w:after="0"/>
        <w:ind w:left="0"/>
        <w:jc w:val="both"/>
      </w:pPr>
      <w:r>
        <w:rPr>
          <w:rFonts w:ascii="Times New Roman"/>
          <w:b w:val="false"/>
          <w:i w:val="false"/>
          <w:color w:val="000000"/>
          <w:sz w:val="28"/>
        </w:rPr>
        <w:t>
      6.2-бөлімді толтыру кезінде тауық мекиендерінің орташа жұмыртқалағыштығы – айына 30 данадан (тауық жұмыртқасы өндірісінің тауық мекиендерінің орташа басына қатысы) аспау керектігі ескеріледі.</w:t>
      </w:r>
    </w:p>
    <w:bookmarkEnd w:id="344"/>
    <w:bookmarkStart w:name="z907" w:id="345"/>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статистика бөлімшесіне тиісті түсініктеме ұсынылады.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28-қосымша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общегосударственногостатистическогонаблюдения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28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кәсіпорындарында ауылшаруашылығы мақсатындағы құрылыстар мен құрылысжайлардың болуы</w:t>
            </w:r>
          </w:p>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01.1 Бір- немесе екіжылдық дақылдарды өсіру, 01.2 Көпжылдық дақылдарды өсіру, 01.3 Өсімдіктердің ұдайы өндірісі, 01.4 Мал шаруашылығы, 01.5 Аралас ауылшаруашылығы,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құрылыстары мен құрылысжайлардың нақты орналасқан аумағын (облыс, қала, аудан, елді мекен) көрсетіңіз</w:t>
            </w:r>
          </w:p>
          <w:p>
            <w:pPr>
              <w:spacing w:after="20"/>
              <w:ind w:left="20"/>
              <w:jc w:val="both"/>
            </w:pP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Есепті жылдың соңына өсімдік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растениеводстве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КОФ</w:t>
            </w:r>
            <w:r>
              <w:rPr>
                <w:rFonts w:ascii="Times New Roman"/>
                <w:b w:val="false"/>
                <w:i w:val="false"/>
                <w:color w:val="000000"/>
                <w:vertAlign w:val="superscript"/>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оснащенных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сақтау қоймалары (жемшөп қоймаларын қоса)</w:t>
            </w:r>
          </w:p>
          <w:p>
            <w:pPr>
              <w:spacing w:after="20"/>
              <w:ind w:left="20"/>
              <w:jc w:val="both"/>
            </w:pPr>
            <w:r>
              <w:rPr>
                <w:rFonts w:ascii="Times New Roman"/>
                <w:b w:val="false"/>
                <w:i w:val="false"/>
                <w:color w:val="000000"/>
                <w:sz w:val="20"/>
              </w:rPr>
              <w:t>
Зерносеменохранилища (включая зернофуражные)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w:t>
            </w:r>
          </w:p>
          <w:p>
            <w:pPr>
              <w:spacing w:after="20"/>
              <w:ind w:left="20"/>
              <w:jc w:val="both"/>
            </w:pPr>
            <w:r>
              <w:rPr>
                <w:rFonts w:ascii="Times New Roman"/>
                <w:b w:val="false"/>
                <w:i w:val="false"/>
                <w:color w:val="000000"/>
                <w:sz w:val="20"/>
              </w:rPr>
              <w:t>
зернохранилища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НҚЖ – Негізгі қорлар анықтамалығы, Қазақстан Республикасы Стратегиялық жоспарлау және реформалар агенттігі Ұлттық статистика бюросының интернет-ресурсы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далееКОФ – Справочник основных фондов, размещен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оснащенное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сақтау қоймалары</w:t>
            </w:r>
          </w:p>
          <w:p>
            <w:pPr>
              <w:spacing w:after="20"/>
              <w:ind w:left="20"/>
              <w:jc w:val="both"/>
            </w:pPr>
            <w:r>
              <w:rPr>
                <w:rFonts w:ascii="Times New Roman"/>
                <w:b w:val="false"/>
                <w:i w:val="false"/>
                <w:color w:val="000000"/>
                <w:sz w:val="20"/>
              </w:rPr>
              <w:t>
семенохранилища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сақтау қоймалары</w:t>
            </w:r>
          </w:p>
          <w:p>
            <w:pPr>
              <w:spacing w:after="20"/>
              <w:ind w:left="20"/>
              <w:jc w:val="both"/>
            </w:pPr>
            <w:r>
              <w:rPr>
                <w:rFonts w:ascii="Times New Roman"/>
                <w:b w:val="false"/>
                <w:i w:val="false"/>
                <w:color w:val="000000"/>
                <w:sz w:val="20"/>
              </w:rPr>
              <w:t>
зернофуражные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p>
          <w:p>
            <w:pPr>
              <w:spacing w:after="20"/>
              <w:ind w:left="20"/>
              <w:jc w:val="both"/>
            </w:pPr>
            <w:r>
              <w:rPr>
                <w:rFonts w:ascii="Times New Roman"/>
                <w:b w:val="false"/>
                <w:i w:val="false"/>
                <w:color w:val="000000"/>
                <w:sz w:val="20"/>
              </w:rPr>
              <w:t>
Овощекартофелехранилища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көкөніс сақтау қоймалары</w:t>
            </w:r>
          </w:p>
          <w:p>
            <w:pPr>
              <w:spacing w:after="20"/>
              <w:ind w:left="20"/>
              <w:jc w:val="both"/>
            </w:pPr>
            <w:r>
              <w:rPr>
                <w:rFonts w:ascii="Times New Roman"/>
                <w:b w:val="false"/>
                <w:i w:val="false"/>
                <w:color w:val="000000"/>
                <w:sz w:val="20"/>
              </w:rPr>
              <w:t>
овощехранилища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картопсақтау қоймалары</w:t>
            </w:r>
          </w:p>
          <w:p>
            <w:pPr>
              <w:spacing w:after="20"/>
              <w:ind w:left="20"/>
              <w:jc w:val="both"/>
            </w:pPr>
            <w:r>
              <w:rPr>
                <w:rFonts w:ascii="Times New Roman"/>
                <w:b w:val="false"/>
                <w:i w:val="false"/>
                <w:color w:val="000000"/>
                <w:sz w:val="20"/>
              </w:rPr>
              <w:t>
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Тамыржемістілерді сақтау қоймалары (мал азығы үшін)</w:t>
            </w:r>
          </w:p>
          <w:p>
            <w:pPr>
              <w:spacing w:after="20"/>
              <w:ind w:left="20"/>
              <w:jc w:val="both"/>
            </w:pPr>
            <w:r>
              <w:rPr>
                <w:rFonts w:ascii="Times New Roman"/>
                <w:b w:val="false"/>
                <w:i w:val="false"/>
                <w:color w:val="000000"/>
                <w:sz w:val="20"/>
              </w:rPr>
              <w:t>
Корнеплодохранилища (для кормов)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p>
            <w:pPr>
              <w:spacing w:after="20"/>
              <w:ind w:left="20"/>
              <w:jc w:val="both"/>
            </w:pPr>
            <w:r>
              <w:rPr>
                <w:rFonts w:ascii="Times New Roman"/>
                <w:b w:val="false"/>
                <w:i w:val="false"/>
                <w:color w:val="000000"/>
                <w:sz w:val="20"/>
              </w:rPr>
              <w:t>
Фруктохранилища (включая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жеміс-жидек сақтау қоймалары</w:t>
            </w:r>
          </w:p>
          <w:p>
            <w:pPr>
              <w:spacing w:after="20"/>
              <w:ind w:left="20"/>
              <w:jc w:val="both"/>
            </w:pPr>
            <w:r>
              <w:rPr>
                <w:rFonts w:ascii="Times New Roman"/>
                <w:b w:val="false"/>
                <w:i w:val="false"/>
                <w:color w:val="000000"/>
                <w:sz w:val="20"/>
              </w:rPr>
              <w:t>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p>
          <w:p>
            <w:pPr>
              <w:spacing w:after="20"/>
              <w:ind w:left="20"/>
              <w:jc w:val="both"/>
            </w:pPr>
            <w:r>
              <w:rPr>
                <w:rFonts w:ascii="Times New Roman"/>
                <w:b w:val="false"/>
                <w:i w:val="false"/>
                <w:color w:val="000000"/>
                <w:sz w:val="20"/>
              </w:rPr>
              <w:t>
прочие фруктохранилища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p>
          <w:p>
            <w:pPr>
              <w:spacing w:after="20"/>
              <w:ind w:left="20"/>
              <w:jc w:val="both"/>
            </w:pPr>
            <w:r>
              <w:rPr>
                <w:rFonts w:ascii="Times New Roman"/>
                <w:b w:val="false"/>
                <w:i w:val="false"/>
                <w:color w:val="000000"/>
                <w:sz w:val="20"/>
              </w:rPr>
              <w:t>
Склады для хранения минеральных удобрений, ядохимикатов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p>
            <w:pPr>
              <w:spacing w:after="20"/>
              <w:ind w:left="20"/>
              <w:jc w:val="both"/>
            </w:pPr>
            <w:r>
              <w:rPr>
                <w:rFonts w:ascii="Times New Roman"/>
                <w:b w:val="false"/>
                <w:i w:val="false"/>
                <w:color w:val="000000"/>
                <w:sz w:val="20"/>
              </w:rPr>
              <w:t>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көкөністер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өсіруге арналған жылыжайлар</w:t>
            </w:r>
          </w:p>
          <w:p>
            <w:pPr>
              <w:spacing w:after="20"/>
              <w:ind w:left="20"/>
              <w:jc w:val="both"/>
            </w:pPr>
            <w:r>
              <w:rPr>
                <w:rFonts w:ascii="Times New Roman"/>
                <w:b w:val="false"/>
                <w:i w:val="false"/>
                <w:color w:val="000000"/>
                <w:sz w:val="20"/>
              </w:rPr>
              <w:t>
теплицы для выращивания грибов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Есепті жылдың соңына мал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 (құс орны)</w:t>
            </w:r>
          </w:p>
          <w:p>
            <w:pPr>
              <w:spacing w:after="20"/>
              <w:ind w:left="20"/>
              <w:jc w:val="both"/>
            </w:pPr>
            <w:r>
              <w:rPr>
                <w:rFonts w:ascii="Times New Roman"/>
                <w:b w:val="false"/>
                <w:i w:val="false"/>
                <w:color w:val="000000"/>
                <w:sz w:val="20"/>
              </w:rPr>
              <w:t>
вместимость, скотомест (птицемест)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p>
            <w:pPr>
              <w:spacing w:after="20"/>
              <w:ind w:left="20"/>
              <w:jc w:val="both"/>
            </w:pPr>
            <w:r>
              <w:rPr>
                <w:rFonts w:ascii="Times New Roman"/>
                <w:b w:val="false"/>
                <w:i w:val="false"/>
                <w:color w:val="000000"/>
                <w:sz w:val="20"/>
              </w:rPr>
              <w:t>
Помещения для содержания крупного 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p>
            <w:pPr>
              <w:spacing w:after="20"/>
              <w:ind w:left="20"/>
              <w:jc w:val="both"/>
            </w:pPr>
            <w:r>
              <w:rPr>
                <w:rFonts w:ascii="Times New Roman"/>
                <w:b w:val="false"/>
                <w:i w:val="false"/>
                <w:color w:val="000000"/>
                <w:sz w:val="20"/>
              </w:rPr>
              <w:t>
Помещения для содержания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p>
          <w:p>
            <w:pPr>
              <w:spacing w:after="20"/>
              <w:ind w:left="20"/>
              <w:jc w:val="both"/>
            </w:pPr>
            <w:r>
              <w:rPr>
                <w:rFonts w:ascii="Times New Roman"/>
                <w:b w:val="false"/>
                <w:i w:val="false"/>
                <w:color w:val="000000"/>
                <w:sz w:val="20"/>
              </w:rPr>
              <w:t>
Помещения для содержания овец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p>
            <w:pPr>
              <w:spacing w:after="20"/>
              <w:ind w:left="20"/>
              <w:jc w:val="both"/>
            </w:pPr>
            <w:r>
              <w:rPr>
                <w:rFonts w:ascii="Times New Roman"/>
                <w:b w:val="false"/>
                <w:i w:val="false"/>
                <w:color w:val="000000"/>
                <w:sz w:val="20"/>
              </w:rPr>
              <w:t>
Помещения для содержания лошадей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p>
            <w:pPr>
              <w:spacing w:after="20"/>
              <w:ind w:left="20"/>
              <w:jc w:val="both"/>
            </w:pPr>
            <w:r>
              <w:rPr>
                <w:rFonts w:ascii="Times New Roman"/>
                <w:b w:val="false"/>
                <w:i w:val="false"/>
                <w:color w:val="000000"/>
                <w:sz w:val="20"/>
              </w:rPr>
              <w:t>
Помещения для содержания верблюдов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p>
          <w:p>
            <w:pPr>
              <w:spacing w:after="20"/>
              <w:ind w:left="20"/>
              <w:jc w:val="both"/>
            </w:pPr>
            <w:r>
              <w:rPr>
                <w:rFonts w:ascii="Times New Roman"/>
                <w:b w:val="false"/>
                <w:i w:val="false"/>
                <w:color w:val="000000"/>
                <w:sz w:val="20"/>
              </w:rPr>
              <w:t>
Помещения для содержания птицы (кроме птицефабрик)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p>
          <w:p>
            <w:pPr>
              <w:spacing w:after="20"/>
              <w:ind w:left="20"/>
              <w:jc w:val="both"/>
            </w:pPr>
            <w:r>
              <w:rPr>
                <w:rFonts w:ascii="Times New Roman"/>
                <w:b w:val="false"/>
                <w:i w:val="false"/>
                <w:color w:val="000000"/>
                <w:sz w:val="20"/>
              </w:rPr>
              <w:t>
Птицефабрики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p>
          <w:p>
            <w:pPr>
              <w:spacing w:after="20"/>
              <w:ind w:left="20"/>
              <w:jc w:val="both"/>
            </w:pPr>
            <w:r>
              <w:rPr>
                <w:rFonts w:ascii="Times New Roman"/>
                <w:b w:val="false"/>
                <w:i w:val="false"/>
                <w:color w:val="000000"/>
                <w:sz w:val="20"/>
              </w:rPr>
              <w:t>
Помещения для содержания нескольких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p>
            <w:pPr>
              <w:spacing w:after="20"/>
              <w:ind w:left="20"/>
              <w:jc w:val="both"/>
            </w:pPr>
            <w:r>
              <w:rPr>
                <w:rFonts w:ascii="Times New Roman"/>
                <w:b w:val="false"/>
                <w:i w:val="false"/>
                <w:color w:val="000000"/>
                <w:sz w:val="20"/>
              </w:rPr>
              <w:t>
Помещения для содержания прочих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 Есепті жылдың соңына ауылшаруашылығы техникасын жөндеу шеберханаларының, техникалық қызмет көрсету пункттерінің, сондай-ақ өзге де ауылшаруашылығы құрылыстарының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ремонтных мастерских, стационарных пунктов техобслуживания сельхозтехники, а также прочих сельскохозяйственых построек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p>
            <w:pPr>
              <w:spacing w:after="20"/>
              <w:ind w:left="20"/>
              <w:jc w:val="both"/>
            </w:pPr>
            <w:r>
              <w:rPr>
                <w:rFonts w:ascii="Times New Roman"/>
                <w:b w:val="false"/>
                <w:i w:val="false"/>
                <w:color w:val="000000"/>
                <w:sz w:val="20"/>
              </w:rPr>
              <w:t>
Ремонтные мастерские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техникалық қызмет көрсету пункттері</w:t>
            </w:r>
          </w:p>
          <w:p>
            <w:pPr>
              <w:spacing w:after="20"/>
              <w:ind w:left="20"/>
              <w:jc w:val="both"/>
            </w:pPr>
            <w:r>
              <w:rPr>
                <w:rFonts w:ascii="Times New Roman"/>
                <w:b w:val="false"/>
                <w:i w:val="false"/>
                <w:color w:val="000000"/>
                <w:sz w:val="20"/>
              </w:rPr>
              <w:t>
Стационарные пункты техобслуживания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p>
            <w:pPr>
              <w:spacing w:after="20"/>
              <w:ind w:left="20"/>
              <w:jc w:val="both"/>
            </w:pPr>
            <w:r>
              <w:rPr>
                <w:rFonts w:ascii="Times New Roman"/>
                <w:b w:val="false"/>
                <w:i w:val="false"/>
                <w:color w:val="000000"/>
                <w:sz w:val="20"/>
              </w:rPr>
              <w:t>
Прочие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29-қосымша</w:t>
            </w:r>
          </w:p>
        </w:tc>
      </w:tr>
    </w:tbl>
    <w:bookmarkStart w:name="z248" w:id="346"/>
    <w:p>
      <w:pPr>
        <w:spacing w:after="0"/>
        <w:ind w:left="0"/>
        <w:jc w:val="left"/>
      </w:pPr>
      <w:r>
        <w:rPr>
          <w:rFonts w:ascii="Times New Roman"/>
          <w:b/>
          <w:i w:val="false"/>
          <w:color w:val="000000"/>
        </w:rPr>
        <w:t xml:space="preserve">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толтыру жөніндегі нұсқаулық</w:t>
      </w:r>
    </w:p>
    <w:bookmarkEnd w:id="346"/>
    <w:p>
      <w:pPr>
        <w:spacing w:after="0"/>
        <w:ind w:left="0"/>
        <w:jc w:val="both"/>
      </w:pPr>
      <w:r>
        <w:rPr>
          <w:rFonts w:ascii="Times New Roman"/>
          <w:b w:val="false"/>
          <w:i w:val="false"/>
          <w:color w:val="ff0000"/>
          <w:sz w:val="28"/>
        </w:rPr>
        <w:t xml:space="preserve">
      Ескерту. 29-қосымша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bookmarkStart w:name="z1197" w:id="347"/>
    <w:p>
      <w:pPr>
        <w:spacing w:after="0"/>
        <w:ind w:left="0"/>
        <w:jc w:val="both"/>
      </w:pPr>
      <w:r>
        <w:rPr>
          <w:rFonts w:ascii="Times New Roman"/>
          <w:b w:val="false"/>
          <w:i w:val="false"/>
          <w:color w:val="000000"/>
          <w:sz w:val="28"/>
        </w:rPr>
        <w:t>
      1. Осы нұсқаулық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347"/>
    <w:bookmarkStart w:name="z1198" w:id="348"/>
    <w:p>
      <w:pPr>
        <w:spacing w:after="0"/>
        <w:ind w:left="0"/>
        <w:jc w:val="both"/>
      </w:pPr>
      <w:r>
        <w:rPr>
          <w:rFonts w:ascii="Times New Roman"/>
          <w:b w:val="false"/>
          <w:i w:val="false"/>
          <w:color w:val="000000"/>
          <w:sz w:val="28"/>
        </w:rPr>
        <w:t>
      2. Осы нұсқаулықта мынадай анықтамалар пайдаланылады:</w:t>
      </w:r>
    </w:p>
    <w:bookmarkEnd w:id="348"/>
    <w:p>
      <w:pPr>
        <w:spacing w:after="0"/>
        <w:ind w:left="0"/>
        <w:jc w:val="both"/>
      </w:pPr>
      <w:r>
        <w:rPr>
          <w:rFonts w:ascii="Times New Roman"/>
          <w:b w:val="false"/>
          <w:i w:val="false"/>
          <w:color w:val="000000"/>
          <w:sz w:val="28"/>
        </w:rPr>
        <w:t>
      1)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p>
    <w:p>
      <w:pPr>
        <w:spacing w:after="0"/>
        <w:ind w:left="0"/>
        <w:jc w:val="both"/>
      </w:pPr>
      <w:r>
        <w:rPr>
          <w:rFonts w:ascii="Times New Roman"/>
          <w:b w:val="false"/>
          <w:i w:val="false"/>
          <w:color w:val="000000"/>
          <w:sz w:val="28"/>
        </w:rPr>
        <w:t>
      2)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w:t>
      </w:r>
    </w:p>
    <w:bookmarkStart w:name="z1199" w:id="349"/>
    <w:p>
      <w:pPr>
        <w:spacing w:after="0"/>
        <w:ind w:left="0"/>
        <w:jc w:val="both"/>
      </w:pPr>
      <w:r>
        <w:rPr>
          <w:rFonts w:ascii="Times New Roman"/>
          <w:b w:val="false"/>
          <w:i w:val="false"/>
          <w:color w:val="000000"/>
          <w:sz w:val="28"/>
        </w:rPr>
        <w:t>
      3. Егер ауылшаруашылығы мақсатындағы құрылыстар мен құрылысжайлар бірнеше ауданның және (немесе) облыстың аумағында орналасса, заңды тұлғалар әрбір аумақ бойынша ақпаратты жеке статистикалық нысандарда бөліп көрсете отырып, статистикалық нысанды тапсырады, яғни деректер ауылшаруашылығы құрылыстары мен құрылысжайларының орналасқан жері бойынша көрсетіледі.</w:t>
      </w:r>
    </w:p>
    <w:bookmarkEnd w:id="349"/>
    <w:p>
      <w:pPr>
        <w:spacing w:after="0"/>
        <w:ind w:left="0"/>
        <w:jc w:val="both"/>
      </w:pPr>
      <w:r>
        <w:rPr>
          <w:rFonts w:ascii="Times New Roman"/>
          <w:b w:val="false"/>
          <w:i w:val="false"/>
          <w:color w:val="000000"/>
          <w:sz w:val="28"/>
        </w:rPr>
        <w:t>
      Құрылымдық бөлімшеге статистикалық нысанды тапсыру бойынша заңды тұлғаның өкілеттіктерін берген кезінде, осы статистикалық нысанды өзінің орналасқан жері бойынша аумақтық статистика органдарына тапсырады.</w:t>
      </w:r>
    </w:p>
    <w:p>
      <w:pPr>
        <w:spacing w:after="0"/>
        <w:ind w:left="0"/>
        <w:jc w:val="both"/>
      </w:pPr>
      <w:r>
        <w:rPr>
          <w:rFonts w:ascii="Times New Roman"/>
          <w:b w:val="false"/>
          <w:i w:val="false"/>
          <w:color w:val="000000"/>
          <w:sz w:val="28"/>
        </w:rPr>
        <w:t>
      Осы статистикалық нысанда құрылыс деп бөлек тұрған ауылшаруашылық мақсатындағы тұрақты ғимараттар аталады. Кеңсе ғимараттары (кеңсе және басқалары) ауылшаруашылығы мақсатындағы құрылыстар мен құрылысжайларға жатпайды.</w:t>
      </w:r>
    </w:p>
    <w:bookmarkStart w:name="z1200" w:id="350"/>
    <w:p>
      <w:pPr>
        <w:spacing w:after="0"/>
        <w:ind w:left="0"/>
        <w:jc w:val="both"/>
      </w:pPr>
      <w:r>
        <w:rPr>
          <w:rFonts w:ascii="Times New Roman"/>
          <w:b w:val="false"/>
          <w:i w:val="false"/>
          <w:color w:val="000000"/>
          <w:sz w:val="28"/>
        </w:rPr>
        <w:t>
      4. 2-бөлімде есепті жылдың соңында кәсіпорынның балансында болған өсімдік шаруашылығындағы, құрылыстар және құрылысжайлар туралы ақпарат көрсетіледі.</w:t>
      </w:r>
    </w:p>
    <w:bookmarkEnd w:id="350"/>
    <w:p>
      <w:pPr>
        <w:spacing w:after="0"/>
        <w:ind w:left="0"/>
        <w:jc w:val="both"/>
      </w:pPr>
      <w:r>
        <w:rPr>
          <w:rFonts w:ascii="Times New Roman"/>
          <w:b w:val="false"/>
          <w:i w:val="false"/>
          <w:color w:val="000000"/>
          <w:sz w:val="28"/>
        </w:rPr>
        <w:t>
      2-бөлімнің 1-бағанында бөлек тұрған құрылыстар және құрылысжайлардың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w:t>
      </w:r>
    </w:p>
    <w:p>
      <w:pPr>
        <w:spacing w:after="0"/>
        <w:ind w:left="0"/>
        <w:jc w:val="both"/>
      </w:pPr>
      <w:r>
        <w:rPr>
          <w:rFonts w:ascii="Times New Roman"/>
          <w:b w:val="false"/>
          <w:i w:val="false"/>
          <w:color w:val="000000"/>
          <w:sz w:val="28"/>
        </w:rPr>
        <w:t>
      2-бөлімнің 2-бағанында құрылыстардың және құрылысжайлардың климатты бақылау жүйесімен (желдету, температура және ылғалдылық) жабдықталуы көрсетіледі. Егер мұндай жабдық бар болса, санын көрсетіңіз.</w:t>
      </w:r>
    </w:p>
    <w:p>
      <w:pPr>
        <w:spacing w:after="0"/>
        <w:ind w:left="0"/>
        <w:jc w:val="both"/>
      </w:pPr>
      <w:r>
        <w:rPr>
          <w:rFonts w:ascii="Times New Roman"/>
          <w:b w:val="false"/>
          <w:i w:val="false"/>
          <w:color w:val="000000"/>
          <w:sz w:val="28"/>
        </w:rPr>
        <w:t xml:space="preserve">
      2-бөлімнің 3-бағанында өсімдік шаруашылығындағы құрылыстардың және құрылысжайлардың жалпы ауданы шаршы метрмен көрсетіледі. </w:t>
      </w:r>
    </w:p>
    <w:p>
      <w:pPr>
        <w:spacing w:after="0"/>
        <w:ind w:left="0"/>
        <w:jc w:val="both"/>
      </w:pPr>
      <w:r>
        <w:rPr>
          <w:rFonts w:ascii="Times New Roman"/>
          <w:b w:val="false"/>
          <w:i w:val="false"/>
          <w:color w:val="000000"/>
          <w:sz w:val="28"/>
        </w:rPr>
        <w:t xml:space="preserve">
      2-бөлімнің 4-бағанында құрылыстардың және құрылысжайлардың жалпы сыйымдылығы бір жолғы сақтау тоннасымен көрсетіледі. Ауылшаруашылық өнімдерін сақтауға арналған құрылыстардың және құрылысжайлардың сыйымдылығы қойманың жобалы құжаттамамен сәйкес көрсетіледі, немесе құрылысжайдың сақтау орнының пайдалы көлемін өнімнің бір текше метрінің орташа салмағына көбейту арқылы есептеледі. </w:t>
      </w:r>
    </w:p>
    <w:p>
      <w:pPr>
        <w:spacing w:after="0"/>
        <w:ind w:left="0"/>
        <w:jc w:val="both"/>
      </w:pPr>
      <w:r>
        <w:rPr>
          <w:rFonts w:ascii="Times New Roman"/>
          <w:b w:val="false"/>
          <w:i w:val="false"/>
          <w:color w:val="000000"/>
          <w:sz w:val="28"/>
        </w:rPr>
        <w:t xml:space="preserve">
      2-бөлімнің 5-бағанында есепті кезеңдегі құрылыстардың және құрылысжайлардың орташа жүктемесі көрсетіледі. Орташа алғанда кезеңдегі жүктеме есепті жылдың барлық айлары үшін құрылыстардың және құрылысжайлардың жүктемесін қосу және алынған соманы он екіге бөлу жолымен анықталады. </w:t>
      </w:r>
    </w:p>
    <w:p>
      <w:pPr>
        <w:spacing w:after="0"/>
        <w:ind w:left="0"/>
        <w:jc w:val="both"/>
      </w:pPr>
      <w:r>
        <w:rPr>
          <w:rFonts w:ascii="Times New Roman"/>
          <w:b w:val="false"/>
          <w:i w:val="false"/>
          <w:color w:val="000000"/>
          <w:sz w:val="28"/>
        </w:rPr>
        <w:t>
      6-бағанда жыл бойы құрылыстардың және құрылысжайлардың есепті жылдағы ең жоғары жүктемесі көрсетіледі.</w:t>
      </w:r>
    </w:p>
    <w:p>
      <w:pPr>
        <w:spacing w:after="0"/>
        <w:ind w:left="0"/>
        <w:jc w:val="both"/>
      </w:pPr>
      <w:r>
        <w:rPr>
          <w:rFonts w:ascii="Times New Roman"/>
          <w:b w:val="false"/>
          <w:i w:val="false"/>
          <w:color w:val="000000"/>
          <w:sz w:val="28"/>
        </w:rPr>
        <w:t>
      2-бөлімде "Астық-тұқым қоймалары (жемшөп қоймаларын қоса)" 122.916000-жол бойынша азықтық астық, жемшөп қоймалары, тұқым сақтау қоймалары, сондай-ақ азықтық, тұқымдық және жемдік астықты аралас сақтау үшін астық қоймалары бойынша жалпы деректер көрсетіледі. Осы жолдан 122.916001-жол бойынша тек азықтық астықты сақтауға арналған астық қоймалары бойынша, 122.916002-жол бойынша тек тұқымдық астықты сақтауға арналған қоймалар бойынша, 122.916003-жол бойынша тек жемдік астықты сақтауға арналған қоймалар бойынша деректер бөлініп көрсетіледі.</w:t>
      </w:r>
    </w:p>
    <w:p>
      <w:pPr>
        <w:spacing w:after="0"/>
        <w:ind w:left="0"/>
        <w:jc w:val="both"/>
      </w:pPr>
      <w:r>
        <w:rPr>
          <w:rFonts w:ascii="Times New Roman"/>
          <w:b w:val="false"/>
          <w:i w:val="false"/>
          <w:color w:val="000000"/>
          <w:sz w:val="28"/>
        </w:rPr>
        <w:t>
      "Көкөніс-картоп сақтау қоймалары" 122.915100-жол бойынша көкөніс сақтау қоймалары, картоп сақтау қоймалары, сондай-ақ көкөністер мен картопты аралас сақтауға арналған құрылыстар бойынша жалпы деректер көрсетіледі. Осы жолдан 122.915101-жол бойынша тек көкөніс сақтайтын қоймалар, 122.915102-жол бойынша тек картоп сақтайтын қоймалар бойынша деректер бөлініп көрсетіледі.</w:t>
      </w:r>
    </w:p>
    <w:p>
      <w:pPr>
        <w:spacing w:after="0"/>
        <w:ind w:left="0"/>
        <w:jc w:val="both"/>
      </w:pPr>
      <w:r>
        <w:rPr>
          <w:rFonts w:ascii="Times New Roman"/>
          <w:b w:val="false"/>
          <w:i w:val="false"/>
          <w:color w:val="000000"/>
          <w:sz w:val="28"/>
        </w:rPr>
        <w:t>
      "Жеміс сақтау қоймалары (жеміс-жидек сақтау қоймаларын қоса)" 122.915300-жол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 Осы жолдан 122.915301-жол бойынша шекілдеуікті және дәнек жемісті дақылдармен жидектерді, жолдан 122.915399 жүзімді, цитрусты жемістер мен жаңғақ жемістілерді сақтауға арналған орындар көрсетіледі.</w:t>
      </w:r>
    </w:p>
    <w:p>
      <w:pPr>
        <w:spacing w:after="0"/>
        <w:ind w:left="0"/>
        <w:jc w:val="both"/>
      </w:pPr>
      <w:r>
        <w:rPr>
          <w:rFonts w:ascii="Times New Roman"/>
          <w:b w:val="false"/>
          <w:i w:val="false"/>
          <w:color w:val="000000"/>
          <w:sz w:val="28"/>
        </w:rPr>
        <w:t>
      "Жылыжайлар" 122.911000-жолы бойынша "Негізгі қорлардың анықтамалығына" (НҚЖ) сәйкес барлық жылыжайлар бойынша ортақ деректер көрсетіледі. 122.911004-жолы бойынша көкөніс өсіруге арналған жылыжайлар бойынша деректер, 122.911005-жолы бойынша гүл өсіруге арналған жылыжайлар бойынша деректер, 122.911006-жолы бойынша саңырауқұлақтар өсіруге арналған жылыжайлар бойынша деректер көрсетіледі, 122.911007-жолы бойынша өзге де жылыжайлар бойынша деректер жеке көрсетіледі.</w:t>
      </w:r>
    </w:p>
    <w:bookmarkStart w:name="z1201" w:id="351"/>
    <w:p>
      <w:pPr>
        <w:spacing w:after="0"/>
        <w:ind w:left="0"/>
        <w:jc w:val="both"/>
      </w:pPr>
      <w:r>
        <w:rPr>
          <w:rFonts w:ascii="Times New Roman"/>
          <w:b w:val="false"/>
          <w:i w:val="false"/>
          <w:color w:val="000000"/>
          <w:sz w:val="28"/>
        </w:rPr>
        <w:t>
      5. 3-бөлімде есепті жылдың соңына кәсіпорынның балансында тұрған, жыл бойы жұмыс істейтін бордақылау алаңдарындағы төлдеу бөлімшелерін қоса алғанда, мал шаруашылығы құрылыстары, жазғы жайлаулар мен шалғайдағы жайылымдардағы қора-жайлар жанындағы мал жаю алаңдарынан басқа, уақытша және арнайы жабдықталған қора-жайлар көрсетіледі.</w:t>
      </w:r>
    </w:p>
    <w:bookmarkEnd w:id="351"/>
    <w:p>
      <w:pPr>
        <w:spacing w:after="0"/>
        <w:ind w:left="0"/>
        <w:jc w:val="both"/>
      </w:pPr>
      <w:r>
        <w:rPr>
          <w:rFonts w:ascii="Times New Roman"/>
          <w:b w:val="false"/>
          <w:i w:val="false"/>
          <w:color w:val="000000"/>
          <w:sz w:val="28"/>
        </w:rPr>
        <w:t xml:space="preserve">
      3-бөлімнің 1-бағанында мал шаруашылығындағы бөлек тұрған құрылыстар мен құрылысжайлар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 </w:t>
      </w:r>
    </w:p>
    <w:p>
      <w:pPr>
        <w:spacing w:after="0"/>
        <w:ind w:left="0"/>
        <w:jc w:val="both"/>
      </w:pPr>
      <w:r>
        <w:rPr>
          <w:rFonts w:ascii="Times New Roman"/>
          <w:b w:val="false"/>
          <w:i w:val="false"/>
          <w:color w:val="000000"/>
          <w:sz w:val="28"/>
        </w:rPr>
        <w:t>
      "Құс фабрикалары" 122.912000-коды бойынша 1-бағанда құс фабрикалары аумағында үй құстарын көбейту мен өсіру және құс шаруашылығы өнімдерін өндіру (құсхана, инкубаторлар, жұмыртқа қоймалары, жемдерді сақтау үшін кеңістік, сою цехтары және тағы басқалары) үшін ауылшаруашылығына арналған бөлек тұрған құрылыстар мен құрылысжайлардың саны көрсетіледі.</w:t>
      </w:r>
    </w:p>
    <w:p>
      <w:pPr>
        <w:spacing w:after="0"/>
        <w:ind w:left="0"/>
        <w:jc w:val="both"/>
      </w:pPr>
      <w:r>
        <w:rPr>
          <w:rFonts w:ascii="Times New Roman"/>
          <w:b w:val="false"/>
          <w:i w:val="false"/>
          <w:color w:val="000000"/>
          <w:sz w:val="28"/>
        </w:rPr>
        <w:t xml:space="preserve">
      3-бөлімнің 2-бағанында құрылыстардың және құрылысжайлардың жалпы сыйымдылығы жобалы құжаттамамен сәйкес, немесе ауылшаруашылық малдарының жекелеген түрлерінің зоотехникалық нормаларға байланысты мал немесе құс басы орындарының санына есептеледі. 3-бөлімнің бөлек жолдары бойынша жалпы сыйымдылықты анықтау кезінде шаруашылық балансында тұрған барлық қора-жайлар: жыл бойы жұмыс істейтін бордақылау алаңдарындағы төлдеу бөлімшелерін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 бойынша келтіріледі. "Құс фабрикалары" 122.912000, "Құс шаруашылығы объектілері (құс фабрикаларынан басқа)" 122.914006 кодтары бойынша құс орнының саны жобалау құжаттамасы бойынша келтіріледі. </w:t>
      </w:r>
    </w:p>
    <w:p>
      <w:pPr>
        <w:spacing w:after="0"/>
        <w:ind w:left="0"/>
        <w:jc w:val="both"/>
      </w:pPr>
      <w:r>
        <w:rPr>
          <w:rFonts w:ascii="Times New Roman"/>
          <w:b w:val="false"/>
          <w:i w:val="false"/>
          <w:color w:val="000000"/>
          <w:sz w:val="28"/>
        </w:rPr>
        <w:t>
      "Өзге де мал түрлерін ұстауға арналған қоралар" 122.914008-коды бойынша қымбат терілі аңдарды, соның ішінде үй қояндарын, бал ара ұясын, бұғыларды және ауылшаруашылығы малдарының өзге де түрлерін ұстауға арналған құрылыстар бойынша деректер көрсетіледі.</w:t>
      </w:r>
    </w:p>
    <w:bookmarkStart w:name="z1202" w:id="352"/>
    <w:p>
      <w:pPr>
        <w:spacing w:after="0"/>
        <w:ind w:left="0"/>
        <w:jc w:val="both"/>
      </w:pPr>
      <w:r>
        <w:rPr>
          <w:rFonts w:ascii="Times New Roman"/>
          <w:b w:val="false"/>
          <w:i w:val="false"/>
          <w:color w:val="000000"/>
          <w:sz w:val="28"/>
        </w:rPr>
        <w:t>
      6. 4-бөлімде ауылшаруашылық техникаларын жөндеу мен техникалық қызмет көрсетуге арналған , құрылыстар, құрылысжайлар және жайлар, сондай-ақ 2 және 3-бөлімдерде ескерілмеген өзге де ауылшаруашылық құрылыстары бойынша ақпарат көрсетіледі.</w:t>
      </w:r>
    </w:p>
    <w:bookmarkEnd w:id="352"/>
    <w:p>
      <w:pPr>
        <w:spacing w:after="0"/>
        <w:ind w:left="0"/>
        <w:jc w:val="both"/>
      </w:pPr>
      <w:r>
        <w:rPr>
          <w:rFonts w:ascii="Times New Roman"/>
          <w:b w:val="false"/>
          <w:i w:val="false"/>
          <w:color w:val="000000"/>
          <w:sz w:val="28"/>
        </w:rPr>
        <w:t>
      4-бөлімнің бағандары бойынша деректер 2 және 3-бөлімдердегі сәйкес бағандармен ұқсастығына қарай толтырылады.</w:t>
      </w:r>
    </w:p>
    <w:p>
      <w:pPr>
        <w:spacing w:after="0"/>
        <w:ind w:left="0"/>
        <w:jc w:val="both"/>
      </w:pPr>
      <w:r>
        <w:rPr>
          <w:rFonts w:ascii="Times New Roman"/>
          <w:b w:val="false"/>
          <w:i w:val="false"/>
          <w:color w:val="000000"/>
          <w:sz w:val="28"/>
        </w:rPr>
        <w:t>
      4-бөлімнің "Өзге де құрылыстар" 122.919099-коды бойынша мұнара және траншеяларды қоса алғанда, сүрлемге және пішенге арналған құрылысжайлар; жерүсті типіндегі көң сақтаудың барлық типтері, көңнің физикалық жағдайына (сұйық, жартылай сұйық және қатты) қатыссыз тазарту құрылысжайлары мен басқа сақтауорындарында көңді сақтау үшін жартылай тереңдетілген сыйымдылықтар; пішен сақтағыштар (пішенге арналған қоймалар және шатырлар); астықты кептіруге арналған құрылыстар мен құрылысжайлар; жұмыртқа қоймалары; құс фабрикаларынан басқа; ауылшаруашылығы малдары үшін жем сақтауға арналған үй-жайлар; 2 және 3-бөлімдерде көрсетілмеген дайын ауылшаруашылық өнімдерін сақтауға арналған өзге де құрылыстар, сондай-ақ ауылшаруашылығы өнімдерін өндіру кезінде пайдаланылатын өзге де құрылыстар мен құрылысжайлар туралы деректер көрсетіледі.</w:t>
      </w:r>
    </w:p>
    <w:bookmarkStart w:name="z1203" w:id="353"/>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353"/>
    <w:bookmarkStart w:name="z1204" w:id="354"/>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54"/>
    <w:bookmarkStart w:name="z1205" w:id="355"/>
    <w:p>
      <w:pPr>
        <w:spacing w:after="0"/>
        <w:ind w:left="0"/>
        <w:jc w:val="both"/>
      </w:pPr>
      <w:r>
        <w:rPr>
          <w:rFonts w:ascii="Times New Roman"/>
          <w:b w:val="false"/>
          <w:i w:val="false"/>
          <w:color w:val="000000"/>
          <w:sz w:val="28"/>
        </w:rPr>
        <w:t>
      9. Ескерту: Х – осы айқындама толтыруға жатпайды.</w:t>
      </w:r>
    </w:p>
    <w:bookmarkEnd w:id="355"/>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2-бөлімдер:</w:t>
      </w:r>
    </w:p>
    <w:p>
      <w:pPr>
        <w:spacing w:after="0"/>
        <w:ind w:left="0"/>
        <w:jc w:val="both"/>
      </w:pPr>
      <w:r>
        <w:rPr>
          <w:rFonts w:ascii="Times New Roman"/>
          <w:b w:val="false"/>
          <w:i w:val="false"/>
          <w:color w:val="000000"/>
          <w:sz w:val="28"/>
        </w:rPr>
        <w:t>
      егер 1-баған толтырылса, онда 2,3,4,5 және 6-бағандар да толтырылады;</w:t>
      </w:r>
    </w:p>
    <w:p>
      <w:pPr>
        <w:spacing w:after="0"/>
        <w:ind w:left="0"/>
        <w:jc w:val="both"/>
      </w:pPr>
      <w:r>
        <w:rPr>
          <w:rFonts w:ascii="Times New Roman"/>
          <w:b w:val="false"/>
          <w:i w:val="false"/>
          <w:color w:val="000000"/>
          <w:sz w:val="28"/>
        </w:rPr>
        <w:t>
      2) 122.916000-жол &gt; 122.916001, 122.916002, 122.916003-жолдардың ∑;</w:t>
      </w:r>
    </w:p>
    <w:p>
      <w:pPr>
        <w:spacing w:after="0"/>
        <w:ind w:left="0"/>
        <w:jc w:val="both"/>
      </w:pPr>
      <w:r>
        <w:rPr>
          <w:rFonts w:ascii="Times New Roman"/>
          <w:b w:val="false"/>
          <w:i w:val="false"/>
          <w:color w:val="000000"/>
          <w:sz w:val="28"/>
        </w:rPr>
        <w:t>
      122.915100-жол&gt; 122.915101, 122.915102-жолдардың ∑;</w:t>
      </w:r>
    </w:p>
    <w:p>
      <w:pPr>
        <w:spacing w:after="0"/>
        <w:ind w:left="0"/>
        <w:jc w:val="both"/>
      </w:pPr>
      <w:r>
        <w:rPr>
          <w:rFonts w:ascii="Times New Roman"/>
          <w:b w:val="false"/>
          <w:i w:val="false"/>
          <w:color w:val="000000"/>
          <w:sz w:val="28"/>
        </w:rPr>
        <w:t>
      122.915300-жол&gt; 122.915301-жолдан;</w:t>
      </w:r>
    </w:p>
    <w:p>
      <w:pPr>
        <w:spacing w:after="0"/>
        <w:ind w:left="0"/>
        <w:jc w:val="both"/>
      </w:pPr>
      <w:r>
        <w:rPr>
          <w:rFonts w:ascii="Times New Roman"/>
          <w:b w:val="false"/>
          <w:i w:val="false"/>
          <w:color w:val="000000"/>
          <w:sz w:val="28"/>
        </w:rPr>
        <w:t>
      122.911000-жол &gt; 122.911004, 122.911005, 122.911006, 122.911007-жолдардың ∑;</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егер 1-баған толтырылса, онда 2-баған 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30-қосымша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30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"__"_____________ 2020 года № 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оказании сельскохозяйственных услуг</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p>
            <w:pPr>
              <w:spacing w:after="20"/>
              <w:ind w:left="20"/>
              <w:jc w:val="both"/>
            </w:pPr>
            <w:r>
              <w:rPr>
                <w:rFonts w:ascii="Times New Roman"/>
                <w:b w:val="false"/>
                <w:i w:val="false"/>
                <w:color w:val="000000"/>
                <w:sz w:val="20"/>
              </w:rPr>
              <w:t>
один раз в три года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01.6 - коды бойынша негізгі және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- 01.6</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сәуірге (қоса алғанда) дейін</w:t>
            </w:r>
          </w:p>
          <w:p>
            <w:pPr>
              <w:spacing w:after="20"/>
              <w:ind w:left="20"/>
              <w:jc w:val="both"/>
            </w:pPr>
            <w:r>
              <w:rPr>
                <w:rFonts w:ascii="Times New Roman"/>
                <w:b w:val="false"/>
                <w:i w:val="false"/>
                <w:color w:val="000000"/>
                <w:sz w:val="20"/>
              </w:rPr>
              <w:t>
Срок представления - до 20 апреля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қызметтері нақты көрсетілген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оказания сельскохозяйственных услуг</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Ауыл шаруашылығы саласында көрсетілген қызметтердің көлемі туралы ақпаратты көрсетіңіз, мың теңгемен</w:t>
      </w:r>
    </w:p>
    <w:p>
      <w:pPr>
        <w:spacing w:after="0"/>
        <w:ind w:left="0"/>
        <w:jc w:val="both"/>
      </w:pPr>
      <w:r>
        <w:rPr>
          <w:rFonts w:ascii="Times New Roman"/>
          <w:b w:val="false"/>
          <w:i w:val="false"/>
          <w:color w:val="000000"/>
          <w:sz w:val="28"/>
        </w:rPr>
        <w:t xml:space="preserve">
      Укажите информацию об объемах оказанных услуг в области сельского хозяйства,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көрсетілген қызмет түрінің атауы</w:t>
            </w:r>
          </w:p>
          <w:p>
            <w:pPr>
              <w:spacing w:after="20"/>
              <w:ind w:left="20"/>
              <w:jc w:val="both"/>
            </w:pPr>
            <w:r>
              <w:rPr>
                <w:rFonts w:ascii="Times New Roman"/>
                <w:b w:val="false"/>
                <w:i w:val="false"/>
                <w:color w:val="000000"/>
                <w:sz w:val="20"/>
              </w:rPr>
              <w:t>
Наименование вида услуги в соответствии с СКПСХ</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 көрсетілетін қызметтер</w:t>
            </w:r>
          </w:p>
          <w:p>
            <w:pPr>
              <w:spacing w:after="20"/>
              <w:ind w:left="20"/>
              <w:jc w:val="both"/>
            </w:pPr>
            <w:r>
              <w:rPr>
                <w:rFonts w:ascii="Times New Roman"/>
                <w:b w:val="false"/>
                <w:i w:val="false"/>
                <w:color w:val="000000"/>
                <w:sz w:val="20"/>
              </w:rPr>
              <w:t>
Услуги в области сельского хозяйства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Қызметтің басқа да түрлері, мың теңгемен</w:t>
      </w:r>
    </w:p>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көрсетілетін қызметтердің) көлемі</w:t>
            </w:r>
          </w:p>
          <w:p>
            <w:pPr>
              <w:spacing w:after="20"/>
              <w:ind w:left="20"/>
              <w:jc w:val="both"/>
            </w:pPr>
            <w:r>
              <w:rPr>
                <w:rFonts w:ascii="Times New Roman"/>
                <w:b w:val="false"/>
                <w:i w:val="false"/>
                <w:color w:val="000000"/>
                <w:sz w:val="20"/>
              </w:rPr>
              <w:t>
Объем произведенной продукции (товаров,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w:t>
            </w:r>
          </w:p>
          <w:p>
            <w:pPr>
              <w:spacing w:after="20"/>
              <w:ind w:left="20"/>
              <w:jc w:val="both"/>
            </w:pPr>
            <w:r>
              <w:rPr>
                <w:rFonts w:ascii="Times New Roman"/>
                <w:b w:val="false"/>
                <w:i w:val="false"/>
                <w:color w:val="000000"/>
                <w:sz w:val="20"/>
              </w:rPr>
              <w:t>
Объем произведенной продукции (товаров,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31-қосымша</w:t>
            </w:r>
          </w:p>
        </w:tc>
      </w:tr>
    </w:tbl>
    <w:bookmarkStart w:name="z261" w:id="356"/>
    <w:p>
      <w:pPr>
        <w:spacing w:after="0"/>
        <w:ind w:left="0"/>
        <w:jc w:val="left"/>
      </w:pPr>
      <w:r>
        <w:rPr>
          <w:rFonts w:ascii="Times New Roman"/>
          <w:b/>
          <w:i w:val="false"/>
          <w:color w:val="000000"/>
        </w:rPr>
        <w:t xml:space="preserve">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w:t>
      </w:r>
    </w:p>
    <w:bookmarkEnd w:id="356"/>
    <w:bookmarkStart w:name="z262" w:id="357"/>
    <w:p>
      <w:pPr>
        <w:spacing w:after="0"/>
        <w:ind w:left="0"/>
        <w:jc w:val="both"/>
      </w:pPr>
      <w:r>
        <w:rPr>
          <w:rFonts w:ascii="Times New Roman"/>
          <w:b w:val="false"/>
          <w:i w:val="false"/>
          <w:color w:val="000000"/>
          <w:sz w:val="28"/>
        </w:rPr>
        <w:t xml:space="preserve">
      1. Осы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қызметтерін көрсету туралы" (индексі 8-сх, кезеңділігі үш жылда бір рет) жалпымемлекеттік статистикалық байқаудың статистикалық нысанын (бұдан әрі - статистикалық нысан) толтыруды нақтылайды.</w:t>
      </w:r>
    </w:p>
    <w:bookmarkEnd w:id="357"/>
    <w:bookmarkStart w:name="z263" w:id="358"/>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358"/>
    <w:p>
      <w:pPr>
        <w:spacing w:after="0"/>
        <w:ind w:left="0"/>
        <w:jc w:val="both"/>
      </w:pPr>
      <w:r>
        <w:rPr>
          <w:rFonts w:ascii="Times New Roman"/>
          <w:b w:val="false"/>
          <w:i w:val="false"/>
          <w:color w:val="000000"/>
          <w:sz w:val="28"/>
        </w:rPr>
        <w:t>
      1) көрсетілетін қызметтер - адамның немесе тұтастай қоғамның қандай да бір қажеттіліктерін қанағаттандыруға бағытталған, тұтынушылардың тапсырысы бойынша өндірушілер жүзеге асыратын және осы көрсетілетін қызметтерді тұтынатын бірліктердің жай-күйінің өзгеруіне әкелетін қызмет;</w:t>
      </w:r>
    </w:p>
    <w:p>
      <w:pPr>
        <w:spacing w:after="0"/>
        <w:ind w:left="0"/>
        <w:jc w:val="both"/>
      </w:pPr>
      <w:r>
        <w:rPr>
          <w:rFonts w:ascii="Times New Roman"/>
          <w:b w:val="false"/>
          <w:i w:val="false"/>
          <w:color w:val="000000"/>
          <w:sz w:val="28"/>
        </w:rPr>
        <w:t>
      2) көрсетілген қызметтер көлемі - кәсіпорындардан, мекемелерден халықтан оларға көрсетілген қызмет үшін төлеуге түскен қаражаттың мөлшеріндегі көрсетілген қызметтің құны болып табылады;</w:t>
      </w:r>
    </w:p>
    <w:p>
      <w:pPr>
        <w:spacing w:after="0"/>
        <w:ind w:left="0"/>
        <w:jc w:val="both"/>
      </w:pPr>
      <w:r>
        <w:rPr>
          <w:rFonts w:ascii="Times New Roman"/>
          <w:b w:val="false"/>
          <w:i w:val="false"/>
          <w:color w:val="000000"/>
          <w:sz w:val="28"/>
        </w:rPr>
        <w:t>
      3) қызметтің басқа да түрлері - ауыл, орман, аңшылық және балық шаруашылығындағы қызметтерден басқа, респондент жүзеге асырған қызмет түрлері.</w:t>
      </w:r>
    </w:p>
    <w:bookmarkStart w:name="z264" w:id="359"/>
    <w:p>
      <w:pPr>
        <w:spacing w:after="0"/>
        <w:ind w:left="0"/>
        <w:jc w:val="both"/>
      </w:pPr>
      <w:r>
        <w:rPr>
          <w:rFonts w:ascii="Times New Roman"/>
          <w:b w:val="false"/>
          <w:i w:val="false"/>
          <w:color w:val="000000"/>
          <w:sz w:val="28"/>
        </w:rPr>
        <w:t>
      3. Егер ауыл шаруашылығы салаларындағы қызметтер бірнеше аудандар және (немесе) облыстар/қалалар аумағында жүзеге асырылса, әр аумақ бойынша ауыл шаруашылығының көрсетілетін қызметтерінің нақты жүзеге асырылған орны бойынша сипаттайтын ақпаратты бөліп көрсете отырып, статистикалық нысанды жеке бланкілерде ұсынады.</w:t>
      </w:r>
    </w:p>
    <w:bookmarkEnd w:id="359"/>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кезде, осы статистикалық нысанды өзінің орналасқан жері бойынша аумақтық статистика органдарына тапсырады.</w:t>
      </w:r>
    </w:p>
    <w:bookmarkStart w:name="z265" w:id="360"/>
    <w:p>
      <w:pPr>
        <w:spacing w:after="0"/>
        <w:ind w:left="0"/>
        <w:jc w:val="both"/>
      </w:pPr>
      <w:r>
        <w:rPr>
          <w:rFonts w:ascii="Times New Roman"/>
          <w:b w:val="false"/>
          <w:i w:val="false"/>
          <w:color w:val="000000"/>
          <w:sz w:val="28"/>
        </w:rPr>
        <w:t>
      4. 2-бөлімде. Қазақстан Республикасы Ұлттық экономика министрлігі Статистика комитетінің интернет-ресурсында "Жіктеуіштер" бөлімінде орналастырылған ауыл шаруашылығы саласында көрсетілген қызметтердің көлемі ауыл, орман және балық шаруашылығы өнімдерінің (көрсетілетін қызметтерінің) анықтамалығына сәйкес олардың түрлерінің бөлінісінде көрсетіледі.</w:t>
      </w:r>
    </w:p>
    <w:bookmarkEnd w:id="360"/>
    <w:bookmarkStart w:name="z266" w:id="361"/>
    <w:p>
      <w:pPr>
        <w:spacing w:after="0"/>
        <w:ind w:left="0"/>
        <w:jc w:val="both"/>
      </w:pPr>
      <w:r>
        <w:rPr>
          <w:rFonts w:ascii="Times New Roman"/>
          <w:b w:val="false"/>
          <w:i w:val="false"/>
          <w:color w:val="000000"/>
          <w:sz w:val="28"/>
        </w:rPr>
        <w:t>
      5. 3-бөлімде кәсіпорын есепті жылы жүзеге асырған немесе көрсеткен қызметтің басқа түрлері бойынша өндірілген өнімдер (тауарлар, көрсетілетін қызметтер) көлемі көрсетіледі.</w:t>
      </w:r>
    </w:p>
    <w:bookmarkEnd w:id="361"/>
    <w:bookmarkStart w:name="z267" w:id="362"/>
    <w:p>
      <w:pPr>
        <w:spacing w:after="0"/>
        <w:ind w:left="0"/>
        <w:jc w:val="both"/>
      </w:pPr>
      <w:r>
        <w:rPr>
          <w:rFonts w:ascii="Times New Roman"/>
          <w:b w:val="false"/>
          <w:i w:val="false"/>
          <w:color w:val="000000"/>
          <w:sz w:val="28"/>
        </w:rPr>
        <w:t>
      6. Деректер өндірілген өнімнің (жұмыстар мен көрсетілетін қызметтердің) көлемі көрсетілетін бухгалтерлік есепке алу құжаттарының негізінде толтырылады.</w:t>
      </w:r>
    </w:p>
    <w:bookmarkEnd w:id="362"/>
    <w:bookmarkStart w:name="z268" w:id="363"/>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орналастырылған "Деректерді он-лайн режимде жинау" (https://cabinet.stat.gov.kz/) ақпараттық жүйесі арқылы жүзеге асырылады.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ff0000"/>
          <w:sz w:val="28"/>
        </w:rPr>
        <w:t xml:space="preserve">
      Ескерту. 32-қосымша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ff0000"/>
          <w:sz w:val="28"/>
        </w:rPr>
        <w:t>№ 35</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33-қосымша</w:t>
            </w:r>
          </w:p>
        </w:tc>
      </w:tr>
    </w:tbl>
    <w:bookmarkStart w:name="z272" w:id="364"/>
    <w:p>
      <w:pPr>
        <w:spacing w:after="0"/>
        <w:ind w:left="0"/>
        <w:jc w:val="left"/>
      </w:pPr>
      <w:r>
        <w:rPr>
          <w:rFonts w:ascii="Times New Roman"/>
          <w:b/>
          <w:i w:val="false"/>
          <w:color w:val="000000"/>
        </w:rPr>
        <w:t xml:space="preserve"> "Сервистік-дайындау орталықтарының қызметі туралы" (индексі 1-СЗЦ, кезеңділігі жылдық) жалпымемлекеттік статистикалық байқаудың статистикалық нысанын толтыру жөніндегі нұсқаулық</w:t>
      </w:r>
    </w:p>
    <w:bookmarkEnd w:id="364"/>
    <w:p>
      <w:pPr>
        <w:spacing w:after="0"/>
        <w:ind w:left="0"/>
        <w:jc w:val="both"/>
      </w:pPr>
      <w:r>
        <w:rPr>
          <w:rFonts w:ascii="Times New Roman"/>
          <w:b w:val="false"/>
          <w:i w:val="false"/>
          <w:color w:val="ff0000"/>
          <w:sz w:val="28"/>
        </w:rPr>
        <w:t xml:space="preserve">
      Ескерту. 33-қосымша алып тасталды жаңа редакцияда - ҚР Стратегиялық жоспарлау және реформалар агенттігі Ұлттық статистика бюросы Басшысының м.а. 25.11.2022 </w:t>
      </w:r>
      <w:r>
        <w:rPr>
          <w:rFonts w:ascii="Times New Roman"/>
          <w:b w:val="false"/>
          <w:i w:val="false"/>
          <w:color w:val="ff0000"/>
          <w:sz w:val="28"/>
        </w:rPr>
        <w:t>№ 35</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ff0000"/>
          <w:sz w:val="28"/>
        </w:rPr>
        <w:t xml:space="preserve">
      Ескерту. 34-қосымша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34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p>
            <w:pPr>
              <w:spacing w:after="20"/>
              <w:ind w:left="20"/>
              <w:jc w:val="both"/>
            </w:pP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28 наурызға (қоса алғанда) дейін</w:t>
            </w:r>
          </w:p>
          <w:p>
            <w:pPr>
              <w:spacing w:after="20"/>
              <w:ind w:left="20"/>
              <w:jc w:val="both"/>
            </w:pPr>
            <w:r>
              <w:rPr>
                <w:rFonts w:ascii="Times New Roman"/>
                <w:b w:val="false"/>
                <w:i w:val="false"/>
                <w:color w:val="000000"/>
                <w:sz w:val="20"/>
              </w:rPr>
              <w:t>
Срок представления – до 28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жүзеге асырылатын нақты жерді көрсетіңіз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(область, город, 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346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Ауыл шаруашылығы кооперациясының негізгі бағытын көрсетіңіз (бір ғана бағытты белгілеңіз)</w:t>
      </w:r>
    </w:p>
    <w:p>
      <w:pPr>
        <w:spacing w:after="0"/>
        <w:ind w:left="0"/>
        <w:jc w:val="both"/>
      </w:pPr>
      <w:r>
        <w:rPr>
          <w:rFonts w:ascii="Times New Roman"/>
          <w:b w:val="false"/>
          <w:i w:val="false"/>
          <w:color w:val="000000"/>
          <w:sz w:val="28"/>
        </w:rPr>
        <w:t>
      Укажите основное направление сельскохозяйственной кооперации (отметить только одно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w:t>
            </w:r>
          </w:p>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Өткізу</w:t>
            </w:r>
          </w:p>
          <w:p>
            <w:pPr>
              <w:spacing w:after="20"/>
              <w:ind w:left="20"/>
              <w:jc w:val="both"/>
            </w:pPr>
            <w:r>
              <w:rPr>
                <w:rFonts w:ascii="Times New Roman"/>
                <w:b w:val="false"/>
                <w:i w:val="false"/>
                <w:color w:val="000000"/>
                <w:sz w:val="20"/>
              </w:rPr>
              <w:t>
Сбытовые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Сервистік</w:t>
            </w:r>
          </w:p>
          <w:p>
            <w:pPr>
              <w:spacing w:after="20"/>
              <w:ind w:left="20"/>
              <w:jc w:val="both"/>
            </w:pPr>
            <w:r>
              <w:rPr>
                <w:rFonts w:ascii="Times New Roman"/>
                <w:b w:val="false"/>
                <w:i w:val="false"/>
                <w:color w:val="000000"/>
                <w:sz w:val="20"/>
              </w:rPr>
              <w:t>
Сервисные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Өңдеуші</w:t>
            </w:r>
          </w:p>
          <w:p>
            <w:pPr>
              <w:spacing w:after="20"/>
              <w:ind w:left="20"/>
              <w:jc w:val="both"/>
            </w:pPr>
            <w:r>
              <w:rPr>
                <w:rFonts w:ascii="Times New Roman"/>
                <w:b w:val="false"/>
                <w:i w:val="false"/>
                <w:color w:val="000000"/>
                <w:sz w:val="20"/>
              </w:rPr>
              <w:t>
Перерабатывающие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p>
            <w:pPr>
              <w:spacing w:after="20"/>
              <w:ind w:left="20"/>
              <w:jc w:val="both"/>
            </w:pPr>
            <w:r>
              <w:rPr>
                <w:rFonts w:ascii="Times New Roman"/>
                <w:b w:val="false"/>
                <w:i w:val="false"/>
                <w:color w:val="000000"/>
                <w:sz w:val="20"/>
              </w:rPr>
              <w:t>
Иные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Есепті кезеңнің соңына ауыл шаруашылығы кооперативі мүшелерінің саны туралы мәліметтерді көрсетіңіз</w:t>
      </w:r>
    </w:p>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типтері</w:t>
            </w:r>
          </w:p>
          <w:p>
            <w:pPr>
              <w:spacing w:after="20"/>
              <w:ind w:left="20"/>
              <w:jc w:val="both"/>
            </w:pPr>
            <w:r>
              <w:rPr>
                <w:rFonts w:ascii="Times New Roman"/>
                <w:b w:val="false"/>
                <w:i w:val="false"/>
                <w:color w:val="000000"/>
                <w:sz w:val="20"/>
              </w:rPr>
              <w:t>
Типы членов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ауыл шаруашылығы кооперативі мүшелерінің саны, бірлікпен</w:t>
            </w:r>
          </w:p>
          <w:p>
            <w:pPr>
              <w:spacing w:after="20"/>
              <w:ind w:left="20"/>
              <w:jc w:val="both"/>
            </w:pPr>
            <w:r>
              <w:rPr>
                <w:rFonts w:ascii="Times New Roman"/>
                <w:b w:val="false"/>
                <w:i w:val="false"/>
                <w:color w:val="000000"/>
                <w:sz w:val="20"/>
              </w:rPr>
              <w:t>
Количество членов сельскохозяйственного кооператива на конец отчетного периода, в единицах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мемлекеттік кәсіпорындар</w:t>
            </w:r>
          </w:p>
          <w:p>
            <w:pPr>
              <w:spacing w:after="20"/>
              <w:ind w:left="20"/>
              <w:jc w:val="both"/>
            </w:pPr>
            <w:r>
              <w:rPr>
                <w:rFonts w:ascii="Times New Roman"/>
                <w:b w:val="false"/>
                <w:i w:val="false"/>
                <w:color w:val="000000"/>
                <w:sz w:val="20"/>
              </w:rPr>
              <w:t>
государственные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p>
          <w:p>
            <w:pPr>
              <w:spacing w:after="20"/>
              <w:ind w:left="20"/>
              <w:jc w:val="both"/>
            </w:pPr>
            <w:r>
              <w:rPr>
                <w:rFonts w:ascii="Times New Roman"/>
                <w:b w:val="false"/>
                <w:i w:val="false"/>
                <w:color w:val="000000"/>
                <w:sz w:val="20"/>
              </w:rPr>
              <w:t>
хозяйственные товарищества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p>
            <w:pPr>
              <w:spacing w:after="20"/>
              <w:ind w:left="20"/>
              <w:jc w:val="both"/>
            </w:pPr>
            <w:r>
              <w:rPr>
                <w:rFonts w:ascii="Times New Roman"/>
                <w:b w:val="false"/>
                <w:i w:val="false"/>
                <w:color w:val="000000"/>
                <w:sz w:val="20"/>
              </w:rPr>
              <w:t>
акционерные общества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ұйымдық-құқықтық нысандар</w:t>
            </w:r>
          </w:p>
          <w:p>
            <w:pPr>
              <w:spacing w:after="20"/>
              <w:ind w:left="20"/>
              <w:jc w:val="both"/>
            </w:pPr>
            <w:r>
              <w:rPr>
                <w:rFonts w:ascii="Times New Roman"/>
                <w:b w:val="false"/>
                <w:i w:val="false"/>
                <w:color w:val="000000"/>
                <w:sz w:val="20"/>
              </w:rPr>
              <w:t>
другие организационно-правовые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p>
            <w:pPr>
              <w:spacing w:after="20"/>
              <w:ind w:left="20"/>
              <w:jc w:val="both"/>
            </w:pPr>
            <w:r>
              <w:rPr>
                <w:rFonts w:ascii="Times New Roman"/>
                <w:b w:val="false"/>
                <w:i w:val="false"/>
                <w:color w:val="000000"/>
                <w:sz w:val="20"/>
              </w:rPr>
              <w:t>
Домашние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Есепті кезеңге орташа алғанда ауыл шаруашылығы кооперативтегі қызметкерлерінің санын көрсетіңіз, адам</w:t>
      </w:r>
    </w:p>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в среднем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кооперативтегі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кооперативінің өнім өндіруі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атауы1</w:t>
            </w:r>
          </w:p>
          <w:p>
            <w:pPr>
              <w:spacing w:after="20"/>
              <w:ind w:left="20"/>
              <w:jc w:val="both"/>
            </w:pPr>
            <w:r>
              <w:rPr>
                <w:rFonts w:ascii="Times New Roman"/>
                <w:b w:val="false"/>
                <w:i w:val="false"/>
                <w:color w:val="000000"/>
                <w:sz w:val="20"/>
              </w:rPr>
              <w:t>
Наименование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коды1</w:t>
            </w:r>
          </w:p>
          <w:p>
            <w:pPr>
              <w:spacing w:after="20"/>
              <w:ind w:left="20"/>
              <w:jc w:val="both"/>
            </w:pPr>
            <w:r>
              <w:rPr>
                <w:rFonts w:ascii="Times New Roman"/>
                <w:b w:val="false"/>
                <w:i w:val="false"/>
                <w:color w:val="000000"/>
                <w:sz w:val="20"/>
              </w:rPr>
              <w:t>
Код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p>
          <w:p>
            <w:pPr>
              <w:spacing w:after="20"/>
              <w:ind w:left="20"/>
              <w:jc w:val="both"/>
            </w:pPr>
            <w:r>
              <w:rPr>
                <w:rFonts w:ascii="Times New Roman"/>
                <w:b w:val="false"/>
                <w:i w:val="false"/>
                <w:color w:val="000000"/>
                <w:sz w:val="20"/>
              </w:rPr>
              <w:t>
Единица измерения1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 өнім түрінің атауын, кодын және өлшем бірлігін осы статистикалық нысанға "Өнім түрлерінің тізбесі" 1-қосымшасына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продукции", приведенные в приложении 1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Ауыл шаруашылығы кооперативі көрсеткен қызметтер көлемі туралы мәліметтерді көрсетіңіз</w:t>
      </w:r>
    </w:p>
    <w:p>
      <w:pPr>
        <w:spacing w:after="0"/>
        <w:ind w:left="0"/>
        <w:jc w:val="both"/>
      </w:pPr>
      <w:r>
        <w:rPr>
          <w:rFonts w:ascii="Times New Roman"/>
          <w:b w:val="false"/>
          <w:i w:val="false"/>
          <w:color w:val="000000"/>
          <w:sz w:val="28"/>
        </w:rPr>
        <w:t xml:space="preserve">
      Укажите сведения об объеме оказанных услуг сельскохозяйственным кооперативом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 көрсетілетін қызмет түрінің атауы мен кодын осы статистикалық нысанға "Көрсетілетін қызмет түрлерінің тізбесі" 2-қосымшасына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 наименование и код вида услуг заполняется респондентом в соответствии с "Перечнем видов услуг" приведенные в приложении 2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p>
          <w:p>
            <w:pPr>
              <w:spacing w:after="20"/>
              <w:ind w:left="20"/>
              <w:jc w:val="both"/>
            </w:pPr>
            <w:r>
              <w:rPr>
                <w:rFonts w:ascii="Times New Roman"/>
                <w:b w:val="false"/>
                <w:i w:val="false"/>
                <w:color w:val="000000"/>
                <w:sz w:val="20"/>
              </w:rPr>
              <w:t>
Наименование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p>
          <w:p>
            <w:pPr>
              <w:spacing w:after="20"/>
              <w:ind w:left="20"/>
              <w:jc w:val="both"/>
            </w:pPr>
            <w:r>
              <w:rPr>
                <w:rFonts w:ascii="Times New Roman"/>
                <w:b w:val="false"/>
                <w:i w:val="false"/>
                <w:color w:val="000000"/>
                <w:sz w:val="20"/>
              </w:rPr>
              <w:t>
Код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Ауыл шаруашылығы кооперативінің ауыл шаруашылығы өнімдерін дайындауы, сатып алуы және өткізуі туралы мәліметтерді көрсетіңіз</w:t>
      </w:r>
    </w:p>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 өнім түрінің атауын, кодын және өлшем бірлігін осы статистикалық нысанға "Ауыл шаруашылығы өнімдері түрлерінің тізбесі" 3-қосымшасына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сельскохозяйственной продукции" приведенные приложении 3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Ауыл шаруашылығы кооперативіндегі ауыл шаруашылығы техникаларының нақты бары туралы ақпаратты көрсетіңіз, жыл соңына, дана</w:t>
      </w:r>
    </w:p>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года,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p>
          <w:p>
            <w:pPr>
              <w:spacing w:after="20"/>
              <w:ind w:left="20"/>
              <w:jc w:val="both"/>
            </w:pPr>
            <w:r>
              <w:rPr>
                <w:rFonts w:ascii="Times New Roman"/>
                <w:b w:val="false"/>
                <w:i w:val="false"/>
                <w:color w:val="000000"/>
                <w:sz w:val="20"/>
              </w:rPr>
              <w:t>
Наименование сельскохозяйственной техники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p>
            <w:pPr>
              <w:spacing w:after="20"/>
              <w:ind w:left="20"/>
              <w:jc w:val="both"/>
            </w:pPr>
            <w:r>
              <w:rPr>
                <w:rFonts w:ascii="Times New Roman"/>
                <w:b w:val="false"/>
                <w:i w:val="false"/>
                <w:color w:val="000000"/>
                <w:sz w:val="20"/>
              </w:rPr>
              <w:t xml:space="preserve">
Наличие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p>
          <w:p>
            <w:pPr>
              <w:spacing w:after="20"/>
              <w:ind w:left="20"/>
              <w:jc w:val="both"/>
            </w:pPr>
            <w:r>
              <w:rPr>
                <w:rFonts w:ascii="Times New Roman"/>
                <w:b w:val="false"/>
                <w:i w:val="false"/>
                <w:color w:val="000000"/>
                <w:sz w:val="20"/>
              </w:rPr>
              <w:t>
Бороны пилообразные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тракторларына орнатуға арналған ұнтақ бүріккіштер мен шашқыштар</w:t>
            </w:r>
          </w:p>
          <w:p>
            <w:pPr>
              <w:spacing w:after="20"/>
              <w:ind w:left="20"/>
              <w:jc w:val="both"/>
            </w:pP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p>
          <w:p>
            <w:pPr>
              <w:spacing w:after="20"/>
              <w:ind w:left="20"/>
              <w:jc w:val="both"/>
            </w:pP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p>
          <w:p>
            <w:pPr>
              <w:spacing w:after="20"/>
              <w:ind w:left="20"/>
              <w:jc w:val="both"/>
            </w:pPr>
            <w:r>
              <w:rPr>
                <w:rFonts w:ascii="Times New Roman"/>
                <w:b w:val="false"/>
                <w:i w:val="false"/>
                <w:color w:val="000000"/>
                <w:sz w:val="20"/>
              </w:rPr>
              <w:t>
Грабли боковые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p>
          <w:p>
            <w:pPr>
              <w:spacing w:after="20"/>
              <w:ind w:left="20"/>
              <w:jc w:val="both"/>
            </w:pPr>
            <w:r>
              <w:rPr>
                <w:rFonts w:ascii="Times New Roman"/>
                <w:b w:val="false"/>
                <w:i w:val="false"/>
                <w:color w:val="000000"/>
                <w:sz w:val="20"/>
              </w:rPr>
              <w:t>
Бороны дисковые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p>
          <w:p>
            <w:pPr>
              <w:spacing w:after="20"/>
              <w:ind w:left="20"/>
              <w:jc w:val="both"/>
            </w:pPr>
            <w:r>
              <w:rPr>
                <w:rFonts w:ascii="Times New Roman"/>
                <w:b w:val="false"/>
                <w:i w:val="false"/>
                <w:color w:val="000000"/>
                <w:sz w:val="20"/>
              </w:rPr>
              <w:t>
Оборачиватели валков, сеноворошилки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p>
          <w:p>
            <w:pPr>
              <w:spacing w:after="20"/>
              <w:ind w:left="20"/>
              <w:jc w:val="both"/>
            </w:pPr>
            <w:r>
              <w:rPr>
                <w:rFonts w:ascii="Times New Roman"/>
                <w:b w:val="false"/>
                <w:i w:val="false"/>
                <w:color w:val="000000"/>
                <w:sz w:val="20"/>
              </w:rPr>
              <w:t>
Машины для приготовления кормов для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p>
          <w:p>
            <w:pPr>
              <w:spacing w:after="20"/>
              <w:ind w:left="20"/>
              <w:jc w:val="both"/>
            </w:pP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Автомобили грузовые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p>
          <w:p>
            <w:pPr>
              <w:spacing w:after="20"/>
              <w:ind w:left="20"/>
              <w:jc w:val="both"/>
            </w:pPr>
            <w:r>
              <w:rPr>
                <w:rFonts w:ascii="Times New Roman"/>
                <w:b w:val="false"/>
                <w:i w:val="false"/>
                <w:color w:val="000000"/>
                <w:sz w:val="20"/>
              </w:rPr>
              <w:t>
Машины для уборки льна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қазғыштар және картоп жинағыш машиналар</w:t>
            </w:r>
          </w:p>
          <w:p>
            <w:pPr>
              <w:spacing w:after="20"/>
              <w:ind w:left="20"/>
              <w:jc w:val="both"/>
            </w:pPr>
            <w:r>
              <w:rPr>
                <w:rFonts w:ascii="Times New Roman"/>
                <w:b w:val="false"/>
                <w:i w:val="false"/>
                <w:color w:val="000000"/>
                <w:sz w:val="20"/>
              </w:rPr>
              <w:t>
Картофелекопатели и машины картофелеуборочные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p>
          <w:p>
            <w:pPr>
              <w:spacing w:after="20"/>
              <w:ind w:left="20"/>
              <w:jc w:val="both"/>
            </w:pPr>
            <w:r>
              <w:rPr>
                <w:rFonts w:ascii="Times New Roman"/>
                <w:b w:val="false"/>
                <w:i w:val="false"/>
                <w:color w:val="000000"/>
                <w:sz w:val="20"/>
              </w:rPr>
              <w:t>
Жатки рядковые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p>
          <w:p>
            <w:pPr>
              <w:spacing w:after="20"/>
              <w:ind w:left="20"/>
              <w:jc w:val="both"/>
            </w:pPr>
            <w:r>
              <w:rPr>
                <w:rFonts w:ascii="Times New Roman"/>
                <w:b w:val="false"/>
                <w:i w:val="false"/>
                <w:color w:val="000000"/>
                <w:sz w:val="20"/>
              </w:rPr>
              <w:t>
Рыхлители и культиваторы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p>
          <w:p>
            <w:pPr>
              <w:spacing w:after="20"/>
              <w:ind w:left="20"/>
              <w:jc w:val="both"/>
            </w:pPr>
            <w:r>
              <w:rPr>
                <w:rFonts w:ascii="Times New Roman"/>
                <w:b w:val="false"/>
                <w:i w:val="false"/>
                <w:color w:val="000000"/>
                <w:sz w:val="20"/>
              </w:rPr>
              <w:t>
Машины свекловичные ботворезные и машины свеклоуборочные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p>
          <w:p>
            <w:pPr>
              <w:spacing w:after="20"/>
              <w:ind w:left="20"/>
              <w:jc w:val="both"/>
            </w:pPr>
            <w:r>
              <w:rPr>
                <w:rFonts w:ascii="Times New Roman"/>
                <w:b w:val="false"/>
                <w:i w:val="false"/>
                <w:color w:val="000000"/>
                <w:sz w:val="20"/>
              </w:rPr>
              <w:t>
Машины для уборки хлопка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p>
          <w:p>
            <w:pPr>
              <w:spacing w:after="20"/>
              <w:ind w:left="20"/>
              <w:jc w:val="both"/>
            </w:pPr>
            <w:r>
              <w:rPr>
                <w:rFonts w:ascii="Times New Roman"/>
                <w:b w:val="false"/>
                <w:i w:val="false"/>
                <w:color w:val="000000"/>
                <w:sz w:val="20"/>
              </w:rPr>
              <w:t xml:space="preserve">
Разбрасыватели удобрений минеральных или химических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p>
          <w:p>
            <w:pPr>
              <w:spacing w:after="20"/>
              <w:ind w:left="20"/>
              <w:jc w:val="both"/>
            </w:pPr>
            <w:r>
              <w:rPr>
                <w:rFonts w:ascii="Times New Roman"/>
                <w:b w:val="false"/>
                <w:i w:val="false"/>
                <w:color w:val="000000"/>
                <w:sz w:val="20"/>
              </w:rPr>
              <w:t>
Разбрасыватели удобрений органических (навозоразбрасыватели)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p>
          <w:p>
            <w:pPr>
              <w:spacing w:after="20"/>
              <w:ind w:left="20"/>
              <w:jc w:val="both"/>
            </w:pPr>
            <w:r>
              <w:rPr>
                <w:rFonts w:ascii="Times New Roman"/>
                <w:b w:val="false"/>
                <w:i w:val="false"/>
                <w:color w:val="000000"/>
                <w:sz w:val="20"/>
              </w:rPr>
              <w:t>
Бороны, пропалыватели и мотыги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p>
          <w:p>
            <w:pPr>
              <w:spacing w:after="20"/>
              <w:ind w:left="20"/>
              <w:jc w:val="both"/>
            </w:pPr>
            <w:r>
              <w:rPr>
                <w:rFonts w:ascii="Times New Roman"/>
                <w:b w:val="false"/>
                <w:i w:val="false"/>
                <w:color w:val="000000"/>
                <w:sz w:val="20"/>
              </w:rPr>
              <w:t>
Ротоваторы (культиваторы механизированные с фрезами почвенными)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p>
          <w:p>
            <w:pPr>
              <w:spacing w:after="20"/>
              <w:ind w:left="20"/>
              <w:jc w:val="both"/>
            </w:pPr>
            <w:r>
              <w:rPr>
                <w:rFonts w:ascii="Times New Roman"/>
                <w:b w:val="false"/>
                <w:i w:val="false"/>
                <w:color w:val="000000"/>
                <w:sz w:val="20"/>
              </w:rPr>
              <w:t>
Пресс-подборщики для соломы или сена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p>
            <w:pPr>
              <w:spacing w:after="20"/>
              <w:ind w:left="20"/>
              <w:jc w:val="both"/>
            </w:pPr>
            <w:r>
              <w:rPr>
                <w:rFonts w:ascii="Times New Roman"/>
                <w:b w:val="false"/>
                <w:i w:val="false"/>
                <w:color w:val="000000"/>
                <w:sz w:val="20"/>
              </w:rPr>
              <w:t>
Машины доильные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p>
            <w:pPr>
              <w:spacing w:after="20"/>
              <w:ind w:left="20"/>
              <w:jc w:val="both"/>
            </w:pPr>
            <w:r>
              <w:rPr>
                <w:rFonts w:ascii="Times New Roman"/>
                <w:b w:val="false"/>
                <w:i w:val="false"/>
                <w:color w:val="000000"/>
                <w:sz w:val="20"/>
              </w:rPr>
              <w:t>
Сеялки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p>
            <w:pPr>
              <w:spacing w:after="20"/>
              <w:ind w:left="20"/>
              <w:jc w:val="both"/>
            </w:pPr>
            <w:r>
              <w:rPr>
                <w:rFonts w:ascii="Times New Roman"/>
                <w:b w:val="false"/>
                <w:i w:val="false"/>
                <w:color w:val="000000"/>
                <w:sz w:val="20"/>
              </w:rPr>
              <w:t>
Плуги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құралдар</w:t>
            </w:r>
          </w:p>
          <w:p>
            <w:pPr>
              <w:spacing w:after="20"/>
              <w:ind w:left="20"/>
              <w:jc w:val="both"/>
            </w:pPr>
            <w:r>
              <w:rPr>
                <w:rFonts w:ascii="Times New Roman"/>
                <w:b w:val="false"/>
                <w:i w:val="false"/>
                <w:color w:val="000000"/>
                <w:sz w:val="20"/>
              </w:rPr>
              <w:t>
Приспособления для полива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p>
          <w:p>
            <w:pPr>
              <w:spacing w:after="20"/>
              <w:ind w:left="20"/>
              <w:jc w:val="both"/>
            </w:pP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p>
          <w:p>
            <w:pPr>
              <w:spacing w:after="20"/>
              <w:ind w:left="20"/>
              <w:jc w:val="both"/>
            </w:pPr>
            <w:r>
              <w:rPr>
                <w:rFonts w:ascii="Times New Roman"/>
                <w:b w:val="false"/>
                <w:i w:val="false"/>
                <w:color w:val="000000"/>
                <w:sz w:val="20"/>
              </w:rPr>
              <w:t>
Машины по уборке корнеплодов и клубнеплодов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p>
          <w:p>
            <w:pPr>
              <w:spacing w:after="20"/>
              <w:ind w:left="20"/>
              <w:jc w:val="both"/>
            </w:pPr>
            <w:r>
              <w:rPr>
                <w:rFonts w:ascii="Times New Roman"/>
                <w:b w:val="false"/>
                <w:i w:val="false"/>
                <w:color w:val="000000"/>
                <w:sz w:val="20"/>
              </w:rPr>
              <w:t>
Прицепы тракторные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p>
          <w:p>
            <w:pPr>
              <w:spacing w:after="20"/>
              <w:ind w:left="20"/>
              <w:jc w:val="both"/>
            </w:pP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көрсетілетін қызметтер; еттен және құс етінен жасалған өнімдерді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көрсетілетін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көрсетілетін қызметтер (тазалау қызметтерін қосқанда); қайта өңделген және консервіленген картопты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көрсетілетін қызметтер (тазалау қызметтерін қоса алғанда); қайта өңделген және консервіленген көкөністерді, саңырауқұлақтар мен жеміс-жидектерді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көрсетілетін қызметтер (тракторлардан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көрсетілетін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35-қосымша</w:t>
            </w:r>
          </w:p>
        </w:tc>
      </w:tr>
    </w:tbl>
    <w:bookmarkStart w:name="z292" w:id="365"/>
    <w:p>
      <w:pPr>
        <w:spacing w:after="0"/>
        <w:ind w:left="0"/>
        <w:jc w:val="left"/>
      </w:pPr>
      <w:r>
        <w:rPr>
          <w:rFonts w:ascii="Times New Roman"/>
          <w:b/>
          <w:i w:val="false"/>
          <w:color w:val="000000"/>
        </w:rPr>
        <w:t xml:space="preserve">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w:t>
      </w:r>
    </w:p>
    <w:bookmarkEnd w:id="365"/>
    <w:p>
      <w:pPr>
        <w:spacing w:after="0"/>
        <w:ind w:left="0"/>
        <w:jc w:val="both"/>
      </w:pPr>
      <w:r>
        <w:rPr>
          <w:rFonts w:ascii="Times New Roman"/>
          <w:b w:val="false"/>
          <w:i w:val="false"/>
          <w:color w:val="ff0000"/>
          <w:sz w:val="28"/>
        </w:rPr>
        <w:t xml:space="preserve">
      Ескерту. 35-қосымша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bookmarkStart w:name="z1209" w:id="366"/>
    <w:p>
      <w:pPr>
        <w:spacing w:after="0"/>
        <w:ind w:left="0"/>
        <w:jc w:val="both"/>
      </w:pPr>
      <w:r>
        <w:rPr>
          <w:rFonts w:ascii="Times New Roman"/>
          <w:b w:val="false"/>
          <w:i w:val="false"/>
          <w:color w:val="000000"/>
          <w:sz w:val="28"/>
        </w:rPr>
        <w:t>
      1. Осы нұсқаулық "Ауыл шаруашылығы кооперативінің қызметі туралы" (индексі 1-СПК,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66"/>
    <w:bookmarkStart w:name="z1210" w:id="367"/>
    <w:p>
      <w:pPr>
        <w:spacing w:after="0"/>
        <w:ind w:left="0"/>
        <w:jc w:val="both"/>
      </w:pPr>
      <w:r>
        <w:rPr>
          <w:rFonts w:ascii="Times New Roman"/>
          <w:b w:val="false"/>
          <w:i w:val="false"/>
          <w:color w:val="000000"/>
          <w:sz w:val="28"/>
        </w:rPr>
        <w:t>
      2.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статистикалық нысандарда ұсынылады, яғни деректер қызметті жүзеге асыру орны бойынша көрсетіледі.</w:t>
      </w:r>
    </w:p>
    <w:bookmarkEnd w:id="367"/>
    <w:bookmarkStart w:name="z1211" w:id="368"/>
    <w:p>
      <w:pPr>
        <w:spacing w:after="0"/>
        <w:ind w:left="0"/>
        <w:jc w:val="both"/>
      </w:pPr>
      <w:r>
        <w:rPr>
          <w:rFonts w:ascii="Times New Roman"/>
          <w:b w:val="false"/>
          <w:i w:val="false"/>
          <w:color w:val="000000"/>
          <w:sz w:val="28"/>
        </w:rPr>
        <w:t>
      3. 1-бөлімде тіркелген жеріне қарамастан ауыл шаруашылығы кооперативінің қызметі жүзеге асырылатын нақты жері (облыс, қала, аудан) көрсетіледі.</w:t>
      </w:r>
    </w:p>
    <w:bookmarkEnd w:id="368"/>
    <w:bookmarkStart w:name="z1212" w:id="369"/>
    <w:p>
      <w:pPr>
        <w:spacing w:after="0"/>
        <w:ind w:left="0"/>
        <w:jc w:val="both"/>
      </w:pPr>
      <w:r>
        <w:rPr>
          <w:rFonts w:ascii="Times New Roman"/>
          <w:b w:val="false"/>
          <w:i w:val="false"/>
          <w:color w:val="000000"/>
          <w:sz w:val="28"/>
        </w:rPr>
        <w:t>
      4. 2-бөлімде ауыл шаруашылығы кооперациясының негізгі бағыты көрсетіледі (белгі қойылады).</w:t>
      </w:r>
    </w:p>
    <w:bookmarkEnd w:id="369"/>
    <w:p>
      <w:pPr>
        <w:spacing w:after="0"/>
        <w:ind w:left="0"/>
        <w:jc w:val="both"/>
      </w:pPr>
      <w:r>
        <w:rPr>
          <w:rFonts w:ascii="Times New Roman"/>
          <w:b w:val="false"/>
          <w:i w:val="false"/>
          <w:color w:val="000000"/>
          <w:sz w:val="28"/>
        </w:rPr>
        <w:t>
      Өндірістік кооперативтерге жерді бірлесіп өңдеу, ауыл шаруашылығы дақылдарын өсіру, жануарларды өсіру, ауыл шаруашылығы техникасын бірлесіп пайдалану арқылы мал шаруашылығы және өсімдік шаруашылығы өнімдерін өндірумен айналысатын кооперативтер жатады.</w:t>
      </w:r>
    </w:p>
    <w:p>
      <w:pPr>
        <w:spacing w:after="0"/>
        <w:ind w:left="0"/>
        <w:jc w:val="both"/>
      </w:pPr>
      <w:r>
        <w:rPr>
          <w:rFonts w:ascii="Times New Roman"/>
          <w:b w:val="false"/>
          <w:i w:val="false"/>
          <w:color w:val="000000"/>
          <w:sz w:val="28"/>
        </w:rPr>
        <w:t>
      Өткізу кооперативтері шикізатты жинауды, сақтауды, сұрыптауды, кептіруді, балғын немесе қайта өңделген түрінде сатуды қоса алғанда, кооператив мүшелері өндіретін өнімді өткізу мақсатында құрылады.</w:t>
      </w:r>
    </w:p>
    <w:p>
      <w:pPr>
        <w:spacing w:after="0"/>
        <w:ind w:left="0"/>
        <w:jc w:val="both"/>
      </w:pPr>
      <w:r>
        <w:rPr>
          <w:rFonts w:ascii="Times New Roman"/>
          <w:b w:val="false"/>
          <w:i w:val="false"/>
          <w:color w:val="000000"/>
          <w:sz w:val="28"/>
        </w:rPr>
        <w:t>
      Қайта өңдеу кооперативтеріне ауыл шаруашылығы өнімдерін (ет және сүт өнімдерін, нан-тоқаш өнімдерін және т.б. өндіру) кейіннен сата отырып қайта өңдеуді жүзеге асыратын кооперативтер жатады.</w:t>
      </w:r>
    </w:p>
    <w:p>
      <w:pPr>
        <w:spacing w:after="0"/>
        <w:ind w:left="0"/>
        <w:jc w:val="both"/>
      </w:pPr>
      <w:r>
        <w:rPr>
          <w:rFonts w:ascii="Times New Roman"/>
          <w:b w:val="false"/>
          <w:i w:val="false"/>
          <w:color w:val="000000"/>
          <w:sz w:val="28"/>
        </w:rPr>
        <w:t>
      Ауыл шаруашылығы өнімдерін өндіру және өткізу процестерімен, сондай-ақ басқа салалардағы (агрохимиялық, ветеринариялық, техникалық қызмет көрсету, сумен қамтамасыз ету, электрмен жабдықтау, техниканы жөндеу және қызмет көрсету, телефондандыру, асыл тұқымды және селекциялық қызмет, мал шаруашылығы мен өсімдік шаруашылығында зерттеулер жүргізу және т. б.) жалпы қажеттіліктерді қанағаттандырумен, сондай-ақ СПК-ны қамтамасыз етумен байланысты қызметтерді жүзеге асыратын кооперативтер өндіріс процесінде қажет ресурстар мен материалдар: жанар-жағармай материалдары, тұқымдар, тыңайтқыштар, улы химикаттар, жем, қосалқы бөлшектер, құрылыс және ауыл шаруашылығы өндірісіне арналған басқа да ілеспе материалдар сервистік материалдарға жатады.</w:t>
      </w:r>
    </w:p>
    <w:bookmarkStart w:name="z1213" w:id="370"/>
    <w:p>
      <w:pPr>
        <w:spacing w:after="0"/>
        <w:ind w:left="0"/>
        <w:jc w:val="both"/>
      </w:pPr>
      <w:r>
        <w:rPr>
          <w:rFonts w:ascii="Times New Roman"/>
          <w:b w:val="false"/>
          <w:i w:val="false"/>
          <w:color w:val="000000"/>
          <w:sz w:val="28"/>
        </w:rPr>
        <w:t>
      5. 3-бөлімде ауыл шаруашылығы кооперативінің мүшелері туралы ақпарат көрсетіледі. 1-бағанда түрлері және ұйымдық-құқықтық нысан бойынша, есепті кезеңнің соңына ауыл шаруашылығы кооперативі мүшелерінің саны көрсетіледі.</w:t>
      </w:r>
    </w:p>
    <w:bookmarkEnd w:id="370"/>
    <w:bookmarkStart w:name="z1214" w:id="371"/>
    <w:p>
      <w:pPr>
        <w:spacing w:after="0"/>
        <w:ind w:left="0"/>
        <w:jc w:val="both"/>
      </w:pPr>
      <w:r>
        <w:rPr>
          <w:rFonts w:ascii="Times New Roman"/>
          <w:b w:val="false"/>
          <w:i w:val="false"/>
          <w:color w:val="000000"/>
          <w:sz w:val="28"/>
        </w:rPr>
        <w:t>
      6. 4-бөлімде есепті кезеңге орташа алғанда ауыл шаруашылығы кооперативтегі қызметкерлерінің тізімдік саны көрсетіледі.</w:t>
      </w:r>
    </w:p>
    <w:bookmarkEnd w:id="371"/>
    <w:p>
      <w:pPr>
        <w:spacing w:after="0"/>
        <w:ind w:left="0"/>
        <w:jc w:val="both"/>
      </w:pPr>
      <w:r>
        <w:rPr>
          <w:rFonts w:ascii="Times New Roman"/>
          <w:b w:val="false"/>
          <w:i w:val="false"/>
          <w:color w:val="000000"/>
          <w:sz w:val="28"/>
        </w:rPr>
        <w:t>
      2-жолда жұмысты негізгі жұмысынан бос уақытта жұмысты орындайтын қызметкерлер саны көрсетіледі.</w:t>
      </w:r>
    </w:p>
    <w:p>
      <w:pPr>
        <w:spacing w:after="0"/>
        <w:ind w:left="0"/>
        <w:jc w:val="both"/>
      </w:pPr>
      <w:r>
        <w:rPr>
          <w:rFonts w:ascii="Times New Roman"/>
          <w:b w:val="false"/>
          <w:i w:val="false"/>
          <w:color w:val="000000"/>
          <w:sz w:val="28"/>
        </w:rPr>
        <w:t>
      3-жолда жұмысты азаматтық-құқықтық сипаттағы шарттар бойынша орындайтын адамдар саны көрсетіледі, оларға ұйымның ішкі еңбек тəртібіне бағынбай жүзеге асырылатын белгіленген нақты жұмыс көлемін (біржолғы, арнаулы шаруашылық) орындау уақытына ғана шарт бойынша қабылданған адамдар жатады.</w:t>
      </w:r>
    </w:p>
    <w:bookmarkStart w:name="z1215" w:id="372"/>
    <w:p>
      <w:pPr>
        <w:spacing w:after="0"/>
        <w:ind w:left="0"/>
        <w:jc w:val="both"/>
      </w:pPr>
      <w:r>
        <w:rPr>
          <w:rFonts w:ascii="Times New Roman"/>
          <w:b w:val="false"/>
          <w:i w:val="false"/>
          <w:color w:val="000000"/>
          <w:sz w:val="28"/>
        </w:rPr>
        <w:t>
      7. 5-бөлімде ауыл шаруашылығы кооперативінің балансында тұратын ауыл шаруашылығы малдарынан алынған ауыл шаруашылығы кооперативі тікелей өндірген, сондай-ақ ауыл шаруашылығы кооперативіне жататын өндірістік қуаттарда өндірілген өнім туралы мәліметтер көрсетіледі. Өнім түрі статистикалық нысанға 1-қосымшаға сәйкес толтырылады.</w:t>
      </w:r>
    </w:p>
    <w:bookmarkEnd w:id="372"/>
    <w:p>
      <w:pPr>
        <w:spacing w:after="0"/>
        <w:ind w:left="0"/>
        <w:jc w:val="both"/>
      </w:pPr>
      <w:r>
        <w:rPr>
          <w:rFonts w:ascii="Times New Roman"/>
          <w:b w:val="false"/>
          <w:i w:val="false"/>
          <w:color w:val="000000"/>
          <w:sz w:val="28"/>
        </w:rPr>
        <w:t>
      1-бағанда заттай мәнде (союға арналған мал мен құс сойыс салмағында көрсетіледі), 2-бағанда құндық мәнде өнім өндіру туралы мәліметтер мың теңгемен көрсетіледі.</w:t>
      </w:r>
    </w:p>
    <w:bookmarkStart w:name="z1216" w:id="373"/>
    <w:p>
      <w:pPr>
        <w:spacing w:after="0"/>
        <w:ind w:left="0"/>
        <w:jc w:val="both"/>
      </w:pPr>
      <w:r>
        <w:rPr>
          <w:rFonts w:ascii="Times New Roman"/>
          <w:b w:val="false"/>
          <w:i w:val="false"/>
          <w:color w:val="000000"/>
          <w:sz w:val="28"/>
        </w:rPr>
        <w:t>
      8. 6-бөлімде статистикалық нысанға 2-қосымшаға сәйкес түрлері бойынша ауыл шаруашылығы кооперативі көрсеткен қызметтер көлемі туралы деректер көрсетіледі.</w:t>
      </w:r>
    </w:p>
    <w:bookmarkEnd w:id="373"/>
    <w:bookmarkStart w:name="z1217" w:id="374"/>
    <w:p>
      <w:pPr>
        <w:spacing w:after="0"/>
        <w:ind w:left="0"/>
        <w:jc w:val="both"/>
      </w:pPr>
      <w:r>
        <w:rPr>
          <w:rFonts w:ascii="Times New Roman"/>
          <w:b w:val="false"/>
          <w:i w:val="false"/>
          <w:color w:val="000000"/>
          <w:sz w:val="28"/>
        </w:rPr>
        <w:t>
      9. 7-бөлімде статистикалық нысанға 3-қосымшаға сәйкес түрлері бойынша ауыл шаруашылығы кооперативінің ауыл шаруашылығы өнімдерін дайындауы, сатып алуы және өткізуі туралы деректер көрсетіледі. Ауыл шаруашылығы өнімдерін сатып алу және өткізу туралы мәліметтер</w:t>
      </w:r>
    </w:p>
    <w:bookmarkEnd w:id="374"/>
    <w:p>
      <w:pPr>
        <w:spacing w:after="0"/>
        <w:ind w:left="0"/>
        <w:jc w:val="both"/>
      </w:pPr>
      <w:r>
        <w:rPr>
          <w:rFonts w:ascii="Times New Roman"/>
          <w:b w:val="false"/>
          <w:i w:val="false"/>
          <w:color w:val="000000"/>
          <w:sz w:val="28"/>
        </w:rPr>
        <w:t>
      1 және 3-бағандарда заттай мәнде (союға арналған мал мен құс сойыс салмағында көрсетіледі), 2 және 4-бағандарда құндық мәнде мың теңгемен көрсетіледі.</w:t>
      </w:r>
    </w:p>
    <w:p>
      <w:pPr>
        <w:spacing w:after="0"/>
        <w:ind w:left="0"/>
        <w:jc w:val="both"/>
      </w:pPr>
      <w:r>
        <w:rPr>
          <w:rFonts w:ascii="Times New Roman"/>
          <w:b w:val="false"/>
          <w:i w:val="false"/>
          <w:color w:val="000000"/>
          <w:sz w:val="28"/>
        </w:rPr>
        <w:t>
      5-бағанда заттай мәнде ауыл шаруашылығы өнімдерін дайындау (кооператив мүшелерінен ауыл шаруашылығы өнімдерін қабылдау, оны қайта өңдеу кәсіпорындарына беру үшін жинақтау және сақтау) туралы мәліметтер келтіріледі.</w:t>
      </w:r>
    </w:p>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шығыстарды есепке алумен көрсетіледі.</w:t>
      </w:r>
    </w:p>
    <w:bookmarkStart w:name="z1218" w:id="375"/>
    <w:p>
      <w:pPr>
        <w:spacing w:after="0"/>
        <w:ind w:left="0"/>
        <w:jc w:val="both"/>
      </w:pPr>
      <w:r>
        <w:rPr>
          <w:rFonts w:ascii="Times New Roman"/>
          <w:b w:val="false"/>
          <w:i w:val="false"/>
          <w:color w:val="000000"/>
          <w:sz w:val="28"/>
        </w:rPr>
        <w:t>
      10. 8-бөлімде жыл соңына ауыл шаруашылығы кооперативінің балансындағы ауыл шаруашылығы техникаларының нақты бары туралы деректер көрсетіледі.</w:t>
      </w:r>
    </w:p>
    <w:bookmarkEnd w:id="375"/>
    <w:bookmarkStart w:name="z1219" w:id="376"/>
    <w:p>
      <w:pPr>
        <w:spacing w:after="0"/>
        <w:ind w:left="0"/>
        <w:jc w:val="both"/>
      </w:pPr>
      <w:r>
        <w:rPr>
          <w:rFonts w:ascii="Times New Roman"/>
          <w:b w:val="false"/>
          <w:i w:val="false"/>
          <w:color w:val="000000"/>
          <w:sz w:val="28"/>
        </w:rPr>
        <w:t>
      11.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76"/>
    <w:bookmarkStart w:name="z1220" w:id="377"/>
    <w:p>
      <w:pPr>
        <w:spacing w:after="0"/>
        <w:ind w:left="0"/>
        <w:jc w:val="both"/>
      </w:pPr>
      <w:r>
        <w:rPr>
          <w:rFonts w:ascii="Times New Roman"/>
          <w:b w:val="false"/>
          <w:i w:val="false"/>
          <w:color w:val="000000"/>
          <w:sz w:val="28"/>
        </w:rPr>
        <w:t>
      12. Арифметикалық-логикалық бақылау:</w:t>
      </w:r>
    </w:p>
    <w:bookmarkEnd w:id="377"/>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xml:space="preserve">
      1-баған бойынша 1-жол = 1-баған бойынша 2, 3, 4, 5-жолдардың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36-қосымша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ff0000"/>
          <w:sz w:val="28"/>
        </w:rPr>
        <w:t xml:space="preserve">
      Ескерту. 36-қосымша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36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bl>
    <w:bookmarkStart w:name="z1156" w:id="378"/>
    <w:p>
      <w:pPr>
        <w:spacing w:after="0"/>
        <w:ind w:left="0"/>
        <w:jc w:val="left"/>
      </w:pPr>
      <w:r>
        <w:rPr>
          <w:rFonts w:ascii="Times New Roman"/>
          <w:b/>
          <w:i w:val="false"/>
          <w:color w:val="000000"/>
        </w:rPr>
        <w:t xml:space="preserve"> Астықтың қолда бары туралы О наличии зерна</w:t>
      </w:r>
    </w:p>
    <w:bookmarkEnd w:id="378"/>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p>
            <w:pPr>
              <w:spacing w:after="20"/>
              <w:ind w:left="20"/>
              <w:jc w:val="both"/>
            </w:pPr>
            <w:r>
              <w:rPr>
                <w:rFonts w:ascii="Times New Roman"/>
                <w:b w:val="false"/>
                <w:i w:val="false"/>
                <w:color w:val="000000"/>
                <w:sz w:val="20"/>
              </w:rPr>
              <w:t>
2-сх (зерно)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850900" cy="6096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3 қаңтардан басқа есепті кезеңнен кейінгі айдың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 кроме 3 января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1157" w:id="379"/>
          <w:p>
            <w:pPr>
              <w:spacing w:after="20"/>
              <w:ind w:left="20"/>
              <w:jc w:val="both"/>
            </w:pPr>
            <w:r>
              <w:rPr>
                <w:rFonts w:ascii="Times New Roman"/>
                <w:b w:val="false"/>
                <w:i w:val="false"/>
                <w:color w:val="000000"/>
                <w:sz w:val="20"/>
              </w:rPr>
              <w:t>
1. Дәнді немесе бұршақты дақылдар нақты сақталатын аумақты (облыс, қала, аудан) көрсетіңіз</w:t>
            </w:r>
          </w:p>
          <w:bookmarkEnd w:id="379"/>
          <w:p>
            <w:pPr>
              <w:spacing w:after="20"/>
              <w:ind w:left="20"/>
              <w:jc w:val="both"/>
            </w:pPr>
            <w:r>
              <w:rPr>
                <w:rFonts w:ascii="Times New Roman"/>
                <w:b w:val="false"/>
                <w:i w:val="false"/>
                <w:color w:val="000000"/>
                <w:sz w:val="20"/>
              </w:rPr>
              <w:t>
Укажите территорию (область, город, район) на которой фактически хранятся зерновые или бобовые культуры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1158" w:id="380"/>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кезеңнің соңына дәнді немесе бұршақты дақылдың жаңа түсімнен алынғаны және қолда бары туралы ақпаратты центнермен (өңдеуден кейінгі салмақта) көрсетіңіз</w:t>
      </w:r>
    </w:p>
    <w:bookmarkEnd w:id="380"/>
    <w:p>
      <w:pPr>
        <w:spacing w:after="0"/>
        <w:ind w:left="0"/>
        <w:jc w:val="both"/>
      </w:pPr>
      <w:r>
        <w:rPr>
          <w:rFonts w:ascii="Times New Roman"/>
          <w:b w:val="false"/>
          <w:i w:val="false"/>
          <w:color w:val="000000"/>
          <w:sz w:val="28"/>
        </w:rPr>
        <w:t>
      Укажите информацию о получении с нового урожая и наличии зерновой или бобовой культуры на конец отчетного периода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 Алын ғаны</w:t>
            </w:r>
          </w:p>
          <w:p>
            <w:pPr>
              <w:spacing w:after="20"/>
              <w:ind w:left="20"/>
              <w:jc w:val="both"/>
            </w:pPr>
            <w:r>
              <w:rPr>
                <w:rFonts w:ascii="Times New Roman"/>
                <w:b w:val="false"/>
                <w:i w:val="false"/>
                <w:color w:val="000000"/>
                <w:sz w:val="20"/>
              </w:rPr>
              <w:t>
Получено с нового урожая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түліктік</w:t>
            </w:r>
          </w:p>
          <w:p>
            <w:pPr>
              <w:spacing w:after="20"/>
              <w:ind w:left="20"/>
              <w:jc w:val="both"/>
            </w:pPr>
            <w:r>
              <w:rPr>
                <w:rFonts w:ascii="Times New Roman"/>
                <w:b w:val="false"/>
                <w:i w:val="false"/>
                <w:color w:val="000000"/>
                <w:sz w:val="20"/>
              </w:rPr>
              <w:t>
продовольственные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w:t>
            </w:r>
          </w:p>
          <w:p>
            <w:pPr>
              <w:spacing w:after="20"/>
              <w:ind w:left="20"/>
              <w:jc w:val="both"/>
            </w:pPr>
            <w:r>
              <w:rPr>
                <w:rFonts w:ascii="Times New Roman"/>
                <w:b w:val="false"/>
                <w:i w:val="false"/>
                <w:color w:val="000000"/>
                <w:sz w:val="20"/>
              </w:rPr>
              <w:t>
Пшеница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(маис) </w:t>
            </w:r>
          </w:p>
          <w:p>
            <w:pPr>
              <w:spacing w:after="20"/>
              <w:ind w:left="20"/>
              <w:jc w:val="both"/>
            </w:pPr>
            <w:r>
              <w:rPr>
                <w:rFonts w:ascii="Times New Roman"/>
                <w:b w:val="false"/>
                <w:i w:val="false"/>
                <w:color w:val="000000"/>
                <w:sz w:val="20"/>
              </w:rPr>
              <w:t>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w:t>
            </w:r>
          </w:p>
          <w:p>
            <w:pPr>
              <w:spacing w:after="20"/>
              <w:ind w:left="20"/>
              <w:jc w:val="both"/>
            </w:pPr>
            <w:r>
              <w:rPr>
                <w:rFonts w:ascii="Times New Roman"/>
                <w:b w:val="false"/>
                <w:i w:val="false"/>
                <w:color w:val="000000"/>
                <w:sz w:val="20"/>
              </w:rPr>
              <w:t>
Ячмень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w:t>
            </w:r>
          </w:p>
          <w:p>
            <w:pPr>
              <w:spacing w:after="20"/>
              <w:ind w:left="20"/>
              <w:jc w:val="both"/>
            </w:pPr>
            <w:r>
              <w:rPr>
                <w:rFonts w:ascii="Times New Roman"/>
                <w:b w:val="false"/>
                <w:i w:val="false"/>
                <w:color w:val="000000"/>
                <w:sz w:val="20"/>
              </w:rPr>
              <w:t>
Рожь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p>
            <w:pPr>
              <w:spacing w:after="20"/>
              <w:ind w:left="20"/>
              <w:jc w:val="both"/>
            </w:pPr>
            <w:r>
              <w:rPr>
                <w:rFonts w:ascii="Times New Roman"/>
                <w:b w:val="false"/>
                <w:i w:val="false"/>
                <w:color w:val="000000"/>
                <w:sz w:val="20"/>
              </w:rPr>
              <w:t>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01. 11. 33. 000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жүгері </w:t>
            </w:r>
          </w:p>
          <w:p>
            <w:pPr>
              <w:spacing w:after="20"/>
              <w:ind w:left="20"/>
              <w:jc w:val="both"/>
            </w:pPr>
            <w:r>
              <w:rPr>
                <w:rFonts w:ascii="Times New Roman"/>
                <w:b w:val="false"/>
                <w:i w:val="false"/>
                <w:color w:val="000000"/>
                <w:sz w:val="20"/>
              </w:rPr>
              <w:t>
Сорго (джугара)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w:t>
            </w:r>
          </w:p>
          <w:p>
            <w:pPr>
              <w:spacing w:after="20"/>
              <w:ind w:left="20"/>
              <w:jc w:val="both"/>
            </w:pPr>
            <w:r>
              <w:rPr>
                <w:rFonts w:ascii="Times New Roman"/>
                <w:b w:val="false"/>
                <w:i w:val="false"/>
                <w:color w:val="000000"/>
                <w:sz w:val="20"/>
              </w:rPr>
              <w:t>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p>
            <w:pPr>
              <w:spacing w:after="20"/>
              <w:ind w:left="20"/>
              <w:jc w:val="both"/>
            </w:pPr>
            <w:r>
              <w:rPr>
                <w:rFonts w:ascii="Times New Roman"/>
                <w:b w:val="false"/>
                <w:i w:val="false"/>
                <w:color w:val="000000"/>
                <w:sz w:val="20"/>
              </w:rPr>
              <w:t>
Тритикале (пшенично-ржаной гибрид)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Масақтылар қоспасы </w:t>
            </w:r>
          </w:p>
          <w:p>
            <w:pPr>
              <w:spacing w:after="20"/>
              <w:ind w:left="20"/>
              <w:jc w:val="both"/>
            </w:pPr>
            <w:r>
              <w:rPr>
                <w:rFonts w:ascii="Times New Roman"/>
                <w:b w:val="false"/>
                <w:i w:val="false"/>
                <w:color w:val="000000"/>
                <w:sz w:val="20"/>
              </w:rPr>
              <w:t>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w:t>
            </w:r>
          </w:p>
          <w:p>
            <w:pPr>
              <w:spacing w:after="20"/>
              <w:ind w:left="20"/>
              <w:jc w:val="both"/>
            </w:pPr>
            <w:r>
              <w:rPr>
                <w:rFonts w:ascii="Times New Roman"/>
                <w:b w:val="false"/>
                <w:i w:val="false"/>
                <w:color w:val="000000"/>
                <w:sz w:val="20"/>
              </w:rPr>
              <w:t>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p>
            <w:pPr>
              <w:spacing w:after="20"/>
              <w:ind w:left="20"/>
              <w:jc w:val="both"/>
            </w:pPr>
            <w:r>
              <w:rPr>
                <w:rFonts w:ascii="Times New Roman"/>
                <w:b w:val="false"/>
                <w:i w:val="false"/>
                <w:color w:val="000000"/>
                <w:sz w:val="20"/>
              </w:rPr>
              <w:t>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w:t>
            </w:r>
          </w:p>
          <w:p>
            <w:pPr>
              <w:spacing w:after="20"/>
              <w:ind w:left="20"/>
              <w:jc w:val="both"/>
            </w:pPr>
            <w:r>
              <w:rPr>
                <w:rFonts w:ascii="Times New Roman"/>
                <w:b w:val="false"/>
                <w:i w:val="false"/>
                <w:color w:val="000000"/>
                <w:sz w:val="20"/>
              </w:rPr>
              <w:t>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w:t>
            </w:r>
          </w:p>
          <w:p>
            <w:pPr>
              <w:spacing w:after="20"/>
              <w:ind w:left="20"/>
              <w:jc w:val="both"/>
            </w:pPr>
            <w:r>
              <w:rPr>
                <w:rFonts w:ascii="Times New Roman"/>
                <w:b w:val="false"/>
                <w:i w:val="false"/>
                <w:color w:val="000000"/>
                <w:sz w:val="20"/>
              </w:rPr>
              <w:t>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бұршақтар (жаңа піскен)</w:t>
            </w:r>
          </w:p>
          <w:p>
            <w:pPr>
              <w:spacing w:after="20"/>
              <w:ind w:left="20"/>
              <w:jc w:val="both"/>
            </w:pPr>
            <w:r>
              <w:rPr>
                <w:rFonts w:ascii="Times New Roman"/>
                <w:b w:val="false"/>
                <w:i w:val="false"/>
                <w:color w:val="000000"/>
                <w:sz w:val="20"/>
              </w:rPr>
              <w:t>
Бобы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(жаңа піскен)</w:t>
            </w:r>
          </w:p>
          <w:p>
            <w:pPr>
              <w:spacing w:after="20"/>
              <w:ind w:left="20"/>
              <w:jc w:val="both"/>
            </w:pPr>
            <w:r>
              <w:rPr>
                <w:rFonts w:ascii="Times New Roman"/>
                <w:b w:val="false"/>
                <w:i w:val="false"/>
                <w:color w:val="000000"/>
                <w:sz w:val="20"/>
              </w:rPr>
              <w:t>
Чечевица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жасыл бұршақты (жаңа піскен) көкөністер</w:t>
            </w:r>
          </w:p>
          <w:p>
            <w:pPr>
              <w:spacing w:after="20"/>
              <w:ind w:left="20"/>
              <w:jc w:val="both"/>
            </w:pPr>
            <w:r>
              <w:rPr>
                <w:rFonts w:ascii="Times New Roman"/>
                <w:b w:val="false"/>
                <w:i w:val="false"/>
                <w:color w:val="000000"/>
                <w:sz w:val="20"/>
              </w:rPr>
              <w:t>
Овощи бобовые зеленые (свежие)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w:t>
            </w:r>
          </w:p>
          <w:p>
            <w:pPr>
              <w:spacing w:after="20"/>
              <w:ind w:left="20"/>
              <w:jc w:val="both"/>
            </w:pPr>
            <w:r>
              <w:rPr>
                <w:rFonts w:ascii="Times New Roman"/>
                <w:b w:val="false"/>
                <w:i w:val="false"/>
                <w:color w:val="000000"/>
                <w:sz w:val="20"/>
              </w:rPr>
              <w:t>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азықты бұршақтар</w:t>
            </w:r>
          </w:p>
          <w:p>
            <w:pPr>
              <w:spacing w:after="20"/>
              <w:ind w:left="20"/>
              <w:jc w:val="both"/>
            </w:pPr>
            <w:r>
              <w:rPr>
                <w:rFonts w:ascii="Times New Roman"/>
                <w:b w:val="false"/>
                <w:i w:val="false"/>
                <w:color w:val="000000"/>
                <w:sz w:val="20"/>
              </w:rPr>
              <w:t>
Бобы кормовые,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w:t>
            </w:r>
          </w:p>
          <w:p>
            <w:pPr>
              <w:spacing w:after="20"/>
              <w:ind w:left="20"/>
              <w:jc w:val="both"/>
            </w:pPr>
            <w:r>
              <w:rPr>
                <w:rFonts w:ascii="Times New Roman"/>
                <w:b w:val="false"/>
                <w:i w:val="false"/>
                <w:color w:val="000000"/>
                <w:sz w:val="20"/>
              </w:rPr>
              <w:t>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w:t>
            </w:r>
          </w:p>
          <w:p>
            <w:pPr>
              <w:spacing w:after="20"/>
              <w:ind w:left="20"/>
              <w:jc w:val="both"/>
            </w:pPr>
            <w:r>
              <w:rPr>
                <w:rFonts w:ascii="Times New Roman"/>
                <w:b w:val="false"/>
                <w:i w:val="false"/>
                <w:color w:val="000000"/>
                <w:sz w:val="20"/>
              </w:rPr>
              <w:t>
Чечевица,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w:t>
            </w:r>
          </w:p>
          <w:p>
            <w:pPr>
              <w:spacing w:after="20"/>
              <w:ind w:left="20"/>
              <w:jc w:val="both"/>
            </w:pPr>
            <w:r>
              <w:rPr>
                <w:rFonts w:ascii="Times New Roman"/>
                <w:b w:val="false"/>
                <w:i w:val="false"/>
                <w:color w:val="000000"/>
                <w:sz w:val="20"/>
              </w:rPr>
              <w:t>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кептірілген бұршақты көкөністер</w:t>
            </w:r>
          </w:p>
          <w:p>
            <w:pPr>
              <w:spacing w:after="20"/>
              <w:ind w:left="20"/>
              <w:jc w:val="both"/>
            </w:pPr>
            <w:r>
              <w:rPr>
                <w:rFonts w:ascii="Times New Roman"/>
                <w:b w:val="false"/>
                <w:i w:val="false"/>
                <w:color w:val="000000"/>
                <w:sz w:val="20"/>
              </w:rPr>
              <w:t>
Овощи бобовые сушеные,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p>
            <w:pPr>
              <w:spacing w:after="20"/>
              <w:ind w:left="20"/>
              <w:jc w:val="both"/>
            </w:pPr>
            <w:r>
              <w:rPr>
                <w:rFonts w:ascii="Times New Roman"/>
                <w:b w:val="false"/>
                <w:i w:val="false"/>
                <w:color w:val="000000"/>
                <w:sz w:val="20"/>
              </w:rPr>
              <w:t>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01. 12. 10. 000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1159" w:id="381"/>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381"/>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37-қосымша жаңа редакцияда көзделген – ҚР Стратегиялық жоспарлау және реформалар агенттігі Ұлттық статистика бюросы Басшысының 28.06.2024 </w:t>
      </w:r>
      <w:r>
        <w:rPr>
          <w:rFonts w:ascii="Times New Roman"/>
          <w:b w:val="false"/>
          <w:i w:val="false"/>
          <w:color w:val="ff0000"/>
          <w:sz w:val="28"/>
        </w:rPr>
        <w:t>№ 15</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37-қосымша</w:t>
            </w:r>
          </w:p>
        </w:tc>
      </w:tr>
    </w:tbl>
    <w:bookmarkStart w:name="z306" w:id="382"/>
    <w:p>
      <w:pPr>
        <w:spacing w:after="0"/>
        <w:ind w:left="0"/>
        <w:jc w:val="left"/>
      </w:pPr>
      <w:r>
        <w:rPr>
          <w:rFonts w:ascii="Times New Roman"/>
          <w:b/>
          <w:i w:val="false"/>
          <w:color w:val="000000"/>
        </w:rPr>
        <w:t xml:space="preserve">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w:t>
      </w:r>
    </w:p>
    <w:bookmarkEnd w:id="382"/>
    <w:p>
      <w:pPr>
        <w:spacing w:after="0"/>
        <w:ind w:left="0"/>
        <w:jc w:val="both"/>
      </w:pPr>
      <w:r>
        <w:rPr>
          <w:rFonts w:ascii="Times New Roman"/>
          <w:b w:val="false"/>
          <w:i w:val="false"/>
          <w:color w:val="ff0000"/>
          <w:sz w:val="28"/>
        </w:rPr>
        <w:t xml:space="preserve">
      Ескерту. 37-қосымша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0" w:id="383"/>
    <w:p>
      <w:pPr>
        <w:spacing w:after="0"/>
        <w:ind w:left="0"/>
        <w:jc w:val="both"/>
      </w:pPr>
      <w:r>
        <w:rPr>
          <w:rFonts w:ascii="Times New Roman"/>
          <w:b w:val="false"/>
          <w:i w:val="false"/>
          <w:color w:val="000000"/>
          <w:sz w:val="28"/>
        </w:rPr>
        <w:t xml:space="preserve">
      1. Осы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туралы" (индексі 2-сх (астық), кезеңділігі айлық) жалпымемлекеттік статистикалық байқаудың статистикалық нысанын (бұдан әрі – статистикалық нысан) толтыруды нақтылайды.</w:t>
      </w:r>
    </w:p>
    <w:bookmarkEnd w:id="383"/>
    <w:bookmarkStart w:name="z1161" w:id="384"/>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және "Астық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384"/>
    <w:bookmarkStart w:name="z1162" w:id="385"/>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bookmarkEnd w:id="385"/>
    <w:bookmarkStart w:name="z1163" w:id="386"/>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bookmarkEnd w:id="386"/>
    <w:bookmarkStart w:name="z1164" w:id="387"/>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bookmarkEnd w:id="387"/>
    <w:bookmarkStart w:name="z1165" w:id="388"/>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bookmarkEnd w:id="388"/>
    <w:bookmarkStart w:name="z1166" w:id="389"/>
    <w:p>
      <w:pPr>
        <w:spacing w:after="0"/>
        <w:ind w:left="0"/>
        <w:jc w:val="both"/>
      </w:pPr>
      <w:r>
        <w:rPr>
          <w:rFonts w:ascii="Times New Roman"/>
          <w:b w:val="false"/>
          <w:i w:val="false"/>
          <w:color w:val="000000"/>
          <w:sz w:val="28"/>
        </w:rPr>
        <w:t>
      5) жемшөптік астық – жануарлар мен құс азығына арналған астық;</w:t>
      </w:r>
    </w:p>
    <w:bookmarkEnd w:id="389"/>
    <w:bookmarkStart w:name="z1167" w:id="390"/>
    <w:p>
      <w:pPr>
        <w:spacing w:after="0"/>
        <w:ind w:left="0"/>
        <w:jc w:val="both"/>
      </w:pPr>
      <w:r>
        <w:rPr>
          <w:rFonts w:ascii="Times New Roman"/>
          <w:b w:val="false"/>
          <w:i w:val="false"/>
          <w:color w:val="000000"/>
          <w:sz w:val="28"/>
        </w:rPr>
        <w:t>
      6) өңдеуден кейінгі салмақ (есепке алынатын салмақ) – тазартқаннан және кептіргеннен кейінгі алынған өнім, яғни ылғалдылық және ластану дәрежесін шегергендегі нақты салмағы;</w:t>
      </w:r>
    </w:p>
    <w:bookmarkEnd w:id="390"/>
    <w:bookmarkStart w:name="z1168" w:id="391"/>
    <w:p>
      <w:pPr>
        <w:spacing w:after="0"/>
        <w:ind w:left="0"/>
        <w:jc w:val="both"/>
      </w:pPr>
      <w:r>
        <w:rPr>
          <w:rFonts w:ascii="Times New Roman"/>
          <w:b w:val="false"/>
          <w:i w:val="false"/>
          <w:color w:val="000000"/>
          <w:sz w:val="28"/>
        </w:rPr>
        <w:t>
      7) тұқымдық астық (тұқым) – себу мақсаттарына пайдаланылатын, әрі сұрыптылық және себу сапаларына қарай бөлінетін астық.</w:t>
      </w:r>
    </w:p>
    <w:bookmarkEnd w:id="391"/>
    <w:bookmarkStart w:name="z1169" w:id="392"/>
    <w:p>
      <w:pPr>
        <w:spacing w:after="0"/>
        <w:ind w:left="0"/>
        <w:jc w:val="both"/>
      </w:pPr>
      <w:r>
        <w:rPr>
          <w:rFonts w:ascii="Times New Roman"/>
          <w:b w:val="false"/>
          <w:i w:val="false"/>
          <w:color w:val="000000"/>
          <w:sz w:val="28"/>
        </w:rPr>
        <w:t>
      3. Статистикалық нысанды өзінің тұрған жері бойынша статистика органдарына заңды тұлға құрылымдық және оқшауланған бөлімшесі, егер ол заңды тұлға статистикалық нысанды ұсыну бойынша уәкілеттіктері берілген жағдайда ұсынады.</w:t>
      </w:r>
    </w:p>
    <w:bookmarkEnd w:id="392"/>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респонденттері өз есептерінде осы астықтың қолда барын көрсетпейді, астықты өз сақтауында жатқан элеватор көрсетеді.</w:t>
      </w:r>
    </w:p>
    <w:p>
      <w:pPr>
        <w:spacing w:after="0"/>
        <w:ind w:left="0"/>
        <w:jc w:val="both"/>
      </w:pPr>
      <w:r>
        <w:rPr>
          <w:rFonts w:ascii="Times New Roman"/>
          <w:b w:val="false"/>
          <w:i w:val="false"/>
          <w:color w:val="000000"/>
          <w:sz w:val="28"/>
        </w:rPr>
        <w:t>
      Егер дақылдар түрлі аумақтарда сақталса, әр аумаққа да жеке статистикалық нысанды толтырылады. Дәнді немесе бұршақты дақылдар сақталатын аумақтың кодын аумақтық статистика органының қызметкері Әкімшілік-аумақтық объектілер жіктеуішіне (ӘАОЖ) сәйкес көрсетеді.</w:t>
      </w:r>
    </w:p>
    <w:p>
      <w:pPr>
        <w:spacing w:after="0"/>
        <w:ind w:left="0"/>
        <w:jc w:val="both"/>
      </w:pPr>
      <w:r>
        <w:rPr>
          <w:rFonts w:ascii="Times New Roman"/>
          <w:b w:val="false"/>
          <w:i w:val="false"/>
          <w:color w:val="000000"/>
          <w:sz w:val="28"/>
        </w:rPr>
        <w:t>
      Есепті айдың соңында респондентте сақтауда жатқан және респондент есепті айда жаңа түсімнен алған азық-түліктік, тұқымдық және жемшөптік астық (өңдеуден кейінгі салмақ бойынша) есепке алуға жатады.</w:t>
      </w:r>
    </w:p>
    <w:p>
      <w:pPr>
        <w:spacing w:after="0"/>
        <w:ind w:left="0"/>
        <w:jc w:val="both"/>
      </w:pPr>
      <w:r>
        <w:rPr>
          <w:rFonts w:ascii="Times New Roman"/>
          <w:b w:val="false"/>
          <w:i w:val="false"/>
          <w:color w:val="000000"/>
          <w:sz w:val="28"/>
        </w:rPr>
        <w:t>
      Статистикалық нысаны жылдың әр айына қаңтардан қарашаға дейін қоса құрастырылады. Желтоқсанға статистикалық нысан құрастырылмайды.</w:t>
      </w:r>
    </w:p>
    <w:bookmarkStart w:name="z1170" w:id="393"/>
    <w:p>
      <w:pPr>
        <w:spacing w:after="0"/>
        <w:ind w:left="0"/>
        <w:jc w:val="both"/>
      </w:pPr>
      <w:r>
        <w:rPr>
          <w:rFonts w:ascii="Times New Roman"/>
          <w:b w:val="false"/>
          <w:i w:val="false"/>
          <w:color w:val="000000"/>
          <w:sz w:val="28"/>
        </w:rPr>
        <w:t>
      4. 2-бөлімнің 1-бағаны тек қана нақты астықты жинау бойынша толтырылады. Осы бағанды толтыру кезінде егер ауыл шаруашылық өндірушісі (бұдан әрі – ауылшарөндірушісі) астықты өз қоймаларында сақтауға қалдырса, онда бағанда шаруашылық тогында өңдеуден кейін белгіленген салмақ көрсетілетіні ескеріледі. Егер ауылшарөндірушісі егінді элеваторға шығарса (егіс алқабынан тікелей немесе токтағы бастапқы өңдеуден кейін), онда көрсетілген бағанда астықтың элеваторда белгіленген салмағы көрсетіледі.</w:t>
      </w:r>
    </w:p>
    <w:bookmarkEnd w:id="393"/>
    <w:bookmarkStart w:name="z1171" w:id="394"/>
    <w:p>
      <w:pPr>
        <w:spacing w:after="0"/>
        <w:ind w:left="0"/>
        <w:jc w:val="both"/>
      </w:pPr>
      <w:r>
        <w:rPr>
          <w:rFonts w:ascii="Times New Roman"/>
          <w:b w:val="false"/>
          <w:i w:val="false"/>
          <w:color w:val="000000"/>
          <w:sz w:val="28"/>
        </w:rPr>
        <w:t>
      5. 2-бөлімнің 2-бағанында тікелей респондентте есепті айдың соңына сақтауда болған (өзінің және жалға алған қоймаларда), 3-бағаннан 5-бағандарға дейін оны пайдалану түріне сәйкес астықтың қолда бары туралы деректерді көрсетумен астық мөлшері көрсетіледі. Көрсетілген бағандарда элеваторға немесе астық қабылдау пункттеріне берілген астық ескерілмейді.</w:t>
      </w:r>
    </w:p>
    <w:bookmarkEnd w:id="394"/>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алынады:</w:t>
      </w:r>
    </w:p>
    <w:p>
      <w:pPr>
        <w:spacing w:after="0"/>
        <w:ind w:left="0"/>
        <w:jc w:val="both"/>
      </w:pPr>
      <w:r>
        <w:rPr>
          <w:rFonts w:ascii="Times New Roman"/>
          <w:b w:val="false"/>
          <w:i w:val="false"/>
          <w:color w:val="000000"/>
          <w:sz w:val="28"/>
        </w:rPr>
        <w:t>
      бидай 5-сыныпқа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 сондай-ақ спирт өндірісінде уыт шығару үшін пайдаланылатын 2-сыныптағы арпа, сонымен қатар 2-сыныптағы арпа жемшөпке пайдаланылады;</w:t>
      </w:r>
    </w:p>
    <w:p>
      <w:pPr>
        <w:spacing w:after="0"/>
        <w:ind w:left="0"/>
        <w:jc w:val="both"/>
      </w:pPr>
      <w:r>
        <w:rPr>
          <w:rFonts w:ascii="Times New Roman"/>
          <w:b w:val="false"/>
          <w:i w:val="false"/>
          <w:color w:val="000000"/>
          <w:sz w:val="28"/>
        </w:rPr>
        <w:t xml:space="preserve">
      қара бидай және сұлы 4-сыныпқа бөлінеді, 1–3-сыныптағы қара бидай және сұлы азық-түліктік мақсаттарға, 4-сыныпты – жемшөптік мақсаттарға пайдалануға арналған; </w:t>
      </w:r>
    </w:p>
    <w:p>
      <w:pPr>
        <w:spacing w:after="0"/>
        <w:ind w:left="0"/>
        <w:jc w:val="both"/>
      </w:pPr>
      <w:r>
        <w:rPr>
          <w:rFonts w:ascii="Times New Roman"/>
          <w:b w:val="false"/>
          <w:i w:val="false"/>
          <w:color w:val="000000"/>
          <w:sz w:val="28"/>
        </w:rPr>
        <w:t xml:space="preserve">
      жүгері, тары және бұршақ 3-сыныпқа бөлінеді, көрсетілген 1, 2-сыныпты дақылдар азық-түліктік, 3-сыныпты – жемшөптік мақсаттарға пайдалануға арналған; </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топқа кез келген сыныптың дәнді және бұршақты дақылдары жатады.</w:t>
      </w:r>
    </w:p>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Start w:name="z1172" w:id="395"/>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395"/>
    <w:bookmarkStart w:name="z1173" w:id="396"/>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96"/>
    <w:bookmarkStart w:name="z1174" w:id="397"/>
    <w:p>
      <w:pPr>
        <w:spacing w:after="0"/>
        <w:ind w:left="0"/>
        <w:jc w:val="both"/>
      </w:pPr>
      <w:r>
        <w:rPr>
          <w:rFonts w:ascii="Times New Roman"/>
          <w:b w:val="false"/>
          <w:i w:val="false"/>
          <w:color w:val="000000"/>
          <w:sz w:val="28"/>
        </w:rPr>
        <w:t>
      8. Арифметикалық-логикалық бақылау:</w:t>
      </w:r>
    </w:p>
    <w:bookmarkEnd w:id="397"/>
    <w:p>
      <w:pPr>
        <w:spacing w:after="0"/>
        <w:ind w:left="0"/>
        <w:jc w:val="both"/>
      </w:pPr>
      <w:r>
        <w:rPr>
          <w:rFonts w:ascii="Times New Roman"/>
          <w:b w:val="false"/>
          <w:i w:val="false"/>
          <w:color w:val="000000"/>
          <w:sz w:val="28"/>
        </w:rPr>
        <w:t>
      2-бөлім: 2-баған = 3, 4, 5-бағандардың ∑, әрбір жолы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ff0000"/>
          <w:sz w:val="28"/>
        </w:rPr>
        <w:t xml:space="preserve">
      Ескерту. Бұйрық 38-қосымшамен толықтырылды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38 к приказу Председателя Комитета по статистике Министерства национальной экономики Республики Казахстан от 10 февраля 2020 года № 21</w:t>
            </w:r>
          </w:p>
        </w:tc>
      </w:tr>
    </w:tbl>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О сборе урожая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1-жылыжай</w:t>
            </w:r>
          </w:p>
          <w:p>
            <w:pPr>
              <w:spacing w:after="20"/>
              <w:ind w:left="20"/>
              <w:jc w:val="both"/>
            </w:pPr>
            <w:r>
              <w:rPr>
                <w:rFonts w:ascii="Times New Roman"/>
                <w:b w:val="false"/>
                <w:i w:val="false"/>
                <w:color w:val="000000"/>
                <w:sz w:val="20"/>
              </w:rPr>
              <w:t>
1-теплица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ауылшаруашылық дақылдарын өсірумен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15-күнге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после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Қорғалған топырақтағы ауылшаруашылық дақылдарын өсіру саласындағы қызметті нақты жүзеге асыру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в защищенном грунте – область, город, район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3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3307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Қорғалған топырақтың түрлері туралы мәліметті көрсетіңіз</w:t>
      </w:r>
    </w:p>
    <w:p>
      <w:pPr>
        <w:spacing w:after="0"/>
        <w:ind w:left="0"/>
        <w:jc w:val="both"/>
      </w:pPr>
      <w:r>
        <w:rPr>
          <w:rFonts w:ascii="Times New Roman"/>
          <w:b w:val="false"/>
          <w:i w:val="false"/>
          <w:color w:val="000000"/>
          <w:sz w:val="28"/>
        </w:rPr>
        <w:t xml:space="preserve">
      Укажите сведения о видах защищенного грунта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КОФ</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Қазақстан Республикасы Стратегиялық жоспарлау және реформалар агенттігі Ұлттық статистикабюросының интернет-ресурсындағы "Жіктеуіштер" бөлімінде орналастырылған "Негізгі қорлар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"Справочник основных фондов", размещенный в разделе "Классификаторы" на интернет-ресурсе Бюро национальной статистики Агентства по стратегическому планированию и реформам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НҚЖ1 бойынша коды</w:t>
            </w:r>
          </w:p>
          <w:p>
            <w:pPr>
              <w:spacing w:after="20"/>
              <w:ind w:left="20"/>
              <w:jc w:val="both"/>
            </w:pPr>
            <w:r>
              <w:rPr>
                <w:rFonts w:ascii="Times New Roman"/>
                <w:b w:val="false"/>
                <w:i w:val="false"/>
                <w:color w:val="000000"/>
                <w:sz w:val="20"/>
              </w:rPr>
              <w:t>
Код по КОФ1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арналған жылыжайлар</w:t>
            </w:r>
          </w:p>
          <w:p>
            <w:pPr>
              <w:spacing w:after="20"/>
              <w:ind w:left="20"/>
              <w:jc w:val="both"/>
            </w:pPr>
            <w:r>
              <w:rPr>
                <w:rFonts w:ascii="Times New Roman"/>
                <w:b w:val="false"/>
                <w:i w:val="false"/>
                <w:color w:val="000000"/>
                <w:sz w:val="20"/>
              </w:rPr>
              <w:t>
Теплицы для грибов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Парниктердің, жылытылған топырақтың және үлдір астындағы егістіктің алаңы, шаршы метрмен</w:t>
            </w:r>
          </w:p>
          <w:p>
            <w:pPr>
              <w:spacing w:after="20"/>
              <w:ind w:left="20"/>
              <w:jc w:val="both"/>
            </w:pPr>
            <w:r>
              <w:rPr>
                <w:rFonts w:ascii="Times New Roman"/>
                <w:b w:val="false"/>
                <w:i w:val="false"/>
                <w:color w:val="000000"/>
                <w:sz w:val="20"/>
              </w:rPr>
              <w:t>
Площадь парников, утепленного грунта и посевы под пленкой, в квадратных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Қорғалған топырақта өсірілген ауылшаруашылық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выращенного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СКПСХ</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Қорғалған топырақта өсірілген өсімдік шаруашылығы өнімдерінің жекелеген түрлерін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отдельных видов продукции растениеводства выращенной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xml:space="preserve">
Используемая площадь теплиц, в квадратных метрах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жинау,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p>
            <w:pPr>
              <w:spacing w:after="20"/>
              <w:ind w:left="20"/>
              <w:jc w:val="both"/>
            </w:pPr>
            <w:r>
              <w:rPr>
                <w:rFonts w:ascii="Times New Roman"/>
                <w:b w:val="false"/>
                <w:i w:val="false"/>
                <w:color w:val="000000"/>
                <w:sz w:val="20"/>
              </w:rPr>
              <w:t>
Гвоздики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p>
            <w:pPr>
              <w:spacing w:after="20"/>
              <w:ind w:left="20"/>
              <w:jc w:val="both"/>
            </w:pPr>
            <w:r>
              <w:rPr>
                <w:rFonts w:ascii="Times New Roman"/>
                <w:b w:val="false"/>
                <w:i w:val="false"/>
                <w:color w:val="000000"/>
                <w:sz w:val="20"/>
              </w:rPr>
              <w:t>
Хризантемы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p>
            <w:pPr>
              <w:spacing w:after="20"/>
              <w:ind w:left="20"/>
              <w:jc w:val="both"/>
            </w:pPr>
            <w:r>
              <w:rPr>
                <w:rFonts w:ascii="Times New Roman"/>
                <w:b w:val="false"/>
                <w:i w:val="false"/>
                <w:color w:val="000000"/>
                <w:sz w:val="20"/>
              </w:rPr>
              <w:t>
Цветы срезанные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39-қосымша</w:t>
            </w:r>
          </w:p>
        </w:tc>
      </w:tr>
    </w:tbl>
    <w:bookmarkStart w:name="z1182" w:id="398"/>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w:t>
      </w:r>
    </w:p>
    <w:bookmarkEnd w:id="398"/>
    <w:p>
      <w:pPr>
        <w:spacing w:after="0"/>
        <w:ind w:left="0"/>
        <w:jc w:val="both"/>
      </w:pPr>
      <w:r>
        <w:rPr>
          <w:rFonts w:ascii="Times New Roman"/>
          <w:b w:val="false"/>
          <w:i w:val="false"/>
          <w:color w:val="ff0000"/>
          <w:sz w:val="28"/>
        </w:rPr>
        <w:t xml:space="preserve">
      Ескерту. Бұйрық 39-қосымшамен толықтырылды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bookmarkStart w:name="z1221" w:id="399"/>
    <w:p>
      <w:pPr>
        <w:spacing w:after="0"/>
        <w:ind w:left="0"/>
        <w:jc w:val="both"/>
      </w:pPr>
      <w:r>
        <w:rPr>
          <w:rFonts w:ascii="Times New Roman"/>
          <w:b w:val="false"/>
          <w:i w:val="false"/>
          <w:color w:val="000000"/>
          <w:sz w:val="28"/>
        </w:rPr>
        <w:t>
      1. Осы нұсқаулық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399"/>
    <w:bookmarkStart w:name="z1222" w:id="400"/>
    <w:p>
      <w:pPr>
        <w:spacing w:after="0"/>
        <w:ind w:left="0"/>
        <w:jc w:val="both"/>
      </w:pPr>
      <w:r>
        <w:rPr>
          <w:rFonts w:ascii="Times New Roman"/>
          <w:b w:val="false"/>
          <w:i w:val="false"/>
          <w:color w:val="000000"/>
          <w:sz w:val="28"/>
        </w:rPr>
        <w:t>
      2. Осы нұсқаулықта мынадай анықтамалар пайдаланылады:</w:t>
      </w:r>
    </w:p>
    <w:bookmarkEnd w:id="400"/>
    <w:p>
      <w:pPr>
        <w:spacing w:after="0"/>
        <w:ind w:left="0"/>
        <w:jc w:val="both"/>
      </w:pPr>
      <w:r>
        <w:rPr>
          <w:rFonts w:ascii="Times New Roman"/>
          <w:b w:val="false"/>
          <w:i w:val="false"/>
          <w:color w:val="000000"/>
          <w:sz w:val="28"/>
        </w:rPr>
        <w:t>
      1) жалпы түсім – әртүрлі ауылшаруашылық дақылдарын, ауылшаруашылық екпелері егістігінің немесе басқа ауылшаруашылық алқаптарының барлық алаңынан жиналған (өндірілген) өнім;</w:t>
      </w:r>
    </w:p>
    <w:p>
      <w:pPr>
        <w:spacing w:after="0"/>
        <w:ind w:left="0"/>
        <w:jc w:val="both"/>
      </w:pPr>
      <w:r>
        <w:rPr>
          <w:rFonts w:ascii="Times New Roman"/>
          <w:b w:val="false"/>
          <w:i w:val="false"/>
          <w:color w:val="000000"/>
          <w:sz w:val="28"/>
        </w:rPr>
        <w:t>
      2) жылыжай – бұл жылыжай өсімдіктері мен көшеттерін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3)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bookmarkStart w:name="z1223" w:id="401"/>
    <w:p>
      <w:pPr>
        <w:spacing w:after="0"/>
        <w:ind w:left="0"/>
        <w:jc w:val="both"/>
      </w:pPr>
      <w:r>
        <w:rPr>
          <w:rFonts w:ascii="Times New Roman"/>
          <w:b w:val="false"/>
          <w:i w:val="false"/>
          <w:color w:val="000000"/>
          <w:sz w:val="28"/>
        </w:rPr>
        <w:t>
      3. Статистикалық нысанда қорғалған топырақтың пайдаланылатын алқабы, түсімді нақты жинау және өнімдерді өткізу Ауыл, орман және балық шаруашылығы өнімдерінің (көрсетілетін қызметтердің) анықтамалығының (АШӨСЖ) кодтарына сәйкес көрсетіледі.</w:t>
      </w:r>
    </w:p>
    <w:bookmarkEnd w:id="401"/>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күз-қыс және көктем мезгілдерінде көкөністерді өсіру; ашық топырақтағы көкөніс дақылдарының көшеттерін өсіру. Қорғалған топырақ культивациялық құрылысжайлар (жылыжайлар, парниктер) және жылытылған топырақтар болып бөлінеді.</w:t>
      </w:r>
    </w:p>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p>
      <w:pPr>
        <w:spacing w:after="0"/>
        <w:ind w:left="0"/>
        <w:jc w:val="both"/>
      </w:pPr>
      <w:r>
        <w:rPr>
          <w:rFonts w:ascii="Times New Roman"/>
          <w:b w:val="false"/>
          <w:i w:val="false"/>
          <w:color w:val="000000"/>
          <w:sz w:val="28"/>
        </w:rPr>
        <w:t>
      1-бөлімде тіркелген жеріне қарамастан, ауылшаруашылық дақылдарын өсіру саласындағы қызметті нақты жүзеге асыру аумағы (облыс, қала, аудан, елді мекен) көрсетіледі.</w:t>
      </w:r>
    </w:p>
    <w:p>
      <w:pPr>
        <w:spacing w:after="0"/>
        <w:ind w:left="0"/>
        <w:jc w:val="both"/>
      </w:pPr>
      <w:r>
        <w:rPr>
          <w:rFonts w:ascii="Times New Roman"/>
          <w:b w:val="false"/>
          <w:i w:val="false"/>
          <w:color w:val="000000"/>
          <w:sz w:val="28"/>
        </w:rPr>
        <w:t>
      2-бөлімнің 1-бағанында қолданыстағы жылыжайлардың саны бірлікпен көрсетіледі.</w:t>
      </w:r>
    </w:p>
    <w:p>
      <w:pPr>
        <w:spacing w:after="0"/>
        <w:ind w:left="0"/>
        <w:jc w:val="both"/>
      </w:pPr>
      <w:r>
        <w:rPr>
          <w:rFonts w:ascii="Times New Roman"/>
          <w:b w:val="false"/>
          <w:i w:val="false"/>
          <w:color w:val="000000"/>
          <w:sz w:val="28"/>
        </w:rPr>
        <w:t>
      2-бөлімнің 2-бағанында объекті пайдалануға беру актісіне сәйкес нақты жылыжайдың салынған жылы көрсетіледі.</w:t>
      </w:r>
    </w:p>
    <w:p>
      <w:pPr>
        <w:spacing w:after="0"/>
        <w:ind w:left="0"/>
        <w:jc w:val="both"/>
      </w:pPr>
      <w:r>
        <w:rPr>
          <w:rFonts w:ascii="Times New Roman"/>
          <w:b w:val="false"/>
          <w:i w:val="false"/>
          <w:color w:val="000000"/>
          <w:sz w:val="28"/>
        </w:rPr>
        <w:t>
      2-бөлімнің 3-бағанында жылыжайлардың жалпы алаңы шаршы метрмен көрсетіледі.</w:t>
      </w:r>
    </w:p>
    <w:p>
      <w:pPr>
        <w:spacing w:after="0"/>
        <w:ind w:left="0"/>
        <w:jc w:val="both"/>
      </w:pPr>
      <w:r>
        <w:rPr>
          <w:rFonts w:ascii="Times New Roman"/>
          <w:b w:val="false"/>
          <w:i w:val="false"/>
          <w:color w:val="000000"/>
          <w:sz w:val="28"/>
        </w:rPr>
        <w:t>
      2.1-бөлімшеде парниктердің, жылытылған топырақтың және үлдір астындағы егістіктің алаңы шаршы метрмен көрсетіледі.</w:t>
      </w:r>
    </w:p>
    <w:bookmarkStart w:name="z1224" w:id="402"/>
    <w:p>
      <w:pPr>
        <w:spacing w:after="0"/>
        <w:ind w:left="0"/>
        <w:jc w:val="both"/>
      </w:pPr>
      <w:r>
        <w:rPr>
          <w:rFonts w:ascii="Times New Roman"/>
          <w:b w:val="false"/>
          <w:i w:val="false"/>
          <w:color w:val="000000"/>
          <w:sz w:val="28"/>
        </w:rPr>
        <w:t>
      4. 3-бөлімде бірінші айналымнан ғана ағымдағы жылғы өнімге пайдаланылатын қорғалған топырақтың алқабы жəне ішкі тұтыну үшін өндірілген өнімнен басқа қорғалған топырақ құрылысжайларының барлық түрлерінен жиналған барлық өнім көрсетіледі. Екінші және кейінгі айналымдарға пайдаланылатын алқап көрсетілмейді.</w:t>
      </w:r>
    </w:p>
    <w:bookmarkEnd w:id="402"/>
    <w:p>
      <w:pPr>
        <w:spacing w:after="0"/>
        <w:ind w:left="0"/>
        <w:jc w:val="both"/>
      </w:pPr>
      <w:r>
        <w:rPr>
          <w:rFonts w:ascii="Times New Roman"/>
          <w:b w:val="false"/>
          <w:i w:val="false"/>
          <w:color w:val="000000"/>
          <w:sz w:val="28"/>
        </w:rPr>
        <w:t>
      Жалпы түсімді жинау есепті тоқсанның айлары бойынша бөліністе толтырылады.</w:t>
      </w:r>
    </w:p>
    <w:p>
      <w:pPr>
        <w:spacing w:after="0"/>
        <w:ind w:left="0"/>
        <w:jc w:val="both"/>
      </w:pPr>
      <w:r>
        <w:rPr>
          <w:rFonts w:ascii="Times New Roman"/>
          <w:b w:val="false"/>
          <w:i w:val="false"/>
          <w:color w:val="000000"/>
          <w:sz w:val="28"/>
        </w:rPr>
        <w:t xml:space="preserve">
      4-бөлімде гүл өсіру және гүл көшеттерін, көкөністердің көшеттерін, жидек дақылдарының көшеттерін өсіру мың данада көрсетіледі. </w:t>
      </w:r>
    </w:p>
    <w:bookmarkStart w:name="z1225" w:id="403"/>
    <w:p>
      <w:pPr>
        <w:spacing w:after="0"/>
        <w:ind w:left="0"/>
        <w:jc w:val="both"/>
      </w:pPr>
      <w:r>
        <w:rPr>
          <w:rFonts w:ascii="Times New Roman"/>
          <w:b w:val="false"/>
          <w:i w:val="false"/>
          <w:color w:val="000000"/>
          <w:sz w:val="28"/>
        </w:rPr>
        <w:t>
      5. Деректер бір ондық белгімен көрсетіледі.</w:t>
      </w:r>
    </w:p>
    <w:bookmarkEnd w:id="403"/>
    <w:bookmarkStart w:name="z1226" w:id="404"/>
    <w:p>
      <w:pPr>
        <w:spacing w:after="0"/>
        <w:ind w:left="0"/>
        <w:jc w:val="both"/>
      </w:pPr>
      <w:r>
        <w:rPr>
          <w:rFonts w:ascii="Times New Roman"/>
          <w:b w:val="false"/>
          <w:i w:val="false"/>
          <w:color w:val="000000"/>
          <w:sz w:val="28"/>
        </w:rPr>
        <w:t>
      6.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404"/>
    <w:bookmarkStart w:name="z1227" w:id="405"/>
    <w:p>
      <w:pPr>
        <w:spacing w:after="0"/>
        <w:ind w:left="0"/>
        <w:jc w:val="both"/>
      </w:pPr>
      <w:r>
        <w:rPr>
          <w:rFonts w:ascii="Times New Roman"/>
          <w:b w:val="false"/>
          <w:i w:val="false"/>
          <w:color w:val="000000"/>
          <w:sz w:val="28"/>
        </w:rPr>
        <w:t>
      7. Арифметикалық-логикалық бақылау:</w:t>
      </w:r>
    </w:p>
    <w:bookmarkEnd w:id="405"/>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3-баған ≠ 0, онда 1-бағанда ≠ 0 әрбір жол үшін;</w:t>
      </w:r>
    </w:p>
    <w:p>
      <w:pPr>
        <w:spacing w:after="0"/>
        <w:ind w:left="0"/>
        <w:jc w:val="both"/>
      </w:pPr>
      <w:r>
        <w:rPr>
          <w:rFonts w:ascii="Times New Roman"/>
          <w:b w:val="false"/>
          <w:i w:val="false"/>
          <w:color w:val="000000"/>
          <w:sz w:val="28"/>
        </w:rPr>
        <w:t>
      егер 2 және 3-бағандар ≠ 0, онда 1-баған да ≠ 0, онда әрбір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both"/>
      </w:pPr>
      <w:r>
        <w:rPr>
          <w:rFonts w:ascii="Times New Roman"/>
          <w:b w:val="false"/>
          <w:i w:val="false"/>
          <w:color w:val="000000"/>
          <w:sz w:val="28"/>
        </w:rPr>
        <w:t>
      егер 2 және/немесе 3 және/немесе 4-бағандар ≠ 0, онда 5 және/немесе 6 және/немесе 7 және/немесе 8 және/немесе 9-бағандарының біреуі ≠ 0 әрбір жол үшін;</w:t>
      </w:r>
    </w:p>
    <w:p>
      <w:pPr>
        <w:spacing w:after="0"/>
        <w:ind w:left="0"/>
        <w:jc w:val="both"/>
      </w:pPr>
      <w:r>
        <w:rPr>
          <w:rFonts w:ascii="Times New Roman"/>
          <w:b w:val="false"/>
          <w:i w:val="false"/>
          <w:color w:val="000000"/>
          <w:sz w:val="28"/>
        </w:rPr>
        <w:t>
      3 бөлімнің 1 бағаны ≤ 2 бөлімнің 3 бағанына.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