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5ebf9" w14:textId="655eb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 Төрағасының "Қазақстан Республикасы ұлттық қауіпсіздік органдары әскери, арнаулы оқу орындарының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қағидаларын бекіту туралы" 2018 жылғы 13 желтоқсандағы № 101/қе және "Қазақстан Республикасы ұлттық қауіпсіздік органдары әскери, арнаулы оқу орындарының ақылы негізде берілетін тауарларына (жұмыстарына, көрсетілетін қызметтеріне) бағаларды бекіту туралы" 2018 жылғы 13 желтоқсандағы № 102/қе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2020 жылғы 14 ақпандағы № 7/қе бұйрығы. Қазақстан Республикасының Әділет министрлігінде 2020 жылғы 18 ақпанда № 20045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қауіпсіздік органдары әскери, арнаулы оқу орындарының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қағидаларын бекіту туралы" Қазақстан Республикасы Ұлттық қауіпсіздік комитеті Төрағасының 2018 жылғы 13 желтоқсандағы № 101/қе (Нормативтік құқықтық актілерді мемлекеттік тіркеу тізілімінде № 17938 болып тіркелген, Қазақстан Республикасы нормативтік құқықтық актілерінің эталондық бақылау банкінде электронды түрде 2018 жылғы 20 желтоқсанда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аталған бұйрықпен бекітілген Қазақстан Республикасы ұлттық қауіпсіздік органдары әскери, арнаулы оқу орындарының тауарларды (жұмыстарды, көрсетілетін қызметтерді) өткізу жөніндегі ақылы қызмет түрлерін көрсету және олардың тауарларды (жұмыстарды, көрсетілетін қызметтерді) өткізуден түскен ақшаны жұмсау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"2. "Білім туралы" 2007 жылғы 27 шілдедегі Қазақстан Республикасының Заңы 63-бабының </w:t>
      </w:r>
      <w:r>
        <w:rPr>
          <w:rFonts w:ascii="Times New Roman"/>
          <w:b w:val="false"/>
          <w:i w:val="false"/>
          <w:color w:val="000000"/>
          <w:sz w:val="28"/>
        </w:rPr>
        <w:t>3-тармағына</w:t>
      </w:r>
      <w:r>
        <w:rPr>
          <w:rFonts w:ascii="Times New Roman"/>
          <w:b w:val="false"/>
          <w:i w:val="false"/>
          <w:color w:val="000000"/>
          <w:sz w:val="28"/>
        </w:rPr>
        <w:t xml:space="preserve"> сәйкес ҰҚО оқу орындары ақылы негізде тауарларды (жұмыстарды, көрсетілетін қызметтерді) ұсынады, сондай-ақ мемлекеттік жалпы білім беру стандарттарының талаптарынан тыс ақылы негізде мынадай тауарларды (жұмыстарды, көрсетілетін қызметтерді) ұсынады:</w:t>
      </w:r>
    </w:p>
    <w:bookmarkEnd w:id="3"/>
    <w:p>
      <w:pPr>
        <w:spacing w:after="0"/>
        <w:ind w:left="0"/>
        <w:jc w:val="both"/>
      </w:pPr>
      <w:r>
        <w:rPr>
          <w:rFonts w:ascii="Times New Roman"/>
          <w:b w:val="false"/>
          <w:i w:val="false"/>
          <w:color w:val="000000"/>
          <w:sz w:val="28"/>
        </w:rPr>
        <w:t xml:space="preserve">
      1) ғылыми зерттеулер жүргізу; </w:t>
      </w:r>
    </w:p>
    <w:p>
      <w:pPr>
        <w:spacing w:after="0"/>
        <w:ind w:left="0"/>
        <w:jc w:val="both"/>
      </w:pPr>
      <w:r>
        <w:rPr>
          <w:rFonts w:ascii="Times New Roman"/>
          <w:b w:val="false"/>
          <w:i w:val="false"/>
          <w:color w:val="000000"/>
          <w:sz w:val="28"/>
        </w:rPr>
        <w:t>
      2) қосымша білім беру бағдарламаларын өткізу;</w:t>
      </w:r>
    </w:p>
    <w:p>
      <w:pPr>
        <w:spacing w:after="0"/>
        <w:ind w:left="0"/>
        <w:jc w:val="both"/>
      </w:pPr>
      <w:r>
        <w:rPr>
          <w:rFonts w:ascii="Times New Roman"/>
          <w:b w:val="false"/>
          <w:i w:val="false"/>
          <w:color w:val="000000"/>
          <w:sz w:val="28"/>
        </w:rPr>
        <w:t>
      3) оқу-әдістемелік әдебиеттерді, баспа және (немесе) полиграфиялық өнімдерді әзірлеу және (немесе) өткізу.</w:t>
      </w:r>
    </w:p>
    <w:bookmarkStart w:name="z6" w:id="4"/>
    <w:p>
      <w:pPr>
        <w:spacing w:after="0"/>
        <w:ind w:left="0"/>
        <w:jc w:val="both"/>
      </w:pPr>
      <w:r>
        <w:rPr>
          <w:rFonts w:ascii="Times New Roman"/>
          <w:b w:val="false"/>
          <w:i w:val="false"/>
          <w:color w:val="000000"/>
          <w:sz w:val="28"/>
        </w:rPr>
        <w:t xml:space="preserve">
      3. ҰҚО оқу орындарының жеке және заңды тұлғалармен өзара қарым-қатынасы 1994 жылғы 27 желтоқсандағы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сәйкес тиісті шарттар жасау арқылы реттеледі.</w:t>
      </w:r>
    </w:p>
    <w:bookmarkEnd w:id="4"/>
    <w:bookmarkStart w:name="z7" w:id="5"/>
    <w:p>
      <w:pPr>
        <w:spacing w:after="0"/>
        <w:ind w:left="0"/>
        <w:jc w:val="both"/>
      </w:pPr>
      <w:r>
        <w:rPr>
          <w:rFonts w:ascii="Times New Roman"/>
          <w:b w:val="false"/>
          <w:i w:val="false"/>
          <w:color w:val="000000"/>
          <w:sz w:val="28"/>
        </w:rPr>
        <w:t>
      4. ҰҚО оқу орындары өз интернет-ресурстарында және (немесе) бұқаралық ақпарат құралдарында мынадай ақпаратты орналастырады:</w:t>
      </w:r>
    </w:p>
    <w:bookmarkEnd w:id="5"/>
    <w:p>
      <w:pPr>
        <w:spacing w:after="0"/>
        <w:ind w:left="0"/>
        <w:jc w:val="both"/>
      </w:pPr>
      <w:r>
        <w:rPr>
          <w:rFonts w:ascii="Times New Roman"/>
          <w:b w:val="false"/>
          <w:i w:val="false"/>
          <w:color w:val="000000"/>
          <w:sz w:val="28"/>
        </w:rPr>
        <w:t>
      1) ҰҚО оқу орындарының ақылы негізде өткізетін тауарларының (жұмыстардың, көрсетілетін қызметтердің) тізбесін;</w:t>
      </w:r>
    </w:p>
    <w:p>
      <w:pPr>
        <w:spacing w:after="0"/>
        <w:ind w:left="0"/>
        <w:jc w:val="both"/>
      </w:pPr>
      <w:r>
        <w:rPr>
          <w:rFonts w:ascii="Times New Roman"/>
          <w:b w:val="false"/>
          <w:i w:val="false"/>
          <w:color w:val="000000"/>
          <w:sz w:val="28"/>
        </w:rPr>
        <w:t>
      2) ұсынылатын тауарлардың (жұмыстардың, көрсетілетін қызметтердің) бағаларын.";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"8. Мыналардан:</w:t>
      </w:r>
    </w:p>
    <w:bookmarkEnd w:id="6"/>
    <w:p>
      <w:pPr>
        <w:spacing w:after="0"/>
        <w:ind w:left="0"/>
        <w:jc w:val="both"/>
      </w:pPr>
      <w:r>
        <w:rPr>
          <w:rFonts w:ascii="Times New Roman"/>
          <w:b w:val="false"/>
          <w:i w:val="false"/>
          <w:color w:val="000000"/>
          <w:sz w:val="28"/>
        </w:rPr>
        <w:t xml:space="preserve">
      1) ғылыми зерттеулер жүргізуден түсетін қаражат Қазақстан Республикасы Үкіметінің 2011 жылғы 25 мамырдағы № 575 қаулысымен бекітілген Ғылыми және (немесе) ғылыми-техникалық қызметті базалық, гранттық және бағдарламалық-нысаналы қаржыландыру қағидаларының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53-тармақтарына</w:t>
      </w:r>
      <w:r>
        <w:rPr>
          <w:rFonts w:ascii="Times New Roman"/>
          <w:b w:val="false"/>
          <w:i w:val="false"/>
          <w:color w:val="000000"/>
          <w:sz w:val="28"/>
        </w:rPr>
        <w:t xml:space="preserve"> сәйкес жұмсалады;</w:t>
      </w:r>
    </w:p>
    <w:p>
      <w:pPr>
        <w:spacing w:after="0"/>
        <w:ind w:left="0"/>
        <w:jc w:val="both"/>
      </w:pPr>
      <w:r>
        <w:rPr>
          <w:rFonts w:ascii="Times New Roman"/>
          <w:b w:val="false"/>
          <w:i w:val="false"/>
          <w:color w:val="000000"/>
          <w:sz w:val="28"/>
        </w:rPr>
        <w:t>
      2) қосымша білім беру бағдарламаларын өткізуден, оқу-әдістемелік әдебиеттерді, баспа және (немесе) полиграфиялық өнімдерді әзірлеуден және (немесе) өткізуден түсетін қаражаттар мынадай бағыттар бойынша:</w:t>
      </w:r>
    </w:p>
    <w:p>
      <w:pPr>
        <w:spacing w:after="0"/>
        <w:ind w:left="0"/>
        <w:jc w:val="both"/>
      </w:pPr>
      <w:r>
        <w:rPr>
          <w:rFonts w:ascii="Times New Roman"/>
          <w:b w:val="false"/>
          <w:i w:val="false"/>
          <w:color w:val="000000"/>
          <w:sz w:val="28"/>
        </w:rPr>
        <w:t>
      шығыс материалдарын, жиһаздар, мүкәммалдар сатып алуға;</w:t>
      </w:r>
    </w:p>
    <w:p>
      <w:pPr>
        <w:spacing w:after="0"/>
        <w:ind w:left="0"/>
        <w:jc w:val="both"/>
      </w:pPr>
      <w:r>
        <w:rPr>
          <w:rFonts w:ascii="Times New Roman"/>
          <w:b w:val="false"/>
          <w:i w:val="false"/>
          <w:color w:val="000000"/>
          <w:sz w:val="28"/>
        </w:rPr>
        <w:t>
      қызмет көрсетуді қоса алғанда, жабдықтар мен бағдарламалық қамтамасыз етуді сатып алуға;</w:t>
      </w:r>
    </w:p>
    <w:p>
      <w:pPr>
        <w:spacing w:after="0"/>
        <w:ind w:left="0"/>
        <w:jc w:val="both"/>
      </w:pPr>
      <w:r>
        <w:rPr>
          <w:rFonts w:ascii="Times New Roman"/>
          <w:b w:val="false"/>
          <w:i w:val="false"/>
          <w:color w:val="000000"/>
          <w:sz w:val="28"/>
        </w:rPr>
        <w:t>
      әдебиеттер, оқу басылымдарын, көрнекі материалдар сатып алуға;</w:t>
      </w:r>
    </w:p>
    <w:p>
      <w:pPr>
        <w:spacing w:after="0"/>
        <w:ind w:left="0"/>
        <w:jc w:val="both"/>
      </w:pPr>
      <w:r>
        <w:rPr>
          <w:rFonts w:ascii="Times New Roman"/>
          <w:b w:val="false"/>
          <w:i w:val="false"/>
          <w:color w:val="000000"/>
          <w:sz w:val="28"/>
        </w:rPr>
        <w:t>
      оқу-материалдық базаны нығайтуға;</w:t>
      </w:r>
    </w:p>
    <w:p>
      <w:pPr>
        <w:spacing w:after="0"/>
        <w:ind w:left="0"/>
        <w:jc w:val="both"/>
      </w:pPr>
      <w:r>
        <w:rPr>
          <w:rFonts w:ascii="Times New Roman"/>
          <w:b w:val="false"/>
          <w:i w:val="false"/>
          <w:color w:val="000000"/>
          <w:sz w:val="28"/>
        </w:rPr>
        <w:t>
      қосымша білім беру бағдарламаларын өткізуге, кәсіби білім беруді ұйымдастыруға, оқу-әдістемелік әдебиеттерді, баспа және (немесе) полиграфиялық өнімдерді әзірлеуге және өткізуге тартылатын штаттан тыс мамандардың еңбегіне ақы төлеуге;</w:t>
      </w:r>
    </w:p>
    <w:p>
      <w:pPr>
        <w:spacing w:after="0"/>
        <w:ind w:left="0"/>
        <w:jc w:val="both"/>
      </w:pPr>
      <w:r>
        <w:rPr>
          <w:rFonts w:ascii="Times New Roman"/>
          <w:b w:val="false"/>
          <w:i w:val="false"/>
          <w:color w:val="000000"/>
          <w:sz w:val="28"/>
        </w:rPr>
        <w:t>
      оқу, ғылыми және әдістемелік материалдарды шығаруға;</w:t>
      </w:r>
    </w:p>
    <w:p>
      <w:pPr>
        <w:spacing w:after="0"/>
        <w:ind w:left="0"/>
        <w:jc w:val="both"/>
      </w:pPr>
      <w:r>
        <w:rPr>
          <w:rFonts w:ascii="Times New Roman"/>
          <w:b w:val="false"/>
          <w:i w:val="false"/>
          <w:color w:val="000000"/>
          <w:sz w:val="28"/>
        </w:rPr>
        <w:t>
      ҰҚО қызметкерлері, әскери қызметшілері мен жұмыскерлерінің біліктілігін арттыруға;</w:t>
      </w:r>
    </w:p>
    <w:p>
      <w:pPr>
        <w:spacing w:after="0"/>
        <w:ind w:left="0"/>
        <w:jc w:val="both"/>
      </w:pPr>
      <w:r>
        <w:rPr>
          <w:rFonts w:ascii="Times New Roman"/>
          <w:b w:val="false"/>
          <w:i w:val="false"/>
          <w:color w:val="000000"/>
          <w:sz w:val="28"/>
        </w:rPr>
        <w:t>
      тамақтану мен мәдени-демалыс іс-шараларын ұйымдастыруды қоса алғанда, конференциялар, семинарлар, дөңгелек үстелдер, спорттық жарыстар, оқыту тренингтері, олимпиадалар, мерейтойлық іс-шаралар жүргізуге, ақпараттық материалдар сатып алуға;</w:t>
      </w:r>
    </w:p>
    <w:p>
      <w:pPr>
        <w:spacing w:after="0"/>
        <w:ind w:left="0"/>
        <w:jc w:val="both"/>
      </w:pPr>
      <w:r>
        <w:rPr>
          <w:rFonts w:ascii="Times New Roman"/>
          <w:b w:val="false"/>
          <w:i w:val="false"/>
          <w:color w:val="000000"/>
          <w:sz w:val="28"/>
        </w:rPr>
        <w:t>
      электрондық ақпараттық ресурстарды немесе оларды пайдалану құқығын сатып алуға;</w:t>
      </w:r>
    </w:p>
    <w:p>
      <w:pPr>
        <w:spacing w:after="0"/>
        <w:ind w:left="0"/>
        <w:jc w:val="both"/>
      </w:pPr>
      <w:r>
        <w:rPr>
          <w:rFonts w:ascii="Times New Roman"/>
          <w:b w:val="false"/>
          <w:i w:val="false"/>
          <w:color w:val="000000"/>
          <w:sz w:val="28"/>
        </w:rPr>
        <w:t>
      қосымша білім беру бағдарламалары бойынша оқу процесін ұйымдастыруға;</w:t>
      </w:r>
    </w:p>
    <w:p>
      <w:pPr>
        <w:spacing w:after="0"/>
        <w:ind w:left="0"/>
        <w:jc w:val="both"/>
      </w:pPr>
      <w:r>
        <w:rPr>
          <w:rFonts w:ascii="Times New Roman"/>
          <w:b w:val="false"/>
          <w:i w:val="false"/>
          <w:color w:val="000000"/>
          <w:sz w:val="28"/>
        </w:rPr>
        <w:t>
      үй-жайларды, жабдықтар мен техниканы жалға алуға;</w:t>
      </w:r>
    </w:p>
    <w:p>
      <w:pPr>
        <w:spacing w:after="0"/>
        <w:ind w:left="0"/>
        <w:jc w:val="both"/>
      </w:pPr>
      <w:r>
        <w:rPr>
          <w:rFonts w:ascii="Times New Roman"/>
          <w:b w:val="false"/>
          <w:i w:val="false"/>
          <w:color w:val="000000"/>
          <w:sz w:val="28"/>
        </w:rPr>
        <w:t>
      кәдесый өнімдерін сатып алуға;</w:t>
      </w:r>
    </w:p>
    <w:p>
      <w:pPr>
        <w:spacing w:after="0"/>
        <w:ind w:left="0"/>
        <w:jc w:val="both"/>
      </w:pPr>
      <w:r>
        <w:rPr>
          <w:rFonts w:ascii="Times New Roman"/>
          <w:b w:val="false"/>
          <w:i w:val="false"/>
          <w:color w:val="000000"/>
          <w:sz w:val="28"/>
        </w:rPr>
        <w:t>
      оқу және ғылыми мақсаттарға арналған бейнероликтер, бейнефильмдер, аудиожазбалар дайындауға;</w:t>
      </w:r>
    </w:p>
    <w:p>
      <w:pPr>
        <w:spacing w:after="0"/>
        <w:ind w:left="0"/>
        <w:jc w:val="both"/>
      </w:pPr>
      <w:r>
        <w:rPr>
          <w:rFonts w:ascii="Times New Roman"/>
          <w:b w:val="false"/>
          <w:i w:val="false"/>
          <w:color w:val="000000"/>
          <w:sz w:val="28"/>
        </w:rPr>
        <w:t>
      білім беру қызметін қамтамасыз ететін ғимараттар мен құрылыстарды ағымдағы жөндеуге;</w:t>
      </w:r>
    </w:p>
    <w:p>
      <w:pPr>
        <w:spacing w:after="0"/>
        <w:ind w:left="0"/>
        <w:jc w:val="both"/>
      </w:pPr>
      <w:r>
        <w:rPr>
          <w:rFonts w:ascii="Times New Roman"/>
          <w:b w:val="false"/>
          <w:i w:val="false"/>
          <w:color w:val="000000"/>
          <w:sz w:val="28"/>
        </w:rPr>
        <w:t>
      көлік құралдарын, сондай-ақ оларға қызмет көрсету жөніндегі тауарлар мен қызметтерді сатып алуға;</w:t>
      </w:r>
    </w:p>
    <w:p>
      <w:pPr>
        <w:spacing w:after="0"/>
        <w:ind w:left="0"/>
        <w:jc w:val="both"/>
      </w:pPr>
      <w:r>
        <w:rPr>
          <w:rFonts w:ascii="Times New Roman"/>
          <w:b w:val="false"/>
          <w:i w:val="false"/>
          <w:color w:val="000000"/>
          <w:sz w:val="28"/>
        </w:rPr>
        <w:t>
      Қазақстан Республикасының заңнамасында белгіленген іссапар шығындарын өтеу нормалары шегінде қосымша білім беру бағдарламаларын өткізуге, оқу-әдістемелік әдебиеттерді, баспа және (немесе) полиграфиялық өнімдерді әзірлеуге және өткізуге байланысты іссапарларға;</w:t>
      </w:r>
    </w:p>
    <w:p>
      <w:pPr>
        <w:spacing w:after="0"/>
        <w:ind w:left="0"/>
        <w:jc w:val="both"/>
      </w:pPr>
      <w:r>
        <w:rPr>
          <w:rFonts w:ascii="Times New Roman"/>
          <w:b w:val="false"/>
          <w:i w:val="false"/>
          <w:color w:val="000000"/>
          <w:sz w:val="28"/>
        </w:rPr>
        <w:t>
      байланыс қызметіне, жарнама және көлік қызметтеріне ақы төлеуге;</w:t>
      </w:r>
    </w:p>
    <w:p>
      <w:pPr>
        <w:spacing w:after="0"/>
        <w:ind w:left="0"/>
        <w:jc w:val="both"/>
      </w:pPr>
      <w:r>
        <w:rPr>
          <w:rFonts w:ascii="Times New Roman"/>
          <w:b w:val="false"/>
          <w:i w:val="false"/>
          <w:color w:val="000000"/>
          <w:sz w:val="28"/>
        </w:rPr>
        <w:t>
      қосымша білім беру бағдарламаларын өткізу, оқу-әдістемелік әдебиеттерді, баспа және (немесе) полиграфиялық өнімдерді әзірлеу және өткізу шеңберінде банктік қызметтерге ақы төлеуге жұмсалады.".</w:t>
      </w:r>
    </w:p>
    <w:bookmarkStart w:name="z10" w:id="7"/>
    <w:p>
      <w:pPr>
        <w:spacing w:after="0"/>
        <w:ind w:left="0"/>
        <w:jc w:val="both"/>
      </w:pPr>
      <w:r>
        <w:rPr>
          <w:rFonts w:ascii="Times New Roman"/>
          <w:b w:val="false"/>
          <w:i w:val="false"/>
          <w:color w:val="000000"/>
          <w:sz w:val="28"/>
        </w:rPr>
        <w:t xml:space="preserve">
      2. "Қазақстан Республикасы ұлттық қауіпсіздік органдары әскери, арнаулы оқу орындарының ақылы негізде берілетін тауарларына (жұмыстарына, көрсетілетін қызметтеріне) бағаларды бекіту туралы" Қазақстан Республикасы Ұлттық қауіпсіздік комитеті Төрағасының 2018 жылғы 13 желтоқсандағы № 102/қе (Нормативтік құқықтық актілерді мемлекеттік тіркеу тізілімінде № 17937 болып тіркелген, Қазақстан Республикасы нормативтік құқықтық актілерінің эталондық бақылау банкінде электронды түрде 2018 жылғы 20 желтоқсанда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bookmarkEnd w:id="7"/>
    <w:bookmarkStart w:name="z11" w:id="8"/>
    <w:p>
      <w:pPr>
        <w:spacing w:after="0"/>
        <w:ind w:left="0"/>
        <w:jc w:val="both"/>
      </w:pPr>
      <w:r>
        <w:rPr>
          <w:rFonts w:ascii="Times New Roman"/>
          <w:b w:val="false"/>
          <w:i w:val="false"/>
          <w:color w:val="000000"/>
          <w:sz w:val="28"/>
        </w:rPr>
        <w:t xml:space="preserve">
      Қазақстан Республикасы ұлттық қауіпсіздік органдары әскери, арнаулы оқу орындарының ақылы негізде берілетін тауарларына (жұмыстарына, көрсетілетін қызметтеріне) </w:t>
      </w:r>
      <w:r>
        <w:rPr>
          <w:rFonts w:ascii="Times New Roman"/>
          <w:b w:val="false"/>
          <w:i w:val="false"/>
          <w:color w:val="000000"/>
          <w:sz w:val="28"/>
        </w:rPr>
        <w:t>бағалар</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8"/>
    <w:bookmarkStart w:name="z12" w:id="9"/>
    <w:p>
      <w:pPr>
        <w:spacing w:after="0"/>
        <w:ind w:left="0"/>
        <w:jc w:val="both"/>
      </w:pPr>
      <w:r>
        <w:rPr>
          <w:rFonts w:ascii="Times New Roman"/>
          <w:b w:val="false"/>
          <w:i w:val="false"/>
          <w:color w:val="000000"/>
          <w:sz w:val="28"/>
        </w:rPr>
        <w:t xml:space="preserve">
      3. Қазақстан Республикасы Ұлттық қауіпсіздік комитетінің Кадрлар департаменті заңнамамен белгіленген тәртіпте: </w:t>
      </w:r>
    </w:p>
    <w:bookmarkEnd w:id="9"/>
    <w:bookmarkStart w:name="z13" w:id="1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0"/>
    <w:bookmarkStart w:name="z14" w:id="11"/>
    <w:p>
      <w:pPr>
        <w:spacing w:after="0"/>
        <w:ind w:left="0"/>
        <w:jc w:val="both"/>
      </w:pPr>
      <w:r>
        <w:rPr>
          <w:rFonts w:ascii="Times New Roman"/>
          <w:b w:val="false"/>
          <w:i w:val="false"/>
          <w:color w:val="000000"/>
          <w:sz w:val="28"/>
        </w:rPr>
        <w:t>
      2) осы бұйрық ресми жарияланғаннан кейін Қазақстан Республикасы Ұлттық қауіпсіздік комитетінің интернет-ресурсында орналастыруды қамтамасыз етсін.</w:t>
      </w:r>
    </w:p>
    <w:bookmarkEnd w:id="11"/>
    <w:bookmarkStart w:name="z15" w:id="12"/>
    <w:p>
      <w:pPr>
        <w:spacing w:after="0"/>
        <w:ind w:left="0"/>
        <w:jc w:val="both"/>
      </w:pPr>
      <w:r>
        <w:rPr>
          <w:rFonts w:ascii="Times New Roman"/>
          <w:b w:val="false"/>
          <w:i w:val="false"/>
          <w:color w:val="000000"/>
          <w:sz w:val="28"/>
        </w:rPr>
        <w:t>
      4. Осы бұйрықпен Қазақстан Республикасы ұлттық қауіпсіздік органдарының кадрлық құрамы таныстырылсын.</w:t>
      </w:r>
    </w:p>
    <w:bookmarkEnd w:id="12"/>
    <w:bookmarkStart w:name="z16" w:id="13"/>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Ұлттық қауіпсіздік комитеті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2020 жылғы 14 ақпаны</w:t>
            </w:r>
            <w:r>
              <w:br/>
            </w:r>
            <w:r>
              <w:rPr>
                <w:rFonts w:ascii="Times New Roman"/>
                <w:b w:val="false"/>
                <w:i w:val="false"/>
                <w:color w:val="000000"/>
                <w:sz w:val="20"/>
              </w:rPr>
              <w:t>№ 7/қе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2018 жылғы 13 желтоқсандағы</w:t>
            </w:r>
            <w:r>
              <w:br/>
            </w:r>
            <w:r>
              <w:rPr>
                <w:rFonts w:ascii="Times New Roman"/>
                <w:b w:val="false"/>
                <w:i w:val="false"/>
                <w:color w:val="000000"/>
                <w:sz w:val="20"/>
              </w:rPr>
              <w:t>№102 қ/е бұйрығымен</w:t>
            </w:r>
            <w:r>
              <w:br/>
            </w:r>
            <w:r>
              <w:rPr>
                <w:rFonts w:ascii="Times New Roman"/>
                <w:b w:val="false"/>
                <w:i w:val="false"/>
                <w:color w:val="000000"/>
                <w:sz w:val="20"/>
              </w:rPr>
              <w:t>бекітілген</w:t>
            </w:r>
          </w:p>
        </w:tc>
      </w:tr>
    </w:tbl>
    <w:bookmarkStart w:name="z19" w:id="14"/>
    <w:p>
      <w:pPr>
        <w:spacing w:after="0"/>
        <w:ind w:left="0"/>
        <w:jc w:val="left"/>
      </w:pPr>
      <w:r>
        <w:rPr>
          <w:rFonts w:ascii="Times New Roman"/>
          <w:b/>
          <w:i w:val="false"/>
          <w:color w:val="000000"/>
        </w:rPr>
        <w:t xml:space="preserve"> Қазақстан Республикасы ұлттық қауіпсіздік органдары әскери, арнаулы оқу орындарының ақылы негізде берілетін тауарларына (жұмыстарына, көрсетілетін қызметтеріне) бағалар</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2"/>
        <w:gridCol w:w="7864"/>
        <w:gridCol w:w="529"/>
        <w:gridCol w:w="2565"/>
      </w:tblGrid>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атауы</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(теңгемен)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Ғылыми зерттеулер жүргізу</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Гранттық қаржыландыру шеңберіндегі ғылыми-зерттеу және (немесе) тәжірибелік-конструкторлық жұмыстар</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ҰҒК* шешіміне сәйкес</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Бағдарламалық-нысаналы қаржыландыру шеңберіндегі ғылыми-зерттеу және (немесе) тәжірибелік-конструкторлық жұмыстар</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ҰҒК және ЖҒТК** шешіміне сәйкес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Қосымша білім беру бағдарламаларын өткізу</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ойлау дағдылары" курстарында оқыту, 1 адамға</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14 565</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Полиграфолог-мамандарды бастапқы даярлау курстарында оқыту, 1 адамға</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14 565</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"Профайлинг. Жалғандықты байланыссыз анықтау" курстарында оқыту, 1 адамға</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14 565</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тілін үйрету курстарында оқыту, 1 адамға</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14 565</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"Объектілердің кешенді қауіпсіздігі" курстарында оқыту, 1 адамға</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14 565</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"RedHat Linux" операциялық жүйені сүйемелдеу бойынша курстарында оқыту, 1 адамға</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18 489</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"Киберинциденттерді талдау" курстарында оқыту, 1 адамға</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18 489</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криптографиялық қорғау" курстарында оқыту, 1 адамға</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Оқу-әдістемелік әдебиеттерді, баспа және (немесе) полиграфиялық өнімдерді әзірлеу және (немесе) өткізу</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форматындағы жұмсақ мұқабалы 1 кітап, 100 бетке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форматындағы жұмсақ мұқабалы 1 кітап, 101-ден 120 бетке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форматындағы жұмсақ мұқабалы 1 кітап, 121-ден 140 бетке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форматындағы жұмсақ мұқабалы 1 кітап, 141-ден 160 бетке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форматындағы жұмсақ мұқабалы 1 кітап, 161-ден 180 бетке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форматындағы жұмсақ мұқабалы 1 кітап, 181-ден 200 бетке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форматындағы жұмсақ мұқабалы 1 кітап, 201-ден 220 бетке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форматындағы жұмсақ мұқабалы 1 кітап, 221-ден 240 бетке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форматындағы жұмсақ мұқабалы 1 кітап, 141-ден 260 бетке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форматындағы жұмсақ мұқабалы 1 кітап, 261-ден 280 бетке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форматындағы жұмсақ мұқабалы 1 кітап, 281-ден 300 бетке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форматындағы жұмсақ мұқабалы 1 кітап, 301-ден 320 бетке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форматындағы жұмсақ мұқабалы 1 кітап, 321-ден 340 бетке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форматындағы жұмсақ мұқабалы 1 кітап, 341-ден 360 бетке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форматындағы жұмсақ мұқабалы 1 кітап, 361-ден 380 бетке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форматындағы жұмсақ мұқабалы 1 кітап, 381-ден 400 бетке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форматындағы жұмсақ мұқабалы 1 кітап, 401-ден 420 бетке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форматындағы жұмсақ мұқабалы 1 кітап, 421-ден 440 бетке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форматындағы жұмсақ мұқабалы 1 кітап, 441-ден 460 бетке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форматындағы жұмсақ мұқабалы 1 кітап, 461-ден 480 бетке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 форматындағы жұмсақ мұқабалы 1 кітап, 481-ден 500 бетке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жұмсақ мұқабалы 1 кітап, 100 бетке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жұмсақ мұқабалы 1 кітап, 101-ден 120 бетке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жұмсақ мұқабалы 1 кітап, 121-ден 140 бетке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жұмсақ мұқабалы 1 кітап, 141-ден 160 бетке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жұмсақ мұқабалы 1 кітап, 161-ден 180 бетке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жұмсақ мұқабалы 1 кітап, 181-ден 200 бетке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жұмсақ мұқабалы 1 кітап, 201-ден 220 бетке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жұмсақ мұқабалы 1 кітап, 221-ден 240 бетке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жұмсақ мұқабалы 1 кітап, 241-ден 260 бетке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жұмсақ мұқабалы 1 кітап, 261-ден 280 бетке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жұмсақ мұқабалы 1 кітап, 281-ден 300 бетке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жұмсақ мұқабалы 1 кітап, 301-ден 320 бетке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жұмсақ мұқабалы 1 кітап, 321-ден 340 бетке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жұмсақ мұқабалы 1 кітап, 341-ден 360 бетке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жұмсақ мұқабалы 1 кітап, 361-ден 380 бетке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жұмсақ мұқабалы 1 кітап, 381-ден 400 бетке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жұмсақ мұқабалы 1 кітап, 401-ден 420 бетке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жұмсақ мұқабалы 1 кітап, 421-ден 440 бетке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жұмсақ мұқабалы 1 кітап, 441-ден 460 бетке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жұмсақ мұқабалы 1 кітап, 461-ден 480 бетке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жұмсақ мұқабалы 1 кітап, 481-ден 500 бетке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форматындағы журнал, 50 бетке дейін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форматындағы журнал, 51-ден 70 бетке дейін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форматындағы журнал, 71-ден 100 бетке дейін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форматындағы журнал, 50 бетке дейін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форматындағы журнал, 51-ден 70 бетке дейін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форматындағы журнал, 71-ден 100 бетке дейін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жұмсақ мұқабалы 1 оқу-әдістемелік құрал, 50 бетке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жұмсақ мұқабалы 1 оқу-әдістемелік құрал, 51-ден 70 бетке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 форматындағы жұмсақ мұқабалы 1 оқу-әдістемелік құрал, 71-ден 100 бетке дейін</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bl>
    <w:bookmarkStart w:name="z20" w:id="15"/>
    <w:p>
      <w:pPr>
        <w:spacing w:after="0"/>
        <w:ind w:left="0"/>
        <w:jc w:val="both"/>
      </w:pPr>
      <w:r>
        <w:rPr>
          <w:rFonts w:ascii="Times New Roman"/>
          <w:b w:val="false"/>
          <w:i w:val="false"/>
          <w:color w:val="000000"/>
          <w:sz w:val="28"/>
        </w:rPr>
        <w:t>
      Ескертпе:</w:t>
      </w:r>
    </w:p>
    <w:bookmarkEnd w:id="15"/>
    <w:bookmarkStart w:name="z21" w:id="16"/>
    <w:p>
      <w:pPr>
        <w:spacing w:after="0"/>
        <w:ind w:left="0"/>
        <w:jc w:val="both"/>
      </w:pPr>
      <w:r>
        <w:rPr>
          <w:rFonts w:ascii="Times New Roman"/>
          <w:b w:val="false"/>
          <w:i w:val="false"/>
          <w:color w:val="000000"/>
          <w:sz w:val="28"/>
        </w:rPr>
        <w:t xml:space="preserve">
      1. ҰҒК* – Ұлттық ғылыми кеңес, "Ғылым туралы" 2011 жылғы 18 ақпандағы Қазақстан Республикасының Заңы 19-бабының </w:t>
      </w:r>
      <w:r>
        <w:rPr>
          <w:rFonts w:ascii="Times New Roman"/>
          <w:b w:val="false"/>
          <w:i w:val="false"/>
          <w:color w:val="000000"/>
          <w:sz w:val="28"/>
        </w:rPr>
        <w:t>5-тармағына</w:t>
      </w:r>
      <w:r>
        <w:rPr>
          <w:rFonts w:ascii="Times New Roman"/>
          <w:b w:val="false"/>
          <w:i w:val="false"/>
          <w:color w:val="000000"/>
          <w:sz w:val="28"/>
        </w:rPr>
        <w:t xml:space="preserve"> сәйкес ҰҒК гранттық және бағдарламалық-нысаналы қаржыландыру туралы шешім қабылдайды.</w:t>
      </w:r>
    </w:p>
    <w:bookmarkEnd w:id="16"/>
    <w:bookmarkStart w:name="z22" w:id="17"/>
    <w:p>
      <w:pPr>
        <w:spacing w:after="0"/>
        <w:ind w:left="0"/>
        <w:jc w:val="both"/>
      </w:pPr>
      <w:r>
        <w:rPr>
          <w:rFonts w:ascii="Times New Roman"/>
          <w:b w:val="false"/>
          <w:i w:val="false"/>
          <w:color w:val="000000"/>
          <w:sz w:val="28"/>
        </w:rPr>
        <w:t xml:space="preserve">
      2. ЖҒТК** – Қазақстан Республикасының Үкіметі жанындағы Жоғары ғылыми-техникалық комиссия, "Ғылым туралы" 2011 жылғы 18 ақпандағы Қазақстан Республикасының Заңы 18-бабының </w:t>
      </w:r>
      <w:r>
        <w:rPr>
          <w:rFonts w:ascii="Times New Roman"/>
          <w:b w:val="false"/>
          <w:i w:val="false"/>
          <w:color w:val="000000"/>
          <w:sz w:val="28"/>
        </w:rPr>
        <w:t>3-тармағына</w:t>
      </w:r>
      <w:r>
        <w:rPr>
          <w:rFonts w:ascii="Times New Roman"/>
          <w:b w:val="false"/>
          <w:i w:val="false"/>
          <w:color w:val="000000"/>
          <w:sz w:val="28"/>
        </w:rPr>
        <w:t xml:space="preserve"> және 27-бабының </w:t>
      </w:r>
      <w:r>
        <w:rPr>
          <w:rFonts w:ascii="Times New Roman"/>
          <w:b w:val="false"/>
          <w:i w:val="false"/>
          <w:color w:val="000000"/>
          <w:sz w:val="28"/>
        </w:rPr>
        <w:t>1-тармағына</w:t>
      </w:r>
      <w:r>
        <w:rPr>
          <w:rFonts w:ascii="Times New Roman"/>
          <w:b w:val="false"/>
          <w:i w:val="false"/>
          <w:color w:val="000000"/>
          <w:sz w:val="28"/>
        </w:rPr>
        <w:t xml:space="preserve"> сәйкес ЖҒТК бағдарламалық-нысаналы (оның ішінде конкурстан тыс рәсімдерден) қаржыландыру туралы шешім қабылдайды.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