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55eb" w14:textId="e8e5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"Өсімдіктер карантині саласында мемлекеттік бақылауды және қадағалауды тікелей жүзеге асыратын лауазымды адамдарды нысанды киіммен (погонсыз) қамтамасыз етудің заттай нормаларын бекіту туралы" Қазақстан Республикасы Ауыл шаруашылығы министрінің 2015 жылғы 2 маусымдағы № 15-2/509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2020 жылғы 19 ақпандағы № 57 бұйрығы. Қазақстан Республикасының Әділет министрлігінде 2020 жылғы 24 ақпанда № 20062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"Өсімдіктер карантині саласында мемлекеттік бақылауды және қадағалауды тікелей жүзеге асыратын лауазымды адамдарды нысанды киіммен (погонсыз) қамтамасыз етудің заттай нормаларын бекіту туралы" Қазақстан Республикасы Ауыл шаруашылығы министрінің 2015 жылғы 2 маусымдағы № 15-2/509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11638 болып тіркелген, "Әділет" ақпараттық-құқықтық жүйесінде 2015 жылғы 27 шілдеде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карантиндік фитосанитариялық бақылауды және қадағалауды жүзеге асыратын лауазымды адамдарды нысанды киіммен (погонсыз), сондай-ақ материалдық құралдармен, фото- және бейнетіркеуге арналған техникалық құралдармен қамтамасыз етудің заттай нормаларын бекіту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мемлекеттік карантиндік фитосанитариялық бақылауды және қадағалауды жүзеге асыратын лауазымды адамдарды нысанды киіммен (погонсыз), сондай-ақ материалдық құралдармен, фото- және бейнетіркеуге арналған техникалық құралдармен қамтамасыз етудің заттай нормалары бекітілсін.";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өсімдіктер карантині саласында мемлекеттік бақылауды және қадағалауды тікелей жүзеге асыратын лауазымды адамдарды нысанды киіммен (погонсыз) қамтамасыз етудің заттай </w:t>
      </w:r>
      <w:r>
        <w:rPr>
          <w:rFonts w:ascii="Times New Roman"/>
          <w:b w:val="false"/>
          <w:i w:val="false"/>
          <w:color w:val="000000"/>
          <w:sz w:val="28"/>
        </w:rPr>
        <w:t>нормаларында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карантиндік фитосанитариялық бақылауды және қадағалауды жүзеге асыратын лауазымды адамдарды нысанды киіммен (погонсыз), сондай-ақ материалдық құралдармен, фото- және бейнетіркеуге арналған техникалық құралдармен қамтамасыз етудің заттай нормалары";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бөліммен толықтырылсын: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233"/>
        <w:gridCol w:w="233"/>
        <w:gridCol w:w="526"/>
        <w:gridCol w:w="672"/>
        <w:gridCol w:w="1404"/>
        <w:gridCol w:w="2575"/>
        <w:gridCol w:w="584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Фото - және бейнетіркеуге арналған материалдық құралдар, техникалық құралдар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Бейнетіркеуіш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 карантині саласында мемлекеттік бақылау және қадағалау жүргізу кезінде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 карантині саласындағы уәкілетті орган ведомствосының облыстық, қалалық, аудандық аумақтық инспекциялары және фитосанитариялық бақылау бекеттері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Портативтік бейнетіркеуіш – сырғанамайтын жабыны бар соққыға төзімді корпус; кең бұрышты объектив; инфрақызыл LED жарықтандырғыш, лазерлі нысана көрсеткіш, IR-түнгі көру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Ветеринариялық, фитосанитариялық және тамақ қауіпсіздігі департаменті заңнамада белгіленген тәртіппен: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