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42c3" w14:textId="28c4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(62-шығарылым)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24 ақпандағы № 68 бұйрығы. Қазақстан Республикасының Әділет министрлігінде 2020 жылғы 27 ақпанда № 20068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м.а. 12.08.2022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(62-шығарылым)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(62-шығарылым) бекіту туралы" Қазақстан Республикасы Еңбек және халықты әлеуметтік қорғау министрінің 2012 жылғы 25 маусымдағы № 255-ө-м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7812 болып тіркелген, 2012 жылғы 2 қарашадағы "Заң газеті" газетінде № 166 (2174)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Еңбек және </w:t>
            </w:r>
          </w:p>
          <w:p>
            <w:pPr>
              <w:spacing w:after="20"/>
              <w:ind w:left="20"/>
              <w:jc w:val="both"/>
            </w:pPr>
          </w:p>
          <w:p>
            <w:pPr>
              <w:spacing w:after="20"/>
              <w:ind w:left="20"/>
              <w:jc w:val="both"/>
            </w:pPr>
            <w:r>
              <w:rPr>
                <w:rFonts w:ascii="Times New Roman"/>
                <w:b w:val="false"/>
                <w:i/>
                <w:color w:val="000000"/>
                <w:sz w:val="20"/>
              </w:rPr>
              <w:t>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2020 жылғы 24 ақпандағы</w:t>
            </w:r>
            <w:r>
              <w:br/>
            </w:r>
            <w:r>
              <w:rPr>
                <w:rFonts w:ascii="Times New Roman"/>
                <w:b w:val="false"/>
                <w:i w:val="false"/>
                <w:color w:val="000000"/>
                <w:sz w:val="20"/>
              </w:rPr>
              <w:t>№ 68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(62-шығарылым)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Жұмыстар мен жұмысшы кәсіптерінің бірыңғай тарифтік біліктілік анықтамалығы (62-шығарылым) (бұдан әрі – БТБА (62-шығарылым)) тұрмыстық қызметтер саласындағы жұмыстарды қамтиды.</w:t>
      </w:r>
    </w:p>
    <w:bookmarkEnd w:id="11"/>
    <w:bookmarkStart w:name="z14" w:id="12"/>
    <w:p>
      <w:pPr>
        <w:spacing w:after="0"/>
        <w:ind w:left="0"/>
        <w:jc w:val="both"/>
      </w:pPr>
      <w:r>
        <w:rPr>
          <w:rFonts w:ascii="Times New Roman"/>
          <w:b w:val="false"/>
          <w:i w:val="false"/>
          <w:color w:val="000000"/>
          <w:sz w:val="28"/>
        </w:rPr>
        <w:t>
      2. БТБА (62-шығарылым)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(62-шығарылым)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Тұрмыстық қызметтер саласындағы жұмыстарға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Параграф 1. Арнайы киімді жуу мен жөндеу бойынша машинист, 2-разряд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xml:space="preserve">
      арнайы киім мен басқа да өндірістік мақсаттағы заттарды (орамалдар, перделер, төсемдер және өзге де заттарды) қолмен және машина көмегімен жуу, кептіру және өтектеу; </w:t>
      </w:r>
    </w:p>
    <w:p>
      <w:pPr>
        <w:spacing w:after="0"/>
        <w:ind w:left="0"/>
        <w:jc w:val="both"/>
      </w:pPr>
      <w:r>
        <w:rPr>
          <w:rFonts w:ascii="Times New Roman"/>
          <w:b w:val="false"/>
          <w:i w:val="false"/>
          <w:color w:val="000000"/>
          <w:sz w:val="28"/>
        </w:rPr>
        <w:t xml:space="preserve">
      кір жуушы, крахмалдаушы және көк түске бояғыш ерітінділерді әзірлеу; </w:t>
      </w:r>
    </w:p>
    <w:p>
      <w:pPr>
        <w:spacing w:after="0"/>
        <w:ind w:left="0"/>
        <w:jc w:val="both"/>
      </w:pPr>
      <w:r>
        <w:rPr>
          <w:rFonts w:ascii="Times New Roman"/>
          <w:b w:val="false"/>
          <w:i w:val="false"/>
          <w:color w:val="000000"/>
          <w:sz w:val="28"/>
        </w:rPr>
        <w:t xml:space="preserve">
      арнайы киім мен төсемдерді жуу; </w:t>
      </w:r>
    </w:p>
    <w:p>
      <w:pPr>
        <w:spacing w:after="0"/>
        <w:ind w:left="0"/>
        <w:jc w:val="both"/>
      </w:pPr>
      <w:r>
        <w:rPr>
          <w:rFonts w:ascii="Times New Roman"/>
          <w:b w:val="false"/>
          <w:i w:val="false"/>
          <w:color w:val="000000"/>
          <w:sz w:val="28"/>
        </w:rPr>
        <w:t xml:space="preserve">
      кептіруді кептіру барабандарында (камераларында) немесе табиғи жағдайда жүзеге асыру; </w:t>
      </w:r>
    </w:p>
    <w:p>
      <w:pPr>
        <w:spacing w:after="0"/>
        <w:ind w:left="0"/>
        <w:jc w:val="both"/>
      </w:pPr>
      <w:r>
        <w:rPr>
          <w:rFonts w:ascii="Times New Roman"/>
          <w:b w:val="false"/>
          <w:i w:val="false"/>
          <w:color w:val="000000"/>
          <w:sz w:val="28"/>
        </w:rPr>
        <w:t xml:space="preserve">
      өтектеуді пресстерде, каландрларда немесе қолмен жүзеге асыру; </w:t>
      </w:r>
    </w:p>
    <w:p>
      <w:pPr>
        <w:spacing w:after="0"/>
        <w:ind w:left="0"/>
        <w:jc w:val="both"/>
      </w:pPr>
      <w:r>
        <w:rPr>
          <w:rFonts w:ascii="Times New Roman"/>
          <w:b w:val="false"/>
          <w:i w:val="false"/>
          <w:color w:val="000000"/>
          <w:sz w:val="28"/>
        </w:rPr>
        <w:t xml:space="preserve">
      арнайы киім мен төсемдерді қолмен немесе тігін машиналарында шағын жөндеу; </w:t>
      </w:r>
    </w:p>
    <w:p>
      <w:pPr>
        <w:spacing w:after="0"/>
        <w:ind w:left="0"/>
        <w:jc w:val="both"/>
      </w:pPr>
      <w:r>
        <w:rPr>
          <w:rFonts w:ascii="Times New Roman"/>
          <w:b w:val="false"/>
          <w:i w:val="false"/>
          <w:color w:val="000000"/>
          <w:sz w:val="28"/>
        </w:rPr>
        <w:t xml:space="preserve">
      арнайы киімнің жеңдерін, шалбарларды және комбинезондарды қысқарту; </w:t>
      </w:r>
    </w:p>
    <w:p>
      <w:pPr>
        <w:spacing w:after="0"/>
        <w:ind w:left="0"/>
        <w:jc w:val="both"/>
      </w:pPr>
      <w:r>
        <w:rPr>
          <w:rFonts w:ascii="Times New Roman"/>
          <w:b w:val="false"/>
          <w:i w:val="false"/>
          <w:color w:val="000000"/>
          <w:sz w:val="28"/>
        </w:rPr>
        <w:t xml:space="preserve">
      таңбаларды тігу; </w:t>
      </w:r>
    </w:p>
    <w:p>
      <w:pPr>
        <w:spacing w:after="0"/>
        <w:ind w:left="0"/>
        <w:jc w:val="both"/>
      </w:pPr>
      <w:r>
        <w:rPr>
          <w:rFonts w:ascii="Times New Roman"/>
          <w:b w:val="false"/>
          <w:i w:val="false"/>
          <w:color w:val="000000"/>
          <w:sz w:val="28"/>
        </w:rPr>
        <w:t xml:space="preserve">
      арнайы киімдер мен басқа да өндірістік заттарды қабылдау, сұрыптау және беру; </w:t>
      </w:r>
    </w:p>
    <w:p>
      <w:pPr>
        <w:spacing w:after="0"/>
        <w:ind w:left="0"/>
        <w:jc w:val="both"/>
      </w:pPr>
      <w:r>
        <w:rPr>
          <w:rFonts w:ascii="Times New Roman"/>
          <w:b w:val="false"/>
          <w:i w:val="false"/>
          <w:color w:val="000000"/>
          <w:sz w:val="28"/>
        </w:rPr>
        <w:t xml:space="preserve">
      бекітілген құжаттаманы рәсімдеу. </w:t>
      </w:r>
    </w:p>
    <w:bookmarkStart w:name="z19" w:id="17"/>
    <w:p>
      <w:pPr>
        <w:spacing w:after="0"/>
        <w:ind w:left="0"/>
        <w:jc w:val="both"/>
      </w:pPr>
      <w:r>
        <w:rPr>
          <w:rFonts w:ascii="Times New Roman"/>
          <w:b w:val="false"/>
          <w:i w:val="false"/>
          <w:color w:val="000000"/>
          <w:sz w:val="28"/>
        </w:rPr>
        <w:t xml:space="preserve">
      5. Білуі тиіс: </w:t>
      </w:r>
    </w:p>
    <w:bookmarkEnd w:id="17"/>
    <w:p>
      <w:pPr>
        <w:spacing w:after="0"/>
        <w:ind w:left="0"/>
        <w:jc w:val="both"/>
      </w:pPr>
      <w:r>
        <w:rPr>
          <w:rFonts w:ascii="Times New Roman"/>
          <w:b w:val="false"/>
          <w:i w:val="false"/>
          <w:color w:val="000000"/>
          <w:sz w:val="28"/>
        </w:rPr>
        <w:t>
      түрлі материалдардан тігілген арнайы киімдерді өңдеу технологиясын;</w:t>
      </w:r>
    </w:p>
    <w:p>
      <w:pPr>
        <w:spacing w:after="0"/>
        <w:ind w:left="0"/>
        <w:jc w:val="both"/>
      </w:pPr>
      <w:r>
        <w:rPr>
          <w:rFonts w:ascii="Times New Roman"/>
          <w:b w:val="false"/>
          <w:i w:val="false"/>
          <w:color w:val="000000"/>
          <w:sz w:val="28"/>
        </w:rPr>
        <w:t>
      қызмет көрсетуші жабдықтарды пайдалану қағидалары мен құрылғысын;</w:t>
      </w:r>
    </w:p>
    <w:p>
      <w:pPr>
        <w:spacing w:after="0"/>
        <w:ind w:left="0"/>
        <w:jc w:val="both"/>
      </w:pPr>
      <w:r>
        <w:rPr>
          <w:rFonts w:ascii="Times New Roman"/>
          <w:b w:val="false"/>
          <w:i w:val="false"/>
          <w:color w:val="000000"/>
          <w:sz w:val="28"/>
        </w:rPr>
        <w:t>
      қолданылатын кір жуушы және ағартушы құралдардың қасиеттері, түрлері мен оларды қолдану және әзірлеуді;</w:t>
      </w:r>
    </w:p>
    <w:p>
      <w:pPr>
        <w:spacing w:after="0"/>
        <w:ind w:left="0"/>
        <w:jc w:val="both"/>
      </w:pPr>
      <w:r>
        <w:rPr>
          <w:rFonts w:ascii="Times New Roman"/>
          <w:b w:val="false"/>
          <w:i w:val="false"/>
          <w:color w:val="000000"/>
          <w:sz w:val="28"/>
        </w:rPr>
        <w:t>
      бекітілген құжаттаманы жүргізуді.</w:t>
      </w:r>
    </w:p>
    <w:bookmarkStart w:name="z20" w:id="18"/>
    <w:p>
      <w:pPr>
        <w:spacing w:after="0"/>
        <w:ind w:left="0"/>
        <w:jc w:val="left"/>
      </w:pPr>
      <w:r>
        <w:rPr>
          <w:rFonts w:ascii="Times New Roman"/>
          <w:b/>
          <w:i w:val="false"/>
          <w:color w:val="000000"/>
        </w:rPr>
        <w:t xml:space="preserve"> Параграф 2. Бас киімдерді өңдеуші, 4-разряд</w:t>
      </w:r>
    </w:p>
    <w:bookmarkEnd w:id="18"/>
    <w:bookmarkStart w:name="z21"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бас киімдерді өңдеу және үлгісі мен фасонын қалпына келтіру;</w:t>
      </w:r>
    </w:p>
    <w:p>
      <w:pPr>
        <w:spacing w:after="0"/>
        <w:ind w:left="0"/>
        <w:jc w:val="both"/>
      </w:pPr>
      <w:r>
        <w:rPr>
          <w:rFonts w:ascii="Times New Roman"/>
          <w:b w:val="false"/>
          <w:i w:val="false"/>
          <w:color w:val="000000"/>
          <w:sz w:val="28"/>
        </w:rPr>
        <w:t>
      аппретирлеуші және арнаулы сіңірмелеу ертінділерін белгіленген рецептура бойынша дайындау;</w:t>
      </w:r>
    </w:p>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p>
      <w:pPr>
        <w:spacing w:after="0"/>
        <w:ind w:left="0"/>
        <w:jc w:val="both"/>
      </w:pPr>
      <w:r>
        <w:rPr>
          <w:rFonts w:ascii="Times New Roman"/>
          <w:b w:val="false"/>
          <w:i w:val="false"/>
          <w:color w:val="000000"/>
          <w:sz w:val="28"/>
        </w:rPr>
        <w:t>
      өндірістік партияларды өңдеу түрлері бойынша жиынтықтау;</w:t>
      </w:r>
    </w:p>
    <w:p>
      <w:pPr>
        <w:spacing w:after="0"/>
        <w:ind w:left="0"/>
        <w:jc w:val="both"/>
      </w:pPr>
      <w:r>
        <w:rPr>
          <w:rFonts w:ascii="Times New Roman"/>
          <w:b w:val="false"/>
          <w:i w:val="false"/>
          <w:color w:val="000000"/>
          <w:sz w:val="28"/>
        </w:rPr>
        <w:t>
      бұйымды химиялық тазалауға және бояуға дайындау;</w:t>
      </w:r>
    </w:p>
    <w:p>
      <w:pPr>
        <w:spacing w:after="0"/>
        <w:ind w:left="0"/>
        <w:jc w:val="both"/>
      </w:pPr>
      <w:r>
        <w:rPr>
          <w:rFonts w:ascii="Times New Roman"/>
          <w:b w:val="false"/>
          <w:i w:val="false"/>
          <w:color w:val="000000"/>
          <w:sz w:val="28"/>
        </w:rPr>
        <w:t>
      бұйымның түріне, талшықтың құрамы мен материалдың тығыздығына, бояғыштардың сыныбы мен қасиеттеріне, бояудың түсіне қарай бояудың тәсілі мен технологиялық режимін анықтау;</w:t>
      </w:r>
    </w:p>
    <w:p>
      <w:pPr>
        <w:spacing w:after="0"/>
        <w:ind w:left="0"/>
        <w:jc w:val="both"/>
      </w:pPr>
      <w:r>
        <w:rPr>
          <w:rFonts w:ascii="Times New Roman"/>
          <w:b w:val="false"/>
          <w:i w:val="false"/>
          <w:color w:val="000000"/>
          <w:sz w:val="28"/>
        </w:rPr>
        <w:t>
      бұйымды келесі технологиялық операцияға жіберу.</w:t>
      </w:r>
    </w:p>
    <w:bookmarkStart w:name="z22" w:id="20"/>
    <w:p>
      <w:pPr>
        <w:spacing w:after="0"/>
        <w:ind w:left="0"/>
        <w:jc w:val="both"/>
      </w:pPr>
      <w:r>
        <w:rPr>
          <w:rFonts w:ascii="Times New Roman"/>
          <w:b w:val="false"/>
          <w:i w:val="false"/>
          <w:color w:val="000000"/>
          <w:sz w:val="28"/>
        </w:rPr>
        <w:t>
      7. Білуге тиіс:</w:t>
      </w:r>
    </w:p>
    <w:bookmarkEnd w:id="20"/>
    <w:p>
      <w:pPr>
        <w:spacing w:after="0"/>
        <w:ind w:left="0"/>
        <w:jc w:val="both"/>
      </w:pPr>
      <w:r>
        <w:rPr>
          <w:rFonts w:ascii="Times New Roman"/>
          <w:b w:val="false"/>
          <w:i w:val="false"/>
          <w:color w:val="000000"/>
          <w:sz w:val="28"/>
        </w:rPr>
        <w:t>
      өңдеуге келіп түсетін бас киімдердің ассортиментін;</w:t>
      </w:r>
    </w:p>
    <w:p>
      <w:pPr>
        <w:spacing w:after="0"/>
        <w:ind w:left="0"/>
        <w:jc w:val="both"/>
      </w:pPr>
      <w:r>
        <w:rPr>
          <w:rFonts w:ascii="Times New Roman"/>
          <w:b w:val="false"/>
          <w:i w:val="false"/>
          <w:color w:val="000000"/>
          <w:sz w:val="28"/>
        </w:rPr>
        <w:t>
      орнатылған жабдықтың құрылымын,техникалық пайдалану және қызмет көрсету қағидаларын;</w:t>
      </w:r>
    </w:p>
    <w:p>
      <w:pPr>
        <w:spacing w:after="0"/>
        <w:ind w:left="0"/>
        <w:jc w:val="both"/>
      </w:pPr>
      <w:r>
        <w:rPr>
          <w:rFonts w:ascii="Times New Roman"/>
          <w:b w:val="false"/>
          <w:i w:val="false"/>
          <w:color w:val="000000"/>
          <w:sz w:val="28"/>
        </w:rPr>
        <w:t>
      өндірістік партияларды жиынтықтау қағидаларын;</w:t>
      </w:r>
    </w:p>
    <w:p>
      <w:pPr>
        <w:spacing w:after="0"/>
        <w:ind w:left="0"/>
        <w:jc w:val="both"/>
      </w:pPr>
      <w:r>
        <w:rPr>
          <w:rFonts w:ascii="Times New Roman"/>
          <w:b w:val="false"/>
          <w:i w:val="false"/>
          <w:color w:val="000000"/>
          <w:sz w:val="28"/>
        </w:rPr>
        <w:t xml:space="preserve">
      бас киімдерді қайта өңдеудің тәсілін; </w:t>
      </w:r>
    </w:p>
    <w:p>
      <w:pPr>
        <w:spacing w:after="0"/>
        <w:ind w:left="0"/>
        <w:jc w:val="both"/>
      </w:pPr>
      <w:r>
        <w:rPr>
          <w:rFonts w:ascii="Times New Roman"/>
          <w:b w:val="false"/>
          <w:i w:val="false"/>
          <w:color w:val="000000"/>
          <w:sz w:val="28"/>
        </w:rPr>
        <w:t xml:space="preserve">
      химиялық ерітінділер мен бояғыштардың түрлері мен қасиеттерін, олардың бұйымға, фурнитураға және өңдеу материаладарына әсерін; </w:t>
      </w:r>
    </w:p>
    <w:p>
      <w:pPr>
        <w:spacing w:after="0"/>
        <w:ind w:left="0"/>
        <w:jc w:val="both"/>
      </w:pPr>
      <w:r>
        <w:rPr>
          <w:rFonts w:ascii="Times New Roman"/>
          <w:b w:val="false"/>
          <w:i w:val="false"/>
          <w:color w:val="000000"/>
          <w:sz w:val="28"/>
        </w:rPr>
        <w:t xml:space="preserve">
      аппретирлеуші және арнаулы сіңірмелеу ертінділерін дайындау қағидаларын; </w:t>
      </w:r>
    </w:p>
    <w:p>
      <w:pPr>
        <w:spacing w:after="0"/>
        <w:ind w:left="0"/>
        <w:jc w:val="both"/>
      </w:pPr>
      <w:r>
        <w:rPr>
          <w:rFonts w:ascii="Times New Roman"/>
          <w:b w:val="false"/>
          <w:i w:val="false"/>
          <w:color w:val="000000"/>
          <w:sz w:val="28"/>
        </w:rPr>
        <w:t xml:space="preserve">
      қолданылатын химиялық материалдардың шығыс нормаларын; </w:t>
      </w:r>
    </w:p>
    <w:p>
      <w:pPr>
        <w:spacing w:after="0"/>
        <w:ind w:left="0"/>
        <w:jc w:val="both"/>
      </w:pPr>
      <w:r>
        <w:rPr>
          <w:rFonts w:ascii="Times New Roman"/>
          <w:b w:val="false"/>
          <w:i w:val="false"/>
          <w:color w:val="000000"/>
          <w:sz w:val="28"/>
        </w:rPr>
        <w:t>
      бұйымды өңдеу сапасына қойылатын талаптарды.</w:t>
      </w:r>
    </w:p>
    <w:bookmarkStart w:name="z23" w:id="21"/>
    <w:p>
      <w:pPr>
        <w:spacing w:after="0"/>
        <w:ind w:left="0"/>
        <w:jc w:val="left"/>
      </w:pPr>
      <w:r>
        <w:rPr>
          <w:rFonts w:ascii="Times New Roman"/>
          <w:b/>
          <w:i w:val="false"/>
          <w:color w:val="000000"/>
        </w:rPr>
        <w:t xml:space="preserve"> Параграф 3. Бояушы, 3-разряд</w:t>
      </w:r>
    </w:p>
    <w:bookmarkEnd w:id="21"/>
    <w:bookmarkStart w:name="z24" w:id="22"/>
    <w:p>
      <w:pPr>
        <w:spacing w:after="0"/>
        <w:ind w:left="0"/>
        <w:jc w:val="both"/>
      </w:pPr>
      <w:r>
        <w:rPr>
          <w:rFonts w:ascii="Times New Roman"/>
          <w:b w:val="false"/>
          <w:i w:val="false"/>
          <w:color w:val="000000"/>
          <w:sz w:val="28"/>
        </w:rPr>
        <w:t xml:space="preserve">
      8. Жұмыс сипаттамасы: </w:t>
      </w:r>
    </w:p>
    <w:bookmarkEnd w:id="22"/>
    <w:p>
      <w:pPr>
        <w:spacing w:after="0"/>
        <w:ind w:left="0"/>
        <w:jc w:val="both"/>
      </w:pPr>
      <w:r>
        <w:rPr>
          <w:rFonts w:ascii="Times New Roman"/>
          <w:b w:val="false"/>
          <w:i w:val="false"/>
          <w:color w:val="000000"/>
          <w:sz w:val="28"/>
        </w:rPr>
        <w:t>
      мата қиындысы мен мақта-қағаз талшықтарынан жасалған бұйымдарды, қатты жүн және қатты сукно маталарды - әртүрлі тондарға, сондай-ақ табиғи жібек мен жүн талшықтарынан жасалған бұйымдарды қою түстерге бояу машиналарында және баркаларда бояу процесін жүргізу;</w:t>
      </w:r>
    </w:p>
    <w:p>
      <w:pPr>
        <w:spacing w:after="0"/>
        <w:ind w:left="0"/>
        <w:jc w:val="both"/>
      </w:pPr>
      <w:r>
        <w:rPr>
          <w:rFonts w:ascii="Times New Roman"/>
          <w:b w:val="false"/>
          <w:i w:val="false"/>
          <w:color w:val="000000"/>
          <w:sz w:val="28"/>
        </w:rPr>
        <w:t>
      компоненттердің қажетті көлемі есептеу және бояу мен химиялық ерітінділерді белгіленген рецептура бойынша дайындау;</w:t>
      </w:r>
    </w:p>
    <w:p>
      <w:pPr>
        <w:spacing w:after="0"/>
        <w:ind w:left="0"/>
        <w:jc w:val="both"/>
      </w:pPr>
      <w:r>
        <w:rPr>
          <w:rFonts w:ascii="Times New Roman"/>
          <w:b w:val="false"/>
          <w:i w:val="false"/>
          <w:color w:val="000000"/>
          <w:sz w:val="28"/>
        </w:rPr>
        <w:t xml:space="preserve">
      бұйымды ілеспе құжат бойынша қабылдау және жұмыс орнына жеткізу; </w:t>
      </w:r>
    </w:p>
    <w:p>
      <w:pPr>
        <w:spacing w:after="0"/>
        <w:ind w:left="0"/>
        <w:jc w:val="both"/>
      </w:pPr>
      <w:r>
        <w:rPr>
          <w:rFonts w:ascii="Times New Roman"/>
          <w:b w:val="false"/>
          <w:i w:val="false"/>
          <w:color w:val="000000"/>
          <w:sz w:val="28"/>
        </w:rPr>
        <w:t>
      жұмыс партияларын бояудың тәсілі, бұйым ассортименті және бояудың түсіне қарай жиынтықтау;</w:t>
      </w:r>
    </w:p>
    <w:p>
      <w:pPr>
        <w:spacing w:after="0"/>
        <w:ind w:left="0"/>
        <w:jc w:val="both"/>
      </w:pPr>
      <w:r>
        <w:rPr>
          <w:rFonts w:ascii="Times New Roman"/>
          <w:b w:val="false"/>
          <w:i w:val="false"/>
          <w:color w:val="000000"/>
          <w:sz w:val="28"/>
        </w:rPr>
        <w:t>
      партияларды өлшеу;</w:t>
      </w:r>
    </w:p>
    <w:p>
      <w:pPr>
        <w:spacing w:after="0"/>
        <w:ind w:left="0"/>
        <w:jc w:val="both"/>
      </w:pPr>
      <w:r>
        <w:rPr>
          <w:rFonts w:ascii="Times New Roman"/>
          <w:b w:val="false"/>
          <w:i w:val="false"/>
          <w:color w:val="000000"/>
          <w:sz w:val="28"/>
        </w:rPr>
        <w:t>
      технологияға және өңдеу жұмыстарының ұйымдастырылуына қарай өндірістік партияларды өңдеуге іріктеу;</w:t>
      </w:r>
    </w:p>
    <w:p>
      <w:pPr>
        <w:spacing w:after="0"/>
        <w:ind w:left="0"/>
        <w:jc w:val="both"/>
      </w:pPr>
      <w:r>
        <w:rPr>
          <w:rFonts w:ascii="Times New Roman"/>
          <w:b w:val="false"/>
          <w:i w:val="false"/>
          <w:color w:val="000000"/>
          <w:sz w:val="28"/>
        </w:rPr>
        <w:t>
      бұйымды ластан тазарту;</w:t>
      </w:r>
    </w:p>
    <w:p>
      <w:pPr>
        <w:spacing w:after="0"/>
        <w:ind w:left="0"/>
        <w:jc w:val="both"/>
      </w:pPr>
      <w:r>
        <w:rPr>
          <w:rFonts w:ascii="Times New Roman"/>
          <w:b w:val="false"/>
          <w:i w:val="false"/>
          <w:color w:val="000000"/>
          <w:sz w:val="28"/>
        </w:rPr>
        <w:t>
      тегістеу немесе бояудың түссізденуін қамтамасыз ету;</w:t>
      </w:r>
    </w:p>
    <w:p>
      <w:pPr>
        <w:spacing w:after="0"/>
        <w:ind w:left="0"/>
        <w:jc w:val="both"/>
      </w:pPr>
      <w:r>
        <w:rPr>
          <w:rFonts w:ascii="Times New Roman"/>
          <w:b w:val="false"/>
          <w:i w:val="false"/>
          <w:color w:val="000000"/>
          <w:sz w:val="28"/>
        </w:rPr>
        <w:t xml:space="preserve">
      сіңірмені алу; </w:t>
      </w:r>
    </w:p>
    <w:p>
      <w:pPr>
        <w:spacing w:after="0"/>
        <w:ind w:left="0"/>
        <w:jc w:val="both"/>
      </w:pPr>
      <w:r>
        <w:rPr>
          <w:rFonts w:ascii="Times New Roman"/>
          <w:b w:val="false"/>
          <w:i w:val="false"/>
          <w:color w:val="000000"/>
          <w:sz w:val="28"/>
        </w:rPr>
        <w:t>
      бұйымды жуу және боялуын бекіту;</w:t>
      </w:r>
    </w:p>
    <w:p>
      <w:pPr>
        <w:spacing w:after="0"/>
        <w:ind w:left="0"/>
        <w:jc w:val="both"/>
      </w:pPr>
      <w:r>
        <w:rPr>
          <w:rFonts w:ascii="Times New Roman"/>
          <w:b w:val="false"/>
          <w:i w:val="false"/>
          <w:color w:val="000000"/>
          <w:sz w:val="28"/>
        </w:rPr>
        <w:t xml:space="preserve">
      бұйымды центрифугада сығу; </w:t>
      </w:r>
    </w:p>
    <w:p>
      <w:pPr>
        <w:spacing w:after="0"/>
        <w:ind w:left="0"/>
        <w:jc w:val="both"/>
      </w:pPr>
      <w:r>
        <w:rPr>
          <w:rFonts w:ascii="Times New Roman"/>
          <w:b w:val="false"/>
          <w:i w:val="false"/>
          <w:color w:val="000000"/>
          <w:sz w:val="28"/>
        </w:rPr>
        <w:t>
      бұйымды келесі технологиялық операцияға жіберу.</w:t>
      </w:r>
    </w:p>
    <w:bookmarkStart w:name="z25" w:id="23"/>
    <w:p>
      <w:pPr>
        <w:spacing w:after="0"/>
        <w:ind w:left="0"/>
        <w:jc w:val="both"/>
      </w:pPr>
      <w:r>
        <w:rPr>
          <w:rFonts w:ascii="Times New Roman"/>
          <w:b w:val="false"/>
          <w:i w:val="false"/>
          <w:color w:val="000000"/>
          <w:sz w:val="28"/>
        </w:rPr>
        <w:t>
      9. Білуге тиіс:</w:t>
      </w:r>
    </w:p>
    <w:bookmarkEnd w:id="23"/>
    <w:p>
      <w:pPr>
        <w:spacing w:after="0"/>
        <w:ind w:left="0"/>
        <w:jc w:val="both"/>
      </w:pPr>
      <w:r>
        <w:rPr>
          <w:rFonts w:ascii="Times New Roman"/>
          <w:b w:val="false"/>
          <w:i w:val="false"/>
          <w:color w:val="000000"/>
          <w:sz w:val="28"/>
        </w:rPr>
        <w:t xml:space="preserve">
      өңдеуге келіп түсетін бұйымдардың ассортименті мен маркировкасын; </w:t>
      </w:r>
    </w:p>
    <w:p>
      <w:pPr>
        <w:spacing w:after="0"/>
        <w:ind w:left="0"/>
        <w:jc w:val="both"/>
      </w:pPr>
      <w:r>
        <w:rPr>
          <w:rFonts w:ascii="Times New Roman"/>
          <w:b w:val="false"/>
          <w:i w:val="false"/>
          <w:color w:val="000000"/>
          <w:sz w:val="28"/>
        </w:rPr>
        <w:t xml:space="preserve">
      материалдардың түрі мен талшық құрамын; </w:t>
      </w:r>
    </w:p>
    <w:p>
      <w:pPr>
        <w:spacing w:after="0"/>
        <w:ind w:left="0"/>
        <w:jc w:val="both"/>
      </w:pPr>
      <w:r>
        <w:rPr>
          <w:rFonts w:ascii="Times New Roman"/>
          <w:b w:val="false"/>
          <w:i w:val="false"/>
          <w:color w:val="000000"/>
          <w:sz w:val="28"/>
        </w:rPr>
        <w:t>
      орнатылған жабдықтың құрылымын, техникалық пайдалану және қызмет көрсету қағидаларын;</w:t>
      </w:r>
    </w:p>
    <w:p>
      <w:pPr>
        <w:spacing w:after="0"/>
        <w:ind w:left="0"/>
        <w:jc w:val="both"/>
      </w:pPr>
      <w:r>
        <w:rPr>
          <w:rFonts w:ascii="Times New Roman"/>
          <w:b w:val="false"/>
          <w:i w:val="false"/>
          <w:color w:val="000000"/>
          <w:sz w:val="28"/>
        </w:rPr>
        <w:t xml:space="preserve">
      бояудың тәсілдері мен технологиялық режимдерін; </w:t>
      </w:r>
    </w:p>
    <w:p>
      <w:pPr>
        <w:spacing w:after="0"/>
        <w:ind w:left="0"/>
        <w:jc w:val="both"/>
      </w:pPr>
      <w:r>
        <w:rPr>
          <w:rFonts w:ascii="Times New Roman"/>
          <w:b w:val="false"/>
          <w:i w:val="false"/>
          <w:color w:val="000000"/>
          <w:sz w:val="28"/>
        </w:rPr>
        <w:t>
      жұмыс партияларын жиынтықтау қағидаларын;</w:t>
      </w:r>
    </w:p>
    <w:p>
      <w:pPr>
        <w:spacing w:after="0"/>
        <w:ind w:left="0"/>
        <w:jc w:val="both"/>
      </w:pPr>
      <w:r>
        <w:rPr>
          <w:rFonts w:ascii="Times New Roman"/>
          <w:b w:val="false"/>
          <w:i w:val="false"/>
          <w:color w:val="000000"/>
          <w:sz w:val="28"/>
        </w:rPr>
        <w:t xml:space="preserve">
      химиялық ерітінділер мен бояғыштардың түрлері мен қасиеттерін, олардың бұйымға әсерін; </w:t>
      </w:r>
    </w:p>
    <w:p>
      <w:pPr>
        <w:spacing w:after="0"/>
        <w:ind w:left="0"/>
        <w:jc w:val="both"/>
      </w:pPr>
      <w:r>
        <w:rPr>
          <w:rFonts w:ascii="Times New Roman"/>
          <w:b w:val="false"/>
          <w:i w:val="false"/>
          <w:color w:val="000000"/>
          <w:sz w:val="28"/>
        </w:rPr>
        <w:t xml:space="preserve">
      аппретирлеуші және арнаулы сіңірмелеу ертінділерін дайындау қағидаларын; </w:t>
      </w:r>
    </w:p>
    <w:p>
      <w:pPr>
        <w:spacing w:after="0"/>
        <w:ind w:left="0"/>
        <w:jc w:val="both"/>
      </w:pPr>
      <w:r>
        <w:rPr>
          <w:rFonts w:ascii="Times New Roman"/>
          <w:b w:val="false"/>
          <w:i w:val="false"/>
          <w:color w:val="000000"/>
          <w:sz w:val="28"/>
        </w:rPr>
        <w:t xml:space="preserve">
      қолданылатын химиялық материалдардың шығыс нормаларын; </w:t>
      </w:r>
    </w:p>
    <w:p>
      <w:pPr>
        <w:spacing w:after="0"/>
        <w:ind w:left="0"/>
        <w:jc w:val="both"/>
      </w:pPr>
      <w:r>
        <w:rPr>
          <w:rFonts w:ascii="Times New Roman"/>
          <w:b w:val="false"/>
          <w:i w:val="false"/>
          <w:color w:val="000000"/>
          <w:sz w:val="28"/>
        </w:rPr>
        <w:t>
      бұйымды бояудың сапасына қойылатын талаптарды. </w:t>
      </w:r>
    </w:p>
    <w:bookmarkStart w:name="z26" w:id="24"/>
    <w:p>
      <w:pPr>
        <w:spacing w:after="0"/>
        <w:ind w:left="0"/>
        <w:jc w:val="left"/>
      </w:pPr>
      <w:r>
        <w:rPr>
          <w:rFonts w:ascii="Times New Roman"/>
          <w:b/>
          <w:i w:val="false"/>
          <w:color w:val="000000"/>
        </w:rPr>
        <w:t xml:space="preserve"> Параграф 4. Бояушы, 4-разряд</w:t>
      </w:r>
    </w:p>
    <w:bookmarkEnd w:id="24"/>
    <w:bookmarkStart w:name="z27"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мата қиындысы мен табиғи жібек мен жүн талшықтарынан жасалған бұйымдарды ашық түстерге, синтетикалық және аралас талшықтан жасалған бұйымдарды - әртүрлі түстерге бояу машиналарында және баркаларда бояу процесін жүргізу;</w:t>
      </w:r>
    </w:p>
    <w:p>
      <w:pPr>
        <w:spacing w:after="0"/>
        <w:ind w:left="0"/>
        <w:jc w:val="both"/>
      </w:pPr>
      <w:r>
        <w:rPr>
          <w:rFonts w:ascii="Times New Roman"/>
          <w:b w:val="false"/>
          <w:i w:val="false"/>
          <w:color w:val="000000"/>
          <w:sz w:val="28"/>
        </w:rPr>
        <w:t>
      бұйымдарды арнаулы сіңірмелеу препараттарымен сіңірмелеу;</w:t>
      </w:r>
    </w:p>
    <w:p>
      <w:pPr>
        <w:spacing w:after="0"/>
        <w:ind w:left="0"/>
        <w:jc w:val="both"/>
      </w:pPr>
      <w:r>
        <w:rPr>
          <w:rFonts w:ascii="Times New Roman"/>
          <w:b w:val="false"/>
          <w:i w:val="false"/>
          <w:color w:val="000000"/>
          <w:sz w:val="28"/>
        </w:rPr>
        <w:t>
      компоненттердің қажетті көлемі есептеу және бояу мен химиялық ерітінділерді белгіленген рецептура бойынша дайындау;</w:t>
      </w:r>
    </w:p>
    <w:p>
      <w:pPr>
        <w:spacing w:after="0"/>
        <w:ind w:left="0"/>
        <w:jc w:val="both"/>
      </w:pPr>
      <w:r>
        <w:rPr>
          <w:rFonts w:ascii="Times New Roman"/>
          <w:b w:val="false"/>
          <w:i w:val="false"/>
          <w:color w:val="000000"/>
          <w:sz w:val="28"/>
        </w:rPr>
        <w:t>
      бұйымның түріне, талшықтың құрамы мен материалдың тығыздығына, бояғыштардың сыныбы мен қасиеттеріне, бояудың түсіне қарай бояудың тәсілі мен технологиялық режимін анықтау.</w:t>
      </w:r>
    </w:p>
    <w:bookmarkStart w:name="z28" w:id="26"/>
    <w:p>
      <w:pPr>
        <w:spacing w:after="0"/>
        <w:ind w:left="0"/>
        <w:jc w:val="both"/>
      </w:pPr>
      <w:r>
        <w:rPr>
          <w:rFonts w:ascii="Times New Roman"/>
          <w:b w:val="false"/>
          <w:i w:val="false"/>
          <w:color w:val="000000"/>
          <w:sz w:val="28"/>
        </w:rPr>
        <w:t>
      11. Білуге тиіс:</w:t>
      </w:r>
    </w:p>
    <w:bookmarkEnd w:id="26"/>
    <w:p>
      <w:pPr>
        <w:spacing w:after="0"/>
        <w:ind w:left="0"/>
        <w:jc w:val="both"/>
      </w:pPr>
      <w:r>
        <w:rPr>
          <w:rFonts w:ascii="Times New Roman"/>
          <w:b w:val="false"/>
          <w:i w:val="false"/>
          <w:color w:val="000000"/>
          <w:sz w:val="28"/>
        </w:rPr>
        <w:t xml:space="preserve">
      өңдеуге келіп түсетін бұйымдардың ассортименті мен маркировкасын; </w:t>
      </w:r>
    </w:p>
    <w:p>
      <w:pPr>
        <w:spacing w:after="0"/>
        <w:ind w:left="0"/>
        <w:jc w:val="both"/>
      </w:pPr>
      <w:r>
        <w:rPr>
          <w:rFonts w:ascii="Times New Roman"/>
          <w:b w:val="false"/>
          <w:i w:val="false"/>
          <w:color w:val="000000"/>
          <w:sz w:val="28"/>
        </w:rPr>
        <w:t xml:space="preserve">
      материалдардың түрі мен талшық құрамын; </w:t>
      </w:r>
    </w:p>
    <w:p>
      <w:pPr>
        <w:spacing w:after="0"/>
        <w:ind w:left="0"/>
        <w:jc w:val="both"/>
      </w:pPr>
      <w:r>
        <w:rPr>
          <w:rFonts w:ascii="Times New Roman"/>
          <w:b w:val="false"/>
          <w:i w:val="false"/>
          <w:color w:val="000000"/>
          <w:sz w:val="28"/>
        </w:rPr>
        <w:t>
      бұйымды арнайы препараттармен өңдеудің және бояудың тәсілдері мен технологиялық режимдерін;</w:t>
      </w:r>
    </w:p>
    <w:p>
      <w:pPr>
        <w:spacing w:after="0"/>
        <w:ind w:left="0"/>
        <w:jc w:val="both"/>
      </w:pPr>
      <w:r>
        <w:rPr>
          <w:rFonts w:ascii="Times New Roman"/>
          <w:b w:val="false"/>
          <w:i w:val="false"/>
          <w:color w:val="000000"/>
          <w:sz w:val="28"/>
        </w:rPr>
        <w:t xml:space="preserve">
      химиялық ерітінділер мен бояғыштардың түрлері мен қасиеттерін, олардың бұйымға әсерін; </w:t>
      </w:r>
    </w:p>
    <w:p>
      <w:pPr>
        <w:spacing w:after="0"/>
        <w:ind w:left="0"/>
        <w:jc w:val="both"/>
      </w:pPr>
      <w:r>
        <w:rPr>
          <w:rFonts w:ascii="Times New Roman"/>
          <w:b w:val="false"/>
          <w:i w:val="false"/>
          <w:color w:val="000000"/>
          <w:sz w:val="28"/>
        </w:rPr>
        <w:t>
      бояйтын, химикалық және арнайы сіңіру ерітінділерін дайындау қағидаларын және рецептурасын;</w:t>
      </w:r>
    </w:p>
    <w:p>
      <w:pPr>
        <w:spacing w:after="0"/>
        <w:ind w:left="0"/>
        <w:jc w:val="both"/>
      </w:pPr>
      <w:r>
        <w:rPr>
          <w:rFonts w:ascii="Times New Roman"/>
          <w:b w:val="false"/>
          <w:i w:val="false"/>
          <w:color w:val="000000"/>
          <w:sz w:val="28"/>
        </w:rPr>
        <w:t xml:space="preserve">
      қолданылатын химиялық материалдардың және бояудың шығыс нормаларын; </w:t>
      </w:r>
    </w:p>
    <w:p>
      <w:pPr>
        <w:spacing w:after="0"/>
        <w:ind w:left="0"/>
        <w:jc w:val="both"/>
      </w:pPr>
      <w:r>
        <w:rPr>
          <w:rFonts w:ascii="Times New Roman"/>
          <w:b w:val="false"/>
          <w:i w:val="false"/>
          <w:color w:val="000000"/>
          <w:sz w:val="28"/>
        </w:rPr>
        <w:t>
      бұйымды бояудың сапасына қойылатын талаптарды. </w:t>
      </w:r>
    </w:p>
    <w:bookmarkStart w:name="z29" w:id="27"/>
    <w:p>
      <w:pPr>
        <w:spacing w:after="0"/>
        <w:ind w:left="0"/>
        <w:jc w:val="left"/>
      </w:pPr>
      <w:r>
        <w:rPr>
          <w:rFonts w:ascii="Times New Roman"/>
          <w:b/>
          <w:i w:val="false"/>
          <w:color w:val="000000"/>
        </w:rPr>
        <w:t xml:space="preserve"> Параграф 5. Бояушы, 5-разряд</w:t>
      </w:r>
    </w:p>
    <w:bookmarkEnd w:id="27"/>
    <w:bookmarkStart w:name="z30" w:id="28"/>
    <w:p>
      <w:pPr>
        <w:spacing w:after="0"/>
        <w:ind w:left="0"/>
        <w:jc w:val="both"/>
      </w:pPr>
      <w:r>
        <w:rPr>
          <w:rFonts w:ascii="Times New Roman"/>
          <w:b w:val="false"/>
          <w:i w:val="false"/>
          <w:color w:val="000000"/>
          <w:sz w:val="28"/>
        </w:rPr>
        <w:t>
      12. Жұмыс сипаттамасы:</w:t>
      </w:r>
    </w:p>
    <w:bookmarkEnd w:id="28"/>
    <w:p>
      <w:pPr>
        <w:spacing w:after="0"/>
        <w:ind w:left="0"/>
        <w:jc w:val="both"/>
      </w:pPr>
      <w:r>
        <w:rPr>
          <w:rFonts w:ascii="Times New Roman"/>
          <w:b w:val="false"/>
          <w:i w:val="false"/>
          <w:color w:val="000000"/>
          <w:sz w:val="28"/>
        </w:rPr>
        <w:t>
      синтетикалық және табиғи терілерден, тері мен күдеріден жасалған бұйымдарды бояу машиналарында және баркаларда немесе қолмен бояу процесін жүргізу;</w:t>
      </w:r>
    </w:p>
    <w:p>
      <w:pPr>
        <w:spacing w:after="0"/>
        <w:ind w:left="0"/>
        <w:jc w:val="both"/>
      </w:pPr>
      <w:r>
        <w:rPr>
          <w:rFonts w:ascii="Times New Roman"/>
          <w:b w:val="false"/>
          <w:i w:val="false"/>
          <w:color w:val="000000"/>
          <w:sz w:val="28"/>
        </w:rPr>
        <w:t>
      бұйымды тапсырыс берушінің үлгісі бойынша жеке бояу;</w:t>
      </w:r>
    </w:p>
    <w:p>
      <w:pPr>
        <w:spacing w:after="0"/>
        <w:ind w:left="0"/>
        <w:jc w:val="both"/>
      </w:pPr>
      <w:r>
        <w:rPr>
          <w:rFonts w:ascii="Times New Roman"/>
          <w:b w:val="false"/>
          <w:i w:val="false"/>
          <w:color w:val="000000"/>
          <w:sz w:val="28"/>
        </w:rPr>
        <w:t>
      тері матадан және жүн жамылғысы бар тері бұйымдарының төзімділігін анықтау және қарап шығу;</w:t>
      </w:r>
    </w:p>
    <w:p>
      <w:pPr>
        <w:spacing w:after="0"/>
        <w:ind w:left="0"/>
        <w:jc w:val="both"/>
      </w:pPr>
      <w:r>
        <w:rPr>
          <w:rFonts w:ascii="Times New Roman"/>
          <w:b w:val="false"/>
          <w:i w:val="false"/>
          <w:color w:val="000000"/>
          <w:sz w:val="28"/>
        </w:rPr>
        <w:t>
      компоненттердің қажетті көлемі есептеу және бояу мен химиялық ерітінділерді белгіленген рецептура бойынша дайындау;</w:t>
      </w:r>
    </w:p>
    <w:p>
      <w:pPr>
        <w:spacing w:after="0"/>
        <w:ind w:left="0"/>
        <w:jc w:val="both"/>
      </w:pPr>
      <w:r>
        <w:rPr>
          <w:rFonts w:ascii="Times New Roman"/>
          <w:b w:val="false"/>
          <w:i w:val="false"/>
          <w:color w:val="000000"/>
          <w:sz w:val="28"/>
        </w:rPr>
        <w:t>
      бұйымның түріне, талшықтың құрамы мен материалдың тығыздығына, бояғыштардың сыныбы мен қасиеттеріне, бояудың түсіне қарай бояудың тәсілі мен технологиялық режимін анықтау;</w:t>
      </w:r>
    </w:p>
    <w:p>
      <w:pPr>
        <w:spacing w:after="0"/>
        <w:ind w:left="0"/>
        <w:jc w:val="both"/>
      </w:pPr>
      <w:r>
        <w:rPr>
          <w:rFonts w:ascii="Times New Roman"/>
          <w:b w:val="false"/>
          <w:i w:val="false"/>
          <w:color w:val="000000"/>
          <w:sz w:val="28"/>
        </w:rPr>
        <w:t>
      табиғи терілерден, тері мен күдеріден жасалған бұйымдарды кептіру;</w:t>
      </w:r>
    </w:p>
    <w:p>
      <w:pPr>
        <w:spacing w:after="0"/>
        <w:ind w:left="0"/>
        <w:jc w:val="both"/>
      </w:pPr>
      <w:r>
        <w:rPr>
          <w:rFonts w:ascii="Times New Roman"/>
          <w:b w:val="false"/>
          <w:i w:val="false"/>
          <w:color w:val="000000"/>
          <w:sz w:val="28"/>
        </w:rPr>
        <w:t>
      оларды таптауыш барабандарда таптау және торлы барабандарды сілкілеу.</w:t>
      </w:r>
    </w:p>
    <w:bookmarkStart w:name="z31" w:id="29"/>
    <w:p>
      <w:pPr>
        <w:spacing w:after="0"/>
        <w:ind w:left="0"/>
        <w:jc w:val="both"/>
      </w:pPr>
      <w:r>
        <w:rPr>
          <w:rFonts w:ascii="Times New Roman"/>
          <w:b w:val="false"/>
          <w:i w:val="false"/>
          <w:color w:val="000000"/>
          <w:sz w:val="28"/>
        </w:rPr>
        <w:t>
      13. Білуге тиіс:</w:t>
      </w:r>
    </w:p>
    <w:bookmarkEnd w:id="29"/>
    <w:p>
      <w:pPr>
        <w:spacing w:after="0"/>
        <w:ind w:left="0"/>
        <w:jc w:val="both"/>
      </w:pPr>
      <w:r>
        <w:rPr>
          <w:rFonts w:ascii="Times New Roman"/>
          <w:b w:val="false"/>
          <w:i w:val="false"/>
          <w:color w:val="000000"/>
          <w:sz w:val="28"/>
        </w:rPr>
        <w:t xml:space="preserve">
      өңдеуге келіп түсетін бұйымдардың ассортименті мен маркировкасын; </w:t>
      </w:r>
    </w:p>
    <w:p>
      <w:pPr>
        <w:spacing w:after="0"/>
        <w:ind w:left="0"/>
        <w:jc w:val="both"/>
      </w:pPr>
      <w:r>
        <w:rPr>
          <w:rFonts w:ascii="Times New Roman"/>
          <w:b w:val="false"/>
          <w:i w:val="false"/>
          <w:color w:val="000000"/>
          <w:sz w:val="28"/>
        </w:rPr>
        <w:t xml:space="preserve">
      материалдардың түрі мен талшық құрамын; </w:t>
      </w:r>
    </w:p>
    <w:p>
      <w:pPr>
        <w:spacing w:after="0"/>
        <w:ind w:left="0"/>
        <w:jc w:val="both"/>
      </w:pPr>
      <w:r>
        <w:rPr>
          <w:rFonts w:ascii="Times New Roman"/>
          <w:b w:val="false"/>
          <w:i w:val="false"/>
          <w:color w:val="000000"/>
          <w:sz w:val="28"/>
        </w:rPr>
        <w:t>
      орнатылған жабдықтың құрылымын, техникалық пайдалану және қызмет көрсету қағидаларын;</w:t>
      </w:r>
    </w:p>
    <w:p>
      <w:pPr>
        <w:spacing w:after="0"/>
        <w:ind w:left="0"/>
        <w:jc w:val="both"/>
      </w:pPr>
      <w:r>
        <w:rPr>
          <w:rFonts w:ascii="Times New Roman"/>
          <w:b w:val="false"/>
          <w:i w:val="false"/>
          <w:color w:val="000000"/>
          <w:sz w:val="28"/>
        </w:rPr>
        <w:t>
      бояудың тәсілдері мен технологиялық режимдерін, жұмыс партияларын жиынтықтау қағидаларын;</w:t>
      </w:r>
    </w:p>
    <w:p>
      <w:pPr>
        <w:spacing w:after="0"/>
        <w:ind w:left="0"/>
        <w:jc w:val="both"/>
      </w:pPr>
      <w:r>
        <w:rPr>
          <w:rFonts w:ascii="Times New Roman"/>
          <w:b w:val="false"/>
          <w:i w:val="false"/>
          <w:color w:val="000000"/>
          <w:sz w:val="28"/>
        </w:rPr>
        <w:t>
      химиялық ерітінділер мен бояғыштардың түрлері мен қасиеттерін, олардың бұйымға әсерін;</w:t>
      </w:r>
    </w:p>
    <w:p>
      <w:pPr>
        <w:spacing w:after="0"/>
        <w:ind w:left="0"/>
        <w:jc w:val="both"/>
      </w:pPr>
      <w:r>
        <w:rPr>
          <w:rFonts w:ascii="Times New Roman"/>
          <w:b w:val="false"/>
          <w:i w:val="false"/>
          <w:color w:val="000000"/>
          <w:sz w:val="28"/>
        </w:rPr>
        <w:t xml:space="preserve">
      қолданылатын химиялық материалдардың шығыс нормаларын; </w:t>
      </w:r>
    </w:p>
    <w:p>
      <w:pPr>
        <w:spacing w:after="0"/>
        <w:ind w:left="0"/>
        <w:jc w:val="both"/>
      </w:pPr>
      <w:r>
        <w:rPr>
          <w:rFonts w:ascii="Times New Roman"/>
          <w:b w:val="false"/>
          <w:i w:val="false"/>
          <w:color w:val="000000"/>
          <w:sz w:val="28"/>
        </w:rPr>
        <w:t>
      бұйымды бояудың сапасына қойылатын талаптарды. </w:t>
      </w:r>
    </w:p>
    <w:bookmarkStart w:name="z32" w:id="30"/>
    <w:p>
      <w:pPr>
        <w:spacing w:after="0"/>
        <w:ind w:left="0"/>
        <w:jc w:val="left"/>
      </w:pPr>
      <w:r>
        <w:rPr>
          <w:rFonts w:ascii="Times New Roman"/>
          <w:b/>
          <w:i w:val="false"/>
          <w:color w:val="000000"/>
        </w:rPr>
        <w:t xml:space="preserve"> Параграф 6. Булаушы-престеуші, 3-разряд</w:t>
      </w:r>
    </w:p>
    <w:bookmarkEnd w:id="30"/>
    <w:bookmarkStart w:name="z33" w:id="31"/>
    <w:p>
      <w:pPr>
        <w:spacing w:after="0"/>
        <w:ind w:left="0"/>
        <w:jc w:val="both"/>
      </w:pPr>
      <w:r>
        <w:rPr>
          <w:rFonts w:ascii="Times New Roman"/>
          <w:b w:val="false"/>
          <w:i w:val="false"/>
          <w:color w:val="000000"/>
          <w:sz w:val="28"/>
        </w:rPr>
        <w:t>
      14. Жұмыс сипаттамасы:</w:t>
      </w:r>
    </w:p>
    <w:bookmarkEnd w:id="31"/>
    <w:p>
      <w:pPr>
        <w:spacing w:after="0"/>
        <w:ind w:left="0"/>
        <w:jc w:val="both"/>
      </w:pPr>
      <w:r>
        <w:rPr>
          <w:rFonts w:ascii="Times New Roman"/>
          <w:b w:val="false"/>
          <w:i w:val="false"/>
          <w:color w:val="000000"/>
          <w:sz w:val="28"/>
        </w:rPr>
        <w:t>
      тоқыма бұйымдарды, тік юбкаларды, мата кесінділерін, тік перделерді, жамылғыларды, көрпелерді, пледтерді, дастархандарды, орамалдарды, драп бұйымдарды, тыстарды кілем бұйымдарды пресстерде немесе булау үстелдерінде ылғалды-жылумен өңдеу процесін жүргізу;</w:t>
      </w:r>
    </w:p>
    <w:p>
      <w:pPr>
        <w:spacing w:after="0"/>
        <w:ind w:left="0"/>
        <w:jc w:val="both"/>
      </w:pPr>
      <w:r>
        <w:rPr>
          <w:rFonts w:ascii="Times New Roman"/>
          <w:b w:val="false"/>
          <w:i w:val="false"/>
          <w:color w:val="000000"/>
          <w:sz w:val="28"/>
        </w:rPr>
        <w:t>
      бұйым астарын электр үтікпен үтіктеу;</w:t>
      </w:r>
    </w:p>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p>
      <w:pPr>
        <w:spacing w:after="0"/>
        <w:ind w:left="0"/>
        <w:jc w:val="both"/>
      </w:pPr>
      <w:r>
        <w:rPr>
          <w:rFonts w:ascii="Times New Roman"/>
          <w:b w:val="false"/>
          <w:i w:val="false"/>
          <w:color w:val="000000"/>
          <w:sz w:val="28"/>
        </w:rPr>
        <w:t>
      бұйымның түріне, талшықтың құрамы мен материалдың тығыздығына, бояғыштардың сыныбы мен қасиеттеріне, бояудың түсіне қарай ылғалды-жылумен өңдеудің технологиялық режимін анықтау;</w:t>
      </w:r>
    </w:p>
    <w:p>
      <w:pPr>
        <w:spacing w:after="0"/>
        <w:ind w:left="0"/>
        <w:jc w:val="both"/>
      </w:pPr>
      <w:r>
        <w:rPr>
          <w:rFonts w:ascii="Times New Roman"/>
          <w:b w:val="false"/>
          <w:i w:val="false"/>
          <w:color w:val="000000"/>
          <w:sz w:val="28"/>
        </w:rPr>
        <w:t>
      бұйымды экспедиция бөлімшесіне тапсыру.</w:t>
      </w:r>
    </w:p>
    <w:bookmarkStart w:name="z34" w:id="32"/>
    <w:p>
      <w:pPr>
        <w:spacing w:after="0"/>
        <w:ind w:left="0"/>
        <w:jc w:val="both"/>
      </w:pPr>
      <w:r>
        <w:rPr>
          <w:rFonts w:ascii="Times New Roman"/>
          <w:b w:val="false"/>
          <w:i w:val="false"/>
          <w:color w:val="000000"/>
          <w:sz w:val="28"/>
        </w:rPr>
        <w:t>
      15. Білуге тиіс:</w:t>
      </w:r>
    </w:p>
    <w:bookmarkEnd w:id="32"/>
    <w:p>
      <w:pPr>
        <w:spacing w:after="0"/>
        <w:ind w:left="0"/>
        <w:jc w:val="both"/>
      </w:pPr>
      <w:r>
        <w:rPr>
          <w:rFonts w:ascii="Times New Roman"/>
          <w:b w:val="false"/>
          <w:i w:val="false"/>
          <w:color w:val="000000"/>
          <w:sz w:val="28"/>
        </w:rPr>
        <w:t xml:space="preserve">
      өңдеуге келіп түсетін бұйымдардың ассортименті мен маркировкасын; </w:t>
      </w:r>
    </w:p>
    <w:p>
      <w:pPr>
        <w:spacing w:after="0"/>
        <w:ind w:left="0"/>
        <w:jc w:val="both"/>
      </w:pPr>
      <w:r>
        <w:rPr>
          <w:rFonts w:ascii="Times New Roman"/>
          <w:b w:val="false"/>
          <w:i w:val="false"/>
          <w:color w:val="000000"/>
          <w:sz w:val="28"/>
        </w:rPr>
        <w:t>
      материалдардың түрлері мен талшық құрамын;</w:t>
      </w:r>
    </w:p>
    <w:p>
      <w:pPr>
        <w:spacing w:after="0"/>
        <w:ind w:left="0"/>
        <w:jc w:val="both"/>
      </w:pPr>
      <w:r>
        <w:rPr>
          <w:rFonts w:ascii="Times New Roman"/>
          <w:b w:val="false"/>
          <w:i w:val="false"/>
          <w:color w:val="000000"/>
          <w:sz w:val="28"/>
        </w:rPr>
        <w:t xml:space="preserve">
      престердің, булау үстелдерінің, электр үтіктердің құрылымын, техникалық пайдалану және қызмет көрсету қағидаларын; </w:t>
      </w:r>
    </w:p>
    <w:p>
      <w:pPr>
        <w:spacing w:after="0"/>
        <w:ind w:left="0"/>
        <w:jc w:val="both"/>
      </w:pPr>
      <w:r>
        <w:rPr>
          <w:rFonts w:ascii="Times New Roman"/>
          <w:b w:val="false"/>
          <w:i w:val="false"/>
          <w:color w:val="000000"/>
          <w:sz w:val="28"/>
        </w:rPr>
        <w:t xml:space="preserve">
      ылғалды-жылумен өңдеу режимдерін; </w:t>
      </w:r>
    </w:p>
    <w:p>
      <w:pPr>
        <w:spacing w:after="0"/>
        <w:ind w:left="0"/>
        <w:jc w:val="both"/>
      </w:pPr>
      <w:r>
        <w:rPr>
          <w:rFonts w:ascii="Times New Roman"/>
          <w:b w:val="false"/>
          <w:i w:val="false"/>
          <w:color w:val="000000"/>
          <w:sz w:val="28"/>
        </w:rPr>
        <w:t>
      бұйымды өңдеу сапасына қойылатын талаптарды. </w:t>
      </w:r>
    </w:p>
    <w:bookmarkStart w:name="z35" w:id="33"/>
    <w:p>
      <w:pPr>
        <w:spacing w:after="0"/>
        <w:ind w:left="0"/>
        <w:jc w:val="left"/>
      </w:pPr>
      <w:r>
        <w:rPr>
          <w:rFonts w:ascii="Times New Roman"/>
          <w:b/>
          <w:i w:val="false"/>
          <w:color w:val="000000"/>
        </w:rPr>
        <w:t xml:space="preserve"> Параграф 7. Булаушы-престеуші, 4-разряд</w:t>
      </w:r>
    </w:p>
    <w:bookmarkEnd w:id="33"/>
    <w:bookmarkStart w:name="z36" w:id="34"/>
    <w:p>
      <w:pPr>
        <w:spacing w:after="0"/>
        <w:ind w:left="0"/>
        <w:jc w:val="both"/>
      </w:pPr>
      <w:r>
        <w:rPr>
          <w:rFonts w:ascii="Times New Roman"/>
          <w:b w:val="false"/>
          <w:i w:val="false"/>
          <w:color w:val="000000"/>
          <w:sz w:val="28"/>
        </w:rPr>
        <w:t>
      16. Жұмыс сипаттамасы:</w:t>
      </w:r>
    </w:p>
    <w:bookmarkEnd w:id="34"/>
    <w:p>
      <w:pPr>
        <w:spacing w:after="0"/>
        <w:ind w:left="0"/>
        <w:jc w:val="both"/>
      </w:pPr>
      <w:r>
        <w:rPr>
          <w:rFonts w:ascii="Times New Roman"/>
          <w:b w:val="false"/>
          <w:i w:val="false"/>
          <w:color w:val="000000"/>
          <w:sz w:val="28"/>
        </w:rPr>
        <w:t>
      пальтоларды, плащтарды, пиджактарды, жакеттерді, шалбарды, көйлектерді, плиссе мен гофре бұйымдарды, кеудешелерді, буфты перделерді манекендерде немесе ауа-бу камерасында, пресстерде электр үтікпен үтіктей отырып өңдеу процесін жүргізу;</w:t>
      </w:r>
    </w:p>
    <w:p>
      <w:pPr>
        <w:spacing w:after="0"/>
        <w:ind w:left="0"/>
        <w:jc w:val="both"/>
      </w:pPr>
      <w:r>
        <w:rPr>
          <w:rFonts w:ascii="Times New Roman"/>
          <w:b w:val="false"/>
          <w:i w:val="false"/>
          <w:color w:val="000000"/>
          <w:sz w:val="28"/>
        </w:rPr>
        <w:t>
      тері мен күдеріден жасалған бұйымды тарау және үтіктеу машинасында тегістеп жылтырату;</w:t>
      </w:r>
    </w:p>
    <w:p>
      <w:pPr>
        <w:spacing w:after="0"/>
        <w:ind w:left="0"/>
        <w:jc w:val="both"/>
      </w:pPr>
      <w:r>
        <w:rPr>
          <w:rFonts w:ascii="Times New Roman"/>
          <w:b w:val="false"/>
          <w:i w:val="false"/>
          <w:color w:val="000000"/>
          <w:sz w:val="28"/>
        </w:rPr>
        <w:t>
      жазылмайтын қатпар жасау;</w:t>
      </w:r>
    </w:p>
    <w:p>
      <w:pPr>
        <w:spacing w:after="0"/>
        <w:ind w:left="0"/>
        <w:jc w:val="both"/>
      </w:pPr>
      <w:r>
        <w:rPr>
          <w:rFonts w:ascii="Times New Roman"/>
          <w:b w:val="false"/>
          <w:i w:val="false"/>
          <w:color w:val="000000"/>
          <w:sz w:val="28"/>
        </w:rPr>
        <w:t>
      арнаулы сіңірмелеу ертіндісін белгіленген рецептура бойынша жасау;</w:t>
      </w:r>
    </w:p>
    <w:p>
      <w:pPr>
        <w:spacing w:after="0"/>
        <w:ind w:left="0"/>
        <w:jc w:val="both"/>
      </w:pPr>
      <w:r>
        <w:rPr>
          <w:rFonts w:ascii="Times New Roman"/>
          <w:b w:val="false"/>
          <w:i w:val="false"/>
          <w:color w:val="000000"/>
          <w:sz w:val="28"/>
        </w:rPr>
        <w:t>
      бұйымның ассортиментіне, түріне және талшық құрамына, үлгісінің күрделілігіне, жұмыстың түріне қарай технологиялық өңдеу кезектілігін белгілеу;</w:t>
      </w:r>
    </w:p>
    <w:p>
      <w:pPr>
        <w:spacing w:after="0"/>
        <w:ind w:left="0"/>
        <w:jc w:val="both"/>
      </w:pPr>
      <w:r>
        <w:rPr>
          <w:rFonts w:ascii="Times New Roman"/>
          <w:b w:val="false"/>
          <w:i w:val="false"/>
          <w:color w:val="000000"/>
          <w:sz w:val="28"/>
        </w:rPr>
        <w:t>
      дайын бұйымдарды арнаулы айлабұйымдарға ілу.</w:t>
      </w:r>
    </w:p>
    <w:bookmarkStart w:name="z37" w:id="35"/>
    <w:p>
      <w:pPr>
        <w:spacing w:after="0"/>
        <w:ind w:left="0"/>
        <w:jc w:val="both"/>
      </w:pPr>
      <w:r>
        <w:rPr>
          <w:rFonts w:ascii="Times New Roman"/>
          <w:b w:val="false"/>
          <w:i w:val="false"/>
          <w:color w:val="000000"/>
          <w:sz w:val="28"/>
        </w:rPr>
        <w:t>
      17. Білуге тиіс:</w:t>
      </w:r>
    </w:p>
    <w:bookmarkEnd w:id="35"/>
    <w:p>
      <w:pPr>
        <w:spacing w:after="0"/>
        <w:ind w:left="0"/>
        <w:jc w:val="both"/>
      </w:pPr>
      <w:r>
        <w:rPr>
          <w:rFonts w:ascii="Times New Roman"/>
          <w:b w:val="false"/>
          <w:i w:val="false"/>
          <w:color w:val="000000"/>
          <w:sz w:val="28"/>
        </w:rPr>
        <w:t xml:space="preserve">
      өңдеуге келіп түсетін бұйымдардың ассортименті мен маркировкасын; </w:t>
      </w:r>
    </w:p>
    <w:p>
      <w:pPr>
        <w:spacing w:after="0"/>
        <w:ind w:left="0"/>
        <w:jc w:val="both"/>
      </w:pPr>
      <w:r>
        <w:rPr>
          <w:rFonts w:ascii="Times New Roman"/>
          <w:b w:val="false"/>
          <w:i w:val="false"/>
          <w:color w:val="000000"/>
          <w:sz w:val="28"/>
        </w:rPr>
        <w:t>
      материалдардың түрлері мен талшық құрамын;</w:t>
      </w:r>
    </w:p>
    <w:p>
      <w:pPr>
        <w:spacing w:after="0"/>
        <w:ind w:left="0"/>
        <w:jc w:val="both"/>
      </w:pPr>
      <w:r>
        <w:rPr>
          <w:rFonts w:ascii="Times New Roman"/>
          <w:b w:val="false"/>
          <w:i w:val="false"/>
          <w:color w:val="000000"/>
          <w:sz w:val="28"/>
        </w:rPr>
        <w:t xml:space="preserve">
      манекендердің, ауа-бу камераларының, үтік машиналарының, электр үтіктердің құрылымын; </w:t>
      </w:r>
    </w:p>
    <w:p>
      <w:pPr>
        <w:spacing w:after="0"/>
        <w:ind w:left="0"/>
        <w:jc w:val="both"/>
      </w:pPr>
      <w:r>
        <w:rPr>
          <w:rFonts w:ascii="Times New Roman"/>
          <w:b w:val="false"/>
          <w:i w:val="false"/>
          <w:color w:val="000000"/>
          <w:sz w:val="28"/>
        </w:rPr>
        <w:t>
      техникалық пайдалану және қызмет көрсету қағидаларын;</w:t>
      </w:r>
    </w:p>
    <w:p>
      <w:pPr>
        <w:spacing w:after="0"/>
        <w:ind w:left="0"/>
        <w:jc w:val="both"/>
      </w:pPr>
      <w:r>
        <w:rPr>
          <w:rFonts w:ascii="Times New Roman"/>
          <w:b w:val="false"/>
          <w:i w:val="false"/>
          <w:color w:val="000000"/>
          <w:sz w:val="28"/>
        </w:rPr>
        <w:t>
      сіңірмелеу ертіндісін жасау қағидаларын;</w:t>
      </w:r>
    </w:p>
    <w:p>
      <w:pPr>
        <w:spacing w:after="0"/>
        <w:ind w:left="0"/>
        <w:jc w:val="both"/>
      </w:pPr>
      <w:r>
        <w:rPr>
          <w:rFonts w:ascii="Times New Roman"/>
          <w:b w:val="false"/>
          <w:i w:val="false"/>
          <w:color w:val="000000"/>
          <w:sz w:val="28"/>
        </w:rPr>
        <w:t xml:space="preserve">
      қолданылатын химиялық материалдардың шығыс нормасын; </w:t>
      </w:r>
    </w:p>
    <w:p>
      <w:pPr>
        <w:spacing w:after="0"/>
        <w:ind w:left="0"/>
        <w:jc w:val="both"/>
      </w:pPr>
      <w:r>
        <w:rPr>
          <w:rFonts w:ascii="Times New Roman"/>
          <w:b w:val="false"/>
          <w:i w:val="false"/>
          <w:color w:val="000000"/>
          <w:sz w:val="28"/>
        </w:rPr>
        <w:t>
      бұйымды өңдеу сапасына қойылатын талаптарды. </w:t>
      </w:r>
    </w:p>
    <w:bookmarkStart w:name="z38" w:id="36"/>
    <w:p>
      <w:pPr>
        <w:spacing w:after="0"/>
        <w:ind w:left="0"/>
        <w:jc w:val="left"/>
      </w:pPr>
      <w:r>
        <w:rPr>
          <w:rFonts w:ascii="Times New Roman"/>
          <w:b/>
          <w:i w:val="false"/>
          <w:color w:val="000000"/>
        </w:rPr>
        <w:t xml:space="preserve"> Параграф 8. Бұйымдарды жиынтықтаушы, 2-разряд</w:t>
      </w:r>
    </w:p>
    <w:bookmarkEnd w:id="36"/>
    <w:bookmarkStart w:name="z39" w:id="37"/>
    <w:p>
      <w:pPr>
        <w:spacing w:after="0"/>
        <w:ind w:left="0"/>
        <w:jc w:val="both"/>
      </w:pPr>
      <w:r>
        <w:rPr>
          <w:rFonts w:ascii="Times New Roman"/>
          <w:b w:val="false"/>
          <w:i w:val="false"/>
          <w:color w:val="000000"/>
          <w:sz w:val="28"/>
        </w:rPr>
        <w:t>
      18. Жұмыс сипаттамасы:</w:t>
      </w:r>
    </w:p>
    <w:bookmarkEnd w:id="37"/>
    <w:p>
      <w:pPr>
        <w:spacing w:after="0"/>
        <w:ind w:left="0"/>
        <w:jc w:val="both"/>
      </w:pPr>
      <w:r>
        <w:rPr>
          <w:rFonts w:ascii="Times New Roman"/>
          <w:b w:val="false"/>
          <w:i w:val="false"/>
          <w:color w:val="000000"/>
          <w:sz w:val="28"/>
        </w:rPr>
        <w:t>
      бұйым партияларын химиялық тазалаудан және бояудан кейін өңдеу үшін жиынтықтау;</w:t>
      </w:r>
    </w:p>
    <w:p>
      <w:pPr>
        <w:spacing w:after="0"/>
        <w:ind w:left="0"/>
        <w:jc w:val="both"/>
      </w:pPr>
      <w:r>
        <w:rPr>
          <w:rFonts w:ascii="Times New Roman"/>
          <w:b w:val="false"/>
          <w:i w:val="false"/>
          <w:color w:val="000000"/>
          <w:sz w:val="28"/>
        </w:rPr>
        <w:t>
      дайын тапсырыстарды қабылдау пункттері бойынша жиынтықтау;</w:t>
      </w:r>
    </w:p>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p>
      <w:pPr>
        <w:spacing w:after="0"/>
        <w:ind w:left="0"/>
        <w:jc w:val="both"/>
      </w:pPr>
      <w:r>
        <w:rPr>
          <w:rFonts w:ascii="Times New Roman"/>
          <w:b w:val="false"/>
          <w:i w:val="false"/>
          <w:color w:val="000000"/>
          <w:sz w:val="28"/>
        </w:rPr>
        <w:t>
      көрінген дақтары бойынша оларды кетіру үшін бұйымдарды іріктеу;</w:t>
      </w:r>
    </w:p>
    <w:p>
      <w:pPr>
        <w:spacing w:after="0"/>
        <w:ind w:left="0"/>
        <w:jc w:val="both"/>
      </w:pPr>
      <w:r>
        <w:rPr>
          <w:rFonts w:ascii="Times New Roman"/>
          <w:b w:val="false"/>
          <w:i w:val="false"/>
          <w:color w:val="000000"/>
          <w:sz w:val="28"/>
        </w:rPr>
        <w:t>
      технологияға және өңдеу жұмыстарының ұйымдастырылуына қарай өндірістік партияларды өңдеуге іріктеу;</w:t>
      </w:r>
    </w:p>
    <w:p>
      <w:pPr>
        <w:spacing w:after="0"/>
        <w:ind w:left="0"/>
        <w:jc w:val="both"/>
      </w:pPr>
      <w:r>
        <w:rPr>
          <w:rFonts w:ascii="Times New Roman"/>
          <w:b w:val="false"/>
          <w:i w:val="false"/>
          <w:color w:val="000000"/>
          <w:sz w:val="28"/>
        </w:rPr>
        <w:t xml:space="preserve">
      дайын тапсырыстарды сұрыптау және кронштейндерге ілу немесе қабылдау пункттерінің нөмірлері бойынша стеллаждарға жинау; </w:t>
      </w:r>
    </w:p>
    <w:p>
      <w:pPr>
        <w:spacing w:after="0"/>
        <w:ind w:left="0"/>
        <w:jc w:val="both"/>
      </w:pPr>
      <w:r>
        <w:rPr>
          <w:rFonts w:ascii="Times New Roman"/>
          <w:b w:val="false"/>
          <w:i w:val="false"/>
          <w:color w:val="000000"/>
          <w:sz w:val="28"/>
        </w:rPr>
        <w:t xml:space="preserve">
      бұйымдарды қабылдау пункттеріне жіберуге дайындау; </w:t>
      </w:r>
    </w:p>
    <w:p>
      <w:pPr>
        <w:spacing w:after="0"/>
        <w:ind w:left="0"/>
        <w:jc w:val="both"/>
      </w:pPr>
      <w:r>
        <w:rPr>
          <w:rFonts w:ascii="Times New Roman"/>
          <w:b w:val="false"/>
          <w:i w:val="false"/>
          <w:color w:val="000000"/>
          <w:sz w:val="28"/>
        </w:rPr>
        <w:t>
      қажетті ілеспе құжатты ресімдеу;</w:t>
      </w:r>
    </w:p>
    <w:p>
      <w:pPr>
        <w:spacing w:after="0"/>
        <w:ind w:left="0"/>
        <w:jc w:val="both"/>
      </w:pPr>
      <w:r>
        <w:rPr>
          <w:rFonts w:ascii="Times New Roman"/>
          <w:b w:val="false"/>
          <w:i w:val="false"/>
          <w:color w:val="000000"/>
          <w:sz w:val="28"/>
        </w:rPr>
        <w:t>
      бұйымды келесі технологиялық операцияға немесе қабылдау пункттеріне тасымалдауға жіберу;</w:t>
      </w:r>
    </w:p>
    <w:p>
      <w:pPr>
        <w:spacing w:after="0"/>
        <w:ind w:left="0"/>
        <w:jc w:val="both"/>
      </w:pPr>
      <w:r>
        <w:rPr>
          <w:rFonts w:ascii="Times New Roman"/>
          <w:b w:val="false"/>
          <w:i w:val="false"/>
          <w:color w:val="000000"/>
          <w:sz w:val="28"/>
        </w:rPr>
        <w:t>
      тапсырыстардың қозғалу журналын жүргізу.</w:t>
      </w:r>
    </w:p>
    <w:bookmarkStart w:name="z40" w:id="38"/>
    <w:p>
      <w:pPr>
        <w:spacing w:after="0"/>
        <w:ind w:left="0"/>
        <w:jc w:val="both"/>
      </w:pPr>
      <w:r>
        <w:rPr>
          <w:rFonts w:ascii="Times New Roman"/>
          <w:b w:val="false"/>
          <w:i w:val="false"/>
          <w:color w:val="000000"/>
          <w:sz w:val="28"/>
        </w:rPr>
        <w:t>
      19. Білуге тиіс:</w:t>
      </w:r>
    </w:p>
    <w:bookmarkEnd w:id="38"/>
    <w:p>
      <w:pPr>
        <w:spacing w:after="0"/>
        <w:ind w:left="0"/>
        <w:jc w:val="both"/>
      </w:pPr>
      <w:r>
        <w:rPr>
          <w:rFonts w:ascii="Times New Roman"/>
          <w:b w:val="false"/>
          <w:i w:val="false"/>
          <w:color w:val="000000"/>
          <w:sz w:val="28"/>
        </w:rPr>
        <w:t xml:space="preserve">
      бұйымдардың ассортименті мен маркировкасын; </w:t>
      </w:r>
    </w:p>
    <w:p>
      <w:pPr>
        <w:spacing w:after="0"/>
        <w:ind w:left="0"/>
        <w:jc w:val="both"/>
      </w:pPr>
      <w:r>
        <w:rPr>
          <w:rFonts w:ascii="Times New Roman"/>
          <w:b w:val="false"/>
          <w:i w:val="false"/>
          <w:color w:val="000000"/>
          <w:sz w:val="28"/>
        </w:rPr>
        <w:t>
      материалдық құндылықтарды қабылдау, тапсыру, сақтау және тасымалдау қағидаларын;</w:t>
      </w:r>
    </w:p>
    <w:p>
      <w:pPr>
        <w:spacing w:after="0"/>
        <w:ind w:left="0"/>
        <w:jc w:val="both"/>
      </w:pPr>
      <w:r>
        <w:rPr>
          <w:rFonts w:ascii="Times New Roman"/>
          <w:b w:val="false"/>
          <w:i w:val="false"/>
          <w:color w:val="000000"/>
          <w:sz w:val="28"/>
        </w:rPr>
        <w:t xml:space="preserve">
      тапсырыстардың цехтар мен учаскелер бойынша өту тәртібін; </w:t>
      </w:r>
    </w:p>
    <w:p>
      <w:pPr>
        <w:spacing w:after="0"/>
        <w:ind w:left="0"/>
        <w:jc w:val="both"/>
      </w:pPr>
      <w:r>
        <w:rPr>
          <w:rFonts w:ascii="Times New Roman"/>
          <w:b w:val="false"/>
          <w:i w:val="false"/>
          <w:color w:val="000000"/>
          <w:sz w:val="28"/>
        </w:rPr>
        <w:t xml:space="preserve">
      өндірістік партияларды жиынтықтау қағидаларын; </w:t>
      </w:r>
    </w:p>
    <w:p>
      <w:pPr>
        <w:spacing w:after="0"/>
        <w:ind w:left="0"/>
        <w:jc w:val="both"/>
      </w:pPr>
      <w:r>
        <w:rPr>
          <w:rFonts w:ascii="Times New Roman"/>
          <w:b w:val="false"/>
          <w:i w:val="false"/>
          <w:color w:val="000000"/>
          <w:sz w:val="28"/>
        </w:rPr>
        <w:t xml:space="preserve">
      ілеспе құжатты ресімдеу тәртібін; </w:t>
      </w:r>
    </w:p>
    <w:p>
      <w:pPr>
        <w:spacing w:after="0"/>
        <w:ind w:left="0"/>
        <w:jc w:val="both"/>
      </w:pPr>
      <w:r>
        <w:rPr>
          <w:rFonts w:ascii="Times New Roman"/>
          <w:b w:val="false"/>
          <w:i w:val="false"/>
          <w:color w:val="000000"/>
          <w:sz w:val="28"/>
        </w:rPr>
        <w:t>
      өңдеу жабдығының өнімділігін.</w:t>
      </w:r>
    </w:p>
    <w:bookmarkStart w:name="z41" w:id="39"/>
    <w:p>
      <w:pPr>
        <w:spacing w:after="0"/>
        <w:ind w:left="0"/>
        <w:jc w:val="left"/>
      </w:pPr>
      <w:r>
        <w:rPr>
          <w:rFonts w:ascii="Times New Roman"/>
          <w:b/>
          <w:i w:val="false"/>
          <w:color w:val="000000"/>
        </w:rPr>
        <w:t xml:space="preserve"> Параграф 9. Бұйымдарды жиынтықтаушы, 3-разряд</w:t>
      </w:r>
    </w:p>
    <w:bookmarkEnd w:id="39"/>
    <w:bookmarkStart w:name="z42" w:id="40"/>
    <w:p>
      <w:pPr>
        <w:spacing w:after="0"/>
        <w:ind w:left="0"/>
        <w:jc w:val="both"/>
      </w:pPr>
      <w:r>
        <w:rPr>
          <w:rFonts w:ascii="Times New Roman"/>
          <w:b w:val="false"/>
          <w:i w:val="false"/>
          <w:color w:val="000000"/>
          <w:sz w:val="28"/>
        </w:rPr>
        <w:t>
      20. Жұмыс сипаттамасы:</w:t>
      </w:r>
    </w:p>
    <w:bookmarkEnd w:id="40"/>
    <w:p>
      <w:pPr>
        <w:spacing w:after="0"/>
        <w:ind w:left="0"/>
        <w:jc w:val="both"/>
      </w:pPr>
      <w:r>
        <w:rPr>
          <w:rFonts w:ascii="Times New Roman"/>
          <w:b w:val="false"/>
          <w:i w:val="false"/>
          <w:color w:val="000000"/>
          <w:sz w:val="28"/>
        </w:rPr>
        <w:t>
      бұйым партияларын химиялық тазалаудан және бояу алдында жиынтықтау;</w:t>
      </w:r>
    </w:p>
    <w:p>
      <w:pPr>
        <w:spacing w:after="0"/>
        <w:ind w:left="0"/>
        <w:jc w:val="both"/>
      </w:pPr>
      <w:r>
        <w:rPr>
          <w:rFonts w:ascii="Times New Roman"/>
          <w:b w:val="false"/>
          <w:i w:val="false"/>
          <w:color w:val="000000"/>
          <w:sz w:val="28"/>
        </w:rPr>
        <w:t>
      қабылдау пунктінен келіп түсетін бұйымдарды қабылдау;</w:t>
      </w:r>
    </w:p>
    <w:p>
      <w:pPr>
        <w:spacing w:after="0"/>
        <w:ind w:left="0"/>
        <w:jc w:val="both"/>
      </w:pPr>
      <w:r>
        <w:rPr>
          <w:rFonts w:ascii="Times New Roman"/>
          <w:b w:val="false"/>
          <w:i w:val="false"/>
          <w:color w:val="000000"/>
          <w:sz w:val="28"/>
        </w:rPr>
        <w:t>
      тарадағы бұйымдардың атауы мен санын ілеспе құжатқа сәйкес тексеру;</w:t>
      </w:r>
    </w:p>
    <w:p>
      <w:pPr>
        <w:spacing w:after="0"/>
        <w:ind w:left="0"/>
        <w:jc w:val="both"/>
      </w:pPr>
      <w:r>
        <w:rPr>
          <w:rFonts w:ascii="Times New Roman"/>
          <w:b w:val="false"/>
          <w:i w:val="false"/>
          <w:color w:val="000000"/>
          <w:sz w:val="28"/>
        </w:rPr>
        <w:t>
      тапсырыстың дұрыс ресімделуін тексеру, қажет жағдайларда бұйымды міндетті түрде құжатты ресімдей отырып қайтару;</w:t>
      </w:r>
    </w:p>
    <w:p>
      <w:pPr>
        <w:spacing w:after="0"/>
        <w:ind w:left="0"/>
        <w:jc w:val="both"/>
      </w:pPr>
      <w:r>
        <w:rPr>
          <w:rFonts w:ascii="Times New Roman"/>
          <w:b w:val="false"/>
          <w:i w:val="false"/>
          <w:color w:val="000000"/>
          <w:sz w:val="28"/>
        </w:rPr>
        <w:t>
      бұйымдарды тапсырыстарды орындау мерзімдері, көрсетілетін қызмет түрлері мен өңдеу тәсілдері бойынша сұрыптау;</w:t>
      </w:r>
    </w:p>
    <w:p>
      <w:pPr>
        <w:spacing w:after="0"/>
        <w:ind w:left="0"/>
        <w:jc w:val="both"/>
      </w:pPr>
      <w:r>
        <w:rPr>
          <w:rFonts w:ascii="Times New Roman"/>
          <w:b w:val="false"/>
          <w:i w:val="false"/>
          <w:color w:val="000000"/>
          <w:sz w:val="28"/>
        </w:rPr>
        <w:t>
      бұйымдарды құрғақ ластанудан механикалық щеткеде немесе қолмен тазарту;</w:t>
      </w:r>
    </w:p>
    <w:p>
      <w:pPr>
        <w:spacing w:after="0"/>
        <w:ind w:left="0"/>
        <w:jc w:val="both"/>
      </w:pPr>
      <w:r>
        <w:rPr>
          <w:rFonts w:ascii="Times New Roman"/>
          <w:b w:val="false"/>
          <w:i w:val="false"/>
          <w:color w:val="000000"/>
          <w:sz w:val="28"/>
        </w:rPr>
        <w:t>
      өндірістік партияларды өлшеу;</w:t>
      </w:r>
    </w:p>
    <w:p>
      <w:pPr>
        <w:spacing w:after="0"/>
        <w:ind w:left="0"/>
        <w:jc w:val="both"/>
      </w:pPr>
      <w:r>
        <w:rPr>
          <w:rFonts w:ascii="Times New Roman"/>
          <w:b w:val="false"/>
          <w:i w:val="false"/>
          <w:color w:val="000000"/>
          <w:sz w:val="28"/>
        </w:rPr>
        <w:t>
      қажетті құжаттаманы ресімдеу;</w:t>
      </w:r>
    </w:p>
    <w:p>
      <w:pPr>
        <w:spacing w:after="0"/>
        <w:ind w:left="0"/>
        <w:jc w:val="both"/>
      </w:pPr>
      <w:r>
        <w:rPr>
          <w:rFonts w:ascii="Times New Roman"/>
          <w:b w:val="false"/>
          <w:i w:val="false"/>
          <w:color w:val="000000"/>
          <w:sz w:val="28"/>
        </w:rPr>
        <w:t>
      комплектелген партияны келесі технологиялық операцияға жіберу.</w:t>
      </w:r>
    </w:p>
    <w:bookmarkStart w:name="z43" w:id="41"/>
    <w:p>
      <w:pPr>
        <w:spacing w:after="0"/>
        <w:ind w:left="0"/>
        <w:jc w:val="both"/>
      </w:pPr>
      <w:r>
        <w:rPr>
          <w:rFonts w:ascii="Times New Roman"/>
          <w:b w:val="false"/>
          <w:i w:val="false"/>
          <w:color w:val="000000"/>
          <w:sz w:val="28"/>
        </w:rPr>
        <w:t>
      21. Білуге тиіс:</w:t>
      </w:r>
    </w:p>
    <w:bookmarkEnd w:id="41"/>
    <w:p>
      <w:pPr>
        <w:spacing w:after="0"/>
        <w:ind w:left="0"/>
        <w:jc w:val="both"/>
      </w:pPr>
      <w:r>
        <w:rPr>
          <w:rFonts w:ascii="Times New Roman"/>
          <w:b w:val="false"/>
          <w:i w:val="false"/>
          <w:color w:val="000000"/>
          <w:sz w:val="28"/>
        </w:rPr>
        <w:t xml:space="preserve">
      өңдеуге келіп түсетін бұйымдардың ассортименті мен маркировкасын; </w:t>
      </w:r>
    </w:p>
    <w:p>
      <w:pPr>
        <w:spacing w:after="0"/>
        <w:ind w:left="0"/>
        <w:jc w:val="both"/>
      </w:pPr>
      <w:r>
        <w:rPr>
          <w:rFonts w:ascii="Times New Roman"/>
          <w:b w:val="false"/>
          <w:i w:val="false"/>
          <w:color w:val="000000"/>
          <w:sz w:val="28"/>
        </w:rPr>
        <w:t>
      орнатылған жабдықтың құрылымын, техникалық пайдалану және қызмет көрсету қағидаларын;</w:t>
      </w:r>
    </w:p>
    <w:p>
      <w:pPr>
        <w:spacing w:after="0"/>
        <w:ind w:left="0"/>
        <w:jc w:val="both"/>
      </w:pPr>
      <w:r>
        <w:rPr>
          <w:rFonts w:ascii="Times New Roman"/>
          <w:b w:val="false"/>
          <w:i w:val="false"/>
          <w:color w:val="000000"/>
          <w:sz w:val="28"/>
        </w:rPr>
        <w:t xml:space="preserve">
      өндірістік партияларды жиынтықтау қағидаларын; </w:t>
      </w:r>
    </w:p>
    <w:p>
      <w:pPr>
        <w:spacing w:after="0"/>
        <w:ind w:left="0"/>
        <w:jc w:val="both"/>
      </w:pPr>
      <w:r>
        <w:rPr>
          <w:rFonts w:ascii="Times New Roman"/>
          <w:b w:val="false"/>
          <w:i w:val="false"/>
          <w:color w:val="000000"/>
          <w:sz w:val="28"/>
        </w:rPr>
        <w:t xml:space="preserve">
      көрсетілетін қызмет түрлерін; </w:t>
      </w:r>
    </w:p>
    <w:p>
      <w:pPr>
        <w:spacing w:after="0"/>
        <w:ind w:left="0"/>
        <w:jc w:val="both"/>
      </w:pPr>
      <w:r>
        <w:rPr>
          <w:rFonts w:ascii="Times New Roman"/>
          <w:b w:val="false"/>
          <w:i w:val="false"/>
          <w:color w:val="000000"/>
          <w:sz w:val="28"/>
        </w:rPr>
        <w:t xml:space="preserve">
      фурнитура мен өңдеу материалдарына, бұйымға ерітінділер мен химиялық материалдардың әсерін; </w:t>
      </w:r>
    </w:p>
    <w:p>
      <w:pPr>
        <w:spacing w:after="0"/>
        <w:ind w:left="0"/>
        <w:jc w:val="both"/>
      </w:pPr>
      <w:r>
        <w:rPr>
          <w:rFonts w:ascii="Times New Roman"/>
          <w:b w:val="false"/>
          <w:i w:val="false"/>
          <w:color w:val="000000"/>
          <w:sz w:val="28"/>
        </w:rPr>
        <w:t>
      бұйымды қабылдау және ілеспе құжаттаманы жүргізу қағидаларын. </w:t>
      </w:r>
    </w:p>
    <w:bookmarkStart w:name="z44" w:id="42"/>
    <w:p>
      <w:pPr>
        <w:spacing w:after="0"/>
        <w:ind w:left="0"/>
        <w:jc w:val="left"/>
      </w:pPr>
      <w:r>
        <w:rPr>
          <w:rFonts w:ascii="Times New Roman"/>
          <w:b/>
          <w:i w:val="false"/>
          <w:color w:val="000000"/>
        </w:rPr>
        <w:t xml:space="preserve"> Параграф 10. Бұйымдарды кептіруші, 3-разряд</w:t>
      </w:r>
    </w:p>
    <w:bookmarkEnd w:id="42"/>
    <w:bookmarkStart w:name="z45" w:id="43"/>
    <w:p>
      <w:pPr>
        <w:spacing w:after="0"/>
        <w:ind w:left="0"/>
        <w:jc w:val="both"/>
      </w:pPr>
      <w:r>
        <w:rPr>
          <w:rFonts w:ascii="Times New Roman"/>
          <w:b w:val="false"/>
          <w:i w:val="false"/>
          <w:color w:val="000000"/>
          <w:sz w:val="28"/>
        </w:rPr>
        <w:t>
      22. Жұмыс сипаттамасы:</w:t>
      </w:r>
    </w:p>
    <w:bookmarkEnd w:id="43"/>
    <w:p>
      <w:pPr>
        <w:spacing w:after="0"/>
        <w:ind w:left="0"/>
        <w:jc w:val="both"/>
      </w:pPr>
      <w:r>
        <w:rPr>
          <w:rFonts w:ascii="Times New Roman"/>
          <w:b w:val="false"/>
          <w:i w:val="false"/>
          <w:color w:val="000000"/>
          <w:sz w:val="28"/>
        </w:rPr>
        <w:t>
      бұйымдарды, тоқымаларды, мата кесінділерін кулисті кептіргіштерде, камераларда немесе барабандарда кептіру процесін жүргізу;</w:t>
      </w:r>
    </w:p>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p>
      <w:pPr>
        <w:spacing w:after="0"/>
        <w:ind w:left="0"/>
        <w:jc w:val="both"/>
      </w:pPr>
      <w:r>
        <w:rPr>
          <w:rFonts w:ascii="Times New Roman"/>
          <w:b w:val="false"/>
          <w:i w:val="false"/>
          <w:color w:val="000000"/>
          <w:sz w:val="28"/>
        </w:rPr>
        <w:t>
      бұйымды сілкілеу және барабанға салу немесе кулисті кептіргіштер мен камералардың кронштейндеріне технологиялық нұсқамаға сәйкес ілу;</w:t>
      </w:r>
    </w:p>
    <w:p>
      <w:pPr>
        <w:spacing w:after="0"/>
        <w:ind w:left="0"/>
        <w:jc w:val="both"/>
      </w:pPr>
      <w:r>
        <w:rPr>
          <w:rFonts w:ascii="Times New Roman"/>
          <w:b w:val="false"/>
          <w:i w:val="false"/>
          <w:color w:val="000000"/>
          <w:sz w:val="28"/>
        </w:rPr>
        <w:t>
      материалдың ассортиментіне, талшық құрамына және түріне қарай технологиялық кептіру режимі мен тәсілін анықтау;</w:t>
      </w:r>
    </w:p>
    <w:p>
      <w:pPr>
        <w:spacing w:after="0"/>
        <w:ind w:left="0"/>
        <w:jc w:val="both"/>
      </w:pPr>
      <w:r>
        <w:rPr>
          <w:rFonts w:ascii="Times New Roman"/>
          <w:b w:val="false"/>
          <w:i w:val="false"/>
          <w:color w:val="000000"/>
          <w:sz w:val="28"/>
        </w:rPr>
        <w:t>
      кептіргеннен кейін бұйымды түсіріп алу;</w:t>
      </w:r>
    </w:p>
    <w:p>
      <w:pPr>
        <w:spacing w:after="0"/>
        <w:ind w:left="0"/>
        <w:jc w:val="both"/>
      </w:pPr>
      <w:r>
        <w:rPr>
          <w:rFonts w:ascii="Times New Roman"/>
          <w:b w:val="false"/>
          <w:i w:val="false"/>
          <w:color w:val="000000"/>
          <w:sz w:val="28"/>
        </w:rPr>
        <w:t>
      келесі технологиялық операцияға жіберу.</w:t>
      </w:r>
    </w:p>
    <w:bookmarkStart w:name="z46" w:id="44"/>
    <w:p>
      <w:pPr>
        <w:spacing w:after="0"/>
        <w:ind w:left="0"/>
        <w:jc w:val="both"/>
      </w:pPr>
      <w:r>
        <w:rPr>
          <w:rFonts w:ascii="Times New Roman"/>
          <w:b w:val="false"/>
          <w:i w:val="false"/>
          <w:color w:val="000000"/>
          <w:sz w:val="28"/>
        </w:rPr>
        <w:t>
      23. Білуге тиіс:</w:t>
      </w:r>
    </w:p>
    <w:bookmarkEnd w:id="44"/>
    <w:p>
      <w:pPr>
        <w:spacing w:after="0"/>
        <w:ind w:left="0"/>
        <w:jc w:val="both"/>
      </w:pPr>
      <w:r>
        <w:rPr>
          <w:rFonts w:ascii="Times New Roman"/>
          <w:b w:val="false"/>
          <w:i w:val="false"/>
          <w:color w:val="000000"/>
          <w:sz w:val="28"/>
        </w:rPr>
        <w:t>
      кептіруге келіп түсетін бұйымдардың ассортименті мен маркировкасын;</w:t>
      </w:r>
    </w:p>
    <w:p>
      <w:pPr>
        <w:spacing w:after="0"/>
        <w:ind w:left="0"/>
        <w:jc w:val="both"/>
      </w:pPr>
      <w:r>
        <w:rPr>
          <w:rFonts w:ascii="Times New Roman"/>
          <w:b w:val="false"/>
          <w:i w:val="false"/>
          <w:color w:val="000000"/>
          <w:sz w:val="28"/>
        </w:rPr>
        <w:t>
      материалдардың түрлері мен талшық құрамын;</w:t>
      </w:r>
    </w:p>
    <w:p>
      <w:pPr>
        <w:spacing w:after="0"/>
        <w:ind w:left="0"/>
        <w:jc w:val="both"/>
      </w:pPr>
      <w:r>
        <w:rPr>
          <w:rFonts w:ascii="Times New Roman"/>
          <w:b w:val="false"/>
          <w:i w:val="false"/>
          <w:color w:val="000000"/>
          <w:sz w:val="28"/>
        </w:rPr>
        <w:t>
      кептіру қондырғысының құрылымын, пайдалану және қызмет көрсету қағидаларын;</w:t>
      </w:r>
    </w:p>
    <w:p>
      <w:pPr>
        <w:spacing w:after="0"/>
        <w:ind w:left="0"/>
        <w:jc w:val="both"/>
      </w:pPr>
      <w:r>
        <w:rPr>
          <w:rFonts w:ascii="Times New Roman"/>
          <w:b w:val="false"/>
          <w:i w:val="false"/>
          <w:color w:val="000000"/>
          <w:sz w:val="28"/>
        </w:rPr>
        <w:t>
      кептірудің технологиялық режимін;</w:t>
      </w:r>
    </w:p>
    <w:p>
      <w:pPr>
        <w:spacing w:after="0"/>
        <w:ind w:left="0"/>
        <w:jc w:val="both"/>
      </w:pPr>
      <w:r>
        <w:rPr>
          <w:rFonts w:ascii="Times New Roman"/>
          <w:b w:val="false"/>
          <w:i w:val="false"/>
          <w:color w:val="000000"/>
          <w:sz w:val="28"/>
        </w:rPr>
        <w:t>
      бұйымды ілу, салу және түсіріп алу қағидаларын;</w:t>
      </w:r>
    </w:p>
    <w:p>
      <w:pPr>
        <w:spacing w:after="0"/>
        <w:ind w:left="0"/>
        <w:jc w:val="both"/>
      </w:pPr>
      <w:r>
        <w:rPr>
          <w:rFonts w:ascii="Times New Roman"/>
          <w:b w:val="false"/>
          <w:i w:val="false"/>
          <w:color w:val="000000"/>
          <w:sz w:val="28"/>
        </w:rPr>
        <w:t>
      кептіру сапасына қойылатын талаптарды.</w:t>
      </w:r>
    </w:p>
    <w:bookmarkStart w:name="z47" w:id="45"/>
    <w:p>
      <w:pPr>
        <w:spacing w:after="0"/>
        <w:ind w:left="0"/>
        <w:jc w:val="left"/>
      </w:pPr>
      <w:r>
        <w:rPr>
          <w:rFonts w:ascii="Times New Roman"/>
          <w:b/>
          <w:i w:val="false"/>
          <w:color w:val="000000"/>
        </w:rPr>
        <w:t xml:space="preserve"> Параграф 11. Бұйымдардың өңделу сапасын бақылаушы, 3-разряд</w:t>
      </w:r>
    </w:p>
    <w:bookmarkEnd w:id="45"/>
    <w:bookmarkStart w:name="z48" w:id="46"/>
    <w:p>
      <w:pPr>
        <w:spacing w:after="0"/>
        <w:ind w:left="0"/>
        <w:jc w:val="both"/>
      </w:pPr>
      <w:r>
        <w:rPr>
          <w:rFonts w:ascii="Times New Roman"/>
          <w:b w:val="false"/>
          <w:i w:val="false"/>
          <w:color w:val="000000"/>
          <w:sz w:val="28"/>
        </w:rPr>
        <w:t>
      24. Жұмыс сипаттамасы:</w:t>
      </w:r>
    </w:p>
    <w:bookmarkEnd w:id="46"/>
    <w:p>
      <w:pPr>
        <w:spacing w:after="0"/>
        <w:ind w:left="0"/>
        <w:jc w:val="both"/>
      </w:pPr>
      <w:r>
        <w:rPr>
          <w:rFonts w:ascii="Times New Roman"/>
          <w:b w:val="false"/>
          <w:i w:val="false"/>
          <w:color w:val="000000"/>
          <w:sz w:val="28"/>
        </w:rPr>
        <w:t>
      бұйымдардың түрлі технологиялық процесс сатыларында өңдеудің сапасын бақылау;</w:t>
      </w:r>
    </w:p>
    <w:p>
      <w:pPr>
        <w:spacing w:after="0"/>
        <w:ind w:left="0"/>
        <w:jc w:val="both"/>
      </w:pPr>
      <w:r>
        <w:rPr>
          <w:rFonts w:ascii="Times New Roman"/>
          <w:b w:val="false"/>
          <w:i w:val="false"/>
          <w:color w:val="000000"/>
          <w:sz w:val="28"/>
        </w:rPr>
        <w:t>
      ақауы көрсетілмеген бұйымдарды немесе жиынтықтамаған тапсырыстарды қабылдау пункттеріне қайтару;</w:t>
      </w:r>
    </w:p>
    <w:p>
      <w:pPr>
        <w:spacing w:after="0"/>
        <w:ind w:left="0"/>
        <w:jc w:val="both"/>
      </w:pPr>
      <w:r>
        <w:rPr>
          <w:rFonts w:ascii="Times New Roman"/>
          <w:b w:val="false"/>
          <w:i w:val="false"/>
          <w:color w:val="000000"/>
          <w:sz w:val="28"/>
        </w:rPr>
        <w:t>
      технологиялық өңдеу түрлерін анықтаудың дұрыстығын, дайындық операцияларының жүргізілуін және өндірістік партияларды жиынтықтау қағидаларының сақталуын тексеру;</w:t>
      </w:r>
    </w:p>
    <w:p>
      <w:pPr>
        <w:spacing w:after="0"/>
        <w:ind w:left="0"/>
        <w:jc w:val="both"/>
      </w:pPr>
      <w:r>
        <w:rPr>
          <w:rFonts w:ascii="Times New Roman"/>
          <w:b w:val="false"/>
          <w:i w:val="false"/>
          <w:color w:val="000000"/>
          <w:sz w:val="28"/>
        </w:rPr>
        <w:t>
      бұйымдарды қарау және қолданыстағы технологиялық нұсқаулықтар, кәсіпорын стандарттары, мемлекеттік стандарттар мен техникалық шарттарға сәйкес өңдеу сапасын, анықтау, өңдеу;</w:t>
      </w:r>
    </w:p>
    <w:p>
      <w:pPr>
        <w:spacing w:after="0"/>
        <w:ind w:left="0"/>
        <w:jc w:val="both"/>
      </w:pPr>
      <w:r>
        <w:rPr>
          <w:rFonts w:ascii="Times New Roman"/>
          <w:b w:val="false"/>
          <w:i w:val="false"/>
          <w:color w:val="000000"/>
          <w:sz w:val="28"/>
        </w:rPr>
        <w:t xml:space="preserve">
      ақауы бар бұйымдарды іріктеу және ақау себебін анықтау; </w:t>
      </w:r>
    </w:p>
    <w:p>
      <w:pPr>
        <w:spacing w:after="0"/>
        <w:ind w:left="0"/>
        <w:jc w:val="both"/>
      </w:pPr>
      <w:r>
        <w:rPr>
          <w:rFonts w:ascii="Times New Roman"/>
          <w:b w:val="false"/>
          <w:i w:val="false"/>
          <w:color w:val="000000"/>
          <w:sz w:val="28"/>
        </w:rPr>
        <w:t xml:space="preserve">
      ақауға шығарылған бұйымдарға тиісті құжаттаманы ақаудың түрі мен сипатын көрсете отырып ресімдеу; </w:t>
      </w:r>
    </w:p>
    <w:p>
      <w:pPr>
        <w:spacing w:after="0"/>
        <w:ind w:left="0"/>
        <w:jc w:val="both"/>
      </w:pPr>
      <w:r>
        <w:rPr>
          <w:rFonts w:ascii="Times New Roman"/>
          <w:b w:val="false"/>
          <w:i w:val="false"/>
          <w:color w:val="000000"/>
          <w:sz w:val="28"/>
        </w:rPr>
        <w:t xml:space="preserve">
      бүлінген бұйымдарды акті жасауға жіберу; </w:t>
      </w:r>
    </w:p>
    <w:p>
      <w:pPr>
        <w:spacing w:after="0"/>
        <w:ind w:left="0"/>
        <w:jc w:val="both"/>
      </w:pPr>
      <w:r>
        <w:rPr>
          <w:rFonts w:ascii="Times New Roman"/>
          <w:b w:val="false"/>
          <w:i w:val="false"/>
          <w:color w:val="000000"/>
          <w:sz w:val="28"/>
        </w:rPr>
        <w:t>
      тексерілген және ақауға шығарылған бұйымдардың есебін жүргізу.</w:t>
      </w:r>
    </w:p>
    <w:bookmarkStart w:name="z49" w:id="47"/>
    <w:p>
      <w:pPr>
        <w:spacing w:after="0"/>
        <w:ind w:left="0"/>
        <w:jc w:val="both"/>
      </w:pPr>
      <w:r>
        <w:rPr>
          <w:rFonts w:ascii="Times New Roman"/>
          <w:b w:val="false"/>
          <w:i w:val="false"/>
          <w:color w:val="000000"/>
          <w:sz w:val="28"/>
        </w:rPr>
        <w:t>
      25. Білуге тиіс:</w:t>
      </w:r>
    </w:p>
    <w:bookmarkEnd w:id="47"/>
    <w:p>
      <w:pPr>
        <w:spacing w:after="0"/>
        <w:ind w:left="0"/>
        <w:jc w:val="both"/>
      </w:pPr>
      <w:r>
        <w:rPr>
          <w:rFonts w:ascii="Times New Roman"/>
          <w:b w:val="false"/>
          <w:i w:val="false"/>
          <w:color w:val="000000"/>
          <w:sz w:val="28"/>
        </w:rPr>
        <w:t xml:space="preserve">
      бұйымдардың түрлі технологиялық процестің барлық сатыларында өңдеудің сапасына қойылатын техникалық талаптарды; </w:t>
      </w:r>
    </w:p>
    <w:p>
      <w:pPr>
        <w:spacing w:after="0"/>
        <w:ind w:left="0"/>
        <w:jc w:val="both"/>
      </w:pPr>
      <w:r>
        <w:rPr>
          <w:rFonts w:ascii="Times New Roman"/>
          <w:b w:val="false"/>
          <w:i w:val="false"/>
          <w:color w:val="000000"/>
          <w:sz w:val="28"/>
        </w:rPr>
        <w:t xml:space="preserve">
      өңдеудің сапасын техникалық бақылау әдістерін; </w:t>
      </w:r>
    </w:p>
    <w:p>
      <w:pPr>
        <w:spacing w:after="0"/>
        <w:ind w:left="0"/>
        <w:jc w:val="both"/>
      </w:pPr>
      <w:r>
        <w:rPr>
          <w:rFonts w:ascii="Times New Roman"/>
          <w:b w:val="false"/>
          <w:i w:val="false"/>
          <w:color w:val="000000"/>
          <w:sz w:val="28"/>
        </w:rPr>
        <w:t xml:space="preserve">
      өңдеуге қабылданатын тапсырыстарды ресімдеу; </w:t>
      </w:r>
    </w:p>
    <w:p>
      <w:pPr>
        <w:spacing w:after="0"/>
        <w:ind w:left="0"/>
        <w:jc w:val="both"/>
      </w:pPr>
      <w:r>
        <w:rPr>
          <w:rFonts w:ascii="Times New Roman"/>
          <w:b w:val="false"/>
          <w:i w:val="false"/>
          <w:color w:val="000000"/>
          <w:sz w:val="28"/>
        </w:rPr>
        <w:t xml:space="preserve">
      дұрыс қабылданбаған немесе ресімделмеген тапсырыстарды қабылдау пункттеріне қайтару тәртібін; </w:t>
      </w:r>
    </w:p>
    <w:p>
      <w:pPr>
        <w:spacing w:after="0"/>
        <w:ind w:left="0"/>
        <w:jc w:val="both"/>
      </w:pPr>
      <w:r>
        <w:rPr>
          <w:rFonts w:ascii="Times New Roman"/>
          <w:b w:val="false"/>
          <w:i w:val="false"/>
          <w:color w:val="000000"/>
          <w:sz w:val="28"/>
        </w:rPr>
        <w:t xml:space="preserve">
      ерітінділер мен химиялық материалдардың, бояғыштардың, фурнитура мен өңдеу материалдарының бұйымға сәйкестігін; </w:t>
      </w:r>
    </w:p>
    <w:p>
      <w:pPr>
        <w:spacing w:after="0"/>
        <w:ind w:left="0"/>
        <w:jc w:val="both"/>
      </w:pPr>
      <w:r>
        <w:rPr>
          <w:rFonts w:ascii="Times New Roman"/>
          <w:b w:val="false"/>
          <w:i w:val="false"/>
          <w:color w:val="000000"/>
          <w:sz w:val="28"/>
        </w:rPr>
        <w:t xml:space="preserve">
      бұйымдардың ассортименті мен маркировкасын; </w:t>
      </w:r>
    </w:p>
    <w:p>
      <w:pPr>
        <w:spacing w:after="0"/>
        <w:ind w:left="0"/>
        <w:jc w:val="both"/>
      </w:pPr>
      <w:r>
        <w:rPr>
          <w:rFonts w:ascii="Times New Roman"/>
          <w:b w:val="false"/>
          <w:i w:val="false"/>
          <w:color w:val="000000"/>
          <w:sz w:val="28"/>
        </w:rPr>
        <w:t xml:space="preserve">
      материалдың түрі мен талшық құрамын; </w:t>
      </w:r>
    </w:p>
    <w:p>
      <w:pPr>
        <w:spacing w:after="0"/>
        <w:ind w:left="0"/>
        <w:jc w:val="both"/>
      </w:pPr>
      <w:r>
        <w:rPr>
          <w:rFonts w:ascii="Times New Roman"/>
          <w:b w:val="false"/>
          <w:i w:val="false"/>
          <w:color w:val="000000"/>
          <w:sz w:val="28"/>
        </w:rPr>
        <w:t>
      өндірістік партияларды жиынтықтау қағидаларын;</w:t>
      </w:r>
    </w:p>
    <w:p>
      <w:pPr>
        <w:spacing w:after="0"/>
        <w:ind w:left="0"/>
        <w:jc w:val="both"/>
      </w:pPr>
      <w:r>
        <w:rPr>
          <w:rFonts w:ascii="Times New Roman"/>
          <w:b w:val="false"/>
          <w:i w:val="false"/>
          <w:color w:val="000000"/>
          <w:sz w:val="28"/>
        </w:rPr>
        <w:t>
      қолданыстағы технологиялық нұсқаулықтар, кәсіпорын стандарттарын, мемлекеттік стандарттар мен техникалық шарттарды;</w:t>
      </w:r>
    </w:p>
    <w:p>
      <w:pPr>
        <w:spacing w:after="0"/>
        <w:ind w:left="0"/>
        <w:jc w:val="both"/>
      </w:pPr>
      <w:r>
        <w:rPr>
          <w:rFonts w:ascii="Times New Roman"/>
          <w:b w:val="false"/>
          <w:i w:val="false"/>
          <w:color w:val="000000"/>
          <w:sz w:val="28"/>
        </w:rPr>
        <w:t>
      бұйымды тасымалдау мен сақтаудың қағидаларын;</w:t>
      </w:r>
    </w:p>
    <w:p>
      <w:pPr>
        <w:spacing w:after="0"/>
        <w:ind w:left="0"/>
        <w:jc w:val="both"/>
      </w:pPr>
      <w:r>
        <w:rPr>
          <w:rFonts w:ascii="Times New Roman"/>
          <w:b w:val="false"/>
          <w:i w:val="false"/>
          <w:color w:val="000000"/>
          <w:sz w:val="28"/>
        </w:rPr>
        <w:t xml:space="preserve">
      өндірістің ақау түрлерін, оларды жою және болдырмау әдістерін; </w:t>
      </w:r>
    </w:p>
    <w:p>
      <w:pPr>
        <w:spacing w:after="0"/>
        <w:ind w:left="0"/>
        <w:jc w:val="both"/>
      </w:pPr>
      <w:r>
        <w:rPr>
          <w:rFonts w:ascii="Times New Roman"/>
          <w:b w:val="false"/>
          <w:i w:val="false"/>
          <w:color w:val="000000"/>
          <w:sz w:val="28"/>
        </w:rPr>
        <w:t>
      көрсетілетін қызметтің сапасы мен түзеуге келмейтін ақау жөніндегі құжаттаманы ресімдеу тәртібін. </w:t>
      </w:r>
    </w:p>
    <w:bookmarkStart w:name="z50" w:id="48"/>
    <w:p>
      <w:pPr>
        <w:spacing w:after="0"/>
        <w:ind w:left="0"/>
        <w:jc w:val="left"/>
      </w:pPr>
      <w:r>
        <w:rPr>
          <w:rFonts w:ascii="Times New Roman"/>
          <w:b/>
          <w:i w:val="false"/>
          <w:color w:val="000000"/>
        </w:rPr>
        <w:t xml:space="preserve"> Параграф 12. Виньетка мен альбом тақталарын рәсімдеуші, 3-разряд</w:t>
      </w:r>
    </w:p>
    <w:bookmarkEnd w:id="48"/>
    <w:bookmarkStart w:name="z51" w:id="49"/>
    <w:p>
      <w:pPr>
        <w:spacing w:after="0"/>
        <w:ind w:left="0"/>
        <w:jc w:val="both"/>
      </w:pPr>
      <w:r>
        <w:rPr>
          <w:rFonts w:ascii="Times New Roman"/>
          <w:b w:val="false"/>
          <w:i w:val="false"/>
          <w:color w:val="000000"/>
          <w:sz w:val="28"/>
        </w:rPr>
        <w:t>
      26. Жұмыс сипаттамасы:</w:t>
      </w:r>
    </w:p>
    <w:bookmarkEnd w:id="49"/>
    <w:p>
      <w:pPr>
        <w:spacing w:after="0"/>
        <w:ind w:left="0"/>
        <w:jc w:val="both"/>
      </w:pPr>
      <w:r>
        <w:rPr>
          <w:rFonts w:ascii="Times New Roman"/>
          <w:b w:val="false"/>
          <w:i w:val="false"/>
          <w:color w:val="000000"/>
          <w:sz w:val="28"/>
        </w:rPr>
        <w:t>
      виньетка тақталарын рәсімдеуші;</w:t>
      </w:r>
    </w:p>
    <w:p>
      <w:pPr>
        <w:spacing w:after="0"/>
        <w:ind w:left="0"/>
        <w:jc w:val="both"/>
      </w:pPr>
      <w:r>
        <w:rPr>
          <w:rFonts w:ascii="Times New Roman"/>
          <w:b w:val="false"/>
          <w:i w:val="false"/>
          <w:color w:val="000000"/>
          <w:sz w:val="28"/>
        </w:rPr>
        <w:t>
      тақта планшеттерін дайындау;</w:t>
      </w:r>
    </w:p>
    <w:p>
      <w:pPr>
        <w:spacing w:after="0"/>
        <w:ind w:left="0"/>
        <w:jc w:val="both"/>
      </w:pPr>
      <w:r>
        <w:rPr>
          <w:rFonts w:ascii="Times New Roman"/>
          <w:b w:val="false"/>
          <w:i w:val="false"/>
          <w:color w:val="000000"/>
          <w:sz w:val="28"/>
        </w:rPr>
        <w:t>
      фото суреттерді іріктеу, трафарет бойынша кесу;</w:t>
      </w:r>
    </w:p>
    <w:p>
      <w:pPr>
        <w:spacing w:after="0"/>
        <w:ind w:left="0"/>
        <w:jc w:val="both"/>
      </w:pPr>
      <w:r>
        <w:rPr>
          <w:rFonts w:ascii="Times New Roman"/>
          <w:b w:val="false"/>
          <w:i w:val="false"/>
          <w:color w:val="000000"/>
          <w:sz w:val="28"/>
        </w:rPr>
        <w:t>
      фото суреттерді, жазуларды орналастыру және тақта алаңы бойынша рәсімдеу;</w:t>
      </w:r>
    </w:p>
    <w:p>
      <w:pPr>
        <w:spacing w:after="0"/>
        <w:ind w:left="0"/>
        <w:jc w:val="both"/>
      </w:pPr>
      <w:r>
        <w:rPr>
          <w:rFonts w:ascii="Times New Roman"/>
          <w:b w:val="false"/>
          <w:i w:val="false"/>
          <w:color w:val="000000"/>
          <w:sz w:val="28"/>
        </w:rPr>
        <w:t>
      тақтаны монтаждау;</w:t>
      </w:r>
    </w:p>
    <w:p>
      <w:pPr>
        <w:spacing w:after="0"/>
        <w:ind w:left="0"/>
        <w:jc w:val="both"/>
      </w:pPr>
      <w:r>
        <w:rPr>
          <w:rFonts w:ascii="Times New Roman"/>
          <w:b w:val="false"/>
          <w:i w:val="false"/>
          <w:color w:val="000000"/>
          <w:sz w:val="28"/>
        </w:rPr>
        <w:t>
      монтаж элементтерін жабыстыру;</w:t>
      </w:r>
    </w:p>
    <w:p>
      <w:pPr>
        <w:spacing w:after="0"/>
        <w:ind w:left="0"/>
        <w:jc w:val="both"/>
      </w:pPr>
      <w:r>
        <w:rPr>
          <w:rFonts w:ascii="Times New Roman"/>
          <w:b w:val="false"/>
          <w:i w:val="false"/>
          <w:color w:val="000000"/>
          <w:sz w:val="28"/>
        </w:rPr>
        <w:t>
      қарапайым қаріптік және графикалық жұмыстарды жүргізу.</w:t>
      </w:r>
    </w:p>
    <w:bookmarkStart w:name="z52" w:id="50"/>
    <w:p>
      <w:pPr>
        <w:spacing w:after="0"/>
        <w:ind w:left="0"/>
        <w:jc w:val="both"/>
      </w:pPr>
      <w:r>
        <w:rPr>
          <w:rFonts w:ascii="Times New Roman"/>
          <w:b w:val="false"/>
          <w:i w:val="false"/>
          <w:color w:val="000000"/>
          <w:sz w:val="28"/>
        </w:rPr>
        <w:t>
      27. Білуге тиіс:</w:t>
      </w:r>
    </w:p>
    <w:bookmarkEnd w:id="50"/>
    <w:p>
      <w:pPr>
        <w:spacing w:after="0"/>
        <w:ind w:left="0"/>
        <w:jc w:val="both"/>
      </w:pPr>
      <w:r>
        <w:rPr>
          <w:rFonts w:ascii="Times New Roman"/>
          <w:b w:val="false"/>
          <w:i w:val="false"/>
          <w:color w:val="000000"/>
          <w:sz w:val="28"/>
        </w:rPr>
        <w:t xml:space="preserve">
      қарындашпен сурет салу тәсілдері; </w:t>
      </w:r>
    </w:p>
    <w:p>
      <w:pPr>
        <w:spacing w:after="0"/>
        <w:ind w:left="0"/>
        <w:jc w:val="both"/>
      </w:pPr>
      <w:r>
        <w:rPr>
          <w:rFonts w:ascii="Times New Roman"/>
          <w:b w:val="false"/>
          <w:i w:val="false"/>
          <w:color w:val="000000"/>
          <w:sz w:val="28"/>
        </w:rPr>
        <w:t>
      қолданылатын акварель және гуашь бояуларының, туштардың, желімдердің қасиеті;</w:t>
      </w:r>
    </w:p>
    <w:p>
      <w:pPr>
        <w:spacing w:after="0"/>
        <w:ind w:left="0"/>
        <w:jc w:val="both"/>
      </w:pPr>
      <w:r>
        <w:rPr>
          <w:rFonts w:ascii="Times New Roman"/>
          <w:b w:val="false"/>
          <w:i w:val="false"/>
          <w:color w:val="000000"/>
          <w:sz w:val="28"/>
        </w:rPr>
        <w:t>
      қағаз бен картонды желімдеу технологиясы;</w:t>
      </w:r>
    </w:p>
    <w:p>
      <w:pPr>
        <w:spacing w:after="0"/>
        <w:ind w:left="0"/>
        <w:jc w:val="both"/>
      </w:pPr>
      <w:r>
        <w:rPr>
          <w:rFonts w:ascii="Times New Roman"/>
          <w:b w:val="false"/>
          <w:i w:val="false"/>
          <w:color w:val="000000"/>
          <w:sz w:val="28"/>
        </w:rPr>
        <w:t xml:space="preserve">
      жұмыста қолданылатын құралдардың түрлері; </w:t>
      </w:r>
    </w:p>
    <w:p>
      <w:pPr>
        <w:spacing w:after="0"/>
        <w:ind w:left="0"/>
        <w:jc w:val="both"/>
      </w:pPr>
      <w:r>
        <w:rPr>
          <w:rFonts w:ascii="Times New Roman"/>
          <w:b w:val="false"/>
          <w:i w:val="false"/>
          <w:color w:val="000000"/>
          <w:sz w:val="28"/>
        </w:rPr>
        <w:t xml:space="preserve">
      портрет суреттерді кадрирлеу; </w:t>
      </w:r>
    </w:p>
    <w:p>
      <w:pPr>
        <w:spacing w:after="0"/>
        <w:ind w:left="0"/>
        <w:jc w:val="both"/>
      </w:pPr>
      <w:r>
        <w:rPr>
          <w:rFonts w:ascii="Times New Roman"/>
          <w:b w:val="false"/>
          <w:i w:val="false"/>
          <w:color w:val="000000"/>
          <w:sz w:val="28"/>
        </w:rPr>
        <w:t>
      композиция негіздері. </w:t>
      </w:r>
    </w:p>
    <w:bookmarkStart w:name="z53" w:id="51"/>
    <w:p>
      <w:pPr>
        <w:spacing w:after="0"/>
        <w:ind w:left="0"/>
        <w:jc w:val="left"/>
      </w:pPr>
      <w:r>
        <w:rPr>
          <w:rFonts w:ascii="Times New Roman"/>
          <w:b/>
          <w:i w:val="false"/>
          <w:color w:val="000000"/>
        </w:rPr>
        <w:t xml:space="preserve"> Параграф 13. Виньетка мен альбом тақталарын рәсімдеуші, 4-разряд</w:t>
      </w:r>
    </w:p>
    <w:bookmarkEnd w:id="51"/>
    <w:bookmarkStart w:name="z54" w:id="52"/>
    <w:p>
      <w:pPr>
        <w:spacing w:after="0"/>
        <w:ind w:left="0"/>
        <w:jc w:val="both"/>
      </w:pPr>
      <w:r>
        <w:rPr>
          <w:rFonts w:ascii="Times New Roman"/>
          <w:b w:val="false"/>
          <w:i w:val="false"/>
          <w:color w:val="000000"/>
          <w:sz w:val="28"/>
        </w:rPr>
        <w:t>
      28. Жұмыс сипаттамасы:</w:t>
      </w:r>
    </w:p>
    <w:bookmarkEnd w:id="52"/>
    <w:p>
      <w:pPr>
        <w:spacing w:after="0"/>
        <w:ind w:left="0"/>
        <w:jc w:val="both"/>
      </w:pPr>
      <w:r>
        <w:rPr>
          <w:rFonts w:ascii="Times New Roman"/>
          <w:b w:val="false"/>
          <w:i w:val="false"/>
          <w:color w:val="000000"/>
          <w:sz w:val="28"/>
        </w:rPr>
        <w:t>
      альбомдарға арналған тақтаны рәсімдеу;</w:t>
      </w:r>
    </w:p>
    <w:p>
      <w:pPr>
        <w:spacing w:after="0"/>
        <w:ind w:left="0"/>
        <w:jc w:val="both"/>
      </w:pPr>
      <w:r>
        <w:rPr>
          <w:rFonts w:ascii="Times New Roman"/>
          <w:b w:val="false"/>
          <w:i w:val="false"/>
          <w:color w:val="000000"/>
          <w:sz w:val="28"/>
        </w:rPr>
        <w:t>
      альбом тақталарына арналған планшеттер дайындау;</w:t>
      </w:r>
    </w:p>
    <w:p>
      <w:pPr>
        <w:spacing w:after="0"/>
        <w:ind w:left="0"/>
        <w:jc w:val="both"/>
      </w:pPr>
      <w:r>
        <w:rPr>
          <w:rFonts w:ascii="Times New Roman"/>
          <w:b w:val="false"/>
          <w:i w:val="false"/>
          <w:color w:val="000000"/>
          <w:sz w:val="28"/>
        </w:rPr>
        <w:t>
      альбомдарды рәсімдеу үшін материалдарды іріктеу және таратып бөлу;</w:t>
      </w:r>
    </w:p>
    <w:p>
      <w:pPr>
        <w:spacing w:after="0"/>
        <w:ind w:left="0"/>
        <w:jc w:val="both"/>
      </w:pPr>
      <w:r>
        <w:rPr>
          <w:rFonts w:ascii="Times New Roman"/>
          <w:b w:val="false"/>
          <w:i w:val="false"/>
          <w:color w:val="000000"/>
          <w:sz w:val="28"/>
        </w:rPr>
        <w:t>
      фотомонтаждарды жасау;</w:t>
      </w:r>
    </w:p>
    <w:p>
      <w:pPr>
        <w:spacing w:after="0"/>
        <w:ind w:left="0"/>
        <w:jc w:val="both"/>
      </w:pPr>
      <w:r>
        <w:rPr>
          <w:rFonts w:ascii="Times New Roman"/>
          <w:b w:val="false"/>
          <w:i w:val="false"/>
          <w:color w:val="000000"/>
          <w:sz w:val="28"/>
        </w:rPr>
        <w:t>
      монтаж элементтерін жабыстыру;</w:t>
      </w:r>
    </w:p>
    <w:p>
      <w:pPr>
        <w:spacing w:after="0"/>
        <w:ind w:left="0"/>
        <w:jc w:val="both"/>
      </w:pPr>
      <w:r>
        <w:rPr>
          <w:rFonts w:ascii="Times New Roman"/>
          <w:b w:val="false"/>
          <w:i w:val="false"/>
          <w:color w:val="000000"/>
          <w:sz w:val="28"/>
        </w:rPr>
        <w:t>
      күрделі қаріптік және графикалық жұмыстарды жүргізу.</w:t>
      </w:r>
    </w:p>
    <w:bookmarkStart w:name="z55" w:id="53"/>
    <w:p>
      <w:pPr>
        <w:spacing w:after="0"/>
        <w:ind w:left="0"/>
        <w:jc w:val="both"/>
      </w:pPr>
      <w:r>
        <w:rPr>
          <w:rFonts w:ascii="Times New Roman"/>
          <w:b w:val="false"/>
          <w:i w:val="false"/>
          <w:color w:val="000000"/>
          <w:sz w:val="28"/>
        </w:rPr>
        <w:t>
      29. Білуге тиіс:</w:t>
      </w:r>
    </w:p>
    <w:bookmarkEnd w:id="53"/>
    <w:p>
      <w:pPr>
        <w:spacing w:after="0"/>
        <w:ind w:left="0"/>
        <w:jc w:val="both"/>
      </w:pPr>
      <w:r>
        <w:rPr>
          <w:rFonts w:ascii="Times New Roman"/>
          <w:b w:val="false"/>
          <w:i w:val="false"/>
          <w:color w:val="000000"/>
          <w:sz w:val="28"/>
        </w:rPr>
        <w:t xml:space="preserve">
      акварель бояулармен сурет салу тәсілдері; </w:t>
      </w:r>
    </w:p>
    <w:p>
      <w:pPr>
        <w:spacing w:after="0"/>
        <w:ind w:left="0"/>
        <w:jc w:val="both"/>
      </w:pPr>
      <w:r>
        <w:rPr>
          <w:rFonts w:ascii="Times New Roman"/>
          <w:b w:val="false"/>
          <w:i w:val="false"/>
          <w:color w:val="000000"/>
          <w:sz w:val="28"/>
        </w:rPr>
        <w:t xml:space="preserve">
      тақтаны рәсімдеу кезінде қолданылатын материалдардың қасиеті мен мақсаты; </w:t>
      </w:r>
    </w:p>
    <w:p>
      <w:pPr>
        <w:spacing w:after="0"/>
        <w:ind w:left="0"/>
        <w:jc w:val="both"/>
      </w:pPr>
      <w:r>
        <w:rPr>
          <w:rFonts w:ascii="Times New Roman"/>
          <w:b w:val="false"/>
          <w:i w:val="false"/>
          <w:color w:val="000000"/>
          <w:sz w:val="28"/>
        </w:rPr>
        <w:t xml:space="preserve">
      қолданылатын бояулардың рецептурасы мен физикалық-химиялық қасиеті; </w:t>
      </w:r>
    </w:p>
    <w:p>
      <w:pPr>
        <w:spacing w:after="0"/>
        <w:ind w:left="0"/>
        <w:jc w:val="both"/>
      </w:pPr>
      <w:r>
        <w:rPr>
          <w:rFonts w:ascii="Times New Roman"/>
          <w:b w:val="false"/>
          <w:i w:val="false"/>
          <w:color w:val="000000"/>
          <w:sz w:val="28"/>
        </w:rPr>
        <w:t>
      көркемдік суреттерді алу тәсілдері, кеңістік, желілік перспектива, өң, жарық, көлем мен пішін.</w:t>
      </w:r>
    </w:p>
    <w:bookmarkStart w:name="z56" w:id="54"/>
    <w:p>
      <w:pPr>
        <w:spacing w:after="0"/>
        <w:ind w:left="0"/>
        <w:jc w:val="left"/>
      </w:pPr>
      <w:r>
        <w:rPr>
          <w:rFonts w:ascii="Times New Roman"/>
          <w:b/>
          <w:i w:val="false"/>
          <w:color w:val="000000"/>
        </w:rPr>
        <w:t xml:space="preserve"> Параграф 14. Дақты кетіруші, 2-разряд</w:t>
      </w:r>
    </w:p>
    <w:bookmarkEnd w:id="54"/>
    <w:bookmarkStart w:name="z57" w:id="55"/>
    <w:p>
      <w:pPr>
        <w:spacing w:after="0"/>
        <w:ind w:left="0"/>
        <w:jc w:val="both"/>
      </w:pPr>
      <w:r>
        <w:rPr>
          <w:rFonts w:ascii="Times New Roman"/>
          <w:b w:val="false"/>
          <w:i w:val="false"/>
          <w:color w:val="000000"/>
          <w:sz w:val="28"/>
        </w:rPr>
        <w:t>
      30. Жұмыс сипаттамасы:</w:t>
      </w:r>
    </w:p>
    <w:bookmarkEnd w:id="55"/>
    <w:p>
      <w:pPr>
        <w:spacing w:after="0"/>
        <w:ind w:left="0"/>
        <w:jc w:val="both"/>
      </w:pPr>
      <w:r>
        <w:rPr>
          <w:rFonts w:ascii="Times New Roman"/>
          <w:b w:val="false"/>
          <w:i w:val="false"/>
          <w:color w:val="000000"/>
          <w:sz w:val="28"/>
        </w:rPr>
        <w:t>
      бұйымды органикалық ертіндімен өңдеу алдында арнаулы ертіндімен қолмен тазалау;</w:t>
      </w:r>
    </w:p>
    <w:p>
      <w:pPr>
        <w:spacing w:after="0"/>
        <w:ind w:left="0"/>
        <w:jc w:val="both"/>
      </w:pPr>
      <w:r>
        <w:rPr>
          <w:rFonts w:ascii="Times New Roman"/>
          <w:b w:val="false"/>
          <w:i w:val="false"/>
          <w:color w:val="000000"/>
          <w:sz w:val="28"/>
        </w:rPr>
        <w:t>
      арнаулы сіңірмелеу ертіндісін белгіленген рецептура бойынша жасау;</w:t>
      </w:r>
    </w:p>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p>
      <w:pPr>
        <w:spacing w:after="0"/>
        <w:ind w:left="0"/>
        <w:jc w:val="both"/>
      </w:pPr>
      <w:r>
        <w:rPr>
          <w:rFonts w:ascii="Times New Roman"/>
          <w:b w:val="false"/>
          <w:i w:val="false"/>
          <w:color w:val="000000"/>
          <w:sz w:val="28"/>
        </w:rPr>
        <w:t>
      анағұрлым лас жерлерін анықтау үшін бұйымды қарау;</w:t>
      </w:r>
    </w:p>
    <w:p>
      <w:pPr>
        <w:spacing w:after="0"/>
        <w:ind w:left="0"/>
        <w:jc w:val="both"/>
      </w:pPr>
      <w:r>
        <w:rPr>
          <w:rFonts w:ascii="Times New Roman"/>
          <w:b w:val="false"/>
          <w:i w:val="false"/>
          <w:color w:val="000000"/>
          <w:sz w:val="28"/>
        </w:rPr>
        <w:t>
      бұйымды келесі технологиялық операцияға жіберу.</w:t>
      </w:r>
    </w:p>
    <w:bookmarkStart w:name="z58" w:id="56"/>
    <w:p>
      <w:pPr>
        <w:spacing w:after="0"/>
        <w:ind w:left="0"/>
        <w:jc w:val="both"/>
      </w:pPr>
      <w:r>
        <w:rPr>
          <w:rFonts w:ascii="Times New Roman"/>
          <w:b w:val="false"/>
          <w:i w:val="false"/>
          <w:color w:val="000000"/>
          <w:sz w:val="28"/>
        </w:rPr>
        <w:t>
      31. Білуге тиіс:</w:t>
      </w:r>
    </w:p>
    <w:bookmarkEnd w:id="56"/>
    <w:p>
      <w:pPr>
        <w:spacing w:after="0"/>
        <w:ind w:left="0"/>
        <w:jc w:val="both"/>
      </w:pPr>
      <w:r>
        <w:rPr>
          <w:rFonts w:ascii="Times New Roman"/>
          <w:b w:val="false"/>
          <w:i w:val="false"/>
          <w:color w:val="000000"/>
          <w:sz w:val="28"/>
        </w:rPr>
        <w:t>
      өңдеуге келіп түсетін бұйымдардың ассортиментін;</w:t>
      </w:r>
    </w:p>
    <w:p>
      <w:pPr>
        <w:spacing w:after="0"/>
        <w:ind w:left="0"/>
        <w:jc w:val="both"/>
      </w:pPr>
      <w:r>
        <w:rPr>
          <w:rFonts w:ascii="Times New Roman"/>
          <w:b w:val="false"/>
          <w:i w:val="false"/>
          <w:color w:val="000000"/>
          <w:sz w:val="28"/>
        </w:rPr>
        <w:t>
      тазалауға арналған заттардың түрлері мен қасиеттерін және олардың бұйымға әсерін;</w:t>
      </w:r>
    </w:p>
    <w:p>
      <w:pPr>
        <w:spacing w:after="0"/>
        <w:ind w:left="0"/>
        <w:jc w:val="both"/>
      </w:pPr>
      <w:r>
        <w:rPr>
          <w:rFonts w:ascii="Times New Roman"/>
          <w:b w:val="false"/>
          <w:i w:val="false"/>
          <w:color w:val="000000"/>
          <w:sz w:val="28"/>
        </w:rPr>
        <w:t>
      тазалауға арналған заттарды жасаудың рецептурасын, оларды пайдалану және сақтау қағидаларын;</w:t>
      </w:r>
    </w:p>
    <w:p>
      <w:pPr>
        <w:spacing w:after="0"/>
        <w:ind w:left="0"/>
        <w:jc w:val="both"/>
      </w:pPr>
      <w:r>
        <w:rPr>
          <w:rFonts w:ascii="Times New Roman"/>
          <w:b w:val="false"/>
          <w:i w:val="false"/>
          <w:color w:val="000000"/>
          <w:sz w:val="28"/>
        </w:rPr>
        <w:t>
      қолданылатын химиялық материалдардың шығыс нормасын.</w:t>
      </w:r>
    </w:p>
    <w:bookmarkStart w:name="z59" w:id="57"/>
    <w:p>
      <w:pPr>
        <w:spacing w:after="0"/>
        <w:ind w:left="0"/>
        <w:jc w:val="left"/>
      </w:pPr>
      <w:r>
        <w:rPr>
          <w:rFonts w:ascii="Times New Roman"/>
          <w:b/>
          <w:i w:val="false"/>
          <w:color w:val="000000"/>
        </w:rPr>
        <w:t xml:space="preserve"> Параграф 15. Дақты кетіруші, 3-разряд</w:t>
      </w:r>
    </w:p>
    <w:bookmarkEnd w:id="57"/>
    <w:bookmarkStart w:name="z60" w:id="58"/>
    <w:p>
      <w:pPr>
        <w:spacing w:after="0"/>
        <w:ind w:left="0"/>
        <w:jc w:val="both"/>
      </w:pPr>
      <w:r>
        <w:rPr>
          <w:rFonts w:ascii="Times New Roman"/>
          <w:b w:val="false"/>
          <w:i w:val="false"/>
          <w:color w:val="000000"/>
          <w:sz w:val="28"/>
        </w:rPr>
        <w:t>
      32. Жұмыс сипаттамасы:</w:t>
      </w:r>
    </w:p>
    <w:bookmarkEnd w:id="58"/>
    <w:p>
      <w:pPr>
        <w:spacing w:after="0"/>
        <w:ind w:left="0"/>
        <w:jc w:val="both"/>
      </w:pPr>
      <w:r>
        <w:rPr>
          <w:rFonts w:ascii="Times New Roman"/>
          <w:b w:val="false"/>
          <w:i w:val="false"/>
          <w:color w:val="000000"/>
          <w:sz w:val="28"/>
        </w:rPr>
        <w:t xml:space="preserve">
      жүннен, жартылай жүннен, мақта-мата талшығынан жасалған қоңырқай бұйымдардағы дақтарды дақ кетіру станогымен немесе қолмен кетіру; </w:t>
      </w:r>
    </w:p>
    <w:p>
      <w:pPr>
        <w:spacing w:after="0"/>
        <w:ind w:left="0"/>
        <w:jc w:val="both"/>
      </w:pPr>
      <w:r>
        <w:rPr>
          <w:rFonts w:ascii="Times New Roman"/>
          <w:b w:val="false"/>
          <w:i w:val="false"/>
          <w:color w:val="000000"/>
          <w:sz w:val="28"/>
        </w:rPr>
        <w:t>
      лас жерлерді киім тазалайтын машинамен тазалау;</w:t>
      </w:r>
    </w:p>
    <w:p>
      <w:pPr>
        <w:spacing w:after="0"/>
        <w:ind w:left="0"/>
        <w:jc w:val="both"/>
      </w:pPr>
      <w:r>
        <w:rPr>
          <w:rFonts w:ascii="Times New Roman"/>
          <w:b w:val="false"/>
          <w:i w:val="false"/>
          <w:color w:val="000000"/>
          <w:sz w:val="28"/>
        </w:rPr>
        <w:t>
      бұйымды сулы жуу ерітіндісімен жуу машиналарында немесе қолмен өңдеу;</w:t>
      </w:r>
    </w:p>
    <w:p>
      <w:pPr>
        <w:spacing w:after="0"/>
        <w:ind w:left="0"/>
        <w:jc w:val="both"/>
      </w:pPr>
      <w:r>
        <w:rPr>
          <w:rFonts w:ascii="Times New Roman"/>
          <w:b w:val="false"/>
          <w:i w:val="false"/>
          <w:color w:val="000000"/>
          <w:sz w:val="28"/>
        </w:rPr>
        <w:t>
      бұйымды центрифугаларда сығу;</w:t>
      </w:r>
    </w:p>
    <w:p>
      <w:pPr>
        <w:spacing w:after="0"/>
        <w:ind w:left="0"/>
        <w:jc w:val="both"/>
      </w:pPr>
      <w:r>
        <w:rPr>
          <w:rFonts w:ascii="Times New Roman"/>
          <w:b w:val="false"/>
          <w:i w:val="false"/>
          <w:color w:val="000000"/>
          <w:sz w:val="28"/>
        </w:rPr>
        <w:t xml:space="preserve">
      қажетті дақ кетіруші заттарды іріктеу; </w:t>
      </w:r>
    </w:p>
    <w:p>
      <w:pPr>
        <w:spacing w:after="0"/>
        <w:ind w:left="0"/>
        <w:jc w:val="both"/>
      </w:pPr>
      <w:r>
        <w:rPr>
          <w:rFonts w:ascii="Times New Roman"/>
          <w:b w:val="false"/>
          <w:i w:val="false"/>
          <w:color w:val="000000"/>
          <w:sz w:val="28"/>
        </w:rPr>
        <w:t>
      химиялық қоспалар мен жуушы заттарды белгіленген рецептура бойынша жасау;</w:t>
      </w:r>
    </w:p>
    <w:p>
      <w:pPr>
        <w:spacing w:after="0"/>
        <w:ind w:left="0"/>
        <w:jc w:val="both"/>
      </w:pPr>
      <w:r>
        <w:rPr>
          <w:rFonts w:ascii="Times New Roman"/>
          <w:b w:val="false"/>
          <w:i w:val="false"/>
          <w:color w:val="000000"/>
          <w:sz w:val="28"/>
        </w:rPr>
        <w:t>
      материалдың ассортиментіне, талшық құрамына және түріне, ластану деңгейіне қарай технологиялық өңдеу режимі мен тәсілін анықтау;</w:t>
      </w:r>
    </w:p>
    <w:p>
      <w:pPr>
        <w:spacing w:after="0"/>
        <w:ind w:left="0"/>
        <w:jc w:val="both"/>
      </w:pPr>
      <w:r>
        <w:rPr>
          <w:rFonts w:ascii="Times New Roman"/>
          <w:b w:val="false"/>
          <w:i w:val="false"/>
          <w:color w:val="000000"/>
          <w:sz w:val="28"/>
        </w:rPr>
        <w:t>
      өңдеу тәсілі бойынша жұмыс партияларын жиынтықтау.</w:t>
      </w:r>
    </w:p>
    <w:bookmarkStart w:name="z61" w:id="59"/>
    <w:p>
      <w:pPr>
        <w:spacing w:after="0"/>
        <w:ind w:left="0"/>
        <w:jc w:val="both"/>
      </w:pPr>
      <w:r>
        <w:rPr>
          <w:rFonts w:ascii="Times New Roman"/>
          <w:b w:val="false"/>
          <w:i w:val="false"/>
          <w:color w:val="000000"/>
          <w:sz w:val="28"/>
        </w:rPr>
        <w:t>
      33. Білуге тиіс:</w:t>
      </w:r>
    </w:p>
    <w:bookmarkEnd w:id="59"/>
    <w:p>
      <w:pPr>
        <w:spacing w:after="0"/>
        <w:ind w:left="0"/>
        <w:jc w:val="both"/>
      </w:pPr>
      <w:r>
        <w:rPr>
          <w:rFonts w:ascii="Times New Roman"/>
          <w:b w:val="false"/>
          <w:i w:val="false"/>
          <w:color w:val="000000"/>
          <w:sz w:val="28"/>
        </w:rPr>
        <w:t>
      өңдеуге келіп түсетін бұйымдардың ассортименті мен маркировкасын, материалдардың түрлері мен талшық құрамын;</w:t>
      </w:r>
    </w:p>
    <w:p>
      <w:pPr>
        <w:spacing w:after="0"/>
        <w:ind w:left="0"/>
        <w:jc w:val="both"/>
      </w:pPr>
      <w:r>
        <w:rPr>
          <w:rFonts w:ascii="Times New Roman"/>
          <w:b w:val="false"/>
          <w:i w:val="false"/>
          <w:color w:val="000000"/>
          <w:sz w:val="28"/>
        </w:rPr>
        <w:t>
      орнатылған жабдықтың құрылымын, пайдалану және қызмет көрсету қағидаларын;</w:t>
      </w:r>
    </w:p>
    <w:p>
      <w:pPr>
        <w:spacing w:after="0"/>
        <w:ind w:left="0"/>
        <w:jc w:val="both"/>
      </w:pPr>
      <w:r>
        <w:rPr>
          <w:rFonts w:ascii="Times New Roman"/>
          <w:b w:val="false"/>
          <w:i w:val="false"/>
          <w:color w:val="000000"/>
          <w:sz w:val="28"/>
        </w:rPr>
        <w:t xml:space="preserve">
      бұйымды өңдеудің технологиялық кезектілігі мен режимін; </w:t>
      </w:r>
    </w:p>
    <w:p>
      <w:pPr>
        <w:spacing w:after="0"/>
        <w:ind w:left="0"/>
        <w:jc w:val="both"/>
      </w:pPr>
      <w:r>
        <w:rPr>
          <w:rFonts w:ascii="Times New Roman"/>
          <w:b w:val="false"/>
          <w:i w:val="false"/>
          <w:color w:val="000000"/>
          <w:sz w:val="28"/>
        </w:rPr>
        <w:t>
      дақ сипаттарын және жұмыс партияларын жиынтықтау қағидаларын;</w:t>
      </w:r>
    </w:p>
    <w:p>
      <w:pPr>
        <w:spacing w:after="0"/>
        <w:ind w:left="0"/>
        <w:jc w:val="both"/>
      </w:pPr>
      <w:r>
        <w:rPr>
          <w:rFonts w:ascii="Times New Roman"/>
          <w:b w:val="false"/>
          <w:i w:val="false"/>
          <w:color w:val="000000"/>
          <w:sz w:val="28"/>
        </w:rPr>
        <w:t>
      дақ кетіруші заттарды іріктеу, химиялық қоспалар мен жуушы заттардың түрлері мен қасиеттерін, олардың бұйымға әсерін;</w:t>
      </w:r>
    </w:p>
    <w:p>
      <w:pPr>
        <w:spacing w:after="0"/>
        <w:ind w:left="0"/>
        <w:jc w:val="both"/>
      </w:pPr>
      <w:r>
        <w:rPr>
          <w:rFonts w:ascii="Times New Roman"/>
          <w:b w:val="false"/>
          <w:i w:val="false"/>
          <w:color w:val="000000"/>
          <w:sz w:val="28"/>
        </w:rPr>
        <w:t>
      химиялық ерітінділерді жасаудың рецептурасы мен қағидаларын;</w:t>
      </w:r>
    </w:p>
    <w:p>
      <w:pPr>
        <w:spacing w:after="0"/>
        <w:ind w:left="0"/>
        <w:jc w:val="both"/>
      </w:pPr>
      <w:r>
        <w:rPr>
          <w:rFonts w:ascii="Times New Roman"/>
          <w:b w:val="false"/>
          <w:i w:val="false"/>
          <w:color w:val="000000"/>
          <w:sz w:val="28"/>
        </w:rPr>
        <w:t xml:space="preserve">
      қолданылатын химиялық материалдардың шығыс нормасын; </w:t>
      </w:r>
    </w:p>
    <w:p>
      <w:pPr>
        <w:spacing w:after="0"/>
        <w:ind w:left="0"/>
        <w:jc w:val="both"/>
      </w:pPr>
      <w:r>
        <w:rPr>
          <w:rFonts w:ascii="Times New Roman"/>
          <w:b w:val="false"/>
          <w:i w:val="false"/>
          <w:color w:val="000000"/>
          <w:sz w:val="28"/>
        </w:rPr>
        <w:t>
      бұйымды өңдеу сапасына қойылатын талаптарды. </w:t>
      </w:r>
    </w:p>
    <w:bookmarkStart w:name="z62" w:id="60"/>
    <w:p>
      <w:pPr>
        <w:spacing w:after="0"/>
        <w:ind w:left="0"/>
        <w:jc w:val="left"/>
      </w:pPr>
      <w:r>
        <w:rPr>
          <w:rFonts w:ascii="Times New Roman"/>
          <w:b/>
          <w:i w:val="false"/>
          <w:color w:val="000000"/>
        </w:rPr>
        <w:t xml:space="preserve"> Параграф 16. Дақты кетіруші, 4-разряд</w:t>
      </w:r>
    </w:p>
    <w:bookmarkEnd w:id="60"/>
    <w:bookmarkStart w:name="z63" w:id="61"/>
    <w:p>
      <w:pPr>
        <w:spacing w:after="0"/>
        <w:ind w:left="0"/>
        <w:jc w:val="both"/>
      </w:pPr>
      <w:r>
        <w:rPr>
          <w:rFonts w:ascii="Times New Roman"/>
          <w:b w:val="false"/>
          <w:i w:val="false"/>
          <w:color w:val="000000"/>
          <w:sz w:val="28"/>
        </w:rPr>
        <w:t>
      34. Жұмыс сипаттамасы:</w:t>
      </w:r>
    </w:p>
    <w:bookmarkEnd w:id="61"/>
    <w:p>
      <w:pPr>
        <w:spacing w:after="0"/>
        <w:ind w:left="0"/>
        <w:jc w:val="both"/>
      </w:pPr>
      <w:r>
        <w:rPr>
          <w:rFonts w:ascii="Times New Roman"/>
          <w:b w:val="false"/>
          <w:i w:val="false"/>
          <w:color w:val="000000"/>
          <w:sz w:val="28"/>
        </w:rPr>
        <w:t>
      жүннен, жартылай жүннен, мақта-мата талшығынан жасалған ашық түсті, табиғи жібектен, синтетикалық және аралас талшықтардан жасалған әр түсті бұйымдардағы, жасанды күдері мен жасанды күдері араластырылған құрама бұйымдардағы дақтарды дақ кетіру станогымен немесе қолмен кетіру;</w:t>
      </w:r>
    </w:p>
    <w:p>
      <w:pPr>
        <w:spacing w:after="0"/>
        <w:ind w:left="0"/>
        <w:jc w:val="both"/>
      </w:pPr>
      <w:r>
        <w:rPr>
          <w:rFonts w:ascii="Times New Roman"/>
          <w:b w:val="false"/>
          <w:i w:val="false"/>
          <w:color w:val="000000"/>
          <w:sz w:val="28"/>
        </w:rPr>
        <w:t>
      лас жерлерді киім тазалайтын машинамен тазалау;</w:t>
      </w:r>
    </w:p>
    <w:p>
      <w:pPr>
        <w:spacing w:after="0"/>
        <w:ind w:left="0"/>
        <w:jc w:val="both"/>
      </w:pPr>
      <w:r>
        <w:rPr>
          <w:rFonts w:ascii="Times New Roman"/>
          <w:b w:val="false"/>
          <w:i w:val="false"/>
          <w:color w:val="000000"/>
          <w:sz w:val="28"/>
        </w:rPr>
        <w:t>
      бұйымды сулы жуу ерітіндісімен жуу машиналарында немесе қолмен өңдеу;</w:t>
      </w:r>
    </w:p>
    <w:p>
      <w:pPr>
        <w:spacing w:after="0"/>
        <w:ind w:left="0"/>
        <w:jc w:val="both"/>
      </w:pPr>
      <w:r>
        <w:rPr>
          <w:rFonts w:ascii="Times New Roman"/>
          <w:b w:val="false"/>
          <w:i w:val="false"/>
          <w:color w:val="000000"/>
          <w:sz w:val="28"/>
        </w:rPr>
        <w:t xml:space="preserve">
      бұйымды центрифугаларда сығу; </w:t>
      </w:r>
    </w:p>
    <w:p>
      <w:pPr>
        <w:spacing w:after="0"/>
        <w:ind w:left="0"/>
        <w:jc w:val="both"/>
      </w:pPr>
      <w:r>
        <w:rPr>
          <w:rFonts w:ascii="Times New Roman"/>
          <w:b w:val="false"/>
          <w:i w:val="false"/>
          <w:color w:val="000000"/>
          <w:sz w:val="28"/>
        </w:rPr>
        <w:t>
      химиялық қоспалар мен жуушы заттарды белгіленген рецептура бойынша жасау;</w:t>
      </w:r>
    </w:p>
    <w:p>
      <w:pPr>
        <w:spacing w:after="0"/>
        <w:ind w:left="0"/>
        <w:jc w:val="both"/>
      </w:pPr>
      <w:r>
        <w:rPr>
          <w:rFonts w:ascii="Times New Roman"/>
          <w:b w:val="false"/>
          <w:i w:val="false"/>
          <w:color w:val="000000"/>
          <w:sz w:val="28"/>
        </w:rPr>
        <w:t>
      материалдың ассортиментіне, талшық құрамына және түріне, ластану деңгейіне қарай технологиялық өңдеу режимі мен тәсілін анықтау.</w:t>
      </w:r>
    </w:p>
    <w:bookmarkStart w:name="z64" w:id="62"/>
    <w:p>
      <w:pPr>
        <w:spacing w:after="0"/>
        <w:ind w:left="0"/>
        <w:jc w:val="both"/>
      </w:pPr>
      <w:r>
        <w:rPr>
          <w:rFonts w:ascii="Times New Roman"/>
          <w:b w:val="false"/>
          <w:i w:val="false"/>
          <w:color w:val="000000"/>
          <w:sz w:val="28"/>
        </w:rPr>
        <w:t>
      35. Білуге тиіс:</w:t>
      </w:r>
    </w:p>
    <w:bookmarkEnd w:id="62"/>
    <w:p>
      <w:pPr>
        <w:spacing w:after="0"/>
        <w:ind w:left="0"/>
        <w:jc w:val="both"/>
      </w:pPr>
      <w:r>
        <w:rPr>
          <w:rFonts w:ascii="Times New Roman"/>
          <w:b w:val="false"/>
          <w:i w:val="false"/>
          <w:color w:val="000000"/>
          <w:sz w:val="28"/>
        </w:rPr>
        <w:t>
      өңдеуге келіп түсетін бұйымдардың ассортименті мен маркировкасын, материалдардың түрлері мен талшық құрамын;</w:t>
      </w:r>
    </w:p>
    <w:p>
      <w:pPr>
        <w:spacing w:after="0"/>
        <w:ind w:left="0"/>
        <w:jc w:val="both"/>
      </w:pPr>
      <w:r>
        <w:rPr>
          <w:rFonts w:ascii="Times New Roman"/>
          <w:b w:val="false"/>
          <w:i w:val="false"/>
          <w:color w:val="000000"/>
          <w:sz w:val="28"/>
        </w:rPr>
        <w:t>
      бұйымды өңдеудің технологиялық кезектілігі мен режимін;</w:t>
      </w:r>
    </w:p>
    <w:p>
      <w:pPr>
        <w:spacing w:after="0"/>
        <w:ind w:left="0"/>
        <w:jc w:val="both"/>
      </w:pPr>
      <w:r>
        <w:rPr>
          <w:rFonts w:ascii="Times New Roman"/>
          <w:b w:val="false"/>
          <w:i w:val="false"/>
          <w:color w:val="000000"/>
          <w:sz w:val="28"/>
        </w:rPr>
        <w:t>
      дақ кетіруші заттарды іріктеу, химиялық қоспалар мен жуушы заттардың түрлері мен қасиеттерін, олардың бұйымға әсерін;</w:t>
      </w:r>
    </w:p>
    <w:p>
      <w:pPr>
        <w:spacing w:after="0"/>
        <w:ind w:left="0"/>
        <w:jc w:val="both"/>
      </w:pPr>
      <w:r>
        <w:rPr>
          <w:rFonts w:ascii="Times New Roman"/>
          <w:b w:val="false"/>
          <w:i w:val="false"/>
          <w:color w:val="000000"/>
          <w:sz w:val="28"/>
        </w:rPr>
        <w:t>
      химиялық ерітінділерді жасаудың рецептурасы мен қағидаларын;</w:t>
      </w:r>
    </w:p>
    <w:p>
      <w:pPr>
        <w:spacing w:after="0"/>
        <w:ind w:left="0"/>
        <w:jc w:val="both"/>
      </w:pPr>
      <w:r>
        <w:rPr>
          <w:rFonts w:ascii="Times New Roman"/>
          <w:b w:val="false"/>
          <w:i w:val="false"/>
          <w:color w:val="000000"/>
          <w:sz w:val="28"/>
        </w:rPr>
        <w:t xml:space="preserve">
      қолданылатын химиялық материалдардың шығыс нормасын; </w:t>
      </w:r>
    </w:p>
    <w:p>
      <w:pPr>
        <w:spacing w:after="0"/>
        <w:ind w:left="0"/>
        <w:jc w:val="both"/>
      </w:pPr>
      <w:r>
        <w:rPr>
          <w:rFonts w:ascii="Times New Roman"/>
          <w:b w:val="false"/>
          <w:i w:val="false"/>
          <w:color w:val="000000"/>
          <w:sz w:val="28"/>
        </w:rPr>
        <w:t>
      бұйымды өңдеу сапасына қойылатын талаптарды. </w:t>
      </w:r>
    </w:p>
    <w:bookmarkStart w:name="z65" w:id="63"/>
    <w:p>
      <w:pPr>
        <w:spacing w:after="0"/>
        <w:ind w:left="0"/>
        <w:jc w:val="left"/>
      </w:pPr>
      <w:r>
        <w:rPr>
          <w:rFonts w:ascii="Times New Roman"/>
          <w:b/>
          <w:i w:val="false"/>
          <w:color w:val="000000"/>
        </w:rPr>
        <w:t xml:space="preserve"> Параграф 17. Дақты кетіруші, 5-разряд</w:t>
      </w:r>
    </w:p>
    <w:bookmarkEnd w:id="63"/>
    <w:bookmarkStart w:name="z66" w:id="64"/>
    <w:p>
      <w:pPr>
        <w:spacing w:after="0"/>
        <w:ind w:left="0"/>
        <w:jc w:val="both"/>
      </w:pPr>
      <w:r>
        <w:rPr>
          <w:rFonts w:ascii="Times New Roman"/>
          <w:b w:val="false"/>
          <w:i w:val="false"/>
          <w:color w:val="000000"/>
          <w:sz w:val="28"/>
        </w:rPr>
        <w:t>
      36. Жұмыс сипаттамасы:</w:t>
      </w:r>
    </w:p>
    <w:bookmarkEnd w:id="64"/>
    <w:p>
      <w:pPr>
        <w:spacing w:after="0"/>
        <w:ind w:left="0"/>
        <w:jc w:val="both"/>
      </w:pPr>
      <w:r>
        <w:rPr>
          <w:rFonts w:ascii="Times New Roman"/>
          <w:b w:val="false"/>
          <w:i w:val="false"/>
          <w:color w:val="000000"/>
          <w:sz w:val="28"/>
        </w:rPr>
        <w:t>
      матадан жасалған, поролонмен, кеуекті резинамен, терімен, жүнмен, және пленкалы жабынды матамен қосарланған бұйымдардан, жасанды терімен құрамаланған жасанды теріден, үлбірден жасалған бұйымдарды, табиғи теріден, күдеріден, үлбірден және табиғи терімен, күдерімен, үлбірмен құрамаланған бұйымдардан, металдандырылған люрекс жіпті бұйымдарды, синтетикадан және аралас талшықтан жасалған, желімді және латексті негізде поролонмен қосарланған кілем бұйымдардан дақтарды дақ кетіру станогымен немесе қолмен кетіру;</w:t>
      </w:r>
    </w:p>
    <w:p>
      <w:pPr>
        <w:spacing w:after="0"/>
        <w:ind w:left="0"/>
        <w:jc w:val="both"/>
      </w:pPr>
      <w:r>
        <w:rPr>
          <w:rFonts w:ascii="Times New Roman"/>
          <w:b w:val="false"/>
          <w:i w:val="false"/>
          <w:color w:val="000000"/>
          <w:sz w:val="28"/>
        </w:rPr>
        <w:t>
      бұйымды сулы жуу ерітіндісімен жуу машиналарында немесе қолмен өңдеу;</w:t>
      </w:r>
    </w:p>
    <w:p>
      <w:pPr>
        <w:spacing w:after="0"/>
        <w:ind w:left="0"/>
        <w:jc w:val="both"/>
      </w:pPr>
      <w:r>
        <w:rPr>
          <w:rFonts w:ascii="Times New Roman"/>
          <w:b w:val="false"/>
          <w:i w:val="false"/>
          <w:color w:val="000000"/>
          <w:sz w:val="28"/>
        </w:rPr>
        <w:t xml:space="preserve">
      бұйымды центрифугаларда сығу; </w:t>
      </w:r>
    </w:p>
    <w:p>
      <w:pPr>
        <w:spacing w:after="0"/>
        <w:ind w:left="0"/>
        <w:jc w:val="both"/>
      </w:pPr>
      <w:r>
        <w:rPr>
          <w:rFonts w:ascii="Times New Roman"/>
          <w:b w:val="false"/>
          <w:i w:val="false"/>
          <w:color w:val="000000"/>
          <w:sz w:val="28"/>
        </w:rPr>
        <w:t>
      бұйымдарды арнаулы препараттармен сіңірмелеу;</w:t>
      </w:r>
    </w:p>
    <w:p>
      <w:pPr>
        <w:spacing w:after="0"/>
        <w:ind w:left="0"/>
        <w:jc w:val="both"/>
      </w:pPr>
      <w:r>
        <w:rPr>
          <w:rFonts w:ascii="Times New Roman"/>
          <w:b w:val="false"/>
          <w:i w:val="false"/>
          <w:color w:val="000000"/>
          <w:sz w:val="28"/>
        </w:rPr>
        <w:t>
      кілем бұйымдарды, жұмсақ жиһазды және көлік құралдары салондарын барып қызмет көрсету кезінде универсалды тасымалданатын қондырғымен тазалау;</w:t>
      </w:r>
    </w:p>
    <w:p>
      <w:pPr>
        <w:spacing w:after="0"/>
        <w:ind w:left="0"/>
        <w:jc w:val="both"/>
      </w:pPr>
      <w:r>
        <w:rPr>
          <w:rFonts w:ascii="Times New Roman"/>
          <w:b w:val="false"/>
          <w:i w:val="false"/>
          <w:color w:val="000000"/>
          <w:sz w:val="28"/>
        </w:rPr>
        <w:t>
      химиялық қоспалар мен жуушы және сіңірмелеу заттарды белгіленген рецептура бойынша жасау;</w:t>
      </w:r>
    </w:p>
    <w:p>
      <w:pPr>
        <w:spacing w:after="0"/>
        <w:ind w:left="0"/>
        <w:jc w:val="both"/>
      </w:pPr>
      <w:r>
        <w:rPr>
          <w:rFonts w:ascii="Times New Roman"/>
          <w:b w:val="false"/>
          <w:i w:val="false"/>
          <w:color w:val="000000"/>
          <w:sz w:val="28"/>
        </w:rPr>
        <w:t>
      материалдың ассортиментіне, талшық құрамына және түріне, ластану деңгейіне қарай технологиялық өңдеу режимі мен тәсілін анықтау;</w:t>
      </w:r>
    </w:p>
    <w:p>
      <w:pPr>
        <w:spacing w:after="0"/>
        <w:ind w:left="0"/>
        <w:jc w:val="both"/>
      </w:pPr>
      <w:r>
        <w:rPr>
          <w:rFonts w:ascii="Times New Roman"/>
          <w:b w:val="false"/>
          <w:i w:val="false"/>
          <w:color w:val="000000"/>
          <w:sz w:val="28"/>
        </w:rPr>
        <w:t xml:space="preserve">
      наряд-тапсырысты, қажетті материалдарды алу, прейскурантқа сәйкес өңдеу ақысын алу; </w:t>
      </w:r>
    </w:p>
    <w:p>
      <w:pPr>
        <w:spacing w:after="0"/>
        <w:ind w:left="0"/>
        <w:jc w:val="both"/>
      </w:pPr>
      <w:r>
        <w:rPr>
          <w:rFonts w:ascii="Times New Roman"/>
          <w:b w:val="false"/>
          <w:i w:val="false"/>
          <w:color w:val="000000"/>
          <w:sz w:val="28"/>
        </w:rPr>
        <w:t>
      құжаттаманы ресімдеу және ақшаны белгіленген тәртіппен тапсыру.</w:t>
      </w:r>
    </w:p>
    <w:bookmarkStart w:name="z67" w:id="65"/>
    <w:p>
      <w:pPr>
        <w:spacing w:after="0"/>
        <w:ind w:left="0"/>
        <w:jc w:val="both"/>
      </w:pPr>
      <w:r>
        <w:rPr>
          <w:rFonts w:ascii="Times New Roman"/>
          <w:b w:val="false"/>
          <w:i w:val="false"/>
          <w:color w:val="000000"/>
          <w:sz w:val="28"/>
        </w:rPr>
        <w:t>
      37. Білуге тиіс:</w:t>
      </w:r>
    </w:p>
    <w:bookmarkEnd w:id="65"/>
    <w:p>
      <w:pPr>
        <w:spacing w:after="0"/>
        <w:ind w:left="0"/>
        <w:jc w:val="both"/>
      </w:pPr>
      <w:r>
        <w:rPr>
          <w:rFonts w:ascii="Times New Roman"/>
          <w:b w:val="false"/>
          <w:i w:val="false"/>
          <w:color w:val="000000"/>
          <w:sz w:val="28"/>
        </w:rPr>
        <w:t>
      өңдеуге келіп түсетін бұйымдардың ассортименті мен маркировкасын, материалдардың түрлері мен талшық құрамын;</w:t>
      </w:r>
    </w:p>
    <w:p>
      <w:pPr>
        <w:spacing w:after="0"/>
        <w:ind w:left="0"/>
        <w:jc w:val="both"/>
      </w:pPr>
      <w:r>
        <w:rPr>
          <w:rFonts w:ascii="Times New Roman"/>
          <w:b w:val="false"/>
          <w:i w:val="false"/>
          <w:color w:val="000000"/>
          <w:sz w:val="28"/>
        </w:rPr>
        <w:t>
      орнатылған жабдықтың құрылымын, пайдалану және қызмет көрсету қағидаларын;</w:t>
      </w:r>
    </w:p>
    <w:p>
      <w:pPr>
        <w:spacing w:after="0"/>
        <w:ind w:left="0"/>
        <w:jc w:val="both"/>
      </w:pPr>
      <w:r>
        <w:rPr>
          <w:rFonts w:ascii="Times New Roman"/>
          <w:b w:val="false"/>
          <w:i w:val="false"/>
          <w:color w:val="000000"/>
          <w:sz w:val="28"/>
        </w:rPr>
        <w:t>
      бұйымды өңдеудің технологиялық кезектілігі мен режимін;</w:t>
      </w:r>
    </w:p>
    <w:p>
      <w:pPr>
        <w:spacing w:after="0"/>
        <w:ind w:left="0"/>
        <w:jc w:val="both"/>
      </w:pPr>
      <w:r>
        <w:rPr>
          <w:rFonts w:ascii="Times New Roman"/>
          <w:b w:val="false"/>
          <w:i w:val="false"/>
          <w:color w:val="000000"/>
          <w:sz w:val="28"/>
        </w:rPr>
        <w:t>
      дақ сипаттарын және жұмыс партияларын жиынтықтау қағидаларын;</w:t>
      </w:r>
    </w:p>
    <w:p>
      <w:pPr>
        <w:spacing w:after="0"/>
        <w:ind w:left="0"/>
        <w:jc w:val="both"/>
      </w:pPr>
      <w:r>
        <w:rPr>
          <w:rFonts w:ascii="Times New Roman"/>
          <w:b w:val="false"/>
          <w:i w:val="false"/>
          <w:color w:val="000000"/>
          <w:sz w:val="28"/>
        </w:rPr>
        <w:t>
      химиялық қоспалар мен жуушы заттардың түрлері мен қасиеттерін, олардың бұйымға әсерін;</w:t>
      </w:r>
    </w:p>
    <w:p>
      <w:pPr>
        <w:spacing w:after="0"/>
        <w:ind w:left="0"/>
        <w:jc w:val="both"/>
      </w:pPr>
      <w:r>
        <w:rPr>
          <w:rFonts w:ascii="Times New Roman"/>
          <w:b w:val="false"/>
          <w:i w:val="false"/>
          <w:color w:val="000000"/>
          <w:sz w:val="28"/>
        </w:rPr>
        <w:t>
      химиялық ерітінділерді жасаудың рецептурасы мен қағидаларын;</w:t>
      </w:r>
    </w:p>
    <w:p>
      <w:pPr>
        <w:spacing w:after="0"/>
        <w:ind w:left="0"/>
        <w:jc w:val="both"/>
      </w:pPr>
      <w:r>
        <w:rPr>
          <w:rFonts w:ascii="Times New Roman"/>
          <w:b w:val="false"/>
          <w:i w:val="false"/>
          <w:color w:val="000000"/>
          <w:sz w:val="28"/>
        </w:rPr>
        <w:t xml:space="preserve">
      қолданылатын химиялық материалдардың шығыс нормасын; </w:t>
      </w:r>
    </w:p>
    <w:p>
      <w:pPr>
        <w:spacing w:after="0"/>
        <w:ind w:left="0"/>
        <w:jc w:val="both"/>
      </w:pPr>
      <w:r>
        <w:rPr>
          <w:rFonts w:ascii="Times New Roman"/>
          <w:b w:val="false"/>
          <w:i w:val="false"/>
          <w:color w:val="000000"/>
          <w:sz w:val="28"/>
        </w:rPr>
        <w:t xml:space="preserve">
      құжаттты рәсімдеу қағидаларын; </w:t>
      </w:r>
    </w:p>
    <w:p>
      <w:pPr>
        <w:spacing w:after="0"/>
        <w:ind w:left="0"/>
        <w:jc w:val="both"/>
      </w:pPr>
      <w:r>
        <w:rPr>
          <w:rFonts w:ascii="Times New Roman"/>
          <w:b w:val="false"/>
          <w:i w:val="false"/>
          <w:color w:val="000000"/>
          <w:sz w:val="28"/>
        </w:rPr>
        <w:t>
      бұйымды өңдеу сапасына қойылатын талаптарды. </w:t>
      </w:r>
    </w:p>
    <w:bookmarkStart w:name="z68" w:id="66"/>
    <w:p>
      <w:pPr>
        <w:spacing w:after="0"/>
        <w:ind w:left="0"/>
        <w:jc w:val="left"/>
      </w:pPr>
      <w:r>
        <w:rPr>
          <w:rFonts w:ascii="Times New Roman"/>
          <w:b/>
          <w:i w:val="false"/>
          <w:color w:val="000000"/>
        </w:rPr>
        <w:t xml:space="preserve"> Параграф 18. Жалға беру пунктінің қабылдаушысы, 1-разряд</w:t>
      </w:r>
    </w:p>
    <w:bookmarkEnd w:id="66"/>
    <w:bookmarkStart w:name="z69" w:id="67"/>
    <w:p>
      <w:pPr>
        <w:spacing w:after="0"/>
        <w:ind w:left="0"/>
        <w:jc w:val="both"/>
      </w:pPr>
      <w:r>
        <w:rPr>
          <w:rFonts w:ascii="Times New Roman"/>
          <w:b w:val="false"/>
          <w:i w:val="false"/>
          <w:color w:val="000000"/>
          <w:sz w:val="28"/>
        </w:rPr>
        <w:t>
      38. Жұмыс сипаттамасы:</w:t>
      </w:r>
    </w:p>
    <w:bookmarkEnd w:id="67"/>
    <w:p>
      <w:pPr>
        <w:spacing w:after="0"/>
        <w:ind w:left="0"/>
        <w:jc w:val="both"/>
      </w:pPr>
      <w:r>
        <w:rPr>
          <w:rFonts w:ascii="Times New Roman"/>
          <w:b w:val="false"/>
          <w:i w:val="false"/>
          <w:color w:val="000000"/>
          <w:sz w:val="28"/>
        </w:rPr>
        <w:t>
      жалға беру ательесінде, салондарда, пункттерде азаматтардың уақытша пайдалануына (жалға) шаруашылық және мәдени-тұрмыстық заттарын, спорттық керек-жарақтар мен өзге де жабдықтарды береді;</w:t>
      </w:r>
    </w:p>
    <w:p>
      <w:pPr>
        <w:spacing w:after="0"/>
        <w:ind w:left="0"/>
        <w:jc w:val="both"/>
      </w:pPr>
      <w:r>
        <w:rPr>
          <w:rFonts w:ascii="Times New Roman"/>
          <w:b w:val="false"/>
          <w:i w:val="false"/>
          <w:color w:val="000000"/>
          <w:sz w:val="28"/>
        </w:rPr>
        <w:t>
      түбіртекті немесе келісім шартты ресімдеу;</w:t>
      </w:r>
    </w:p>
    <w:p>
      <w:pPr>
        <w:spacing w:after="0"/>
        <w:ind w:left="0"/>
        <w:jc w:val="both"/>
      </w:pPr>
      <w:r>
        <w:rPr>
          <w:rFonts w:ascii="Times New Roman"/>
          <w:b w:val="false"/>
          <w:i w:val="false"/>
          <w:color w:val="000000"/>
          <w:sz w:val="28"/>
        </w:rPr>
        <w:t>
      азаматтарды жалға берілген заттарды пайдалану қағидаларымен, баға прейскуранттарымен, жалға беру қағидаларымен таныстыру;</w:t>
      </w:r>
    </w:p>
    <w:p>
      <w:pPr>
        <w:spacing w:after="0"/>
        <w:ind w:left="0"/>
        <w:jc w:val="both"/>
      </w:pPr>
      <w:r>
        <w:rPr>
          <w:rFonts w:ascii="Times New Roman"/>
          <w:b w:val="false"/>
          <w:i w:val="false"/>
          <w:color w:val="000000"/>
          <w:sz w:val="28"/>
        </w:rPr>
        <w:t>
      азаматтардан жалға берілген заттарды қайтаруды қабылдау, жалға берілгені үшін ақша алу;</w:t>
      </w:r>
    </w:p>
    <w:p>
      <w:pPr>
        <w:spacing w:after="0"/>
        <w:ind w:left="0"/>
        <w:jc w:val="both"/>
      </w:pPr>
      <w:r>
        <w:rPr>
          <w:rFonts w:ascii="Times New Roman"/>
          <w:b w:val="false"/>
          <w:i w:val="false"/>
          <w:color w:val="000000"/>
          <w:sz w:val="28"/>
        </w:rPr>
        <w:t>
      жалға берілген заттардың және өзге де құжаттардың қозғалыс журналын жүргізу;</w:t>
      </w:r>
    </w:p>
    <w:p>
      <w:pPr>
        <w:spacing w:after="0"/>
        <w:ind w:left="0"/>
        <w:jc w:val="both"/>
      </w:pPr>
      <w:r>
        <w:rPr>
          <w:rFonts w:ascii="Times New Roman"/>
          <w:b w:val="false"/>
          <w:i w:val="false"/>
          <w:color w:val="000000"/>
          <w:sz w:val="28"/>
        </w:rPr>
        <w:t>
      кассалық тізімдемесін ресімдеу, белгіленген тәртіппен маусымдық сипатта жалға берілген заттардың ақшалай түсімін тапсыру.</w:t>
      </w:r>
    </w:p>
    <w:bookmarkStart w:name="z70" w:id="68"/>
    <w:p>
      <w:pPr>
        <w:spacing w:after="0"/>
        <w:ind w:left="0"/>
        <w:jc w:val="both"/>
      </w:pPr>
      <w:r>
        <w:rPr>
          <w:rFonts w:ascii="Times New Roman"/>
          <w:b w:val="false"/>
          <w:i w:val="false"/>
          <w:color w:val="000000"/>
          <w:sz w:val="28"/>
        </w:rPr>
        <w:t>
      39. Білуі тиіс:</w:t>
      </w:r>
    </w:p>
    <w:bookmarkEnd w:id="68"/>
    <w:p>
      <w:pPr>
        <w:spacing w:after="0"/>
        <w:ind w:left="0"/>
        <w:jc w:val="both"/>
      </w:pPr>
      <w:r>
        <w:rPr>
          <w:rFonts w:ascii="Times New Roman"/>
          <w:b w:val="false"/>
          <w:i w:val="false"/>
          <w:color w:val="000000"/>
          <w:sz w:val="28"/>
        </w:rPr>
        <w:t xml:space="preserve">
      жалға беру қағидаларын; </w:t>
      </w:r>
    </w:p>
    <w:p>
      <w:pPr>
        <w:spacing w:after="0"/>
        <w:ind w:left="0"/>
        <w:jc w:val="both"/>
      </w:pPr>
      <w:r>
        <w:rPr>
          <w:rFonts w:ascii="Times New Roman"/>
          <w:b w:val="false"/>
          <w:i w:val="false"/>
          <w:color w:val="000000"/>
          <w:sz w:val="28"/>
        </w:rPr>
        <w:t>
      баға прейскуранттарын;</w:t>
      </w:r>
    </w:p>
    <w:p>
      <w:pPr>
        <w:spacing w:after="0"/>
        <w:ind w:left="0"/>
        <w:jc w:val="both"/>
      </w:pPr>
      <w:r>
        <w:rPr>
          <w:rFonts w:ascii="Times New Roman"/>
          <w:b w:val="false"/>
          <w:i w:val="false"/>
          <w:color w:val="000000"/>
          <w:sz w:val="28"/>
        </w:rPr>
        <w:t>
      есеп беру мен есептеменің белгіленген тәртібін жүргізу.</w:t>
      </w:r>
    </w:p>
    <w:bookmarkStart w:name="z71" w:id="69"/>
    <w:p>
      <w:pPr>
        <w:spacing w:after="0"/>
        <w:ind w:left="0"/>
        <w:jc w:val="left"/>
      </w:pPr>
      <w:r>
        <w:rPr>
          <w:rFonts w:ascii="Times New Roman"/>
          <w:b/>
          <w:i w:val="false"/>
          <w:color w:val="000000"/>
        </w:rPr>
        <w:t xml:space="preserve"> Параграф 19. Жалға беру пунктінің қабылдаушысы, 2-разряд</w:t>
      </w:r>
    </w:p>
    <w:bookmarkEnd w:id="69"/>
    <w:bookmarkStart w:name="z72" w:id="70"/>
    <w:p>
      <w:pPr>
        <w:spacing w:after="0"/>
        <w:ind w:left="0"/>
        <w:jc w:val="both"/>
      </w:pPr>
      <w:r>
        <w:rPr>
          <w:rFonts w:ascii="Times New Roman"/>
          <w:b w:val="false"/>
          <w:i w:val="false"/>
          <w:color w:val="000000"/>
          <w:sz w:val="28"/>
        </w:rPr>
        <w:t>
      40. Жұмыс сипаттамасы:</w:t>
      </w:r>
    </w:p>
    <w:bookmarkEnd w:id="70"/>
    <w:p>
      <w:pPr>
        <w:spacing w:after="0"/>
        <w:ind w:left="0"/>
        <w:jc w:val="both"/>
      </w:pPr>
      <w:r>
        <w:rPr>
          <w:rFonts w:ascii="Times New Roman"/>
          <w:b w:val="false"/>
          <w:i w:val="false"/>
          <w:color w:val="000000"/>
          <w:sz w:val="28"/>
        </w:rPr>
        <w:t>
      азаматтардың уақытша пайдалануына (жалға) шаруашылық және мәдени- тұрмыстық заттарын, спорттық керек - жарақтар мен өзге де жабдықтарды беру және олардың жинақтылығын және дұрыстылығын тексеру;</w:t>
      </w:r>
    </w:p>
    <w:p>
      <w:pPr>
        <w:spacing w:after="0"/>
        <w:ind w:left="0"/>
        <w:jc w:val="both"/>
      </w:pPr>
      <w:r>
        <w:rPr>
          <w:rFonts w:ascii="Times New Roman"/>
          <w:b w:val="false"/>
          <w:i w:val="false"/>
          <w:color w:val="000000"/>
          <w:sz w:val="28"/>
        </w:rPr>
        <w:t>
      жалға беру құралдарына ұсақ жөндеу жұмыстарын жүргізу;</w:t>
      </w:r>
    </w:p>
    <w:p>
      <w:pPr>
        <w:spacing w:after="0"/>
        <w:ind w:left="0"/>
        <w:jc w:val="both"/>
      </w:pPr>
      <w:r>
        <w:rPr>
          <w:rFonts w:ascii="Times New Roman"/>
          <w:b w:val="false"/>
          <w:i w:val="false"/>
          <w:color w:val="000000"/>
          <w:sz w:val="28"/>
        </w:rPr>
        <w:t>
      жалға берілетін ақау заттарды жөндеуге беру, тозығы жеткен керек-жарақтарды есептен шығуға актілер ресімдеу;</w:t>
      </w:r>
    </w:p>
    <w:p>
      <w:pPr>
        <w:spacing w:after="0"/>
        <w:ind w:left="0"/>
        <w:jc w:val="both"/>
      </w:pPr>
      <w:r>
        <w:rPr>
          <w:rFonts w:ascii="Times New Roman"/>
          <w:b w:val="false"/>
          <w:i w:val="false"/>
          <w:color w:val="000000"/>
          <w:sz w:val="28"/>
        </w:rPr>
        <w:t xml:space="preserve">
      керек-жарақтар және құралдармен жалға беру қорын толтыруға арналған өтініштерді құрастыру; </w:t>
      </w:r>
    </w:p>
    <w:p>
      <w:pPr>
        <w:spacing w:after="0"/>
        <w:ind w:left="0"/>
        <w:jc w:val="both"/>
      </w:pPr>
      <w:r>
        <w:rPr>
          <w:rFonts w:ascii="Times New Roman"/>
          <w:b w:val="false"/>
          <w:i w:val="false"/>
          <w:color w:val="000000"/>
          <w:sz w:val="28"/>
        </w:rPr>
        <w:t xml:space="preserve">
      азаматтардан жалға берілген заттарды алған жинақтылығын және дұрыстылығын тексеру; </w:t>
      </w:r>
    </w:p>
    <w:p>
      <w:pPr>
        <w:spacing w:after="0"/>
        <w:ind w:left="0"/>
        <w:jc w:val="both"/>
      </w:pPr>
      <w:r>
        <w:rPr>
          <w:rFonts w:ascii="Times New Roman"/>
          <w:b w:val="false"/>
          <w:i w:val="false"/>
          <w:color w:val="000000"/>
          <w:sz w:val="28"/>
        </w:rPr>
        <w:t>
      азаматтардың кінәсінен пайдалануға жарамсыз заттарға актілер ресімдеу.</w:t>
      </w:r>
    </w:p>
    <w:bookmarkStart w:name="z73" w:id="71"/>
    <w:p>
      <w:pPr>
        <w:spacing w:after="0"/>
        <w:ind w:left="0"/>
        <w:jc w:val="both"/>
      </w:pPr>
      <w:r>
        <w:rPr>
          <w:rFonts w:ascii="Times New Roman"/>
          <w:b w:val="false"/>
          <w:i w:val="false"/>
          <w:color w:val="000000"/>
          <w:sz w:val="28"/>
        </w:rPr>
        <w:t>
      41. Білуі тиіс:</w:t>
      </w:r>
    </w:p>
    <w:bookmarkEnd w:id="71"/>
    <w:p>
      <w:pPr>
        <w:spacing w:after="0"/>
        <w:ind w:left="0"/>
        <w:jc w:val="both"/>
      </w:pPr>
      <w:r>
        <w:rPr>
          <w:rFonts w:ascii="Times New Roman"/>
          <w:b w:val="false"/>
          <w:i w:val="false"/>
          <w:color w:val="000000"/>
          <w:sz w:val="28"/>
        </w:rPr>
        <w:t xml:space="preserve">
      жалға беру қағидаларын; </w:t>
      </w:r>
    </w:p>
    <w:p>
      <w:pPr>
        <w:spacing w:after="0"/>
        <w:ind w:left="0"/>
        <w:jc w:val="both"/>
      </w:pPr>
      <w:r>
        <w:rPr>
          <w:rFonts w:ascii="Times New Roman"/>
          <w:b w:val="false"/>
          <w:i w:val="false"/>
          <w:color w:val="000000"/>
          <w:sz w:val="28"/>
        </w:rPr>
        <w:t xml:space="preserve">
      жалға беру қорында бар құрылғысын, керек-жарақтар мен құралдарды пайдалану қағидаларын; </w:t>
      </w:r>
    </w:p>
    <w:p>
      <w:pPr>
        <w:spacing w:after="0"/>
        <w:ind w:left="0"/>
        <w:jc w:val="both"/>
      </w:pPr>
      <w:r>
        <w:rPr>
          <w:rFonts w:ascii="Times New Roman"/>
          <w:b w:val="false"/>
          <w:i w:val="false"/>
          <w:color w:val="000000"/>
          <w:sz w:val="28"/>
        </w:rPr>
        <w:t>
      жалға беру қорының мазмұны мен пайдалану қағидаларын;</w:t>
      </w:r>
    </w:p>
    <w:p>
      <w:pPr>
        <w:spacing w:after="0"/>
        <w:ind w:left="0"/>
        <w:jc w:val="both"/>
      </w:pPr>
      <w:r>
        <w:rPr>
          <w:rFonts w:ascii="Times New Roman"/>
          <w:b w:val="false"/>
          <w:i w:val="false"/>
          <w:color w:val="000000"/>
          <w:sz w:val="28"/>
        </w:rPr>
        <w:t>
      пайдалануға жарамсыз болған, жалға беру заттарына актілер ресімдеу қағидаларын.</w:t>
      </w:r>
    </w:p>
    <w:bookmarkStart w:name="z74" w:id="72"/>
    <w:p>
      <w:pPr>
        <w:spacing w:after="0"/>
        <w:ind w:left="0"/>
        <w:jc w:val="left"/>
      </w:pPr>
      <w:r>
        <w:rPr>
          <w:rFonts w:ascii="Times New Roman"/>
          <w:b/>
          <w:i w:val="false"/>
          <w:color w:val="000000"/>
        </w:rPr>
        <w:t xml:space="preserve"> Параграф 20. Жуу ертінділерін дайындаушы, 3-разряд</w:t>
      </w:r>
    </w:p>
    <w:bookmarkEnd w:id="72"/>
    <w:bookmarkStart w:name="z75" w:id="73"/>
    <w:p>
      <w:pPr>
        <w:spacing w:after="0"/>
        <w:ind w:left="0"/>
        <w:jc w:val="both"/>
      </w:pPr>
      <w:r>
        <w:rPr>
          <w:rFonts w:ascii="Times New Roman"/>
          <w:b w:val="false"/>
          <w:i w:val="false"/>
          <w:color w:val="000000"/>
          <w:sz w:val="28"/>
        </w:rPr>
        <w:t>
      42. Жұмыс сипаттамасы:</w:t>
      </w:r>
    </w:p>
    <w:bookmarkEnd w:id="73"/>
    <w:p>
      <w:pPr>
        <w:spacing w:after="0"/>
        <w:ind w:left="0"/>
        <w:jc w:val="both"/>
      </w:pPr>
      <w:r>
        <w:rPr>
          <w:rFonts w:ascii="Times New Roman"/>
          <w:b w:val="false"/>
          <w:i w:val="false"/>
          <w:color w:val="000000"/>
          <w:sz w:val="28"/>
        </w:rPr>
        <w:t>
      жуу және өңдеу ертінділерін дайындаудың технологиялық процесін жүргізу;</w:t>
      </w:r>
    </w:p>
    <w:p>
      <w:pPr>
        <w:spacing w:after="0"/>
        <w:ind w:left="0"/>
        <w:jc w:val="both"/>
      </w:pPr>
      <w:r>
        <w:rPr>
          <w:rFonts w:ascii="Times New Roman"/>
          <w:b w:val="false"/>
          <w:i w:val="false"/>
          <w:color w:val="000000"/>
          <w:sz w:val="28"/>
        </w:rPr>
        <w:t>
      шикізатты ертуге дайындау, қоспалау және дозалау;</w:t>
      </w:r>
    </w:p>
    <w:p>
      <w:pPr>
        <w:spacing w:after="0"/>
        <w:ind w:left="0"/>
        <w:jc w:val="both"/>
      </w:pPr>
      <w:r>
        <w:rPr>
          <w:rFonts w:ascii="Times New Roman"/>
          <w:b w:val="false"/>
          <w:i w:val="false"/>
          <w:color w:val="000000"/>
          <w:sz w:val="28"/>
        </w:rPr>
        <w:t>
      шикізат шығысын есептеу;</w:t>
      </w:r>
    </w:p>
    <w:p>
      <w:pPr>
        <w:spacing w:after="0"/>
        <w:ind w:left="0"/>
        <w:jc w:val="both"/>
      </w:pPr>
      <w:r>
        <w:rPr>
          <w:rFonts w:ascii="Times New Roman"/>
          <w:b w:val="false"/>
          <w:i w:val="false"/>
          <w:color w:val="000000"/>
          <w:sz w:val="28"/>
        </w:rPr>
        <w:t>
      ерітінділерді дайындау технологиялық режимін және олардың сапасын бақылауды;</w:t>
      </w:r>
    </w:p>
    <w:p>
      <w:pPr>
        <w:spacing w:after="0"/>
        <w:ind w:left="0"/>
        <w:jc w:val="both"/>
      </w:pPr>
      <w:r>
        <w:rPr>
          <w:rFonts w:ascii="Times New Roman"/>
          <w:b w:val="false"/>
          <w:i w:val="false"/>
          <w:color w:val="000000"/>
          <w:sz w:val="28"/>
        </w:rPr>
        <w:t>
      жуу машиналарына дайын ерітінділерді құюға беруді.</w:t>
      </w:r>
    </w:p>
    <w:bookmarkStart w:name="z76" w:id="74"/>
    <w:p>
      <w:pPr>
        <w:spacing w:after="0"/>
        <w:ind w:left="0"/>
        <w:jc w:val="both"/>
      </w:pPr>
      <w:r>
        <w:rPr>
          <w:rFonts w:ascii="Times New Roman"/>
          <w:b w:val="false"/>
          <w:i w:val="false"/>
          <w:color w:val="000000"/>
          <w:sz w:val="28"/>
        </w:rPr>
        <w:t>
      43. Білуге тиіс:</w:t>
      </w:r>
    </w:p>
    <w:bookmarkEnd w:id="74"/>
    <w:p>
      <w:pPr>
        <w:spacing w:after="0"/>
        <w:ind w:left="0"/>
        <w:jc w:val="both"/>
      </w:pPr>
      <w:r>
        <w:rPr>
          <w:rFonts w:ascii="Times New Roman"/>
          <w:b w:val="false"/>
          <w:i w:val="false"/>
          <w:color w:val="000000"/>
          <w:sz w:val="28"/>
        </w:rPr>
        <w:t>
      жуу және өңдеу ертінділерін дайындаудың технологиялық қағидаларын;</w:t>
      </w:r>
    </w:p>
    <w:p>
      <w:pPr>
        <w:spacing w:after="0"/>
        <w:ind w:left="0"/>
        <w:jc w:val="both"/>
      </w:pPr>
      <w:r>
        <w:rPr>
          <w:rFonts w:ascii="Times New Roman"/>
          <w:b w:val="false"/>
          <w:i w:val="false"/>
          <w:color w:val="000000"/>
          <w:sz w:val="28"/>
        </w:rPr>
        <w:t>
      жуу және өңдеу ертінділерін дайындаудың;</w:t>
      </w:r>
    </w:p>
    <w:p>
      <w:pPr>
        <w:spacing w:after="0"/>
        <w:ind w:left="0"/>
        <w:jc w:val="both"/>
      </w:pPr>
      <w:r>
        <w:rPr>
          <w:rFonts w:ascii="Times New Roman"/>
          <w:b w:val="false"/>
          <w:i w:val="false"/>
          <w:color w:val="000000"/>
          <w:sz w:val="28"/>
        </w:rPr>
        <w:t>
      ертінді дайындауға кететін материал дозалаудың тәсілдері мен рецептін;</w:t>
      </w:r>
    </w:p>
    <w:p>
      <w:pPr>
        <w:spacing w:after="0"/>
        <w:ind w:left="0"/>
        <w:jc w:val="both"/>
      </w:pPr>
      <w:r>
        <w:rPr>
          <w:rFonts w:ascii="Times New Roman"/>
          <w:b w:val="false"/>
          <w:i w:val="false"/>
          <w:color w:val="000000"/>
          <w:sz w:val="28"/>
        </w:rPr>
        <w:t>
      дайындалған жуу және өңдеу ерітінділерінің физикалық-химиялық қасиеттерін.</w:t>
      </w:r>
    </w:p>
    <w:bookmarkStart w:name="z77" w:id="75"/>
    <w:p>
      <w:pPr>
        <w:spacing w:after="0"/>
        <w:ind w:left="0"/>
        <w:jc w:val="left"/>
      </w:pPr>
      <w:r>
        <w:rPr>
          <w:rFonts w:ascii="Times New Roman"/>
          <w:b/>
          <w:i w:val="false"/>
          <w:color w:val="000000"/>
        </w:rPr>
        <w:t xml:space="preserve"> Параграф 21. Жуу машинасының операторы, 2-разряд</w:t>
      </w:r>
    </w:p>
    <w:bookmarkEnd w:id="75"/>
    <w:bookmarkStart w:name="z78" w:id="76"/>
    <w:p>
      <w:pPr>
        <w:spacing w:after="0"/>
        <w:ind w:left="0"/>
        <w:jc w:val="both"/>
      </w:pPr>
      <w:r>
        <w:rPr>
          <w:rFonts w:ascii="Times New Roman"/>
          <w:b w:val="false"/>
          <w:i w:val="false"/>
          <w:color w:val="000000"/>
          <w:sz w:val="28"/>
        </w:rPr>
        <w:t>
      44. Жұмыс сипаттамасы:</w:t>
      </w:r>
    </w:p>
    <w:bookmarkEnd w:id="76"/>
    <w:p>
      <w:pPr>
        <w:spacing w:after="0"/>
        <w:ind w:left="0"/>
        <w:jc w:val="both"/>
      </w:pPr>
      <w:r>
        <w:rPr>
          <w:rFonts w:ascii="Times New Roman"/>
          <w:b w:val="false"/>
          <w:i w:val="false"/>
          <w:color w:val="000000"/>
          <w:sz w:val="28"/>
        </w:rPr>
        <w:t>
      мақта мата және зығыр бұйымдарды қолмен және машиналарда біліктілігі анағұрлым жоғары оператордың басшылығымен жуу;</w:t>
      </w:r>
    </w:p>
    <w:p>
      <w:pPr>
        <w:spacing w:after="0"/>
        <w:ind w:left="0"/>
        <w:jc w:val="both"/>
      </w:pPr>
      <w:r>
        <w:rPr>
          <w:rFonts w:ascii="Times New Roman"/>
          <w:b w:val="false"/>
          <w:i w:val="false"/>
          <w:color w:val="000000"/>
          <w:sz w:val="28"/>
        </w:rPr>
        <w:t>
      түрлі жолақ тігісті бұйымдарды жуу;</w:t>
      </w:r>
    </w:p>
    <w:p>
      <w:pPr>
        <w:spacing w:after="0"/>
        <w:ind w:left="0"/>
        <w:jc w:val="both"/>
      </w:pPr>
      <w:r>
        <w:rPr>
          <w:rFonts w:ascii="Times New Roman"/>
          <w:b w:val="false"/>
          <w:i w:val="false"/>
          <w:color w:val="000000"/>
          <w:sz w:val="28"/>
        </w:rPr>
        <w:t>
      бұйымның жол талонының болуын тексеру;</w:t>
      </w:r>
    </w:p>
    <w:p>
      <w:pPr>
        <w:spacing w:after="0"/>
        <w:ind w:left="0"/>
        <w:jc w:val="both"/>
      </w:pPr>
      <w:r>
        <w:rPr>
          <w:rFonts w:ascii="Times New Roman"/>
          <w:b w:val="false"/>
          <w:i w:val="false"/>
          <w:color w:val="000000"/>
          <w:sz w:val="28"/>
        </w:rPr>
        <w:t>
      бір және екі мәрте жуу кезіндегі температураны және жуу ертіндісінің су модулін анықтау;</w:t>
      </w:r>
    </w:p>
    <w:p>
      <w:pPr>
        <w:spacing w:after="0"/>
        <w:ind w:left="0"/>
        <w:jc w:val="both"/>
      </w:pPr>
      <w:r>
        <w:rPr>
          <w:rFonts w:ascii="Times New Roman"/>
          <w:b w:val="false"/>
          <w:i w:val="false"/>
          <w:color w:val="000000"/>
          <w:sz w:val="28"/>
        </w:rPr>
        <w:t>
      ақ бұйымдарды сабынды-содалы суда қайнату;</w:t>
      </w:r>
    </w:p>
    <w:p>
      <w:pPr>
        <w:spacing w:after="0"/>
        <w:ind w:left="0"/>
        <w:jc w:val="both"/>
      </w:pPr>
      <w:r>
        <w:rPr>
          <w:rFonts w:ascii="Times New Roman"/>
          <w:b w:val="false"/>
          <w:i w:val="false"/>
          <w:color w:val="000000"/>
          <w:sz w:val="28"/>
        </w:rPr>
        <w:t>
      кірді шаю;</w:t>
      </w:r>
    </w:p>
    <w:p>
      <w:pPr>
        <w:spacing w:after="0"/>
        <w:ind w:left="0"/>
        <w:jc w:val="both"/>
      </w:pPr>
      <w:r>
        <w:rPr>
          <w:rFonts w:ascii="Times New Roman"/>
          <w:b w:val="false"/>
          <w:i w:val="false"/>
          <w:color w:val="000000"/>
          <w:sz w:val="28"/>
        </w:rPr>
        <w:t>
      крахмалдаушы және көгертуші ерітінділерді дайындау;</w:t>
      </w:r>
    </w:p>
    <w:p>
      <w:pPr>
        <w:spacing w:after="0"/>
        <w:ind w:left="0"/>
        <w:jc w:val="both"/>
      </w:pPr>
      <w:r>
        <w:rPr>
          <w:rFonts w:ascii="Times New Roman"/>
          <w:b w:val="false"/>
          <w:i w:val="false"/>
          <w:color w:val="000000"/>
          <w:sz w:val="28"/>
        </w:rPr>
        <w:t>
      кірді крахмалдау және көгерту;</w:t>
      </w:r>
    </w:p>
    <w:p>
      <w:pPr>
        <w:spacing w:after="0"/>
        <w:ind w:left="0"/>
        <w:jc w:val="both"/>
      </w:pPr>
      <w:r>
        <w:rPr>
          <w:rFonts w:ascii="Times New Roman"/>
          <w:b w:val="false"/>
          <w:i w:val="false"/>
          <w:color w:val="000000"/>
          <w:sz w:val="28"/>
        </w:rPr>
        <w:t>
      орам жазу машинасында вишерлі матаны жазу;</w:t>
      </w:r>
    </w:p>
    <w:p>
      <w:pPr>
        <w:spacing w:after="0"/>
        <w:ind w:left="0"/>
        <w:jc w:val="both"/>
      </w:pPr>
      <w:r>
        <w:rPr>
          <w:rFonts w:ascii="Times New Roman"/>
          <w:b w:val="false"/>
          <w:i w:val="false"/>
          <w:color w:val="000000"/>
          <w:sz w:val="28"/>
        </w:rPr>
        <w:t>
      өндірісте қолданылатын өзге текстилдік материалдарды реттеу;</w:t>
      </w:r>
    </w:p>
    <w:p>
      <w:pPr>
        <w:spacing w:after="0"/>
        <w:ind w:left="0"/>
        <w:jc w:val="both"/>
      </w:pPr>
      <w:r>
        <w:rPr>
          <w:rFonts w:ascii="Times New Roman"/>
          <w:b w:val="false"/>
          <w:i w:val="false"/>
          <w:color w:val="000000"/>
          <w:sz w:val="28"/>
        </w:rPr>
        <w:t>
      оларды жуу машинасына салу;</w:t>
      </w:r>
    </w:p>
    <w:p>
      <w:pPr>
        <w:spacing w:after="0"/>
        <w:ind w:left="0"/>
        <w:jc w:val="both"/>
      </w:pPr>
      <w:r>
        <w:rPr>
          <w:rFonts w:ascii="Times New Roman"/>
          <w:b w:val="false"/>
          <w:i w:val="false"/>
          <w:color w:val="000000"/>
          <w:sz w:val="28"/>
        </w:rPr>
        <w:t>
      жуу машинасында шаю және машинадан түсіріп алу.</w:t>
      </w:r>
    </w:p>
    <w:bookmarkStart w:name="z79" w:id="77"/>
    <w:p>
      <w:pPr>
        <w:spacing w:after="0"/>
        <w:ind w:left="0"/>
        <w:jc w:val="both"/>
      </w:pPr>
      <w:r>
        <w:rPr>
          <w:rFonts w:ascii="Times New Roman"/>
          <w:b w:val="false"/>
          <w:i w:val="false"/>
          <w:color w:val="000000"/>
          <w:sz w:val="28"/>
        </w:rPr>
        <w:t>
      45. Білуге тиіс:</w:t>
      </w:r>
    </w:p>
    <w:bookmarkEnd w:id="77"/>
    <w:p>
      <w:pPr>
        <w:spacing w:after="0"/>
        <w:ind w:left="0"/>
        <w:jc w:val="both"/>
      </w:pPr>
      <w:r>
        <w:rPr>
          <w:rFonts w:ascii="Times New Roman"/>
          <w:b w:val="false"/>
          <w:i w:val="false"/>
          <w:color w:val="000000"/>
          <w:sz w:val="28"/>
        </w:rPr>
        <w:t xml:space="preserve">
      ластануы түрді деңгейдегі мақта мата және зығыр бұйымдары мен вишерлі матаны қолмен және машиналарда жуу технологиясын; </w:t>
      </w:r>
    </w:p>
    <w:p>
      <w:pPr>
        <w:spacing w:after="0"/>
        <w:ind w:left="0"/>
        <w:jc w:val="both"/>
      </w:pPr>
      <w:r>
        <w:rPr>
          <w:rFonts w:ascii="Times New Roman"/>
          <w:b w:val="false"/>
          <w:i w:val="false"/>
          <w:color w:val="000000"/>
          <w:sz w:val="28"/>
        </w:rPr>
        <w:t xml:space="preserve">
      жуу заттарының қасиеттерін және қолдану тәсілдерін; </w:t>
      </w:r>
    </w:p>
    <w:p>
      <w:pPr>
        <w:spacing w:after="0"/>
        <w:ind w:left="0"/>
        <w:jc w:val="both"/>
      </w:pPr>
      <w:r>
        <w:rPr>
          <w:rFonts w:ascii="Times New Roman"/>
          <w:b w:val="false"/>
          <w:i w:val="false"/>
          <w:color w:val="000000"/>
          <w:sz w:val="28"/>
        </w:rPr>
        <w:t>
      жуу заттарының шығыс нормаларын;</w:t>
      </w:r>
    </w:p>
    <w:p>
      <w:pPr>
        <w:spacing w:after="0"/>
        <w:ind w:left="0"/>
        <w:jc w:val="both"/>
      </w:pPr>
      <w:r>
        <w:rPr>
          <w:rFonts w:ascii="Times New Roman"/>
          <w:b w:val="false"/>
          <w:i w:val="false"/>
          <w:color w:val="000000"/>
          <w:sz w:val="28"/>
        </w:rPr>
        <w:t>
      түрлі жуу және өңдеу заттарын дайындаудың рецептурасы мен тәсілдерін;</w:t>
      </w:r>
    </w:p>
    <w:p>
      <w:pPr>
        <w:spacing w:after="0"/>
        <w:ind w:left="0"/>
        <w:jc w:val="both"/>
      </w:pPr>
      <w:r>
        <w:rPr>
          <w:rFonts w:ascii="Times New Roman"/>
          <w:b w:val="false"/>
          <w:i w:val="false"/>
          <w:color w:val="000000"/>
          <w:sz w:val="28"/>
        </w:rPr>
        <w:t>
      әртүрлі кірлерді жуу мен сығу тәсілдерін;</w:t>
      </w:r>
    </w:p>
    <w:p>
      <w:pPr>
        <w:spacing w:after="0"/>
        <w:ind w:left="0"/>
        <w:jc w:val="both"/>
      </w:pPr>
      <w:r>
        <w:rPr>
          <w:rFonts w:ascii="Times New Roman"/>
          <w:b w:val="false"/>
          <w:i w:val="false"/>
          <w:color w:val="000000"/>
          <w:sz w:val="28"/>
        </w:rPr>
        <w:t xml:space="preserve">
      ақ бұйымды ағарту және түсті бұйымдарды қышқылдау тәсілдерін; </w:t>
      </w:r>
    </w:p>
    <w:p>
      <w:pPr>
        <w:spacing w:after="0"/>
        <w:ind w:left="0"/>
        <w:jc w:val="both"/>
      </w:pPr>
      <w:r>
        <w:rPr>
          <w:rFonts w:ascii="Times New Roman"/>
          <w:b w:val="false"/>
          <w:i w:val="false"/>
          <w:color w:val="000000"/>
          <w:sz w:val="28"/>
        </w:rPr>
        <w:t xml:space="preserve">
      кірді түрлері мен ластану деңгейіне қарай машинаға салу нормаларын; </w:t>
      </w:r>
    </w:p>
    <w:p>
      <w:pPr>
        <w:spacing w:after="0"/>
        <w:ind w:left="0"/>
        <w:jc w:val="both"/>
      </w:pPr>
      <w:r>
        <w:rPr>
          <w:rFonts w:ascii="Times New Roman"/>
          <w:b w:val="false"/>
          <w:i w:val="false"/>
          <w:color w:val="000000"/>
          <w:sz w:val="28"/>
        </w:rPr>
        <w:t>
      қолданылатын жабдықтың негізгі тораптарын және оларды реттеуді. </w:t>
      </w:r>
    </w:p>
    <w:bookmarkStart w:name="z80" w:id="78"/>
    <w:p>
      <w:pPr>
        <w:spacing w:after="0"/>
        <w:ind w:left="0"/>
        <w:jc w:val="left"/>
      </w:pPr>
      <w:r>
        <w:rPr>
          <w:rFonts w:ascii="Times New Roman"/>
          <w:b/>
          <w:i w:val="false"/>
          <w:color w:val="000000"/>
        </w:rPr>
        <w:t xml:space="preserve"> Параграф 22. Жуу машинасының операторы, 3-разряд</w:t>
      </w:r>
    </w:p>
    <w:bookmarkEnd w:id="78"/>
    <w:bookmarkStart w:name="z81" w:id="79"/>
    <w:p>
      <w:pPr>
        <w:spacing w:after="0"/>
        <w:ind w:left="0"/>
        <w:jc w:val="both"/>
      </w:pPr>
      <w:r>
        <w:rPr>
          <w:rFonts w:ascii="Times New Roman"/>
          <w:b w:val="false"/>
          <w:i w:val="false"/>
          <w:color w:val="000000"/>
          <w:sz w:val="28"/>
        </w:rPr>
        <w:t>
      46. Жұмыс сипаттамасы:</w:t>
      </w:r>
    </w:p>
    <w:bookmarkEnd w:id="79"/>
    <w:p>
      <w:pPr>
        <w:spacing w:after="0"/>
        <w:ind w:left="0"/>
        <w:jc w:val="both"/>
      </w:pPr>
      <w:r>
        <w:rPr>
          <w:rFonts w:ascii="Times New Roman"/>
          <w:b w:val="false"/>
          <w:i w:val="false"/>
          <w:color w:val="000000"/>
          <w:sz w:val="28"/>
        </w:rPr>
        <w:t xml:space="preserve">
      мақта мата және зығыр бұйымдарды автоматтандырылмаған машиналарда жуу; </w:t>
      </w:r>
    </w:p>
    <w:p>
      <w:pPr>
        <w:spacing w:after="0"/>
        <w:ind w:left="0"/>
        <w:jc w:val="both"/>
      </w:pPr>
      <w:r>
        <w:rPr>
          <w:rFonts w:ascii="Times New Roman"/>
          <w:b w:val="false"/>
          <w:i w:val="false"/>
          <w:color w:val="000000"/>
          <w:sz w:val="28"/>
        </w:rPr>
        <w:t>
      кірді жуу машинасына салу;</w:t>
      </w:r>
    </w:p>
    <w:p>
      <w:pPr>
        <w:spacing w:after="0"/>
        <w:ind w:left="0"/>
        <w:jc w:val="both"/>
      </w:pPr>
      <w:r>
        <w:rPr>
          <w:rFonts w:ascii="Times New Roman"/>
          <w:b w:val="false"/>
          <w:i w:val="false"/>
          <w:color w:val="000000"/>
          <w:sz w:val="28"/>
        </w:rPr>
        <w:t>
      жуу ерітіндісі мен көкшені машинаға құю;</w:t>
      </w:r>
    </w:p>
    <w:p>
      <w:pPr>
        <w:spacing w:after="0"/>
        <w:ind w:left="0"/>
        <w:jc w:val="both"/>
      </w:pPr>
      <w:r>
        <w:rPr>
          <w:rFonts w:ascii="Times New Roman"/>
          <w:b w:val="false"/>
          <w:i w:val="false"/>
          <w:color w:val="000000"/>
          <w:sz w:val="28"/>
        </w:rPr>
        <w:t>
      жуылған кірді машинадан түсіріп алу;</w:t>
      </w:r>
    </w:p>
    <w:p>
      <w:pPr>
        <w:spacing w:after="0"/>
        <w:ind w:left="0"/>
        <w:jc w:val="both"/>
      </w:pPr>
      <w:r>
        <w:rPr>
          <w:rFonts w:ascii="Times New Roman"/>
          <w:b w:val="false"/>
          <w:i w:val="false"/>
          <w:color w:val="000000"/>
          <w:sz w:val="28"/>
        </w:rPr>
        <w:t>
      жүн, жібек және синтетикалық матадан жасалған кірлер мен бұйымдарды қолмен жуу;</w:t>
      </w:r>
    </w:p>
    <w:p>
      <w:pPr>
        <w:spacing w:after="0"/>
        <w:ind w:left="0"/>
        <w:jc w:val="both"/>
      </w:pPr>
      <w:r>
        <w:rPr>
          <w:rFonts w:ascii="Times New Roman"/>
          <w:b w:val="false"/>
          <w:i w:val="false"/>
          <w:color w:val="000000"/>
          <w:sz w:val="28"/>
        </w:rPr>
        <w:t>
      бұл бұйымдарды жууға арналған жуу заттарын дайындау, түсті бұйымдарды қышқылдау;</w:t>
      </w:r>
    </w:p>
    <w:p>
      <w:pPr>
        <w:spacing w:after="0"/>
        <w:ind w:left="0"/>
        <w:jc w:val="both"/>
      </w:pPr>
      <w:r>
        <w:rPr>
          <w:rFonts w:ascii="Times New Roman"/>
          <w:b w:val="false"/>
          <w:i w:val="false"/>
          <w:color w:val="000000"/>
          <w:sz w:val="28"/>
        </w:rPr>
        <w:t>
      жуылған бұйымның тазалығын анықтау.</w:t>
      </w:r>
    </w:p>
    <w:bookmarkStart w:name="z82" w:id="80"/>
    <w:p>
      <w:pPr>
        <w:spacing w:after="0"/>
        <w:ind w:left="0"/>
        <w:jc w:val="both"/>
      </w:pPr>
      <w:r>
        <w:rPr>
          <w:rFonts w:ascii="Times New Roman"/>
          <w:b w:val="false"/>
          <w:i w:val="false"/>
          <w:color w:val="000000"/>
          <w:sz w:val="28"/>
        </w:rPr>
        <w:t>
      47. Білуге тиіс:</w:t>
      </w:r>
    </w:p>
    <w:bookmarkEnd w:id="80"/>
    <w:p>
      <w:pPr>
        <w:spacing w:after="0"/>
        <w:ind w:left="0"/>
        <w:jc w:val="both"/>
      </w:pPr>
      <w:r>
        <w:rPr>
          <w:rFonts w:ascii="Times New Roman"/>
          <w:b w:val="false"/>
          <w:i w:val="false"/>
          <w:color w:val="000000"/>
          <w:sz w:val="28"/>
        </w:rPr>
        <w:t>
      қызмет көрсететін жуу машиналарының құрылымы мен пайдалану қағидаларын;</w:t>
      </w:r>
    </w:p>
    <w:p>
      <w:pPr>
        <w:spacing w:after="0"/>
        <w:ind w:left="0"/>
        <w:jc w:val="both"/>
      </w:pPr>
      <w:r>
        <w:rPr>
          <w:rFonts w:ascii="Times New Roman"/>
          <w:b w:val="false"/>
          <w:i w:val="false"/>
          <w:color w:val="000000"/>
          <w:sz w:val="28"/>
        </w:rPr>
        <w:t>
      кірдің түрлі ластану деңгейі кезінде машинаны толтыру нормасын;</w:t>
      </w:r>
    </w:p>
    <w:p>
      <w:pPr>
        <w:spacing w:after="0"/>
        <w:ind w:left="0"/>
        <w:jc w:val="both"/>
      </w:pPr>
      <w:r>
        <w:rPr>
          <w:rFonts w:ascii="Times New Roman"/>
          <w:b w:val="false"/>
          <w:i w:val="false"/>
          <w:color w:val="000000"/>
          <w:sz w:val="28"/>
        </w:rPr>
        <w:t xml:space="preserve">
      құбырдағы вентильдердің жұмысын; </w:t>
      </w:r>
    </w:p>
    <w:p>
      <w:pPr>
        <w:spacing w:after="0"/>
        <w:ind w:left="0"/>
        <w:jc w:val="both"/>
      </w:pPr>
      <w:r>
        <w:rPr>
          <w:rFonts w:ascii="Times New Roman"/>
          <w:b w:val="false"/>
          <w:i w:val="false"/>
          <w:color w:val="000000"/>
          <w:sz w:val="28"/>
        </w:rPr>
        <w:t xml:space="preserve">
      жүн, жібек және синтетикалық матадан жасалған кірлер мен бұйымдарды қолмен жуудың тәсілдері мен ерекшеліктерін; </w:t>
      </w:r>
    </w:p>
    <w:p>
      <w:pPr>
        <w:spacing w:after="0"/>
        <w:ind w:left="0"/>
        <w:jc w:val="both"/>
      </w:pPr>
      <w:r>
        <w:rPr>
          <w:rFonts w:ascii="Times New Roman"/>
          <w:b w:val="false"/>
          <w:i w:val="false"/>
          <w:color w:val="000000"/>
          <w:sz w:val="28"/>
        </w:rPr>
        <w:t>
      қолданылатын жуу заттары мен бұл бұйымдарды жууға арналған көмекші жуу заттарын.</w:t>
      </w:r>
    </w:p>
    <w:bookmarkStart w:name="z83" w:id="81"/>
    <w:p>
      <w:pPr>
        <w:spacing w:after="0"/>
        <w:ind w:left="0"/>
        <w:jc w:val="left"/>
      </w:pPr>
      <w:r>
        <w:rPr>
          <w:rFonts w:ascii="Times New Roman"/>
          <w:b/>
          <w:i w:val="false"/>
          <w:color w:val="000000"/>
        </w:rPr>
        <w:t xml:space="preserve"> Параграф 23. Жуу машинасының операторы, 4-разряд</w:t>
      </w:r>
    </w:p>
    <w:bookmarkEnd w:id="81"/>
    <w:bookmarkStart w:name="z84" w:id="82"/>
    <w:p>
      <w:pPr>
        <w:spacing w:after="0"/>
        <w:ind w:left="0"/>
        <w:jc w:val="both"/>
      </w:pPr>
      <w:r>
        <w:rPr>
          <w:rFonts w:ascii="Times New Roman"/>
          <w:b w:val="false"/>
          <w:i w:val="false"/>
          <w:color w:val="000000"/>
          <w:sz w:val="28"/>
        </w:rPr>
        <w:t>
      48. Жұмыс сипаттамасы:</w:t>
      </w:r>
    </w:p>
    <w:bookmarkEnd w:id="82"/>
    <w:p>
      <w:pPr>
        <w:spacing w:after="0"/>
        <w:ind w:left="0"/>
        <w:jc w:val="both"/>
      </w:pPr>
      <w:r>
        <w:rPr>
          <w:rFonts w:ascii="Times New Roman"/>
          <w:b w:val="false"/>
          <w:i w:val="false"/>
          <w:color w:val="000000"/>
          <w:sz w:val="28"/>
        </w:rPr>
        <w:t>
      мақта мата және зығыр бұйымдарды автоматтандырылған машиналарда жуу;</w:t>
      </w:r>
    </w:p>
    <w:p>
      <w:pPr>
        <w:spacing w:after="0"/>
        <w:ind w:left="0"/>
        <w:jc w:val="both"/>
      </w:pPr>
      <w:r>
        <w:rPr>
          <w:rFonts w:ascii="Times New Roman"/>
          <w:b w:val="false"/>
          <w:i w:val="false"/>
          <w:color w:val="000000"/>
          <w:sz w:val="28"/>
        </w:rPr>
        <w:t>
      кірді жуу машинасына салу;</w:t>
      </w:r>
    </w:p>
    <w:p>
      <w:pPr>
        <w:spacing w:after="0"/>
        <w:ind w:left="0"/>
        <w:jc w:val="both"/>
      </w:pPr>
      <w:r>
        <w:rPr>
          <w:rFonts w:ascii="Times New Roman"/>
          <w:b w:val="false"/>
          <w:i w:val="false"/>
          <w:color w:val="000000"/>
          <w:sz w:val="28"/>
        </w:rPr>
        <w:t>
      машинаның дұрыс жұмыс істеуін, орындаушы механизмдердің кезектілікпен жұмыс істеуін, жуу машиналары мен құбырлардағы бақылау-өлшеу аспаптарын бақылау;</w:t>
      </w:r>
    </w:p>
    <w:p>
      <w:pPr>
        <w:spacing w:after="0"/>
        <w:ind w:left="0"/>
        <w:jc w:val="both"/>
      </w:pPr>
      <w:r>
        <w:rPr>
          <w:rFonts w:ascii="Times New Roman"/>
          <w:b w:val="false"/>
          <w:i w:val="false"/>
          <w:color w:val="000000"/>
          <w:sz w:val="28"/>
        </w:rPr>
        <w:t>
      ағартушы және крахмалдаушы ерітінділерді беру;</w:t>
      </w:r>
    </w:p>
    <w:p>
      <w:pPr>
        <w:spacing w:after="0"/>
        <w:ind w:left="0"/>
        <w:jc w:val="both"/>
      </w:pPr>
      <w:r>
        <w:rPr>
          <w:rFonts w:ascii="Times New Roman"/>
          <w:b w:val="false"/>
          <w:i w:val="false"/>
          <w:color w:val="000000"/>
          <w:sz w:val="28"/>
        </w:rPr>
        <w:t>
      жуылған кірдің тазалығын анықтау;</w:t>
      </w:r>
    </w:p>
    <w:p>
      <w:pPr>
        <w:spacing w:after="0"/>
        <w:ind w:left="0"/>
        <w:jc w:val="both"/>
      </w:pPr>
      <w:r>
        <w:rPr>
          <w:rFonts w:ascii="Times New Roman"/>
          <w:b w:val="false"/>
          <w:i w:val="false"/>
          <w:color w:val="000000"/>
          <w:sz w:val="28"/>
        </w:rPr>
        <w:t>
      жуылған кірді машинадан алу;</w:t>
      </w:r>
    </w:p>
    <w:p>
      <w:pPr>
        <w:spacing w:after="0"/>
        <w:ind w:left="0"/>
        <w:jc w:val="both"/>
      </w:pPr>
      <w:r>
        <w:rPr>
          <w:rFonts w:ascii="Times New Roman"/>
          <w:b w:val="false"/>
          <w:i w:val="false"/>
          <w:color w:val="000000"/>
          <w:sz w:val="28"/>
        </w:rPr>
        <w:t>
      жабдықты тазалау;</w:t>
      </w:r>
    </w:p>
    <w:p>
      <w:pPr>
        <w:spacing w:after="0"/>
        <w:ind w:left="0"/>
        <w:jc w:val="both"/>
      </w:pPr>
      <w:r>
        <w:rPr>
          <w:rFonts w:ascii="Times New Roman"/>
          <w:b w:val="false"/>
          <w:i w:val="false"/>
          <w:color w:val="000000"/>
          <w:sz w:val="28"/>
        </w:rPr>
        <w:t>
      жуу машиналарының разряды төмен операторларына басшылық ету.</w:t>
      </w:r>
    </w:p>
    <w:bookmarkStart w:name="z85" w:id="83"/>
    <w:p>
      <w:pPr>
        <w:spacing w:after="0"/>
        <w:ind w:left="0"/>
        <w:jc w:val="both"/>
      </w:pPr>
      <w:r>
        <w:rPr>
          <w:rFonts w:ascii="Times New Roman"/>
          <w:b w:val="false"/>
          <w:i w:val="false"/>
          <w:color w:val="000000"/>
          <w:sz w:val="28"/>
        </w:rPr>
        <w:t>
      49. Білуге тиіс:</w:t>
      </w:r>
    </w:p>
    <w:bookmarkEnd w:id="83"/>
    <w:p>
      <w:pPr>
        <w:spacing w:after="0"/>
        <w:ind w:left="0"/>
        <w:jc w:val="both"/>
      </w:pPr>
      <w:r>
        <w:rPr>
          <w:rFonts w:ascii="Times New Roman"/>
          <w:b w:val="false"/>
          <w:i w:val="false"/>
          <w:color w:val="000000"/>
          <w:sz w:val="28"/>
        </w:rPr>
        <w:t>
      қызмет көрсететін жуу машиналарының құрылымы мен пайдалану қағидаларын;</w:t>
      </w:r>
    </w:p>
    <w:p>
      <w:pPr>
        <w:spacing w:after="0"/>
        <w:ind w:left="0"/>
        <w:jc w:val="both"/>
      </w:pPr>
      <w:r>
        <w:rPr>
          <w:rFonts w:ascii="Times New Roman"/>
          <w:b w:val="false"/>
          <w:i w:val="false"/>
          <w:color w:val="000000"/>
          <w:sz w:val="28"/>
        </w:rPr>
        <w:t>
      қызмет көрсететін жуу машиналарында кірлер мен бұйымдарды жуудың технологиялық процесін жүргізу қағидаларын;</w:t>
      </w:r>
    </w:p>
    <w:p>
      <w:pPr>
        <w:spacing w:after="0"/>
        <w:ind w:left="0"/>
        <w:jc w:val="both"/>
      </w:pPr>
      <w:r>
        <w:rPr>
          <w:rFonts w:ascii="Times New Roman"/>
          <w:b w:val="false"/>
          <w:i w:val="false"/>
          <w:color w:val="000000"/>
          <w:sz w:val="28"/>
        </w:rPr>
        <w:t>
      кірді ластану деңгейіне қарай салу қағидаларын;</w:t>
      </w:r>
    </w:p>
    <w:p>
      <w:pPr>
        <w:spacing w:after="0"/>
        <w:ind w:left="0"/>
        <w:jc w:val="both"/>
      </w:pPr>
      <w:r>
        <w:rPr>
          <w:rFonts w:ascii="Times New Roman"/>
          <w:b w:val="false"/>
          <w:i w:val="false"/>
          <w:color w:val="000000"/>
          <w:sz w:val="28"/>
        </w:rPr>
        <w:t>
      жуу және өңдеу заттарының атауы мен қасиеттерін;</w:t>
      </w:r>
    </w:p>
    <w:p>
      <w:pPr>
        <w:spacing w:after="0"/>
        <w:ind w:left="0"/>
        <w:jc w:val="both"/>
      </w:pPr>
      <w:r>
        <w:rPr>
          <w:rFonts w:ascii="Times New Roman"/>
          <w:b w:val="false"/>
          <w:i w:val="false"/>
          <w:color w:val="000000"/>
          <w:sz w:val="28"/>
        </w:rPr>
        <w:t xml:space="preserve">
      ағарту ерітіндісінің дозасын; </w:t>
      </w:r>
    </w:p>
    <w:p>
      <w:pPr>
        <w:spacing w:after="0"/>
        <w:ind w:left="0"/>
        <w:jc w:val="both"/>
      </w:pPr>
      <w:r>
        <w:rPr>
          <w:rFonts w:ascii="Times New Roman"/>
          <w:b w:val="false"/>
          <w:i w:val="false"/>
          <w:color w:val="000000"/>
          <w:sz w:val="28"/>
        </w:rPr>
        <w:t xml:space="preserve">
      өңделетін бұйымдардың ассортиментін; </w:t>
      </w:r>
    </w:p>
    <w:p>
      <w:pPr>
        <w:spacing w:after="0"/>
        <w:ind w:left="0"/>
        <w:jc w:val="both"/>
      </w:pPr>
      <w:r>
        <w:rPr>
          <w:rFonts w:ascii="Times New Roman"/>
          <w:b w:val="false"/>
          <w:i w:val="false"/>
          <w:color w:val="000000"/>
          <w:sz w:val="28"/>
        </w:rPr>
        <w:t xml:space="preserve">
      өңделетін мата түрлерін; </w:t>
      </w:r>
    </w:p>
    <w:p>
      <w:pPr>
        <w:spacing w:after="0"/>
        <w:ind w:left="0"/>
        <w:jc w:val="both"/>
      </w:pPr>
      <w:r>
        <w:rPr>
          <w:rFonts w:ascii="Times New Roman"/>
          <w:b w:val="false"/>
          <w:i w:val="false"/>
          <w:color w:val="000000"/>
          <w:sz w:val="28"/>
        </w:rPr>
        <w:t>
      жабдықты тазалаудың қағидалары мен режимін.</w:t>
      </w:r>
    </w:p>
    <w:bookmarkStart w:name="z86" w:id="84"/>
    <w:p>
      <w:pPr>
        <w:spacing w:after="0"/>
        <w:ind w:left="0"/>
        <w:jc w:val="left"/>
      </w:pPr>
      <w:r>
        <w:rPr>
          <w:rFonts w:ascii="Times New Roman"/>
          <w:b/>
          <w:i w:val="false"/>
          <w:color w:val="000000"/>
        </w:rPr>
        <w:t xml:space="preserve"> Параграф 24. Жуу машинасының операторы, 5-разряд</w:t>
      </w:r>
    </w:p>
    <w:bookmarkEnd w:id="84"/>
    <w:bookmarkStart w:name="z87" w:id="85"/>
    <w:p>
      <w:pPr>
        <w:spacing w:after="0"/>
        <w:ind w:left="0"/>
        <w:jc w:val="both"/>
      </w:pPr>
      <w:r>
        <w:rPr>
          <w:rFonts w:ascii="Times New Roman"/>
          <w:b w:val="false"/>
          <w:i w:val="false"/>
          <w:color w:val="000000"/>
          <w:sz w:val="28"/>
        </w:rPr>
        <w:t>
      50. Жұмыс сипаттамасы:</w:t>
      </w:r>
    </w:p>
    <w:bookmarkEnd w:id="85"/>
    <w:p>
      <w:pPr>
        <w:spacing w:after="0"/>
        <w:ind w:left="0"/>
        <w:jc w:val="both"/>
      </w:pPr>
      <w:r>
        <w:rPr>
          <w:rFonts w:ascii="Times New Roman"/>
          <w:b w:val="false"/>
          <w:i w:val="false"/>
          <w:color w:val="000000"/>
          <w:sz w:val="28"/>
        </w:rPr>
        <w:t>
      мақта мата және зығыр бұйымдарды жуудың технологиялық процесін бағдарламамен басқарылатын автоматтандырылған жуу-сығу машиналарында жүргізу;</w:t>
      </w:r>
    </w:p>
    <w:p>
      <w:pPr>
        <w:spacing w:after="0"/>
        <w:ind w:left="0"/>
        <w:jc w:val="both"/>
      </w:pPr>
      <w:r>
        <w:rPr>
          <w:rFonts w:ascii="Times New Roman"/>
          <w:b w:val="false"/>
          <w:i w:val="false"/>
          <w:color w:val="000000"/>
          <w:sz w:val="28"/>
        </w:rPr>
        <w:t>
      өңдеу режимін белгілеу, бағдарлама карталарын таңдау және оны программаторға салу;</w:t>
      </w:r>
    </w:p>
    <w:p>
      <w:pPr>
        <w:spacing w:after="0"/>
        <w:ind w:left="0"/>
        <w:jc w:val="both"/>
      </w:pPr>
      <w:r>
        <w:rPr>
          <w:rFonts w:ascii="Times New Roman"/>
          <w:b w:val="false"/>
          <w:i w:val="false"/>
          <w:color w:val="000000"/>
          <w:sz w:val="28"/>
        </w:rPr>
        <w:t>
      машиналарды түрлі кір жуу технологиялық режимдеріне реттеу және баптау;</w:t>
      </w:r>
    </w:p>
    <w:p>
      <w:pPr>
        <w:spacing w:after="0"/>
        <w:ind w:left="0"/>
        <w:jc w:val="both"/>
      </w:pPr>
      <w:r>
        <w:rPr>
          <w:rFonts w:ascii="Times New Roman"/>
          <w:b w:val="false"/>
          <w:i w:val="false"/>
          <w:color w:val="000000"/>
          <w:sz w:val="28"/>
        </w:rPr>
        <w:t>
      машинаның жарамдылығын, жекелеген тораптары мен бақылау-өлшеу аппаратурасын тексеру;</w:t>
      </w:r>
    </w:p>
    <w:p>
      <w:pPr>
        <w:spacing w:after="0"/>
        <w:ind w:left="0"/>
        <w:jc w:val="both"/>
      </w:pPr>
      <w:r>
        <w:rPr>
          <w:rFonts w:ascii="Times New Roman"/>
          <w:b w:val="false"/>
          <w:i w:val="false"/>
          <w:color w:val="000000"/>
          <w:sz w:val="28"/>
        </w:rPr>
        <w:t>
      кірдің ластану деңгейіне, матаның түріне және мата бояуының беріктігіне қарай жуудың технологиялық режимін белгілеу;</w:t>
      </w:r>
    </w:p>
    <w:p>
      <w:pPr>
        <w:spacing w:after="0"/>
        <w:ind w:left="0"/>
        <w:jc w:val="both"/>
      </w:pPr>
      <w:r>
        <w:rPr>
          <w:rFonts w:ascii="Times New Roman"/>
          <w:b w:val="false"/>
          <w:i w:val="false"/>
          <w:color w:val="000000"/>
          <w:sz w:val="28"/>
        </w:rPr>
        <w:t>
      жуу, ағарту және крахмалдау ерітінділерінің консистенциясын тексеру.</w:t>
      </w:r>
    </w:p>
    <w:bookmarkStart w:name="z88" w:id="86"/>
    <w:p>
      <w:pPr>
        <w:spacing w:after="0"/>
        <w:ind w:left="0"/>
        <w:jc w:val="both"/>
      </w:pPr>
      <w:r>
        <w:rPr>
          <w:rFonts w:ascii="Times New Roman"/>
          <w:b w:val="false"/>
          <w:i w:val="false"/>
          <w:color w:val="000000"/>
          <w:sz w:val="28"/>
        </w:rPr>
        <w:t>
      51. Білуге тиіс:</w:t>
      </w:r>
    </w:p>
    <w:bookmarkEnd w:id="86"/>
    <w:p>
      <w:pPr>
        <w:spacing w:after="0"/>
        <w:ind w:left="0"/>
        <w:jc w:val="both"/>
      </w:pPr>
      <w:r>
        <w:rPr>
          <w:rFonts w:ascii="Times New Roman"/>
          <w:b w:val="false"/>
          <w:i w:val="false"/>
          <w:color w:val="000000"/>
          <w:sz w:val="28"/>
        </w:rPr>
        <w:t>
      қызмет көрсететін жуу машиналарының құрылымы мен пайдалану қағидаларын;</w:t>
      </w:r>
    </w:p>
    <w:p>
      <w:pPr>
        <w:spacing w:after="0"/>
        <w:ind w:left="0"/>
        <w:jc w:val="both"/>
      </w:pPr>
      <w:r>
        <w:rPr>
          <w:rFonts w:ascii="Times New Roman"/>
          <w:b w:val="false"/>
          <w:i w:val="false"/>
          <w:color w:val="000000"/>
          <w:sz w:val="28"/>
        </w:rPr>
        <w:t>
      матаның барлық түрлерінен жасалған кірді жуудың технологиялық процесін жүргізу қағидаларын;</w:t>
      </w:r>
    </w:p>
    <w:p>
      <w:pPr>
        <w:spacing w:after="0"/>
        <w:ind w:left="0"/>
        <w:jc w:val="both"/>
      </w:pPr>
      <w:r>
        <w:rPr>
          <w:rFonts w:ascii="Times New Roman"/>
          <w:b w:val="false"/>
          <w:i w:val="false"/>
          <w:color w:val="000000"/>
          <w:sz w:val="28"/>
        </w:rPr>
        <w:t>
      кірдің ластану деңгейін анықтау қағидаларын;</w:t>
      </w:r>
    </w:p>
    <w:p>
      <w:pPr>
        <w:spacing w:after="0"/>
        <w:ind w:left="0"/>
        <w:jc w:val="both"/>
      </w:pPr>
      <w:r>
        <w:rPr>
          <w:rFonts w:ascii="Times New Roman"/>
          <w:b w:val="false"/>
          <w:i w:val="false"/>
          <w:color w:val="000000"/>
          <w:sz w:val="28"/>
        </w:rPr>
        <w:t xml:space="preserve">
      жуу, ағарту және крахмалдау ерітінділерінің шығыс нормасы мен дозалауды; </w:t>
      </w:r>
    </w:p>
    <w:p>
      <w:pPr>
        <w:spacing w:after="0"/>
        <w:ind w:left="0"/>
        <w:jc w:val="both"/>
      </w:pPr>
      <w:r>
        <w:rPr>
          <w:rFonts w:ascii="Times New Roman"/>
          <w:b w:val="false"/>
          <w:i w:val="false"/>
          <w:color w:val="000000"/>
          <w:sz w:val="28"/>
        </w:rPr>
        <w:t>
      машиналарды түрлі кір жуу технологиялық режимдеріне реттеу және баптау қағидаларын. </w:t>
      </w:r>
    </w:p>
    <w:bookmarkStart w:name="z89" w:id="87"/>
    <w:p>
      <w:pPr>
        <w:spacing w:after="0"/>
        <w:ind w:left="0"/>
        <w:jc w:val="left"/>
      </w:pPr>
      <w:r>
        <w:rPr>
          <w:rFonts w:ascii="Times New Roman"/>
          <w:b/>
          <w:i w:val="false"/>
          <w:color w:val="000000"/>
        </w:rPr>
        <w:t xml:space="preserve"> Параграф 25. Киімдерді жиынтықтаушы, 2-разряд</w:t>
      </w:r>
    </w:p>
    <w:bookmarkEnd w:id="87"/>
    <w:bookmarkStart w:name="z90" w:id="88"/>
    <w:p>
      <w:pPr>
        <w:spacing w:after="0"/>
        <w:ind w:left="0"/>
        <w:jc w:val="both"/>
      </w:pPr>
      <w:r>
        <w:rPr>
          <w:rFonts w:ascii="Times New Roman"/>
          <w:b w:val="false"/>
          <w:i w:val="false"/>
          <w:color w:val="000000"/>
          <w:sz w:val="28"/>
        </w:rPr>
        <w:t>
      52. Жұмыс сипаттамасы:</w:t>
      </w:r>
    </w:p>
    <w:bookmarkEnd w:id="88"/>
    <w:p>
      <w:pPr>
        <w:spacing w:after="0"/>
        <w:ind w:left="0"/>
        <w:jc w:val="both"/>
      </w:pPr>
      <w:r>
        <w:rPr>
          <w:rFonts w:ascii="Times New Roman"/>
          <w:b w:val="false"/>
          <w:i w:val="false"/>
          <w:color w:val="000000"/>
          <w:sz w:val="28"/>
        </w:rPr>
        <w:t>
      ұйымдар мен жеке тапсырыс берушілердің таза киімдерін үтіктеуге дейін және одан кейін жиынтықтау және іріктеу;</w:t>
      </w:r>
    </w:p>
    <w:p>
      <w:pPr>
        <w:spacing w:after="0"/>
        <w:ind w:left="0"/>
        <w:jc w:val="both"/>
      </w:pPr>
      <w:r>
        <w:rPr>
          <w:rFonts w:ascii="Times New Roman"/>
          <w:b w:val="false"/>
          <w:i w:val="false"/>
          <w:color w:val="000000"/>
          <w:sz w:val="28"/>
        </w:rPr>
        <w:t>
      тізілімде түбіртектің болуы және санын тексеру;</w:t>
      </w:r>
    </w:p>
    <w:p>
      <w:pPr>
        <w:spacing w:after="0"/>
        <w:ind w:left="0"/>
        <w:jc w:val="both"/>
      </w:pPr>
      <w:r>
        <w:rPr>
          <w:rFonts w:ascii="Times New Roman"/>
          <w:b w:val="false"/>
          <w:i w:val="false"/>
          <w:color w:val="000000"/>
          <w:sz w:val="28"/>
        </w:rPr>
        <w:t>
      түбіртектерді іріктеу үстеліне белгіленген тәртіппен және кезектілікпен қою;</w:t>
      </w:r>
    </w:p>
    <w:p>
      <w:pPr>
        <w:spacing w:after="0"/>
        <w:ind w:left="0"/>
        <w:jc w:val="both"/>
      </w:pPr>
      <w:r>
        <w:rPr>
          <w:rFonts w:ascii="Times New Roman"/>
          <w:b w:val="false"/>
          <w:i w:val="false"/>
          <w:color w:val="000000"/>
          <w:sz w:val="28"/>
        </w:rPr>
        <w:t>
      әр киімнің белгісін табу және осы затты тиісті түбіртекке қою;</w:t>
      </w:r>
    </w:p>
    <w:p>
      <w:pPr>
        <w:spacing w:after="0"/>
        <w:ind w:left="0"/>
        <w:jc w:val="both"/>
      </w:pPr>
      <w:r>
        <w:rPr>
          <w:rFonts w:ascii="Times New Roman"/>
          <w:b w:val="false"/>
          <w:i w:val="false"/>
          <w:color w:val="000000"/>
          <w:sz w:val="28"/>
        </w:rPr>
        <w:t>
      өндірістік партияны іріктегеннен кейін шоты мен ассортименті бойынша әр киімнің болуын түбіртек бойынша тексеру;</w:t>
      </w:r>
    </w:p>
    <w:p>
      <w:pPr>
        <w:spacing w:after="0"/>
        <w:ind w:left="0"/>
        <w:jc w:val="both"/>
      </w:pPr>
      <w:r>
        <w:rPr>
          <w:rFonts w:ascii="Times New Roman"/>
          <w:b w:val="false"/>
          <w:i w:val="false"/>
          <w:color w:val="000000"/>
          <w:sz w:val="28"/>
        </w:rPr>
        <w:t>
      түбіртектерді киім байламдарына салу.</w:t>
      </w:r>
    </w:p>
    <w:bookmarkStart w:name="z91" w:id="89"/>
    <w:p>
      <w:pPr>
        <w:spacing w:after="0"/>
        <w:ind w:left="0"/>
        <w:jc w:val="both"/>
      </w:pPr>
      <w:r>
        <w:rPr>
          <w:rFonts w:ascii="Times New Roman"/>
          <w:b w:val="false"/>
          <w:i w:val="false"/>
          <w:color w:val="000000"/>
          <w:sz w:val="28"/>
        </w:rPr>
        <w:t>
      53. Білуге тиіс:</w:t>
      </w:r>
    </w:p>
    <w:bookmarkEnd w:id="89"/>
    <w:p>
      <w:pPr>
        <w:spacing w:after="0"/>
        <w:ind w:left="0"/>
        <w:jc w:val="both"/>
      </w:pPr>
      <w:r>
        <w:rPr>
          <w:rFonts w:ascii="Times New Roman"/>
          <w:b w:val="false"/>
          <w:i w:val="false"/>
          <w:color w:val="000000"/>
          <w:sz w:val="28"/>
        </w:rPr>
        <w:t xml:space="preserve">
      киімнің өндірістік партиясының ілеспе құжаттарын; </w:t>
      </w:r>
    </w:p>
    <w:p>
      <w:pPr>
        <w:spacing w:after="0"/>
        <w:ind w:left="0"/>
        <w:jc w:val="both"/>
      </w:pPr>
      <w:r>
        <w:rPr>
          <w:rFonts w:ascii="Times New Roman"/>
          <w:b w:val="false"/>
          <w:i w:val="false"/>
          <w:color w:val="000000"/>
          <w:sz w:val="28"/>
        </w:rPr>
        <w:t xml:space="preserve">
      тапсырыс берушілерге белгі берудің тәртібін; </w:t>
      </w:r>
    </w:p>
    <w:p>
      <w:pPr>
        <w:spacing w:after="0"/>
        <w:ind w:left="0"/>
        <w:jc w:val="both"/>
      </w:pPr>
      <w:r>
        <w:rPr>
          <w:rFonts w:ascii="Times New Roman"/>
          <w:b w:val="false"/>
          <w:i w:val="false"/>
          <w:color w:val="000000"/>
          <w:sz w:val="28"/>
        </w:rPr>
        <w:t xml:space="preserve">
      жекелеген киім түрлерінде белгі қойылатын жерді; </w:t>
      </w:r>
    </w:p>
    <w:p>
      <w:pPr>
        <w:spacing w:after="0"/>
        <w:ind w:left="0"/>
        <w:jc w:val="both"/>
      </w:pPr>
      <w:r>
        <w:rPr>
          <w:rFonts w:ascii="Times New Roman"/>
          <w:b w:val="false"/>
          <w:i w:val="false"/>
          <w:color w:val="000000"/>
          <w:sz w:val="28"/>
        </w:rPr>
        <w:t xml:space="preserve">
      мата ассортименті мен түрі бойынша киімнің атауын; </w:t>
      </w:r>
    </w:p>
    <w:p>
      <w:pPr>
        <w:spacing w:after="0"/>
        <w:ind w:left="0"/>
        <w:jc w:val="both"/>
      </w:pPr>
      <w:r>
        <w:rPr>
          <w:rFonts w:ascii="Times New Roman"/>
          <w:b w:val="false"/>
          <w:i w:val="false"/>
          <w:color w:val="000000"/>
          <w:sz w:val="28"/>
        </w:rPr>
        <w:t>
      таза киімді белгісі мен түбіртегі бойынша іріктеу және бүктеу қағидаларын;</w:t>
      </w:r>
    </w:p>
    <w:p>
      <w:pPr>
        <w:spacing w:after="0"/>
        <w:ind w:left="0"/>
        <w:jc w:val="both"/>
      </w:pPr>
      <w:r>
        <w:rPr>
          <w:rFonts w:ascii="Times New Roman"/>
          <w:b w:val="false"/>
          <w:i w:val="false"/>
          <w:color w:val="000000"/>
          <w:sz w:val="28"/>
        </w:rPr>
        <w:t>
      өңделген киімнің сапасын анықтауды.</w:t>
      </w:r>
    </w:p>
    <w:bookmarkStart w:name="z92" w:id="90"/>
    <w:p>
      <w:pPr>
        <w:spacing w:after="0"/>
        <w:ind w:left="0"/>
        <w:jc w:val="left"/>
      </w:pPr>
      <w:r>
        <w:rPr>
          <w:rFonts w:ascii="Times New Roman"/>
          <w:b/>
          <w:i w:val="false"/>
          <w:color w:val="000000"/>
        </w:rPr>
        <w:t xml:space="preserve"> Параграф 26. Киімдерді жиынтықтаушы, 3-разряд</w:t>
      </w:r>
    </w:p>
    <w:bookmarkEnd w:id="90"/>
    <w:bookmarkStart w:name="z93" w:id="91"/>
    <w:p>
      <w:pPr>
        <w:spacing w:after="0"/>
        <w:ind w:left="0"/>
        <w:jc w:val="both"/>
      </w:pPr>
      <w:r>
        <w:rPr>
          <w:rFonts w:ascii="Times New Roman"/>
          <w:b w:val="false"/>
          <w:i w:val="false"/>
          <w:color w:val="000000"/>
          <w:sz w:val="28"/>
        </w:rPr>
        <w:t>
      54. Жұмыс сипаттамасы:</w:t>
      </w:r>
    </w:p>
    <w:bookmarkEnd w:id="91"/>
    <w:p>
      <w:pPr>
        <w:spacing w:after="0"/>
        <w:ind w:left="0"/>
        <w:jc w:val="both"/>
      </w:pPr>
      <w:r>
        <w:rPr>
          <w:rFonts w:ascii="Times New Roman"/>
          <w:b w:val="false"/>
          <w:i w:val="false"/>
          <w:color w:val="000000"/>
          <w:sz w:val="28"/>
        </w:rPr>
        <w:t>
      жабдықтың ауысымдық өткізу қабілетіне сәйкес киімдерді өндірістік партияларға және жуу машиналарының сыйымдылығына орай шағын партияларға жиынтықтау;</w:t>
      </w:r>
    </w:p>
    <w:p>
      <w:pPr>
        <w:spacing w:after="0"/>
        <w:ind w:left="0"/>
        <w:jc w:val="both"/>
      </w:pPr>
      <w:r>
        <w:rPr>
          <w:rFonts w:ascii="Times New Roman"/>
          <w:b w:val="false"/>
          <w:i w:val="false"/>
          <w:color w:val="000000"/>
          <w:sz w:val="28"/>
        </w:rPr>
        <w:t>
      киімді матадағы бояғыштың беріктігін анықтай отырып бір тектес технологиялық белгілері, өңдеу тәсілдері мен түрлері, матаның түсі мен түрі, ластану сипаты мен деңгейі бойынша сұрыптау;</w:t>
      </w:r>
    </w:p>
    <w:p>
      <w:pPr>
        <w:spacing w:after="0"/>
        <w:ind w:left="0"/>
        <w:jc w:val="both"/>
      </w:pPr>
      <w:r>
        <w:rPr>
          <w:rFonts w:ascii="Times New Roman"/>
          <w:b w:val="false"/>
          <w:i w:val="false"/>
          <w:color w:val="000000"/>
          <w:sz w:val="28"/>
        </w:rPr>
        <w:t>
      киімді сұрыптау, әрқайсысының салмағын, саны мен орынын көрсете отырып әр партияға арналған жол талонын толтыру;</w:t>
      </w:r>
    </w:p>
    <w:p>
      <w:pPr>
        <w:spacing w:after="0"/>
        <w:ind w:left="0"/>
        <w:jc w:val="both"/>
      </w:pPr>
      <w:r>
        <w:rPr>
          <w:rFonts w:ascii="Times New Roman"/>
          <w:b w:val="false"/>
          <w:i w:val="false"/>
          <w:color w:val="000000"/>
          <w:sz w:val="28"/>
        </w:rPr>
        <w:t>
      жууға дайындалған өндірістік партияларды сақтауға арналған орынға қою;</w:t>
      </w:r>
    </w:p>
    <w:p>
      <w:pPr>
        <w:spacing w:after="0"/>
        <w:ind w:left="0"/>
        <w:jc w:val="both"/>
      </w:pPr>
      <w:r>
        <w:rPr>
          <w:rFonts w:ascii="Times New Roman"/>
          <w:b w:val="false"/>
          <w:i w:val="false"/>
          <w:color w:val="000000"/>
          <w:sz w:val="28"/>
        </w:rPr>
        <w:t>
      киімнің жиынтық саны есептелген партиялық парақты жасау және тапсырыс-тізілімде көрсетілген киім данасының санымен салыстырып тексеру;</w:t>
      </w:r>
    </w:p>
    <w:p>
      <w:pPr>
        <w:spacing w:after="0"/>
        <w:ind w:left="0"/>
        <w:jc w:val="both"/>
      </w:pPr>
      <w:r>
        <w:rPr>
          <w:rFonts w:ascii="Times New Roman"/>
          <w:b w:val="false"/>
          <w:i w:val="false"/>
          <w:color w:val="000000"/>
          <w:sz w:val="28"/>
        </w:rPr>
        <w:t>
      киімдерді жеке партияларға іріктеу.</w:t>
      </w:r>
    </w:p>
    <w:bookmarkStart w:name="z94" w:id="92"/>
    <w:p>
      <w:pPr>
        <w:spacing w:after="0"/>
        <w:ind w:left="0"/>
        <w:jc w:val="both"/>
      </w:pPr>
      <w:r>
        <w:rPr>
          <w:rFonts w:ascii="Times New Roman"/>
          <w:b w:val="false"/>
          <w:i w:val="false"/>
          <w:color w:val="000000"/>
          <w:sz w:val="28"/>
        </w:rPr>
        <w:t>
      55. Білуге тиіс:</w:t>
      </w:r>
    </w:p>
    <w:bookmarkEnd w:id="92"/>
    <w:p>
      <w:pPr>
        <w:spacing w:after="0"/>
        <w:ind w:left="0"/>
        <w:jc w:val="both"/>
      </w:pPr>
      <w:r>
        <w:rPr>
          <w:rFonts w:ascii="Times New Roman"/>
          <w:b w:val="false"/>
          <w:i w:val="false"/>
          <w:color w:val="000000"/>
          <w:sz w:val="28"/>
        </w:rPr>
        <w:t>
      ассортименті мен матаның түрі бойынша киімнің атауын;</w:t>
      </w:r>
    </w:p>
    <w:p>
      <w:pPr>
        <w:spacing w:after="0"/>
        <w:ind w:left="0"/>
        <w:jc w:val="both"/>
      </w:pPr>
      <w:r>
        <w:rPr>
          <w:rFonts w:ascii="Times New Roman"/>
          <w:b w:val="false"/>
          <w:i w:val="false"/>
          <w:color w:val="000000"/>
          <w:sz w:val="28"/>
        </w:rPr>
        <w:t>
      кір және таза киімдерді белгілері мен түбіртектері бойынша іріктеу қағидаларын;</w:t>
      </w:r>
    </w:p>
    <w:p>
      <w:pPr>
        <w:spacing w:after="0"/>
        <w:ind w:left="0"/>
        <w:jc w:val="both"/>
      </w:pPr>
      <w:r>
        <w:rPr>
          <w:rFonts w:ascii="Times New Roman"/>
          <w:b w:val="false"/>
          <w:i w:val="false"/>
          <w:color w:val="000000"/>
          <w:sz w:val="28"/>
        </w:rPr>
        <w:t xml:space="preserve">
      өңделген киімнің сапасын анықтауды; </w:t>
      </w:r>
    </w:p>
    <w:p>
      <w:pPr>
        <w:spacing w:after="0"/>
        <w:ind w:left="0"/>
        <w:jc w:val="both"/>
      </w:pPr>
      <w:r>
        <w:rPr>
          <w:rFonts w:ascii="Times New Roman"/>
          <w:b w:val="false"/>
          <w:i w:val="false"/>
          <w:color w:val="000000"/>
          <w:sz w:val="28"/>
        </w:rPr>
        <w:t xml:space="preserve">
      өндірістік және шағын партияларға жиынтықтаудың қағидалары мен принциптерін; </w:t>
      </w:r>
    </w:p>
    <w:p>
      <w:pPr>
        <w:spacing w:after="0"/>
        <w:ind w:left="0"/>
        <w:jc w:val="both"/>
      </w:pPr>
      <w:r>
        <w:rPr>
          <w:rFonts w:ascii="Times New Roman"/>
          <w:b w:val="false"/>
          <w:i w:val="false"/>
          <w:color w:val="000000"/>
          <w:sz w:val="28"/>
        </w:rPr>
        <w:t xml:space="preserve">
      киімнің өндірісте қозғалу есебі жөніндегі өндірістік-технологиялық құжаттаманы; </w:t>
      </w:r>
    </w:p>
    <w:p>
      <w:pPr>
        <w:spacing w:after="0"/>
        <w:ind w:left="0"/>
        <w:jc w:val="both"/>
      </w:pPr>
      <w:r>
        <w:rPr>
          <w:rFonts w:ascii="Times New Roman"/>
          <w:b w:val="false"/>
          <w:i w:val="false"/>
          <w:color w:val="000000"/>
          <w:sz w:val="28"/>
        </w:rPr>
        <w:t xml:space="preserve">
      технологиялық жабдықты пайдалану кестесін; </w:t>
      </w:r>
    </w:p>
    <w:p>
      <w:pPr>
        <w:spacing w:after="0"/>
        <w:ind w:left="0"/>
        <w:jc w:val="both"/>
      </w:pPr>
      <w:r>
        <w:rPr>
          <w:rFonts w:ascii="Times New Roman"/>
          <w:b w:val="false"/>
          <w:i w:val="false"/>
          <w:color w:val="000000"/>
          <w:sz w:val="28"/>
        </w:rPr>
        <w:t>
      таразының құрылымы мен пайдалану қағидаларын. </w:t>
      </w:r>
    </w:p>
    <w:bookmarkStart w:name="z95" w:id="93"/>
    <w:p>
      <w:pPr>
        <w:spacing w:after="0"/>
        <w:ind w:left="0"/>
        <w:jc w:val="left"/>
      </w:pPr>
      <w:r>
        <w:rPr>
          <w:rFonts w:ascii="Times New Roman"/>
          <w:b/>
          <w:i w:val="false"/>
          <w:color w:val="000000"/>
        </w:rPr>
        <w:t xml:space="preserve"> Параграф 27. Киімді және іш киімді өңдеудің сапасын бақылаушы, 3-разряд</w:t>
      </w:r>
    </w:p>
    <w:bookmarkEnd w:id="93"/>
    <w:bookmarkStart w:name="z96" w:id="94"/>
    <w:p>
      <w:pPr>
        <w:spacing w:after="0"/>
        <w:ind w:left="0"/>
        <w:jc w:val="both"/>
      </w:pPr>
      <w:r>
        <w:rPr>
          <w:rFonts w:ascii="Times New Roman"/>
          <w:b w:val="false"/>
          <w:i w:val="false"/>
          <w:color w:val="000000"/>
          <w:sz w:val="28"/>
        </w:rPr>
        <w:t>
      56. Жұмыс сипаттамасы:</w:t>
      </w:r>
    </w:p>
    <w:bookmarkEnd w:id="94"/>
    <w:p>
      <w:pPr>
        <w:spacing w:after="0"/>
        <w:ind w:left="0"/>
        <w:jc w:val="both"/>
      </w:pPr>
      <w:r>
        <w:rPr>
          <w:rFonts w:ascii="Times New Roman"/>
          <w:b w:val="false"/>
          <w:i w:val="false"/>
          <w:color w:val="000000"/>
          <w:sz w:val="28"/>
        </w:rPr>
        <w:t>
      киімді өңдеу технологиясын процесс барысында бақылау;</w:t>
      </w:r>
    </w:p>
    <w:p>
      <w:pPr>
        <w:spacing w:after="0"/>
        <w:ind w:left="0"/>
        <w:jc w:val="both"/>
      </w:pPr>
      <w:r>
        <w:rPr>
          <w:rFonts w:ascii="Times New Roman"/>
          <w:b w:val="false"/>
          <w:i w:val="false"/>
          <w:color w:val="000000"/>
          <w:sz w:val="28"/>
        </w:rPr>
        <w:t xml:space="preserve">
      киімнің жеке тапсырыс берушілер мен ұйымдардан қабылдануын ресімдеуді; </w:t>
      </w:r>
    </w:p>
    <w:p>
      <w:pPr>
        <w:spacing w:after="0"/>
        <w:ind w:left="0"/>
        <w:jc w:val="both"/>
      </w:pPr>
      <w:r>
        <w:rPr>
          <w:rFonts w:ascii="Times New Roman"/>
          <w:b w:val="false"/>
          <w:i w:val="false"/>
          <w:color w:val="000000"/>
          <w:sz w:val="28"/>
        </w:rPr>
        <w:t xml:space="preserve">
      киімдердің өндірістік партияларының дұрыс жасалуын; </w:t>
      </w:r>
    </w:p>
    <w:p>
      <w:pPr>
        <w:spacing w:after="0"/>
        <w:ind w:left="0"/>
        <w:jc w:val="both"/>
      </w:pPr>
      <w:r>
        <w:rPr>
          <w:rFonts w:ascii="Times New Roman"/>
          <w:b w:val="false"/>
          <w:i w:val="false"/>
          <w:color w:val="000000"/>
          <w:sz w:val="28"/>
        </w:rPr>
        <w:t>
      киімдерді өңдеу режимдерін (модульдің кіріспесін, температура режимін), жекелеген операциялардың ұзақтығын;</w:t>
      </w:r>
    </w:p>
    <w:p>
      <w:pPr>
        <w:spacing w:after="0"/>
        <w:ind w:left="0"/>
        <w:jc w:val="both"/>
      </w:pPr>
      <w:r>
        <w:rPr>
          <w:rFonts w:ascii="Times New Roman"/>
          <w:b w:val="false"/>
          <w:i w:val="false"/>
          <w:color w:val="000000"/>
          <w:sz w:val="28"/>
        </w:rPr>
        <w:t xml:space="preserve">
      агрегаттарға киімнің және іш киімнің салыну нормасын; </w:t>
      </w:r>
    </w:p>
    <w:p>
      <w:pPr>
        <w:spacing w:after="0"/>
        <w:ind w:left="0"/>
        <w:jc w:val="both"/>
      </w:pPr>
      <w:r>
        <w:rPr>
          <w:rFonts w:ascii="Times New Roman"/>
          <w:b w:val="false"/>
          <w:i w:val="false"/>
          <w:color w:val="000000"/>
          <w:sz w:val="28"/>
        </w:rPr>
        <w:t>
      жуу және шаю заттарын құю нормасын, кірдің шайылуын, сығылуын, кептірілуі мен үтіктелуін бақылау;</w:t>
      </w:r>
    </w:p>
    <w:p>
      <w:pPr>
        <w:spacing w:after="0"/>
        <w:ind w:left="0"/>
        <w:jc w:val="both"/>
      </w:pPr>
      <w:r>
        <w:rPr>
          <w:rFonts w:ascii="Times New Roman"/>
          <w:b w:val="false"/>
          <w:i w:val="false"/>
          <w:color w:val="000000"/>
          <w:sz w:val="28"/>
        </w:rPr>
        <w:t>
      бұйымдарды өңдеудің белгіленген технологиясы мен талаптарынан анықталған ауытқуларды жою шараларын қабылдау.</w:t>
      </w:r>
    </w:p>
    <w:bookmarkStart w:name="z97" w:id="95"/>
    <w:p>
      <w:pPr>
        <w:spacing w:after="0"/>
        <w:ind w:left="0"/>
        <w:jc w:val="both"/>
      </w:pPr>
      <w:r>
        <w:rPr>
          <w:rFonts w:ascii="Times New Roman"/>
          <w:b w:val="false"/>
          <w:i w:val="false"/>
          <w:color w:val="000000"/>
          <w:sz w:val="28"/>
        </w:rPr>
        <w:t>
      57. Білуге тиіс:</w:t>
      </w:r>
    </w:p>
    <w:bookmarkEnd w:id="95"/>
    <w:p>
      <w:pPr>
        <w:spacing w:after="0"/>
        <w:ind w:left="0"/>
        <w:jc w:val="both"/>
      </w:pPr>
      <w:r>
        <w:rPr>
          <w:rFonts w:ascii="Times New Roman"/>
          <w:b w:val="false"/>
          <w:i w:val="false"/>
          <w:color w:val="000000"/>
          <w:sz w:val="28"/>
        </w:rPr>
        <w:t>
      кір жуу орындарындағы киімді өңдеудің технологиялық процесі қағидаларын;</w:t>
      </w:r>
    </w:p>
    <w:p>
      <w:pPr>
        <w:spacing w:after="0"/>
        <w:ind w:left="0"/>
        <w:jc w:val="both"/>
      </w:pPr>
      <w:r>
        <w:rPr>
          <w:rFonts w:ascii="Times New Roman"/>
          <w:b w:val="false"/>
          <w:i w:val="false"/>
          <w:color w:val="000000"/>
          <w:sz w:val="28"/>
        </w:rPr>
        <w:t xml:space="preserve">
      киімді өңдеудің барлық өндірістік операциялары жөнінде қолданылып жүрген жұмысшы нұсқаулықтарды; </w:t>
      </w:r>
    </w:p>
    <w:p>
      <w:pPr>
        <w:spacing w:after="0"/>
        <w:ind w:left="0"/>
        <w:jc w:val="both"/>
      </w:pPr>
      <w:r>
        <w:rPr>
          <w:rFonts w:ascii="Times New Roman"/>
          <w:b w:val="false"/>
          <w:i w:val="false"/>
          <w:color w:val="000000"/>
          <w:sz w:val="28"/>
        </w:rPr>
        <w:t xml:space="preserve">
      технологиялық жабдықты пайдалану қағидаларын; </w:t>
      </w:r>
    </w:p>
    <w:p>
      <w:pPr>
        <w:spacing w:after="0"/>
        <w:ind w:left="0"/>
        <w:jc w:val="both"/>
      </w:pPr>
      <w:r>
        <w:rPr>
          <w:rFonts w:ascii="Times New Roman"/>
          <w:b w:val="false"/>
          <w:i w:val="false"/>
          <w:color w:val="000000"/>
          <w:sz w:val="28"/>
        </w:rPr>
        <w:t xml:space="preserve">
      түрлі өңдеу түрлеріне қабылданған киімді өңдеу тәсілдерін; </w:t>
      </w:r>
    </w:p>
    <w:p>
      <w:pPr>
        <w:spacing w:after="0"/>
        <w:ind w:left="0"/>
        <w:jc w:val="both"/>
      </w:pPr>
      <w:r>
        <w:rPr>
          <w:rFonts w:ascii="Times New Roman"/>
          <w:b w:val="false"/>
          <w:i w:val="false"/>
          <w:color w:val="000000"/>
          <w:sz w:val="28"/>
        </w:rPr>
        <w:t xml:space="preserve">
      киімді қабылдау және өндірістік партияларды құрастыру қағидаларын; </w:t>
      </w:r>
    </w:p>
    <w:p>
      <w:pPr>
        <w:spacing w:after="0"/>
        <w:ind w:left="0"/>
        <w:jc w:val="both"/>
      </w:pPr>
      <w:r>
        <w:rPr>
          <w:rFonts w:ascii="Times New Roman"/>
          <w:b w:val="false"/>
          <w:i w:val="false"/>
          <w:color w:val="000000"/>
          <w:sz w:val="28"/>
        </w:rPr>
        <w:t xml:space="preserve">
      киімді өңдеудің барлық процестері бойынша орындалатын жұмыстың сапасын анықтау әдістерін; </w:t>
      </w:r>
    </w:p>
    <w:p>
      <w:pPr>
        <w:spacing w:after="0"/>
        <w:ind w:left="0"/>
        <w:jc w:val="both"/>
      </w:pPr>
      <w:r>
        <w:rPr>
          <w:rFonts w:ascii="Times New Roman"/>
          <w:b w:val="false"/>
          <w:i w:val="false"/>
          <w:color w:val="000000"/>
          <w:sz w:val="28"/>
        </w:rPr>
        <w:t>
      ақаулық түрлерін және оның алдын алу тәсілдерін. </w:t>
      </w:r>
    </w:p>
    <w:bookmarkStart w:name="z98" w:id="96"/>
    <w:p>
      <w:pPr>
        <w:spacing w:after="0"/>
        <w:ind w:left="0"/>
        <w:jc w:val="left"/>
      </w:pPr>
      <w:r>
        <w:rPr>
          <w:rFonts w:ascii="Times New Roman"/>
          <w:b/>
          <w:i w:val="false"/>
          <w:color w:val="000000"/>
        </w:rPr>
        <w:t xml:space="preserve"> Параграф 28. Косметик, 3-разряд</w:t>
      </w:r>
    </w:p>
    <w:bookmarkEnd w:id="96"/>
    <w:bookmarkStart w:name="z99" w:id="97"/>
    <w:p>
      <w:pPr>
        <w:spacing w:after="0"/>
        <w:ind w:left="0"/>
        <w:jc w:val="both"/>
      </w:pPr>
      <w:r>
        <w:rPr>
          <w:rFonts w:ascii="Times New Roman"/>
          <w:b w:val="false"/>
          <w:i w:val="false"/>
          <w:color w:val="000000"/>
          <w:sz w:val="28"/>
        </w:rPr>
        <w:t>
      58. Жұмыс сипаттамасы:</w:t>
      </w:r>
    </w:p>
    <w:bookmarkEnd w:id="97"/>
    <w:p>
      <w:pPr>
        <w:spacing w:after="0"/>
        <w:ind w:left="0"/>
        <w:jc w:val="both"/>
      </w:pPr>
      <w:r>
        <w:rPr>
          <w:rFonts w:ascii="Times New Roman"/>
          <w:b w:val="false"/>
          <w:i w:val="false"/>
          <w:color w:val="000000"/>
          <w:sz w:val="28"/>
        </w:rPr>
        <w:t>
      бетке, мойынға және бас терісіне массаж жасау;</w:t>
      </w:r>
    </w:p>
    <w:p>
      <w:pPr>
        <w:spacing w:after="0"/>
        <w:ind w:left="0"/>
        <w:jc w:val="both"/>
      </w:pPr>
      <w:r>
        <w:rPr>
          <w:rFonts w:ascii="Times New Roman"/>
          <w:b w:val="false"/>
          <w:i w:val="false"/>
          <w:color w:val="000000"/>
          <w:sz w:val="28"/>
        </w:rPr>
        <w:t>
      бетті гигиеналық тазалау (вакуумдық және өзге де тазалау), нәрлі, дезинфекциялайтын маскалар жағу;</w:t>
      </w:r>
    </w:p>
    <w:p>
      <w:pPr>
        <w:spacing w:after="0"/>
        <w:ind w:left="0"/>
        <w:jc w:val="both"/>
      </w:pPr>
      <w:r>
        <w:rPr>
          <w:rFonts w:ascii="Times New Roman"/>
          <w:b w:val="false"/>
          <w:i w:val="false"/>
          <w:color w:val="000000"/>
          <w:sz w:val="28"/>
        </w:rPr>
        <w:t xml:space="preserve">
      қабыршықтану процесін жүргізу; </w:t>
      </w:r>
    </w:p>
    <w:p>
      <w:pPr>
        <w:spacing w:after="0"/>
        <w:ind w:left="0"/>
        <w:jc w:val="both"/>
      </w:pPr>
      <w:r>
        <w:rPr>
          <w:rFonts w:ascii="Times New Roman"/>
          <w:b w:val="false"/>
          <w:i w:val="false"/>
          <w:color w:val="000000"/>
          <w:sz w:val="28"/>
        </w:rPr>
        <w:t>
      қолдың саусақтарын парафинмен орау;</w:t>
      </w:r>
    </w:p>
    <w:p>
      <w:pPr>
        <w:spacing w:after="0"/>
        <w:ind w:left="0"/>
        <w:jc w:val="both"/>
      </w:pPr>
      <w:r>
        <w:rPr>
          <w:rFonts w:ascii="Times New Roman"/>
          <w:b w:val="false"/>
          <w:i w:val="false"/>
          <w:color w:val="000000"/>
          <w:sz w:val="28"/>
        </w:rPr>
        <w:t>
      қасты түзеу, қас пен кірпікті бояу, кірпіктерді майыстыру, бояу жаға білу.</w:t>
      </w:r>
    </w:p>
    <w:bookmarkStart w:name="z100" w:id="98"/>
    <w:p>
      <w:pPr>
        <w:spacing w:after="0"/>
        <w:ind w:left="0"/>
        <w:jc w:val="both"/>
      </w:pPr>
      <w:r>
        <w:rPr>
          <w:rFonts w:ascii="Times New Roman"/>
          <w:b w:val="false"/>
          <w:i w:val="false"/>
          <w:color w:val="000000"/>
          <w:sz w:val="28"/>
        </w:rPr>
        <w:t>
      59. Білуге тиіс:</w:t>
      </w:r>
    </w:p>
    <w:bookmarkEnd w:id="98"/>
    <w:p>
      <w:pPr>
        <w:spacing w:after="0"/>
        <w:ind w:left="0"/>
        <w:jc w:val="both"/>
      </w:pPr>
      <w:r>
        <w:rPr>
          <w:rFonts w:ascii="Times New Roman"/>
          <w:b w:val="false"/>
          <w:i w:val="false"/>
          <w:color w:val="000000"/>
          <w:sz w:val="28"/>
        </w:rPr>
        <w:t>
      анатомия және физиология негіздері, терінің құрылысы мен қасиеті;</w:t>
      </w:r>
    </w:p>
    <w:p>
      <w:pPr>
        <w:spacing w:after="0"/>
        <w:ind w:left="0"/>
        <w:jc w:val="both"/>
      </w:pPr>
      <w:r>
        <w:rPr>
          <w:rFonts w:ascii="Times New Roman"/>
          <w:b w:val="false"/>
          <w:i w:val="false"/>
          <w:color w:val="000000"/>
          <w:sz w:val="28"/>
        </w:rPr>
        <w:t>
      жұмыстарды орындау қағидалары мен тәсілдері;</w:t>
      </w:r>
    </w:p>
    <w:p>
      <w:pPr>
        <w:spacing w:after="0"/>
        <w:ind w:left="0"/>
        <w:jc w:val="both"/>
      </w:pPr>
      <w:r>
        <w:rPr>
          <w:rFonts w:ascii="Times New Roman"/>
          <w:b w:val="false"/>
          <w:i w:val="false"/>
          <w:color w:val="000000"/>
          <w:sz w:val="28"/>
        </w:rPr>
        <w:t xml:space="preserve">
      қолданылатын жабдықтар мен құралдарын құрылғысы мен қағидалары; </w:t>
      </w:r>
    </w:p>
    <w:p>
      <w:pPr>
        <w:spacing w:after="0"/>
        <w:ind w:left="0"/>
        <w:jc w:val="both"/>
      </w:pPr>
      <w:r>
        <w:rPr>
          <w:rFonts w:ascii="Times New Roman"/>
          <w:b w:val="false"/>
          <w:i w:val="false"/>
          <w:color w:val="000000"/>
          <w:sz w:val="28"/>
        </w:rPr>
        <w:t xml:space="preserve">
      материалдар мен арнаулы өнімдердің түрлері, олардың мақсаты мен шығындау нормалары; </w:t>
      </w:r>
    </w:p>
    <w:p>
      <w:pPr>
        <w:spacing w:after="0"/>
        <w:ind w:left="0"/>
        <w:jc w:val="both"/>
      </w:pPr>
      <w:r>
        <w:rPr>
          <w:rFonts w:ascii="Times New Roman"/>
          <w:b w:val="false"/>
          <w:i w:val="false"/>
          <w:color w:val="000000"/>
          <w:sz w:val="28"/>
        </w:rPr>
        <w:t>
      санитария мен гигиена қағидалары;</w:t>
      </w:r>
    </w:p>
    <w:p>
      <w:pPr>
        <w:spacing w:after="0"/>
        <w:ind w:left="0"/>
        <w:jc w:val="both"/>
      </w:pPr>
      <w:r>
        <w:rPr>
          <w:rFonts w:ascii="Times New Roman"/>
          <w:b w:val="false"/>
          <w:i w:val="false"/>
          <w:color w:val="000000"/>
          <w:sz w:val="28"/>
        </w:rPr>
        <w:t>
      клиенттерге қызмет көрсету қағидалары.</w:t>
      </w:r>
    </w:p>
    <w:bookmarkStart w:name="z101" w:id="99"/>
    <w:p>
      <w:pPr>
        <w:spacing w:after="0"/>
        <w:ind w:left="0"/>
        <w:jc w:val="both"/>
      </w:pPr>
      <w:r>
        <w:rPr>
          <w:rFonts w:ascii="Times New Roman"/>
          <w:b w:val="false"/>
          <w:i w:val="false"/>
          <w:color w:val="000000"/>
          <w:sz w:val="28"/>
        </w:rPr>
        <w:t>
      60. Техникалық және кәсіптік (арнайы орта, кәсіптік орта) медициналық білім талап етіледі.</w:t>
      </w:r>
    </w:p>
    <w:bookmarkEnd w:id="99"/>
    <w:p>
      <w:pPr>
        <w:spacing w:after="0"/>
        <w:ind w:left="0"/>
        <w:jc w:val="both"/>
      </w:pPr>
      <w:r>
        <w:rPr>
          <w:rFonts w:ascii="Times New Roman"/>
          <w:b w:val="false"/>
          <w:i w:val="false"/>
          <w:color w:val="000000"/>
          <w:sz w:val="28"/>
        </w:rPr>
        <w:t>
      Бетке коррекция жасау кезінде күрделі бояу жағуларды орындау – 4-разряд. </w:t>
      </w:r>
    </w:p>
    <w:bookmarkStart w:name="z102" w:id="100"/>
    <w:p>
      <w:pPr>
        <w:spacing w:after="0"/>
        <w:ind w:left="0"/>
        <w:jc w:val="left"/>
      </w:pPr>
      <w:r>
        <w:rPr>
          <w:rFonts w:ascii="Times New Roman"/>
          <w:b/>
          <w:i w:val="false"/>
          <w:color w:val="000000"/>
        </w:rPr>
        <w:t xml:space="preserve"> Параграф 29. Күтуші, 3-разряд</w:t>
      </w:r>
    </w:p>
    <w:bookmarkEnd w:id="100"/>
    <w:bookmarkStart w:name="z103" w:id="101"/>
    <w:p>
      <w:pPr>
        <w:spacing w:after="0"/>
        <w:ind w:left="0"/>
        <w:jc w:val="both"/>
      </w:pPr>
      <w:r>
        <w:rPr>
          <w:rFonts w:ascii="Times New Roman"/>
          <w:b w:val="false"/>
          <w:i w:val="false"/>
          <w:color w:val="000000"/>
          <w:sz w:val="28"/>
        </w:rPr>
        <w:t>
      61. Жұмыс сипаттамасы:</w:t>
      </w:r>
    </w:p>
    <w:bookmarkEnd w:id="101"/>
    <w:p>
      <w:pPr>
        <w:spacing w:after="0"/>
        <w:ind w:left="0"/>
        <w:jc w:val="both"/>
      </w:pPr>
      <w:r>
        <w:rPr>
          <w:rFonts w:ascii="Times New Roman"/>
          <w:b w:val="false"/>
          <w:i w:val="false"/>
          <w:color w:val="000000"/>
          <w:sz w:val="28"/>
        </w:rPr>
        <w:t>
      мектепке дейінгі балалар ұйымдарында балаларға күтім жасау;</w:t>
      </w:r>
    </w:p>
    <w:p>
      <w:pPr>
        <w:spacing w:after="0"/>
        <w:ind w:left="0"/>
        <w:jc w:val="both"/>
      </w:pPr>
      <w:r>
        <w:rPr>
          <w:rFonts w:ascii="Times New Roman"/>
          <w:b w:val="false"/>
          <w:i w:val="false"/>
          <w:color w:val="000000"/>
          <w:sz w:val="28"/>
        </w:rPr>
        <w:t>
      балаларды киіндіру, шешіндіру кезінде, жуындыруда, шомылдыруда және төсекке жатқызуда тәрбиешіге көмектесу;</w:t>
      </w:r>
    </w:p>
    <w:p>
      <w:pPr>
        <w:spacing w:after="0"/>
        <w:ind w:left="0"/>
        <w:jc w:val="both"/>
      </w:pPr>
      <w:r>
        <w:rPr>
          <w:rFonts w:ascii="Times New Roman"/>
          <w:b w:val="false"/>
          <w:i w:val="false"/>
          <w:color w:val="000000"/>
          <w:sz w:val="28"/>
        </w:rPr>
        <w:t>
      үй-жайды жинау;</w:t>
      </w:r>
    </w:p>
    <w:p>
      <w:pPr>
        <w:spacing w:after="0"/>
        <w:ind w:left="0"/>
        <w:jc w:val="both"/>
      </w:pPr>
      <w:r>
        <w:rPr>
          <w:rFonts w:ascii="Times New Roman"/>
          <w:b w:val="false"/>
          <w:i w:val="false"/>
          <w:color w:val="000000"/>
          <w:sz w:val="28"/>
        </w:rPr>
        <w:t>
      балаларға, қарт адамдарға және сырқаттарға үйде қарау, сонымен қатар, тамақ әзірлеу, тамақтандыру, ыдысты жинау және жуу, киімдер мен іш киімді ауыстыру, дәрет ыдыстарын әперу және жинау және өзге де жұмыстар;</w:t>
      </w:r>
    </w:p>
    <w:p>
      <w:pPr>
        <w:spacing w:after="0"/>
        <w:ind w:left="0"/>
        <w:jc w:val="both"/>
      </w:pPr>
      <w:r>
        <w:rPr>
          <w:rFonts w:ascii="Times New Roman"/>
          <w:b w:val="false"/>
          <w:i w:val="false"/>
          <w:color w:val="000000"/>
          <w:sz w:val="28"/>
        </w:rPr>
        <w:t>
      сырқаттар, қарттар және балалар үшін үйде қажетті режимді сақтау;</w:t>
      </w:r>
    </w:p>
    <w:p>
      <w:pPr>
        <w:spacing w:after="0"/>
        <w:ind w:left="0"/>
        <w:jc w:val="both"/>
      </w:pPr>
      <w:r>
        <w:rPr>
          <w:rFonts w:ascii="Times New Roman"/>
          <w:b w:val="false"/>
          <w:i w:val="false"/>
          <w:color w:val="000000"/>
          <w:sz w:val="28"/>
        </w:rPr>
        <w:t>
      іш киім мен киімді, шаруашылық керек-жарақтарын және жуу құралдарын дұрыс пайдалануды қамтамасыз ету.</w:t>
      </w:r>
    </w:p>
    <w:p>
      <w:pPr>
        <w:spacing w:after="0"/>
        <w:ind w:left="0"/>
        <w:jc w:val="both"/>
      </w:pPr>
      <w:r>
        <w:rPr>
          <w:rFonts w:ascii="Times New Roman"/>
          <w:b w:val="false"/>
          <w:i w:val="false"/>
          <w:color w:val="000000"/>
          <w:sz w:val="28"/>
        </w:rPr>
        <w:t>
      Кір іш киімді дезинфекциялауға, жууға жіберумен байланысты жұмыстарды іске асыру кезінде – 4-разряд.</w:t>
      </w:r>
    </w:p>
    <w:bookmarkStart w:name="z104" w:id="102"/>
    <w:p>
      <w:pPr>
        <w:spacing w:after="0"/>
        <w:ind w:left="0"/>
        <w:jc w:val="both"/>
      </w:pPr>
      <w:r>
        <w:rPr>
          <w:rFonts w:ascii="Times New Roman"/>
          <w:b w:val="false"/>
          <w:i w:val="false"/>
          <w:color w:val="000000"/>
          <w:sz w:val="28"/>
        </w:rPr>
        <w:t>
      62. Білуі тиіс:</w:t>
      </w:r>
    </w:p>
    <w:bookmarkEnd w:id="102"/>
    <w:p>
      <w:pPr>
        <w:spacing w:after="0"/>
        <w:ind w:left="0"/>
        <w:jc w:val="both"/>
      </w:pPr>
      <w:r>
        <w:rPr>
          <w:rFonts w:ascii="Times New Roman"/>
          <w:b w:val="false"/>
          <w:i w:val="false"/>
          <w:color w:val="000000"/>
          <w:sz w:val="28"/>
        </w:rPr>
        <w:t>
      бөлмелерді ұстаудың санитариялық-гигиеналық талаптарын;</w:t>
      </w:r>
    </w:p>
    <w:p>
      <w:pPr>
        <w:spacing w:after="0"/>
        <w:ind w:left="0"/>
        <w:jc w:val="both"/>
      </w:pPr>
      <w:r>
        <w:rPr>
          <w:rFonts w:ascii="Times New Roman"/>
          <w:b w:val="false"/>
          <w:i w:val="false"/>
          <w:color w:val="000000"/>
          <w:sz w:val="28"/>
        </w:rPr>
        <w:t>
      балаларға, қарттарға және сырқаттарға қарау қағидаларын;</w:t>
      </w:r>
    </w:p>
    <w:p>
      <w:pPr>
        <w:spacing w:after="0"/>
        <w:ind w:left="0"/>
        <w:jc w:val="both"/>
      </w:pPr>
      <w:r>
        <w:rPr>
          <w:rFonts w:ascii="Times New Roman"/>
          <w:b w:val="false"/>
          <w:i w:val="false"/>
          <w:color w:val="000000"/>
          <w:sz w:val="28"/>
        </w:rPr>
        <w:t xml:space="preserve">
      санитария және гигиена және тамақ әзірлеу рецептерін; </w:t>
      </w:r>
    </w:p>
    <w:p>
      <w:pPr>
        <w:spacing w:after="0"/>
        <w:ind w:left="0"/>
        <w:jc w:val="both"/>
      </w:pPr>
      <w:r>
        <w:rPr>
          <w:rFonts w:ascii="Times New Roman"/>
          <w:b w:val="false"/>
          <w:i w:val="false"/>
          <w:color w:val="000000"/>
          <w:sz w:val="28"/>
        </w:rPr>
        <w:t>
      жуу құралдарын тағайындау және оларды қолдана білу қағидаларын. </w:t>
      </w:r>
    </w:p>
    <w:bookmarkStart w:name="z105" w:id="103"/>
    <w:p>
      <w:pPr>
        <w:spacing w:after="0"/>
        <w:ind w:left="0"/>
        <w:jc w:val="left"/>
      </w:pPr>
      <w:r>
        <w:rPr>
          <w:rFonts w:ascii="Times New Roman"/>
          <w:b/>
          <w:i w:val="false"/>
          <w:color w:val="000000"/>
        </w:rPr>
        <w:t xml:space="preserve"> Параграф 30. Кілем бұйымдарды тазалау аппаратшысы, 3-разряд</w:t>
      </w:r>
    </w:p>
    <w:bookmarkEnd w:id="103"/>
    <w:bookmarkStart w:name="z106" w:id="104"/>
    <w:p>
      <w:pPr>
        <w:spacing w:after="0"/>
        <w:ind w:left="0"/>
        <w:jc w:val="both"/>
      </w:pPr>
      <w:r>
        <w:rPr>
          <w:rFonts w:ascii="Times New Roman"/>
          <w:b w:val="false"/>
          <w:i w:val="false"/>
          <w:color w:val="000000"/>
          <w:sz w:val="28"/>
        </w:rPr>
        <w:t>
      63. Жұмыс сипаттамасы:</w:t>
      </w:r>
    </w:p>
    <w:bookmarkEnd w:id="104"/>
    <w:p>
      <w:pPr>
        <w:spacing w:after="0"/>
        <w:ind w:left="0"/>
        <w:jc w:val="both"/>
      </w:pPr>
      <w:r>
        <w:rPr>
          <w:rFonts w:ascii="Times New Roman"/>
          <w:b w:val="false"/>
          <w:i w:val="false"/>
          <w:color w:val="000000"/>
          <w:sz w:val="28"/>
        </w:rPr>
        <w:t>
      кілем бұйымдарды өңдеу процесін шаңсыздандыру машиналарында жүргізу;</w:t>
      </w:r>
    </w:p>
    <w:p>
      <w:pPr>
        <w:spacing w:after="0"/>
        <w:ind w:left="0"/>
        <w:jc w:val="both"/>
      </w:pPr>
      <w:r>
        <w:rPr>
          <w:rFonts w:ascii="Times New Roman"/>
          <w:b w:val="false"/>
          <w:i w:val="false"/>
          <w:color w:val="000000"/>
          <w:sz w:val="28"/>
        </w:rPr>
        <w:t>
      бұйымдарды ілеспе құжаттар бойынша қабылдап алу және жұмыс орнына жеткізу;</w:t>
      </w:r>
    </w:p>
    <w:p>
      <w:pPr>
        <w:spacing w:after="0"/>
        <w:ind w:left="0"/>
        <w:jc w:val="both"/>
      </w:pPr>
      <w:r>
        <w:rPr>
          <w:rFonts w:ascii="Times New Roman"/>
          <w:b w:val="false"/>
          <w:i w:val="false"/>
          <w:color w:val="000000"/>
          <w:sz w:val="28"/>
        </w:rPr>
        <w:t>
      бұйымдарды түрлері, көлемі және талшық биіктігі бойынша сұрыптау.</w:t>
      </w:r>
    </w:p>
    <w:bookmarkStart w:name="z107" w:id="105"/>
    <w:p>
      <w:pPr>
        <w:spacing w:after="0"/>
        <w:ind w:left="0"/>
        <w:jc w:val="both"/>
      </w:pPr>
      <w:r>
        <w:rPr>
          <w:rFonts w:ascii="Times New Roman"/>
          <w:b w:val="false"/>
          <w:i w:val="false"/>
          <w:color w:val="000000"/>
          <w:sz w:val="28"/>
        </w:rPr>
        <w:t>
      64. Білуге тиіс:</w:t>
      </w:r>
    </w:p>
    <w:bookmarkEnd w:id="105"/>
    <w:p>
      <w:pPr>
        <w:spacing w:after="0"/>
        <w:ind w:left="0"/>
        <w:jc w:val="both"/>
      </w:pPr>
      <w:r>
        <w:rPr>
          <w:rFonts w:ascii="Times New Roman"/>
          <w:b w:val="false"/>
          <w:i w:val="false"/>
          <w:color w:val="000000"/>
          <w:sz w:val="28"/>
        </w:rPr>
        <w:t>
      шаңсыздандыру машиналарының құрылымын, техникалық пайдалану және қызмет көрсету қағидаларын;</w:t>
      </w:r>
    </w:p>
    <w:p>
      <w:pPr>
        <w:spacing w:after="0"/>
        <w:ind w:left="0"/>
        <w:jc w:val="both"/>
      </w:pPr>
      <w:r>
        <w:rPr>
          <w:rFonts w:ascii="Times New Roman"/>
          <w:b w:val="false"/>
          <w:i w:val="false"/>
          <w:color w:val="000000"/>
          <w:sz w:val="28"/>
        </w:rPr>
        <w:t xml:space="preserve">
      кілем бұйымдарды өңдеудің технологиялық процесін; </w:t>
      </w:r>
    </w:p>
    <w:p>
      <w:pPr>
        <w:spacing w:after="0"/>
        <w:ind w:left="0"/>
        <w:jc w:val="both"/>
      </w:pPr>
      <w:r>
        <w:rPr>
          <w:rFonts w:ascii="Times New Roman"/>
          <w:b w:val="false"/>
          <w:i w:val="false"/>
          <w:color w:val="000000"/>
          <w:sz w:val="28"/>
        </w:rPr>
        <w:t>
      кілем бұйымдарды шаңсыздандыру сапасына қойылатын талаптарды.</w:t>
      </w:r>
    </w:p>
    <w:bookmarkStart w:name="z108" w:id="106"/>
    <w:p>
      <w:pPr>
        <w:spacing w:after="0"/>
        <w:ind w:left="0"/>
        <w:jc w:val="left"/>
      </w:pPr>
      <w:r>
        <w:rPr>
          <w:rFonts w:ascii="Times New Roman"/>
          <w:b/>
          <w:i w:val="false"/>
          <w:color w:val="000000"/>
        </w:rPr>
        <w:t xml:space="preserve"> Параграф 31. Кілем бұйымдарды тазалау аппаратшысы, 4-разряд</w:t>
      </w:r>
    </w:p>
    <w:bookmarkEnd w:id="106"/>
    <w:bookmarkStart w:name="z109" w:id="107"/>
    <w:p>
      <w:pPr>
        <w:spacing w:after="0"/>
        <w:ind w:left="0"/>
        <w:jc w:val="both"/>
      </w:pPr>
      <w:r>
        <w:rPr>
          <w:rFonts w:ascii="Times New Roman"/>
          <w:b w:val="false"/>
          <w:i w:val="false"/>
          <w:color w:val="000000"/>
          <w:sz w:val="28"/>
        </w:rPr>
        <w:t>
      65. Жұмыс сипаттамасы:</w:t>
      </w:r>
    </w:p>
    <w:bookmarkEnd w:id="107"/>
    <w:p>
      <w:pPr>
        <w:spacing w:after="0"/>
        <w:ind w:left="0"/>
        <w:jc w:val="both"/>
      </w:pPr>
      <w:r>
        <w:rPr>
          <w:rFonts w:ascii="Times New Roman"/>
          <w:b w:val="false"/>
          <w:i w:val="false"/>
          <w:color w:val="000000"/>
          <w:sz w:val="28"/>
        </w:rPr>
        <w:t xml:space="preserve">
      кілем бұйымдарды өңдеу процесін кептіру және булаушы қондырғыларда жүргізу; </w:t>
      </w:r>
    </w:p>
    <w:p>
      <w:pPr>
        <w:spacing w:after="0"/>
        <w:ind w:left="0"/>
        <w:jc w:val="both"/>
      </w:pPr>
      <w:r>
        <w:rPr>
          <w:rFonts w:ascii="Times New Roman"/>
          <w:b w:val="false"/>
          <w:i w:val="false"/>
          <w:color w:val="000000"/>
          <w:sz w:val="28"/>
        </w:rPr>
        <w:t>
      өңдеу сапасын бақылау;</w:t>
      </w:r>
    </w:p>
    <w:p>
      <w:pPr>
        <w:spacing w:after="0"/>
        <w:ind w:left="0"/>
        <w:jc w:val="both"/>
      </w:pPr>
      <w:r>
        <w:rPr>
          <w:rFonts w:ascii="Times New Roman"/>
          <w:b w:val="false"/>
          <w:i w:val="false"/>
          <w:color w:val="000000"/>
          <w:sz w:val="28"/>
        </w:rPr>
        <w:t>
      материалдың түріне, талшық құрамына және қарай кетіру мен булаудың технологиялық режимін анықтау;</w:t>
      </w:r>
    </w:p>
    <w:p>
      <w:pPr>
        <w:spacing w:after="0"/>
        <w:ind w:left="0"/>
        <w:jc w:val="both"/>
      </w:pPr>
      <w:r>
        <w:rPr>
          <w:rFonts w:ascii="Times New Roman"/>
          <w:b w:val="false"/>
          <w:i w:val="false"/>
          <w:color w:val="000000"/>
          <w:sz w:val="28"/>
        </w:rPr>
        <w:t>
      талшық пен кистілерді қолмен щеткамен тарау;</w:t>
      </w:r>
    </w:p>
    <w:p>
      <w:pPr>
        <w:spacing w:after="0"/>
        <w:ind w:left="0"/>
        <w:jc w:val="both"/>
      </w:pPr>
      <w:r>
        <w:rPr>
          <w:rFonts w:ascii="Times New Roman"/>
          <w:b w:val="false"/>
          <w:i w:val="false"/>
          <w:color w:val="000000"/>
          <w:sz w:val="28"/>
        </w:rPr>
        <w:t>
      бұйымды экспедиция бөлімшесіне тапсыру.</w:t>
      </w:r>
    </w:p>
    <w:bookmarkStart w:name="z110" w:id="108"/>
    <w:p>
      <w:pPr>
        <w:spacing w:after="0"/>
        <w:ind w:left="0"/>
        <w:jc w:val="both"/>
      </w:pPr>
      <w:r>
        <w:rPr>
          <w:rFonts w:ascii="Times New Roman"/>
          <w:b w:val="false"/>
          <w:i w:val="false"/>
          <w:color w:val="000000"/>
          <w:sz w:val="28"/>
        </w:rPr>
        <w:t>
      66. Білуге тиіс:</w:t>
      </w:r>
    </w:p>
    <w:bookmarkEnd w:id="108"/>
    <w:p>
      <w:pPr>
        <w:spacing w:after="0"/>
        <w:ind w:left="0"/>
        <w:jc w:val="both"/>
      </w:pPr>
      <w:r>
        <w:rPr>
          <w:rFonts w:ascii="Times New Roman"/>
          <w:b w:val="false"/>
          <w:i w:val="false"/>
          <w:color w:val="000000"/>
          <w:sz w:val="28"/>
        </w:rPr>
        <w:t xml:space="preserve">
      өңдеуге келіп түскен кілем бұйымдарының түрі мен талшық құрамын, ассортиментін; </w:t>
      </w:r>
    </w:p>
    <w:p>
      <w:pPr>
        <w:spacing w:after="0"/>
        <w:ind w:left="0"/>
        <w:jc w:val="both"/>
      </w:pPr>
      <w:r>
        <w:rPr>
          <w:rFonts w:ascii="Times New Roman"/>
          <w:b w:val="false"/>
          <w:i w:val="false"/>
          <w:color w:val="000000"/>
          <w:sz w:val="28"/>
        </w:rPr>
        <w:t>
      орнатылған жабдықтың құрылымын, техникалық пайдалану және қызмет көрсету қағидаларын;</w:t>
      </w:r>
    </w:p>
    <w:p>
      <w:pPr>
        <w:spacing w:after="0"/>
        <w:ind w:left="0"/>
        <w:jc w:val="both"/>
      </w:pPr>
      <w:r>
        <w:rPr>
          <w:rFonts w:ascii="Times New Roman"/>
          <w:b w:val="false"/>
          <w:i w:val="false"/>
          <w:color w:val="000000"/>
          <w:sz w:val="28"/>
        </w:rPr>
        <w:t>
      кілем бұйымдарды өңдеу мен кептірудің технологиялық режимін;</w:t>
      </w:r>
    </w:p>
    <w:p>
      <w:pPr>
        <w:spacing w:after="0"/>
        <w:ind w:left="0"/>
        <w:jc w:val="both"/>
      </w:pPr>
      <w:r>
        <w:rPr>
          <w:rFonts w:ascii="Times New Roman"/>
          <w:b w:val="false"/>
          <w:i w:val="false"/>
          <w:color w:val="000000"/>
          <w:sz w:val="28"/>
        </w:rPr>
        <w:t>
      кілем бұйымдарды өңдеудің сапасына қойылатын талаптарды.</w:t>
      </w:r>
    </w:p>
    <w:bookmarkStart w:name="z111" w:id="109"/>
    <w:p>
      <w:pPr>
        <w:spacing w:after="0"/>
        <w:ind w:left="0"/>
        <w:jc w:val="left"/>
      </w:pPr>
      <w:r>
        <w:rPr>
          <w:rFonts w:ascii="Times New Roman"/>
          <w:b/>
          <w:i w:val="false"/>
          <w:color w:val="000000"/>
        </w:rPr>
        <w:t xml:space="preserve"> Параграф 32. Кілем бұйымдарды тазалау аппаратшысы, 5-разряд</w:t>
      </w:r>
    </w:p>
    <w:bookmarkEnd w:id="109"/>
    <w:bookmarkStart w:name="z112" w:id="110"/>
    <w:p>
      <w:pPr>
        <w:spacing w:after="0"/>
        <w:ind w:left="0"/>
        <w:jc w:val="both"/>
      </w:pPr>
      <w:r>
        <w:rPr>
          <w:rFonts w:ascii="Times New Roman"/>
          <w:b w:val="false"/>
          <w:i w:val="false"/>
          <w:color w:val="000000"/>
          <w:sz w:val="28"/>
        </w:rPr>
        <w:t>
      67. Жұмыс сипаттамасы:</w:t>
      </w:r>
    </w:p>
    <w:bookmarkEnd w:id="110"/>
    <w:p>
      <w:pPr>
        <w:spacing w:after="0"/>
        <w:ind w:left="0"/>
        <w:jc w:val="both"/>
      </w:pPr>
      <w:r>
        <w:rPr>
          <w:rFonts w:ascii="Times New Roman"/>
          <w:b w:val="false"/>
          <w:i w:val="false"/>
          <w:color w:val="000000"/>
          <w:sz w:val="28"/>
        </w:rPr>
        <w:t>
      кілем бұйымдарды өңдеу процесін жуу машиналарында жүргізу;</w:t>
      </w:r>
    </w:p>
    <w:p>
      <w:pPr>
        <w:spacing w:after="0"/>
        <w:ind w:left="0"/>
        <w:jc w:val="both"/>
      </w:pPr>
      <w:r>
        <w:rPr>
          <w:rFonts w:ascii="Times New Roman"/>
          <w:b w:val="false"/>
          <w:i w:val="false"/>
          <w:color w:val="000000"/>
          <w:sz w:val="28"/>
        </w:rPr>
        <w:t>
      кілем бұйымдарды арнаулы препараттармен сіңірмелеу;</w:t>
      </w:r>
    </w:p>
    <w:p>
      <w:pPr>
        <w:spacing w:after="0"/>
        <w:ind w:left="0"/>
        <w:jc w:val="both"/>
      </w:pPr>
      <w:r>
        <w:rPr>
          <w:rFonts w:ascii="Times New Roman"/>
          <w:b w:val="false"/>
          <w:i w:val="false"/>
          <w:color w:val="000000"/>
          <w:sz w:val="28"/>
        </w:rPr>
        <w:t>
      жуу және арнаулы сіңірмелеу ертінділерін белгіленген рецептура бойынша дайындау;</w:t>
      </w:r>
    </w:p>
    <w:p>
      <w:pPr>
        <w:spacing w:after="0"/>
        <w:ind w:left="0"/>
        <w:jc w:val="both"/>
      </w:pPr>
      <w:r>
        <w:rPr>
          <w:rFonts w:ascii="Times New Roman"/>
          <w:b w:val="false"/>
          <w:i w:val="false"/>
          <w:color w:val="000000"/>
          <w:sz w:val="28"/>
        </w:rPr>
        <w:t>
      кілем бұйымдардың түріне және ластану деңгейіне қарай өңдеудің технологиялық режимін анықтау;</w:t>
      </w:r>
    </w:p>
    <w:p>
      <w:pPr>
        <w:spacing w:after="0"/>
        <w:ind w:left="0"/>
        <w:jc w:val="both"/>
      </w:pPr>
      <w:r>
        <w:rPr>
          <w:rFonts w:ascii="Times New Roman"/>
          <w:b w:val="false"/>
          <w:i w:val="false"/>
          <w:color w:val="000000"/>
          <w:sz w:val="28"/>
        </w:rPr>
        <w:t>
      орнатылған жабдықты профилактикалық қарауға және техникалық қызмет көрсетуге қатысу.</w:t>
      </w:r>
    </w:p>
    <w:bookmarkStart w:name="z113" w:id="111"/>
    <w:p>
      <w:pPr>
        <w:spacing w:after="0"/>
        <w:ind w:left="0"/>
        <w:jc w:val="both"/>
      </w:pPr>
      <w:r>
        <w:rPr>
          <w:rFonts w:ascii="Times New Roman"/>
          <w:b w:val="false"/>
          <w:i w:val="false"/>
          <w:color w:val="000000"/>
          <w:sz w:val="28"/>
        </w:rPr>
        <w:t>
      68. Білуге тиіс:</w:t>
      </w:r>
    </w:p>
    <w:bookmarkEnd w:id="111"/>
    <w:p>
      <w:pPr>
        <w:spacing w:after="0"/>
        <w:ind w:left="0"/>
        <w:jc w:val="both"/>
      </w:pPr>
      <w:r>
        <w:rPr>
          <w:rFonts w:ascii="Times New Roman"/>
          <w:b w:val="false"/>
          <w:i w:val="false"/>
          <w:color w:val="000000"/>
          <w:sz w:val="28"/>
        </w:rPr>
        <w:t>
      жуу машиналарының құрылымын, техникалық пайдалану және қызмет көрсету қағидаларын;</w:t>
      </w:r>
    </w:p>
    <w:p>
      <w:pPr>
        <w:spacing w:after="0"/>
        <w:ind w:left="0"/>
        <w:jc w:val="both"/>
      </w:pPr>
      <w:r>
        <w:rPr>
          <w:rFonts w:ascii="Times New Roman"/>
          <w:b w:val="false"/>
          <w:i w:val="false"/>
          <w:color w:val="000000"/>
          <w:sz w:val="28"/>
        </w:rPr>
        <w:t>
      кілем бұйымдарды өңдеудің және арнаулы ерітінділермен сіңірмелеудің технологиялық режимін;</w:t>
      </w:r>
    </w:p>
    <w:p>
      <w:pPr>
        <w:spacing w:after="0"/>
        <w:ind w:left="0"/>
        <w:jc w:val="both"/>
      </w:pPr>
      <w:r>
        <w:rPr>
          <w:rFonts w:ascii="Times New Roman"/>
          <w:b w:val="false"/>
          <w:i w:val="false"/>
          <w:color w:val="000000"/>
          <w:sz w:val="28"/>
        </w:rPr>
        <w:t xml:space="preserve">
      жуу және арнаулы сіңірмелеу ертінділерін дайындау қағидаларын және олардың бұйымға әсерін; </w:t>
      </w:r>
    </w:p>
    <w:p>
      <w:pPr>
        <w:spacing w:after="0"/>
        <w:ind w:left="0"/>
        <w:jc w:val="both"/>
      </w:pPr>
      <w:r>
        <w:rPr>
          <w:rFonts w:ascii="Times New Roman"/>
          <w:b w:val="false"/>
          <w:i w:val="false"/>
          <w:color w:val="000000"/>
          <w:sz w:val="28"/>
        </w:rPr>
        <w:t xml:space="preserve">
      қолданылатын химиялық материалдардың шығыс нормасын; </w:t>
      </w:r>
    </w:p>
    <w:p>
      <w:pPr>
        <w:spacing w:after="0"/>
        <w:ind w:left="0"/>
        <w:jc w:val="both"/>
      </w:pPr>
      <w:r>
        <w:rPr>
          <w:rFonts w:ascii="Times New Roman"/>
          <w:b w:val="false"/>
          <w:i w:val="false"/>
          <w:color w:val="000000"/>
          <w:sz w:val="28"/>
        </w:rPr>
        <w:t>
      бұйымдарды өңдеу сапасына қойылатын талаптарды. </w:t>
      </w:r>
    </w:p>
    <w:bookmarkStart w:name="z114" w:id="112"/>
    <w:p>
      <w:pPr>
        <w:spacing w:after="0"/>
        <w:ind w:left="0"/>
        <w:jc w:val="left"/>
      </w:pPr>
      <w:r>
        <w:rPr>
          <w:rFonts w:ascii="Times New Roman"/>
          <w:b/>
          <w:i w:val="false"/>
          <w:color w:val="000000"/>
        </w:rPr>
        <w:t xml:space="preserve"> Параграф 33. Кірді үтіктеуге дайындаушы, 1-разряд</w:t>
      </w:r>
    </w:p>
    <w:bookmarkEnd w:id="112"/>
    <w:bookmarkStart w:name="z115" w:id="113"/>
    <w:p>
      <w:pPr>
        <w:spacing w:after="0"/>
        <w:ind w:left="0"/>
        <w:jc w:val="both"/>
      </w:pPr>
      <w:r>
        <w:rPr>
          <w:rFonts w:ascii="Times New Roman"/>
          <w:b w:val="false"/>
          <w:i w:val="false"/>
          <w:color w:val="000000"/>
          <w:sz w:val="28"/>
        </w:rPr>
        <w:t>
      69. Жұмыс сипаттамасы:</w:t>
      </w:r>
    </w:p>
    <w:bookmarkEnd w:id="113"/>
    <w:p>
      <w:pPr>
        <w:spacing w:after="0"/>
        <w:ind w:left="0"/>
        <w:jc w:val="both"/>
      </w:pPr>
      <w:r>
        <w:rPr>
          <w:rFonts w:ascii="Times New Roman"/>
          <w:b w:val="false"/>
          <w:i w:val="false"/>
          <w:color w:val="000000"/>
          <w:sz w:val="28"/>
        </w:rPr>
        <w:t>
      үтіктеуге жататын кірді қолмен сілку;</w:t>
      </w:r>
    </w:p>
    <w:p>
      <w:pPr>
        <w:spacing w:after="0"/>
        <w:ind w:left="0"/>
        <w:jc w:val="both"/>
      </w:pPr>
      <w:r>
        <w:rPr>
          <w:rFonts w:ascii="Times New Roman"/>
          <w:b w:val="false"/>
          <w:i w:val="false"/>
          <w:color w:val="000000"/>
          <w:sz w:val="28"/>
        </w:rPr>
        <w:t>
      сілкуге жататын кір партиясының жол талонының болуын тексеру;</w:t>
      </w:r>
    </w:p>
    <w:p>
      <w:pPr>
        <w:spacing w:after="0"/>
        <w:ind w:left="0"/>
        <w:jc w:val="both"/>
      </w:pPr>
      <w:r>
        <w:rPr>
          <w:rFonts w:ascii="Times New Roman"/>
          <w:b w:val="false"/>
          <w:i w:val="false"/>
          <w:color w:val="000000"/>
          <w:sz w:val="28"/>
        </w:rPr>
        <w:t>
      әр бұйымды қатпарларын жазып мұқият сілку;</w:t>
      </w:r>
    </w:p>
    <w:p>
      <w:pPr>
        <w:spacing w:after="0"/>
        <w:ind w:left="0"/>
        <w:jc w:val="both"/>
      </w:pPr>
      <w:r>
        <w:rPr>
          <w:rFonts w:ascii="Times New Roman"/>
          <w:b w:val="false"/>
          <w:i w:val="false"/>
          <w:color w:val="000000"/>
          <w:sz w:val="28"/>
        </w:rPr>
        <w:t>
      кірді кір үтіктеудің тік, фасонды түрлері бойынша сұрыптау;</w:t>
      </w:r>
    </w:p>
    <w:p>
      <w:pPr>
        <w:spacing w:after="0"/>
        <w:ind w:left="0"/>
        <w:jc w:val="both"/>
      </w:pPr>
      <w:r>
        <w:rPr>
          <w:rFonts w:ascii="Times New Roman"/>
          <w:b w:val="false"/>
          <w:i w:val="false"/>
          <w:color w:val="000000"/>
          <w:sz w:val="28"/>
        </w:rPr>
        <w:t>
      сілкіген кірлерді жаймаға қою.</w:t>
      </w:r>
    </w:p>
    <w:bookmarkStart w:name="z116" w:id="114"/>
    <w:p>
      <w:pPr>
        <w:spacing w:after="0"/>
        <w:ind w:left="0"/>
        <w:jc w:val="both"/>
      </w:pPr>
      <w:r>
        <w:rPr>
          <w:rFonts w:ascii="Times New Roman"/>
          <w:b w:val="false"/>
          <w:i w:val="false"/>
          <w:color w:val="000000"/>
          <w:sz w:val="28"/>
        </w:rPr>
        <w:t>
      70. Білуге тиіс:</w:t>
      </w:r>
    </w:p>
    <w:bookmarkEnd w:id="114"/>
    <w:p>
      <w:pPr>
        <w:spacing w:after="0"/>
        <w:ind w:left="0"/>
        <w:jc w:val="both"/>
      </w:pPr>
      <w:r>
        <w:rPr>
          <w:rFonts w:ascii="Times New Roman"/>
          <w:b w:val="false"/>
          <w:i w:val="false"/>
          <w:color w:val="000000"/>
          <w:sz w:val="28"/>
        </w:rPr>
        <w:t xml:space="preserve">
      кірді булы таптауыштарда, каландрларда, престерде және қолмен үтіктеу шарттарын; </w:t>
      </w:r>
    </w:p>
    <w:p>
      <w:pPr>
        <w:spacing w:after="0"/>
        <w:ind w:left="0"/>
        <w:jc w:val="both"/>
      </w:pPr>
      <w:r>
        <w:rPr>
          <w:rFonts w:ascii="Times New Roman"/>
          <w:b w:val="false"/>
          <w:i w:val="false"/>
          <w:color w:val="000000"/>
          <w:sz w:val="28"/>
        </w:rPr>
        <w:t>
      кептіру-үтіктеу машиналарында, престерде және қолмен үтіктеуге жататын бұйым ассортиментін. </w:t>
      </w:r>
    </w:p>
    <w:bookmarkStart w:name="z117" w:id="115"/>
    <w:p>
      <w:pPr>
        <w:spacing w:after="0"/>
        <w:ind w:left="0"/>
        <w:jc w:val="left"/>
      </w:pPr>
      <w:r>
        <w:rPr>
          <w:rFonts w:ascii="Times New Roman"/>
          <w:b/>
          <w:i w:val="false"/>
          <w:color w:val="000000"/>
        </w:rPr>
        <w:t xml:space="preserve"> Параграф 34. Кірді үтіктеуге дайындаушы, 2-разряд</w:t>
      </w:r>
    </w:p>
    <w:bookmarkEnd w:id="115"/>
    <w:bookmarkStart w:name="z118" w:id="116"/>
    <w:p>
      <w:pPr>
        <w:spacing w:after="0"/>
        <w:ind w:left="0"/>
        <w:jc w:val="both"/>
      </w:pPr>
      <w:r>
        <w:rPr>
          <w:rFonts w:ascii="Times New Roman"/>
          <w:b w:val="false"/>
          <w:i w:val="false"/>
          <w:color w:val="000000"/>
          <w:sz w:val="28"/>
        </w:rPr>
        <w:t>
      71. Жұмыс сипаттамасы:</w:t>
      </w:r>
    </w:p>
    <w:bookmarkEnd w:id="116"/>
    <w:p>
      <w:pPr>
        <w:spacing w:after="0"/>
        <w:ind w:left="0"/>
        <w:jc w:val="both"/>
      </w:pPr>
      <w:r>
        <w:rPr>
          <w:rFonts w:ascii="Times New Roman"/>
          <w:b w:val="false"/>
          <w:i w:val="false"/>
          <w:color w:val="000000"/>
          <w:sz w:val="28"/>
        </w:rPr>
        <w:t>
      үтіктеуге жататын кірді сілкігіш машиналарда сілку;</w:t>
      </w:r>
    </w:p>
    <w:p>
      <w:pPr>
        <w:spacing w:after="0"/>
        <w:ind w:left="0"/>
        <w:jc w:val="both"/>
      </w:pPr>
      <w:r>
        <w:rPr>
          <w:rFonts w:ascii="Times New Roman"/>
          <w:b w:val="false"/>
          <w:i w:val="false"/>
          <w:color w:val="000000"/>
          <w:sz w:val="28"/>
        </w:rPr>
        <w:t>
      сілкігіш машиналарға қызмет көрсету;</w:t>
      </w:r>
    </w:p>
    <w:p>
      <w:pPr>
        <w:spacing w:after="0"/>
        <w:ind w:left="0"/>
        <w:jc w:val="both"/>
      </w:pPr>
      <w:r>
        <w:rPr>
          <w:rFonts w:ascii="Times New Roman"/>
          <w:b w:val="false"/>
          <w:i w:val="false"/>
          <w:color w:val="000000"/>
          <w:sz w:val="28"/>
        </w:rPr>
        <w:t>
      сілкігіш машинасының дұрыс жұмыс істеуін қадағалау, оның жарамдылығын тексеру;</w:t>
      </w:r>
    </w:p>
    <w:p>
      <w:pPr>
        <w:spacing w:after="0"/>
        <w:ind w:left="0"/>
        <w:jc w:val="both"/>
      </w:pPr>
      <w:r>
        <w:rPr>
          <w:rFonts w:ascii="Times New Roman"/>
          <w:b w:val="false"/>
          <w:i w:val="false"/>
          <w:color w:val="000000"/>
          <w:sz w:val="28"/>
        </w:rPr>
        <w:t>
      кірдің сілкігіш машиналарға дұрыс салынуы мен одан алынуын бақылау.</w:t>
      </w:r>
    </w:p>
    <w:bookmarkStart w:name="z119" w:id="117"/>
    <w:p>
      <w:pPr>
        <w:spacing w:after="0"/>
        <w:ind w:left="0"/>
        <w:jc w:val="both"/>
      </w:pPr>
      <w:r>
        <w:rPr>
          <w:rFonts w:ascii="Times New Roman"/>
          <w:b w:val="false"/>
          <w:i w:val="false"/>
          <w:color w:val="000000"/>
          <w:sz w:val="28"/>
        </w:rPr>
        <w:t>
      72. Білуге тиіс:</w:t>
      </w:r>
    </w:p>
    <w:bookmarkEnd w:id="117"/>
    <w:p>
      <w:pPr>
        <w:spacing w:after="0"/>
        <w:ind w:left="0"/>
        <w:jc w:val="both"/>
      </w:pPr>
      <w:r>
        <w:rPr>
          <w:rFonts w:ascii="Times New Roman"/>
          <w:b w:val="false"/>
          <w:i w:val="false"/>
          <w:color w:val="000000"/>
          <w:sz w:val="28"/>
        </w:rPr>
        <w:t>
      кірді сілкігіш машиналарға салу техникасын;</w:t>
      </w:r>
    </w:p>
    <w:p>
      <w:pPr>
        <w:spacing w:after="0"/>
        <w:ind w:left="0"/>
        <w:jc w:val="both"/>
      </w:pPr>
      <w:r>
        <w:rPr>
          <w:rFonts w:ascii="Times New Roman"/>
          <w:b w:val="false"/>
          <w:i w:val="false"/>
          <w:color w:val="000000"/>
          <w:sz w:val="28"/>
        </w:rPr>
        <w:t xml:space="preserve">
      сілкігіш машиналардың нысаны мен құрылымын; </w:t>
      </w:r>
    </w:p>
    <w:p>
      <w:pPr>
        <w:spacing w:after="0"/>
        <w:ind w:left="0"/>
        <w:jc w:val="both"/>
      </w:pPr>
      <w:r>
        <w:rPr>
          <w:rFonts w:ascii="Times New Roman"/>
          <w:b w:val="false"/>
          <w:i w:val="false"/>
          <w:color w:val="000000"/>
          <w:sz w:val="28"/>
        </w:rPr>
        <w:t xml:space="preserve">
      жұмыс принципі мен басқару тәсілдерін; </w:t>
      </w:r>
    </w:p>
    <w:p>
      <w:pPr>
        <w:spacing w:after="0"/>
        <w:ind w:left="0"/>
        <w:jc w:val="both"/>
      </w:pPr>
      <w:r>
        <w:rPr>
          <w:rFonts w:ascii="Times New Roman"/>
          <w:b w:val="false"/>
          <w:i w:val="false"/>
          <w:color w:val="000000"/>
          <w:sz w:val="28"/>
        </w:rPr>
        <w:t>
      сілкігіш машина қызмет көрсету және күту қағидаларын;</w:t>
      </w:r>
    </w:p>
    <w:p>
      <w:pPr>
        <w:spacing w:after="0"/>
        <w:ind w:left="0"/>
        <w:jc w:val="both"/>
      </w:pPr>
      <w:r>
        <w:rPr>
          <w:rFonts w:ascii="Times New Roman"/>
          <w:b w:val="false"/>
          <w:i w:val="false"/>
          <w:color w:val="000000"/>
          <w:sz w:val="28"/>
        </w:rPr>
        <w:t>
      булы таптауыштарда, каландрларда, престерде және қолмен үтіктеу шарттарын;</w:t>
      </w:r>
    </w:p>
    <w:p>
      <w:pPr>
        <w:spacing w:after="0"/>
        <w:ind w:left="0"/>
        <w:jc w:val="both"/>
      </w:pPr>
      <w:r>
        <w:rPr>
          <w:rFonts w:ascii="Times New Roman"/>
          <w:b w:val="false"/>
          <w:i w:val="false"/>
          <w:color w:val="000000"/>
          <w:sz w:val="28"/>
        </w:rPr>
        <w:t>
      кептіру-үтіктеу машиналарында, престерде және қолмен үтіктеуге жататын бұйым ассортиментін. </w:t>
      </w:r>
    </w:p>
    <w:bookmarkStart w:name="z120" w:id="118"/>
    <w:p>
      <w:pPr>
        <w:spacing w:after="0"/>
        <w:ind w:left="0"/>
        <w:jc w:val="left"/>
      </w:pPr>
      <w:r>
        <w:rPr>
          <w:rFonts w:ascii="Times New Roman"/>
          <w:b/>
          <w:i w:val="false"/>
          <w:color w:val="000000"/>
        </w:rPr>
        <w:t xml:space="preserve"> Параграф 35. Мамық-қауырсын бұйымдарды тазалау аппаратшысы, 4-разряд</w:t>
      </w:r>
    </w:p>
    <w:bookmarkEnd w:id="118"/>
    <w:bookmarkStart w:name="z121" w:id="119"/>
    <w:p>
      <w:pPr>
        <w:spacing w:after="0"/>
        <w:ind w:left="0"/>
        <w:jc w:val="both"/>
      </w:pPr>
      <w:r>
        <w:rPr>
          <w:rFonts w:ascii="Times New Roman"/>
          <w:b w:val="false"/>
          <w:i w:val="false"/>
          <w:color w:val="000000"/>
          <w:sz w:val="28"/>
        </w:rPr>
        <w:t>
      73. Жұмыс сипаттамасы:</w:t>
      </w:r>
    </w:p>
    <w:bookmarkEnd w:id="119"/>
    <w:p>
      <w:pPr>
        <w:spacing w:after="0"/>
        <w:ind w:left="0"/>
        <w:jc w:val="both"/>
      </w:pPr>
      <w:r>
        <w:rPr>
          <w:rFonts w:ascii="Times New Roman"/>
          <w:b w:val="false"/>
          <w:i w:val="false"/>
          <w:color w:val="000000"/>
          <w:sz w:val="28"/>
        </w:rPr>
        <w:t xml:space="preserve">
      мамық пен қауырсынды өңдеу процесін мамық-қауырсын бұйымдарды тазалауға арналған машиналарда жүргізу; </w:t>
      </w:r>
    </w:p>
    <w:p>
      <w:pPr>
        <w:spacing w:after="0"/>
        <w:ind w:left="0"/>
        <w:jc w:val="both"/>
      </w:pPr>
      <w:r>
        <w:rPr>
          <w:rFonts w:ascii="Times New Roman"/>
          <w:b w:val="false"/>
          <w:i w:val="false"/>
          <w:color w:val="000000"/>
          <w:sz w:val="28"/>
        </w:rPr>
        <w:t>
      бағдарламалық картаны іріктеу және оны бағдарламалы құрылғыға орнату;</w:t>
      </w:r>
    </w:p>
    <w:p>
      <w:pPr>
        <w:spacing w:after="0"/>
        <w:ind w:left="0"/>
        <w:jc w:val="both"/>
      </w:pPr>
      <w:r>
        <w:rPr>
          <w:rFonts w:ascii="Times New Roman"/>
          <w:b w:val="false"/>
          <w:i w:val="false"/>
          <w:color w:val="000000"/>
          <w:sz w:val="28"/>
        </w:rPr>
        <w:t>
      арнаулы ертінділерін белгіленген рецептура бойынша дайындау;</w:t>
      </w:r>
    </w:p>
    <w:p>
      <w:pPr>
        <w:spacing w:after="0"/>
        <w:ind w:left="0"/>
        <w:jc w:val="both"/>
      </w:pPr>
      <w:r>
        <w:rPr>
          <w:rFonts w:ascii="Times New Roman"/>
          <w:b w:val="false"/>
          <w:i w:val="false"/>
          <w:color w:val="000000"/>
          <w:sz w:val="28"/>
        </w:rPr>
        <w:t>
      бұйымды ілеспе құжат бойынша қабылдау және жұмыс орнына жеткізу;</w:t>
      </w:r>
    </w:p>
    <w:p>
      <w:pPr>
        <w:spacing w:after="0"/>
        <w:ind w:left="0"/>
        <w:jc w:val="both"/>
      </w:pPr>
      <w:r>
        <w:rPr>
          <w:rFonts w:ascii="Times New Roman"/>
          <w:b w:val="false"/>
          <w:i w:val="false"/>
          <w:color w:val="000000"/>
          <w:sz w:val="28"/>
        </w:rPr>
        <w:t>
      бұйымды өлшеу;</w:t>
      </w:r>
    </w:p>
    <w:p>
      <w:pPr>
        <w:spacing w:after="0"/>
        <w:ind w:left="0"/>
        <w:jc w:val="both"/>
      </w:pPr>
      <w:r>
        <w:rPr>
          <w:rFonts w:ascii="Times New Roman"/>
          <w:b w:val="false"/>
          <w:i w:val="false"/>
          <w:color w:val="000000"/>
          <w:sz w:val="28"/>
        </w:rPr>
        <w:t>
      астар жіктерін сөгу;</w:t>
      </w:r>
    </w:p>
    <w:p>
      <w:pPr>
        <w:spacing w:after="0"/>
        <w:ind w:left="0"/>
        <w:jc w:val="both"/>
      </w:pPr>
      <w:r>
        <w:rPr>
          <w:rFonts w:ascii="Times New Roman"/>
          <w:b w:val="false"/>
          <w:i w:val="false"/>
          <w:color w:val="000000"/>
          <w:sz w:val="28"/>
        </w:rPr>
        <w:t>
      мамық пен қауырсынның жай-күйіне қарай өңдеудің технологиялық режимін анықтау;</w:t>
      </w:r>
    </w:p>
    <w:p>
      <w:pPr>
        <w:spacing w:after="0"/>
        <w:ind w:left="0"/>
        <w:jc w:val="both"/>
      </w:pPr>
      <w:r>
        <w:rPr>
          <w:rFonts w:ascii="Times New Roman"/>
          <w:b w:val="false"/>
          <w:i w:val="false"/>
          <w:color w:val="000000"/>
          <w:sz w:val="28"/>
        </w:rPr>
        <w:t>
      мамық пен қауырсынды астарға бөліп салу;</w:t>
      </w:r>
    </w:p>
    <w:p>
      <w:pPr>
        <w:spacing w:after="0"/>
        <w:ind w:left="0"/>
        <w:jc w:val="both"/>
      </w:pPr>
      <w:r>
        <w:rPr>
          <w:rFonts w:ascii="Times New Roman"/>
          <w:b w:val="false"/>
          <w:i w:val="false"/>
          <w:color w:val="000000"/>
          <w:sz w:val="28"/>
        </w:rPr>
        <w:t>
      жабдықтың жұмысы жөніндегі журналды жүргізу;</w:t>
      </w:r>
    </w:p>
    <w:p>
      <w:pPr>
        <w:spacing w:after="0"/>
        <w:ind w:left="0"/>
        <w:jc w:val="both"/>
      </w:pPr>
      <w:r>
        <w:rPr>
          <w:rFonts w:ascii="Times New Roman"/>
          <w:b w:val="false"/>
          <w:i w:val="false"/>
          <w:color w:val="000000"/>
          <w:sz w:val="28"/>
        </w:rPr>
        <w:t>
      бұйымды келесі технологиялық операцияға тапсыру.</w:t>
      </w:r>
    </w:p>
    <w:bookmarkStart w:name="z122" w:id="120"/>
    <w:p>
      <w:pPr>
        <w:spacing w:after="0"/>
        <w:ind w:left="0"/>
        <w:jc w:val="both"/>
      </w:pPr>
      <w:r>
        <w:rPr>
          <w:rFonts w:ascii="Times New Roman"/>
          <w:b w:val="false"/>
          <w:i w:val="false"/>
          <w:color w:val="000000"/>
          <w:sz w:val="28"/>
        </w:rPr>
        <w:t>
      74. Білуге тиіс:</w:t>
      </w:r>
    </w:p>
    <w:bookmarkEnd w:id="120"/>
    <w:p>
      <w:pPr>
        <w:spacing w:after="0"/>
        <w:ind w:left="0"/>
        <w:jc w:val="both"/>
      </w:pPr>
      <w:r>
        <w:rPr>
          <w:rFonts w:ascii="Times New Roman"/>
          <w:b w:val="false"/>
          <w:i w:val="false"/>
          <w:color w:val="000000"/>
          <w:sz w:val="28"/>
        </w:rPr>
        <w:t>
      мамық-қауырсын бұйымдарды тазалауға арналған машиналардың құрылымын, техникалық пайдалану және қызмет көрсету қағидаларын;</w:t>
      </w:r>
    </w:p>
    <w:p>
      <w:pPr>
        <w:spacing w:after="0"/>
        <w:ind w:left="0"/>
        <w:jc w:val="both"/>
      </w:pPr>
      <w:r>
        <w:rPr>
          <w:rFonts w:ascii="Times New Roman"/>
          <w:b w:val="false"/>
          <w:i w:val="false"/>
          <w:color w:val="000000"/>
          <w:sz w:val="28"/>
        </w:rPr>
        <w:t xml:space="preserve">
      өңдеудің технологиялық режимін; </w:t>
      </w:r>
    </w:p>
    <w:p>
      <w:pPr>
        <w:spacing w:after="0"/>
        <w:ind w:left="0"/>
        <w:jc w:val="both"/>
      </w:pPr>
      <w:r>
        <w:rPr>
          <w:rFonts w:ascii="Times New Roman"/>
          <w:b w:val="false"/>
          <w:i w:val="false"/>
          <w:color w:val="000000"/>
          <w:sz w:val="28"/>
        </w:rPr>
        <w:t>
      бұйымды салу және түсіріп алу қағидаларын;</w:t>
      </w:r>
    </w:p>
    <w:p>
      <w:pPr>
        <w:spacing w:after="0"/>
        <w:ind w:left="0"/>
        <w:jc w:val="both"/>
      </w:pPr>
      <w:r>
        <w:rPr>
          <w:rFonts w:ascii="Times New Roman"/>
          <w:b w:val="false"/>
          <w:i w:val="false"/>
          <w:color w:val="000000"/>
          <w:sz w:val="28"/>
        </w:rPr>
        <w:t>
      арнаулы ертінділерін дайындау қағидаларын;</w:t>
      </w:r>
    </w:p>
    <w:p>
      <w:pPr>
        <w:spacing w:after="0"/>
        <w:ind w:left="0"/>
        <w:jc w:val="both"/>
      </w:pPr>
      <w:r>
        <w:rPr>
          <w:rFonts w:ascii="Times New Roman"/>
          <w:b w:val="false"/>
          <w:i w:val="false"/>
          <w:color w:val="000000"/>
          <w:sz w:val="28"/>
        </w:rPr>
        <w:t xml:space="preserve">
      қолданылатын химиялық материалдардың шығыс нормасын; </w:t>
      </w:r>
    </w:p>
    <w:p>
      <w:pPr>
        <w:spacing w:after="0"/>
        <w:ind w:left="0"/>
        <w:jc w:val="both"/>
      </w:pPr>
      <w:r>
        <w:rPr>
          <w:rFonts w:ascii="Times New Roman"/>
          <w:b w:val="false"/>
          <w:i w:val="false"/>
          <w:color w:val="000000"/>
          <w:sz w:val="28"/>
        </w:rPr>
        <w:t>
      бұйымдарды өңдеу сапасына қойылатын талаптарды. </w:t>
      </w:r>
    </w:p>
    <w:bookmarkStart w:name="z123" w:id="121"/>
    <w:p>
      <w:pPr>
        <w:spacing w:after="0"/>
        <w:ind w:left="0"/>
        <w:jc w:val="left"/>
      </w:pPr>
      <w:r>
        <w:rPr>
          <w:rFonts w:ascii="Times New Roman"/>
          <w:b/>
          <w:i w:val="false"/>
          <w:color w:val="000000"/>
        </w:rPr>
        <w:t xml:space="preserve"> Параграф 36. Моншада қызмет көрсету жөніндегі жұмысшы, 1-разряд</w:t>
      </w:r>
    </w:p>
    <w:bookmarkEnd w:id="121"/>
    <w:bookmarkStart w:name="z124" w:id="122"/>
    <w:p>
      <w:pPr>
        <w:spacing w:after="0"/>
        <w:ind w:left="0"/>
        <w:jc w:val="both"/>
      </w:pPr>
      <w:r>
        <w:rPr>
          <w:rFonts w:ascii="Times New Roman"/>
          <w:b w:val="false"/>
          <w:i w:val="false"/>
          <w:color w:val="000000"/>
          <w:sz w:val="28"/>
        </w:rPr>
        <w:t>
      75. Жұмыс сипаттамасы:</w:t>
      </w:r>
    </w:p>
    <w:bookmarkEnd w:id="122"/>
    <w:p>
      <w:pPr>
        <w:spacing w:after="0"/>
        <w:ind w:left="0"/>
        <w:jc w:val="both"/>
      </w:pPr>
      <w:r>
        <w:rPr>
          <w:rFonts w:ascii="Times New Roman"/>
          <w:b w:val="false"/>
          <w:i w:val="false"/>
          <w:color w:val="000000"/>
          <w:sz w:val="28"/>
        </w:rPr>
        <w:t>
      келушілерге қызмет көрсету:</w:t>
      </w:r>
    </w:p>
    <w:p>
      <w:pPr>
        <w:spacing w:after="0"/>
        <w:ind w:left="0"/>
        <w:jc w:val="both"/>
      </w:pPr>
      <w:r>
        <w:rPr>
          <w:rFonts w:ascii="Times New Roman"/>
          <w:b w:val="false"/>
          <w:i w:val="false"/>
          <w:color w:val="000000"/>
          <w:sz w:val="28"/>
        </w:rPr>
        <w:t>
      келушілердің кіру билеттері бойынша рұқсаттама, оларға бос орындарды ұсыну, сеанстың (сеанс бойынша қызмет көрсету кезінде) аяқталуы туралы ескерту;</w:t>
      </w:r>
    </w:p>
    <w:p>
      <w:pPr>
        <w:spacing w:after="0"/>
        <w:ind w:left="0"/>
        <w:jc w:val="both"/>
      </w:pPr>
      <w:r>
        <w:rPr>
          <w:rFonts w:ascii="Times New Roman"/>
          <w:b w:val="false"/>
          <w:i w:val="false"/>
          <w:color w:val="000000"/>
          <w:sz w:val="28"/>
        </w:rPr>
        <w:t>
      келушілерге моншаның керек-жарақтарын беру, тиісті қызметтерді іске асыру, іш киімдер мен көйлектерді шұғыл жууға алу, шағын жөндеу, үтіктеу және өзге ақылы қызмет көрсету;</w:t>
      </w:r>
    </w:p>
    <w:p>
      <w:pPr>
        <w:spacing w:after="0"/>
        <w:ind w:left="0"/>
        <w:jc w:val="both"/>
      </w:pPr>
      <w:r>
        <w:rPr>
          <w:rFonts w:ascii="Times New Roman"/>
          <w:b w:val="false"/>
          <w:i w:val="false"/>
          <w:color w:val="000000"/>
          <w:sz w:val="28"/>
        </w:rPr>
        <w:t>
      келушілерден бағалы және өзге де заттарды сақтауға қабылдау және олардың сақталуын қамтамасыз ету, мүгедек адамдар мен қарттарға көмек көрсету;</w:t>
      </w:r>
    </w:p>
    <w:p>
      <w:pPr>
        <w:spacing w:after="0"/>
        <w:ind w:left="0"/>
        <w:jc w:val="both"/>
      </w:pPr>
      <w:r>
        <w:rPr>
          <w:rFonts w:ascii="Times New Roman"/>
          <w:b w:val="false"/>
          <w:i w:val="false"/>
          <w:color w:val="000000"/>
          <w:sz w:val="28"/>
        </w:rPr>
        <w:t xml:space="preserve">
      киім ілгіш орындарының, крандардың, вентилдің, душ қондырғыларының, құбыр жолдарының, электр каминдерінің және өзге де жабдықтардың жағдайын бақылау және бұзылып тұрғандарды туралы әкімшілікке уақытында хабарлау; </w:t>
      </w:r>
    </w:p>
    <w:p>
      <w:pPr>
        <w:spacing w:after="0"/>
        <w:ind w:left="0"/>
        <w:jc w:val="both"/>
      </w:pPr>
      <w:r>
        <w:rPr>
          <w:rFonts w:ascii="Times New Roman"/>
          <w:b w:val="false"/>
          <w:i w:val="false"/>
          <w:color w:val="000000"/>
          <w:sz w:val="28"/>
        </w:rPr>
        <w:t xml:space="preserve">
      жуу керек – жарақтарын тиісті тәртіпте ұстау; </w:t>
      </w:r>
    </w:p>
    <w:p>
      <w:pPr>
        <w:spacing w:after="0"/>
        <w:ind w:left="0"/>
        <w:jc w:val="both"/>
      </w:pPr>
      <w:r>
        <w:rPr>
          <w:rFonts w:ascii="Times New Roman"/>
          <w:b w:val="false"/>
          <w:i w:val="false"/>
          <w:color w:val="000000"/>
          <w:sz w:val="28"/>
        </w:rPr>
        <w:t>
      сабынды, булы және шешінетін бөлмешелеріндегі тазалықты қамтамасыз ету;</w:t>
      </w:r>
    </w:p>
    <w:p>
      <w:pPr>
        <w:spacing w:after="0"/>
        <w:ind w:left="0"/>
        <w:jc w:val="both"/>
      </w:pPr>
      <w:r>
        <w:rPr>
          <w:rFonts w:ascii="Times New Roman"/>
          <w:b w:val="false"/>
          <w:i w:val="false"/>
          <w:color w:val="000000"/>
          <w:sz w:val="28"/>
        </w:rPr>
        <w:t xml:space="preserve">
      бу бөлмесіне бу беруді, желдеткіш жұмысының кестесін қамтамасыз ету; </w:t>
      </w:r>
    </w:p>
    <w:p>
      <w:pPr>
        <w:spacing w:after="0"/>
        <w:ind w:left="0"/>
        <w:jc w:val="both"/>
      </w:pPr>
      <w:r>
        <w:rPr>
          <w:rFonts w:ascii="Times New Roman"/>
          <w:b w:val="false"/>
          <w:i w:val="false"/>
          <w:color w:val="000000"/>
          <w:sz w:val="28"/>
        </w:rPr>
        <w:t>
      пайдаланған монша қажеттіліктерін жууға тапсыру;</w:t>
      </w:r>
    </w:p>
    <w:p>
      <w:pPr>
        <w:spacing w:after="0"/>
        <w:ind w:left="0"/>
        <w:jc w:val="both"/>
      </w:pPr>
      <w:r>
        <w:rPr>
          <w:rFonts w:ascii="Times New Roman"/>
          <w:b w:val="false"/>
          <w:i w:val="false"/>
          <w:color w:val="000000"/>
          <w:sz w:val="28"/>
        </w:rPr>
        <w:t>
      еңбек қауіпсіздігін және еңбекті қорғау, санитариялық және гигиеналық қағидаларды сақтау.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75-тармаққа өзгеріс енгізілді - ҚР Еңбек және халықты әлеуметтік қорғау министрінің м.а. 12.08.2022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123"/>
    <w:p>
      <w:pPr>
        <w:spacing w:after="0"/>
        <w:ind w:left="0"/>
        <w:jc w:val="both"/>
      </w:pPr>
      <w:r>
        <w:rPr>
          <w:rFonts w:ascii="Times New Roman"/>
          <w:b w:val="false"/>
          <w:i w:val="false"/>
          <w:color w:val="000000"/>
          <w:sz w:val="28"/>
        </w:rPr>
        <w:t>
      76. Білуге тиіс:</w:t>
      </w:r>
    </w:p>
    <w:bookmarkEnd w:id="123"/>
    <w:p>
      <w:pPr>
        <w:spacing w:after="0"/>
        <w:ind w:left="0"/>
        <w:jc w:val="both"/>
      </w:pPr>
      <w:r>
        <w:rPr>
          <w:rFonts w:ascii="Times New Roman"/>
          <w:b w:val="false"/>
          <w:i w:val="false"/>
          <w:color w:val="000000"/>
          <w:sz w:val="28"/>
        </w:rPr>
        <w:t>
      моншадағы санитарлық нормалары мен қызмет көрсету қағидаларын;</w:t>
      </w:r>
    </w:p>
    <w:p>
      <w:pPr>
        <w:spacing w:after="0"/>
        <w:ind w:left="0"/>
        <w:jc w:val="both"/>
      </w:pPr>
      <w:r>
        <w:rPr>
          <w:rFonts w:ascii="Times New Roman"/>
          <w:b w:val="false"/>
          <w:i w:val="false"/>
          <w:color w:val="000000"/>
          <w:sz w:val="28"/>
        </w:rPr>
        <w:t>
      құрал-жабдықты пайдалану және құрылымын;</w:t>
      </w:r>
    </w:p>
    <w:p>
      <w:pPr>
        <w:spacing w:after="0"/>
        <w:ind w:left="0"/>
        <w:jc w:val="both"/>
      </w:pPr>
      <w:r>
        <w:rPr>
          <w:rFonts w:ascii="Times New Roman"/>
          <w:b w:val="false"/>
          <w:i w:val="false"/>
          <w:color w:val="000000"/>
          <w:sz w:val="28"/>
        </w:rPr>
        <w:t>
      техника қауіпсіздігі және өртке қарсы қорғаныс қағидаларын;</w:t>
      </w:r>
    </w:p>
    <w:p>
      <w:pPr>
        <w:spacing w:after="0"/>
        <w:ind w:left="0"/>
        <w:jc w:val="both"/>
      </w:pPr>
      <w:r>
        <w:rPr>
          <w:rFonts w:ascii="Times New Roman"/>
          <w:b w:val="false"/>
          <w:i w:val="false"/>
          <w:color w:val="000000"/>
          <w:sz w:val="28"/>
        </w:rPr>
        <w:t>
      көрсетілетін қызметтерге баға прейскурантын және моншаның ішкі тәртіп қағидаларын. </w:t>
      </w:r>
    </w:p>
    <w:bookmarkStart w:name="z126" w:id="124"/>
    <w:p>
      <w:pPr>
        <w:spacing w:after="0"/>
        <w:ind w:left="0"/>
        <w:jc w:val="left"/>
      </w:pPr>
      <w:r>
        <w:rPr>
          <w:rFonts w:ascii="Times New Roman"/>
          <w:b/>
          <w:i w:val="false"/>
          <w:color w:val="000000"/>
        </w:rPr>
        <w:t xml:space="preserve"> Параграф 37. Өзіне өзі қызмет көрсететін кір жуу орнының операторы, 4-разряд</w:t>
      </w:r>
    </w:p>
    <w:bookmarkEnd w:id="124"/>
    <w:bookmarkStart w:name="z127" w:id="125"/>
    <w:p>
      <w:pPr>
        <w:spacing w:after="0"/>
        <w:ind w:left="0"/>
        <w:jc w:val="both"/>
      </w:pPr>
      <w:r>
        <w:rPr>
          <w:rFonts w:ascii="Times New Roman"/>
          <w:b w:val="false"/>
          <w:i w:val="false"/>
          <w:color w:val="000000"/>
          <w:sz w:val="28"/>
        </w:rPr>
        <w:t>
      77. Жұмыс сипаттамасы:</w:t>
      </w:r>
    </w:p>
    <w:bookmarkEnd w:id="125"/>
    <w:p>
      <w:pPr>
        <w:spacing w:after="0"/>
        <w:ind w:left="0"/>
        <w:jc w:val="both"/>
      </w:pPr>
      <w:r>
        <w:rPr>
          <w:rFonts w:ascii="Times New Roman"/>
          <w:b w:val="false"/>
          <w:i w:val="false"/>
          <w:color w:val="000000"/>
          <w:sz w:val="28"/>
        </w:rPr>
        <w:t>
      өзіне өзі қызмет көрсететін кір жуу орнында киімді өңдеудің технологиялық процесін жүргізу;</w:t>
      </w:r>
    </w:p>
    <w:p>
      <w:pPr>
        <w:spacing w:after="0"/>
        <w:ind w:left="0"/>
        <w:jc w:val="both"/>
      </w:pPr>
      <w:r>
        <w:rPr>
          <w:rFonts w:ascii="Times New Roman"/>
          <w:b w:val="false"/>
          <w:i w:val="false"/>
          <w:color w:val="000000"/>
          <w:sz w:val="28"/>
        </w:rPr>
        <w:t>
      түрлі бұйымды жуу режимдерін анықтау және белгілеу;</w:t>
      </w:r>
    </w:p>
    <w:p>
      <w:pPr>
        <w:spacing w:after="0"/>
        <w:ind w:left="0"/>
        <w:jc w:val="both"/>
      </w:pPr>
      <w:r>
        <w:rPr>
          <w:rFonts w:ascii="Times New Roman"/>
          <w:b w:val="false"/>
          <w:i w:val="false"/>
          <w:color w:val="000000"/>
          <w:sz w:val="28"/>
        </w:rPr>
        <w:t>
      жуу машиналарын іске қосу және олардың жұмысын қадағалау;</w:t>
      </w:r>
    </w:p>
    <w:p>
      <w:pPr>
        <w:spacing w:after="0"/>
        <w:ind w:left="0"/>
        <w:jc w:val="both"/>
      </w:pPr>
      <w:r>
        <w:rPr>
          <w:rFonts w:ascii="Times New Roman"/>
          <w:b w:val="false"/>
          <w:i w:val="false"/>
          <w:color w:val="000000"/>
          <w:sz w:val="28"/>
        </w:rPr>
        <w:t xml:space="preserve">
      кірдің центрифуга мен кептіру барабандарына дұрыс салынуы мен олардан алынуын бақылау; </w:t>
      </w:r>
    </w:p>
    <w:p>
      <w:pPr>
        <w:spacing w:after="0"/>
        <w:ind w:left="0"/>
        <w:jc w:val="both"/>
      </w:pPr>
      <w:r>
        <w:rPr>
          <w:rFonts w:ascii="Times New Roman"/>
          <w:b w:val="false"/>
          <w:i w:val="false"/>
          <w:color w:val="000000"/>
          <w:sz w:val="28"/>
        </w:rPr>
        <w:t>
      кірдің үтіктелуін бақылау;</w:t>
      </w:r>
    </w:p>
    <w:p>
      <w:pPr>
        <w:spacing w:after="0"/>
        <w:ind w:left="0"/>
        <w:jc w:val="both"/>
      </w:pPr>
      <w:r>
        <w:rPr>
          <w:rFonts w:ascii="Times New Roman"/>
          <w:b w:val="false"/>
          <w:i w:val="false"/>
          <w:color w:val="000000"/>
          <w:sz w:val="28"/>
        </w:rPr>
        <w:t>
      центрифугаларды, кептіру барабандарын, каландрларды, таптауыштарды, пресстерді іске қосу және олардың жұмысын қадағалау;</w:t>
      </w:r>
    </w:p>
    <w:p>
      <w:pPr>
        <w:spacing w:after="0"/>
        <w:ind w:left="0"/>
        <w:jc w:val="both"/>
      </w:pPr>
      <w:r>
        <w:rPr>
          <w:rFonts w:ascii="Times New Roman"/>
          <w:b w:val="false"/>
          <w:i w:val="false"/>
          <w:color w:val="000000"/>
          <w:sz w:val="28"/>
        </w:rPr>
        <w:t>
      клиенттерге нұсқама беру, өзіне өзі қызмет көрсететін кір жуу орындарында кірдің дұрыс өңделуін қадағалау және бақылау;</w:t>
      </w:r>
    </w:p>
    <w:p>
      <w:pPr>
        <w:spacing w:after="0"/>
        <w:ind w:left="0"/>
        <w:jc w:val="both"/>
      </w:pPr>
      <w:r>
        <w:rPr>
          <w:rFonts w:ascii="Times New Roman"/>
          <w:b w:val="false"/>
          <w:i w:val="false"/>
          <w:color w:val="000000"/>
          <w:sz w:val="28"/>
        </w:rPr>
        <w:t>
      клиенттің кірлерін өлшеу, кірдің салмағына қарай кір жуу машинасын беру және өңдеу ақысын алу;</w:t>
      </w:r>
    </w:p>
    <w:p>
      <w:pPr>
        <w:spacing w:after="0"/>
        <w:ind w:left="0"/>
        <w:jc w:val="both"/>
      </w:pPr>
      <w:r>
        <w:rPr>
          <w:rFonts w:ascii="Times New Roman"/>
          <w:b w:val="false"/>
          <w:i w:val="false"/>
          <w:color w:val="000000"/>
          <w:sz w:val="28"/>
        </w:rPr>
        <w:t>
      киімнің дұрыс сұрыпталуын бақылау;</w:t>
      </w:r>
    </w:p>
    <w:p>
      <w:pPr>
        <w:spacing w:after="0"/>
        <w:ind w:left="0"/>
        <w:jc w:val="both"/>
      </w:pPr>
      <w:r>
        <w:rPr>
          <w:rFonts w:ascii="Times New Roman"/>
          <w:b w:val="false"/>
          <w:i w:val="false"/>
          <w:color w:val="000000"/>
          <w:sz w:val="28"/>
        </w:rPr>
        <w:t>
      жуу машиналарының жарамдылығын тексеру;</w:t>
      </w:r>
    </w:p>
    <w:p>
      <w:pPr>
        <w:spacing w:after="0"/>
        <w:ind w:left="0"/>
        <w:jc w:val="both"/>
      </w:pPr>
      <w:r>
        <w:rPr>
          <w:rFonts w:ascii="Times New Roman"/>
          <w:b w:val="false"/>
          <w:i w:val="false"/>
          <w:color w:val="000000"/>
          <w:sz w:val="28"/>
        </w:rPr>
        <w:t>
      бұйымдардың кір жуу машинасына дұрыс салынуы мен одан алынуын бақылау;</w:t>
      </w:r>
    </w:p>
    <w:p>
      <w:pPr>
        <w:spacing w:after="0"/>
        <w:ind w:left="0"/>
        <w:jc w:val="both"/>
      </w:pPr>
      <w:r>
        <w:rPr>
          <w:rFonts w:ascii="Times New Roman"/>
          <w:b w:val="false"/>
          <w:i w:val="false"/>
          <w:color w:val="000000"/>
          <w:sz w:val="28"/>
        </w:rPr>
        <w:t>
      жұмыс процесінде жабдықты күтіп баптау.</w:t>
      </w:r>
    </w:p>
    <w:bookmarkStart w:name="z128" w:id="126"/>
    <w:p>
      <w:pPr>
        <w:spacing w:after="0"/>
        <w:ind w:left="0"/>
        <w:jc w:val="both"/>
      </w:pPr>
      <w:r>
        <w:rPr>
          <w:rFonts w:ascii="Times New Roman"/>
          <w:b w:val="false"/>
          <w:i w:val="false"/>
          <w:color w:val="000000"/>
          <w:sz w:val="28"/>
        </w:rPr>
        <w:t>
      78. Білуге тиіс:</w:t>
      </w:r>
    </w:p>
    <w:bookmarkEnd w:id="126"/>
    <w:p>
      <w:pPr>
        <w:spacing w:after="0"/>
        <w:ind w:left="0"/>
        <w:jc w:val="both"/>
      </w:pPr>
      <w:r>
        <w:rPr>
          <w:rFonts w:ascii="Times New Roman"/>
          <w:b w:val="false"/>
          <w:i w:val="false"/>
          <w:color w:val="000000"/>
          <w:sz w:val="28"/>
        </w:rPr>
        <w:t>
      кір жуудың технологиялық процесін, кірдің барлық түрлерін сығу мен кептіруді, сондай-ақ үтіктеудің қағидаларын;</w:t>
      </w:r>
    </w:p>
    <w:p>
      <w:pPr>
        <w:spacing w:after="0"/>
        <w:ind w:left="0"/>
        <w:jc w:val="both"/>
      </w:pPr>
      <w:r>
        <w:rPr>
          <w:rFonts w:ascii="Times New Roman"/>
          <w:b w:val="false"/>
          <w:i w:val="false"/>
          <w:color w:val="000000"/>
          <w:sz w:val="28"/>
        </w:rPr>
        <w:t xml:space="preserve">
      кір жуу машиналарының, центрифугалардың, кептіру барабандарының, каландрлардың, таптауыштар мен престердің типтерін; </w:t>
      </w:r>
    </w:p>
    <w:p>
      <w:pPr>
        <w:spacing w:after="0"/>
        <w:ind w:left="0"/>
        <w:jc w:val="both"/>
      </w:pPr>
      <w:r>
        <w:rPr>
          <w:rFonts w:ascii="Times New Roman"/>
          <w:b w:val="false"/>
          <w:i w:val="false"/>
          <w:color w:val="000000"/>
          <w:sz w:val="28"/>
        </w:rPr>
        <w:t xml:space="preserve">
      механикалық жууға келіп түскен кірдің түрлері мен ассортиментін; </w:t>
      </w:r>
    </w:p>
    <w:p>
      <w:pPr>
        <w:spacing w:after="0"/>
        <w:ind w:left="0"/>
        <w:jc w:val="both"/>
      </w:pPr>
      <w:r>
        <w:rPr>
          <w:rFonts w:ascii="Times New Roman"/>
          <w:b w:val="false"/>
          <w:i w:val="false"/>
          <w:color w:val="000000"/>
          <w:sz w:val="28"/>
        </w:rPr>
        <w:t>
      кірді түрлері мен ластану деңгейіне қарай сұрыптау қағидаларын;</w:t>
      </w:r>
    </w:p>
    <w:p>
      <w:pPr>
        <w:spacing w:after="0"/>
        <w:ind w:left="0"/>
        <w:jc w:val="both"/>
      </w:pPr>
      <w:r>
        <w:rPr>
          <w:rFonts w:ascii="Times New Roman"/>
          <w:b w:val="false"/>
          <w:i w:val="false"/>
          <w:color w:val="000000"/>
          <w:sz w:val="28"/>
        </w:rPr>
        <w:t xml:space="preserve">
      әртүрлі кірлерді жуу режимдерін; </w:t>
      </w:r>
    </w:p>
    <w:p>
      <w:pPr>
        <w:spacing w:after="0"/>
        <w:ind w:left="0"/>
        <w:jc w:val="both"/>
      </w:pPr>
      <w:r>
        <w:rPr>
          <w:rFonts w:ascii="Times New Roman"/>
          <w:b w:val="false"/>
          <w:i w:val="false"/>
          <w:color w:val="000000"/>
          <w:sz w:val="28"/>
        </w:rPr>
        <w:t xml:space="preserve">
      жуу және өңдеу заттарының атауы мен қасиеттерін; </w:t>
      </w:r>
    </w:p>
    <w:p>
      <w:pPr>
        <w:spacing w:after="0"/>
        <w:ind w:left="0"/>
        <w:jc w:val="both"/>
      </w:pPr>
      <w:r>
        <w:rPr>
          <w:rFonts w:ascii="Times New Roman"/>
          <w:b w:val="false"/>
          <w:i w:val="false"/>
          <w:color w:val="000000"/>
          <w:sz w:val="28"/>
        </w:rPr>
        <w:t xml:space="preserve">
      түрлі кірлерді жууға материалдарының шығыс дозалау нормаларын; </w:t>
      </w:r>
    </w:p>
    <w:p>
      <w:pPr>
        <w:spacing w:after="0"/>
        <w:ind w:left="0"/>
        <w:jc w:val="both"/>
      </w:pPr>
      <w:r>
        <w:rPr>
          <w:rFonts w:ascii="Times New Roman"/>
          <w:b w:val="false"/>
          <w:i w:val="false"/>
          <w:color w:val="000000"/>
          <w:sz w:val="28"/>
        </w:rPr>
        <w:t xml:space="preserve">
      кірдің центрифуга мен кептіру барабандарына дұрыс салу мен олардан алу техникасын; </w:t>
      </w:r>
    </w:p>
    <w:p>
      <w:pPr>
        <w:spacing w:after="0"/>
        <w:ind w:left="0"/>
        <w:jc w:val="both"/>
      </w:pPr>
      <w:r>
        <w:rPr>
          <w:rFonts w:ascii="Times New Roman"/>
          <w:b w:val="false"/>
          <w:i w:val="false"/>
          <w:color w:val="000000"/>
          <w:sz w:val="28"/>
        </w:rPr>
        <w:t xml:space="preserve">
      түрлі кірлерді сығу ұзақтылығы; </w:t>
      </w:r>
    </w:p>
    <w:p>
      <w:pPr>
        <w:spacing w:after="0"/>
        <w:ind w:left="0"/>
        <w:jc w:val="both"/>
      </w:pPr>
      <w:r>
        <w:rPr>
          <w:rFonts w:ascii="Times New Roman"/>
          <w:b w:val="false"/>
          <w:i w:val="false"/>
          <w:color w:val="000000"/>
          <w:sz w:val="28"/>
        </w:rPr>
        <w:t>
      кептіру барабандарындағы бу қысымы параметрлері кептірудің шекті температурасын;</w:t>
      </w:r>
    </w:p>
    <w:p>
      <w:pPr>
        <w:spacing w:after="0"/>
        <w:ind w:left="0"/>
        <w:jc w:val="both"/>
      </w:pPr>
      <w:r>
        <w:rPr>
          <w:rFonts w:ascii="Times New Roman"/>
          <w:b w:val="false"/>
          <w:i w:val="false"/>
          <w:color w:val="000000"/>
          <w:sz w:val="28"/>
        </w:rPr>
        <w:t>
      кепкеннен кейін түсірілетін кірдің ылғалдылығын, үтіктің, каландрлардың, таптауыштар мен престердің жұмыс қабатының температурасын;</w:t>
      </w:r>
    </w:p>
    <w:p>
      <w:pPr>
        <w:spacing w:after="0"/>
        <w:ind w:left="0"/>
        <w:jc w:val="both"/>
      </w:pPr>
      <w:r>
        <w:rPr>
          <w:rFonts w:ascii="Times New Roman"/>
          <w:b w:val="false"/>
          <w:i w:val="false"/>
          <w:color w:val="000000"/>
          <w:sz w:val="28"/>
        </w:rPr>
        <w:t>
      кір жуу машиналарының, центрифугалардың, кептіру барабандарының, үтіктердің, каландрлардың, таптауыштар мен престердің құрылымы мен пайдалану қағидаларын. </w:t>
      </w:r>
    </w:p>
    <w:bookmarkStart w:name="z129" w:id="127"/>
    <w:p>
      <w:pPr>
        <w:spacing w:after="0"/>
        <w:ind w:left="0"/>
        <w:jc w:val="left"/>
      </w:pPr>
      <w:r>
        <w:rPr>
          <w:rFonts w:ascii="Times New Roman"/>
          <w:b/>
          <w:i w:val="false"/>
          <w:color w:val="000000"/>
        </w:rPr>
        <w:t xml:space="preserve"> Параграф 38. Педикюрші, 2-разряд</w:t>
      </w:r>
    </w:p>
    <w:bookmarkEnd w:id="127"/>
    <w:bookmarkStart w:name="z130" w:id="128"/>
    <w:p>
      <w:pPr>
        <w:spacing w:after="0"/>
        <w:ind w:left="0"/>
        <w:jc w:val="both"/>
      </w:pPr>
      <w:r>
        <w:rPr>
          <w:rFonts w:ascii="Times New Roman"/>
          <w:b w:val="false"/>
          <w:i w:val="false"/>
          <w:color w:val="000000"/>
          <w:sz w:val="28"/>
        </w:rPr>
        <w:t>
      79. Жұмыс сипаттамасы:</w:t>
      </w:r>
    </w:p>
    <w:bookmarkEnd w:id="128"/>
    <w:p>
      <w:pPr>
        <w:spacing w:after="0"/>
        <w:ind w:left="0"/>
        <w:jc w:val="both"/>
      </w:pPr>
      <w:r>
        <w:rPr>
          <w:rFonts w:ascii="Times New Roman"/>
          <w:b w:val="false"/>
          <w:i w:val="false"/>
          <w:color w:val="000000"/>
          <w:sz w:val="28"/>
        </w:rPr>
        <w:t>
      аяқ бәшпайларындағы тырнақтарды гигиеналық тазалау, қажетті түрге келтіру үшін оларды кесу;</w:t>
      </w:r>
    </w:p>
    <w:p>
      <w:pPr>
        <w:spacing w:after="0"/>
        <w:ind w:left="0"/>
        <w:jc w:val="both"/>
      </w:pPr>
      <w:r>
        <w:rPr>
          <w:rFonts w:ascii="Times New Roman"/>
          <w:b w:val="false"/>
          <w:i w:val="false"/>
          <w:color w:val="000000"/>
          <w:sz w:val="28"/>
        </w:rPr>
        <w:t>
      өкше мен табандағы өскіндерді тазалау, мүйізін алу;</w:t>
      </w:r>
    </w:p>
    <w:p>
      <w:pPr>
        <w:spacing w:after="0"/>
        <w:ind w:left="0"/>
        <w:jc w:val="both"/>
      </w:pPr>
      <w:r>
        <w:rPr>
          <w:rFonts w:ascii="Times New Roman"/>
          <w:b w:val="false"/>
          <w:i w:val="false"/>
          <w:color w:val="000000"/>
          <w:sz w:val="28"/>
        </w:rPr>
        <w:t>
      тырнаққа лак жағу;</w:t>
      </w:r>
    </w:p>
    <w:p>
      <w:pPr>
        <w:spacing w:after="0"/>
        <w:ind w:left="0"/>
        <w:jc w:val="both"/>
      </w:pPr>
      <w:r>
        <w:rPr>
          <w:rFonts w:ascii="Times New Roman"/>
          <w:b w:val="false"/>
          <w:i w:val="false"/>
          <w:color w:val="000000"/>
          <w:sz w:val="28"/>
        </w:rPr>
        <w:t>
      лактың құрама түрлерін жасау;</w:t>
      </w:r>
    </w:p>
    <w:p>
      <w:pPr>
        <w:spacing w:after="0"/>
        <w:ind w:left="0"/>
        <w:jc w:val="both"/>
      </w:pPr>
      <w:r>
        <w:rPr>
          <w:rFonts w:ascii="Times New Roman"/>
          <w:b w:val="false"/>
          <w:i w:val="false"/>
          <w:color w:val="000000"/>
          <w:sz w:val="28"/>
        </w:rPr>
        <w:t>
      құралдарды зарарсыздандыру, жуу және тексеру.</w:t>
      </w:r>
    </w:p>
    <w:bookmarkStart w:name="z131" w:id="129"/>
    <w:p>
      <w:pPr>
        <w:spacing w:after="0"/>
        <w:ind w:left="0"/>
        <w:jc w:val="both"/>
      </w:pPr>
      <w:r>
        <w:rPr>
          <w:rFonts w:ascii="Times New Roman"/>
          <w:b w:val="false"/>
          <w:i w:val="false"/>
          <w:color w:val="000000"/>
          <w:sz w:val="28"/>
        </w:rPr>
        <w:t>
      80. Білуге тиіс:</w:t>
      </w:r>
    </w:p>
    <w:bookmarkEnd w:id="129"/>
    <w:p>
      <w:pPr>
        <w:spacing w:after="0"/>
        <w:ind w:left="0"/>
        <w:jc w:val="both"/>
      </w:pPr>
      <w:r>
        <w:rPr>
          <w:rFonts w:ascii="Times New Roman"/>
          <w:b w:val="false"/>
          <w:i w:val="false"/>
          <w:color w:val="000000"/>
          <w:sz w:val="28"/>
        </w:rPr>
        <w:t xml:space="preserve">
      педикюр жұмысын орындау қағидаларын; </w:t>
      </w:r>
    </w:p>
    <w:p>
      <w:pPr>
        <w:spacing w:after="0"/>
        <w:ind w:left="0"/>
        <w:jc w:val="both"/>
      </w:pPr>
      <w:r>
        <w:rPr>
          <w:rFonts w:ascii="Times New Roman"/>
          <w:b w:val="false"/>
          <w:i w:val="false"/>
          <w:color w:val="000000"/>
          <w:sz w:val="28"/>
        </w:rPr>
        <w:t>
      санитария мен гигиена қағидаларын;</w:t>
      </w:r>
    </w:p>
    <w:p>
      <w:pPr>
        <w:spacing w:after="0"/>
        <w:ind w:left="0"/>
        <w:jc w:val="both"/>
      </w:pPr>
      <w:r>
        <w:rPr>
          <w:rFonts w:ascii="Times New Roman"/>
          <w:b w:val="false"/>
          <w:i w:val="false"/>
          <w:color w:val="000000"/>
          <w:sz w:val="28"/>
        </w:rPr>
        <w:t>
      қолданылатын құралдардың атауы мен нысанын, оларды пайдалану жолдарын, сақтау қағидаларын;</w:t>
      </w:r>
    </w:p>
    <w:p>
      <w:pPr>
        <w:spacing w:after="0"/>
        <w:ind w:left="0"/>
        <w:jc w:val="both"/>
      </w:pPr>
      <w:r>
        <w:rPr>
          <w:rFonts w:ascii="Times New Roman"/>
          <w:b w:val="false"/>
          <w:i w:val="false"/>
          <w:color w:val="000000"/>
          <w:sz w:val="28"/>
        </w:rPr>
        <w:t>
      лактың әртүрлі түсі мен реңін жасау тәсілдерін;</w:t>
      </w:r>
    </w:p>
    <w:p>
      <w:pPr>
        <w:spacing w:after="0"/>
        <w:ind w:left="0"/>
        <w:jc w:val="both"/>
      </w:pPr>
      <w:r>
        <w:rPr>
          <w:rFonts w:ascii="Times New Roman"/>
          <w:b w:val="false"/>
          <w:i w:val="false"/>
          <w:color w:val="000000"/>
          <w:sz w:val="28"/>
        </w:rPr>
        <w:t>
      тұтынушыларға қызмет көрсету қағидаларын және алғашқы медициналық көмек көрсету тәсілдерін. </w:t>
      </w:r>
    </w:p>
    <w:bookmarkStart w:name="z132" w:id="130"/>
    <w:p>
      <w:pPr>
        <w:spacing w:after="0"/>
        <w:ind w:left="0"/>
        <w:jc w:val="left"/>
      </w:pPr>
      <w:r>
        <w:rPr>
          <w:rFonts w:ascii="Times New Roman"/>
          <w:b/>
          <w:i w:val="false"/>
          <w:color w:val="000000"/>
        </w:rPr>
        <w:t xml:space="preserve"> Параграф 39. Ретушер, 3-разряд</w:t>
      </w:r>
    </w:p>
    <w:bookmarkEnd w:id="130"/>
    <w:bookmarkStart w:name="z133" w:id="131"/>
    <w:p>
      <w:pPr>
        <w:spacing w:after="0"/>
        <w:ind w:left="0"/>
        <w:jc w:val="both"/>
      </w:pPr>
      <w:r>
        <w:rPr>
          <w:rFonts w:ascii="Times New Roman"/>
          <w:b w:val="false"/>
          <w:i w:val="false"/>
          <w:color w:val="000000"/>
          <w:sz w:val="28"/>
        </w:rPr>
        <w:t>
      81. Жұмыс сипаттамасы:</w:t>
      </w:r>
    </w:p>
    <w:bookmarkEnd w:id="131"/>
    <w:p>
      <w:pPr>
        <w:spacing w:after="0"/>
        <w:ind w:left="0"/>
        <w:jc w:val="both"/>
      </w:pPr>
      <w:r>
        <w:rPr>
          <w:rFonts w:ascii="Times New Roman"/>
          <w:b w:val="false"/>
          <w:i w:val="false"/>
          <w:color w:val="000000"/>
          <w:sz w:val="28"/>
        </w:rPr>
        <w:t>
      деректі және көркем суреттердің пленкасы мен фотоқағаздарындағы ақ-қара негативтер мен позитивтердің техникалық ретуштерін орындау;</w:t>
      </w:r>
    </w:p>
    <w:p>
      <w:pPr>
        <w:spacing w:after="0"/>
        <w:ind w:left="0"/>
        <w:jc w:val="both"/>
      </w:pPr>
      <w:r>
        <w:rPr>
          <w:rFonts w:ascii="Times New Roman"/>
          <w:b w:val="false"/>
          <w:i w:val="false"/>
          <w:color w:val="000000"/>
          <w:sz w:val="28"/>
        </w:rPr>
        <w:t>
      ноқаттарды, сызаттарды және түсіру және зертханалық өңдеу кезінде жіберілген өзге де ақауларды туштың, баяу мен қарындаштың көмегімен бітеу.</w:t>
      </w:r>
    </w:p>
    <w:bookmarkStart w:name="z134" w:id="132"/>
    <w:p>
      <w:pPr>
        <w:spacing w:after="0"/>
        <w:ind w:left="0"/>
        <w:jc w:val="both"/>
      </w:pPr>
      <w:r>
        <w:rPr>
          <w:rFonts w:ascii="Times New Roman"/>
          <w:b w:val="false"/>
          <w:i w:val="false"/>
          <w:color w:val="000000"/>
          <w:sz w:val="28"/>
        </w:rPr>
        <w:t>
      82. Білуге тиіс:</w:t>
      </w:r>
    </w:p>
    <w:bookmarkEnd w:id="132"/>
    <w:p>
      <w:pPr>
        <w:spacing w:after="0"/>
        <w:ind w:left="0"/>
        <w:jc w:val="both"/>
      </w:pPr>
      <w:r>
        <w:rPr>
          <w:rFonts w:ascii="Times New Roman"/>
          <w:b w:val="false"/>
          <w:i w:val="false"/>
          <w:color w:val="000000"/>
          <w:sz w:val="28"/>
        </w:rPr>
        <w:t xml:space="preserve">
      ақ-қара негативтер мен позитивтердің техникалық ретуштерін орындау техникасы; </w:t>
      </w:r>
    </w:p>
    <w:p>
      <w:pPr>
        <w:spacing w:after="0"/>
        <w:ind w:left="0"/>
        <w:jc w:val="both"/>
      </w:pPr>
      <w:r>
        <w:rPr>
          <w:rFonts w:ascii="Times New Roman"/>
          <w:b w:val="false"/>
          <w:i w:val="false"/>
          <w:color w:val="000000"/>
          <w:sz w:val="28"/>
        </w:rPr>
        <w:t>
      фотографиялық суреттерді алу негіздері;</w:t>
      </w:r>
    </w:p>
    <w:p>
      <w:pPr>
        <w:spacing w:after="0"/>
        <w:ind w:left="0"/>
        <w:jc w:val="both"/>
      </w:pPr>
      <w:r>
        <w:rPr>
          <w:rFonts w:ascii="Times New Roman"/>
          <w:b w:val="false"/>
          <w:i w:val="false"/>
          <w:color w:val="000000"/>
          <w:sz w:val="28"/>
        </w:rPr>
        <w:t>
      негатив пен позитив сапасына қойылатын техникалық талаптар;</w:t>
      </w:r>
    </w:p>
    <w:p>
      <w:pPr>
        <w:spacing w:after="0"/>
        <w:ind w:left="0"/>
        <w:jc w:val="both"/>
      </w:pPr>
      <w:r>
        <w:rPr>
          <w:rFonts w:ascii="Times New Roman"/>
          <w:b w:val="false"/>
          <w:i w:val="false"/>
          <w:color w:val="000000"/>
          <w:sz w:val="28"/>
        </w:rPr>
        <w:t>
      негативті және позитивті фотоматериалдардың түрлері мен қасиеті;</w:t>
      </w:r>
    </w:p>
    <w:p>
      <w:pPr>
        <w:spacing w:after="0"/>
        <w:ind w:left="0"/>
        <w:jc w:val="both"/>
      </w:pPr>
      <w:r>
        <w:rPr>
          <w:rFonts w:ascii="Times New Roman"/>
          <w:b w:val="false"/>
          <w:i w:val="false"/>
          <w:color w:val="000000"/>
          <w:sz w:val="28"/>
        </w:rPr>
        <w:t>
      лактардың қасиеті және оның рецептурасы;</w:t>
      </w:r>
    </w:p>
    <w:p>
      <w:pPr>
        <w:spacing w:after="0"/>
        <w:ind w:left="0"/>
        <w:jc w:val="both"/>
      </w:pPr>
      <w:r>
        <w:rPr>
          <w:rFonts w:ascii="Times New Roman"/>
          <w:b w:val="false"/>
          <w:i w:val="false"/>
          <w:color w:val="000000"/>
          <w:sz w:val="28"/>
        </w:rPr>
        <w:t>
      ақ-қара фотоматериалдардың құрылымы. </w:t>
      </w:r>
    </w:p>
    <w:bookmarkStart w:name="z135" w:id="133"/>
    <w:p>
      <w:pPr>
        <w:spacing w:after="0"/>
        <w:ind w:left="0"/>
        <w:jc w:val="left"/>
      </w:pPr>
      <w:r>
        <w:rPr>
          <w:rFonts w:ascii="Times New Roman"/>
          <w:b/>
          <w:i w:val="false"/>
          <w:color w:val="000000"/>
        </w:rPr>
        <w:t xml:space="preserve"> Параграф 40. Ретушер, 4-разряд</w:t>
      </w:r>
    </w:p>
    <w:bookmarkEnd w:id="133"/>
    <w:bookmarkStart w:name="z136" w:id="134"/>
    <w:p>
      <w:pPr>
        <w:spacing w:after="0"/>
        <w:ind w:left="0"/>
        <w:jc w:val="both"/>
      </w:pPr>
      <w:r>
        <w:rPr>
          <w:rFonts w:ascii="Times New Roman"/>
          <w:b w:val="false"/>
          <w:i w:val="false"/>
          <w:color w:val="000000"/>
          <w:sz w:val="28"/>
        </w:rPr>
        <w:t>
      83. Жұмыс сипаттамасы:</w:t>
      </w:r>
    </w:p>
    <w:bookmarkEnd w:id="134"/>
    <w:p>
      <w:pPr>
        <w:spacing w:after="0"/>
        <w:ind w:left="0"/>
        <w:jc w:val="both"/>
      </w:pPr>
      <w:r>
        <w:rPr>
          <w:rFonts w:ascii="Times New Roman"/>
          <w:b w:val="false"/>
          <w:i w:val="false"/>
          <w:color w:val="000000"/>
          <w:sz w:val="28"/>
        </w:rPr>
        <w:t>
      ақ-қара негативтер мен позитивтердің көркемдік ретуштерін орындау;</w:t>
      </w:r>
    </w:p>
    <w:p>
      <w:pPr>
        <w:spacing w:after="0"/>
        <w:ind w:left="0"/>
        <w:jc w:val="both"/>
      </w:pPr>
      <w:r>
        <w:rPr>
          <w:rFonts w:ascii="Times New Roman"/>
          <w:b w:val="false"/>
          <w:i w:val="false"/>
          <w:color w:val="000000"/>
          <w:sz w:val="28"/>
        </w:rPr>
        <w:t>
      адамның келбетін, реңді және киімдердің бөлшектерін салу, реңді және киімнің бөлшектерін күшейту және азайту;</w:t>
      </w:r>
    </w:p>
    <w:p>
      <w:pPr>
        <w:spacing w:after="0"/>
        <w:ind w:left="0"/>
        <w:jc w:val="both"/>
      </w:pPr>
      <w:r>
        <w:rPr>
          <w:rFonts w:ascii="Times New Roman"/>
          <w:b w:val="false"/>
          <w:i w:val="false"/>
          <w:color w:val="000000"/>
          <w:sz w:val="28"/>
        </w:rPr>
        <w:t>
      көшіру кезінде өңдердің күрт градациялық ауысумен негативтерді ретуштеу;</w:t>
      </w:r>
    </w:p>
    <w:p>
      <w:pPr>
        <w:spacing w:after="0"/>
        <w:ind w:left="0"/>
        <w:jc w:val="both"/>
      </w:pPr>
      <w:r>
        <w:rPr>
          <w:rFonts w:ascii="Times New Roman"/>
          <w:b w:val="false"/>
          <w:i w:val="false"/>
          <w:color w:val="000000"/>
          <w:sz w:val="28"/>
        </w:rPr>
        <w:t>
      портреттерді белгілеу;</w:t>
      </w:r>
    </w:p>
    <w:p>
      <w:pPr>
        <w:spacing w:after="0"/>
        <w:ind w:left="0"/>
        <w:jc w:val="both"/>
      </w:pPr>
      <w:r>
        <w:rPr>
          <w:rFonts w:ascii="Times New Roman"/>
          <w:b w:val="false"/>
          <w:i w:val="false"/>
          <w:color w:val="000000"/>
          <w:sz w:val="28"/>
        </w:rPr>
        <w:t>
      13х18 сантиметр өлшемді баспаларды позитивті ретуштеу.</w:t>
      </w:r>
    </w:p>
    <w:bookmarkStart w:name="z137" w:id="135"/>
    <w:p>
      <w:pPr>
        <w:spacing w:after="0"/>
        <w:ind w:left="0"/>
        <w:jc w:val="both"/>
      </w:pPr>
      <w:r>
        <w:rPr>
          <w:rFonts w:ascii="Times New Roman"/>
          <w:b w:val="false"/>
          <w:i w:val="false"/>
          <w:color w:val="000000"/>
          <w:sz w:val="28"/>
        </w:rPr>
        <w:t>
      84. Білуге тиіс:</w:t>
      </w:r>
    </w:p>
    <w:bookmarkEnd w:id="135"/>
    <w:p>
      <w:pPr>
        <w:spacing w:after="0"/>
        <w:ind w:left="0"/>
        <w:jc w:val="both"/>
      </w:pPr>
      <w:r>
        <w:rPr>
          <w:rFonts w:ascii="Times New Roman"/>
          <w:b w:val="false"/>
          <w:i w:val="false"/>
          <w:color w:val="000000"/>
          <w:sz w:val="28"/>
        </w:rPr>
        <w:t>
      ақ-қара негативтер мен позитивтердің көркемдік ретушін орындаудың техникасы;</w:t>
      </w:r>
    </w:p>
    <w:p>
      <w:pPr>
        <w:spacing w:after="0"/>
        <w:ind w:left="0"/>
        <w:jc w:val="both"/>
      </w:pPr>
      <w:r>
        <w:rPr>
          <w:rFonts w:ascii="Times New Roman"/>
          <w:b w:val="false"/>
          <w:i w:val="false"/>
          <w:color w:val="000000"/>
          <w:sz w:val="28"/>
        </w:rPr>
        <w:t>
      композицияның негізгі элементтері;</w:t>
      </w:r>
    </w:p>
    <w:p>
      <w:pPr>
        <w:spacing w:after="0"/>
        <w:ind w:left="0"/>
        <w:jc w:val="both"/>
      </w:pPr>
      <w:r>
        <w:rPr>
          <w:rFonts w:ascii="Times New Roman"/>
          <w:b w:val="false"/>
          <w:i w:val="false"/>
          <w:color w:val="000000"/>
          <w:sz w:val="28"/>
        </w:rPr>
        <w:t>
      анатомия және бет пластикасы;</w:t>
      </w:r>
    </w:p>
    <w:p>
      <w:pPr>
        <w:spacing w:after="0"/>
        <w:ind w:left="0"/>
        <w:jc w:val="both"/>
      </w:pPr>
      <w:r>
        <w:rPr>
          <w:rFonts w:ascii="Times New Roman"/>
          <w:b w:val="false"/>
          <w:i w:val="false"/>
          <w:color w:val="000000"/>
          <w:sz w:val="28"/>
        </w:rPr>
        <w:t>
      реңді күшейту және азайту тәсілдері, портреттерді белгілеу;</w:t>
      </w:r>
    </w:p>
    <w:p>
      <w:pPr>
        <w:spacing w:after="0"/>
        <w:ind w:left="0"/>
        <w:jc w:val="both"/>
      </w:pPr>
      <w:r>
        <w:rPr>
          <w:rFonts w:ascii="Times New Roman"/>
          <w:b w:val="false"/>
          <w:i w:val="false"/>
          <w:color w:val="000000"/>
          <w:sz w:val="28"/>
        </w:rPr>
        <w:t>
      шағын форматты және орташа форматты ретуштелмеген негативтерден проекциялық тәсілмен баспалар жасау;</w:t>
      </w:r>
    </w:p>
    <w:p>
      <w:pPr>
        <w:spacing w:after="0"/>
        <w:ind w:left="0"/>
        <w:jc w:val="both"/>
      </w:pPr>
      <w:r>
        <w:rPr>
          <w:rFonts w:ascii="Times New Roman"/>
          <w:b w:val="false"/>
          <w:i w:val="false"/>
          <w:color w:val="000000"/>
          <w:sz w:val="28"/>
        </w:rPr>
        <w:t>
      ақ-қара фото материалдарды химиялық-физикалық өңдеу. </w:t>
      </w:r>
    </w:p>
    <w:bookmarkStart w:name="z138" w:id="136"/>
    <w:p>
      <w:pPr>
        <w:spacing w:after="0"/>
        <w:ind w:left="0"/>
        <w:jc w:val="left"/>
      </w:pPr>
      <w:r>
        <w:rPr>
          <w:rFonts w:ascii="Times New Roman"/>
          <w:b/>
          <w:i w:val="false"/>
          <w:color w:val="000000"/>
        </w:rPr>
        <w:t xml:space="preserve"> Параграф 41. Ретушер, 5-разряд</w:t>
      </w:r>
    </w:p>
    <w:bookmarkEnd w:id="136"/>
    <w:bookmarkStart w:name="z139" w:id="137"/>
    <w:p>
      <w:pPr>
        <w:spacing w:after="0"/>
        <w:ind w:left="0"/>
        <w:jc w:val="both"/>
      </w:pPr>
      <w:r>
        <w:rPr>
          <w:rFonts w:ascii="Times New Roman"/>
          <w:b w:val="false"/>
          <w:i w:val="false"/>
          <w:color w:val="000000"/>
          <w:sz w:val="28"/>
        </w:rPr>
        <w:t>
      85. Жұмыс сипаттамасы:</w:t>
      </w:r>
    </w:p>
    <w:bookmarkEnd w:id="137"/>
    <w:p>
      <w:pPr>
        <w:spacing w:after="0"/>
        <w:ind w:left="0"/>
        <w:jc w:val="both"/>
      </w:pPr>
      <w:r>
        <w:rPr>
          <w:rFonts w:ascii="Times New Roman"/>
          <w:b w:val="false"/>
          <w:i w:val="false"/>
          <w:color w:val="000000"/>
          <w:sz w:val="28"/>
        </w:rPr>
        <w:t>
      түсті негативтер мен позитивтердің көркемдік ретушін орындау;</w:t>
      </w:r>
    </w:p>
    <w:p>
      <w:pPr>
        <w:spacing w:after="0"/>
        <w:ind w:left="0"/>
        <w:jc w:val="both"/>
      </w:pPr>
      <w:r>
        <w:rPr>
          <w:rFonts w:ascii="Times New Roman"/>
          <w:b w:val="false"/>
          <w:i w:val="false"/>
          <w:color w:val="000000"/>
          <w:sz w:val="28"/>
        </w:rPr>
        <w:t>
      негативтерді кармирлеу;</w:t>
      </w:r>
    </w:p>
    <w:p>
      <w:pPr>
        <w:spacing w:after="0"/>
        <w:ind w:left="0"/>
        <w:jc w:val="both"/>
      </w:pPr>
      <w:r>
        <w:rPr>
          <w:rFonts w:ascii="Times New Roman"/>
          <w:b w:val="false"/>
          <w:i w:val="false"/>
          <w:color w:val="000000"/>
          <w:sz w:val="28"/>
        </w:rPr>
        <w:t>
      бөлшектерді аса мұқият жетілдіруді қажет ететін композициялық мәні бар эскиздердің жағындыларын жағу;</w:t>
      </w:r>
    </w:p>
    <w:p>
      <w:pPr>
        <w:spacing w:after="0"/>
        <w:ind w:left="0"/>
        <w:jc w:val="both"/>
      </w:pPr>
      <w:r>
        <w:rPr>
          <w:rFonts w:ascii="Times New Roman"/>
          <w:b w:val="false"/>
          <w:i w:val="false"/>
          <w:color w:val="000000"/>
          <w:sz w:val="28"/>
        </w:rPr>
        <w:t>
      адамның келбеті шағын ауқымды топтың виньеткалардың негативтері мен позитивтерін ретуштеу, суреттердің жекелеген элементтерінің өңін түзету;</w:t>
      </w:r>
    </w:p>
    <w:p>
      <w:pPr>
        <w:spacing w:after="0"/>
        <w:ind w:left="0"/>
        <w:jc w:val="both"/>
      </w:pPr>
      <w:r>
        <w:rPr>
          <w:rFonts w:ascii="Times New Roman"/>
          <w:b w:val="false"/>
          <w:i w:val="false"/>
          <w:color w:val="000000"/>
          <w:sz w:val="28"/>
        </w:rPr>
        <w:t>
      көшіру кезінде өңдердің жұмсақ градациялық ауысумен негативтерді ретуштеу;</w:t>
      </w:r>
    </w:p>
    <w:p>
      <w:pPr>
        <w:spacing w:after="0"/>
        <w:ind w:left="0"/>
        <w:jc w:val="both"/>
      </w:pPr>
      <w:r>
        <w:rPr>
          <w:rFonts w:ascii="Times New Roman"/>
          <w:b w:val="false"/>
          <w:i w:val="false"/>
          <w:color w:val="000000"/>
          <w:sz w:val="28"/>
        </w:rPr>
        <w:t>
      портреттерді жекелеген кескіндер мен бөлшектерді салып және жойып ретуштеу, киімді, бас киімді, шашты өзгерту;</w:t>
      </w:r>
    </w:p>
    <w:p>
      <w:pPr>
        <w:spacing w:after="0"/>
        <w:ind w:left="0"/>
        <w:jc w:val="both"/>
      </w:pPr>
      <w:r>
        <w:rPr>
          <w:rFonts w:ascii="Times New Roman"/>
          <w:b w:val="false"/>
          <w:i w:val="false"/>
          <w:color w:val="000000"/>
          <w:sz w:val="28"/>
        </w:rPr>
        <w:t>
      кіші ретушті түпнұсқаларды орындау;</w:t>
      </w:r>
    </w:p>
    <w:p>
      <w:pPr>
        <w:spacing w:after="0"/>
        <w:ind w:left="0"/>
        <w:jc w:val="both"/>
      </w:pPr>
      <w:r>
        <w:rPr>
          <w:rFonts w:ascii="Times New Roman"/>
          <w:b w:val="false"/>
          <w:i w:val="false"/>
          <w:color w:val="000000"/>
          <w:sz w:val="28"/>
        </w:rPr>
        <w:t>
      13х18 сантиметрден жоғары фотобаспаларды позитивті ретуштеу;</w:t>
      </w:r>
    </w:p>
    <w:p>
      <w:pPr>
        <w:spacing w:after="0"/>
        <w:ind w:left="0"/>
        <w:jc w:val="both"/>
      </w:pPr>
      <w:r>
        <w:rPr>
          <w:rFonts w:ascii="Times New Roman"/>
          <w:b w:val="false"/>
          <w:i w:val="false"/>
          <w:color w:val="000000"/>
          <w:sz w:val="28"/>
        </w:rPr>
        <w:t>
      портретті майлы бояуы бар түрлі түсті пастельмен ретуштеу.</w:t>
      </w:r>
    </w:p>
    <w:bookmarkStart w:name="z140" w:id="138"/>
    <w:p>
      <w:pPr>
        <w:spacing w:after="0"/>
        <w:ind w:left="0"/>
        <w:jc w:val="both"/>
      </w:pPr>
      <w:r>
        <w:rPr>
          <w:rFonts w:ascii="Times New Roman"/>
          <w:b w:val="false"/>
          <w:i w:val="false"/>
          <w:color w:val="000000"/>
          <w:sz w:val="28"/>
        </w:rPr>
        <w:t>
      86. Білуге тиіс:</w:t>
      </w:r>
    </w:p>
    <w:bookmarkEnd w:id="138"/>
    <w:p>
      <w:pPr>
        <w:spacing w:after="0"/>
        <w:ind w:left="0"/>
        <w:jc w:val="both"/>
      </w:pPr>
      <w:r>
        <w:rPr>
          <w:rFonts w:ascii="Times New Roman"/>
          <w:b w:val="false"/>
          <w:i w:val="false"/>
          <w:color w:val="000000"/>
          <w:sz w:val="28"/>
        </w:rPr>
        <w:t>
      түс танудың негізгі элементтері;</w:t>
      </w:r>
    </w:p>
    <w:p>
      <w:pPr>
        <w:spacing w:after="0"/>
        <w:ind w:left="0"/>
        <w:jc w:val="both"/>
      </w:pPr>
      <w:r>
        <w:rPr>
          <w:rFonts w:ascii="Times New Roman"/>
          <w:b w:val="false"/>
          <w:i w:val="false"/>
          <w:color w:val="000000"/>
          <w:sz w:val="28"/>
        </w:rPr>
        <w:t>
      эскиздер мен жағындыларды жағу тәсілдері;</w:t>
      </w:r>
    </w:p>
    <w:p>
      <w:pPr>
        <w:spacing w:after="0"/>
        <w:ind w:left="0"/>
        <w:jc w:val="both"/>
      </w:pPr>
      <w:r>
        <w:rPr>
          <w:rFonts w:ascii="Times New Roman"/>
          <w:b w:val="false"/>
          <w:i w:val="false"/>
          <w:color w:val="000000"/>
          <w:sz w:val="28"/>
        </w:rPr>
        <w:t>
      түсті негативтер мен позитивтерді пастельмен және түсті майлы бояулармен ретуштеу тәсілдері;</w:t>
      </w:r>
    </w:p>
    <w:p>
      <w:pPr>
        <w:spacing w:after="0"/>
        <w:ind w:left="0"/>
        <w:jc w:val="both"/>
      </w:pPr>
      <w:r>
        <w:rPr>
          <w:rFonts w:ascii="Times New Roman"/>
          <w:b w:val="false"/>
          <w:i w:val="false"/>
          <w:color w:val="000000"/>
          <w:sz w:val="28"/>
        </w:rPr>
        <w:t>
      түсті фото материалдардың құрылымы. </w:t>
      </w:r>
    </w:p>
    <w:bookmarkStart w:name="z141" w:id="139"/>
    <w:p>
      <w:pPr>
        <w:spacing w:after="0"/>
        <w:ind w:left="0"/>
        <w:jc w:val="left"/>
      </w:pPr>
      <w:r>
        <w:rPr>
          <w:rFonts w:ascii="Times New Roman"/>
          <w:b/>
          <w:i w:val="false"/>
          <w:color w:val="000000"/>
        </w:rPr>
        <w:t xml:space="preserve"> Параграф 42. Ретушер, 6-разряд</w:t>
      </w:r>
    </w:p>
    <w:bookmarkEnd w:id="139"/>
    <w:bookmarkStart w:name="z142" w:id="140"/>
    <w:p>
      <w:pPr>
        <w:spacing w:after="0"/>
        <w:ind w:left="0"/>
        <w:jc w:val="both"/>
      </w:pPr>
      <w:r>
        <w:rPr>
          <w:rFonts w:ascii="Times New Roman"/>
          <w:b w:val="false"/>
          <w:i w:val="false"/>
          <w:color w:val="000000"/>
          <w:sz w:val="28"/>
        </w:rPr>
        <w:t>
      87. Жұмыс сипаттамасы:</w:t>
      </w:r>
    </w:p>
    <w:bookmarkEnd w:id="140"/>
    <w:p>
      <w:pPr>
        <w:spacing w:after="0"/>
        <w:ind w:left="0"/>
        <w:jc w:val="both"/>
      </w:pPr>
      <w:r>
        <w:rPr>
          <w:rFonts w:ascii="Times New Roman"/>
          <w:b w:val="false"/>
          <w:i w:val="false"/>
          <w:color w:val="000000"/>
          <w:sz w:val="28"/>
        </w:rPr>
        <w:t>
      ақ-қара және түсті негативтер мен позитивтерде келбеттің жартысы өшірілген зақымданған түпнұсқалардан жасалған портреттердің ретушін орындау;</w:t>
      </w:r>
    </w:p>
    <w:p>
      <w:pPr>
        <w:spacing w:after="0"/>
        <w:ind w:left="0"/>
        <w:jc w:val="both"/>
      </w:pPr>
      <w:r>
        <w:rPr>
          <w:rFonts w:ascii="Times New Roman"/>
          <w:b w:val="false"/>
          <w:i w:val="false"/>
          <w:color w:val="000000"/>
          <w:sz w:val="28"/>
        </w:rPr>
        <w:t>
      әр түрлі өңді әр түрлі ауқымды бірнеше түпнұсқаларды пайдалана отырып, топтық портреттер жасау.</w:t>
      </w:r>
    </w:p>
    <w:bookmarkStart w:name="z143" w:id="141"/>
    <w:p>
      <w:pPr>
        <w:spacing w:after="0"/>
        <w:ind w:left="0"/>
        <w:jc w:val="both"/>
      </w:pPr>
      <w:r>
        <w:rPr>
          <w:rFonts w:ascii="Times New Roman"/>
          <w:b w:val="false"/>
          <w:i w:val="false"/>
          <w:color w:val="000000"/>
          <w:sz w:val="28"/>
        </w:rPr>
        <w:t>
      88. Білуге тиіс:</w:t>
      </w:r>
    </w:p>
    <w:bookmarkEnd w:id="141"/>
    <w:p>
      <w:pPr>
        <w:spacing w:after="0"/>
        <w:ind w:left="0"/>
        <w:jc w:val="both"/>
      </w:pPr>
      <w:r>
        <w:rPr>
          <w:rFonts w:ascii="Times New Roman"/>
          <w:b w:val="false"/>
          <w:i w:val="false"/>
          <w:color w:val="000000"/>
          <w:sz w:val="28"/>
        </w:rPr>
        <w:t xml:space="preserve">
      келбеттің жартысы өшірілген портреттерді ретуштеу техникасы; </w:t>
      </w:r>
    </w:p>
    <w:p>
      <w:pPr>
        <w:spacing w:after="0"/>
        <w:ind w:left="0"/>
        <w:jc w:val="both"/>
      </w:pPr>
      <w:r>
        <w:rPr>
          <w:rFonts w:ascii="Times New Roman"/>
          <w:b w:val="false"/>
          <w:i w:val="false"/>
          <w:color w:val="000000"/>
          <w:sz w:val="28"/>
        </w:rPr>
        <w:t xml:space="preserve">
      фототүсірілімдердің технологиясы; </w:t>
      </w:r>
    </w:p>
    <w:p>
      <w:pPr>
        <w:spacing w:after="0"/>
        <w:ind w:left="0"/>
        <w:jc w:val="both"/>
      </w:pPr>
      <w:r>
        <w:rPr>
          <w:rFonts w:ascii="Times New Roman"/>
          <w:b w:val="false"/>
          <w:i w:val="false"/>
          <w:color w:val="000000"/>
          <w:sz w:val="28"/>
        </w:rPr>
        <w:t xml:space="preserve">
      түсті фотоматериалдарды өңдеу технологиясы; </w:t>
      </w:r>
    </w:p>
    <w:p>
      <w:pPr>
        <w:spacing w:after="0"/>
        <w:ind w:left="0"/>
        <w:jc w:val="both"/>
      </w:pPr>
      <w:r>
        <w:rPr>
          <w:rFonts w:ascii="Times New Roman"/>
          <w:b w:val="false"/>
          <w:i w:val="false"/>
          <w:color w:val="000000"/>
          <w:sz w:val="28"/>
        </w:rPr>
        <w:t>
      бақылау-өлшеу аппаратурасын пайдалана отырып фотографиялық суреттердің сапасын айқындау әдістері.</w:t>
      </w:r>
    </w:p>
    <w:bookmarkStart w:name="z144" w:id="142"/>
    <w:p>
      <w:pPr>
        <w:spacing w:after="0"/>
        <w:ind w:left="0"/>
        <w:jc w:val="left"/>
      </w:pPr>
      <w:r>
        <w:rPr>
          <w:rFonts w:ascii="Times New Roman"/>
          <w:b/>
          <w:i w:val="false"/>
          <w:color w:val="000000"/>
        </w:rPr>
        <w:t xml:space="preserve"> Параграф 43. Салт жоралар көрсету жабдықтарының машинисі, 2-разряд</w:t>
      </w:r>
    </w:p>
    <w:bookmarkEnd w:id="142"/>
    <w:bookmarkStart w:name="z145" w:id="143"/>
    <w:p>
      <w:pPr>
        <w:spacing w:after="0"/>
        <w:ind w:left="0"/>
        <w:jc w:val="both"/>
      </w:pPr>
      <w:r>
        <w:rPr>
          <w:rFonts w:ascii="Times New Roman"/>
          <w:b w:val="false"/>
          <w:i w:val="false"/>
          <w:color w:val="000000"/>
          <w:sz w:val="28"/>
        </w:rPr>
        <w:t xml:space="preserve">
      89. Жұмыс сипаттамасы: </w:t>
      </w:r>
    </w:p>
    <w:bookmarkEnd w:id="143"/>
    <w:p>
      <w:pPr>
        <w:spacing w:after="0"/>
        <w:ind w:left="0"/>
        <w:jc w:val="both"/>
      </w:pPr>
      <w:r>
        <w:rPr>
          <w:rFonts w:ascii="Times New Roman"/>
          <w:b w:val="false"/>
          <w:i w:val="false"/>
          <w:color w:val="000000"/>
          <w:sz w:val="28"/>
        </w:rPr>
        <w:t>
      қаралы залының кезекші әкімшісінің белгісі бойынша лифтті беру және оған табытты салып түсіру;</w:t>
      </w:r>
    </w:p>
    <w:p>
      <w:pPr>
        <w:spacing w:after="0"/>
        <w:ind w:left="0"/>
        <w:jc w:val="both"/>
      </w:pPr>
      <w:r>
        <w:rPr>
          <w:rFonts w:ascii="Times New Roman"/>
          <w:b w:val="false"/>
          <w:i w:val="false"/>
          <w:color w:val="000000"/>
          <w:sz w:val="28"/>
        </w:rPr>
        <w:t>
      мәйіт салынған табытты көтергіштен алып, арбаға салу, пешке апару;</w:t>
      </w:r>
    </w:p>
    <w:p>
      <w:pPr>
        <w:spacing w:after="0"/>
        <w:ind w:left="0"/>
        <w:jc w:val="both"/>
      </w:pPr>
      <w:r>
        <w:rPr>
          <w:rFonts w:ascii="Times New Roman"/>
          <w:b w:val="false"/>
          <w:i w:val="false"/>
          <w:color w:val="000000"/>
          <w:sz w:val="28"/>
        </w:rPr>
        <w:t xml:space="preserve">
      өртеу процесін, кремация пешінің жұмысын және газ аспаптарын бақылау; </w:t>
      </w:r>
    </w:p>
    <w:p>
      <w:pPr>
        <w:spacing w:after="0"/>
        <w:ind w:left="0"/>
        <w:jc w:val="both"/>
      </w:pPr>
      <w:r>
        <w:rPr>
          <w:rFonts w:ascii="Times New Roman"/>
          <w:b w:val="false"/>
          <w:i w:val="false"/>
          <w:color w:val="000000"/>
          <w:sz w:val="28"/>
        </w:rPr>
        <w:t>
      әр кремациядан кейін күлді қаңылтыр табаға жинап, кремация нөмірін жазу.</w:t>
      </w:r>
    </w:p>
    <w:bookmarkStart w:name="z146" w:id="144"/>
    <w:p>
      <w:pPr>
        <w:spacing w:after="0"/>
        <w:ind w:left="0"/>
        <w:jc w:val="both"/>
      </w:pPr>
      <w:r>
        <w:rPr>
          <w:rFonts w:ascii="Times New Roman"/>
          <w:b w:val="false"/>
          <w:i w:val="false"/>
          <w:color w:val="000000"/>
          <w:sz w:val="28"/>
        </w:rPr>
        <w:t>
      90. Білуге тиіс:</w:t>
      </w:r>
    </w:p>
    <w:bookmarkEnd w:id="144"/>
    <w:p>
      <w:pPr>
        <w:spacing w:after="0"/>
        <w:ind w:left="0"/>
        <w:jc w:val="both"/>
      </w:pPr>
      <w:r>
        <w:rPr>
          <w:rFonts w:ascii="Times New Roman"/>
          <w:b w:val="false"/>
          <w:i w:val="false"/>
          <w:color w:val="000000"/>
          <w:sz w:val="28"/>
        </w:rPr>
        <w:t xml:space="preserve">
      кремация пешінің құрылғысы; </w:t>
      </w:r>
    </w:p>
    <w:p>
      <w:pPr>
        <w:spacing w:after="0"/>
        <w:ind w:left="0"/>
        <w:jc w:val="both"/>
      </w:pPr>
      <w:r>
        <w:rPr>
          <w:rFonts w:ascii="Times New Roman"/>
          <w:b w:val="false"/>
          <w:i w:val="false"/>
          <w:color w:val="000000"/>
          <w:sz w:val="28"/>
        </w:rPr>
        <w:t xml:space="preserve">
      газ жабдықтарының инструкциясы мен пайдалану қағидалары; </w:t>
      </w:r>
    </w:p>
    <w:p>
      <w:pPr>
        <w:spacing w:after="0"/>
        <w:ind w:left="0"/>
        <w:jc w:val="both"/>
      </w:pPr>
      <w:r>
        <w:rPr>
          <w:rFonts w:ascii="Times New Roman"/>
          <w:b w:val="false"/>
          <w:i w:val="false"/>
          <w:color w:val="000000"/>
          <w:sz w:val="28"/>
        </w:rPr>
        <w:t>
      мәйітті өртеу тәртібі мен ұзақтығы. </w:t>
      </w:r>
    </w:p>
    <w:bookmarkStart w:name="z147" w:id="145"/>
    <w:p>
      <w:pPr>
        <w:spacing w:after="0"/>
        <w:ind w:left="0"/>
        <w:jc w:val="left"/>
      </w:pPr>
      <w:r>
        <w:rPr>
          <w:rFonts w:ascii="Times New Roman"/>
          <w:b/>
          <w:i w:val="false"/>
          <w:color w:val="000000"/>
        </w:rPr>
        <w:t xml:space="preserve"> Параграф 44. Сәнді шаш үлгілерін көрсетуші, 2-разряд</w:t>
      </w:r>
    </w:p>
    <w:bookmarkEnd w:id="145"/>
    <w:bookmarkStart w:name="z148" w:id="146"/>
    <w:p>
      <w:pPr>
        <w:spacing w:after="0"/>
        <w:ind w:left="0"/>
        <w:jc w:val="both"/>
      </w:pPr>
      <w:r>
        <w:rPr>
          <w:rFonts w:ascii="Times New Roman"/>
          <w:b w:val="false"/>
          <w:i w:val="false"/>
          <w:color w:val="000000"/>
          <w:sz w:val="28"/>
        </w:rPr>
        <w:t>
      91. Жұмыс сипаттамасы:</w:t>
      </w:r>
    </w:p>
    <w:bookmarkEnd w:id="146"/>
    <w:p>
      <w:pPr>
        <w:spacing w:after="0"/>
        <w:ind w:left="0"/>
        <w:jc w:val="both"/>
      </w:pPr>
      <w:r>
        <w:rPr>
          <w:rFonts w:ascii="Times New Roman"/>
          <w:b w:val="false"/>
          <w:i w:val="false"/>
          <w:color w:val="000000"/>
          <w:sz w:val="28"/>
        </w:rPr>
        <w:t>
      конкурстар мен семинарларда сәнді шаш үлгілерін көрсету;</w:t>
      </w:r>
    </w:p>
    <w:p>
      <w:pPr>
        <w:spacing w:after="0"/>
        <w:ind w:left="0"/>
        <w:jc w:val="both"/>
      </w:pPr>
      <w:r>
        <w:rPr>
          <w:rFonts w:ascii="Times New Roman"/>
          <w:b w:val="false"/>
          <w:i w:val="false"/>
          <w:color w:val="000000"/>
          <w:sz w:val="28"/>
        </w:rPr>
        <w:t>
      жаңа шаш үлгілерін жасау жөніндегі эксперименттерге қатысу;</w:t>
      </w:r>
    </w:p>
    <w:p>
      <w:pPr>
        <w:spacing w:after="0"/>
        <w:ind w:left="0"/>
        <w:jc w:val="both"/>
      </w:pPr>
      <w:r>
        <w:rPr>
          <w:rFonts w:ascii="Times New Roman"/>
          <w:b w:val="false"/>
          <w:i w:val="false"/>
          <w:color w:val="000000"/>
          <w:sz w:val="28"/>
        </w:rPr>
        <w:t>
      сүретшілерге, сондай-ақ фото- кино түсірулер үшін кейіп көрсету.</w:t>
      </w:r>
    </w:p>
    <w:bookmarkStart w:name="z149" w:id="147"/>
    <w:p>
      <w:pPr>
        <w:spacing w:after="0"/>
        <w:ind w:left="0"/>
        <w:jc w:val="both"/>
      </w:pPr>
      <w:r>
        <w:rPr>
          <w:rFonts w:ascii="Times New Roman"/>
          <w:b w:val="false"/>
          <w:i w:val="false"/>
          <w:color w:val="000000"/>
          <w:sz w:val="28"/>
        </w:rPr>
        <w:t>
      92. Білуі тиіс:</w:t>
      </w:r>
    </w:p>
    <w:bookmarkEnd w:id="147"/>
    <w:p>
      <w:pPr>
        <w:spacing w:after="0"/>
        <w:ind w:left="0"/>
        <w:jc w:val="both"/>
      </w:pPr>
      <w:r>
        <w:rPr>
          <w:rFonts w:ascii="Times New Roman"/>
          <w:b w:val="false"/>
          <w:i w:val="false"/>
          <w:color w:val="000000"/>
          <w:sz w:val="28"/>
        </w:rPr>
        <w:t xml:space="preserve">
      шаш үлгілерін көрсетудің қағидалары мен әдістерін. </w:t>
      </w:r>
    </w:p>
    <w:bookmarkStart w:name="z150" w:id="148"/>
    <w:p>
      <w:pPr>
        <w:spacing w:after="0"/>
        <w:ind w:left="0"/>
        <w:jc w:val="left"/>
      </w:pPr>
      <w:r>
        <w:rPr>
          <w:rFonts w:ascii="Times New Roman"/>
          <w:b/>
          <w:i w:val="false"/>
          <w:color w:val="000000"/>
        </w:rPr>
        <w:t xml:space="preserve"> Параграф 45. Тапсырыстарды қабылдаушы, 1-разряд</w:t>
      </w:r>
    </w:p>
    <w:bookmarkEnd w:id="148"/>
    <w:bookmarkStart w:name="z151" w:id="149"/>
    <w:p>
      <w:pPr>
        <w:spacing w:after="0"/>
        <w:ind w:left="0"/>
        <w:jc w:val="both"/>
      </w:pPr>
      <w:r>
        <w:rPr>
          <w:rFonts w:ascii="Times New Roman"/>
          <w:b w:val="false"/>
          <w:i w:val="false"/>
          <w:color w:val="000000"/>
          <w:sz w:val="28"/>
        </w:rPr>
        <w:t>
      93. Жұмыс сипаттамасы:</w:t>
      </w:r>
    </w:p>
    <w:bookmarkEnd w:id="149"/>
    <w:p>
      <w:pPr>
        <w:spacing w:after="0"/>
        <w:ind w:left="0"/>
        <w:jc w:val="both"/>
      </w:pPr>
      <w:r>
        <w:rPr>
          <w:rFonts w:ascii="Times New Roman"/>
          <w:b w:val="false"/>
          <w:i w:val="false"/>
          <w:color w:val="000000"/>
          <w:sz w:val="28"/>
        </w:rPr>
        <w:t>
      халықтан тұрмыстық қызметтерге тапсырыстар қабылдау;</w:t>
      </w:r>
    </w:p>
    <w:p>
      <w:pPr>
        <w:spacing w:after="0"/>
        <w:ind w:left="0"/>
        <w:jc w:val="both"/>
      </w:pPr>
      <w:r>
        <w:rPr>
          <w:rFonts w:ascii="Times New Roman"/>
          <w:b w:val="false"/>
          <w:i w:val="false"/>
          <w:color w:val="000000"/>
          <w:sz w:val="28"/>
        </w:rPr>
        <w:t>
      қабылдаудың белгіленген қағидаларына сәйкес жууға қабылданған кірлердің сапасын, бояудың төзімділігін, кірленудің дәрежесін, өзге де белгілердің және бұйымдардың жасақталуын, санын, кейбір ақау жерлерін, тозу процесін, жұмыс көлемін, бұйымдардың атауларын анықтау;</w:t>
      </w:r>
    </w:p>
    <w:p>
      <w:pPr>
        <w:spacing w:after="0"/>
        <w:ind w:left="0"/>
        <w:jc w:val="both"/>
      </w:pPr>
      <w:r>
        <w:rPr>
          <w:rFonts w:ascii="Times New Roman"/>
          <w:b w:val="false"/>
          <w:i w:val="false"/>
          <w:color w:val="000000"/>
          <w:sz w:val="28"/>
        </w:rPr>
        <w:t xml:space="preserve">
      баға көрсеткішін анықтаумен қабылданған тапсырыстардың баға прейскурантын ресімдеу; </w:t>
      </w:r>
    </w:p>
    <w:p>
      <w:pPr>
        <w:spacing w:after="0"/>
        <w:ind w:left="0"/>
        <w:jc w:val="both"/>
      </w:pPr>
      <w:r>
        <w:rPr>
          <w:rFonts w:ascii="Times New Roman"/>
          <w:b w:val="false"/>
          <w:i w:val="false"/>
          <w:color w:val="000000"/>
          <w:sz w:val="28"/>
        </w:rPr>
        <w:t>
      жұмыстың орындалу мерзімін анықтау;</w:t>
      </w:r>
    </w:p>
    <w:p>
      <w:pPr>
        <w:spacing w:after="0"/>
        <w:ind w:left="0"/>
        <w:jc w:val="both"/>
      </w:pPr>
      <w:r>
        <w:rPr>
          <w:rFonts w:ascii="Times New Roman"/>
          <w:b w:val="false"/>
          <w:i w:val="false"/>
          <w:color w:val="000000"/>
          <w:sz w:val="28"/>
        </w:rPr>
        <w:t>
      фабрикаларға қажетті ілеспелі құжаттарының ресімделуімен тапсырыстарды орындау үшін жолдау және бөлу, орындаған тапсырыстарды алу;</w:t>
      </w:r>
    </w:p>
    <w:p>
      <w:pPr>
        <w:spacing w:after="0"/>
        <w:ind w:left="0"/>
        <w:jc w:val="both"/>
      </w:pPr>
      <w:r>
        <w:rPr>
          <w:rFonts w:ascii="Times New Roman"/>
          <w:b w:val="false"/>
          <w:i w:val="false"/>
          <w:color w:val="000000"/>
          <w:sz w:val="28"/>
        </w:rPr>
        <w:t xml:space="preserve">
      тапсырушыға көрсетілген түбіртек бойынша бұйымдарды беру; </w:t>
      </w:r>
    </w:p>
    <w:p>
      <w:pPr>
        <w:spacing w:after="0"/>
        <w:ind w:left="0"/>
        <w:jc w:val="both"/>
      </w:pPr>
      <w:r>
        <w:rPr>
          <w:rFonts w:ascii="Times New Roman"/>
          <w:b w:val="false"/>
          <w:i w:val="false"/>
          <w:color w:val="000000"/>
          <w:sz w:val="28"/>
        </w:rPr>
        <w:t>
      халықтан ақша алу және оларды белгіленген тәртіпке сәйкес тапсыру.</w:t>
      </w:r>
    </w:p>
    <w:bookmarkStart w:name="z152" w:id="150"/>
    <w:p>
      <w:pPr>
        <w:spacing w:after="0"/>
        <w:ind w:left="0"/>
        <w:jc w:val="both"/>
      </w:pPr>
      <w:r>
        <w:rPr>
          <w:rFonts w:ascii="Times New Roman"/>
          <w:b w:val="false"/>
          <w:i w:val="false"/>
          <w:color w:val="000000"/>
          <w:sz w:val="28"/>
        </w:rPr>
        <w:t>
      94. Білуі тиіс:</w:t>
      </w:r>
    </w:p>
    <w:bookmarkEnd w:id="150"/>
    <w:p>
      <w:pPr>
        <w:spacing w:after="0"/>
        <w:ind w:left="0"/>
        <w:jc w:val="both"/>
      </w:pPr>
      <w:r>
        <w:rPr>
          <w:rFonts w:ascii="Times New Roman"/>
          <w:b w:val="false"/>
          <w:i w:val="false"/>
          <w:color w:val="000000"/>
          <w:sz w:val="28"/>
        </w:rPr>
        <w:t xml:space="preserve">
      қызметтердің прейскурантын (тарифын); </w:t>
      </w:r>
    </w:p>
    <w:p>
      <w:pPr>
        <w:spacing w:after="0"/>
        <w:ind w:left="0"/>
        <w:jc w:val="both"/>
      </w:pPr>
      <w:r>
        <w:rPr>
          <w:rFonts w:ascii="Times New Roman"/>
          <w:b w:val="false"/>
          <w:i w:val="false"/>
          <w:color w:val="000000"/>
          <w:sz w:val="28"/>
        </w:rPr>
        <w:t>
      атауларын, түрлерін, тозу дәрежесін, кірленуін және өзге де қабылданатын бұйымдардың сапалы сипаттамасын;</w:t>
      </w:r>
    </w:p>
    <w:p>
      <w:pPr>
        <w:spacing w:after="0"/>
        <w:ind w:left="0"/>
        <w:jc w:val="both"/>
      </w:pPr>
      <w:r>
        <w:rPr>
          <w:rFonts w:ascii="Times New Roman"/>
          <w:b w:val="false"/>
          <w:i w:val="false"/>
          <w:color w:val="000000"/>
          <w:sz w:val="28"/>
        </w:rPr>
        <w:t>
      технологиялық өңдеудің түрлерін;</w:t>
      </w:r>
    </w:p>
    <w:p>
      <w:pPr>
        <w:spacing w:after="0"/>
        <w:ind w:left="0"/>
        <w:jc w:val="both"/>
      </w:pPr>
      <w:r>
        <w:rPr>
          <w:rFonts w:ascii="Times New Roman"/>
          <w:b w:val="false"/>
          <w:i w:val="false"/>
          <w:color w:val="000000"/>
          <w:sz w:val="28"/>
        </w:rPr>
        <w:t>
      тұрмыстық қызмет көрсету кәсіпорындарында орындалған тапсырманы беру жөніндегі құжаттарды ресімдеу қағидаларын;</w:t>
      </w:r>
    </w:p>
    <w:p>
      <w:pPr>
        <w:spacing w:after="0"/>
        <w:ind w:left="0"/>
        <w:jc w:val="both"/>
      </w:pPr>
      <w:r>
        <w:rPr>
          <w:rFonts w:ascii="Times New Roman"/>
          <w:b w:val="false"/>
          <w:i w:val="false"/>
          <w:color w:val="000000"/>
          <w:sz w:val="28"/>
        </w:rPr>
        <w:t>
      ақша қаржыларын тапсыру және сақтау, қабылдау тәртібін.</w:t>
      </w:r>
    </w:p>
    <w:bookmarkStart w:name="z153" w:id="151"/>
    <w:p>
      <w:pPr>
        <w:spacing w:after="0"/>
        <w:ind w:left="0"/>
        <w:jc w:val="left"/>
      </w:pPr>
      <w:r>
        <w:rPr>
          <w:rFonts w:ascii="Times New Roman"/>
          <w:b/>
          <w:i w:val="false"/>
          <w:color w:val="000000"/>
        </w:rPr>
        <w:t xml:space="preserve"> Параграф 46. Тапсырыстарды қабылдаушы, 2–разряд</w:t>
      </w:r>
    </w:p>
    <w:bookmarkEnd w:id="151"/>
    <w:bookmarkStart w:name="z154" w:id="152"/>
    <w:p>
      <w:pPr>
        <w:spacing w:after="0"/>
        <w:ind w:left="0"/>
        <w:jc w:val="both"/>
      </w:pPr>
      <w:r>
        <w:rPr>
          <w:rFonts w:ascii="Times New Roman"/>
          <w:b w:val="false"/>
          <w:i w:val="false"/>
          <w:color w:val="000000"/>
          <w:sz w:val="28"/>
        </w:rPr>
        <w:t>
      95. Жұмыс сипаттамасы:</w:t>
      </w:r>
    </w:p>
    <w:bookmarkEnd w:id="152"/>
    <w:p>
      <w:pPr>
        <w:spacing w:after="0"/>
        <w:ind w:left="0"/>
        <w:jc w:val="both"/>
      </w:pPr>
      <w:r>
        <w:rPr>
          <w:rFonts w:ascii="Times New Roman"/>
          <w:b w:val="false"/>
          <w:i w:val="false"/>
          <w:color w:val="000000"/>
          <w:sz w:val="28"/>
        </w:rPr>
        <w:t xml:space="preserve">
      халықтан тұрмыстық қызметтерге тапсырыстар қабылдау; </w:t>
      </w:r>
    </w:p>
    <w:p>
      <w:pPr>
        <w:spacing w:after="0"/>
        <w:ind w:left="0"/>
        <w:jc w:val="both"/>
      </w:pPr>
      <w:r>
        <w:rPr>
          <w:rFonts w:ascii="Times New Roman"/>
          <w:b w:val="false"/>
          <w:i w:val="false"/>
          <w:color w:val="000000"/>
          <w:sz w:val="28"/>
        </w:rPr>
        <w:t>
      көлік құралдарын, радио-теледидар аппаратураларын, сағаттар, аспаптар, тұрмыстық машиналар, зергерлік бұйымдарды жөндеу жұмыстарының көлемін және ақауларын, бұйым атауларын анықтау;</w:t>
      </w:r>
    </w:p>
    <w:p>
      <w:pPr>
        <w:spacing w:after="0"/>
        <w:ind w:left="0"/>
        <w:jc w:val="both"/>
      </w:pPr>
      <w:r>
        <w:rPr>
          <w:rFonts w:ascii="Times New Roman"/>
          <w:b w:val="false"/>
          <w:i w:val="false"/>
          <w:color w:val="000000"/>
          <w:sz w:val="28"/>
        </w:rPr>
        <w:t>
      қолданыстағы прейскуранттарға сәйкес жөндеу жұмыстарының құнын анықтаумен қабылданған тапсырыстардың түбіртектерін ресімдеу, жұмыстардың орындалу мерзімін анықтау және сақталуын бақылау;</w:t>
      </w:r>
    </w:p>
    <w:p>
      <w:pPr>
        <w:spacing w:after="0"/>
        <w:ind w:left="0"/>
        <w:jc w:val="both"/>
      </w:pPr>
      <w:r>
        <w:rPr>
          <w:rFonts w:ascii="Times New Roman"/>
          <w:b w:val="false"/>
          <w:i w:val="false"/>
          <w:color w:val="000000"/>
          <w:sz w:val="28"/>
        </w:rPr>
        <w:t>
      қабылданған тапсырыстарды ілеспелі құжаттармен ресімдеп зауыттарға, цехтарға, шеберханаларға жіберу және орындалған жұмыстардың сапалығын тексеріп алу;</w:t>
      </w:r>
    </w:p>
    <w:p>
      <w:pPr>
        <w:spacing w:after="0"/>
        <w:ind w:left="0"/>
        <w:jc w:val="both"/>
      </w:pPr>
      <w:r>
        <w:rPr>
          <w:rFonts w:ascii="Times New Roman"/>
          <w:b w:val="false"/>
          <w:i w:val="false"/>
          <w:color w:val="000000"/>
          <w:sz w:val="28"/>
        </w:rPr>
        <w:t>
      тапсырыс берушіге бұйымын беру;</w:t>
      </w:r>
    </w:p>
    <w:p>
      <w:pPr>
        <w:spacing w:after="0"/>
        <w:ind w:left="0"/>
        <w:jc w:val="both"/>
      </w:pPr>
      <w:r>
        <w:rPr>
          <w:rFonts w:ascii="Times New Roman"/>
          <w:b w:val="false"/>
          <w:i w:val="false"/>
          <w:color w:val="000000"/>
          <w:sz w:val="28"/>
        </w:rPr>
        <w:t>
      бұйым жөндеудің кепілдемелік картотекасын жүргізу;</w:t>
      </w:r>
    </w:p>
    <w:p>
      <w:pPr>
        <w:spacing w:after="0"/>
        <w:ind w:left="0"/>
        <w:jc w:val="both"/>
      </w:pPr>
      <w:r>
        <w:rPr>
          <w:rFonts w:ascii="Times New Roman"/>
          <w:b w:val="false"/>
          <w:i w:val="false"/>
          <w:color w:val="000000"/>
          <w:sz w:val="28"/>
        </w:rPr>
        <w:t>
      тұрмыс қызметтерін орындауға арналған халықтың тапсырыстарын абонентті телефондар бойынша қабылдау және орындалуын бақылау;</w:t>
      </w:r>
    </w:p>
    <w:p>
      <w:pPr>
        <w:spacing w:after="0"/>
        <w:ind w:left="0"/>
        <w:jc w:val="both"/>
      </w:pPr>
      <w:r>
        <w:rPr>
          <w:rFonts w:ascii="Times New Roman"/>
          <w:b w:val="false"/>
          <w:i w:val="false"/>
          <w:color w:val="000000"/>
          <w:sz w:val="28"/>
        </w:rPr>
        <w:t>
      тапсырыстар қабылдау және газет-журнал ақпараттарын, хабарлама, жарнама алуға мекемелермен, ұйымдармен келісімшарт жасау.</w:t>
      </w:r>
    </w:p>
    <w:bookmarkStart w:name="z155" w:id="153"/>
    <w:p>
      <w:pPr>
        <w:spacing w:after="0"/>
        <w:ind w:left="0"/>
        <w:jc w:val="both"/>
      </w:pPr>
      <w:r>
        <w:rPr>
          <w:rFonts w:ascii="Times New Roman"/>
          <w:b w:val="false"/>
          <w:i w:val="false"/>
          <w:color w:val="000000"/>
          <w:sz w:val="28"/>
        </w:rPr>
        <w:t>
      96. Білуі тиіс:</w:t>
      </w:r>
    </w:p>
    <w:bookmarkEnd w:id="153"/>
    <w:p>
      <w:pPr>
        <w:spacing w:after="0"/>
        <w:ind w:left="0"/>
        <w:jc w:val="both"/>
      </w:pPr>
      <w:r>
        <w:rPr>
          <w:rFonts w:ascii="Times New Roman"/>
          <w:b w:val="false"/>
          <w:i w:val="false"/>
          <w:color w:val="000000"/>
          <w:sz w:val="28"/>
        </w:rPr>
        <w:t xml:space="preserve">
      қызметтерге арналған прейскуранттарды (тарифтерді); </w:t>
      </w:r>
    </w:p>
    <w:p>
      <w:pPr>
        <w:spacing w:after="0"/>
        <w:ind w:left="0"/>
        <w:jc w:val="both"/>
      </w:pPr>
      <w:r>
        <w:rPr>
          <w:rFonts w:ascii="Times New Roman"/>
          <w:b w:val="false"/>
          <w:i w:val="false"/>
          <w:color w:val="000000"/>
          <w:sz w:val="28"/>
        </w:rPr>
        <w:t>
      түрлерін, маркаларын, атауларын, бұйым, аспап жұмыстарының қағидаларын және құрылғысын;</w:t>
      </w:r>
    </w:p>
    <w:p>
      <w:pPr>
        <w:spacing w:after="0"/>
        <w:ind w:left="0"/>
        <w:jc w:val="both"/>
      </w:pPr>
      <w:r>
        <w:rPr>
          <w:rFonts w:ascii="Times New Roman"/>
          <w:b w:val="false"/>
          <w:i w:val="false"/>
          <w:color w:val="000000"/>
          <w:sz w:val="28"/>
        </w:rPr>
        <w:t xml:space="preserve">
      қымбат металл сынықтарын қабылдау әдістемесін және тастардың түрлерін; </w:t>
      </w:r>
    </w:p>
    <w:p>
      <w:pPr>
        <w:spacing w:after="0"/>
        <w:ind w:left="0"/>
        <w:jc w:val="both"/>
      </w:pPr>
      <w:r>
        <w:rPr>
          <w:rFonts w:ascii="Times New Roman"/>
          <w:b w:val="false"/>
          <w:i w:val="false"/>
          <w:color w:val="000000"/>
          <w:sz w:val="28"/>
        </w:rPr>
        <w:t>
      тапсырыстарды беру және қабылдау жөніндегі құжаттарды ресімдеу қағидаларын;</w:t>
      </w:r>
    </w:p>
    <w:p>
      <w:pPr>
        <w:spacing w:after="0"/>
        <w:ind w:left="0"/>
        <w:jc w:val="both"/>
      </w:pPr>
      <w:r>
        <w:rPr>
          <w:rFonts w:ascii="Times New Roman"/>
          <w:b w:val="false"/>
          <w:i w:val="false"/>
          <w:color w:val="000000"/>
          <w:sz w:val="28"/>
        </w:rPr>
        <w:t xml:space="preserve">
      тапсырыстардың қозғалыс есеп кітапшасын жүргізу; </w:t>
      </w:r>
    </w:p>
    <w:p>
      <w:pPr>
        <w:spacing w:after="0"/>
        <w:ind w:left="0"/>
        <w:jc w:val="both"/>
      </w:pPr>
      <w:r>
        <w:rPr>
          <w:rFonts w:ascii="Times New Roman"/>
          <w:b w:val="false"/>
          <w:i w:val="false"/>
          <w:color w:val="000000"/>
          <w:sz w:val="28"/>
        </w:rPr>
        <w:t>
      мемлекеттік стандарт және техникалық жағдайларды. </w:t>
      </w:r>
    </w:p>
    <w:bookmarkStart w:name="z156" w:id="154"/>
    <w:p>
      <w:pPr>
        <w:spacing w:after="0"/>
        <w:ind w:left="0"/>
        <w:jc w:val="left"/>
      </w:pPr>
      <w:r>
        <w:rPr>
          <w:rFonts w:ascii="Times New Roman"/>
          <w:b/>
          <w:i w:val="false"/>
          <w:color w:val="000000"/>
        </w:rPr>
        <w:t xml:space="preserve"> Параграф 47. Түпнұсқаларды контурлаушы, 2-разряд</w:t>
      </w:r>
    </w:p>
    <w:bookmarkEnd w:id="154"/>
    <w:bookmarkStart w:name="z157" w:id="155"/>
    <w:p>
      <w:pPr>
        <w:spacing w:after="0"/>
        <w:ind w:left="0"/>
        <w:jc w:val="both"/>
      </w:pPr>
      <w:r>
        <w:rPr>
          <w:rFonts w:ascii="Times New Roman"/>
          <w:b w:val="false"/>
          <w:i w:val="false"/>
          <w:color w:val="000000"/>
          <w:sz w:val="28"/>
        </w:rPr>
        <w:t>
      97. Жұмыс сипаттамасы:</w:t>
      </w:r>
    </w:p>
    <w:bookmarkEnd w:id="155"/>
    <w:p>
      <w:pPr>
        <w:spacing w:after="0"/>
        <w:ind w:left="0"/>
        <w:jc w:val="both"/>
      </w:pPr>
      <w:r>
        <w:rPr>
          <w:rFonts w:ascii="Times New Roman"/>
          <w:b w:val="false"/>
          <w:i w:val="false"/>
          <w:color w:val="000000"/>
          <w:sz w:val="28"/>
        </w:rPr>
        <w:t>
      гуашь немесе акварель бояуларымен алты адамға дейінгі топтан бір адамды бөліп, түпнұсқаға контур жағу;</w:t>
      </w:r>
    </w:p>
    <w:p>
      <w:pPr>
        <w:spacing w:after="0"/>
        <w:ind w:left="0"/>
        <w:jc w:val="both"/>
      </w:pPr>
      <w:r>
        <w:rPr>
          <w:rFonts w:ascii="Times New Roman"/>
          <w:b w:val="false"/>
          <w:i w:val="false"/>
          <w:color w:val="000000"/>
          <w:sz w:val="28"/>
        </w:rPr>
        <w:t>
      түпнұсқаны ластанудан тазарту;</w:t>
      </w:r>
    </w:p>
    <w:p>
      <w:pPr>
        <w:spacing w:after="0"/>
        <w:ind w:left="0"/>
        <w:jc w:val="both"/>
      </w:pPr>
      <w:r>
        <w:rPr>
          <w:rFonts w:ascii="Times New Roman"/>
          <w:b w:val="false"/>
          <w:i w:val="false"/>
          <w:color w:val="000000"/>
          <w:sz w:val="28"/>
        </w:rPr>
        <w:t>
      түпнұсқаның реңіне сәйкес гуашь немесе акварель бояуларды дайындау.</w:t>
      </w:r>
    </w:p>
    <w:bookmarkStart w:name="z158" w:id="156"/>
    <w:p>
      <w:pPr>
        <w:spacing w:after="0"/>
        <w:ind w:left="0"/>
        <w:jc w:val="both"/>
      </w:pPr>
      <w:r>
        <w:rPr>
          <w:rFonts w:ascii="Times New Roman"/>
          <w:b w:val="false"/>
          <w:i w:val="false"/>
          <w:color w:val="000000"/>
          <w:sz w:val="28"/>
        </w:rPr>
        <w:t>
      98. Білуге тиіс:</w:t>
      </w:r>
    </w:p>
    <w:bookmarkEnd w:id="156"/>
    <w:p>
      <w:pPr>
        <w:spacing w:after="0"/>
        <w:ind w:left="0"/>
        <w:jc w:val="both"/>
      </w:pPr>
      <w:r>
        <w:rPr>
          <w:rFonts w:ascii="Times New Roman"/>
          <w:b w:val="false"/>
          <w:i w:val="false"/>
          <w:color w:val="000000"/>
          <w:sz w:val="28"/>
        </w:rPr>
        <w:t xml:space="preserve">
      1) гуашь немесе акварель бояулардың, эмульсияның және фото қағаздың қасиеті; </w:t>
      </w:r>
    </w:p>
    <w:p>
      <w:pPr>
        <w:spacing w:after="0"/>
        <w:ind w:left="0"/>
        <w:jc w:val="both"/>
      </w:pPr>
      <w:r>
        <w:rPr>
          <w:rFonts w:ascii="Times New Roman"/>
          <w:b w:val="false"/>
          <w:i w:val="false"/>
          <w:color w:val="000000"/>
          <w:sz w:val="28"/>
        </w:rPr>
        <w:t>
      2) негативті және позитивті фото материалдардың түсін беру негіздері.</w:t>
      </w:r>
    </w:p>
    <w:bookmarkStart w:name="z159" w:id="157"/>
    <w:p>
      <w:pPr>
        <w:spacing w:after="0"/>
        <w:ind w:left="0"/>
        <w:jc w:val="left"/>
      </w:pPr>
      <w:r>
        <w:rPr>
          <w:rFonts w:ascii="Times New Roman"/>
          <w:b/>
          <w:i w:val="false"/>
          <w:color w:val="000000"/>
        </w:rPr>
        <w:t xml:space="preserve"> Параграф 48. Түпнұсқаларды контурлаушы, 3-разряд</w:t>
      </w:r>
    </w:p>
    <w:bookmarkEnd w:id="157"/>
    <w:bookmarkStart w:name="z160" w:id="158"/>
    <w:p>
      <w:pPr>
        <w:spacing w:after="0"/>
        <w:ind w:left="0"/>
        <w:jc w:val="both"/>
      </w:pPr>
      <w:r>
        <w:rPr>
          <w:rFonts w:ascii="Times New Roman"/>
          <w:b w:val="false"/>
          <w:i w:val="false"/>
          <w:color w:val="000000"/>
          <w:sz w:val="28"/>
        </w:rPr>
        <w:t>
      99. Жұмыс сипаттамасы:</w:t>
      </w:r>
    </w:p>
    <w:bookmarkEnd w:id="158"/>
    <w:p>
      <w:pPr>
        <w:spacing w:after="0"/>
        <w:ind w:left="0"/>
        <w:jc w:val="both"/>
      </w:pPr>
      <w:r>
        <w:rPr>
          <w:rFonts w:ascii="Times New Roman"/>
          <w:b w:val="false"/>
          <w:i w:val="false"/>
          <w:color w:val="000000"/>
          <w:sz w:val="28"/>
        </w:rPr>
        <w:t>
      гуашь немесе акварель бояуларымен алты адамнан жоғары топтан бір адамды бөліп, түпнұсқаға контур жағу;</w:t>
      </w:r>
    </w:p>
    <w:p>
      <w:pPr>
        <w:spacing w:after="0"/>
        <w:ind w:left="0"/>
        <w:jc w:val="both"/>
      </w:pPr>
      <w:r>
        <w:rPr>
          <w:rFonts w:ascii="Times New Roman"/>
          <w:b w:val="false"/>
          <w:i w:val="false"/>
          <w:color w:val="000000"/>
          <w:sz w:val="28"/>
        </w:rPr>
        <w:t>
      костюмді, көйлекті анықтап салу, бас киімді, шашты және тағы өзге өзгерту үшін қажетті реңк жағу.</w:t>
      </w:r>
    </w:p>
    <w:bookmarkStart w:name="z161" w:id="159"/>
    <w:p>
      <w:pPr>
        <w:spacing w:after="0"/>
        <w:ind w:left="0"/>
        <w:jc w:val="both"/>
      </w:pPr>
      <w:r>
        <w:rPr>
          <w:rFonts w:ascii="Times New Roman"/>
          <w:b w:val="false"/>
          <w:i w:val="false"/>
          <w:color w:val="000000"/>
          <w:sz w:val="28"/>
        </w:rPr>
        <w:t>
      100. Білуге тиіс:</w:t>
      </w:r>
    </w:p>
    <w:bookmarkEnd w:id="159"/>
    <w:p>
      <w:pPr>
        <w:spacing w:after="0"/>
        <w:ind w:left="0"/>
        <w:jc w:val="both"/>
      </w:pPr>
      <w:r>
        <w:rPr>
          <w:rFonts w:ascii="Times New Roman"/>
          <w:b w:val="false"/>
          <w:i w:val="false"/>
          <w:color w:val="000000"/>
          <w:sz w:val="28"/>
        </w:rPr>
        <w:t xml:space="preserve">
      фотографиялық сурет шығарудың принципін: </w:t>
      </w:r>
    </w:p>
    <w:p>
      <w:pPr>
        <w:spacing w:after="0"/>
        <w:ind w:left="0"/>
        <w:jc w:val="both"/>
      </w:pPr>
      <w:r>
        <w:rPr>
          <w:rFonts w:ascii="Times New Roman"/>
          <w:b w:val="false"/>
          <w:i w:val="false"/>
          <w:color w:val="000000"/>
          <w:sz w:val="28"/>
        </w:rPr>
        <w:t>
      акварель және гуашь бояуларымен, тушь және қарындашпен сурет салу тәсілдері;</w:t>
      </w:r>
    </w:p>
    <w:p>
      <w:pPr>
        <w:spacing w:after="0"/>
        <w:ind w:left="0"/>
        <w:jc w:val="both"/>
      </w:pPr>
      <w:r>
        <w:rPr>
          <w:rFonts w:ascii="Times New Roman"/>
          <w:b w:val="false"/>
          <w:i w:val="false"/>
          <w:color w:val="000000"/>
          <w:sz w:val="28"/>
        </w:rPr>
        <w:t>
      қолданылатын фото материалдардың мақсаты, негативті және позитивті материалдардың түсін беру. </w:t>
      </w:r>
    </w:p>
    <w:bookmarkStart w:name="z162" w:id="160"/>
    <w:p>
      <w:pPr>
        <w:spacing w:after="0"/>
        <w:ind w:left="0"/>
        <w:jc w:val="left"/>
      </w:pPr>
      <w:r>
        <w:rPr>
          <w:rFonts w:ascii="Times New Roman"/>
          <w:b/>
          <w:i w:val="false"/>
          <w:color w:val="000000"/>
        </w:rPr>
        <w:t xml:space="preserve"> Параграф 49. Тырнақты әдемілеуші, 2-разряд</w:t>
      </w:r>
    </w:p>
    <w:bookmarkEnd w:id="160"/>
    <w:bookmarkStart w:name="z163" w:id="161"/>
    <w:p>
      <w:pPr>
        <w:spacing w:after="0"/>
        <w:ind w:left="0"/>
        <w:jc w:val="both"/>
      </w:pPr>
      <w:r>
        <w:rPr>
          <w:rFonts w:ascii="Times New Roman"/>
          <w:b w:val="false"/>
          <w:i w:val="false"/>
          <w:color w:val="000000"/>
          <w:sz w:val="28"/>
        </w:rPr>
        <w:t>
      101. Жұмыс сипаттамасы:</w:t>
      </w:r>
    </w:p>
    <w:bookmarkEnd w:id="161"/>
    <w:p>
      <w:pPr>
        <w:spacing w:after="0"/>
        <w:ind w:left="0"/>
        <w:jc w:val="both"/>
      </w:pPr>
      <w:r>
        <w:rPr>
          <w:rFonts w:ascii="Times New Roman"/>
          <w:b w:val="false"/>
          <w:i w:val="false"/>
          <w:color w:val="000000"/>
          <w:sz w:val="28"/>
        </w:rPr>
        <w:t>
      қол саусақтарының тырнақтарын гигиеналық тазалау, оларға қажетті пішін беру үшін егелеу;</w:t>
      </w:r>
    </w:p>
    <w:p>
      <w:pPr>
        <w:spacing w:after="0"/>
        <w:ind w:left="0"/>
        <w:jc w:val="both"/>
      </w:pPr>
      <w:r>
        <w:rPr>
          <w:rFonts w:ascii="Times New Roman"/>
          <w:b w:val="false"/>
          <w:i w:val="false"/>
          <w:color w:val="000000"/>
          <w:sz w:val="28"/>
        </w:rPr>
        <w:t>
      тырнақтарға лак жағу;</w:t>
      </w:r>
    </w:p>
    <w:p>
      <w:pPr>
        <w:spacing w:after="0"/>
        <w:ind w:left="0"/>
        <w:jc w:val="both"/>
      </w:pPr>
      <w:r>
        <w:rPr>
          <w:rFonts w:ascii="Times New Roman"/>
          <w:b w:val="false"/>
          <w:i w:val="false"/>
          <w:color w:val="000000"/>
          <w:sz w:val="28"/>
        </w:rPr>
        <w:t>
      лактың араласқан түсін жасау;</w:t>
      </w:r>
    </w:p>
    <w:p>
      <w:pPr>
        <w:spacing w:after="0"/>
        <w:ind w:left="0"/>
        <w:jc w:val="both"/>
      </w:pPr>
      <w:r>
        <w:rPr>
          <w:rFonts w:ascii="Times New Roman"/>
          <w:b w:val="false"/>
          <w:i w:val="false"/>
          <w:color w:val="000000"/>
          <w:sz w:val="28"/>
        </w:rPr>
        <w:t>
      құралдарды дезинфекциялау.</w:t>
      </w:r>
    </w:p>
    <w:bookmarkStart w:name="z164" w:id="162"/>
    <w:p>
      <w:pPr>
        <w:spacing w:after="0"/>
        <w:ind w:left="0"/>
        <w:jc w:val="both"/>
      </w:pPr>
      <w:r>
        <w:rPr>
          <w:rFonts w:ascii="Times New Roman"/>
          <w:b w:val="false"/>
          <w:i w:val="false"/>
          <w:color w:val="000000"/>
          <w:sz w:val="28"/>
        </w:rPr>
        <w:t>
      102. Білуге тиіс:</w:t>
      </w:r>
    </w:p>
    <w:bookmarkEnd w:id="162"/>
    <w:p>
      <w:pPr>
        <w:spacing w:after="0"/>
        <w:ind w:left="0"/>
        <w:jc w:val="both"/>
      </w:pPr>
      <w:r>
        <w:rPr>
          <w:rFonts w:ascii="Times New Roman"/>
          <w:b w:val="false"/>
          <w:i w:val="false"/>
          <w:color w:val="000000"/>
          <w:sz w:val="28"/>
        </w:rPr>
        <w:t>
      тырнақты әдемілеу жұмыстарын орындау қағидалары;</w:t>
      </w:r>
    </w:p>
    <w:p>
      <w:pPr>
        <w:spacing w:after="0"/>
        <w:ind w:left="0"/>
        <w:jc w:val="both"/>
      </w:pPr>
      <w:r>
        <w:rPr>
          <w:rFonts w:ascii="Times New Roman"/>
          <w:b w:val="false"/>
          <w:i w:val="false"/>
          <w:color w:val="000000"/>
          <w:sz w:val="28"/>
        </w:rPr>
        <w:t>
      санитария мен гигиена қағидалары;</w:t>
      </w:r>
    </w:p>
    <w:p>
      <w:pPr>
        <w:spacing w:after="0"/>
        <w:ind w:left="0"/>
        <w:jc w:val="both"/>
      </w:pPr>
      <w:r>
        <w:rPr>
          <w:rFonts w:ascii="Times New Roman"/>
          <w:b w:val="false"/>
          <w:i w:val="false"/>
          <w:color w:val="000000"/>
          <w:sz w:val="28"/>
        </w:rPr>
        <w:t>
      қолданылатын құралдардың мақсаты, оларды пайдалану амалдары және оларды сақтау қағидалары;</w:t>
      </w:r>
    </w:p>
    <w:p>
      <w:pPr>
        <w:spacing w:after="0"/>
        <w:ind w:left="0"/>
        <w:jc w:val="both"/>
      </w:pPr>
      <w:r>
        <w:rPr>
          <w:rFonts w:ascii="Times New Roman"/>
          <w:b w:val="false"/>
          <w:i w:val="false"/>
          <w:color w:val="000000"/>
          <w:sz w:val="28"/>
        </w:rPr>
        <w:t xml:space="preserve">
      түрлі түсті және реңкті лактар дайындау тәсілдері; </w:t>
      </w:r>
    </w:p>
    <w:p>
      <w:pPr>
        <w:spacing w:after="0"/>
        <w:ind w:left="0"/>
        <w:jc w:val="both"/>
      </w:pPr>
      <w:r>
        <w:rPr>
          <w:rFonts w:ascii="Times New Roman"/>
          <w:b w:val="false"/>
          <w:i w:val="false"/>
          <w:color w:val="000000"/>
          <w:sz w:val="28"/>
        </w:rPr>
        <w:t>
      клиенттерге қызмет көрсету қағидалары және алғаш медициналық көмек көрсету тәсілдері. </w:t>
      </w:r>
    </w:p>
    <w:bookmarkStart w:name="z165" w:id="163"/>
    <w:p>
      <w:pPr>
        <w:spacing w:after="0"/>
        <w:ind w:left="0"/>
        <w:jc w:val="left"/>
      </w:pPr>
      <w:r>
        <w:rPr>
          <w:rFonts w:ascii="Times New Roman"/>
          <w:b/>
          <w:i w:val="false"/>
          <w:color w:val="000000"/>
        </w:rPr>
        <w:t xml:space="preserve"> Параграф 50. Униформашы, 4-разряд</w:t>
      </w:r>
    </w:p>
    <w:bookmarkEnd w:id="163"/>
    <w:p>
      <w:pPr>
        <w:spacing w:after="0"/>
        <w:ind w:left="0"/>
        <w:jc w:val="both"/>
      </w:pPr>
      <w:r>
        <w:rPr>
          <w:rFonts w:ascii="Times New Roman"/>
          <w:b w:val="false"/>
          <w:i w:val="false"/>
          <w:color w:val="ff0000"/>
          <w:sz w:val="28"/>
        </w:rPr>
        <w:t xml:space="preserve">
      Ескерту. 50-параграф алып тасталды - ҚР Еңбек және халықты әлеуметтік қорғау министрінің 24.05.2022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68" w:id="164"/>
    <w:p>
      <w:pPr>
        <w:spacing w:after="0"/>
        <w:ind w:left="0"/>
        <w:jc w:val="left"/>
      </w:pPr>
      <w:r>
        <w:rPr>
          <w:rFonts w:ascii="Times New Roman"/>
          <w:b/>
          <w:i w:val="false"/>
          <w:color w:val="000000"/>
        </w:rPr>
        <w:t xml:space="preserve"> Параграф 51. Үтіктеуші, 1-разряд</w:t>
      </w:r>
    </w:p>
    <w:bookmarkEnd w:id="164"/>
    <w:bookmarkStart w:name="z169" w:id="165"/>
    <w:p>
      <w:pPr>
        <w:spacing w:after="0"/>
        <w:ind w:left="0"/>
        <w:jc w:val="both"/>
      </w:pPr>
      <w:r>
        <w:rPr>
          <w:rFonts w:ascii="Times New Roman"/>
          <w:b w:val="false"/>
          <w:i w:val="false"/>
          <w:color w:val="000000"/>
          <w:sz w:val="28"/>
        </w:rPr>
        <w:t>
      105. Жұмыс сипаттамасы:</w:t>
      </w:r>
    </w:p>
    <w:bookmarkEnd w:id="165"/>
    <w:p>
      <w:pPr>
        <w:spacing w:after="0"/>
        <w:ind w:left="0"/>
        <w:jc w:val="both"/>
      </w:pPr>
      <w:r>
        <w:rPr>
          <w:rFonts w:ascii="Times New Roman"/>
          <w:b w:val="false"/>
          <w:i w:val="false"/>
          <w:color w:val="000000"/>
          <w:sz w:val="28"/>
        </w:rPr>
        <w:t>
      киімді қолмен үтіктеу үшін бүріккішпен немесе қолмен ылғалдандыру;</w:t>
      </w:r>
    </w:p>
    <w:p>
      <w:pPr>
        <w:spacing w:after="0"/>
        <w:ind w:left="0"/>
        <w:jc w:val="both"/>
      </w:pPr>
      <w:r>
        <w:rPr>
          <w:rFonts w:ascii="Times New Roman"/>
          <w:b w:val="false"/>
          <w:i w:val="false"/>
          <w:color w:val="000000"/>
          <w:sz w:val="28"/>
        </w:rPr>
        <w:t>
      киімді ылғалдауға арналған бүріккіштің жарамдылығын немесе киімді қолмен ылғалдауға қажет инвентарьдың болуын тексеру;</w:t>
      </w:r>
    </w:p>
    <w:p>
      <w:pPr>
        <w:spacing w:after="0"/>
        <w:ind w:left="0"/>
        <w:jc w:val="both"/>
      </w:pPr>
      <w:r>
        <w:rPr>
          <w:rFonts w:ascii="Times New Roman"/>
          <w:b w:val="false"/>
          <w:i w:val="false"/>
          <w:color w:val="000000"/>
          <w:sz w:val="28"/>
        </w:rPr>
        <w:t>
      жұмыс орны мен киімдердің санитарлық жағдайын, киімдерді жинауға арналған стеллаждардың немесе олардың болуын тексеру;</w:t>
      </w:r>
    </w:p>
    <w:p>
      <w:pPr>
        <w:spacing w:after="0"/>
        <w:ind w:left="0"/>
        <w:jc w:val="both"/>
      </w:pPr>
      <w:r>
        <w:rPr>
          <w:rFonts w:ascii="Times New Roman"/>
          <w:b w:val="false"/>
          <w:i w:val="false"/>
          <w:color w:val="000000"/>
          <w:sz w:val="28"/>
        </w:rPr>
        <w:t>
      жол талонының болуын тексеру;</w:t>
      </w:r>
    </w:p>
    <w:p>
      <w:pPr>
        <w:spacing w:after="0"/>
        <w:ind w:left="0"/>
        <w:jc w:val="both"/>
      </w:pPr>
      <w:r>
        <w:rPr>
          <w:rFonts w:ascii="Times New Roman"/>
          <w:b w:val="false"/>
          <w:i w:val="false"/>
          <w:color w:val="000000"/>
          <w:sz w:val="28"/>
        </w:rPr>
        <w:t>
      заттарды стеллаждарға немесе ларға олардың жатуы үшін салу.</w:t>
      </w:r>
    </w:p>
    <w:bookmarkStart w:name="z170" w:id="166"/>
    <w:p>
      <w:pPr>
        <w:spacing w:after="0"/>
        <w:ind w:left="0"/>
        <w:jc w:val="both"/>
      </w:pPr>
      <w:r>
        <w:rPr>
          <w:rFonts w:ascii="Times New Roman"/>
          <w:b w:val="false"/>
          <w:i w:val="false"/>
          <w:color w:val="000000"/>
          <w:sz w:val="28"/>
        </w:rPr>
        <w:t>
      106. Білуге тиіс:</w:t>
      </w:r>
    </w:p>
    <w:bookmarkEnd w:id="166"/>
    <w:p>
      <w:pPr>
        <w:spacing w:after="0"/>
        <w:ind w:left="0"/>
        <w:jc w:val="both"/>
      </w:pPr>
      <w:r>
        <w:rPr>
          <w:rFonts w:ascii="Times New Roman"/>
          <w:b w:val="false"/>
          <w:i w:val="false"/>
          <w:color w:val="000000"/>
          <w:sz w:val="28"/>
        </w:rPr>
        <w:t xml:space="preserve">
      үтіктеудің және заттарды үтіктеуге дайындаудың қолданыстағы технологиялық қағидаларын; </w:t>
      </w:r>
    </w:p>
    <w:p>
      <w:pPr>
        <w:spacing w:after="0"/>
        <w:ind w:left="0"/>
        <w:jc w:val="both"/>
      </w:pPr>
      <w:r>
        <w:rPr>
          <w:rFonts w:ascii="Times New Roman"/>
          <w:b w:val="false"/>
          <w:i w:val="false"/>
          <w:color w:val="000000"/>
          <w:sz w:val="28"/>
        </w:rPr>
        <w:t>
      заттардың цехтағы жылжуы жөніндегі өндірістік құжаттаманы;</w:t>
      </w:r>
    </w:p>
    <w:p>
      <w:pPr>
        <w:spacing w:after="0"/>
        <w:ind w:left="0"/>
        <w:jc w:val="both"/>
      </w:pPr>
      <w:r>
        <w:rPr>
          <w:rFonts w:ascii="Times New Roman"/>
          <w:b w:val="false"/>
          <w:i w:val="false"/>
          <w:color w:val="000000"/>
          <w:sz w:val="28"/>
        </w:rPr>
        <w:t xml:space="preserve">
      бүріккіштердің құрылымын және пайдалану қағидаларын; </w:t>
      </w:r>
    </w:p>
    <w:p>
      <w:pPr>
        <w:spacing w:after="0"/>
        <w:ind w:left="0"/>
        <w:jc w:val="both"/>
      </w:pPr>
      <w:r>
        <w:rPr>
          <w:rFonts w:ascii="Times New Roman"/>
          <w:b w:val="false"/>
          <w:i w:val="false"/>
          <w:color w:val="000000"/>
          <w:sz w:val="28"/>
        </w:rPr>
        <w:t xml:space="preserve">
      түрлі бұйымдар мен киімдердің жол берілетін шекті ылғалдылық процентін; </w:t>
      </w:r>
    </w:p>
    <w:p>
      <w:pPr>
        <w:spacing w:after="0"/>
        <w:ind w:left="0"/>
        <w:jc w:val="both"/>
      </w:pPr>
      <w:r>
        <w:rPr>
          <w:rFonts w:ascii="Times New Roman"/>
          <w:b w:val="false"/>
          <w:i w:val="false"/>
          <w:color w:val="000000"/>
          <w:sz w:val="28"/>
        </w:rPr>
        <w:t>
      киімдерді бүктеудің және ораудың қағидаларын;</w:t>
      </w:r>
    </w:p>
    <w:p>
      <w:pPr>
        <w:spacing w:after="0"/>
        <w:ind w:left="0"/>
        <w:jc w:val="both"/>
      </w:pPr>
      <w:r>
        <w:rPr>
          <w:rFonts w:ascii="Times New Roman"/>
          <w:b w:val="false"/>
          <w:i w:val="false"/>
          <w:color w:val="000000"/>
          <w:sz w:val="28"/>
        </w:rPr>
        <w:t>
      ақ және түсті киімнің бөгу мерзімінің ұзақтығын. </w:t>
      </w:r>
    </w:p>
    <w:bookmarkStart w:name="z171" w:id="167"/>
    <w:p>
      <w:pPr>
        <w:spacing w:after="0"/>
        <w:ind w:left="0"/>
        <w:jc w:val="left"/>
      </w:pPr>
      <w:r>
        <w:rPr>
          <w:rFonts w:ascii="Times New Roman"/>
          <w:b/>
          <w:i w:val="false"/>
          <w:color w:val="000000"/>
        </w:rPr>
        <w:t xml:space="preserve"> Параграф 52. Үтіктеуші, 2-разряд</w:t>
      </w:r>
    </w:p>
    <w:bookmarkEnd w:id="167"/>
    <w:bookmarkStart w:name="z172" w:id="168"/>
    <w:p>
      <w:pPr>
        <w:spacing w:after="0"/>
        <w:ind w:left="0"/>
        <w:jc w:val="both"/>
      </w:pPr>
      <w:r>
        <w:rPr>
          <w:rFonts w:ascii="Times New Roman"/>
          <w:b w:val="false"/>
          <w:i w:val="false"/>
          <w:color w:val="000000"/>
          <w:sz w:val="28"/>
        </w:rPr>
        <w:t>
      107. Жұмыс сипаттамасы:</w:t>
      </w:r>
    </w:p>
    <w:bookmarkEnd w:id="168"/>
    <w:p>
      <w:pPr>
        <w:spacing w:after="0"/>
        <w:ind w:left="0"/>
        <w:jc w:val="both"/>
      </w:pPr>
      <w:r>
        <w:rPr>
          <w:rFonts w:ascii="Times New Roman"/>
          <w:b w:val="false"/>
          <w:i w:val="false"/>
          <w:color w:val="000000"/>
          <w:sz w:val="28"/>
        </w:rPr>
        <w:t>
      тік және фасонды, мақта-мата, крахмалданған және крахмалданбаған киімдерді әртүрлі жүйедегі электр үтікпен үтіктеу;</w:t>
      </w:r>
    </w:p>
    <w:p>
      <w:pPr>
        <w:spacing w:after="0"/>
        <w:ind w:left="0"/>
        <w:jc w:val="both"/>
      </w:pPr>
      <w:r>
        <w:rPr>
          <w:rFonts w:ascii="Times New Roman"/>
          <w:b w:val="false"/>
          <w:i w:val="false"/>
          <w:color w:val="000000"/>
          <w:sz w:val="28"/>
        </w:rPr>
        <w:t>
      киімді үтіктеудің технологиялық кезектілігін анықтау;</w:t>
      </w:r>
    </w:p>
    <w:p>
      <w:pPr>
        <w:spacing w:after="0"/>
        <w:ind w:left="0"/>
        <w:jc w:val="both"/>
      </w:pPr>
      <w:r>
        <w:rPr>
          <w:rFonts w:ascii="Times New Roman"/>
          <w:b w:val="false"/>
          <w:i w:val="false"/>
          <w:color w:val="000000"/>
          <w:sz w:val="28"/>
        </w:rPr>
        <w:t>
      матаның түріне сәйкес үтіктің жұмыс табанының қызу температурасын анықтау;</w:t>
      </w:r>
    </w:p>
    <w:p>
      <w:pPr>
        <w:spacing w:after="0"/>
        <w:ind w:left="0"/>
        <w:jc w:val="both"/>
      </w:pPr>
      <w:r>
        <w:rPr>
          <w:rFonts w:ascii="Times New Roman"/>
          <w:b w:val="false"/>
          <w:i w:val="false"/>
          <w:color w:val="000000"/>
          <w:sz w:val="28"/>
        </w:rPr>
        <w:t>
      ылғалды киімді жазу және үстелге салу;</w:t>
      </w:r>
    </w:p>
    <w:p>
      <w:pPr>
        <w:spacing w:after="0"/>
        <w:ind w:left="0"/>
        <w:jc w:val="both"/>
      </w:pPr>
      <w:r>
        <w:rPr>
          <w:rFonts w:ascii="Times New Roman"/>
          <w:b w:val="false"/>
          <w:i w:val="false"/>
          <w:color w:val="000000"/>
          <w:sz w:val="28"/>
        </w:rPr>
        <w:t>
      электр үтікті қыздыру температурасын реттеу;</w:t>
      </w:r>
    </w:p>
    <w:p>
      <w:pPr>
        <w:spacing w:after="0"/>
        <w:ind w:left="0"/>
        <w:jc w:val="both"/>
      </w:pPr>
      <w:r>
        <w:rPr>
          <w:rFonts w:ascii="Times New Roman"/>
          <w:b w:val="false"/>
          <w:i w:val="false"/>
          <w:color w:val="000000"/>
          <w:sz w:val="28"/>
        </w:rPr>
        <w:t>
      ақауды анықтау және жою;</w:t>
      </w:r>
    </w:p>
    <w:p>
      <w:pPr>
        <w:spacing w:after="0"/>
        <w:ind w:left="0"/>
        <w:jc w:val="both"/>
      </w:pPr>
      <w:r>
        <w:rPr>
          <w:rFonts w:ascii="Times New Roman"/>
          <w:b w:val="false"/>
          <w:i w:val="false"/>
          <w:color w:val="000000"/>
          <w:sz w:val="28"/>
        </w:rPr>
        <w:t>
      заттарды белгіленген тәртіппен бүктеу;</w:t>
      </w:r>
    </w:p>
    <w:p>
      <w:pPr>
        <w:spacing w:after="0"/>
        <w:ind w:left="0"/>
        <w:jc w:val="both"/>
      </w:pPr>
      <w:r>
        <w:rPr>
          <w:rFonts w:ascii="Times New Roman"/>
          <w:b w:val="false"/>
          <w:i w:val="false"/>
          <w:color w:val="000000"/>
          <w:sz w:val="28"/>
        </w:rPr>
        <w:t>
      заттарды механикалық немесе қол таптауышпен таптау.</w:t>
      </w:r>
    </w:p>
    <w:bookmarkStart w:name="z173" w:id="169"/>
    <w:p>
      <w:pPr>
        <w:spacing w:after="0"/>
        <w:ind w:left="0"/>
        <w:jc w:val="both"/>
      </w:pPr>
      <w:r>
        <w:rPr>
          <w:rFonts w:ascii="Times New Roman"/>
          <w:b w:val="false"/>
          <w:i w:val="false"/>
          <w:color w:val="000000"/>
          <w:sz w:val="28"/>
        </w:rPr>
        <w:t>
      108. Білуге тиіс:</w:t>
      </w:r>
    </w:p>
    <w:bookmarkEnd w:id="169"/>
    <w:p>
      <w:pPr>
        <w:spacing w:after="0"/>
        <w:ind w:left="0"/>
        <w:jc w:val="both"/>
      </w:pPr>
      <w:r>
        <w:rPr>
          <w:rFonts w:ascii="Times New Roman"/>
          <w:b w:val="false"/>
          <w:i w:val="false"/>
          <w:color w:val="000000"/>
          <w:sz w:val="28"/>
        </w:rPr>
        <w:t xml:space="preserve">
      киім ассортиментін, матаның түрлері мен қасиеттерін; </w:t>
      </w:r>
    </w:p>
    <w:p>
      <w:pPr>
        <w:spacing w:after="0"/>
        <w:ind w:left="0"/>
        <w:jc w:val="both"/>
      </w:pPr>
      <w:r>
        <w:rPr>
          <w:rFonts w:ascii="Times New Roman"/>
          <w:b w:val="false"/>
          <w:i w:val="false"/>
          <w:color w:val="000000"/>
          <w:sz w:val="28"/>
        </w:rPr>
        <w:t>
      мақта-мата киімді қолмен үтіктеудің технологиялық процесін;</w:t>
      </w:r>
    </w:p>
    <w:p>
      <w:pPr>
        <w:spacing w:after="0"/>
        <w:ind w:left="0"/>
        <w:jc w:val="both"/>
      </w:pPr>
      <w:r>
        <w:rPr>
          <w:rFonts w:ascii="Times New Roman"/>
          <w:b w:val="false"/>
          <w:i w:val="false"/>
          <w:color w:val="000000"/>
          <w:sz w:val="28"/>
        </w:rPr>
        <w:t xml:space="preserve">
      үтіктеуге келіп түскен киімнің ылғалдау деңгейін; </w:t>
      </w:r>
    </w:p>
    <w:p>
      <w:pPr>
        <w:spacing w:after="0"/>
        <w:ind w:left="0"/>
        <w:jc w:val="both"/>
      </w:pPr>
      <w:r>
        <w:rPr>
          <w:rFonts w:ascii="Times New Roman"/>
          <w:b w:val="false"/>
          <w:i w:val="false"/>
          <w:color w:val="000000"/>
          <w:sz w:val="28"/>
        </w:rPr>
        <w:t>
      крахмалданған және крахмалданбаған киімдерді үтіктеу үшін үтіктің жұмыс табанының қызу температурасын анықтау жолдарын;</w:t>
      </w:r>
    </w:p>
    <w:p>
      <w:pPr>
        <w:spacing w:after="0"/>
        <w:ind w:left="0"/>
        <w:jc w:val="both"/>
      </w:pPr>
      <w:r>
        <w:rPr>
          <w:rFonts w:ascii="Times New Roman"/>
          <w:b w:val="false"/>
          <w:i w:val="false"/>
          <w:color w:val="000000"/>
          <w:sz w:val="28"/>
        </w:rPr>
        <w:t xml:space="preserve">
      үтіктегеннен кейін киімді дұрыс бүктеу қағидаларын; </w:t>
      </w:r>
    </w:p>
    <w:p>
      <w:pPr>
        <w:spacing w:after="0"/>
        <w:ind w:left="0"/>
        <w:jc w:val="both"/>
      </w:pPr>
      <w:r>
        <w:rPr>
          <w:rFonts w:ascii="Times New Roman"/>
          <w:b w:val="false"/>
          <w:i w:val="false"/>
          <w:color w:val="000000"/>
          <w:sz w:val="28"/>
        </w:rPr>
        <w:t>
      әртүрлі жүйедегі электр үтіктердің құрылымы мен пайдалану қағидаларын;</w:t>
      </w:r>
    </w:p>
    <w:p>
      <w:pPr>
        <w:spacing w:after="0"/>
        <w:ind w:left="0"/>
        <w:jc w:val="both"/>
      </w:pPr>
      <w:r>
        <w:rPr>
          <w:rFonts w:ascii="Times New Roman"/>
          <w:b w:val="false"/>
          <w:i w:val="false"/>
          <w:color w:val="000000"/>
          <w:sz w:val="28"/>
        </w:rPr>
        <w:t>
      үтіктеу үстелдерінің типтерін, олардың мөлшері мен оларға қойылатын талаптарды;</w:t>
      </w:r>
    </w:p>
    <w:p>
      <w:pPr>
        <w:spacing w:after="0"/>
        <w:ind w:left="0"/>
        <w:jc w:val="both"/>
      </w:pPr>
      <w:r>
        <w:rPr>
          <w:rFonts w:ascii="Times New Roman"/>
          <w:b w:val="false"/>
          <w:i w:val="false"/>
          <w:color w:val="000000"/>
          <w:sz w:val="28"/>
        </w:rPr>
        <w:t xml:space="preserve">
      киімді қосымша ылғалдауға арналған бүріккіштің құрылымын; </w:t>
      </w:r>
    </w:p>
    <w:p>
      <w:pPr>
        <w:spacing w:after="0"/>
        <w:ind w:left="0"/>
        <w:jc w:val="both"/>
      </w:pPr>
      <w:r>
        <w:rPr>
          <w:rFonts w:ascii="Times New Roman"/>
          <w:b w:val="false"/>
          <w:i w:val="false"/>
          <w:color w:val="000000"/>
          <w:sz w:val="28"/>
        </w:rPr>
        <w:t xml:space="preserve">
      ақаудың түрлерін және олардың алдын алу жолдарын; </w:t>
      </w:r>
    </w:p>
    <w:p>
      <w:pPr>
        <w:spacing w:after="0"/>
        <w:ind w:left="0"/>
        <w:jc w:val="both"/>
      </w:pPr>
      <w:r>
        <w:rPr>
          <w:rFonts w:ascii="Times New Roman"/>
          <w:b w:val="false"/>
          <w:i w:val="false"/>
          <w:color w:val="000000"/>
          <w:sz w:val="28"/>
        </w:rPr>
        <w:t>
      жекелеген өндірістік партия киімдерін үтіктеудің кезектілігін (бірізділігін). </w:t>
      </w:r>
    </w:p>
    <w:bookmarkStart w:name="z174" w:id="170"/>
    <w:p>
      <w:pPr>
        <w:spacing w:after="0"/>
        <w:ind w:left="0"/>
        <w:jc w:val="left"/>
      </w:pPr>
      <w:r>
        <w:rPr>
          <w:rFonts w:ascii="Times New Roman"/>
          <w:b/>
          <w:i w:val="false"/>
          <w:color w:val="000000"/>
        </w:rPr>
        <w:t xml:space="preserve"> Параграф 53. Үтіктеуші, 3-разряд</w:t>
      </w:r>
    </w:p>
    <w:bookmarkEnd w:id="170"/>
    <w:bookmarkStart w:name="z175" w:id="171"/>
    <w:p>
      <w:pPr>
        <w:spacing w:after="0"/>
        <w:ind w:left="0"/>
        <w:jc w:val="both"/>
      </w:pPr>
      <w:r>
        <w:rPr>
          <w:rFonts w:ascii="Times New Roman"/>
          <w:b w:val="false"/>
          <w:i w:val="false"/>
          <w:color w:val="000000"/>
          <w:sz w:val="28"/>
        </w:rPr>
        <w:t>
      109. Жұмыс сипаттамасы:</w:t>
      </w:r>
    </w:p>
    <w:bookmarkEnd w:id="171"/>
    <w:p>
      <w:pPr>
        <w:spacing w:after="0"/>
        <w:ind w:left="0"/>
        <w:jc w:val="both"/>
      </w:pPr>
      <w:r>
        <w:rPr>
          <w:rFonts w:ascii="Times New Roman"/>
          <w:b w:val="false"/>
          <w:i w:val="false"/>
          <w:color w:val="000000"/>
          <w:sz w:val="28"/>
        </w:rPr>
        <w:t>
      тік крахмалданған және крахмалданбаған киімдерді каландрларда, бу, электр және вакуумды таптауыштарда, фасонды крахмалданған және крахмалданбаған киімдерді престерде үтіктеу;</w:t>
      </w:r>
    </w:p>
    <w:p>
      <w:pPr>
        <w:spacing w:after="0"/>
        <w:ind w:left="0"/>
        <w:jc w:val="both"/>
      </w:pPr>
      <w:r>
        <w:rPr>
          <w:rFonts w:ascii="Times New Roman"/>
          <w:b w:val="false"/>
          <w:i w:val="false"/>
          <w:color w:val="000000"/>
          <w:sz w:val="28"/>
        </w:rPr>
        <w:t>
      машиналардың жұмыс бетін тегіс пайдалану үшін киімнің тиісті ассортиментін іріктеу;</w:t>
      </w:r>
    </w:p>
    <w:p>
      <w:pPr>
        <w:spacing w:after="0"/>
        <w:ind w:left="0"/>
        <w:jc w:val="both"/>
      </w:pPr>
      <w:r>
        <w:rPr>
          <w:rFonts w:ascii="Times New Roman"/>
          <w:b w:val="false"/>
          <w:i w:val="false"/>
          <w:color w:val="000000"/>
          <w:sz w:val="28"/>
        </w:rPr>
        <w:t xml:space="preserve">
      киімді таптауыштың қыспа валиктеріне немесе каландрдың кірме транспортеріне қыртысын жаза отырып беру, тақта жастықшасындағы киімді жазып салу, үстіңгі тақтаның қысу күшін реттеу; </w:t>
      </w:r>
    </w:p>
    <w:p>
      <w:pPr>
        <w:spacing w:after="0"/>
        <w:ind w:left="0"/>
        <w:jc w:val="both"/>
      </w:pPr>
      <w:r>
        <w:rPr>
          <w:rFonts w:ascii="Times New Roman"/>
          <w:b w:val="false"/>
          <w:i w:val="false"/>
          <w:color w:val="000000"/>
          <w:sz w:val="28"/>
        </w:rPr>
        <w:t>
      ерлердің көйлектерін механикалық бүктегішпен бүктеу;</w:t>
      </w:r>
    </w:p>
    <w:p>
      <w:pPr>
        <w:spacing w:after="0"/>
        <w:ind w:left="0"/>
        <w:jc w:val="both"/>
      </w:pPr>
      <w:r>
        <w:rPr>
          <w:rFonts w:ascii="Times New Roman"/>
          <w:b w:val="false"/>
          <w:i w:val="false"/>
          <w:color w:val="000000"/>
          <w:sz w:val="28"/>
        </w:rPr>
        <w:t>
      жүннен, жібектен және синтетикалық маталардан жасалған киімдер мен бұйымдарды, тоқыма бұйымдарды, қатты және айрықша қатты крахмалданған ерлердің көйлектерін мен өзге де заттарды электр үтікпен үтіктеу;</w:t>
      </w:r>
    </w:p>
    <w:p>
      <w:pPr>
        <w:spacing w:after="0"/>
        <w:ind w:left="0"/>
        <w:jc w:val="both"/>
      </w:pPr>
      <w:r>
        <w:rPr>
          <w:rFonts w:ascii="Times New Roman"/>
          <w:b w:val="false"/>
          <w:i w:val="false"/>
          <w:color w:val="000000"/>
          <w:sz w:val="28"/>
        </w:rPr>
        <w:t>
      жүн, жібек және синтетикалық маталардан жасалған киімдер мен бұйымдарды, тоқыма бұйымдарды, қатты және айрықша қатты крахмалданған ерлердің көйлектерін үтіктеудің технологиялық кезектілігін анықтау;</w:t>
      </w:r>
    </w:p>
    <w:p>
      <w:pPr>
        <w:spacing w:after="0"/>
        <w:ind w:left="0"/>
        <w:jc w:val="both"/>
      </w:pPr>
      <w:r>
        <w:rPr>
          <w:rFonts w:ascii="Times New Roman"/>
          <w:b w:val="false"/>
          <w:i w:val="false"/>
          <w:color w:val="000000"/>
          <w:sz w:val="28"/>
        </w:rPr>
        <w:t>
      матаның түріне сәйкес үтіктің жұмыс табанының қызу температурасын анықтау;</w:t>
      </w:r>
    </w:p>
    <w:p>
      <w:pPr>
        <w:spacing w:after="0"/>
        <w:ind w:left="0"/>
        <w:jc w:val="both"/>
      </w:pPr>
      <w:r>
        <w:rPr>
          <w:rFonts w:ascii="Times New Roman"/>
          <w:b w:val="false"/>
          <w:i w:val="false"/>
          <w:color w:val="000000"/>
          <w:sz w:val="28"/>
        </w:rPr>
        <w:t>
      ылғалды киімді жазу және үстелге салу;</w:t>
      </w:r>
    </w:p>
    <w:p>
      <w:pPr>
        <w:spacing w:after="0"/>
        <w:ind w:left="0"/>
        <w:jc w:val="both"/>
      </w:pPr>
      <w:r>
        <w:rPr>
          <w:rFonts w:ascii="Times New Roman"/>
          <w:b w:val="false"/>
          <w:i w:val="false"/>
          <w:color w:val="000000"/>
          <w:sz w:val="28"/>
        </w:rPr>
        <w:t>
      жүннен жасалған заттарды булау;</w:t>
      </w:r>
    </w:p>
    <w:p>
      <w:pPr>
        <w:spacing w:after="0"/>
        <w:ind w:left="0"/>
        <w:jc w:val="both"/>
      </w:pPr>
      <w:r>
        <w:rPr>
          <w:rFonts w:ascii="Times New Roman"/>
          <w:b w:val="false"/>
          <w:i w:val="false"/>
          <w:color w:val="000000"/>
          <w:sz w:val="28"/>
        </w:rPr>
        <w:t>
      электр үтікті қыздыру температурасын реттеу;</w:t>
      </w:r>
    </w:p>
    <w:p>
      <w:pPr>
        <w:spacing w:after="0"/>
        <w:ind w:left="0"/>
        <w:jc w:val="both"/>
      </w:pPr>
      <w:r>
        <w:rPr>
          <w:rFonts w:ascii="Times New Roman"/>
          <w:b w:val="false"/>
          <w:i w:val="false"/>
          <w:color w:val="000000"/>
          <w:sz w:val="28"/>
        </w:rPr>
        <w:t>
      радиоактивті заттармен ластанған мақта-мата және лавсанды арнайы киімдерді радиоактивті заттармен ластанудың сипатына, түріне және дәрежесіне қарай технологиялық кезектілігін сақтай отырып үтіктеу;</w:t>
      </w:r>
    </w:p>
    <w:p>
      <w:pPr>
        <w:spacing w:after="0"/>
        <w:ind w:left="0"/>
        <w:jc w:val="both"/>
      </w:pPr>
      <w:r>
        <w:rPr>
          <w:rFonts w:ascii="Times New Roman"/>
          <w:b w:val="false"/>
          <w:i w:val="false"/>
          <w:color w:val="000000"/>
          <w:sz w:val="28"/>
        </w:rPr>
        <w:t>
      әр затты қарап тексеру;</w:t>
      </w:r>
    </w:p>
    <w:p>
      <w:pPr>
        <w:spacing w:after="0"/>
        <w:ind w:left="0"/>
        <w:jc w:val="both"/>
      </w:pPr>
      <w:r>
        <w:rPr>
          <w:rFonts w:ascii="Times New Roman"/>
          <w:b w:val="false"/>
          <w:i w:val="false"/>
          <w:color w:val="000000"/>
          <w:sz w:val="28"/>
        </w:rPr>
        <w:t>
      арнайы киімді пульвелизатордың көмегімен қосымша ылғалдау.</w:t>
      </w:r>
    </w:p>
    <w:bookmarkStart w:name="z176" w:id="172"/>
    <w:p>
      <w:pPr>
        <w:spacing w:after="0"/>
        <w:ind w:left="0"/>
        <w:jc w:val="both"/>
      </w:pPr>
      <w:r>
        <w:rPr>
          <w:rFonts w:ascii="Times New Roman"/>
          <w:b w:val="false"/>
          <w:i w:val="false"/>
          <w:color w:val="000000"/>
          <w:sz w:val="28"/>
        </w:rPr>
        <w:t>
      110. Білуге тиіс:</w:t>
      </w:r>
    </w:p>
    <w:bookmarkEnd w:id="172"/>
    <w:p>
      <w:pPr>
        <w:spacing w:after="0"/>
        <w:ind w:left="0"/>
        <w:jc w:val="both"/>
      </w:pPr>
      <w:r>
        <w:rPr>
          <w:rFonts w:ascii="Times New Roman"/>
          <w:b w:val="false"/>
          <w:i w:val="false"/>
          <w:color w:val="000000"/>
          <w:sz w:val="28"/>
        </w:rPr>
        <w:t>
      каландрларда, бу, электр және вакуумды таптауыштарда үтіктеуге жататын киімнің ассортиментін, сондай-ақ қолмен үтіктеуге жататын жүннен, жібектен және синтетикалық маталардан жасалған киімдер мен бұйымдардың ассортиментін;</w:t>
      </w:r>
    </w:p>
    <w:p>
      <w:pPr>
        <w:spacing w:after="0"/>
        <w:ind w:left="0"/>
        <w:jc w:val="both"/>
      </w:pPr>
      <w:r>
        <w:rPr>
          <w:rFonts w:ascii="Times New Roman"/>
          <w:b w:val="false"/>
          <w:i w:val="false"/>
          <w:color w:val="000000"/>
          <w:sz w:val="28"/>
        </w:rPr>
        <w:t xml:space="preserve">
      мата түрлерін және олардың үтіктеу кезіндегі қасиеттерін; </w:t>
      </w:r>
    </w:p>
    <w:p>
      <w:pPr>
        <w:spacing w:after="0"/>
        <w:ind w:left="0"/>
        <w:jc w:val="both"/>
      </w:pPr>
      <w:r>
        <w:rPr>
          <w:rFonts w:ascii="Times New Roman"/>
          <w:b w:val="false"/>
          <w:i w:val="false"/>
          <w:color w:val="000000"/>
          <w:sz w:val="28"/>
        </w:rPr>
        <w:t>
      технологиялық процесс қағидаларын;</w:t>
      </w:r>
    </w:p>
    <w:p>
      <w:pPr>
        <w:spacing w:after="0"/>
        <w:ind w:left="0"/>
        <w:jc w:val="both"/>
      </w:pPr>
      <w:r>
        <w:rPr>
          <w:rFonts w:ascii="Times New Roman"/>
          <w:b w:val="false"/>
          <w:i w:val="false"/>
          <w:color w:val="000000"/>
          <w:sz w:val="28"/>
        </w:rPr>
        <w:t xml:space="preserve">
      жүн бұйымдарды буландыру тәсілдерін; </w:t>
      </w:r>
    </w:p>
    <w:p>
      <w:pPr>
        <w:spacing w:after="0"/>
        <w:ind w:left="0"/>
        <w:jc w:val="both"/>
      </w:pPr>
      <w:r>
        <w:rPr>
          <w:rFonts w:ascii="Times New Roman"/>
          <w:b w:val="false"/>
          <w:i w:val="false"/>
          <w:color w:val="000000"/>
          <w:sz w:val="28"/>
        </w:rPr>
        <w:t>
      үтіктелген киімді берудің және бүктеудің қағидаларын;</w:t>
      </w:r>
    </w:p>
    <w:p>
      <w:pPr>
        <w:spacing w:after="0"/>
        <w:ind w:left="0"/>
        <w:jc w:val="both"/>
      </w:pPr>
      <w:r>
        <w:rPr>
          <w:rFonts w:ascii="Times New Roman"/>
          <w:b w:val="false"/>
          <w:i w:val="false"/>
          <w:color w:val="000000"/>
          <w:sz w:val="28"/>
        </w:rPr>
        <w:t>
      каландрлардың, бу, электр және вакуумды таптауыштардың нысанын және құрылымын, олардың негізгі бөліктерінің өзара әрекетін;</w:t>
      </w:r>
    </w:p>
    <w:p>
      <w:pPr>
        <w:spacing w:after="0"/>
        <w:ind w:left="0"/>
        <w:jc w:val="both"/>
      </w:pPr>
      <w:r>
        <w:rPr>
          <w:rFonts w:ascii="Times New Roman"/>
          <w:b w:val="false"/>
          <w:i w:val="false"/>
          <w:color w:val="000000"/>
          <w:sz w:val="28"/>
        </w:rPr>
        <w:t>
      үтіктеу машиналарының буын қалыпты қысымдау параметрлерін, каландрлардың, бу, электр үтіктердің және вакуумды таптауыштардың, пресс тақталарының жұмыс бетін қыздыру температурасын;</w:t>
      </w:r>
    </w:p>
    <w:p>
      <w:pPr>
        <w:spacing w:after="0"/>
        <w:ind w:left="0"/>
        <w:jc w:val="both"/>
      </w:pPr>
      <w:r>
        <w:rPr>
          <w:rFonts w:ascii="Times New Roman"/>
          <w:b w:val="false"/>
          <w:i w:val="false"/>
          <w:color w:val="000000"/>
          <w:sz w:val="28"/>
        </w:rPr>
        <w:t xml:space="preserve">
      киімнің түріне қарай машиналардың өткізу қабілетін; </w:t>
      </w:r>
    </w:p>
    <w:p>
      <w:pPr>
        <w:spacing w:after="0"/>
        <w:ind w:left="0"/>
        <w:jc w:val="both"/>
      </w:pPr>
      <w:r>
        <w:rPr>
          <w:rFonts w:ascii="Times New Roman"/>
          <w:b w:val="false"/>
          <w:i w:val="false"/>
          <w:color w:val="000000"/>
          <w:sz w:val="28"/>
        </w:rPr>
        <w:t>
      машиналарды өндірістік-техникалық пайдалану және оларды күтіп баптау қағидаларын;</w:t>
      </w:r>
    </w:p>
    <w:p>
      <w:pPr>
        <w:spacing w:after="0"/>
        <w:ind w:left="0"/>
        <w:jc w:val="both"/>
      </w:pPr>
      <w:r>
        <w:rPr>
          <w:rFonts w:ascii="Times New Roman"/>
          <w:b w:val="false"/>
          <w:i w:val="false"/>
          <w:color w:val="000000"/>
          <w:sz w:val="28"/>
        </w:rPr>
        <w:t xml:space="preserve">
      киімнің өндірістік партиясының ілеспе құжаттарын; </w:t>
      </w:r>
    </w:p>
    <w:p>
      <w:pPr>
        <w:spacing w:after="0"/>
        <w:ind w:left="0"/>
        <w:jc w:val="both"/>
      </w:pPr>
      <w:r>
        <w:rPr>
          <w:rFonts w:ascii="Times New Roman"/>
          <w:b w:val="false"/>
          <w:i w:val="false"/>
          <w:color w:val="000000"/>
          <w:sz w:val="28"/>
        </w:rPr>
        <w:t>
      ақау түрлерін және олардың алдын алу әрі жою тәсілдерін;</w:t>
      </w:r>
    </w:p>
    <w:p>
      <w:pPr>
        <w:spacing w:after="0"/>
        <w:ind w:left="0"/>
        <w:jc w:val="both"/>
      </w:pPr>
      <w:r>
        <w:rPr>
          <w:rFonts w:ascii="Times New Roman"/>
          <w:b w:val="false"/>
          <w:i w:val="false"/>
          <w:color w:val="000000"/>
          <w:sz w:val="28"/>
        </w:rPr>
        <w:t xml:space="preserve">
      мақта-матаның қасиеттерін; </w:t>
      </w:r>
    </w:p>
    <w:p>
      <w:pPr>
        <w:spacing w:after="0"/>
        <w:ind w:left="0"/>
        <w:jc w:val="both"/>
      </w:pPr>
      <w:r>
        <w:rPr>
          <w:rFonts w:ascii="Times New Roman"/>
          <w:b w:val="false"/>
          <w:i w:val="false"/>
          <w:color w:val="000000"/>
          <w:sz w:val="28"/>
        </w:rPr>
        <w:t xml:space="preserve">
      радиоактивті заттармен ластанған арнайы киімді үтіктеу технологиясын; </w:t>
      </w:r>
    </w:p>
    <w:p>
      <w:pPr>
        <w:spacing w:after="0"/>
        <w:ind w:left="0"/>
        <w:jc w:val="both"/>
      </w:pPr>
      <w:r>
        <w:rPr>
          <w:rFonts w:ascii="Times New Roman"/>
          <w:b w:val="false"/>
          <w:i w:val="false"/>
          <w:color w:val="000000"/>
          <w:sz w:val="28"/>
        </w:rPr>
        <w:t>
      радиоактивті заттармен жұмыс істеудің санитарлық қағидаларын. </w:t>
      </w:r>
    </w:p>
    <w:bookmarkStart w:name="z177" w:id="173"/>
    <w:p>
      <w:pPr>
        <w:spacing w:after="0"/>
        <w:ind w:left="0"/>
        <w:jc w:val="left"/>
      </w:pPr>
      <w:r>
        <w:rPr>
          <w:rFonts w:ascii="Times New Roman"/>
          <w:b/>
          <w:i w:val="false"/>
          <w:color w:val="000000"/>
        </w:rPr>
        <w:t xml:space="preserve"> Параграф 54. Үтіктеуші, 4-разряд</w:t>
      </w:r>
    </w:p>
    <w:bookmarkEnd w:id="173"/>
    <w:bookmarkStart w:name="z178" w:id="174"/>
    <w:p>
      <w:pPr>
        <w:spacing w:after="0"/>
        <w:ind w:left="0"/>
        <w:jc w:val="both"/>
      </w:pPr>
      <w:r>
        <w:rPr>
          <w:rFonts w:ascii="Times New Roman"/>
          <w:b w:val="false"/>
          <w:i w:val="false"/>
          <w:color w:val="000000"/>
          <w:sz w:val="28"/>
        </w:rPr>
        <w:t>
      111. Жұмыс сипаттамасы:</w:t>
      </w:r>
    </w:p>
    <w:bookmarkEnd w:id="174"/>
    <w:p>
      <w:pPr>
        <w:spacing w:after="0"/>
        <w:ind w:left="0"/>
        <w:jc w:val="both"/>
      </w:pPr>
      <w:r>
        <w:rPr>
          <w:rFonts w:ascii="Times New Roman"/>
          <w:b w:val="false"/>
          <w:i w:val="false"/>
          <w:color w:val="000000"/>
          <w:sz w:val="28"/>
        </w:rPr>
        <w:t>
      киімдерді автоматтандырылған вакуум-таптауыштарда үтіктеу, будың қысымы мен температурасына қарай вакуум-таптауыштардың жылдамдығы мен үтіктеуші бетінің температурасын реттей отырып үтіктеу;</w:t>
      </w:r>
    </w:p>
    <w:p>
      <w:pPr>
        <w:spacing w:after="0"/>
        <w:ind w:left="0"/>
        <w:jc w:val="both"/>
      </w:pPr>
      <w:r>
        <w:rPr>
          <w:rFonts w:ascii="Times New Roman"/>
          <w:b w:val="false"/>
          <w:i w:val="false"/>
          <w:color w:val="000000"/>
          <w:sz w:val="28"/>
        </w:rPr>
        <w:t>
      фотоэлемент жұмысын қадағалау;</w:t>
      </w:r>
    </w:p>
    <w:p>
      <w:pPr>
        <w:spacing w:after="0"/>
        <w:ind w:left="0"/>
        <w:jc w:val="both"/>
      </w:pPr>
      <w:r>
        <w:rPr>
          <w:rFonts w:ascii="Times New Roman"/>
          <w:b w:val="false"/>
          <w:i w:val="false"/>
          <w:color w:val="000000"/>
          <w:sz w:val="28"/>
        </w:rPr>
        <w:t>
      фотоэлемент көзін тазалау;</w:t>
      </w:r>
    </w:p>
    <w:p>
      <w:pPr>
        <w:spacing w:after="0"/>
        <w:ind w:left="0"/>
        <w:jc w:val="both"/>
      </w:pPr>
      <w:r>
        <w:rPr>
          <w:rFonts w:ascii="Times New Roman"/>
          <w:b w:val="false"/>
          <w:i w:val="false"/>
          <w:color w:val="000000"/>
          <w:sz w:val="28"/>
        </w:rPr>
        <w:t>
      ерлердің көйлектерін манекенді престерде үтіктеу;</w:t>
      </w:r>
    </w:p>
    <w:p>
      <w:pPr>
        <w:spacing w:after="0"/>
        <w:ind w:left="0"/>
        <w:jc w:val="both"/>
      </w:pPr>
      <w:r>
        <w:rPr>
          <w:rFonts w:ascii="Times New Roman"/>
          <w:b w:val="false"/>
          <w:i w:val="false"/>
          <w:color w:val="000000"/>
          <w:sz w:val="28"/>
        </w:rPr>
        <w:t>
      манекенді пресс тақталарының қызу температурасын анықтау;</w:t>
      </w:r>
    </w:p>
    <w:p>
      <w:pPr>
        <w:spacing w:after="0"/>
        <w:ind w:left="0"/>
        <w:jc w:val="both"/>
      </w:pPr>
      <w:r>
        <w:rPr>
          <w:rFonts w:ascii="Times New Roman"/>
          <w:b w:val="false"/>
          <w:i w:val="false"/>
          <w:color w:val="000000"/>
          <w:sz w:val="28"/>
        </w:rPr>
        <w:t>
      бұйымдарды пресс жастықшасына салу және көйлектің жағасы мен жеңдерін үтіктеу;</w:t>
      </w:r>
    </w:p>
    <w:p>
      <w:pPr>
        <w:spacing w:after="0"/>
        <w:ind w:left="0"/>
        <w:jc w:val="both"/>
      </w:pPr>
      <w:r>
        <w:rPr>
          <w:rFonts w:ascii="Times New Roman"/>
          <w:b w:val="false"/>
          <w:i w:val="false"/>
          <w:color w:val="000000"/>
          <w:sz w:val="28"/>
        </w:rPr>
        <w:t>
      көйлек корпусын манекенге кигізу және оны үтіктеу кабинетіне салу;</w:t>
      </w:r>
    </w:p>
    <w:p>
      <w:pPr>
        <w:spacing w:after="0"/>
        <w:ind w:left="0"/>
        <w:jc w:val="both"/>
      </w:pPr>
      <w:r>
        <w:rPr>
          <w:rFonts w:ascii="Times New Roman"/>
          <w:b w:val="false"/>
          <w:i w:val="false"/>
          <w:color w:val="000000"/>
          <w:sz w:val="28"/>
        </w:rPr>
        <w:t>
      манекенді пресстің автоматика жүйесі клапандарының жұмысын реттеу.</w:t>
      </w:r>
    </w:p>
    <w:bookmarkStart w:name="z179" w:id="175"/>
    <w:p>
      <w:pPr>
        <w:spacing w:after="0"/>
        <w:ind w:left="0"/>
        <w:jc w:val="both"/>
      </w:pPr>
      <w:r>
        <w:rPr>
          <w:rFonts w:ascii="Times New Roman"/>
          <w:b w:val="false"/>
          <w:i w:val="false"/>
          <w:color w:val="000000"/>
          <w:sz w:val="28"/>
        </w:rPr>
        <w:t>
      112. Білуге тиіс:</w:t>
      </w:r>
    </w:p>
    <w:bookmarkEnd w:id="175"/>
    <w:p>
      <w:pPr>
        <w:spacing w:after="0"/>
        <w:ind w:left="0"/>
        <w:jc w:val="both"/>
      </w:pPr>
      <w:r>
        <w:rPr>
          <w:rFonts w:ascii="Times New Roman"/>
          <w:b w:val="false"/>
          <w:i w:val="false"/>
          <w:color w:val="000000"/>
          <w:sz w:val="28"/>
        </w:rPr>
        <w:t xml:space="preserve">
      қызмет көрсететін вакуум-таптауыштар мен манекенді престердің нысаны мен құрылымын; </w:t>
      </w:r>
    </w:p>
    <w:p>
      <w:pPr>
        <w:spacing w:after="0"/>
        <w:ind w:left="0"/>
        <w:jc w:val="both"/>
      </w:pPr>
      <w:r>
        <w:rPr>
          <w:rFonts w:ascii="Times New Roman"/>
          <w:b w:val="false"/>
          <w:i w:val="false"/>
          <w:color w:val="000000"/>
          <w:sz w:val="28"/>
        </w:rPr>
        <w:t>
      автоматтандырылған вакуум-таптауыштар мен манекенді престерде киімді үтіктеудің технологиялық процесін жүргізу қағидаларын;</w:t>
      </w:r>
    </w:p>
    <w:p>
      <w:pPr>
        <w:spacing w:after="0"/>
        <w:ind w:left="0"/>
        <w:jc w:val="both"/>
      </w:pPr>
      <w:r>
        <w:rPr>
          <w:rFonts w:ascii="Times New Roman"/>
          <w:b w:val="false"/>
          <w:i w:val="false"/>
          <w:color w:val="000000"/>
          <w:sz w:val="28"/>
        </w:rPr>
        <w:t>
      престердің қалыпты қысымы параметрлерін;</w:t>
      </w:r>
    </w:p>
    <w:p>
      <w:pPr>
        <w:spacing w:after="0"/>
        <w:ind w:left="0"/>
        <w:jc w:val="both"/>
      </w:pPr>
      <w:r>
        <w:rPr>
          <w:rFonts w:ascii="Times New Roman"/>
          <w:b w:val="false"/>
          <w:i w:val="false"/>
          <w:color w:val="000000"/>
          <w:sz w:val="28"/>
        </w:rPr>
        <w:t>
      таптауыштар мен пресс тақталарының үтіктеуші беті қыздыру температурасын;</w:t>
      </w:r>
    </w:p>
    <w:p>
      <w:pPr>
        <w:spacing w:after="0"/>
        <w:ind w:left="0"/>
        <w:jc w:val="both"/>
      </w:pPr>
      <w:r>
        <w:rPr>
          <w:rFonts w:ascii="Times New Roman"/>
          <w:b w:val="false"/>
          <w:i w:val="false"/>
          <w:color w:val="000000"/>
          <w:sz w:val="28"/>
        </w:rPr>
        <w:t>
      киімді манекенді престерге берудің қағидаларын және үтіктелген киімді бүктеудің тәртібін;</w:t>
      </w:r>
    </w:p>
    <w:p>
      <w:pPr>
        <w:spacing w:after="0"/>
        <w:ind w:left="0"/>
        <w:jc w:val="both"/>
      </w:pPr>
      <w:r>
        <w:rPr>
          <w:rFonts w:ascii="Times New Roman"/>
          <w:b w:val="false"/>
          <w:i w:val="false"/>
          <w:color w:val="000000"/>
          <w:sz w:val="28"/>
        </w:rPr>
        <w:t>
      престерді өндірістік-техникалық пайдалану және оларды күтіп баптау қағидаларын;</w:t>
      </w:r>
    </w:p>
    <w:p>
      <w:pPr>
        <w:spacing w:after="0"/>
        <w:ind w:left="0"/>
        <w:jc w:val="both"/>
      </w:pPr>
      <w:r>
        <w:rPr>
          <w:rFonts w:ascii="Times New Roman"/>
          <w:b w:val="false"/>
          <w:i w:val="false"/>
          <w:color w:val="000000"/>
          <w:sz w:val="28"/>
        </w:rPr>
        <w:t>
      ақау түрлерін және олардың алдын алу әрі жою тәсілдерін.</w:t>
      </w:r>
    </w:p>
    <w:bookmarkStart w:name="z180" w:id="176"/>
    <w:p>
      <w:pPr>
        <w:spacing w:after="0"/>
        <w:ind w:left="0"/>
        <w:jc w:val="left"/>
      </w:pPr>
      <w:r>
        <w:rPr>
          <w:rFonts w:ascii="Times New Roman"/>
          <w:b/>
          <w:i w:val="false"/>
          <w:color w:val="000000"/>
        </w:rPr>
        <w:t xml:space="preserve"> Параграф 55. Фильм тексеруші, 3-разряд</w:t>
      </w:r>
    </w:p>
    <w:bookmarkEnd w:id="176"/>
    <w:p>
      <w:pPr>
        <w:spacing w:after="0"/>
        <w:ind w:left="0"/>
        <w:jc w:val="both"/>
      </w:pPr>
      <w:r>
        <w:rPr>
          <w:rFonts w:ascii="Times New Roman"/>
          <w:b w:val="false"/>
          <w:i w:val="false"/>
          <w:color w:val="ff0000"/>
          <w:sz w:val="28"/>
        </w:rPr>
        <w:t xml:space="preserve">
      Ескерту. 55-параграф алып тасталды - ҚР Еңбек және халықты әлеуметтік қорғау министрінің 24.05.2022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83" w:id="177"/>
    <w:p>
      <w:pPr>
        <w:spacing w:after="0"/>
        <w:ind w:left="0"/>
        <w:jc w:val="left"/>
      </w:pPr>
      <w:r>
        <w:rPr>
          <w:rFonts w:ascii="Times New Roman"/>
          <w:b/>
          <w:i w:val="false"/>
          <w:color w:val="000000"/>
        </w:rPr>
        <w:t xml:space="preserve"> Параграф 56. Фильм тексеруші, 4-разряд</w:t>
      </w:r>
    </w:p>
    <w:bookmarkEnd w:id="177"/>
    <w:p>
      <w:pPr>
        <w:spacing w:after="0"/>
        <w:ind w:left="0"/>
        <w:jc w:val="both"/>
      </w:pPr>
      <w:r>
        <w:rPr>
          <w:rFonts w:ascii="Times New Roman"/>
          <w:b w:val="false"/>
          <w:i w:val="false"/>
          <w:color w:val="ff0000"/>
          <w:sz w:val="28"/>
        </w:rPr>
        <w:t xml:space="preserve">
      Ескерту. 56-параграф алып тасталды - ҚР Еңбек және халықты әлеуметтік қорғау министрінің 24.05.2022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86" w:id="178"/>
    <w:p>
      <w:pPr>
        <w:spacing w:after="0"/>
        <w:ind w:left="0"/>
        <w:jc w:val="left"/>
      </w:pPr>
      <w:r>
        <w:rPr>
          <w:rFonts w:ascii="Times New Roman"/>
          <w:b/>
          <w:i w:val="false"/>
          <w:color w:val="000000"/>
        </w:rPr>
        <w:t xml:space="preserve"> Параграф 57. Фильм тексеруші, 5-разряд</w:t>
      </w:r>
    </w:p>
    <w:bookmarkEnd w:id="178"/>
    <w:p>
      <w:pPr>
        <w:spacing w:after="0"/>
        <w:ind w:left="0"/>
        <w:jc w:val="both"/>
      </w:pPr>
      <w:r>
        <w:rPr>
          <w:rFonts w:ascii="Times New Roman"/>
          <w:b w:val="false"/>
          <w:i w:val="false"/>
          <w:color w:val="ff0000"/>
          <w:sz w:val="28"/>
        </w:rPr>
        <w:t xml:space="preserve">
      Ескерту. 57-параграф алып тасталды - ҚР Еңбек және халықты әлеуметтік қорғау министрінің 24.05.2022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89" w:id="179"/>
    <w:p>
      <w:pPr>
        <w:spacing w:after="0"/>
        <w:ind w:left="0"/>
        <w:jc w:val="left"/>
      </w:pPr>
      <w:r>
        <w:rPr>
          <w:rFonts w:ascii="Times New Roman"/>
          <w:b/>
          <w:i w:val="false"/>
          <w:color w:val="000000"/>
        </w:rPr>
        <w:t xml:space="preserve"> Параграф 58. Фотоавтоматтардың операторы, 4-разряд</w:t>
      </w:r>
    </w:p>
    <w:bookmarkEnd w:id="179"/>
    <w:bookmarkStart w:name="z190" w:id="180"/>
    <w:p>
      <w:pPr>
        <w:spacing w:after="0"/>
        <w:ind w:left="0"/>
        <w:jc w:val="both"/>
      </w:pPr>
      <w:r>
        <w:rPr>
          <w:rFonts w:ascii="Times New Roman"/>
          <w:b w:val="false"/>
          <w:i w:val="false"/>
          <w:color w:val="000000"/>
          <w:sz w:val="28"/>
        </w:rPr>
        <w:t>
      119. Жұмыс сипаттамасы:</w:t>
      </w:r>
    </w:p>
    <w:bookmarkEnd w:id="180"/>
    <w:p>
      <w:pPr>
        <w:spacing w:after="0"/>
        <w:ind w:left="0"/>
        <w:jc w:val="both"/>
      </w:pPr>
      <w:r>
        <w:rPr>
          <w:rFonts w:ascii="Times New Roman"/>
          <w:b w:val="false"/>
          <w:i w:val="false"/>
          <w:color w:val="000000"/>
          <w:sz w:val="28"/>
        </w:rPr>
        <w:t>
      фотоавтоматтарда ақ-қара түсті суреттерді түсіру;</w:t>
      </w:r>
    </w:p>
    <w:p>
      <w:pPr>
        <w:spacing w:after="0"/>
        <w:ind w:left="0"/>
        <w:jc w:val="both"/>
      </w:pPr>
      <w:r>
        <w:rPr>
          <w:rFonts w:ascii="Times New Roman"/>
          <w:b w:val="false"/>
          <w:i w:val="false"/>
          <w:color w:val="000000"/>
          <w:sz w:val="28"/>
        </w:rPr>
        <w:t>
      қызмет көрсетілетін фотоавтоматтарды жұмысқа дайындау;</w:t>
      </w:r>
    </w:p>
    <w:p>
      <w:pPr>
        <w:spacing w:after="0"/>
        <w:ind w:left="0"/>
        <w:jc w:val="both"/>
      </w:pPr>
      <w:r>
        <w:rPr>
          <w:rFonts w:ascii="Times New Roman"/>
          <w:b w:val="false"/>
          <w:i w:val="false"/>
          <w:color w:val="000000"/>
          <w:sz w:val="28"/>
        </w:rPr>
        <w:t>
      жарық орнату, ерітінді дайындау;</w:t>
      </w:r>
    </w:p>
    <w:p>
      <w:pPr>
        <w:spacing w:after="0"/>
        <w:ind w:left="0"/>
        <w:jc w:val="both"/>
      </w:pPr>
      <w:r>
        <w:rPr>
          <w:rFonts w:ascii="Times New Roman"/>
          <w:b w:val="false"/>
          <w:i w:val="false"/>
          <w:color w:val="000000"/>
          <w:sz w:val="28"/>
        </w:rPr>
        <w:t>
      сыналатын суреттер дайындау;</w:t>
      </w:r>
    </w:p>
    <w:p>
      <w:pPr>
        <w:spacing w:after="0"/>
        <w:ind w:left="0"/>
        <w:jc w:val="both"/>
      </w:pPr>
      <w:r>
        <w:rPr>
          <w:rFonts w:ascii="Times New Roman"/>
          <w:b w:val="false"/>
          <w:i w:val="false"/>
          <w:color w:val="000000"/>
          <w:sz w:val="28"/>
        </w:rPr>
        <w:t>
      өңдеу режимдерін реттеу;</w:t>
      </w:r>
    </w:p>
    <w:p>
      <w:pPr>
        <w:spacing w:after="0"/>
        <w:ind w:left="0"/>
        <w:jc w:val="both"/>
      </w:pPr>
      <w:r>
        <w:rPr>
          <w:rFonts w:ascii="Times New Roman"/>
          <w:b w:val="false"/>
          <w:i w:val="false"/>
          <w:color w:val="000000"/>
          <w:sz w:val="28"/>
        </w:rPr>
        <w:t>
      фотоавтоматтардың механизмдері мен оптикасын алдын ала тексеру.</w:t>
      </w:r>
    </w:p>
    <w:bookmarkStart w:name="z191" w:id="181"/>
    <w:p>
      <w:pPr>
        <w:spacing w:after="0"/>
        <w:ind w:left="0"/>
        <w:jc w:val="both"/>
      </w:pPr>
      <w:r>
        <w:rPr>
          <w:rFonts w:ascii="Times New Roman"/>
          <w:b w:val="false"/>
          <w:i w:val="false"/>
          <w:color w:val="000000"/>
          <w:sz w:val="28"/>
        </w:rPr>
        <w:t>
      120. Білуге тиіс:</w:t>
      </w:r>
    </w:p>
    <w:bookmarkEnd w:id="181"/>
    <w:p>
      <w:pPr>
        <w:spacing w:after="0"/>
        <w:ind w:left="0"/>
        <w:jc w:val="both"/>
      </w:pPr>
      <w:r>
        <w:rPr>
          <w:rFonts w:ascii="Times New Roman"/>
          <w:b w:val="false"/>
          <w:i w:val="false"/>
          <w:color w:val="000000"/>
          <w:sz w:val="28"/>
        </w:rPr>
        <w:t>
      өңдейтін ерітінділердің рецептурасы және оларды сынау қағидалары;</w:t>
      </w:r>
    </w:p>
    <w:p>
      <w:pPr>
        <w:spacing w:after="0"/>
        <w:ind w:left="0"/>
        <w:jc w:val="both"/>
      </w:pPr>
      <w:r>
        <w:rPr>
          <w:rFonts w:ascii="Times New Roman"/>
          <w:b w:val="false"/>
          <w:i w:val="false"/>
          <w:color w:val="000000"/>
          <w:sz w:val="28"/>
        </w:rPr>
        <w:t xml:space="preserve">
      реверсивті фотоқағаздарды өңдеу технологиясы; </w:t>
      </w:r>
    </w:p>
    <w:p>
      <w:pPr>
        <w:spacing w:after="0"/>
        <w:ind w:left="0"/>
        <w:jc w:val="both"/>
      </w:pPr>
      <w:r>
        <w:rPr>
          <w:rFonts w:ascii="Times New Roman"/>
          <w:b w:val="false"/>
          <w:i w:val="false"/>
          <w:color w:val="000000"/>
          <w:sz w:val="28"/>
        </w:rPr>
        <w:t>
      жарықты орнату қағидалары мен тәсілдері;</w:t>
      </w:r>
    </w:p>
    <w:p>
      <w:pPr>
        <w:spacing w:after="0"/>
        <w:ind w:left="0"/>
        <w:jc w:val="both"/>
      </w:pPr>
      <w:r>
        <w:rPr>
          <w:rFonts w:ascii="Times New Roman"/>
          <w:b w:val="false"/>
          <w:i w:val="false"/>
          <w:color w:val="000000"/>
          <w:sz w:val="28"/>
        </w:rPr>
        <w:t>
      қойылымды айқындау;</w:t>
      </w:r>
    </w:p>
    <w:p>
      <w:pPr>
        <w:spacing w:after="0"/>
        <w:ind w:left="0"/>
        <w:jc w:val="both"/>
      </w:pPr>
      <w:r>
        <w:rPr>
          <w:rFonts w:ascii="Times New Roman"/>
          <w:b w:val="false"/>
          <w:i w:val="false"/>
          <w:color w:val="000000"/>
          <w:sz w:val="28"/>
        </w:rPr>
        <w:t>
      алдын ала тексеру және өңдеу режимдерін реттеу қағидалары. </w:t>
      </w:r>
    </w:p>
    <w:bookmarkStart w:name="z192" w:id="182"/>
    <w:p>
      <w:pPr>
        <w:spacing w:after="0"/>
        <w:ind w:left="0"/>
        <w:jc w:val="left"/>
      </w:pPr>
      <w:r>
        <w:rPr>
          <w:rFonts w:ascii="Times New Roman"/>
          <w:b/>
          <w:i w:val="false"/>
          <w:color w:val="000000"/>
        </w:rPr>
        <w:t xml:space="preserve"> Параграф 59. Фотоавтоматтардың операторы, 5-разряд</w:t>
      </w:r>
    </w:p>
    <w:bookmarkEnd w:id="182"/>
    <w:bookmarkStart w:name="z193" w:id="183"/>
    <w:p>
      <w:pPr>
        <w:spacing w:after="0"/>
        <w:ind w:left="0"/>
        <w:jc w:val="both"/>
      </w:pPr>
      <w:r>
        <w:rPr>
          <w:rFonts w:ascii="Times New Roman"/>
          <w:b w:val="false"/>
          <w:i w:val="false"/>
          <w:color w:val="000000"/>
          <w:sz w:val="28"/>
        </w:rPr>
        <w:t>
      121. Жұмыс сипаттамасы:</w:t>
      </w:r>
    </w:p>
    <w:bookmarkEnd w:id="183"/>
    <w:p>
      <w:pPr>
        <w:spacing w:after="0"/>
        <w:ind w:left="0"/>
        <w:jc w:val="both"/>
      </w:pPr>
      <w:r>
        <w:rPr>
          <w:rFonts w:ascii="Times New Roman"/>
          <w:b w:val="false"/>
          <w:i w:val="false"/>
          <w:color w:val="000000"/>
          <w:sz w:val="28"/>
        </w:rPr>
        <w:t>
      фотоавтоматтарда түрлі түсті суреттерді түсіру;</w:t>
      </w:r>
    </w:p>
    <w:p>
      <w:pPr>
        <w:spacing w:after="0"/>
        <w:ind w:left="0"/>
        <w:jc w:val="both"/>
      </w:pPr>
      <w:r>
        <w:rPr>
          <w:rFonts w:ascii="Times New Roman"/>
          <w:b w:val="false"/>
          <w:i w:val="false"/>
          <w:color w:val="000000"/>
          <w:sz w:val="28"/>
        </w:rPr>
        <w:t>
      қызмет көрсетілетін фотоавтоматтарды жұмысқа дайындау;</w:t>
      </w:r>
    </w:p>
    <w:p>
      <w:pPr>
        <w:spacing w:after="0"/>
        <w:ind w:left="0"/>
        <w:jc w:val="both"/>
      </w:pPr>
      <w:r>
        <w:rPr>
          <w:rFonts w:ascii="Times New Roman"/>
          <w:b w:val="false"/>
          <w:i w:val="false"/>
          <w:color w:val="000000"/>
          <w:sz w:val="28"/>
        </w:rPr>
        <w:t>
      жарық орнату;</w:t>
      </w:r>
    </w:p>
    <w:p>
      <w:pPr>
        <w:spacing w:after="0"/>
        <w:ind w:left="0"/>
        <w:jc w:val="both"/>
      </w:pPr>
      <w:r>
        <w:rPr>
          <w:rFonts w:ascii="Times New Roman"/>
          <w:b w:val="false"/>
          <w:i w:val="false"/>
          <w:color w:val="000000"/>
          <w:sz w:val="28"/>
        </w:rPr>
        <w:t>
      өңдеу режимдерін реттеу;</w:t>
      </w:r>
    </w:p>
    <w:p>
      <w:pPr>
        <w:spacing w:after="0"/>
        <w:ind w:left="0"/>
        <w:jc w:val="both"/>
      </w:pPr>
      <w:r>
        <w:rPr>
          <w:rFonts w:ascii="Times New Roman"/>
          <w:b w:val="false"/>
          <w:i w:val="false"/>
          <w:color w:val="000000"/>
          <w:sz w:val="28"/>
        </w:rPr>
        <w:t>
      сыналатын суреттер дайындау;</w:t>
      </w:r>
    </w:p>
    <w:p>
      <w:pPr>
        <w:spacing w:after="0"/>
        <w:ind w:left="0"/>
        <w:jc w:val="both"/>
      </w:pPr>
      <w:r>
        <w:rPr>
          <w:rFonts w:ascii="Times New Roman"/>
          <w:b w:val="false"/>
          <w:i w:val="false"/>
          <w:color w:val="000000"/>
          <w:sz w:val="28"/>
        </w:rPr>
        <w:t>
      ерітінді дайындау;</w:t>
      </w:r>
    </w:p>
    <w:p>
      <w:pPr>
        <w:spacing w:after="0"/>
        <w:ind w:left="0"/>
        <w:jc w:val="both"/>
      </w:pPr>
      <w:r>
        <w:rPr>
          <w:rFonts w:ascii="Times New Roman"/>
          <w:b w:val="false"/>
          <w:i w:val="false"/>
          <w:color w:val="000000"/>
          <w:sz w:val="28"/>
        </w:rPr>
        <w:t>
      фотоавтоматтардың механизмдерін тексеру.</w:t>
      </w:r>
    </w:p>
    <w:bookmarkStart w:name="z194" w:id="184"/>
    <w:p>
      <w:pPr>
        <w:spacing w:after="0"/>
        <w:ind w:left="0"/>
        <w:jc w:val="both"/>
      </w:pPr>
      <w:r>
        <w:rPr>
          <w:rFonts w:ascii="Times New Roman"/>
          <w:b w:val="false"/>
          <w:i w:val="false"/>
          <w:color w:val="000000"/>
          <w:sz w:val="28"/>
        </w:rPr>
        <w:t>
      122. Білуге тиіс:</w:t>
      </w:r>
    </w:p>
    <w:bookmarkEnd w:id="184"/>
    <w:p>
      <w:pPr>
        <w:spacing w:after="0"/>
        <w:ind w:left="0"/>
        <w:jc w:val="both"/>
      </w:pPr>
      <w:r>
        <w:rPr>
          <w:rFonts w:ascii="Times New Roman"/>
          <w:b w:val="false"/>
          <w:i w:val="false"/>
          <w:color w:val="000000"/>
          <w:sz w:val="28"/>
        </w:rPr>
        <w:t>
      өңдейтін ерітінділердің рецептурасын және оларды сынау мен реттеу режимдерін;</w:t>
      </w:r>
    </w:p>
    <w:p>
      <w:pPr>
        <w:spacing w:after="0"/>
        <w:ind w:left="0"/>
        <w:jc w:val="both"/>
      </w:pPr>
      <w:r>
        <w:rPr>
          <w:rFonts w:ascii="Times New Roman"/>
          <w:b w:val="false"/>
          <w:i w:val="false"/>
          <w:color w:val="000000"/>
          <w:sz w:val="28"/>
        </w:rPr>
        <w:t xml:space="preserve">
      қолданылатын түрлі түсті фотоматериалдардың өңдеу технологиясын; </w:t>
      </w:r>
    </w:p>
    <w:p>
      <w:pPr>
        <w:spacing w:after="0"/>
        <w:ind w:left="0"/>
        <w:jc w:val="both"/>
      </w:pPr>
      <w:r>
        <w:rPr>
          <w:rFonts w:ascii="Times New Roman"/>
          <w:b w:val="false"/>
          <w:i w:val="false"/>
          <w:color w:val="000000"/>
          <w:sz w:val="28"/>
        </w:rPr>
        <w:t>
      жарықты орнату қағидалары мен тәсілдерін;</w:t>
      </w:r>
    </w:p>
    <w:p>
      <w:pPr>
        <w:spacing w:after="0"/>
        <w:ind w:left="0"/>
        <w:jc w:val="both"/>
      </w:pPr>
      <w:r>
        <w:rPr>
          <w:rFonts w:ascii="Times New Roman"/>
          <w:b w:val="false"/>
          <w:i w:val="false"/>
          <w:color w:val="000000"/>
          <w:sz w:val="28"/>
        </w:rPr>
        <w:t>
      қойылымды айқындау;</w:t>
      </w:r>
    </w:p>
    <w:p>
      <w:pPr>
        <w:spacing w:after="0"/>
        <w:ind w:left="0"/>
        <w:jc w:val="both"/>
      </w:pPr>
      <w:r>
        <w:rPr>
          <w:rFonts w:ascii="Times New Roman"/>
          <w:b w:val="false"/>
          <w:i w:val="false"/>
          <w:color w:val="000000"/>
          <w:sz w:val="28"/>
        </w:rPr>
        <w:t>
      фотоавтоматтар тетігін реттеу және профилактикалық күтіп ұстау қағидаларын. </w:t>
      </w:r>
    </w:p>
    <w:bookmarkStart w:name="z195" w:id="185"/>
    <w:p>
      <w:pPr>
        <w:spacing w:after="0"/>
        <w:ind w:left="0"/>
        <w:jc w:val="left"/>
      </w:pPr>
      <w:r>
        <w:rPr>
          <w:rFonts w:ascii="Times New Roman"/>
          <w:b/>
          <w:i w:val="false"/>
          <w:color w:val="000000"/>
        </w:rPr>
        <w:t xml:space="preserve"> Параграф 60. Фотобаспаларды жиектеуші, 2-разряд</w:t>
      </w:r>
    </w:p>
    <w:bookmarkEnd w:id="185"/>
    <w:bookmarkStart w:name="z196" w:id="186"/>
    <w:p>
      <w:pPr>
        <w:spacing w:after="0"/>
        <w:ind w:left="0"/>
        <w:jc w:val="both"/>
      </w:pPr>
      <w:r>
        <w:rPr>
          <w:rFonts w:ascii="Times New Roman"/>
          <w:b w:val="false"/>
          <w:i w:val="false"/>
          <w:color w:val="000000"/>
          <w:sz w:val="28"/>
        </w:rPr>
        <w:t>
      123. Жұмыс сипаттамасы:</w:t>
      </w:r>
    </w:p>
    <w:bookmarkEnd w:id="186"/>
    <w:p>
      <w:pPr>
        <w:spacing w:after="0"/>
        <w:ind w:left="0"/>
        <w:jc w:val="both"/>
      </w:pPr>
      <w:r>
        <w:rPr>
          <w:rFonts w:ascii="Times New Roman"/>
          <w:b w:val="false"/>
          <w:i w:val="false"/>
          <w:color w:val="000000"/>
          <w:sz w:val="28"/>
        </w:rPr>
        <w:t>
      фотобаспаларды шыны астына қойып жиектеу;</w:t>
      </w:r>
    </w:p>
    <w:p>
      <w:pPr>
        <w:spacing w:after="0"/>
        <w:ind w:left="0"/>
        <w:jc w:val="both"/>
      </w:pPr>
      <w:r>
        <w:rPr>
          <w:rFonts w:ascii="Times New Roman"/>
          <w:b w:val="false"/>
          <w:i w:val="false"/>
          <w:color w:val="000000"/>
          <w:sz w:val="28"/>
        </w:rPr>
        <w:t>
      қағазда, матада, позитивті пленкада орындалған фотобаспаларды шынының астында жиектеу, түзету, периметрі бойынша кесу үшін дайындау, тік бұрыштарды тексеру;</w:t>
      </w:r>
    </w:p>
    <w:p>
      <w:pPr>
        <w:spacing w:after="0"/>
        <w:ind w:left="0"/>
        <w:jc w:val="both"/>
      </w:pPr>
      <w:r>
        <w:rPr>
          <w:rFonts w:ascii="Times New Roman"/>
          <w:b w:val="false"/>
          <w:i w:val="false"/>
          <w:color w:val="000000"/>
          <w:sz w:val="28"/>
        </w:rPr>
        <w:t>
      шыныны бланк және планшет, картон, қағаз, дермантин өлшемі бойынша кесу;</w:t>
      </w:r>
    </w:p>
    <w:p>
      <w:pPr>
        <w:spacing w:after="0"/>
        <w:ind w:left="0"/>
        <w:jc w:val="both"/>
      </w:pPr>
      <w:r>
        <w:rPr>
          <w:rFonts w:ascii="Times New Roman"/>
          <w:b w:val="false"/>
          <w:i w:val="false"/>
          <w:color w:val="000000"/>
          <w:sz w:val="28"/>
        </w:rPr>
        <w:t>
      шыныны сүрту;</w:t>
      </w:r>
    </w:p>
    <w:p>
      <w:pPr>
        <w:spacing w:after="0"/>
        <w:ind w:left="0"/>
        <w:jc w:val="both"/>
      </w:pPr>
      <w:r>
        <w:rPr>
          <w:rFonts w:ascii="Times New Roman"/>
          <w:b w:val="false"/>
          <w:i w:val="false"/>
          <w:color w:val="000000"/>
          <w:sz w:val="28"/>
        </w:rPr>
        <w:t>
      планшетті, бланкіні жабыстыру;</w:t>
      </w:r>
    </w:p>
    <w:p>
      <w:pPr>
        <w:spacing w:after="0"/>
        <w:ind w:left="0"/>
        <w:jc w:val="both"/>
      </w:pPr>
      <w:r>
        <w:rPr>
          <w:rFonts w:ascii="Times New Roman"/>
          <w:b w:val="false"/>
          <w:i w:val="false"/>
          <w:color w:val="000000"/>
          <w:sz w:val="28"/>
        </w:rPr>
        <w:t>
      фотобаспаны планшетке, бланкіге бекіту;</w:t>
      </w:r>
    </w:p>
    <w:p>
      <w:pPr>
        <w:spacing w:after="0"/>
        <w:ind w:left="0"/>
        <w:jc w:val="both"/>
      </w:pPr>
      <w:r>
        <w:rPr>
          <w:rFonts w:ascii="Times New Roman"/>
          <w:b w:val="false"/>
          <w:i w:val="false"/>
          <w:color w:val="000000"/>
          <w:sz w:val="28"/>
        </w:rPr>
        <w:t>
      желім дайындау.</w:t>
      </w:r>
    </w:p>
    <w:bookmarkStart w:name="z197" w:id="187"/>
    <w:p>
      <w:pPr>
        <w:spacing w:after="0"/>
        <w:ind w:left="0"/>
        <w:jc w:val="both"/>
      </w:pPr>
      <w:r>
        <w:rPr>
          <w:rFonts w:ascii="Times New Roman"/>
          <w:b w:val="false"/>
          <w:i w:val="false"/>
          <w:color w:val="000000"/>
          <w:sz w:val="28"/>
        </w:rPr>
        <w:t>
      124. Білуге тиіс:</w:t>
      </w:r>
    </w:p>
    <w:bookmarkEnd w:id="187"/>
    <w:p>
      <w:pPr>
        <w:spacing w:after="0"/>
        <w:ind w:left="0"/>
        <w:jc w:val="both"/>
      </w:pPr>
      <w:r>
        <w:rPr>
          <w:rFonts w:ascii="Times New Roman"/>
          <w:b w:val="false"/>
          <w:i w:val="false"/>
          <w:color w:val="000000"/>
          <w:sz w:val="28"/>
        </w:rPr>
        <w:t>
      фотобаспаларды шыны астына қойып жиектеу техникасы;</w:t>
      </w:r>
    </w:p>
    <w:p>
      <w:pPr>
        <w:spacing w:after="0"/>
        <w:ind w:left="0"/>
        <w:jc w:val="both"/>
      </w:pPr>
      <w:r>
        <w:rPr>
          <w:rFonts w:ascii="Times New Roman"/>
          <w:b w:val="false"/>
          <w:i w:val="false"/>
          <w:color w:val="000000"/>
          <w:sz w:val="28"/>
        </w:rPr>
        <w:t>
      әр түрлі материалдарды желімдеу үшін қолданылатын шикізаттың, материалдар мен желімнің қасиеті;</w:t>
      </w:r>
    </w:p>
    <w:p>
      <w:pPr>
        <w:spacing w:after="0"/>
        <w:ind w:left="0"/>
        <w:jc w:val="both"/>
      </w:pPr>
      <w:r>
        <w:rPr>
          <w:rFonts w:ascii="Times New Roman"/>
          <w:b w:val="false"/>
          <w:i w:val="false"/>
          <w:color w:val="000000"/>
          <w:sz w:val="28"/>
        </w:rPr>
        <w:t xml:space="preserve">
      жұмыста қолданылатын инструменттің түрлері; </w:t>
      </w:r>
    </w:p>
    <w:p>
      <w:pPr>
        <w:spacing w:after="0"/>
        <w:ind w:left="0"/>
        <w:jc w:val="both"/>
      </w:pPr>
      <w:r>
        <w:rPr>
          <w:rFonts w:ascii="Times New Roman"/>
          <w:b w:val="false"/>
          <w:i w:val="false"/>
          <w:color w:val="000000"/>
          <w:sz w:val="28"/>
        </w:rPr>
        <w:t>
      баспаны кесу және желімдеу кезінде кадрды салу қағидалары.</w:t>
      </w:r>
    </w:p>
    <w:bookmarkStart w:name="z198" w:id="188"/>
    <w:p>
      <w:pPr>
        <w:spacing w:after="0"/>
        <w:ind w:left="0"/>
        <w:jc w:val="left"/>
      </w:pPr>
      <w:r>
        <w:rPr>
          <w:rFonts w:ascii="Times New Roman"/>
          <w:b/>
          <w:i w:val="false"/>
          <w:color w:val="000000"/>
        </w:rPr>
        <w:t xml:space="preserve"> Параграф 61. Фотобаспаларды жиектеуші, 3-разряд</w:t>
      </w:r>
    </w:p>
    <w:bookmarkEnd w:id="188"/>
    <w:bookmarkStart w:name="z199" w:id="189"/>
    <w:p>
      <w:pPr>
        <w:spacing w:after="0"/>
        <w:ind w:left="0"/>
        <w:jc w:val="both"/>
      </w:pPr>
      <w:r>
        <w:rPr>
          <w:rFonts w:ascii="Times New Roman"/>
          <w:b w:val="false"/>
          <w:i w:val="false"/>
          <w:color w:val="000000"/>
          <w:sz w:val="28"/>
        </w:rPr>
        <w:t xml:space="preserve">
      125. Жұмыс сипаттамасы: </w:t>
      </w:r>
    </w:p>
    <w:bookmarkEnd w:id="189"/>
    <w:p>
      <w:pPr>
        <w:spacing w:after="0"/>
        <w:ind w:left="0"/>
        <w:jc w:val="both"/>
      </w:pPr>
      <w:r>
        <w:rPr>
          <w:rFonts w:ascii="Times New Roman"/>
          <w:b w:val="false"/>
          <w:i w:val="false"/>
          <w:color w:val="000000"/>
          <w:sz w:val="28"/>
        </w:rPr>
        <w:t>
      портреттерді пленка бойынша монтаждау;</w:t>
      </w:r>
    </w:p>
    <w:p>
      <w:pPr>
        <w:spacing w:after="0"/>
        <w:ind w:left="0"/>
        <w:jc w:val="both"/>
      </w:pPr>
      <w:r>
        <w:rPr>
          <w:rFonts w:ascii="Times New Roman"/>
          <w:b w:val="false"/>
          <w:i w:val="false"/>
          <w:color w:val="000000"/>
          <w:sz w:val="28"/>
        </w:rPr>
        <w:t>
      фотобаспаларды маскамен біріктіру және шаблон бойынша кесу;</w:t>
      </w:r>
    </w:p>
    <w:p>
      <w:pPr>
        <w:spacing w:after="0"/>
        <w:ind w:left="0"/>
        <w:jc w:val="both"/>
      </w:pPr>
      <w:r>
        <w:rPr>
          <w:rFonts w:ascii="Times New Roman"/>
          <w:b w:val="false"/>
          <w:i w:val="false"/>
          <w:color w:val="000000"/>
          <w:sz w:val="28"/>
        </w:rPr>
        <w:t>
      бұрыштарын шабу, қалыптау және қырларын жиектеу;</w:t>
      </w:r>
    </w:p>
    <w:p>
      <w:pPr>
        <w:spacing w:after="0"/>
        <w:ind w:left="0"/>
        <w:jc w:val="both"/>
      </w:pPr>
      <w:r>
        <w:rPr>
          <w:rFonts w:ascii="Times New Roman"/>
          <w:b w:val="false"/>
          <w:i w:val="false"/>
          <w:color w:val="000000"/>
          <w:sz w:val="28"/>
        </w:rPr>
        <w:t>
      салмаларды орнату, түзетілген блокты желімдеу;</w:t>
      </w:r>
    </w:p>
    <w:p>
      <w:pPr>
        <w:spacing w:after="0"/>
        <w:ind w:left="0"/>
        <w:jc w:val="both"/>
      </w:pPr>
      <w:r>
        <w:rPr>
          <w:rFonts w:ascii="Times New Roman"/>
          <w:b w:val="false"/>
          <w:i w:val="false"/>
          <w:color w:val="000000"/>
          <w:sz w:val="28"/>
        </w:rPr>
        <w:t>
      кептіру, сыртқы бетін жылтырату.</w:t>
      </w:r>
    </w:p>
    <w:bookmarkStart w:name="z200" w:id="190"/>
    <w:p>
      <w:pPr>
        <w:spacing w:after="0"/>
        <w:ind w:left="0"/>
        <w:jc w:val="both"/>
      </w:pPr>
      <w:r>
        <w:rPr>
          <w:rFonts w:ascii="Times New Roman"/>
          <w:b w:val="false"/>
          <w:i w:val="false"/>
          <w:color w:val="000000"/>
          <w:sz w:val="28"/>
        </w:rPr>
        <w:t>
      126. Білуге тиіс:</w:t>
      </w:r>
    </w:p>
    <w:bookmarkEnd w:id="190"/>
    <w:p>
      <w:pPr>
        <w:spacing w:after="0"/>
        <w:ind w:left="0"/>
        <w:jc w:val="both"/>
      </w:pPr>
      <w:r>
        <w:rPr>
          <w:rFonts w:ascii="Times New Roman"/>
          <w:b w:val="false"/>
          <w:i w:val="false"/>
          <w:color w:val="000000"/>
          <w:sz w:val="28"/>
        </w:rPr>
        <w:t>
      портреттерді пленка бойынша монтаждау техникасы;</w:t>
      </w:r>
    </w:p>
    <w:p>
      <w:pPr>
        <w:spacing w:after="0"/>
        <w:ind w:left="0"/>
        <w:jc w:val="both"/>
      </w:pPr>
      <w:r>
        <w:rPr>
          <w:rFonts w:ascii="Times New Roman"/>
          <w:b w:val="false"/>
          <w:i w:val="false"/>
          <w:color w:val="000000"/>
          <w:sz w:val="28"/>
        </w:rPr>
        <w:t>
      портреттерді монтаждау үшін қолданылатын құралдар.</w:t>
      </w:r>
    </w:p>
    <w:bookmarkStart w:name="z201" w:id="191"/>
    <w:p>
      <w:pPr>
        <w:spacing w:after="0"/>
        <w:ind w:left="0"/>
        <w:jc w:val="left"/>
      </w:pPr>
      <w:r>
        <w:rPr>
          <w:rFonts w:ascii="Times New Roman"/>
          <w:b/>
          <w:i w:val="false"/>
          <w:color w:val="000000"/>
        </w:rPr>
        <w:t xml:space="preserve"> Параграф 62. Фотограф, 3-разряд</w:t>
      </w:r>
    </w:p>
    <w:bookmarkEnd w:id="191"/>
    <w:bookmarkStart w:name="z202" w:id="192"/>
    <w:p>
      <w:pPr>
        <w:spacing w:after="0"/>
        <w:ind w:left="0"/>
        <w:jc w:val="both"/>
      </w:pPr>
      <w:r>
        <w:rPr>
          <w:rFonts w:ascii="Times New Roman"/>
          <w:b w:val="false"/>
          <w:i w:val="false"/>
          <w:color w:val="000000"/>
          <w:sz w:val="28"/>
        </w:rPr>
        <w:t>
      127. Жұмыс сипаттамасы:</w:t>
      </w:r>
    </w:p>
    <w:bookmarkEnd w:id="192"/>
    <w:p>
      <w:pPr>
        <w:spacing w:after="0"/>
        <w:ind w:left="0"/>
        <w:jc w:val="both"/>
      </w:pPr>
      <w:r>
        <w:rPr>
          <w:rFonts w:ascii="Times New Roman"/>
          <w:b w:val="false"/>
          <w:i w:val="false"/>
          <w:color w:val="000000"/>
          <w:sz w:val="28"/>
        </w:rPr>
        <w:t>
      павильонда құжаттарға фото түсіру;</w:t>
      </w:r>
    </w:p>
    <w:p>
      <w:pPr>
        <w:spacing w:after="0"/>
        <w:ind w:left="0"/>
        <w:jc w:val="both"/>
      </w:pPr>
      <w:r>
        <w:rPr>
          <w:rFonts w:ascii="Times New Roman"/>
          <w:b w:val="false"/>
          <w:i w:val="false"/>
          <w:color w:val="000000"/>
          <w:sz w:val="28"/>
        </w:rPr>
        <w:t>
      штрихты жазық түпнұсқалардан репродукциялау;</w:t>
      </w:r>
    </w:p>
    <w:p>
      <w:pPr>
        <w:spacing w:after="0"/>
        <w:ind w:left="0"/>
        <w:jc w:val="both"/>
      </w:pPr>
      <w:r>
        <w:rPr>
          <w:rFonts w:ascii="Times New Roman"/>
          <w:b w:val="false"/>
          <w:i w:val="false"/>
          <w:color w:val="000000"/>
          <w:sz w:val="28"/>
        </w:rPr>
        <w:t>
      әр түрлі жүйелердің кассеталары мен фотоаппараттарын негативті материалдармен зарядтау;</w:t>
      </w:r>
    </w:p>
    <w:p>
      <w:pPr>
        <w:spacing w:after="0"/>
        <w:ind w:left="0"/>
        <w:jc w:val="both"/>
      </w:pPr>
      <w:r>
        <w:rPr>
          <w:rFonts w:ascii="Times New Roman"/>
          <w:b w:val="false"/>
          <w:i w:val="false"/>
          <w:color w:val="000000"/>
          <w:sz w:val="28"/>
        </w:rPr>
        <w:t>
      ақ-қара негативті фото материалдарды айқындау, белгілеу, жуу және кептіру;</w:t>
      </w:r>
    </w:p>
    <w:p>
      <w:pPr>
        <w:spacing w:after="0"/>
        <w:ind w:left="0"/>
        <w:jc w:val="both"/>
      </w:pPr>
      <w:r>
        <w:rPr>
          <w:rFonts w:ascii="Times New Roman"/>
          <w:b w:val="false"/>
          <w:i w:val="false"/>
          <w:color w:val="000000"/>
          <w:sz w:val="28"/>
        </w:rPr>
        <w:t xml:space="preserve">
      айқындайтын және белгілейтін ерітінділер жасау; </w:t>
      </w:r>
    </w:p>
    <w:p>
      <w:pPr>
        <w:spacing w:after="0"/>
        <w:ind w:left="0"/>
        <w:jc w:val="both"/>
      </w:pPr>
      <w:r>
        <w:rPr>
          <w:rFonts w:ascii="Times New Roman"/>
          <w:b w:val="false"/>
          <w:i w:val="false"/>
          <w:color w:val="000000"/>
          <w:sz w:val="28"/>
        </w:rPr>
        <w:t>
      құжаттарға арналған суреттерді ретушьтеу және фотоға басу;</w:t>
      </w:r>
    </w:p>
    <w:p>
      <w:pPr>
        <w:spacing w:after="0"/>
        <w:ind w:left="0"/>
        <w:jc w:val="both"/>
      </w:pPr>
      <w:r>
        <w:rPr>
          <w:rFonts w:ascii="Times New Roman"/>
          <w:b w:val="false"/>
          <w:i w:val="false"/>
          <w:color w:val="000000"/>
          <w:sz w:val="28"/>
        </w:rPr>
        <w:t>
      тапсырыстар бойынша негативтерді бөлшектеу.</w:t>
      </w:r>
    </w:p>
    <w:bookmarkStart w:name="z203" w:id="193"/>
    <w:p>
      <w:pPr>
        <w:spacing w:after="0"/>
        <w:ind w:left="0"/>
        <w:jc w:val="both"/>
      </w:pPr>
      <w:r>
        <w:rPr>
          <w:rFonts w:ascii="Times New Roman"/>
          <w:b w:val="false"/>
          <w:i w:val="false"/>
          <w:color w:val="000000"/>
          <w:sz w:val="28"/>
        </w:rPr>
        <w:t>
      128. Білуге тиіс:</w:t>
      </w:r>
    </w:p>
    <w:bookmarkEnd w:id="193"/>
    <w:p>
      <w:pPr>
        <w:spacing w:after="0"/>
        <w:ind w:left="0"/>
        <w:jc w:val="both"/>
      </w:pPr>
      <w:r>
        <w:rPr>
          <w:rFonts w:ascii="Times New Roman"/>
          <w:b w:val="false"/>
          <w:i w:val="false"/>
          <w:color w:val="000000"/>
          <w:sz w:val="28"/>
        </w:rPr>
        <w:t>
      құжаттарға фотоға түсіру және жарық берудің негізгі схемалары;</w:t>
      </w:r>
    </w:p>
    <w:p>
      <w:pPr>
        <w:spacing w:after="0"/>
        <w:ind w:left="0"/>
        <w:jc w:val="both"/>
      </w:pPr>
      <w:r>
        <w:rPr>
          <w:rFonts w:ascii="Times New Roman"/>
          <w:b w:val="false"/>
          <w:i w:val="false"/>
          <w:color w:val="000000"/>
          <w:sz w:val="28"/>
        </w:rPr>
        <w:t>
      ақ-қара негативті фото материалдарды өңдеу үшін қолданылатын айқындайтын және белгілейтін ерітінділердің рецептурасы;</w:t>
      </w:r>
    </w:p>
    <w:p>
      <w:pPr>
        <w:spacing w:after="0"/>
        <w:ind w:left="0"/>
        <w:jc w:val="both"/>
      </w:pPr>
      <w:r>
        <w:rPr>
          <w:rFonts w:ascii="Times New Roman"/>
          <w:b w:val="false"/>
          <w:i w:val="false"/>
          <w:color w:val="000000"/>
          <w:sz w:val="28"/>
        </w:rPr>
        <w:t xml:space="preserve">
      түсіру кезінде қолданылатын жабдықтар; </w:t>
      </w:r>
    </w:p>
    <w:p>
      <w:pPr>
        <w:spacing w:after="0"/>
        <w:ind w:left="0"/>
        <w:jc w:val="both"/>
      </w:pPr>
      <w:r>
        <w:rPr>
          <w:rFonts w:ascii="Times New Roman"/>
          <w:b w:val="false"/>
          <w:i w:val="false"/>
          <w:color w:val="000000"/>
          <w:sz w:val="28"/>
        </w:rPr>
        <w:t>
      ақ-қара фото материалдардың құрылымы.</w:t>
      </w:r>
    </w:p>
    <w:bookmarkStart w:name="z204" w:id="194"/>
    <w:p>
      <w:pPr>
        <w:spacing w:after="0"/>
        <w:ind w:left="0"/>
        <w:jc w:val="left"/>
      </w:pPr>
      <w:r>
        <w:rPr>
          <w:rFonts w:ascii="Times New Roman"/>
          <w:b/>
          <w:i w:val="false"/>
          <w:color w:val="000000"/>
        </w:rPr>
        <w:t xml:space="preserve"> Параграф 63. Фотограф, 4-разряд</w:t>
      </w:r>
    </w:p>
    <w:bookmarkEnd w:id="194"/>
    <w:bookmarkStart w:name="z205" w:id="195"/>
    <w:p>
      <w:pPr>
        <w:spacing w:after="0"/>
        <w:ind w:left="0"/>
        <w:jc w:val="both"/>
      </w:pPr>
      <w:r>
        <w:rPr>
          <w:rFonts w:ascii="Times New Roman"/>
          <w:b w:val="false"/>
          <w:i w:val="false"/>
          <w:color w:val="000000"/>
          <w:sz w:val="28"/>
        </w:rPr>
        <w:t>
      129. Жұмыс сипаттамасы:</w:t>
      </w:r>
    </w:p>
    <w:bookmarkEnd w:id="195"/>
    <w:p>
      <w:pPr>
        <w:spacing w:after="0"/>
        <w:ind w:left="0"/>
        <w:jc w:val="both"/>
      </w:pPr>
      <w:r>
        <w:rPr>
          <w:rFonts w:ascii="Times New Roman"/>
          <w:b w:val="false"/>
          <w:i w:val="false"/>
          <w:color w:val="000000"/>
          <w:sz w:val="28"/>
        </w:rPr>
        <w:t>
      бір портретті, үлкен емес топты, балаларды павильонда және тұрақты түсіру алаңында ақ-қара фото материалдарға фотоға түсіру;</w:t>
      </w:r>
    </w:p>
    <w:p>
      <w:pPr>
        <w:spacing w:after="0"/>
        <w:ind w:left="0"/>
        <w:jc w:val="both"/>
      </w:pPr>
      <w:r>
        <w:rPr>
          <w:rFonts w:ascii="Times New Roman"/>
          <w:b w:val="false"/>
          <w:i w:val="false"/>
          <w:color w:val="000000"/>
          <w:sz w:val="28"/>
        </w:rPr>
        <w:t>
      көшпелі жағдайларда жылжымайтын объектілерді технологиялық түсіру;</w:t>
      </w:r>
    </w:p>
    <w:p>
      <w:pPr>
        <w:spacing w:after="0"/>
        <w:ind w:left="0"/>
        <w:jc w:val="both"/>
      </w:pPr>
      <w:r>
        <w:rPr>
          <w:rFonts w:ascii="Times New Roman"/>
          <w:b w:val="false"/>
          <w:i w:val="false"/>
          <w:color w:val="000000"/>
          <w:sz w:val="28"/>
        </w:rPr>
        <w:t>
      жазық және көлемді түпнұсқаларды ақ-қара бейнеде суретке түсіру;</w:t>
      </w:r>
    </w:p>
    <w:p>
      <w:pPr>
        <w:spacing w:after="0"/>
        <w:ind w:left="0"/>
        <w:jc w:val="both"/>
      </w:pPr>
      <w:r>
        <w:rPr>
          <w:rFonts w:ascii="Times New Roman"/>
          <w:b w:val="false"/>
          <w:i w:val="false"/>
          <w:color w:val="000000"/>
          <w:sz w:val="28"/>
        </w:rPr>
        <w:t>
      стационарлық жағдайларда макро түсіру;</w:t>
      </w:r>
    </w:p>
    <w:p>
      <w:pPr>
        <w:spacing w:after="0"/>
        <w:ind w:left="0"/>
        <w:jc w:val="both"/>
      </w:pPr>
      <w:r>
        <w:rPr>
          <w:rFonts w:ascii="Times New Roman"/>
          <w:b w:val="false"/>
          <w:i w:val="false"/>
          <w:color w:val="000000"/>
          <w:sz w:val="28"/>
        </w:rPr>
        <w:t>
      негативті ретушь және фотоға басу;</w:t>
      </w:r>
    </w:p>
    <w:p>
      <w:pPr>
        <w:spacing w:after="0"/>
        <w:ind w:left="0"/>
        <w:jc w:val="both"/>
      </w:pPr>
      <w:r>
        <w:rPr>
          <w:rFonts w:ascii="Times New Roman"/>
          <w:b w:val="false"/>
          <w:i w:val="false"/>
          <w:color w:val="000000"/>
          <w:sz w:val="28"/>
        </w:rPr>
        <w:t>
      аппаратура мен оптиканы тексеру.</w:t>
      </w:r>
    </w:p>
    <w:bookmarkStart w:name="z206" w:id="196"/>
    <w:p>
      <w:pPr>
        <w:spacing w:after="0"/>
        <w:ind w:left="0"/>
        <w:jc w:val="both"/>
      </w:pPr>
      <w:r>
        <w:rPr>
          <w:rFonts w:ascii="Times New Roman"/>
          <w:b w:val="false"/>
          <w:i w:val="false"/>
          <w:color w:val="000000"/>
          <w:sz w:val="28"/>
        </w:rPr>
        <w:t>
      130. Білуге тиіс:</w:t>
      </w:r>
    </w:p>
    <w:bookmarkEnd w:id="196"/>
    <w:p>
      <w:pPr>
        <w:spacing w:after="0"/>
        <w:ind w:left="0"/>
        <w:jc w:val="both"/>
      </w:pPr>
      <w:r>
        <w:rPr>
          <w:rFonts w:ascii="Times New Roman"/>
          <w:b w:val="false"/>
          <w:i w:val="false"/>
          <w:color w:val="000000"/>
          <w:sz w:val="28"/>
        </w:rPr>
        <w:t xml:space="preserve">
      портреттерді түсіру техникасы; </w:t>
      </w:r>
    </w:p>
    <w:p>
      <w:pPr>
        <w:spacing w:after="0"/>
        <w:ind w:left="0"/>
        <w:jc w:val="both"/>
      </w:pPr>
      <w:r>
        <w:rPr>
          <w:rFonts w:ascii="Times New Roman"/>
          <w:b w:val="false"/>
          <w:i w:val="false"/>
          <w:color w:val="000000"/>
          <w:sz w:val="28"/>
        </w:rPr>
        <w:t xml:space="preserve">
      композиция негіздері; </w:t>
      </w:r>
    </w:p>
    <w:p>
      <w:pPr>
        <w:spacing w:after="0"/>
        <w:ind w:left="0"/>
        <w:jc w:val="both"/>
      </w:pPr>
      <w:r>
        <w:rPr>
          <w:rFonts w:ascii="Times New Roman"/>
          <w:b w:val="false"/>
          <w:i w:val="false"/>
          <w:color w:val="000000"/>
          <w:sz w:val="28"/>
        </w:rPr>
        <w:t>
      жарық беруді ұйымдастыру қағидалары;</w:t>
      </w:r>
    </w:p>
    <w:p>
      <w:pPr>
        <w:spacing w:after="0"/>
        <w:ind w:left="0"/>
        <w:jc w:val="both"/>
      </w:pPr>
      <w:r>
        <w:rPr>
          <w:rFonts w:ascii="Times New Roman"/>
          <w:b w:val="false"/>
          <w:i w:val="false"/>
          <w:color w:val="000000"/>
          <w:sz w:val="28"/>
        </w:rPr>
        <w:t>
      қолданылатын фото камералардың сипаттамасы, олардың оптикасы, арнайы репродуктивті тіреуіштер, ұзартқыш сақиналар және саптамалы линзалар;</w:t>
      </w:r>
    </w:p>
    <w:p>
      <w:pPr>
        <w:spacing w:after="0"/>
        <w:ind w:left="0"/>
        <w:jc w:val="both"/>
      </w:pPr>
      <w:r>
        <w:rPr>
          <w:rFonts w:ascii="Times New Roman"/>
          <w:b w:val="false"/>
          <w:i w:val="false"/>
          <w:color w:val="000000"/>
          <w:sz w:val="28"/>
        </w:rPr>
        <w:t>
      қолданылатын жарық сезгіш фото материалдардың сипаттамасы;</w:t>
      </w:r>
    </w:p>
    <w:p>
      <w:pPr>
        <w:spacing w:after="0"/>
        <w:ind w:left="0"/>
        <w:jc w:val="both"/>
      </w:pPr>
      <w:r>
        <w:rPr>
          <w:rFonts w:ascii="Times New Roman"/>
          <w:b w:val="false"/>
          <w:i w:val="false"/>
          <w:color w:val="000000"/>
          <w:sz w:val="28"/>
        </w:rPr>
        <w:t xml:space="preserve">
      беттің автономиясын; </w:t>
      </w:r>
    </w:p>
    <w:p>
      <w:pPr>
        <w:spacing w:after="0"/>
        <w:ind w:left="0"/>
        <w:jc w:val="both"/>
      </w:pPr>
      <w:r>
        <w:rPr>
          <w:rFonts w:ascii="Times New Roman"/>
          <w:b w:val="false"/>
          <w:i w:val="false"/>
          <w:color w:val="000000"/>
          <w:sz w:val="28"/>
        </w:rPr>
        <w:t xml:space="preserve">
      павильонның негізгі өлшемі, оның алаңын тиімді пайдалану; </w:t>
      </w:r>
    </w:p>
    <w:p>
      <w:pPr>
        <w:spacing w:after="0"/>
        <w:ind w:left="0"/>
        <w:jc w:val="both"/>
      </w:pPr>
      <w:r>
        <w:rPr>
          <w:rFonts w:ascii="Times New Roman"/>
          <w:b w:val="false"/>
          <w:i w:val="false"/>
          <w:color w:val="000000"/>
          <w:sz w:val="28"/>
        </w:rPr>
        <w:t>
      ақ-қара негативті және позитивті фото материалдарды өңдеудің технологиясы, негативті ретушьтің техникасы;</w:t>
      </w:r>
    </w:p>
    <w:p>
      <w:pPr>
        <w:spacing w:after="0"/>
        <w:ind w:left="0"/>
        <w:jc w:val="both"/>
      </w:pPr>
      <w:r>
        <w:rPr>
          <w:rFonts w:ascii="Times New Roman"/>
          <w:b w:val="false"/>
          <w:i w:val="false"/>
          <w:color w:val="000000"/>
          <w:sz w:val="28"/>
        </w:rPr>
        <w:t>
      ақ-қара фото материалдардың сипаттамасын айқындау үшін бақылау-өлшеу аппаратурасымен жұмыс істеу;</w:t>
      </w:r>
    </w:p>
    <w:p>
      <w:pPr>
        <w:spacing w:after="0"/>
        <w:ind w:left="0"/>
        <w:jc w:val="both"/>
      </w:pPr>
      <w:r>
        <w:rPr>
          <w:rFonts w:ascii="Times New Roman"/>
          <w:b w:val="false"/>
          <w:i w:val="false"/>
          <w:color w:val="000000"/>
          <w:sz w:val="28"/>
        </w:rPr>
        <w:t>
      ақ-қара фото материалдарды механикалық және автоматтандырылған түрде өңдеуге арналған жабдықтар;</w:t>
      </w:r>
    </w:p>
    <w:p>
      <w:pPr>
        <w:spacing w:after="0"/>
        <w:ind w:left="0"/>
        <w:jc w:val="both"/>
      </w:pPr>
      <w:r>
        <w:rPr>
          <w:rFonts w:ascii="Times New Roman"/>
          <w:b w:val="false"/>
          <w:i w:val="false"/>
          <w:color w:val="000000"/>
          <w:sz w:val="28"/>
        </w:rPr>
        <w:t>
      түсті фото материалдардың құрылымы.</w:t>
      </w:r>
    </w:p>
    <w:bookmarkStart w:name="z207" w:id="197"/>
    <w:p>
      <w:pPr>
        <w:spacing w:after="0"/>
        <w:ind w:left="0"/>
        <w:jc w:val="left"/>
      </w:pPr>
      <w:r>
        <w:rPr>
          <w:rFonts w:ascii="Times New Roman"/>
          <w:b/>
          <w:i w:val="false"/>
          <w:color w:val="000000"/>
        </w:rPr>
        <w:t xml:space="preserve"> Параграф 64. Фотограф, 5-разряд</w:t>
      </w:r>
    </w:p>
    <w:bookmarkEnd w:id="197"/>
    <w:bookmarkStart w:name="z208" w:id="198"/>
    <w:p>
      <w:pPr>
        <w:spacing w:after="0"/>
        <w:ind w:left="0"/>
        <w:jc w:val="both"/>
      </w:pPr>
      <w:r>
        <w:rPr>
          <w:rFonts w:ascii="Times New Roman"/>
          <w:b w:val="false"/>
          <w:i w:val="false"/>
          <w:color w:val="000000"/>
          <w:sz w:val="28"/>
        </w:rPr>
        <w:t>
      131. Жұмыс сипаттамасы:</w:t>
      </w:r>
    </w:p>
    <w:bookmarkEnd w:id="198"/>
    <w:p>
      <w:pPr>
        <w:spacing w:after="0"/>
        <w:ind w:left="0"/>
        <w:jc w:val="both"/>
      </w:pPr>
      <w:r>
        <w:rPr>
          <w:rFonts w:ascii="Times New Roman"/>
          <w:b w:val="false"/>
          <w:i w:val="false"/>
          <w:color w:val="000000"/>
          <w:sz w:val="28"/>
        </w:rPr>
        <w:t>
      павильонда және өзге жерде бір және топтық портреттерді түсті фото материалдарда көркемдік фотоға түсіру;</w:t>
      </w:r>
    </w:p>
    <w:p>
      <w:pPr>
        <w:spacing w:after="0"/>
        <w:ind w:left="0"/>
        <w:jc w:val="both"/>
      </w:pPr>
      <w:r>
        <w:rPr>
          <w:rFonts w:ascii="Times New Roman"/>
          <w:b w:val="false"/>
          <w:i w:val="false"/>
          <w:color w:val="000000"/>
          <w:sz w:val="28"/>
        </w:rPr>
        <w:t xml:space="preserve">
      сәулеттерді, интерьерлерді, жылжымалы объектілерді, өндірістік процестерді фотоға түсіру; </w:t>
      </w:r>
    </w:p>
    <w:p>
      <w:pPr>
        <w:spacing w:after="0"/>
        <w:ind w:left="0"/>
        <w:jc w:val="both"/>
      </w:pPr>
      <w:r>
        <w:rPr>
          <w:rFonts w:ascii="Times New Roman"/>
          <w:b w:val="false"/>
          <w:i w:val="false"/>
          <w:color w:val="000000"/>
          <w:sz w:val="28"/>
        </w:rPr>
        <w:t>
      микротүсірім;</w:t>
      </w:r>
    </w:p>
    <w:p>
      <w:pPr>
        <w:spacing w:after="0"/>
        <w:ind w:left="0"/>
        <w:jc w:val="both"/>
      </w:pPr>
      <w:r>
        <w:rPr>
          <w:rFonts w:ascii="Times New Roman"/>
          <w:b w:val="false"/>
          <w:i w:val="false"/>
          <w:color w:val="000000"/>
          <w:sz w:val="28"/>
        </w:rPr>
        <w:t>
      түрлі түсті бейнеде стационарлық және көшпелі жағдайларда көп түсті жазық және көлемді түпнұсқаларды фотоға түсіру;</w:t>
      </w:r>
    </w:p>
    <w:p>
      <w:pPr>
        <w:spacing w:after="0"/>
        <w:ind w:left="0"/>
        <w:jc w:val="both"/>
      </w:pPr>
      <w:r>
        <w:rPr>
          <w:rFonts w:ascii="Times New Roman"/>
          <w:b w:val="false"/>
          <w:i w:val="false"/>
          <w:color w:val="000000"/>
          <w:sz w:val="28"/>
        </w:rPr>
        <w:t>
      фототүсірімдер мен негативтерді өңдеу.</w:t>
      </w:r>
    </w:p>
    <w:bookmarkStart w:name="z209" w:id="199"/>
    <w:p>
      <w:pPr>
        <w:spacing w:after="0"/>
        <w:ind w:left="0"/>
        <w:jc w:val="both"/>
      </w:pPr>
      <w:r>
        <w:rPr>
          <w:rFonts w:ascii="Times New Roman"/>
          <w:b w:val="false"/>
          <w:i w:val="false"/>
          <w:color w:val="000000"/>
          <w:sz w:val="28"/>
        </w:rPr>
        <w:t>
      132. Білуге тиіс:</w:t>
      </w:r>
    </w:p>
    <w:bookmarkEnd w:id="199"/>
    <w:p>
      <w:pPr>
        <w:spacing w:after="0"/>
        <w:ind w:left="0"/>
        <w:jc w:val="both"/>
      </w:pPr>
      <w:r>
        <w:rPr>
          <w:rFonts w:ascii="Times New Roman"/>
          <w:b w:val="false"/>
          <w:i w:val="false"/>
          <w:color w:val="000000"/>
          <w:sz w:val="28"/>
        </w:rPr>
        <w:t xml:space="preserve">
      көркемдік фото суреттердің техникасы; </w:t>
      </w:r>
    </w:p>
    <w:p>
      <w:pPr>
        <w:spacing w:after="0"/>
        <w:ind w:left="0"/>
        <w:jc w:val="both"/>
      </w:pPr>
      <w:r>
        <w:rPr>
          <w:rFonts w:ascii="Times New Roman"/>
          <w:b w:val="false"/>
          <w:i w:val="false"/>
          <w:color w:val="000000"/>
          <w:sz w:val="28"/>
        </w:rPr>
        <w:t xml:space="preserve">
      көркемдік фотографиялардың түрлері; </w:t>
      </w:r>
    </w:p>
    <w:p>
      <w:pPr>
        <w:spacing w:after="0"/>
        <w:ind w:left="0"/>
        <w:jc w:val="both"/>
      </w:pPr>
      <w:r>
        <w:rPr>
          <w:rFonts w:ascii="Times New Roman"/>
          <w:b w:val="false"/>
          <w:i w:val="false"/>
          <w:color w:val="000000"/>
          <w:sz w:val="28"/>
        </w:rPr>
        <w:t>
      қолданылатын жарық фильтрлерінің спектрлі сипаттамасы;</w:t>
      </w:r>
    </w:p>
    <w:p>
      <w:pPr>
        <w:spacing w:after="0"/>
        <w:ind w:left="0"/>
        <w:jc w:val="both"/>
      </w:pPr>
      <w:r>
        <w:rPr>
          <w:rFonts w:ascii="Times New Roman"/>
          <w:b w:val="false"/>
          <w:i w:val="false"/>
          <w:color w:val="000000"/>
          <w:sz w:val="28"/>
        </w:rPr>
        <w:t>
      бейненің суретін жұмсарту үшін әр түрлі саптамалар мен диффузорлар қолдану;</w:t>
      </w:r>
    </w:p>
    <w:p>
      <w:pPr>
        <w:spacing w:after="0"/>
        <w:ind w:left="0"/>
        <w:jc w:val="both"/>
      </w:pPr>
      <w:r>
        <w:rPr>
          <w:rFonts w:ascii="Times New Roman"/>
          <w:b w:val="false"/>
          <w:i w:val="false"/>
          <w:color w:val="000000"/>
          <w:sz w:val="28"/>
        </w:rPr>
        <w:t>
      негативтер мен фотобаспалардың сапасына қойылатын техникалық талаптар;</w:t>
      </w:r>
    </w:p>
    <w:p>
      <w:pPr>
        <w:spacing w:after="0"/>
        <w:ind w:left="0"/>
        <w:jc w:val="both"/>
      </w:pPr>
      <w:r>
        <w:rPr>
          <w:rFonts w:ascii="Times New Roman"/>
          <w:b w:val="false"/>
          <w:i w:val="false"/>
          <w:color w:val="000000"/>
          <w:sz w:val="28"/>
        </w:rPr>
        <w:t>
      ақ-қара фотоматериалдар мен фотобаспалардың негативті және позитивті ретушьтерінің барлық түрі;</w:t>
      </w:r>
    </w:p>
    <w:p>
      <w:pPr>
        <w:spacing w:after="0"/>
        <w:ind w:left="0"/>
        <w:jc w:val="both"/>
      </w:pPr>
      <w:r>
        <w:rPr>
          <w:rFonts w:ascii="Times New Roman"/>
          <w:b w:val="false"/>
          <w:i w:val="false"/>
          <w:color w:val="000000"/>
          <w:sz w:val="28"/>
        </w:rPr>
        <w:t>
      түсті фото материалдарды өңдеу технологиясы;</w:t>
      </w:r>
    </w:p>
    <w:p>
      <w:pPr>
        <w:spacing w:after="0"/>
        <w:ind w:left="0"/>
        <w:jc w:val="both"/>
      </w:pPr>
      <w:r>
        <w:rPr>
          <w:rFonts w:ascii="Times New Roman"/>
          <w:b w:val="false"/>
          <w:i w:val="false"/>
          <w:color w:val="000000"/>
          <w:sz w:val="28"/>
        </w:rPr>
        <w:t>
      түсті фото материалдарды механикалық және автоматтандырылған түрде өңдеуге арналған жабдықтар. </w:t>
      </w:r>
    </w:p>
    <w:bookmarkStart w:name="z210" w:id="200"/>
    <w:p>
      <w:pPr>
        <w:spacing w:after="0"/>
        <w:ind w:left="0"/>
        <w:jc w:val="left"/>
      </w:pPr>
      <w:r>
        <w:rPr>
          <w:rFonts w:ascii="Times New Roman"/>
          <w:b/>
          <w:i w:val="false"/>
          <w:color w:val="000000"/>
        </w:rPr>
        <w:t xml:space="preserve"> Параграф 65. Фотограф, 6-разряд</w:t>
      </w:r>
    </w:p>
    <w:bookmarkEnd w:id="200"/>
    <w:bookmarkStart w:name="z211" w:id="201"/>
    <w:p>
      <w:pPr>
        <w:spacing w:after="0"/>
        <w:ind w:left="0"/>
        <w:jc w:val="both"/>
      </w:pPr>
      <w:r>
        <w:rPr>
          <w:rFonts w:ascii="Times New Roman"/>
          <w:b w:val="false"/>
          <w:i w:val="false"/>
          <w:color w:val="000000"/>
          <w:sz w:val="28"/>
        </w:rPr>
        <w:t>
      133. Жұмыс сипаттамасы:</w:t>
      </w:r>
    </w:p>
    <w:bookmarkEnd w:id="201"/>
    <w:p>
      <w:pPr>
        <w:spacing w:after="0"/>
        <w:ind w:left="0"/>
        <w:jc w:val="both"/>
      </w:pPr>
      <w:r>
        <w:rPr>
          <w:rFonts w:ascii="Times New Roman"/>
          <w:b w:val="false"/>
          <w:i w:val="false"/>
          <w:color w:val="000000"/>
          <w:sz w:val="28"/>
        </w:rPr>
        <w:t>
      панорамалық, стереоскопиялық және растрлық фототүсірім;</w:t>
      </w:r>
    </w:p>
    <w:p>
      <w:pPr>
        <w:spacing w:after="0"/>
        <w:ind w:left="0"/>
        <w:jc w:val="both"/>
      </w:pPr>
      <w:r>
        <w:rPr>
          <w:rFonts w:ascii="Times New Roman"/>
          <w:b w:val="false"/>
          <w:i w:val="false"/>
          <w:color w:val="000000"/>
          <w:sz w:val="28"/>
        </w:rPr>
        <w:t>
      адамның жеке ерекшеліктері мен топ құрамына қарай жарық беру түрін таңдау.</w:t>
      </w:r>
    </w:p>
    <w:bookmarkStart w:name="z212" w:id="202"/>
    <w:p>
      <w:pPr>
        <w:spacing w:after="0"/>
        <w:ind w:left="0"/>
        <w:jc w:val="both"/>
      </w:pPr>
      <w:r>
        <w:rPr>
          <w:rFonts w:ascii="Times New Roman"/>
          <w:b w:val="false"/>
          <w:i w:val="false"/>
          <w:color w:val="000000"/>
          <w:sz w:val="28"/>
        </w:rPr>
        <w:t>
      134. Білуге тиіс:</w:t>
      </w:r>
    </w:p>
    <w:bookmarkEnd w:id="202"/>
    <w:p>
      <w:pPr>
        <w:spacing w:after="0"/>
        <w:ind w:left="0"/>
        <w:jc w:val="both"/>
      </w:pPr>
      <w:r>
        <w:rPr>
          <w:rFonts w:ascii="Times New Roman"/>
          <w:b w:val="false"/>
          <w:i w:val="false"/>
          <w:color w:val="000000"/>
          <w:sz w:val="28"/>
        </w:rPr>
        <w:t xml:space="preserve">
      түстану элементтері; </w:t>
      </w:r>
    </w:p>
    <w:p>
      <w:pPr>
        <w:spacing w:after="0"/>
        <w:ind w:left="0"/>
        <w:jc w:val="both"/>
      </w:pPr>
      <w:r>
        <w:rPr>
          <w:rFonts w:ascii="Times New Roman"/>
          <w:b w:val="false"/>
          <w:i w:val="false"/>
          <w:color w:val="000000"/>
          <w:sz w:val="28"/>
        </w:rPr>
        <w:t>
      көркемдік портреттік фотографияда түсті пайдалану қағидалары;</w:t>
      </w:r>
    </w:p>
    <w:p>
      <w:pPr>
        <w:spacing w:after="0"/>
        <w:ind w:left="0"/>
        <w:jc w:val="both"/>
      </w:pPr>
      <w:r>
        <w:rPr>
          <w:rFonts w:ascii="Times New Roman"/>
          <w:b w:val="false"/>
          <w:i w:val="false"/>
          <w:color w:val="000000"/>
          <w:sz w:val="28"/>
        </w:rPr>
        <w:t>
      түсіру кезінде кемшіліктерді жоюға арналған оптикалық құралдар;</w:t>
      </w:r>
    </w:p>
    <w:p>
      <w:pPr>
        <w:spacing w:after="0"/>
        <w:ind w:left="0"/>
        <w:jc w:val="both"/>
      </w:pPr>
      <w:r>
        <w:rPr>
          <w:rFonts w:ascii="Times New Roman"/>
          <w:b w:val="false"/>
          <w:i w:val="false"/>
          <w:color w:val="000000"/>
          <w:sz w:val="28"/>
        </w:rPr>
        <w:t>
      түсті фото материалдардың сипаттамасын айқындау үшін бақылау-өлшеу аппаратурасымен жұмыс істеу;</w:t>
      </w:r>
    </w:p>
    <w:p>
      <w:pPr>
        <w:spacing w:after="0"/>
        <w:ind w:left="0"/>
        <w:jc w:val="both"/>
      </w:pPr>
      <w:r>
        <w:rPr>
          <w:rFonts w:ascii="Times New Roman"/>
          <w:b w:val="false"/>
          <w:i w:val="false"/>
          <w:color w:val="000000"/>
          <w:sz w:val="28"/>
        </w:rPr>
        <w:t>
      түрлі түсті фото басуды және ретушті орындау. </w:t>
      </w:r>
    </w:p>
    <w:bookmarkStart w:name="z213" w:id="203"/>
    <w:p>
      <w:pPr>
        <w:spacing w:after="0"/>
        <w:ind w:left="0"/>
        <w:jc w:val="left"/>
      </w:pPr>
      <w:r>
        <w:rPr>
          <w:rFonts w:ascii="Times New Roman"/>
          <w:b/>
          <w:i w:val="false"/>
          <w:color w:val="000000"/>
        </w:rPr>
        <w:t xml:space="preserve"> Параграф 66. Фотозертханашы, 2-разряд</w:t>
      </w:r>
    </w:p>
    <w:bookmarkEnd w:id="203"/>
    <w:bookmarkStart w:name="z214" w:id="204"/>
    <w:p>
      <w:pPr>
        <w:spacing w:after="0"/>
        <w:ind w:left="0"/>
        <w:jc w:val="both"/>
      </w:pPr>
      <w:r>
        <w:rPr>
          <w:rFonts w:ascii="Times New Roman"/>
          <w:b w:val="false"/>
          <w:i w:val="false"/>
          <w:color w:val="000000"/>
          <w:sz w:val="28"/>
        </w:rPr>
        <w:t>
      135. Жұмыс сипаттамасы:</w:t>
      </w:r>
    </w:p>
    <w:bookmarkEnd w:id="204"/>
    <w:p>
      <w:pPr>
        <w:spacing w:after="0"/>
        <w:ind w:left="0"/>
        <w:jc w:val="both"/>
      </w:pPr>
      <w:r>
        <w:rPr>
          <w:rFonts w:ascii="Times New Roman"/>
          <w:b w:val="false"/>
          <w:i w:val="false"/>
          <w:color w:val="000000"/>
          <w:sz w:val="28"/>
        </w:rPr>
        <w:t>
      әр түрлі тәсілдермен түрлі шәкілді жөнделген аппараттарда ақ-қара техникалық фото баспаларды, шыныда, металда, қағазда жазбалар мен өзге де суреттеді орындау;</w:t>
      </w:r>
    </w:p>
    <w:p>
      <w:pPr>
        <w:spacing w:after="0"/>
        <w:ind w:left="0"/>
        <w:jc w:val="both"/>
      </w:pPr>
      <w:r>
        <w:rPr>
          <w:rFonts w:ascii="Times New Roman"/>
          <w:b w:val="false"/>
          <w:i w:val="false"/>
          <w:color w:val="000000"/>
          <w:sz w:val="28"/>
        </w:rPr>
        <w:t>
      жуғыш құрылғыларды жұмысқа дайындау;</w:t>
      </w:r>
    </w:p>
    <w:p>
      <w:pPr>
        <w:spacing w:after="0"/>
        <w:ind w:left="0"/>
        <w:jc w:val="both"/>
      </w:pPr>
      <w:r>
        <w:rPr>
          <w:rFonts w:ascii="Times New Roman"/>
          <w:b w:val="false"/>
          <w:i w:val="false"/>
          <w:color w:val="000000"/>
          <w:sz w:val="28"/>
        </w:rPr>
        <w:t xml:space="preserve">
      толық жуылуын тексеру; </w:t>
      </w:r>
    </w:p>
    <w:p>
      <w:pPr>
        <w:spacing w:after="0"/>
        <w:ind w:left="0"/>
        <w:jc w:val="both"/>
      </w:pPr>
      <w:r>
        <w:rPr>
          <w:rFonts w:ascii="Times New Roman"/>
          <w:b w:val="false"/>
          <w:i w:val="false"/>
          <w:color w:val="000000"/>
          <w:sz w:val="28"/>
        </w:rPr>
        <w:t>
      рентген пленкасын фото өңдеу;</w:t>
      </w:r>
    </w:p>
    <w:p>
      <w:pPr>
        <w:spacing w:after="0"/>
        <w:ind w:left="0"/>
        <w:jc w:val="both"/>
      </w:pPr>
      <w:r>
        <w:rPr>
          <w:rFonts w:ascii="Times New Roman"/>
          <w:b w:val="false"/>
          <w:i w:val="false"/>
          <w:color w:val="000000"/>
          <w:sz w:val="28"/>
        </w:rPr>
        <w:t>
      ақ-қара негативтер мен позитивтерді өңдеу үшін дайын рецептер бойынша ерітінділер жасау;</w:t>
      </w:r>
    </w:p>
    <w:p>
      <w:pPr>
        <w:spacing w:after="0"/>
        <w:ind w:left="0"/>
        <w:jc w:val="both"/>
      </w:pPr>
      <w:r>
        <w:rPr>
          <w:rFonts w:ascii="Times New Roman"/>
          <w:b w:val="false"/>
          <w:i w:val="false"/>
          <w:color w:val="000000"/>
          <w:sz w:val="28"/>
        </w:rPr>
        <w:t>
      жуу және өңделетін пластиналардың бетіне эмульсия қабатын жағу;</w:t>
      </w:r>
    </w:p>
    <w:p>
      <w:pPr>
        <w:spacing w:after="0"/>
        <w:ind w:left="0"/>
        <w:jc w:val="both"/>
      </w:pPr>
      <w:r>
        <w:rPr>
          <w:rFonts w:ascii="Times New Roman"/>
          <w:b w:val="false"/>
          <w:i w:val="false"/>
          <w:color w:val="000000"/>
          <w:sz w:val="28"/>
        </w:rPr>
        <w:t>
      айқындау, белгілеу және бояу ванналарының белгіленген режимдерін сақтау;</w:t>
      </w:r>
    </w:p>
    <w:p>
      <w:pPr>
        <w:spacing w:after="0"/>
        <w:ind w:left="0"/>
        <w:jc w:val="both"/>
      </w:pPr>
      <w:r>
        <w:rPr>
          <w:rFonts w:ascii="Times New Roman"/>
          <w:b w:val="false"/>
          <w:i w:val="false"/>
          <w:color w:val="000000"/>
          <w:sz w:val="28"/>
        </w:rPr>
        <w:t>
      сыртқы түрі бойынша басу сапасын айқындау;</w:t>
      </w:r>
    </w:p>
    <w:p>
      <w:pPr>
        <w:spacing w:after="0"/>
        <w:ind w:left="0"/>
        <w:jc w:val="both"/>
      </w:pPr>
      <w:r>
        <w:rPr>
          <w:rFonts w:ascii="Times New Roman"/>
          <w:b w:val="false"/>
          <w:i w:val="false"/>
          <w:color w:val="000000"/>
          <w:sz w:val="28"/>
        </w:rPr>
        <w:t>
      фото қағаз немесе баспа ақаулары бар баспаларды өңдеу;</w:t>
      </w:r>
    </w:p>
    <w:p>
      <w:pPr>
        <w:spacing w:after="0"/>
        <w:ind w:left="0"/>
        <w:jc w:val="both"/>
      </w:pPr>
      <w:r>
        <w:rPr>
          <w:rFonts w:ascii="Times New Roman"/>
          <w:b w:val="false"/>
          <w:i w:val="false"/>
          <w:color w:val="000000"/>
          <w:sz w:val="28"/>
        </w:rPr>
        <w:t>
      рентген пленкасын өңдеу үшін ерітінділер дайындау;</w:t>
      </w:r>
    </w:p>
    <w:p>
      <w:pPr>
        <w:spacing w:after="0"/>
        <w:ind w:left="0"/>
        <w:jc w:val="both"/>
      </w:pPr>
      <w:r>
        <w:rPr>
          <w:rFonts w:ascii="Times New Roman"/>
          <w:b w:val="false"/>
          <w:i w:val="false"/>
          <w:color w:val="000000"/>
          <w:sz w:val="28"/>
        </w:rPr>
        <w:t>
      рентгенге түсіруге арналған кассеталарды дайындау және зарядтау;</w:t>
      </w:r>
    </w:p>
    <w:p>
      <w:pPr>
        <w:spacing w:after="0"/>
        <w:ind w:left="0"/>
        <w:jc w:val="both"/>
      </w:pPr>
      <w:r>
        <w:rPr>
          <w:rFonts w:ascii="Times New Roman"/>
          <w:b w:val="false"/>
          <w:i w:val="false"/>
          <w:color w:val="000000"/>
          <w:sz w:val="28"/>
        </w:rPr>
        <w:t>
      баспаларды кептіру, орау, кесу, сәтендеу және жабыстыру;</w:t>
      </w:r>
    </w:p>
    <w:p>
      <w:pPr>
        <w:spacing w:after="0"/>
        <w:ind w:left="0"/>
        <w:jc w:val="both"/>
      </w:pPr>
      <w:r>
        <w:rPr>
          <w:rFonts w:ascii="Times New Roman"/>
          <w:b w:val="false"/>
          <w:i w:val="false"/>
          <w:color w:val="000000"/>
          <w:sz w:val="28"/>
        </w:rPr>
        <w:t>
      жартылай автоматта және қолмен фото қағаздардың орамаларын кесу.</w:t>
      </w:r>
    </w:p>
    <w:bookmarkStart w:name="z215" w:id="205"/>
    <w:p>
      <w:pPr>
        <w:spacing w:after="0"/>
        <w:ind w:left="0"/>
        <w:jc w:val="both"/>
      </w:pPr>
      <w:r>
        <w:rPr>
          <w:rFonts w:ascii="Times New Roman"/>
          <w:b w:val="false"/>
          <w:i w:val="false"/>
          <w:color w:val="000000"/>
          <w:sz w:val="28"/>
        </w:rPr>
        <w:t>
      136. Білуге тиіс:</w:t>
      </w:r>
    </w:p>
    <w:bookmarkEnd w:id="205"/>
    <w:p>
      <w:pPr>
        <w:spacing w:after="0"/>
        <w:ind w:left="0"/>
        <w:jc w:val="both"/>
      </w:pPr>
      <w:r>
        <w:rPr>
          <w:rFonts w:ascii="Times New Roman"/>
          <w:b w:val="false"/>
          <w:i w:val="false"/>
          <w:color w:val="000000"/>
          <w:sz w:val="28"/>
        </w:rPr>
        <w:t xml:space="preserve">
      баспаларды жуу технологиясы, </w:t>
      </w:r>
    </w:p>
    <w:p>
      <w:pPr>
        <w:spacing w:after="0"/>
        <w:ind w:left="0"/>
        <w:jc w:val="both"/>
      </w:pPr>
      <w:r>
        <w:rPr>
          <w:rFonts w:ascii="Times New Roman"/>
          <w:b w:val="false"/>
          <w:i w:val="false"/>
          <w:color w:val="000000"/>
          <w:sz w:val="28"/>
        </w:rPr>
        <w:t>
      фото баспаларды жууға, кептіруге және сәтендеуге арналған жабдықтар;</w:t>
      </w:r>
    </w:p>
    <w:p>
      <w:pPr>
        <w:spacing w:after="0"/>
        <w:ind w:left="0"/>
        <w:jc w:val="both"/>
      </w:pPr>
      <w:r>
        <w:rPr>
          <w:rFonts w:ascii="Times New Roman"/>
          <w:b w:val="false"/>
          <w:i w:val="false"/>
          <w:color w:val="000000"/>
          <w:sz w:val="28"/>
        </w:rPr>
        <w:t>
      фото химия негіздері;</w:t>
      </w:r>
    </w:p>
    <w:p>
      <w:pPr>
        <w:spacing w:after="0"/>
        <w:ind w:left="0"/>
        <w:jc w:val="both"/>
      </w:pPr>
      <w:r>
        <w:rPr>
          <w:rFonts w:ascii="Times New Roman"/>
          <w:b w:val="false"/>
          <w:i w:val="false"/>
          <w:color w:val="000000"/>
          <w:sz w:val="28"/>
        </w:rPr>
        <w:t>
      фото қағаздың ассортименті мен сипаттамасы;</w:t>
      </w:r>
    </w:p>
    <w:p>
      <w:pPr>
        <w:spacing w:after="0"/>
        <w:ind w:left="0"/>
        <w:jc w:val="both"/>
      </w:pPr>
      <w:r>
        <w:rPr>
          <w:rFonts w:ascii="Times New Roman"/>
          <w:b w:val="false"/>
          <w:i w:val="false"/>
          <w:color w:val="000000"/>
          <w:sz w:val="28"/>
        </w:rPr>
        <w:t>
      проекциялық аппаратура мен байланыс станоктарының түрлері мен міндеті, оларды пайдалану қағидалары;</w:t>
      </w:r>
    </w:p>
    <w:p>
      <w:pPr>
        <w:spacing w:after="0"/>
        <w:ind w:left="0"/>
        <w:jc w:val="both"/>
      </w:pPr>
      <w:r>
        <w:rPr>
          <w:rFonts w:ascii="Times New Roman"/>
          <w:b w:val="false"/>
          <w:i w:val="false"/>
          <w:color w:val="000000"/>
          <w:sz w:val="28"/>
        </w:rPr>
        <w:t>
      оптикалық аспаптардың мақсаты, құрылғысы және оларды пайдалану қағидалары;</w:t>
      </w:r>
    </w:p>
    <w:p>
      <w:pPr>
        <w:spacing w:after="0"/>
        <w:ind w:left="0"/>
        <w:jc w:val="both"/>
      </w:pPr>
      <w:r>
        <w:rPr>
          <w:rFonts w:ascii="Times New Roman"/>
          <w:b w:val="false"/>
          <w:i w:val="false"/>
          <w:color w:val="000000"/>
          <w:sz w:val="28"/>
        </w:rPr>
        <w:t>
      фото баспаларды ұстау, айқындау және белгілеу режимі;</w:t>
      </w:r>
    </w:p>
    <w:p>
      <w:pPr>
        <w:spacing w:after="0"/>
        <w:ind w:left="0"/>
        <w:jc w:val="both"/>
      </w:pPr>
      <w:r>
        <w:rPr>
          <w:rFonts w:ascii="Times New Roman"/>
          <w:b w:val="false"/>
          <w:i w:val="false"/>
          <w:color w:val="000000"/>
          <w:sz w:val="28"/>
        </w:rPr>
        <w:t>
      фото материалдар мен рентген пленкасын сақтау шарттары және пайдалану қағидалары;</w:t>
      </w:r>
    </w:p>
    <w:p>
      <w:pPr>
        <w:spacing w:after="0"/>
        <w:ind w:left="0"/>
        <w:jc w:val="both"/>
      </w:pPr>
      <w:r>
        <w:rPr>
          <w:rFonts w:ascii="Times New Roman"/>
          <w:b w:val="false"/>
          <w:i w:val="false"/>
          <w:color w:val="000000"/>
          <w:sz w:val="28"/>
        </w:rPr>
        <w:t>
      кассеталарды зарядтау тәсілдері;</w:t>
      </w:r>
    </w:p>
    <w:p>
      <w:pPr>
        <w:spacing w:after="0"/>
        <w:ind w:left="0"/>
        <w:jc w:val="both"/>
      </w:pPr>
      <w:r>
        <w:rPr>
          <w:rFonts w:ascii="Times New Roman"/>
          <w:b w:val="false"/>
          <w:i w:val="false"/>
          <w:color w:val="000000"/>
          <w:sz w:val="28"/>
        </w:rPr>
        <w:t>
      фото химикаттармен жұмыс істеу қағидалары;</w:t>
      </w:r>
    </w:p>
    <w:p>
      <w:pPr>
        <w:spacing w:after="0"/>
        <w:ind w:left="0"/>
        <w:jc w:val="both"/>
      </w:pPr>
      <w:r>
        <w:rPr>
          <w:rFonts w:ascii="Times New Roman"/>
          <w:b w:val="false"/>
          <w:i w:val="false"/>
          <w:color w:val="000000"/>
          <w:sz w:val="28"/>
        </w:rPr>
        <w:t>
      ақ-қара фото материалдардың құрылымы.</w:t>
      </w:r>
    </w:p>
    <w:bookmarkStart w:name="z216" w:id="206"/>
    <w:p>
      <w:pPr>
        <w:spacing w:after="0"/>
        <w:ind w:left="0"/>
        <w:jc w:val="left"/>
      </w:pPr>
      <w:r>
        <w:rPr>
          <w:rFonts w:ascii="Times New Roman"/>
          <w:b/>
          <w:i w:val="false"/>
          <w:color w:val="000000"/>
        </w:rPr>
        <w:t xml:space="preserve"> Параграф 67. Фотозертханашы, 3-разряд</w:t>
      </w:r>
    </w:p>
    <w:bookmarkEnd w:id="206"/>
    <w:bookmarkStart w:name="z217" w:id="207"/>
    <w:p>
      <w:pPr>
        <w:spacing w:after="0"/>
        <w:ind w:left="0"/>
        <w:jc w:val="both"/>
      </w:pPr>
      <w:r>
        <w:rPr>
          <w:rFonts w:ascii="Times New Roman"/>
          <w:b w:val="false"/>
          <w:i w:val="false"/>
          <w:color w:val="000000"/>
          <w:sz w:val="28"/>
        </w:rPr>
        <w:t>
      137. Жұмыс сипаттамасы:</w:t>
      </w:r>
    </w:p>
    <w:bookmarkEnd w:id="207"/>
    <w:p>
      <w:pPr>
        <w:spacing w:after="0"/>
        <w:ind w:left="0"/>
        <w:jc w:val="both"/>
      </w:pPr>
      <w:r>
        <w:rPr>
          <w:rFonts w:ascii="Times New Roman"/>
          <w:b w:val="false"/>
          <w:i w:val="false"/>
          <w:color w:val="000000"/>
          <w:sz w:val="28"/>
        </w:rPr>
        <w:t>
      стационарлық қондырғыларда әр түрлі тәсілдермен ақ-қара техникалық фото баспаларды құжаттарға, схемалар мен суреттерге арналған түсірілімдерді орындау басу;</w:t>
      </w:r>
    </w:p>
    <w:p>
      <w:pPr>
        <w:spacing w:after="0"/>
        <w:ind w:left="0"/>
        <w:jc w:val="both"/>
      </w:pPr>
      <w:r>
        <w:rPr>
          <w:rFonts w:ascii="Times New Roman"/>
          <w:b w:val="false"/>
          <w:i w:val="false"/>
          <w:color w:val="000000"/>
          <w:sz w:val="28"/>
        </w:rPr>
        <w:t>
      айқындау және эмульсия қабатын бояулармен бояу режимдерін белгілеу;</w:t>
      </w:r>
    </w:p>
    <w:p>
      <w:pPr>
        <w:spacing w:after="0"/>
        <w:ind w:left="0"/>
        <w:jc w:val="both"/>
      </w:pPr>
      <w:r>
        <w:rPr>
          <w:rFonts w:ascii="Times New Roman"/>
          <w:b w:val="false"/>
          <w:i w:val="false"/>
          <w:color w:val="000000"/>
          <w:sz w:val="28"/>
        </w:rPr>
        <w:t>
      нитробояулар мен өзге де бояғыштардың түрлі түстерін жасау;</w:t>
      </w:r>
    </w:p>
    <w:p>
      <w:pPr>
        <w:spacing w:after="0"/>
        <w:ind w:left="0"/>
        <w:jc w:val="both"/>
      </w:pPr>
      <w:r>
        <w:rPr>
          <w:rFonts w:ascii="Times New Roman"/>
          <w:b w:val="false"/>
          <w:i w:val="false"/>
          <w:color w:val="000000"/>
          <w:sz w:val="28"/>
        </w:rPr>
        <w:t>
      белгіленген эталон бойынша бірнеше фото баспалардың негативінен проекциялық басу;</w:t>
      </w:r>
    </w:p>
    <w:p>
      <w:pPr>
        <w:spacing w:after="0"/>
        <w:ind w:left="0"/>
        <w:jc w:val="both"/>
      </w:pPr>
      <w:r>
        <w:rPr>
          <w:rFonts w:ascii="Times New Roman"/>
          <w:b w:val="false"/>
          <w:i w:val="false"/>
          <w:color w:val="000000"/>
          <w:sz w:val="28"/>
        </w:rPr>
        <w:t>
      рентген пленкасының қалыңдығына қарай оны айқындау және белгілеу уақытын айқындау;</w:t>
      </w:r>
    </w:p>
    <w:p>
      <w:pPr>
        <w:spacing w:after="0"/>
        <w:ind w:left="0"/>
        <w:jc w:val="both"/>
      </w:pPr>
      <w:r>
        <w:rPr>
          <w:rFonts w:ascii="Times New Roman"/>
          <w:b w:val="false"/>
          <w:i w:val="false"/>
          <w:color w:val="000000"/>
          <w:sz w:val="28"/>
        </w:rPr>
        <w:t>
      микрофотометрдің көмегімен негативтің қараю тығыздығын айқындау;</w:t>
      </w:r>
    </w:p>
    <w:p>
      <w:pPr>
        <w:spacing w:after="0"/>
        <w:ind w:left="0"/>
        <w:jc w:val="both"/>
      </w:pPr>
      <w:r>
        <w:rPr>
          <w:rFonts w:ascii="Times New Roman"/>
          <w:b w:val="false"/>
          <w:i w:val="false"/>
          <w:color w:val="000000"/>
          <w:sz w:val="28"/>
        </w:rPr>
        <w:t>
      ақ-қара негативтер мен позитивтерді өңдеу үшін ерітінділер жасау;</w:t>
      </w:r>
    </w:p>
    <w:p>
      <w:pPr>
        <w:spacing w:after="0"/>
        <w:ind w:left="0"/>
        <w:jc w:val="both"/>
      </w:pPr>
      <w:r>
        <w:rPr>
          <w:rFonts w:ascii="Times New Roman"/>
          <w:b w:val="false"/>
          <w:i w:val="false"/>
          <w:color w:val="000000"/>
          <w:sz w:val="28"/>
        </w:rPr>
        <w:t>
      фото баспаларды жалтырату.</w:t>
      </w:r>
    </w:p>
    <w:bookmarkStart w:name="z218" w:id="208"/>
    <w:p>
      <w:pPr>
        <w:spacing w:after="0"/>
        <w:ind w:left="0"/>
        <w:jc w:val="both"/>
      </w:pPr>
      <w:r>
        <w:rPr>
          <w:rFonts w:ascii="Times New Roman"/>
          <w:b w:val="false"/>
          <w:i w:val="false"/>
          <w:color w:val="000000"/>
          <w:sz w:val="28"/>
        </w:rPr>
        <w:t>
      138. Білуге тиіс:</w:t>
      </w:r>
    </w:p>
    <w:bookmarkEnd w:id="208"/>
    <w:p>
      <w:pPr>
        <w:spacing w:after="0"/>
        <w:ind w:left="0"/>
        <w:jc w:val="both"/>
      </w:pPr>
      <w:r>
        <w:rPr>
          <w:rFonts w:ascii="Times New Roman"/>
          <w:b w:val="false"/>
          <w:i w:val="false"/>
          <w:color w:val="000000"/>
          <w:sz w:val="28"/>
        </w:rPr>
        <w:t xml:space="preserve">
      ақ-қара фото материалдарды өңдеу технологиясы; </w:t>
      </w:r>
    </w:p>
    <w:p>
      <w:pPr>
        <w:spacing w:after="0"/>
        <w:ind w:left="0"/>
        <w:jc w:val="both"/>
      </w:pPr>
      <w:r>
        <w:rPr>
          <w:rFonts w:ascii="Times New Roman"/>
          <w:b w:val="false"/>
          <w:i w:val="false"/>
          <w:color w:val="000000"/>
          <w:sz w:val="28"/>
        </w:rPr>
        <w:t xml:space="preserve">
      басуға және үлгілерді, репродукцияларды, схемаларды, суреттерді фото химиялық процеспен айқындау; </w:t>
      </w:r>
    </w:p>
    <w:p>
      <w:pPr>
        <w:spacing w:after="0"/>
        <w:ind w:left="0"/>
        <w:jc w:val="both"/>
      </w:pPr>
      <w:r>
        <w:rPr>
          <w:rFonts w:ascii="Times New Roman"/>
          <w:b w:val="false"/>
          <w:i w:val="false"/>
          <w:color w:val="000000"/>
          <w:sz w:val="28"/>
        </w:rPr>
        <w:t>
      қағаздағы, шыны мен металдағы көрсеткіштердің құрылғысы мен қолданылатын жабдықтар мен бақылау-өлшеу аспаптарының міндеті;</w:t>
      </w:r>
    </w:p>
    <w:p>
      <w:pPr>
        <w:spacing w:after="0"/>
        <w:ind w:left="0"/>
        <w:jc w:val="both"/>
      </w:pPr>
      <w:r>
        <w:rPr>
          <w:rFonts w:ascii="Times New Roman"/>
          <w:b w:val="false"/>
          <w:i w:val="false"/>
          <w:color w:val="000000"/>
          <w:sz w:val="28"/>
        </w:rPr>
        <w:t>
      суретке түсіру және рұқсат етілген мүмкіндіктерді айқындау;</w:t>
      </w:r>
    </w:p>
    <w:p>
      <w:pPr>
        <w:spacing w:after="0"/>
        <w:ind w:left="0"/>
        <w:jc w:val="both"/>
      </w:pPr>
      <w:r>
        <w:rPr>
          <w:rFonts w:ascii="Times New Roman"/>
          <w:b w:val="false"/>
          <w:i w:val="false"/>
          <w:color w:val="000000"/>
          <w:sz w:val="28"/>
        </w:rPr>
        <w:t xml:space="preserve">
      түсті фотографияның негізі; </w:t>
      </w:r>
    </w:p>
    <w:p>
      <w:pPr>
        <w:spacing w:after="0"/>
        <w:ind w:left="0"/>
        <w:jc w:val="both"/>
      </w:pPr>
      <w:r>
        <w:rPr>
          <w:rFonts w:ascii="Times New Roman"/>
          <w:b w:val="false"/>
          <w:i w:val="false"/>
          <w:color w:val="000000"/>
          <w:sz w:val="28"/>
        </w:rPr>
        <w:t xml:space="preserve">
      фотопластинкалар мен рентген пленкаларының қасиеті, сорты; </w:t>
      </w:r>
    </w:p>
    <w:p>
      <w:pPr>
        <w:spacing w:after="0"/>
        <w:ind w:left="0"/>
        <w:jc w:val="both"/>
      </w:pPr>
      <w:r>
        <w:rPr>
          <w:rFonts w:ascii="Times New Roman"/>
          <w:b w:val="false"/>
          <w:i w:val="false"/>
          <w:color w:val="000000"/>
          <w:sz w:val="28"/>
        </w:rPr>
        <w:t xml:space="preserve">
      рентген пленкасына түсетін рентгендік және гамма сәулелеріне жарықтың қызметі; </w:t>
      </w:r>
    </w:p>
    <w:p>
      <w:pPr>
        <w:spacing w:after="0"/>
        <w:ind w:left="0"/>
        <w:jc w:val="both"/>
      </w:pPr>
      <w:r>
        <w:rPr>
          <w:rFonts w:ascii="Times New Roman"/>
          <w:b w:val="false"/>
          <w:i w:val="false"/>
          <w:color w:val="000000"/>
          <w:sz w:val="28"/>
        </w:rPr>
        <w:t>
      күшейткіш вольфрам экрандарының міндеті мен қасиеті, ауыр металл фольгасынан экрандар;</w:t>
      </w:r>
    </w:p>
    <w:p>
      <w:pPr>
        <w:spacing w:after="0"/>
        <w:ind w:left="0"/>
        <w:jc w:val="both"/>
      </w:pPr>
      <w:r>
        <w:rPr>
          <w:rFonts w:ascii="Times New Roman"/>
          <w:b w:val="false"/>
          <w:i w:val="false"/>
          <w:color w:val="000000"/>
          <w:sz w:val="28"/>
        </w:rPr>
        <w:t>
      сапасыз экрандар мен фольгадан негативтерде ақаулардың пайда болу себептері;</w:t>
      </w:r>
    </w:p>
    <w:p>
      <w:pPr>
        <w:spacing w:after="0"/>
        <w:ind w:left="0"/>
        <w:jc w:val="both"/>
      </w:pPr>
      <w:r>
        <w:rPr>
          <w:rFonts w:ascii="Times New Roman"/>
          <w:b w:val="false"/>
          <w:i w:val="false"/>
          <w:color w:val="000000"/>
          <w:sz w:val="28"/>
        </w:rPr>
        <w:t>
      суреттік қараю тығыздығын айқындау;</w:t>
      </w:r>
    </w:p>
    <w:p>
      <w:pPr>
        <w:spacing w:after="0"/>
        <w:ind w:left="0"/>
        <w:jc w:val="both"/>
      </w:pPr>
      <w:r>
        <w:rPr>
          <w:rFonts w:ascii="Times New Roman"/>
          <w:b w:val="false"/>
          <w:i w:val="false"/>
          <w:color w:val="000000"/>
          <w:sz w:val="28"/>
        </w:rPr>
        <w:t xml:space="preserve">
      негативтік ақауды жоюдың тәсілдері; </w:t>
      </w:r>
    </w:p>
    <w:p>
      <w:pPr>
        <w:spacing w:after="0"/>
        <w:ind w:left="0"/>
        <w:jc w:val="both"/>
      </w:pPr>
      <w:r>
        <w:rPr>
          <w:rFonts w:ascii="Times New Roman"/>
          <w:b w:val="false"/>
          <w:i w:val="false"/>
          <w:color w:val="000000"/>
          <w:sz w:val="28"/>
        </w:rPr>
        <w:t>
      суреттердің сапасына әсер ететін факторлар;</w:t>
      </w:r>
    </w:p>
    <w:p>
      <w:pPr>
        <w:spacing w:after="0"/>
        <w:ind w:left="0"/>
        <w:jc w:val="both"/>
      </w:pPr>
      <w:r>
        <w:rPr>
          <w:rFonts w:ascii="Times New Roman"/>
          <w:b w:val="false"/>
          <w:i w:val="false"/>
          <w:color w:val="000000"/>
          <w:sz w:val="28"/>
        </w:rPr>
        <w:t xml:space="preserve">
      арнайы бояғыштармен бояу процесі; </w:t>
      </w:r>
    </w:p>
    <w:p>
      <w:pPr>
        <w:spacing w:after="0"/>
        <w:ind w:left="0"/>
        <w:jc w:val="both"/>
      </w:pPr>
      <w:r>
        <w:rPr>
          <w:rFonts w:ascii="Times New Roman"/>
          <w:b w:val="false"/>
          <w:i w:val="false"/>
          <w:color w:val="000000"/>
          <w:sz w:val="28"/>
        </w:rPr>
        <w:t>
      фотооптика, айқындайтын және белгілейтін ерітінділердің рецептурасы және олардың қасиеті;</w:t>
      </w:r>
    </w:p>
    <w:p>
      <w:pPr>
        <w:spacing w:after="0"/>
        <w:ind w:left="0"/>
        <w:jc w:val="both"/>
      </w:pPr>
      <w:r>
        <w:rPr>
          <w:rFonts w:ascii="Times New Roman"/>
          <w:b w:val="false"/>
          <w:i w:val="false"/>
          <w:color w:val="000000"/>
          <w:sz w:val="28"/>
        </w:rPr>
        <w:t>
      фото аппараттардың, экспонометрлердің, жалтыратқыш машиналардың құрылғысы және оларды пайдалану қағидалары. </w:t>
      </w:r>
    </w:p>
    <w:bookmarkStart w:name="z219" w:id="209"/>
    <w:p>
      <w:pPr>
        <w:spacing w:after="0"/>
        <w:ind w:left="0"/>
        <w:jc w:val="left"/>
      </w:pPr>
      <w:r>
        <w:rPr>
          <w:rFonts w:ascii="Times New Roman"/>
          <w:b/>
          <w:i w:val="false"/>
          <w:color w:val="000000"/>
        </w:rPr>
        <w:t xml:space="preserve"> Параграф 68. Фотозертханашы, 4-разряд</w:t>
      </w:r>
    </w:p>
    <w:bookmarkEnd w:id="209"/>
    <w:bookmarkStart w:name="z220" w:id="210"/>
    <w:p>
      <w:pPr>
        <w:spacing w:after="0"/>
        <w:ind w:left="0"/>
        <w:jc w:val="both"/>
      </w:pPr>
      <w:r>
        <w:rPr>
          <w:rFonts w:ascii="Times New Roman"/>
          <w:b w:val="false"/>
          <w:i w:val="false"/>
          <w:color w:val="000000"/>
          <w:sz w:val="28"/>
        </w:rPr>
        <w:t>
      139. Жұмыс сипаттамасы:</w:t>
      </w:r>
    </w:p>
    <w:bookmarkEnd w:id="210"/>
    <w:p>
      <w:pPr>
        <w:spacing w:after="0"/>
        <w:ind w:left="0"/>
        <w:jc w:val="both"/>
      </w:pPr>
      <w:r>
        <w:rPr>
          <w:rFonts w:ascii="Times New Roman"/>
          <w:b w:val="false"/>
          <w:i w:val="false"/>
          <w:color w:val="000000"/>
          <w:sz w:val="28"/>
        </w:rPr>
        <w:t>
      әр түрлі әдістермен ақ-қара көркем және түсті техникалық фотобаспаларды орындау;</w:t>
      </w:r>
    </w:p>
    <w:p>
      <w:pPr>
        <w:spacing w:after="0"/>
        <w:ind w:left="0"/>
        <w:jc w:val="both"/>
      </w:pPr>
      <w:r>
        <w:rPr>
          <w:rFonts w:ascii="Times New Roman"/>
          <w:b w:val="false"/>
          <w:i w:val="false"/>
          <w:color w:val="000000"/>
          <w:sz w:val="28"/>
        </w:rPr>
        <w:t>
      рецепттер бойынша өңдеуші ерітінділерді жасау;</w:t>
      </w:r>
    </w:p>
    <w:p>
      <w:pPr>
        <w:spacing w:after="0"/>
        <w:ind w:left="0"/>
        <w:jc w:val="both"/>
      </w:pPr>
      <w:r>
        <w:rPr>
          <w:rFonts w:ascii="Times New Roman"/>
          <w:b w:val="false"/>
          <w:i w:val="false"/>
          <w:color w:val="000000"/>
          <w:sz w:val="28"/>
        </w:rPr>
        <w:t>
      ақ-қара негативтер мен позитивтерге өң беру, бояу, күшейту және азайту;</w:t>
      </w:r>
    </w:p>
    <w:p>
      <w:pPr>
        <w:spacing w:after="0"/>
        <w:ind w:left="0"/>
        <w:jc w:val="both"/>
      </w:pPr>
      <w:r>
        <w:rPr>
          <w:rFonts w:ascii="Times New Roman"/>
          <w:b w:val="false"/>
          <w:i w:val="false"/>
          <w:color w:val="000000"/>
          <w:sz w:val="28"/>
        </w:rPr>
        <w:t>
      ақ-қара негативтер мен позитивтерді техникалық ретушьтеу;</w:t>
      </w:r>
    </w:p>
    <w:p>
      <w:pPr>
        <w:spacing w:after="0"/>
        <w:ind w:left="0"/>
        <w:jc w:val="both"/>
      </w:pPr>
      <w:r>
        <w:rPr>
          <w:rFonts w:ascii="Times New Roman"/>
          <w:b w:val="false"/>
          <w:i w:val="false"/>
          <w:color w:val="000000"/>
          <w:sz w:val="28"/>
        </w:rPr>
        <w:t>
      түсті негативтер мен диапозитивтерді айқындау;</w:t>
      </w:r>
    </w:p>
    <w:p>
      <w:pPr>
        <w:spacing w:after="0"/>
        <w:ind w:left="0"/>
        <w:jc w:val="both"/>
      </w:pPr>
      <w:r>
        <w:rPr>
          <w:rFonts w:ascii="Times New Roman"/>
          <w:b w:val="false"/>
          <w:i w:val="false"/>
          <w:color w:val="000000"/>
          <w:sz w:val="28"/>
        </w:rPr>
        <w:t>
      арнайы жабдықтарда аса үлкейткіштерді (фото рең беру) жасау;</w:t>
      </w:r>
    </w:p>
    <w:p>
      <w:pPr>
        <w:spacing w:after="0"/>
        <w:ind w:left="0"/>
        <w:jc w:val="both"/>
      </w:pPr>
      <w:r>
        <w:rPr>
          <w:rFonts w:ascii="Times New Roman"/>
          <w:b w:val="false"/>
          <w:i w:val="false"/>
          <w:color w:val="000000"/>
          <w:sz w:val="28"/>
        </w:rPr>
        <w:t>
      проекциялық аппаратуралар мен байланыс станоктарын реттеу;</w:t>
      </w:r>
    </w:p>
    <w:p>
      <w:pPr>
        <w:spacing w:after="0"/>
        <w:ind w:left="0"/>
        <w:jc w:val="both"/>
      </w:pPr>
      <w:r>
        <w:rPr>
          <w:rFonts w:ascii="Times New Roman"/>
          <w:b w:val="false"/>
          <w:i w:val="false"/>
          <w:color w:val="000000"/>
          <w:sz w:val="28"/>
        </w:rPr>
        <w:t>
      негативтен ақ-қара контратип жасау.</w:t>
      </w:r>
    </w:p>
    <w:bookmarkStart w:name="z221" w:id="211"/>
    <w:p>
      <w:pPr>
        <w:spacing w:after="0"/>
        <w:ind w:left="0"/>
        <w:jc w:val="both"/>
      </w:pPr>
      <w:r>
        <w:rPr>
          <w:rFonts w:ascii="Times New Roman"/>
          <w:b w:val="false"/>
          <w:i w:val="false"/>
          <w:color w:val="000000"/>
          <w:sz w:val="28"/>
        </w:rPr>
        <w:t>
      140. Білуге тиіс:</w:t>
      </w:r>
    </w:p>
    <w:bookmarkEnd w:id="211"/>
    <w:p>
      <w:pPr>
        <w:spacing w:after="0"/>
        <w:ind w:left="0"/>
        <w:jc w:val="both"/>
      </w:pPr>
      <w:r>
        <w:rPr>
          <w:rFonts w:ascii="Times New Roman"/>
          <w:b w:val="false"/>
          <w:i w:val="false"/>
          <w:color w:val="000000"/>
          <w:sz w:val="28"/>
        </w:rPr>
        <w:t>
      түсті негатив пен диапозитивті өңде технологиясы;</w:t>
      </w:r>
    </w:p>
    <w:p>
      <w:pPr>
        <w:spacing w:after="0"/>
        <w:ind w:left="0"/>
        <w:jc w:val="both"/>
      </w:pPr>
      <w:r>
        <w:rPr>
          <w:rFonts w:ascii="Times New Roman"/>
          <w:b w:val="false"/>
          <w:i w:val="false"/>
          <w:color w:val="000000"/>
          <w:sz w:val="28"/>
        </w:rPr>
        <w:t>
      өң беруге, өңді азайтуға арналған ақ-қара фотографияларды өңдеуге арналған жарық сезгіш эмульсиялар мен ерітінділер дайындаудың рецептурасы;</w:t>
      </w:r>
    </w:p>
    <w:p>
      <w:pPr>
        <w:spacing w:after="0"/>
        <w:ind w:left="0"/>
        <w:jc w:val="both"/>
      </w:pPr>
      <w:r>
        <w:rPr>
          <w:rFonts w:ascii="Times New Roman"/>
          <w:b w:val="false"/>
          <w:i w:val="false"/>
          <w:color w:val="000000"/>
          <w:sz w:val="28"/>
        </w:rPr>
        <w:t>
      негативті және позитивті фото материалдарды өңдеуге арналған химиялық реактивтердің қасиеті. </w:t>
      </w:r>
    </w:p>
    <w:bookmarkStart w:name="z222" w:id="212"/>
    <w:p>
      <w:pPr>
        <w:spacing w:after="0"/>
        <w:ind w:left="0"/>
        <w:jc w:val="left"/>
      </w:pPr>
      <w:r>
        <w:rPr>
          <w:rFonts w:ascii="Times New Roman"/>
          <w:b/>
          <w:i w:val="false"/>
          <w:color w:val="000000"/>
        </w:rPr>
        <w:t xml:space="preserve"> Параграф 69. Фотозертханашы, 5-разряд</w:t>
      </w:r>
    </w:p>
    <w:bookmarkEnd w:id="212"/>
    <w:bookmarkStart w:name="z223" w:id="213"/>
    <w:p>
      <w:pPr>
        <w:spacing w:after="0"/>
        <w:ind w:left="0"/>
        <w:jc w:val="both"/>
      </w:pPr>
      <w:r>
        <w:rPr>
          <w:rFonts w:ascii="Times New Roman"/>
          <w:b w:val="false"/>
          <w:i w:val="false"/>
          <w:color w:val="000000"/>
          <w:sz w:val="28"/>
        </w:rPr>
        <w:t>
      141. Жұмыс сипаттамасы:</w:t>
      </w:r>
    </w:p>
    <w:bookmarkEnd w:id="213"/>
    <w:p>
      <w:pPr>
        <w:spacing w:after="0"/>
        <w:ind w:left="0"/>
        <w:jc w:val="both"/>
      </w:pPr>
      <w:r>
        <w:rPr>
          <w:rFonts w:ascii="Times New Roman"/>
          <w:b w:val="false"/>
          <w:i w:val="false"/>
          <w:color w:val="000000"/>
          <w:sz w:val="28"/>
        </w:rPr>
        <w:t>
      әр түрлі тәсілдермен түсті көркем фотобаспаларды орындау;</w:t>
      </w:r>
    </w:p>
    <w:p>
      <w:pPr>
        <w:spacing w:after="0"/>
        <w:ind w:left="0"/>
        <w:jc w:val="both"/>
      </w:pPr>
      <w:r>
        <w:rPr>
          <w:rFonts w:ascii="Times New Roman"/>
          <w:b w:val="false"/>
          <w:i w:val="false"/>
          <w:color w:val="000000"/>
          <w:sz w:val="28"/>
        </w:rPr>
        <w:t>
      түсті негативтер мен позитивтерді айқындау;</w:t>
      </w:r>
    </w:p>
    <w:p>
      <w:pPr>
        <w:spacing w:after="0"/>
        <w:ind w:left="0"/>
        <w:jc w:val="both"/>
      </w:pPr>
      <w:r>
        <w:rPr>
          <w:rFonts w:ascii="Times New Roman"/>
          <w:b w:val="false"/>
          <w:i w:val="false"/>
          <w:color w:val="000000"/>
          <w:sz w:val="28"/>
        </w:rPr>
        <w:t>
      проекциялық басу кезінде түрлі түсті негативтерді өңдеуде кеткен ақауларды түзету;</w:t>
      </w:r>
    </w:p>
    <w:p>
      <w:pPr>
        <w:spacing w:after="0"/>
        <w:ind w:left="0"/>
        <w:jc w:val="both"/>
      </w:pPr>
      <w:r>
        <w:rPr>
          <w:rFonts w:ascii="Times New Roman"/>
          <w:b w:val="false"/>
          <w:i w:val="false"/>
          <w:color w:val="000000"/>
          <w:sz w:val="28"/>
        </w:rPr>
        <w:t xml:space="preserve">
      негативтен түсті репродукциялық контратип жасау; </w:t>
      </w:r>
    </w:p>
    <w:p>
      <w:pPr>
        <w:spacing w:after="0"/>
        <w:ind w:left="0"/>
        <w:jc w:val="both"/>
      </w:pPr>
      <w:r>
        <w:rPr>
          <w:rFonts w:ascii="Times New Roman"/>
          <w:b w:val="false"/>
          <w:i w:val="false"/>
          <w:color w:val="000000"/>
          <w:sz w:val="28"/>
        </w:rPr>
        <w:t>
      түрлі түсті репродукциялық негативтен басып шығару;</w:t>
      </w:r>
    </w:p>
    <w:p>
      <w:pPr>
        <w:spacing w:after="0"/>
        <w:ind w:left="0"/>
        <w:jc w:val="both"/>
      </w:pPr>
      <w:r>
        <w:rPr>
          <w:rFonts w:ascii="Times New Roman"/>
          <w:b w:val="false"/>
          <w:i w:val="false"/>
          <w:color w:val="000000"/>
          <w:sz w:val="28"/>
        </w:rPr>
        <w:t>
      көшірме жұмыстарды орындау;</w:t>
      </w:r>
    </w:p>
    <w:p>
      <w:pPr>
        <w:spacing w:after="0"/>
        <w:ind w:left="0"/>
        <w:jc w:val="both"/>
      </w:pPr>
      <w:r>
        <w:rPr>
          <w:rFonts w:ascii="Times New Roman"/>
          <w:b w:val="false"/>
          <w:i w:val="false"/>
          <w:color w:val="000000"/>
          <w:sz w:val="28"/>
        </w:rPr>
        <w:t>
      ауқымды, қосарлы баспа, өзге сюжеттерді біріктіру және қоса басу, аса үлкейту;</w:t>
      </w:r>
    </w:p>
    <w:p>
      <w:pPr>
        <w:spacing w:after="0"/>
        <w:ind w:left="0"/>
        <w:jc w:val="both"/>
      </w:pPr>
      <w:r>
        <w:rPr>
          <w:rFonts w:ascii="Times New Roman"/>
          <w:b w:val="false"/>
          <w:i w:val="false"/>
          <w:color w:val="000000"/>
          <w:sz w:val="28"/>
        </w:rPr>
        <w:t>
      фотобаспа кезінде түсті түзеу;</w:t>
      </w:r>
    </w:p>
    <w:p>
      <w:pPr>
        <w:spacing w:after="0"/>
        <w:ind w:left="0"/>
        <w:jc w:val="both"/>
      </w:pPr>
      <w:r>
        <w:rPr>
          <w:rFonts w:ascii="Times New Roman"/>
          <w:b w:val="false"/>
          <w:i w:val="false"/>
          <w:color w:val="000000"/>
          <w:sz w:val="28"/>
        </w:rPr>
        <w:t>
      түсті негативті және позитивті фото материалдарды өңдеуге арналған ерітінділер жасау;</w:t>
      </w:r>
    </w:p>
    <w:p>
      <w:pPr>
        <w:spacing w:after="0"/>
        <w:ind w:left="0"/>
        <w:jc w:val="both"/>
      </w:pPr>
      <w:r>
        <w:rPr>
          <w:rFonts w:ascii="Times New Roman"/>
          <w:b w:val="false"/>
          <w:i w:val="false"/>
          <w:color w:val="000000"/>
          <w:sz w:val="28"/>
        </w:rPr>
        <w:t>
      рецепттер бойынша өңдеуші ерітінділер жасау;</w:t>
      </w:r>
    </w:p>
    <w:p>
      <w:pPr>
        <w:spacing w:after="0"/>
        <w:ind w:left="0"/>
        <w:jc w:val="both"/>
      </w:pPr>
      <w:r>
        <w:rPr>
          <w:rFonts w:ascii="Times New Roman"/>
          <w:b w:val="false"/>
          <w:i w:val="false"/>
          <w:color w:val="000000"/>
          <w:sz w:val="28"/>
        </w:rPr>
        <w:t>
      түсті негатив пен позитивті күшейту және азайту.</w:t>
      </w:r>
    </w:p>
    <w:bookmarkStart w:name="z224" w:id="214"/>
    <w:p>
      <w:pPr>
        <w:spacing w:after="0"/>
        <w:ind w:left="0"/>
        <w:jc w:val="both"/>
      </w:pPr>
      <w:r>
        <w:rPr>
          <w:rFonts w:ascii="Times New Roman"/>
          <w:b w:val="false"/>
          <w:i w:val="false"/>
          <w:color w:val="000000"/>
          <w:sz w:val="28"/>
        </w:rPr>
        <w:t>
      142. Білуге тиіс:</w:t>
      </w:r>
    </w:p>
    <w:bookmarkEnd w:id="214"/>
    <w:p>
      <w:pPr>
        <w:spacing w:after="0"/>
        <w:ind w:left="0"/>
        <w:jc w:val="both"/>
      </w:pPr>
      <w:r>
        <w:rPr>
          <w:rFonts w:ascii="Times New Roman"/>
          <w:b w:val="false"/>
          <w:i w:val="false"/>
          <w:color w:val="000000"/>
          <w:sz w:val="28"/>
        </w:rPr>
        <w:t>
      технологию обработки цветных негативных и позитивных фотоматериалов;</w:t>
      </w:r>
    </w:p>
    <w:p>
      <w:pPr>
        <w:spacing w:after="0"/>
        <w:ind w:left="0"/>
        <w:jc w:val="both"/>
      </w:pPr>
      <w:r>
        <w:rPr>
          <w:rFonts w:ascii="Times New Roman"/>
          <w:b w:val="false"/>
          <w:i w:val="false"/>
          <w:color w:val="000000"/>
          <w:sz w:val="28"/>
        </w:rPr>
        <w:t>
      рецептура дайындау және түсті фотобаспаларды азайтуға әрі өңдеуге арналған әр түрлі өңдеуші ерітінділерді дайындау технологиясы;</w:t>
      </w:r>
    </w:p>
    <w:p>
      <w:pPr>
        <w:spacing w:after="0"/>
        <w:ind w:left="0"/>
        <w:jc w:val="both"/>
      </w:pPr>
      <w:r>
        <w:rPr>
          <w:rFonts w:ascii="Times New Roman"/>
          <w:b w:val="false"/>
          <w:i w:val="false"/>
          <w:color w:val="000000"/>
          <w:sz w:val="28"/>
        </w:rPr>
        <w:t>
      түсті негативті мен позитивті фото материалдарды өңдеуге арналған жабдықтардың құрылғысы;</w:t>
      </w:r>
    </w:p>
    <w:p>
      <w:pPr>
        <w:spacing w:after="0"/>
        <w:ind w:left="0"/>
        <w:jc w:val="both"/>
      </w:pPr>
      <w:r>
        <w:rPr>
          <w:rFonts w:ascii="Times New Roman"/>
          <w:b w:val="false"/>
          <w:i w:val="false"/>
          <w:color w:val="000000"/>
          <w:sz w:val="28"/>
        </w:rPr>
        <w:t xml:space="preserve">
      объективтердің, мозаикалық және түзетілген фильтрлердің көмегімен түрлі түсті түзету тәсілі; </w:t>
      </w:r>
    </w:p>
    <w:p>
      <w:pPr>
        <w:spacing w:after="0"/>
        <w:ind w:left="0"/>
        <w:jc w:val="both"/>
      </w:pPr>
      <w:r>
        <w:rPr>
          <w:rFonts w:ascii="Times New Roman"/>
          <w:b w:val="false"/>
          <w:i w:val="false"/>
          <w:color w:val="000000"/>
          <w:sz w:val="28"/>
        </w:rPr>
        <w:t xml:space="preserve">
      түсті негативтерді түзету тәсілі; </w:t>
      </w:r>
    </w:p>
    <w:p>
      <w:pPr>
        <w:spacing w:after="0"/>
        <w:ind w:left="0"/>
        <w:jc w:val="both"/>
      </w:pPr>
      <w:r>
        <w:rPr>
          <w:rFonts w:ascii="Times New Roman"/>
          <w:b w:val="false"/>
          <w:i w:val="false"/>
          <w:color w:val="000000"/>
          <w:sz w:val="28"/>
        </w:rPr>
        <w:t>
      түсті фото материалдардың сипаттамасын айқындауға арналған бақылау-өлшеу аппаратурасы. </w:t>
      </w:r>
    </w:p>
    <w:bookmarkStart w:name="z225" w:id="215"/>
    <w:p>
      <w:pPr>
        <w:spacing w:after="0"/>
        <w:ind w:left="0"/>
        <w:jc w:val="left"/>
      </w:pPr>
      <w:r>
        <w:rPr>
          <w:rFonts w:ascii="Times New Roman"/>
          <w:b/>
          <w:i w:val="false"/>
          <w:color w:val="000000"/>
        </w:rPr>
        <w:t xml:space="preserve"> Параграф 70. Химиялық бояу аппаратшысы, 3-разряд</w:t>
      </w:r>
    </w:p>
    <w:bookmarkEnd w:id="215"/>
    <w:bookmarkStart w:name="z226" w:id="216"/>
    <w:p>
      <w:pPr>
        <w:spacing w:after="0"/>
        <w:ind w:left="0"/>
        <w:jc w:val="both"/>
      </w:pPr>
      <w:r>
        <w:rPr>
          <w:rFonts w:ascii="Times New Roman"/>
          <w:b w:val="false"/>
          <w:i w:val="false"/>
          <w:color w:val="000000"/>
          <w:sz w:val="28"/>
        </w:rPr>
        <w:t>
      143. Жұмыс сипаттамасы:</w:t>
      </w:r>
    </w:p>
    <w:bookmarkEnd w:id="216"/>
    <w:p>
      <w:pPr>
        <w:spacing w:after="0"/>
        <w:ind w:left="0"/>
        <w:jc w:val="both"/>
      </w:pPr>
      <w:r>
        <w:rPr>
          <w:rFonts w:ascii="Times New Roman"/>
          <w:b w:val="false"/>
          <w:i w:val="false"/>
          <w:color w:val="000000"/>
          <w:sz w:val="28"/>
        </w:rPr>
        <w:t>
      бұйымды органикалық ерітінділермен өңдеу және оларды қолмен немесе автоматты басқарылатын химиялық бояу машиналарында арнаулы препараттармен сіңірмелдеу процесін біліктілігі анағұрлым жоғары аппаратшының басшылығымен жүргізу;</w:t>
      </w:r>
    </w:p>
    <w:p>
      <w:pPr>
        <w:spacing w:after="0"/>
        <w:ind w:left="0"/>
        <w:jc w:val="both"/>
      </w:pPr>
      <w:r>
        <w:rPr>
          <w:rFonts w:ascii="Times New Roman"/>
          <w:b w:val="false"/>
          <w:i w:val="false"/>
          <w:color w:val="000000"/>
          <w:sz w:val="28"/>
        </w:rPr>
        <w:t>
      бактардағы ерітіндінің деңгейін анықтау және қажетіне қарай оны толтыру;</w:t>
      </w:r>
    </w:p>
    <w:p>
      <w:pPr>
        <w:spacing w:after="0"/>
        <w:ind w:left="0"/>
        <w:jc w:val="both"/>
      </w:pPr>
      <w:r>
        <w:rPr>
          <w:rFonts w:ascii="Times New Roman"/>
          <w:b w:val="false"/>
          <w:i w:val="false"/>
          <w:color w:val="000000"/>
          <w:sz w:val="28"/>
        </w:rPr>
        <w:t>
      сүзу ұнтағын сүзгі элементтерін жағу;</w:t>
      </w:r>
    </w:p>
    <w:p>
      <w:pPr>
        <w:spacing w:after="0"/>
        <w:ind w:left="0"/>
        <w:jc w:val="both"/>
      </w:pPr>
      <w:r>
        <w:rPr>
          <w:rFonts w:ascii="Times New Roman"/>
          <w:b w:val="false"/>
          <w:i w:val="false"/>
          <w:color w:val="000000"/>
          <w:sz w:val="28"/>
        </w:rPr>
        <w:t>
      бұйымдарды ілеспе құжатта бойынша қабылдап алу және оны жұмыс орнына жеткізу;</w:t>
      </w:r>
    </w:p>
    <w:p>
      <w:pPr>
        <w:spacing w:after="0"/>
        <w:ind w:left="0"/>
        <w:jc w:val="both"/>
      </w:pPr>
      <w:r>
        <w:rPr>
          <w:rFonts w:ascii="Times New Roman"/>
          <w:b w:val="false"/>
          <w:i w:val="false"/>
          <w:color w:val="000000"/>
          <w:sz w:val="28"/>
        </w:rPr>
        <w:t>
      өндірістік партияның салмағын тексеру;</w:t>
      </w:r>
    </w:p>
    <w:p>
      <w:pPr>
        <w:spacing w:after="0"/>
        <w:ind w:left="0"/>
        <w:jc w:val="both"/>
      </w:pPr>
      <w:r>
        <w:rPr>
          <w:rFonts w:ascii="Times New Roman"/>
          <w:b w:val="false"/>
          <w:i w:val="false"/>
          <w:color w:val="000000"/>
          <w:sz w:val="28"/>
        </w:rPr>
        <w:t>
      ерітіндіні дистилляциялау;</w:t>
      </w:r>
    </w:p>
    <w:p>
      <w:pPr>
        <w:spacing w:after="0"/>
        <w:ind w:left="0"/>
        <w:jc w:val="both"/>
      </w:pPr>
      <w:r>
        <w:rPr>
          <w:rFonts w:ascii="Times New Roman"/>
          <w:b w:val="false"/>
          <w:i w:val="false"/>
          <w:color w:val="000000"/>
          <w:sz w:val="28"/>
        </w:rPr>
        <w:t>
      бұйымды келесі технологиялық операцияға жіберу.</w:t>
      </w:r>
    </w:p>
    <w:bookmarkStart w:name="z227" w:id="217"/>
    <w:p>
      <w:pPr>
        <w:spacing w:after="0"/>
        <w:ind w:left="0"/>
        <w:jc w:val="both"/>
      </w:pPr>
      <w:r>
        <w:rPr>
          <w:rFonts w:ascii="Times New Roman"/>
          <w:b w:val="false"/>
          <w:i w:val="false"/>
          <w:color w:val="000000"/>
          <w:sz w:val="28"/>
        </w:rPr>
        <w:t>
      144. Білуге тиіс:</w:t>
      </w:r>
    </w:p>
    <w:bookmarkEnd w:id="217"/>
    <w:p>
      <w:pPr>
        <w:spacing w:after="0"/>
        <w:ind w:left="0"/>
        <w:jc w:val="both"/>
      </w:pPr>
      <w:r>
        <w:rPr>
          <w:rFonts w:ascii="Times New Roman"/>
          <w:b w:val="false"/>
          <w:i w:val="false"/>
          <w:color w:val="000000"/>
          <w:sz w:val="28"/>
        </w:rPr>
        <w:t>
      өңдеуге келіп түсетін бұйымдардың ассортименті мен маркировкасын;</w:t>
      </w:r>
    </w:p>
    <w:p>
      <w:pPr>
        <w:spacing w:after="0"/>
        <w:ind w:left="0"/>
        <w:jc w:val="both"/>
      </w:pPr>
      <w:r>
        <w:rPr>
          <w:rFonts w:ascii="Times New Roman"/>
          <w:b w:val="false"/>
          <w:i w:val="false"/>
          <w:color w:val="000000"/>
          <w:sz w:val="28"/>
        </w:rPr>
        <w:t>
      материалдардың түрі мен талшық құрамын;</w:t>
      </w:r>
    </w:p>
    <w:p>
      <w:pPr>
        <w:spacing w:after="0"/>
        <w:ind w:left="0"/>
        <w:jc w:val="both"/>
      </w:pPr>
      <w:r>
        <w:rPr>
          <w:rFonts w:ascii="Times New Roman"/>
          <w:b w:val="false"/>
          <w:i w:val="false"/>
          <w:color w:val="000000"/>
          <w:sz w:val="28"/>
        </w:rPr>
        <w:t>
      химиялық тазалау машиналарының құрылымы, техникалық пайдалану және қызмет көрсету қағидаларын;</w:t>
      </w:r>
    </w:p>
    <w:p>
      <w:pPr>
        <w:spacing w:after="0"/>
        <w:ind w:left="0"/>
        <w:jc w:val="both"/>
      </w:pPr>
      <w:r>
        <w:rPr>
          <w:rFonts w:ascii="Times New Roman"/>
          <w:b w:val="false"/>
          <w:i w:val="false"/>
          <w:color w:val="000000"/>
          <w:sz w:val="28"/>
        </w:rPr>
        <w:t xml:space="preserve">
      дистилляциялау қондырғысының негізгі тораптарының нысанын; </w:t>
      </w:r>
    </w:p>
    <w:p>
      <w:pPr>
        <w:spacing w:after="0"/>
        <w:ind w:left="0"/>
        <w:jc w:val="both"/>
      </w:pPr>
      <w:r>
        <w:rPr>
          <w:rFonts w:ascii="Times New Roman"/>
          <w:b w:val="false"/>
          <w:i w:val="false"/>
          <w:color w:val="000000"/>
          <w:sz w:val="28"/>
        </w:rPr>
        <w:t>
      бұйымды органикалық ерітінділермен өңдеудің технологиялық процесін;</w:t>
      </w:r>
    </w:p>
    <w:p>
      <w:pPr>
        <w:spacing w:after="0"/>
        <w:ind w:left="0"/>
        <w:jc w:val="both"/>
      </w:pPr>
      <w:r>
        <w:rPr>
          <w:rFonts w:ascii="Times New Roman"/>
          <w:b w:val="false"/>
          <w:i w:val="false"/>
          <w:color w:val="000000"/>
          <w:sz w:val="28"/>
        </w:rPr>
        <w:t xml:space="preserve">
      бұйымды салу және түсіріп алу қағидаларын; </w:t>
      </w:r>
    </w:p>
    <w:p>
      <w:pPr>
        <w:spacing w:after="0"/>
        <w:ind w:left="0"/>
        <w:jc w:val="both"/>
      </w:pPr>
      <w:r>
        <w:rPr>
          <w:rFonts w:ascii="Times New Roman"/>
          <w:b w:val="false"/>
          <w:i w:val="false"/>
          <w:color w:val="000000"/>
          <w:sz w:val="28"/>
        </w:rPr>
        <w:t xml:space="preserve">
      органикалық ерітінділердің бұйымға әсерін; </w:t>
      </w:r>
    </w:p>
    <w:p>
      <w:pPr>
        <w:spacing w:after="0"/>
        <w:ind w:left="0"/>
        <w:jc w:val="both"/>
      </w:pPr>
      <w:r>
        <w:rPr>
          <w:rFonts w:ascii="Times New Roman"/>
          <w:b w:val="false"/>
          <w:i w:val="false"/>
          <w:color w:val="000000"/>
          <w:sz w:val="28"/>
        </w:rPr>
        <w:t>
      фурнитура мен өңдеу материалдарын. </w:t>
      </w:r>
    </w:p>
    <w:bookmarkStart w:name="z228" w:id="218"/>
    <w:p>
      <w:pPr>
        <w:spacing w:after="0"/>
        <w:ind w:left="0"/>
        <w:jc w:val="left"/>
      </w:pPr>
      <w:r>
        <w:rPr>
          <w:rFonts w:ascii="Times New Roman"/>
          <w:b/>
          <w:i w:val="false"/>
          <w:color w:val="000000"/>
        </w:rPr>
        <w:t xml:space="preserve"> Параграф 71. Химиялық бояу аппаратшысы, 4-разряд</w:t>
      </w:r>
    </w:p>
    <w:bookmarkEnd w:id="218"/>
    <w:bookmarkStart w:name="z229" w:id="219"/>
    <w:p>
      <w:pPr>
        <w:spacing w:after="0"/>
        <w:ind w:left="0"/>
        <w:jc w:val="both"/>
      </w:pPr>
      <w:r>
        <w:rPr>
          <w:rFonts w:ascii="Times New Roman"/>
          <w:b w:val="false"/>
          <w:i w:val="false"/>
          <w:color w:val="000000"/>
          <w:sz w:val="28"/>
        </w:rPr>
        <w:t>
      145. Жұмыс сипаттамасы:</w:t>
      </w:r>
    </w:p>
    <w:bookmarkEnd w:id="219"/>
    <w:p>
      <w:pPr>
        <w:spacing w:after="0"/>
        <w:ind w:left="0"/>
        <w:jc w:val="both"/>
      </w:pPr>
      <w:r>
        <w:rPr>
          <w:rFonts w:ascii="Times New Roman"/>
          <w:b w:val="false"/>
          <w:i w:val="false"/>
          <w:color w:val="000000"/>
          <w:sz w:val="28"/>
        </w:rPr>
        <w:t>
      бұйымды органикалық ерітінділермен өңдеу және оларды қолмен немесе автоматты басқарылатын химиялық тазалау машиналарында, сондай-ақ өзіне өзі қызмет көрсету учаскелеріндегі химиялық тазалау аппараттарында арнаулы препараттармен сіңірмелдеу процесін жүргізу;</w:t>
      </w:r>
    </w:p>
    <w:p>
      <w:pPr>
        <w:spacing w:after="0"/>
        <w:ind w:left="0"/>
        <w:jc w:val="both"/>
      </w:pPr>
      <w:r>
        <w:rPr>
          <w:rFonts w:ascii="Times New Roman"/>
          <w:b w:val="false"/>
          <w:i w:val="false"/>
          <w:color w:val="000000"/>
          <w:sz w:val="28"/>
        </w:rPr>
        <w:t>
      белсендірілген көмірді адсорберде регенерациялау;</w:t>
      </w:r>
    </w:p>
    <w:p>
      <w:pPr>
        <w:spacing w:after="0"/>
        <w:ind w:left="0"/>
        <w:jc w:val="both"/>
      </w:pPr>
      <w:r>
        <w:rPr>
          <w:rFonts w:ascii="Times New Roman"/>
          <w:b w:val="false"/>
          <w:i w:val="false"/>
          <w:color w:val="000000"/>
          <w:sz w:val="28"/>
        </w:rPr>
        <w:t>
      бұйымның ластану деңгейіне, ассортименті мен түсіне, түріне, талшық құрамына және материалдың тығыздығына қарай өңдеудің технологиялық режимін анықтау;</w:t>
      </w:r>
    </w:p>
    <w:p>
      <w:pPr>
        <w:spacing w:after="0"/>
        <w:ind w:left="0"/>
        <w:jc w:val="both"/>
      </w:pPr>
      <w:r>
        <w:rPr>
          <w:rFonts w:ascii="Times New Roman"/>
          <w:b w:val="false"/>
          <w:i w:val="false"/>
          <w:color w:val="000000"/>
          <w:sz w:val="28"/>
        </w:rPr>
        <w:t>
      машинаны пайдалану қағидалары жөнінде клиенттермен еңбек қауіпсіздігі және еңбекті қорғау бойынша нұсқаулық өткізу;</w:t>
      </w:r>
    </w:p>
    <w:p>
      <w:pPr>
        <w:spacing w:after="0"/>
        <w:ind w:left="0"/>
        <w:jc w:val="both"/>
      </w:pPr>
      <w:r>
        <w:rPr>
          <w:rFonts w:ascii="Times New Roman"/>
          <w:b w:val="false"/>
          <w:i w:val="false"/>
          <w:color w:val="000000"/>
          <w:sz w:val="28"/>
        </w:rPr>
        <w:t>
      клиенттердің бұйымдарды дұрыс жинақтауын, оларды салуы мен алуын бақылауды жүзеге асыру;</w:t>
      </w:r>
    </w:p>
    <w:p>
      <w:pPr>
        <w:spacing w:after="0"/>
        <w:ind w:left="0"/>
        <w:jc w:val="both"/>
      </w:pPr>
      <w:r>
        <w:rPr>
          <w:rFonts w:ascii="Times New Roman"/>
          <w:b w:val="false"/>
          <w:i w:val="false"/>
          <w:color w:val="000000"/>
          <w:sz w:val="28"/>
        </w:rPr>
        <w:t>
      тапсырысты немесе түбіртекті касса ведомосына тіркеу, өңдеу үшін прейскурантқа сәйкес ақы алу, жетондарды беруі, қажетті құжаттаманы ресімдеу және түскен ақшаны белгіленген тәртіппен өткізу;</w:t>
      </w:r>
    </w:p>
    <w:p>
      <w:pPr>
        <w:spacing w:after="0"/>
        <w:ind w:left="0"/>
        <w:jc w:val="both"/>
      </w:pPr>
      <w:r>
        <w:rPr>
          <w:rFonts w:ascii="Times New Roman"/>
          <w:b w:val="false"/>
          <w:i w:val="false"/>
          <w:color w:val="000000"/>
          <w:sz w:val="28"/>
        </w:rPr>
        <w:t>
      жабдықтың жұмыс есебі жөніндегі журналды, ертінді шығысының есебін жүргізу.</w:t>
      </w:r>
    </w:p>
    <w:bookmarkStart w:name="z230" w:id="220"/>
    <w:p>
      <w:pPr>
        <w:spacing w:after="0"/>
        <w:ind w:left="0"/>
        <w:jc w:val="both"/>
      </w:pPr>
      <w:r>
        <w:rPr>
          <w:rFonts w:ascii="Times New Roman"/>
          <w:b w:val="false"/>
          <w:i w:val="false"/>
          <w:color w:val="000000"/>
          <w:sz w:val="28"/>
        </w:rPr>
        <w:t>
      146. Білуге тиіс:</w:t>
      </w:r>
    </w:p>
    <w:bookmarkEnd w:id="220"/>
    <w:p>
      <w:pPr>
        <w:spacing w:after="0"/>
        <w:ind w:left="0"/>
        <w:jc w:val="both"/>
      </w:pPr>
      <w:r>
        <w:rPr>
          <w:rFonts w:ascii="Times New Roman"/>
          <w:b w:val="false"/>
          <w:i w:val="false"/>
          <w:color w:val="000000"/>
          <w:sz w:val="28"/>
        </w:rPr>
        <w:t xml:space="preserve">
      химиялық тазалау машиналарының құрылымын; </w:t>
      </w:r>
    </w:p>
    <w:p>
      <w:pPr>
        <w:spacing w:after="0"/>
        <w:ind w:left="0"/>
        <w:jc w:val="both"/>
      </w:pPr>
      <w:r>
        <w:rPr>
          <w:rFonts w:ascii="Times New Roman"/>
          <w:b w:val="false"/>
          <w:i w:val="false"/>
          <w:color w:val="000000"/>
          <w:sz w:val="28"/>
        </w:rPr>
        <w:t>
      техникалық пайдалану және қызмет көрсету қағидаларын;</w:t>
      </w:r>
    </w:p>
    <w:p>
      <w:pPr>
        <w:spacing w:after="0"/>
        <w:ind w:left="0"/>
        <w:jc w:val="both"/>
      </w:pPr>
      <w:r>
        <w:rPr>
          <w:rFonts w:ascii="Times New Roman"/>
          <w:b w:val="false"/>
          <w:i w:val="false"/>
          <w:color w:val="000000"/>
          <w:sz w:val="28"/>
        </w:rPr>
        <w:t>
      бұйымды органикалық ерітінділермен және арнаулы препараттармен өңдеудің технологиялық процесін;</w:t>
      </w:r>
    </w:p>
    <w:p>
      <w:pPr>
        <w:spacing w:after="0"/>
        <w:ind w:left="0"/>
        <w:jc w:val="both"/>
      </w:pPr>
      <w:r>
        <w:rPr>
          <w:rFonts w:ascii="Times New Roman"/>
          <w:b w:val="false"/>
          <w:i w:val="false"/>
          <w:color w:val="000000"/>
          <w:sz w:val="28"/>
        </w:rPr>
        <w:t>
      өндірістік партияларды жинақтау қағидаларын;</w:t>
      </w:r>
    </w:p>
    <w:p>
      <w:pPr>
        <w:spacing w:after="0"/>
        <w:ind w:left="0"/>
        <w:jc w:val="both"/>
      </w:pPr>
      <w:r>
        <w:rPr>
          <w:rFonts w:ascii="Times New Roman"/>
          <w:b w:val="false"/>
          <w:i w:val="false"/>
          <w:color w:val="000000"/>
          <w:sz w:val="28"/>
        </w:rPr>
        <w:t xml:space="preserve">
      органикалық ерітінділердің, сіңірмелеу ерітінділерінің қасиеттерін және олардың бұйымға әсерін, фурнитура мен өңдеу материалдарын; </w:t>
      </w:r>
    </w:p>
    <w:p>
      <w:pPr>
        <w:spacing w:after="0"/>
        <w:ind w:left="0"/>
        <w:jc w:val="both"/>
      </w:pPr>
      <w:r>
        <w:rPr>
          <w:rFonts w:ascii="Times New Roman"/>
          <w:b w:val="false"/>
          <w:i w:val="false"/>
          <w:color w:val="000000"/>
          <w:sz w:val="28"/>
        </w:rPr>
        <w:t>
      сіңірмелеу ертінділерін дайындау қағидаларын;</w:t>
      </w:r>
    </w:p>
    <w:p>
      <w:pPr>
        <w:spacing w:after="0"/>
        <w:ind w:left="0"/>
        <w:jc w:val="both"/>
      </w:pPr>
      <w:r>
        <w:rPr>
          <w:rFonts w:ascii="Times New Roman"/>
          <w:b w:val="false"/>
          <w:i w:val="false"/>
          <w:color w:val="000000"/>
          <w:sz w:val="28"/>
        </w:rPr>
        <w:t xml:space="preserve">
      қолданылатын химиялық материалдардың шығыс нормасын; </w:t>
      </w:r>
    </w:p>
    <w:p>
      <w:pPr>
        <w:spacing w:after="0"/>
        <w:ind w:left="0"/>
        <w:jc w:val="both"/>
      </w:pPr>
      <w:r>
        <w:rPr>
          <w:rFonts w:ascii="Times New Roman"/>
          <w:b w:val="false"/>
          <w:i w:val="false"/>
          <w:color w:val="000000"/>
          <w:sz w:val="28"/>
        </w:rPr>
        <w:t>
      бұйымның өңделу сапасына қойылатын талаптарды. </w:t>
      </w:r>
    </w:p>
    <w:bookmarkStart w:name="z231" w:id="221"/>
    <w:p>
      <w:pPr>
        <w:spacing w:after="0"/>
        <w:ind w:left="0"/>
        <w:jc w:val="left"/>
      </w:pPr>
      <w:r>
        <w:rPr>
          <w:rFonts w:ascii="Times New Roman"/>
          <w:b/>
          <w:i w:val="false"/>
          <w:color w:val="000000"/>
        </w:rPr>
        <w:t xml:space="preserve"> Параграф 72. Химиялық бояу аппаратшысы, 5-разряд</w:t>
      </w:r>
    </w:p>
    <w:bookmarkEnd w:id="221"/>
    <w:bookmarkStart w:name="z232" w:id="222"/>
    <w:p>
      <w:pPr>
        <w:spacing w:after="0"/>
        <w:ind w:left="0"/>
        <w:jc w:val="both"/>
      </w:pPr>
      <w:r>
        <w:rPr>
          <w:rFonts w:ascii="Times New Roman"/>
          <w:b w:val="false"/>
          <w:i w:val="false"/>
          <w:color w:val="000000"/>
          <w:sz w:val="28"/>
        </w:rPr>
        <w:t>
      147. Жұмыс сипаттамасы:</w:t>
      </w:r>
    </w:p>
    <w:bookmarkEnd w:id="222"/>
    <w:p>
      <w:pPr>
        <w:spacing w:after="0"/>
        <w:ind w:left="0"/>
        <w:jc w:val="both"/>
      </w:pPr>
      <w:r>
        <w:rPr>
          <w:rFonts w:ascii="Times New Roman"/>
          <w:b w:val="false"/>
          <w:i w:val="false"/>
          <w:color w:val="000000"/>
          <w:sz w:val="28"/>
        </w:rPr>
        <w:t>
      бұйымды органикалық ерітінділермен өңдеу және оларды бағдарламалы басқарылатын химиялық тазалау машиналарында, арнаулы препараттармен сіңірмелдеу процесін жүргізу;</w:t>
      </w:r>
    </w:p>
    <w:p>
      <w:pPr>
        <w:spacing w:after="0"/>
        <w:ind w:left="0"/>
        <w:jc w:val="both"/>
      </w:pPr>
      <w:r>
        <w:rPr>
          <w:rFonts w:ascii="Times New Roman"/>
          <w:b w:val="false"/>
          <w:i w:val="false"/>
          <w:color w:val="000000"/>
          <w:sz w:val="28"/>
        </w:rPr>
        <w:t>
      таңдалған технологиялық режимге сәйкес бағдарлама картасын іріктеу және оны құрылғыға орнату;</w:t>
      </w:r>
    </w:p>
    <w:p>
      <w:pPr>
        <w:spacing w:after="0"/>
        <w:ind w:left="0"/>
        <w:jc w:val="both"/>
      </w:pPr>
      <w:r>
        <w:rPr>
          <w:rFonts w:ascii="Times New Roman"/>
          <w:b w:val="false"/>
          <w:i w:val="false"/>
          <w:color w:val="000000"/>
          <w:sz w:val="28"/>
        </w:rPr>
        <w:t>
      біліктілігі анағұрлым төмен аппаратшының жұмысына басшылық ету.</w:t>
      </w:r>
    </w:p>
    <w:bookmarkStart w:name="z233" w:id="223"/>
    <w:p>
      <w:pPr>
        <w:spacing w:after="0"/>
        <w:ind w:left="0"/>
        <w:jc w:val="both"/>
      </w:pPr>
      <w:r>
        <w:rPr>
          <w:rFonts w:ascii="Times New Roman"/>
          <w:b w:val="false"/>
          <w:i w:val="false"/>
          <w:color w:val="000000"/>
          <w:sz w:val="28"/>
        </w:rPr>
        <w:t>
      148. Білуге тиіс:</w:t>
      </w:r>
    </w:p>
    <w:bookmarkEnd w:id="223"/>
    <w:p>
      <w:pPr>
        <w:spacing w:after="0"/>
        <w:ind w:left="0"/>
        <w:jc w:val="both"/>
      </w:pPr>
      <w:r>
        <w:rPr>
          <w:rFonts w:ascii="Times New Roman"/>
          <w:b w:val="false"/>
          <w:i w:val="false"/>
          <w:color w:val="000000"/>
          <w:sz w:val="28"/>
        </w:rPr>
        <w:t>
      орнатылған қызмет көрсететін жабдықтың құрылымын, техникалық пайдалану және қызмет көрсету қағидаларын;</w:t>
      </w:r>
    </w:p>
    <w:p>
      <w:pPr>
        <w:spacing w:after="0"/>
        <w:ind w:left="0"/>
        <w:jc w:val="both"/>
      </w:pPr>
      <w:r>
        <w:rPr>
          <w:rFonts w:ascii="Times New Roman"/>
          <w:b w:val="false"/>
          <w:i w:val="false"/>
          <w:color w:val="000000"/>
          <w:sz w:val="28"/>
        </w:rPr>
        <w:t>
      автоматиканың, бақылау-өлшеу аспаптарының, сүзгінің, дистиллятордың, суды айырғыштың және машинаның, адсорбциондық қондырғының өзге де тораптарының құрылымы жүйесін;</w:t>
      </w:r>
    </w:p>
    <w:p>
      <w:pPr>
        <w:spacing w:after="0"/>
        <w:ind w:left="0"/>
        <w:jc w:val="both"/>
      </w:pPr>
      <w:r>
        <w:rPr>
          <w:rFonts w:ascii="Times New Roman"/>
          <w:b w:val="false"/>
          <w:i w:val="false"/>
          <w:color w:val="000000"/>
          <w:sz w:val="28"/>
        </w:rPr>
        <w:t>
      бағдарламалық карталарды іріктеу принципін және технологиялық процестің жекелеген сатыларының ұзақтығын реттеу тәсілдерін.</w:t>
      </w:r>
    </w:p>
    <w:bookmarkStart w:name="z234" w:id="224"/>
    <w:p>
      <w:pPr>
        <w:spacing w:after="0"/>
        <w:ind w:left="0"/>
        <w:jc w:val="left"/>
      </w:pPr>
      <w:r>
        <w:rPr>
          <w:rFonts w:ascii="Times New Roman"/>
          <w:b/>
          <w:i w:val="false"/>
          <w:color w:val="000000"/>
        </w:rPr>
        <w:t xml:space="preserve"> Параграф 73. Центрифугада кір сығушы, 2-разряд</w:t>
      </w:r>
    </w:p>
    <w:bookmarkEnd w:id="224"/>
    <w:bookmarkStart w:name="z235" w:id="225"/>
    <w:p>
      <w:pPr>
        <w:spacing w:after="0"/>
        <w:ind w:left="0"/>
        <w:jc w:val="both"/>
      </w:pPr>
      <w:r>
        <w:rPr>
          <w:rFonts w:ascii="Times New Roman"/>
          <w:b w:val="false"/>
          <w:i w:val="false"/>
          <w:color w:val="000000"/>
          <w:sz w:val="28"/>
        </w:rPr>
        <w:t>
      149. Жұмыс сипаттамасы:</w:t>
      </w:r>
    </w:p>
    <w:bookmarkEnd w:id="225"/>
    <w:p>
      <w:pPr>
        <w:spacing w:after="0"/>
        <w:ind w:left="0"/>
        <w:jc w:val="both"/>
      </w:pPr>
      <w:r>
        <w:rPr>
          <w:rFonts w:ascii="Times New Roman"/>
          <w:b w:val="false"/>
          <w:i w:val="false"/>
          <w:color w:val="000000"/>
          <w:sz w:val="28"/>
        </w:rPr>
        <w:t>
      кірді автоматтандырылған және жартылай автоматтандырылған центрифугаларда сығу;</w:t>
      </w:r>
    </w:p>
    <w:p>
      <w:pPr>
        <w:spacing w:after="0"/>
        <w:ind w:left="0"/>
        <w:jc w:val="both"/>
      </w:pPr>
      <w:r>
        <w:rPr>
          <w:rFonts w:ascii="Times New Roman"/>
          <w:b w:val="false"/>
          <w:i w:val="false"/>
          <w:color w:val="000000"/>
          <w:sz w:val="28"/>
        </w:rPr>
        <w:t>
      центрифуганың жарамдылығын тексеру;</w:t>
      </w:r>
    </w:p>
    <w:p>
      <w:pPr>
        <w:spacing w:after="0"/>
        <w:ind w:left="0"/>
        <w:jc w:val="both"/>
      </w:pPr>
      <w:r>
        <w:rPr>
          <w:rFonts w:ascii="Times New Roman"/>
          <w:b w:val="false"/>
          <w:i w:val="false"/>
          <w:color w:val="000000"/>
          <w:sz w:val="28"/>
        </w:rPr>
        <w:t>
      кірдің жол талонының болуын тексеру;</w:t>
      </w:r>
    </w:p>
    <w:p>
      <w:pPr>
        <w:spacing w:after="0"/>
        <w:ind w:left="0"/>
        <w:jc w:val="both"/>
      </w:pPr>
      <w:r>
        <w:rPr>
          <w:rFonts w:ascii="Times New Roman"/>
          <w:b w:val="false"/>
          <w:i w:val="false"/>
          <w:color w:val="000000"/>
          <w:sz w:val="28"/>
        </w:rPr>
        <w:t>
      кірдің нақты құрамының центрифуганың кір салатын сыйымдылығына сәйкестігін тексеру;</w:t>
      </w:r>
    </w:p>
    <w:p>
      <w:pPr>
        <w:spacing w:after="0"/>
        <w:ind w:left="0"/>
        <w:jc w:val="both"/>
      </w:pPr>
      <w:r>
        <w:rPr>
          <w:rFonts w:ascii="Times New Roman"/>
          <w:b w:val="false"/>
          <w:i w:val="false"/>
          <w:color w:val="000000"/>
          <w:sz w:val="28"/>
        </w:rPr>
        <w:t xml:space="preserve">
      бұйым бояуының беріктігін және оны өзге бұйымдармен салу мүмкіндігін анықтау; </w:t>
      </w:r>
    </w:p>
    <w:p>
      <w:pPr>
        <w:spacing w:after="0"/>
        <w:ind w:left="0"/>
        <w:jc w:val="both"/>
      </w:pPr>
      <w:r>
        <w:rPr>
          <w:rFonts w:ascii="Times New Roman"/>
          <w:b w:val="false"/>
          <w:i w:val="false"/>
          <w:color w:val="000000"/>
          <w:sz w:val="28"/>
        </w:rPr>
        <w:t>
      кірді центрифугаға салу және оны іске қосу;</w:t>
      </w:r>
    </w:p>
    <w:p>
      <w:pPr>
        <w:spacing w:after="0"/>
        <w:ind w:left="0"/>
        <w:jc w:val="both"/>
      </w:pPr>
      <w:r>
        <w:rPr>
          <w:rFonts w:ascii="Times New Roman"/>
          <w:b w:val="false"/>
          <w:i w:val="false"/>
          <w:color w:val="000000"/>
          <w:sz w:val="28"/>
        </w:rPr>
        <w:t>
      центрифуганың дұрыс жұмыс істеуін қадағалау;</w:t>
      </w:r>
    </w:p>
    <w:p>
      <w:pPr>
        <w:spacing w:after="0"/>
        <w:ind w:left="0"/>
        <w:jc w:val="both"/>
      </w:pPr>
      <w:r>
        <w:rPr>
          <w:rFonts w:ascii="Times New Roman"/>
          <w:b w:val="false"/>
          <w:i w:val="false"/>
          <w:color w:val="000000"/>
          <w:sz w:val="28"/>
        </w:rPr>
        <w:t>
      центрифуганы тоқтату және кірді түсіріп алу;</w:t>
      </w:r>
    </w:p>
    <w:p>
      <w:pPr>
        <w:spacing w:after="0"/>
        <w:ind w:left="0"/>
        <w:jc w:val="both"/>
      </w:pPr>
      <w:r>
        <w:rPr>
          <w:rFonts w:ascii="Times New Roman"/>
          <w:b w:val="false"/>
          <w:i w:val="false"/>
          <w:color w:val="000000"/>
          <w:sz w:val="28"/>
        </w:rPr>
        <w:t>
      кірдің сығылу деңгейін (ылғал қалдығын) анықтау;</w:t>
      </w:r>
    </w:p>
    <w:p>
      <w:pPr>
        <w:spacing w:after="0"/>
        <w:ind w:left="0"/>
        <w:jc w:val="both"/>
      </w:pPr>
      <w:r>
        <w:rPr>
          <w:rFonts w:ascii="Times New Roman"/>
          <w:b w:val="false"/>
          <w:i w:val="false"/>
          <w:color w:val="000000"/>
          <w:sz w:val="28"/>
        </w:rPr>
        <w:t>
      центрифугада жұмыс істеу кезінде ақауды анықтау және оны жою;</w:t>
      </w:r>
    </w:p>
    <w:p>
      <w:pPr>
        <w:spacing w:after="0"/>
        <w:ind w:left="0"/>
        <w:jc w:val="both"/>
      </w:pPr>
      <w:r>
        <w:rPr>
          <w:rFonts w:ascii="Times New Roman"/>
          <w:b w:val="false"/>
          <w:i w:val="false"/>
          <w:color w:val="000000"/>
          <w:sz w:val="28"/>
        </w:rPr>
        <w:t>
      центрифуганы жуу, тазалау және майлау.</w:t>
      </w:r>
    </w:p>
    <w:bookmarkStart w:name="z236" w:id="226"/>
    <w:p>
      <w:pPr>
        <w:spacing w:after="0"/>
        <w:ind w:left="0"/>
        <w:jc w:val="both"/>
      </w:pPr>
      <w:r>
        <w:rPr>
          <w:rFonts w:ascii="Times New Roman"/>
          <w:b w:val="false"/>
          <w:i w:val="false"/>
          <w:color w:val="000000"/>
          <w:sz w:val="28"/>
        </w:rPr>
        <w:t>
      150. Білуге тиіс:</w:t>
      </w:r>
    </w:p>
    <w:bookmarkEnd w:id="226"/>
    <w:p>
      <w:pPr>
        <w:spacing w:after="0"/>
        <w:ind w:left="0"/>
        <w:jc w:val="both"/>
      </w:pPr>
      <w:r>
        <w:rPr>
          <w:rFonts w:ascii="Times New Roman"/>
          <w:b w:val="false"/>
          <w:i w:val="false"/>
          <w:color w:val="000000"/>
          <w:sz w:val="28"/>
        </w:rPr>
        <w:t xml:space="preserve">
      кір жуудың технологиялық процесін, кір ассортиментін; </w:t>
      </w:r>
    </w:p>
    <w:p>
      <w:pPr>
        <w:spacing w:after="0"/>
        <w:ind w:left="0"/>
        <w:jc w:val="both"/>
      </w:pPr>
      <w:r>
        <w:rPr>
          <w:rFonts w:ascii="Times New Roman"/>
          <w:b w:val="false"/>
          <w:i w:val="false"/>
          <w:color w:val="000000"/>
          <w:sz w:val="28"/>
        </w:rPr>
        <w:t xml:space="preserve">
      матадағы бояудың беріктігін анықтау тәсілдерін; </w:t>
      </w:r>
    </w:p>
    <w:p>
      <w:pPr>
        <w:spacing w:after="0"/>
        <w:ind w:left="0"/>
        <w:jc w:val="both"/>
      </w:pPr>
      <w:r>
        <w:rPr>
          <w:rFonts w:ascii="Times New Roman"/>
          <w:b w:val="false"/>
          <w:i w:val="false"/>
          <w:color w:val="000000"/>
          <w:sz w:val="28"/>
        </w:rPr>
        <w:t>
      әртүрлі кірді түрлі центрифугаларда сығудың технологиясы мен ұзақтығын;</w:t>
      </w:r>
    </w:p>
    <w:p>
      <w:pPr>
        <w:spacing w:after="0"/>
        <w:ind w:left="0"/>
        <w:jc w:val="both"/>
      </w:pPr>
      <w:r>
        <w:rPr>
          <w:rFonts w:ascii="Times New Roman"/>
          <w:b w:val="false"/>
          <w:i w:val="false"/>
          <w:color w:val="000000"/>
          <w:sz w:val="28"/>
        </w:rPr>
        <w:t xml:space="preserve">
      центрифугаға кірді салу және түсіріп алу техникасын; </w:t>
      </w:r>
    </w:p>
    <w:p>
      <w:pPr>
        <w:spacing w:after="0"/>
        <w:ind w:left="0"/>
        <w:jc w:val="both"/>
      </w:pPr>
      <w:r>
        <w:rPr>
          <w:rFonts w:ascii="Times New Roman"/>
          <w:b w:val="false"/>
          <w:i w:val="false"/>
          <w:color w:val="000000"/>
          <w:sz w:val="28"/>
        </w:rPr>
        <w:t xml:space="preserve">
      центрифуганың нысанын, жүйесі мен құрылымын; </w:t>
      </w:r>
    </w:p>
    <w:p>
      <w:pPr>
        <w:spacing w:after="0"/>
        <w:ind w:left="0"/>
        <w:jc w:val="both"/>
      </w:pPr>
      <w:r>
        <w:rPr>
          <w:rFonts w:ascii="Times New Roman"/>
          <w:b w:val="false"/>
          <w:i w:val="false"/>
          <w:color w:val="000000"/>
          <w:sz w:val="28"/>
        </w:rPr>
        <w:t xml:space="preserve">
      жұмыс принципі мен басқару тәсілдерін; </w:t>
      </w:r>
    </w:p>
    <w:p>
      <w:pPr>
        <w:spacing w:after="0"/>
        <w:ind w:left="0"/>
        <w:jc w:val="both"/>
      </w:pPr>
      <w:r>
        <w:rPr>
          <w:rFonts w:ascii="Times New Roman"/>
          <w:b w:val="false"/>
          <w:i w:val="false"/>
          <w:color w:val="000000"/>
          <w:sz w:val="28"/>
        </w:rPr>
        <w:t xml:space="preserve">
      центрифуганың сыйымдылығы мен себетінің айналу санын; </w:t>
      </w:r>
    </w:p>
    <w:p>
      <w:pPr>
        <w:spacing w:after="0"/>
        <w:ind w:left="0"/>
        <w:jc w:val="both"/>
      </w:pPr>
      <w:r>
        <w:rPr>
          <w:rFonts w:ascii="Times New Roman"/>
          <w:b w:val="false"/>
          <w:i w:val="false"/>
          <w:color w:val="000000"/>
          <w:sz w:val="28"/>
        </w:rPr>
        <w:t>
      центрифуганы пайдалану және күтіп баптау қағидаларын;</w:t>
      </w:r>
    </w:p>
    <w:p>
      <w:pPr>
        <w:spacing w:after="0"/>
        <w:ind w:left="0"/>
        <w:jc w:val="both"/>
      </w:pPr>
      <w:r>
        <w:rPr>
          <w:rFonts w:ascii="Times New Roman"/>
          <w:b w:val="false"/>
          <w:i w:val="false"/>
          <w:color w:val="000000"/>
          <w:sz w:val="28"/>
        </w:rPr>
        <w:t xml:space="preserve">
      кірді одан әрі өңдеуге жіберудің тәртібін; </w:t>
      </w:r>
    </w:p>
    <w:p>
      <w:pPr>
        <w:spacing w:after="0"/>
        <w:ind w:left="0"/>
        <w:jc w:val="both"/>
      </w:pPr>
      <w:r>
        <w:rPr>
          <w:rFonts w:ascii="Times New Roman"/>
          <w:b w:val="false"/>
          <w:i w:val="false"/>
          <w:color w:val="000000"/>
          <w:sz w:val="28"/>
        </w:rPr>
        <w:t>
      кір партиясының ілеспе құжаттамасын. </w:t>
      </w:r>
    </w:p>
    <w:bookmarkStart w:name="z237" w:id="227"/>
    <w:p>
      <w:pPr>
        <w:spacing w:after="0"/>
        <w:ind w:left="0"/>
        <w:jc w:val="left"/>
      </w:pPr>
      <w:r>
        <w:rPr>
          <w:rFonts w:ascii="Times New Roman"/>
          <w:b/>
          <w:i w:val="false"/>
          <w:color w:val="000000"/>
        </w:rPr>
        <w:t xml:space="preserve"> Параграф 74. Шаштараз, 3-разряд</w:t>
      </w:r>
    </w:p>
    <w:bookmarkEnd w:id="227"/>
    <w:bookmarkStart w:name="z238" w:id="228"/>
    <w:p>
      <w:pPr>
        <w:spacing w:after="0"/>
        <w:ind w:left="0"/>
        <w:jc w:val="both"/>
      </w:pPr>
      <w:r>
        <w:rPr>
          <w:rFonts w:ascii="Times New Roman"/>
          <w:b w:val="false"/>
          <w:i w:val="false"/>
          <w:color w:val="000000"/>
          <w:sz w:val="28"/>
        </w:rPr>
        <w:t>
      151. Жұмыс сипаттамасы:</w:t>
      </w:r>
    </w:p>
    <w:bookmarkEnd w:id="228"/>
    <w:p>
      <w:pPr>
        <w:spacing w:after="0"/>
        <w:ind w:left="0"/>
        <w:jc w:val="both"/>
      </w:pPr>
      <w:r>
        <w:rPr>
          <w:rFonts w:ascii="Times New Roman"/>
          <w:b w:val="false"/>
          <w:i w:val="false"/>
          <w:color w:val="000000"/>
          <w:sz w:val="28"/>
        </w:rPr>
        <w:t>
      ересектер мен балалардың шашын тарау, кесу;</w:t>
      </w:r>
    </w:p>
    <w:p>
      <w:pPr>
        <w:spacing w:after="0"/>
        <w:ind w:left="0"/>
        <w:jc w:val="both"/>
      </w:pPr>
      <w:r>
        <w:rPr>
          <w:rFonts w:ascii="Times New Roman"/>
          <w:b w:val="false"/>
          <w:i w:val="false"/>
          <w:color w:val="000000"/>
          <w:sz w:val="28"/>
        </w:rPr>
        <w:t>
      шашты мода бағытына сәйкес және адамның келбетінің ерекшелігіне қарай бұйралау және жатқызу;</w:t>
      </w:r>
    </w:p>
    <w:p>
      <w:pPr>
        <w:spacing w:after="0"/>
        <w:ind w:left="0"/>
        <w:jc w:val="both"/>
      </w:pPr>
      <w:r>
        <w:rPr>
          <w:rFonts w:ascii="Times New Roman"/>
          <w:b w:val="false"/>
          <w:i w:val="false"/>
          <w:color w:val="000000"/>
          <w:sz w:val="28"/>
        </w:rPr>
        <w:t>
      шашты бигудимен, қысқышпен, химиялық және электр тәсілімен (перманент) бұйралау;</w:t>
      </w:r>
    </w:p>
    <w:p>
      <w:pPr>
        <w:spacing w:after="0"/>
        <w:ind w:left="0"/>
        <w:jc w:val="both"/>
      </w:pPr>
      <w:r>
        <w:rPr>
          <w:rFonts w:ascii="Times New Roman"/>
          <w:b w:val="false"/>
          <w:i w:val="false"/>
          <w:color w:val="000000"/>
          <w:sz w:val="28"/>
        </w:rPr>
        <w:t>
      өзге массаж жасау және жуу, химиялық препараттар мен ертінділерді жағу;</w:t>
      </w:r>
    </w:p>
    <w:p>
      <w:pPr>
        <w:spacing w:after="0"/>
        <w:ind w:left="0"/>
        <w:jc w:val="both"/>
      </w:pPr>
      <w:r>
        <w:rPr>
          <w:rFonts w:ascii="Times New Roman"/>
          <w:b w:val="false"/>
          <w:i w:val="false"/>
          <w:color w:val="000000"/>
          <w:sz w:val="28"/>
        </w:rPr>
        <w:t>
      шашты әртүрлі түс пен реңге бояу, оны түссіздендіру;</w:t>
      </w:r>
    </w:p>
    <w:p>
      <w:pPr>
        <w:spacing w:after="0"/>
        <w:ind w:left="0"/>
        <w:jc w:val="both"/>
      </w:pPr>
      <w:r>
        <w:rPr>
          <w:rFonts w:ascii="Times New Roman"/>
          <w:b w:val="false"/>
          <w:i w:val="false"/>
          <w:color w:val="000000"/>
          <w:sz w:val="28"/>
        </w:rPr>
        <w:t xml:space="preserve">
      тұтынушы терісінің қасиеттерін ескере отырып сақал-мұртты бастыру және алу; </w:t>
      </w:r>
    </w:p>
    <w:p>
      <w:pPr>
        <w:spacing w:after="0"/>
        <w:ind w:left="0"/>
        <w:jc w:val="both"/>
      </w:pPr>
      <w:r>
        <w:rPr>
          <w:rFonts w:ascii="Times New Roman"/>
          <w:b w:val="false"/>
          <w:i w:val="false"/>
          <w:color w:val="000000"/>
          <w:sz w:val="28"/>
        </w:rPr>
        <w:t>
      бетке компресс және массаж жасау;</w:t>
      </w:r>
    </w:p>
    <w:p>
      <w:pPr>
        <w:spacing w:after="0"/>
        <w:ind w:left="0"/>
        <w:jc w:val="both"/>
      </w:pPr>
      <w:r>
        <w:rPr>
          <w:rFonts w:ascii="Times New Roman"/>
          <w:b w:val="false"/>
          <w:i w:val="false"/>
          <w:color w:val="000000"/>
          <w:sz w:val="28"/>
        </w:rPr>
        <w:t>
      салмамен және парикпен жұмыс істеу;</w:t>
      </w:r>
    </w:p>
    <w:p>
      <w:pPr>
        <w:spacing w:after="0"/>
        <w:ind w:left="0"/>
        <w:jc w:val="both"/>
      </w:pPr>
      <w:r>
        <w:rPr>
          <w:rFonts w:ascii="Times New Roman"/>
          <w:b w:val="false"/>
          <w:i w:val="false"/>
          <w:color w:val="000000"/>
          <w:sz w:val="28"/>
        </w:rPr>
        <w:t>
      құралдарды зарарсыздандыру, жуу және тексеру.</w:t>
      </w:r>
    </w:p>
    <w:bookmarkStart w:name="z239" w:id="229"/>
    <w:p>
      <w:pPr>
        <w:spacing w:after="0"/>
        <w:ind w:left="0"/>
        <w:jc w:val="both"/>
      </w:pPr>
      <w:r>
        <w:rPr>
          <w:rFonts w:ascii="Times New Roman"/>
          <w:b w:val="false"/>
          <w:i w:val="false"/>
          <w:color w:val="000000"/>
          <w:sz w:val="28"/>
        </w:rPr>
        <w:t>
      152. Білуге тиіс:</w:t>
      </w:r>
    </w:p>
    <w:bookmarkEnd w:id="229"/>
    <w:p>
      <w:pPr>
        <w:spacing w:after="0"/>
        <w:ind w:left="0"/>
        <w:jc w:val="both"/>
      </w:pPr>
      <w:r>
        <w:rPr>
          <w:rFonts w:ascii="Times New Roman"/>
          <w:b w:val="false"/>
          <w:i w:val="false"/>
          <w:color w:val="000000"/>
          <w:sz w:val="28"/>
        </w:rPr>
        <w:t>
      тері мен шаштың құрылымы мен қасиеттерін;</w:t>
      </w:r>
    </w:p>
    <w:p>
      <w:pPr>
        <w:spacing w:after="0"/>
        <w:ind w:left="0"/>
        <w:jc w:val="both"/>
      </w:pPr>
      <w:r>
        <w:rPr>
          <w:rFonts w:ascii="Times New Roman"/>
          <w:b w:val="false"/>
          <w:i w:val="false"/>
          <w:color w:val="000000"/>
          <w:sz w:val="28"/>
        </w:rPr>
        <w:t xml:space="preserve">
      жұмысты орындаудың тәсілдері мен жолдарын; </w:t>
      </w:r>
    </w:p>
    <w:p>
      <w:pPr>
        <w:spacing w:after="0"/>
        <w:ind w:left="0"/>
        <w:jc w:val="both"/>
      </w:pPr>
      <w:r>
        <w:rPr>
          <w:rFonts w:ascii="Times New Roman"/>
          <w:b w:val="false"/>
          <w:i w:val="false"/>
          <w:color w:val="000000"/>
          <w:sz w:val="28"/>
        </w:rPr>
        <w:t xml:space="preserve">
      бояйтын және химиялық қоспалардың рецептурасы мен олардың шаш пен теріге әсерін; </w:t>
      </w:r>
    </w:p>
    <w:p>
      <w:pPr>
        <w:spacing w:after="0"/>
        <w:ind w:left="0"/>
        <w:jc w:val="both"/>
      </w:pPr>
      <w:r>
        <w:rPr>
          <w:rFonts w:ascii="Times New Roman"/>
          <w:b w:val="false"/>
          <w:i w:val="false"/>
          <w:color w:val="000000"/>
          <w:sz w:val="28"/>
        </w:rPr>
        <w:t>
      аппаратура мен құралдардың құрылымын, оларды пайдалану қағидаларын;</w:t>
      </w:r>
    </w:p>
    <w:p>
      <w:pPr>
        <w:spacing w:after="0"/>
        <w:ind w:left="0"/>
        <w:jc w:val="both"/>
      </w:pPr>
      <w:r>
        <w:rPr>
          <w:rFonts w:ascii="Times New Roman"/>
          <w:b w:val="false"/>
          <w:i w:val="false"/>
          <w:color w:val="000000"/>
          <w:sz w:val="28"/>
        </w:rPr>
        <w:t xml:space="preserve">
      материалдардың, препараттардың түрлерін, олардың нысаны мен жұмсалу нормаларын; </w:t>
      </w:r>
    </w:p>
    <w:p>
      <w:pPr>
        <w:spacing w:after="0"/>
        <w:ind w:left="0"/>
        <w:jc w:val="both"/>
      </w:pPr>
      <w:r>
        <w:rPr>
          <w:rFonts w:ascii="Times New Roman"/>
          <w:b w:val="false"/>
          <w:i w:val="false"/>
          <w:color w:val="000000"/>
          <w:sz w:val="28"/>
        </w:rPr>
        <w:t>
      санитария мен гигиена қағидаларын;</w:t>
      </w:r>
    </w:p>
    <w:p>
      <w:pPr>
        <w:spacing w:after="0"/>
        <w:ind w:left="0"/>
        <w:jc w:val="both"/>
      </w:pPr>
      <w:r>
        <w:rPr>
          <w:rFonts w:ascii="Times New Roman"/>
          <w:b w:val="false"/>
          <w:i w:val="false"/>
          <w:color w:val="000000"/>
          <w:sz w:val="28"/>
        </w:rPr>
        <w:t xml:space="preserve">
      қызмет көрсету қағидаларын және алғашқы медициналық көмек көрсету тәсілдерін; </w:t>
      </w:r>
    </w:p>
    <w:p>
      <w:pPr>
        <w:spacing w:after="0"/>
        <w:ind w:left="0"/>
        <w:jc w:val="both"/>
      </w:pPr>
      <w:r>
        <w:rPr>
          <w:rFonts w:ascii="Times New Roman"/>
          <w:b w:val="false"/>
          <w:i w:val="false"/>
          <w:color w:val="000000"/>
          <w:sz w:val="28"/>
        </w:rPr>
        <w:t xml:space="preserve">
      модельер мектебі көлеміндегі шаш сәндеуді үлгілеу, макияж негіздерін; </w:t>
      </w:r>
    </w:p>
    <w:p>
      <w:pPr>
        <w:spacing w:after="0"/>
        <w:ind w:left="0"/>
        <w:jc w:val="both"/>
      </w:pPr>
      <w:r>
        <w:rPr>
          <w:rFonts w:ascii="Times New Roman"/>
          <w:b w:val="false"/>
          <w:i w:val="false"/>
          <w:color w:val="000000"/>
          <w:sz w:val="28"/>
        </w:rPr>
        <w:t>
      пастижерлік бұйымдарды жасау технологиясын.</w:t>
      </w:r>
    </w:p>
    <w:p>
      <w:pPr>
        <w:spacing w:after="0"/>
        <w:ind w:left="0"/>
        <w:jc w:val="both"/>
      </w:pPr>
      <w:r>
        <w:rPr>
          <w:rFonts w:ascii="Times New Roman"/>
          <w:b w:val="false"/>
          <w:i w:val="false"/>
          <w:color w:val="000000"/>
          <w:sz w:val="28"/>
        </w:rPr>
        <w:t>
      Жұмыстар мен қызметтердің барлық түрлерін (күрделі шаш сәндеу, шашты қию) орындау кезінде – 4-разряд.</w:t>
      </w:r>
    </w:p>
    <w:p>
      <w:pPr>
        <w:spacing w:after="0"/>
        <w:ind w:left="0"/>
        <w:jc w:val="both"/>
      </w:pPr>
      <w:r>
        <w:rPr>
          <w:rFonts w:ascii="Times New Roman"/>
          <w:b w:val="false"/>
          <w:i w:val="false"/>
          <w:color w:val="000000"/>
          <w:sz w:val="28"/>
        </w:rPr>
        <w:t>
      Химиялық бұйралауды орындау және шашты әр түрлі және бетті әдемілеу және аса күрделі тәсілмен бояу кезінде – 5-разряд.</w:t>
      </w:r>
    </w:p>
    <w:bookmarkStart w:name="z240" w:id="230"/>
    <w:p>
      <w:pPr>
        <w:spacing w:after="0"/>
        <w:ind w:left="0"/>
        <w:jc w:val="both"/>
      </w:pPr>
      <w:r>
        <w:rPr>
          <w:rFonts w:ascii="Times New Roman"/>
          <w:b w:val="false"/>
          <w:i w:val="false"/>
          <w:color w:val="000000"/>
          <w:sz w:val="28"/>
        </w:rPr>
        <w:t>
      153. Ескертпе:</w:t>
      </w:r>
    </w:p>
    <w:bookmarkEnd w:id="230"/>
    <w:p>
      <w:pPr>
        <w:spacing w:after="0"/>
        <w:ind w:left="0"/>
        <w:jc w:val="both"/>
      </w:pPr>
      <w:r>
        <w:rPr>
          <w:rFonts w:ascii="Times New Roman"/>
          <w:b w:val="false"/>
          <w:i w:val="false"/>
          <w:color w:val="000000"/>
          <w:sz w:val="28"/>
        </w:rPr>
        <w:t>
      шаш сәндеу үлгілерінің әзірлемелерін орындау және оларды конкурстарда көрсету кезінде кәсіп "Шаштараз-модельер" деп аталады. </w:t>
      </w:r>
    </w:p>
    <w:bookmarkStart w:name="z241" w:id="231"/>
    <w:p>
      <w:pPr>
        <w:spacing w:after="0"/>
        <w:ind w:left="0"/>
        <w:jc w:val="left"/>
      </w:pPr>
      <w:r>
        <w:rPr>
          <w:rFonts w:ascii="Times New Roman"/>
          <w:b/>
          <w:i w:val="false"/>
          <w:color w:val="000000"/>
        </w:rPr>
        <w:t xml:space="preserve"> Параграф 75. Іш киімдерді кептіру қондырғыларының аппаратшысы, 2-разряд</w:t>
      </w:r>
    </w:p>
    <w:bookmarkEnd w:id="231"/>
    <w:bookmarkStart w:name="z242" w:id="232"/>
    <w:p>
      <w:pPr>
        <w:spacing w:after="0"/>
        <w:ind w:left="0"/>
        <w:jc w:val="both"/>
      </w:pPr>
      <w:r>
        <w:rPr>
          <w:rFonts w:ascii="Times New Roman"/>
          <w:b w:val="false"/>
          <w:i w:val="false"/>
          <w:color w:val="000000"/>
          <w:sz w:val="28"/>
        </w:rPr>
        <w:t>
      154. Жұмыс сипаттамасы:</w:t>
      </w:r>
    </w:p>
    <w:bookmarkEnd w:id="232"/>
    <w:p>
      <w:pPr>
        <w:spacing w:after="0"/>
        <w:ind w:left="0"/>
        <w:jc w:val="both"/>
      </w:pPr>
      <w:r>
        <w:rPr>
          <w:rFonts w:ascii="Times New Roman"/>
          <w:b w:val="false"/>
          <w:i w:val="false"/>
          <w:color w:val="000000"/>
          <w:sz w:val="28"/>
        </w:rPr>
        <w:t>
      іш киімдер мен бұйымдарды кептіру машиналарында (барабандарда) және кулисті кептіру шкафтарында кептіру;</w:t>
      </w:r>
    </w:p>
    <w:p>
      <w:pPr>
        <w:spacing w:after="0"/>
        <w:ind w:left="0"/>
        <w:jc w:val="both"/>
      </w:pPr>
      <w:r>
        <w:rPr>
          <w:rFonts w:ascii="Times New Roman"/>
          <w:b w:val="false"/>
          <w:i w:val="false"/>
          <w:color w:val="000000"/>
          <w:sz w:val="28"/>
        </w:rPr>
        <w:t>
      радиоактивті заттармен ластанған мақта-мата және лавсанды арнайы киімдерді кептіру машиналарында (барабандарда) және кулисті кептіру шкафтарында кептіру;</w:t>
      </w:r>
    </w:p>
    <w:p>
      <w:pPr>
        <w:spacing w:after="0"/>
        <w:ind w:left="0"/>
        <w:jc w:val="both"/>
      </w:pPr>
      <w:r>
        <w:rPr>
          <w:rFonts w:ascii="Times New Roman"/>
          <w:b w:val="false"/>
          <w:i w:val="false"/>
          <w:color w:val="000000"/>
          <w:sz w:val="28"/>
        </w:rPr>
        <w:t xml:space="preserve">
      кептіру барабандары мен кулистерді жұмысқа дайындау; </w:t>
      </w:r>
    </w:p>
    <w:p>
      <w:pPr>
        <w:spacing w:after="0"/>
        <w:ind w:left="0"/>
        <w:jc w:val="both"/>
      </w:pPr>
      <w:r>
        <w:rPr>
          <w:rFonts w:ascii="Times New Roman"/>
          <w:b w:val="false"/>
          <w:i w:val="false"/>
          <w:color w:val="000000"/>
          <w:sz w:val="28"/>
        </w:rPr>
        <w:t>
      ішкиім мен арнайы киімдерді барабандарға салу;</w:t>
      </w:r>
    </w:p>
    <w:p>
      <w:pPr>
        <w:spacing w:after="0"/>
        <w:ind w:left="0"/>
        <w:jc w:val="both"/>
      </w:pPr>
      <w:r>
        <w:rPr>
          <w:rFonts w:ascii="Times New Roman"/>
          <w:b w:val="false"/>
          <w:i w:val="false"/>
          <w:color w:val="000000"/>
          <w:sz w:val="28"/>
        </w:rPr>
        <w:t>
      кептіру кулистерінде белгіленген тәртіппен ілу;</w:t>
      </w:r>
    </w:p>
    <w:p>
      <w:pPr>
        <w:spacing w:after="0"/>
        <w:ind w:left="0"/>
        <w:jc w:val="both"/>
      </w:pPr>
      <w:r>
        <w:rPr>
          <w:rFonts w:ascii="Times New Roman"/>
          <w:b w:val="false"/>
          <w:i w:val="false"/>
          <w:color w:val="000000"/>
          <w:sz w:val="28"/>
        </w:rPr>
        <w:t>
      ішкиім мен арнайы киім түрлерін кептіру ұзақтығын анықтау;</w:t>
      </w:r>
    </w:p>
    <w:p>
      <w:pPr>
        <w:spacing w:after="0"/>
        <w:ind w:left="0"/>
        <w:jc w:val="both"/>
      </w:pPr>
      <w:r>
        <w:rPr>
          <w:rFonts w:ascii="Times New Roman"/>
          <w:b w:val="false"/>
          <w:i w:val="false"/>
          <w:color w:val="000000"/>
          <w:sz w:val="28"/>
        </w:rPr>
        <w:t xml:space="preserve">
      кептіру процесін тексеру, </w:t>
      </w:r>
    </w:p>
    <w:p>
      <w:pPr>
        <w:spacing w:after="0"/>
        <w:ind w:left="0"/>
        <w:jc w:val="both"/>
      </w:pPr>
      <w:r>
        <w:rPr>
          <w:rFonts w:ascii="Times New Roman"/>
          <w:b w:val="false"/>
          <w:i w:val="false"/>
          <w:color w:val="000000"/>
          <w:sz w:val="28"/>
        </w:rPr>
        <w:t>
      кептіру барабандары мен кептіру шкафтарындағы температуралық режимді бақылау;</w:t>
      </w:r>
    </w:p>
    <w:p>
      <w:pPr>
        <w:spacing w:after="0"/>
        <w:ind w:left="0"/>
        <w:jc w:val="both"/>
      </w:pPr>
      <w:r>
        <w:rPr>
          <w:rFonts w:ascii="Times New Roman"/>
          <w:b w:val="false"/>
          <w:i w:val="false"/>
          <w:color w:val="000000"/>
          <w:sz w:val="28"/>
        </w:rPr>
        <w:t>
      ішкиім мен арнайы киімді, бұйымдарды кептіру барабандарынан алу және кірді кептіру кулистерінен түсіру;</w:t>
      </w:r>
    </w:p>
    <w:p>
      <w:pPr>
        <w:spacing w:after="0"/>
        <w:ind w:left="0"/>
        <w:jc w:val="both"/>
      </w:pPr>
      <w:r>
        <w:rPr>
          <w:rFonts w:ascii="Times New Roman"/>
          <w:b w:val="false"/>
          <w:i w:val="false"/>
          <w:color w:val="000000"/>
          <w:sz w:val="28"/>
        </w:rPr>
        <w:t>
      кепкен киімдердің ылғалдылығын анықтау;</w:t>
      </w:r>
    </w:p>
    <w:p>
      <w:pPr>
        <w:spacing w:after="0"/>
        <w:ind w:left="0"/>
        <w:jc w:val="both"/>
      </w:pPr>
      <w:r>
        <w:rPr>
          <w:rFonts w:ascii="Times New Roman"/>
          <w:b w:val="false"/>
          <w:i w:val="false"/>
          <w:color w:val="000000"/>
          <w:sz w:val="28"/>
        </w:rPr>
        <w:t>
      дезактивациялау цехынан қабылданған арнайы киімнің радиоактивті заттармен ластану деңгейін қабылдау-тапсыру құжаттарына сәйкес анықтау.</w:t>
      </w:r>
    </w:p>
    <w:bookmarkStart w:name="z243" w:id="233"/>
    <w:p>
      <w:pPr>
        <w:spacing w:after="0"/>
        <w:ind w:left="0"/>
        <w:jc w:val="both"/>
      </w:pPr>
      <w:r>
        <w:rPr>
          <w:rFonts w:ascii="Times New Roman"/>
          <w:b w:val="false"/>
          <w:i w:val="false"/>
          <w:color w:val="000000"/>
          <w:sz w:val="28"/>
        </w:rPr>
        <w:t>
      155. Білуге тиіс:</w:t>
      </w:r>
    </w:p>
    <w:bookmarkEnd w:id="233"/>
    <w:p>
      <w:pPr>
        <w:spacing w:after="0"/>
        <w:ind w:left="0"/>
        <w:jc w:val="both"/>
      </w:pPr>
      <w:r>
        <w:rPr>
          <w:rFonts w:ascii="Times New Roman"/>
          <w:b w:val="false"/>
          <w:i w:val="false"/>
          <w:color w:val="000000"/>
          <w:sz w:val="28"/>
        </w:rPr>
        <w:t>
      радиоактивті заттармен ластанған мақта-мата және лавсанды арнайы киімдерді кептіру машиналарында (барабандарда) және кулисті кептіру шкафтарында кептіру технологиясын;</w:t>
      </w:r>
    </w:p>
    <w:p>
      <w:pPr>
        <w:spacing w:after="0"/>
        <w:ind w:left="0"/>
        <w:jc w:val="both"/>
      </w:pPr>
      <w:r>
        <w:rPr>
          <w:rFonts w:ascii="Times New Roman"/>
          <w:b w:val="false"/>
          <w:i w:val="false"/>
          <w:color w:val="000000"/>
          <w:sz w:val="28"/>
        </w:rPr>
        <w:t xml:space="preserve">
      кептіру барабандары мен шкафтарының типтерін; </w:t>
      </w:r>
    </w:p>
    <w:p>
      <w:pPr>
        <w:spacing w:after="0"/>
        <w:ind w:left="0"/>
        <w:jc w:val="both"/>
      </w:pPr>
      <w:r>
        <w:rPr>
          <w:rFonts w:ascii="Times New Roman"/>
          <w:b w:val="false"/>
          <w:i w:val="false"/>
          <w:color w:val="000000"/>
          <w:sz w:val="28"/>
        </w:rPr>
        <w:t>
      іш киімдер мен бұйымдарды кептіру барабандары мен кулистерге салу нормаларын;</w:t>
      </w:r>
    </w:p>
    <w:p>
      <w:pPr>
        <w:spacing w:after="0"/>
        <w:ind w:left="0"/>
        <w:jc w:val="both"/>
      </w:pPr>
      <w:r>
        <w:rPr>
          <w:rFonts w:ascii="Times New Roman"/>
          <w:b w:val="false"/>
          <w:i w:val="false"/>
          <w:color w:val="000000"/>
          <w:sz w:val="28"/>
        </w:rPr>
        <w:t>
      кептіру барабандары мен кулистерді құрылымы мен жұмыс принципін;</w:t>
      </w:r>
    </w:p>
    <w:p>
      <w:pPr>
        <w:spacing w:after="0"/>
        <w:ind w:left="0"/>
        <w:jc w:val="both"/>
      </w:pPr>
      <w:r>
        <w:rPr>
          <w:rFonts w:ascii="Times New Roman"/>
          <w:b w:val="false"/>
          <w:i w:val="false"/>
          <w:color w:val="000000"/>
          <w:sz w:val="28"/>
        </w:rPr>
        <w:t>
      кептіру жабдығы пайдалану қағидаларын;</w:t>
      </w:r>
    </w:p>
    <w:p>
      <w:pPr>
        <w:spacing w:after="0"/>
        <w:ind w:left="0"/>
        <w:jc w:val="both"/>
      </w:pPr>
      <w:r>
        <w:rPr>
          <w:rFonts w:ascii="Times New Roman"/>
          <w:b w:val="false"/>
          <w:i w:val="false"/>
          <w:color w:val="000000"/>
          <w:sz w:val="28"/>
        </w:rPr>
        <w:t>
      радиоактивті заттармен жұмыс істеудің санитариялық қағидаларын.</w:t>
      </w:r>
    </w:p>
    <w:bookmarkStart w:name="z244" w:id="234"/>
    <w:p>
      <w:pPr>
        <w:spacing w:after="0"/>
        <w:ind w:left="0"/>
        <w:jc w:val="left"/>
      </w:pPr>
      <w:r>
        <w:rPr>
          <w:rFonts w:ascii="Times New Roman"/>
          <w:b/>
          <w:i w:val="false"/>
          <w:color w:val="000000"/>
        </w:rPr>
        <w:t xml:space="preserve"> Параграф 76. Іш киімдерді кептіру қондырғыларының аппаратшысы, 3-разряд</w:t>
      </w:r>
    </w:p>
    <w:bookmarkEnd w:id="234"/>
    <w:bookmarkStart w:name="z245" w:id="235"/>
    <w:p>
      <w:pPr>
        <w:spacing w:after="0"/>
        <w:ind w:left="0"/>
        <w:jc w:val="both"/>
      </w:pPr>
      <w:r>
        <w:rPr>
          <w:rFonts w:ascii="Times New Roman"/>
          <w:b w:val="false"/>
          <w:i w:val="false"/>
          <w:color w:val="000000"/>
          <w:sz w:val="28"/>
        </w:rPr>
        <w:t>
      156. Жұмыс сипаттамасы:</w:t>
      </w:r>
    </w:p>
    <w:bookmarkEnd w:id="235"/>
    <w:p>
      <w:pPr>
        <w:spacing w:after="0"/>
        <w:ind w:left="0"/>
        <w:jc w:val="both"/>
      </w:pPr>
      <w:r>
        <w:rPr>
          <w:rFonts w:ascii="Times New Roman"/>
          <w:b w:val="false"/>
          <w:i w:val="false"/>
          <w:color w:val="000000"/>
          <w:sz w:val="28"/>
        </w:rPr>
        <w:t>
      пленкалы арнайы киімді және арнайы аяқ киімді барботаж ванналарында кептіру;</w:t>
      </w:r>
    </w:p>
    <w:p>
      <w:pPr>
        <w:spacing w:after="0"/>
        <w:ind w:left="0"/>
        <w:jc w:val="both"/>
      </w:pPr>
      <w:r>
        <w:rPr>
          <w:rFonts w:ascii="Times New Roman"/>
          <w:b w:val="false"/>
          <w:i w:val="false"/>
          <w:color w:val="000000"/>
          <w:sz w:val="28"/>
        </w:rPr>
        <w:t>
      өлшеу аспаптары мен кептіру жабдығы көрсеткіштерінің дұрыстығын тексеру;</w:t>
      </w:r>
    </w:p>
    <w:p>
      <w:pPr>
        <w:spacing w:after="0"/>
        <w:ind w:left="0"/>
        <w:jc w:val="both"/>
      </w:pPr>
      <w:r>
        <w:rPr>
          <w:rFonts w:ascii="Times New Roman"/>
          <w:b w:val="false"/>
          <w:i w:val="false"/>
          <w:color w:val="000000"/>
          <w:sz w:val="28"/>
        </w:rPr>
        <w:t>
      кептіргеннен кейін дозиметриялық бақылауға қатысу.</w:t>
      </w:r>
    </w:p>
    <w:bookmarkStart w:name="z246" w:id="236"/>
    <w:p>
      <w:pPr>
        <w:spacing w:after="0"/>
        <w:ind w:left="0"/>
        <w:jc w:val="both"/>
      </w:pPr>
      <w:r>
        <w:rPr>
          <w:rFonts w:ascii="Times New Roman"/>
          <w:b w:val="false"/>
          <w:i w:val="false"/>
          <w:color w:val="000000"/>
          <w:sz w:val="28"/>
        </w:rPr>
        <w:t>
      157. Білуге тиіс:</w:t>
      </w:r>
    </w:p>
    <w:bookmarkEnd w:id="236"/>
    <w:p>
      <w:pPr>
        <w:spacing w:after="0"/>
        <w:ind w:left="0"/>
        <w:jc w:val="both"/>
      </w:pPr>
      <w:r>
        <w:rPr>
          <w:rFonts w:ascii="Times New Roman"/>
          <w:b w:val="false"/>
          <w:i w:val="false"/>
          <w:color w:val="000000"/>
          <w:sz w:val="28"/>
        </w:rPr>
        <w:t>
      пленкалы арнайы киімді, жеке қорғану құралдары мен арнайы аяқ киімді кептіру технологиясын;</w:t>
      </w:r>
    </w:p>
    <w:p>
      <w:pPr>
        <w:spacing w:after="0"/>
        <w:ind w:left="0"/>
        <w:jc w:val="both"/>
      </w:pPr>
      <w:r>
        <w:rPr>
          <w:rFonts w:ascii="Times New Roman"/>
          <w:b w:val="false"/>
          <w:i w:val="false"/>
          <w:color w:val="000000"/>
          <w:sz w:val="28"/>
        </w:rPr>
        <w:t>
      кептіру жабдығын пайдалану және тексеру қағидаларын;</w:t>
      </w:r>
    </w:p>
    <w:p>
      <w:pPr>
        <w:spacing w:after="0"/>
        <w:ind w:left="0"/>
        <w:jc w:val="both"/>
      </w:pPr>
      <w:r>
        <w:rPr>
          <w:rFonts w:ascii="Times New Roman"/>
          <w:b w:val="false"/>
          <w:i w:val="false"/>
          <w:color w:val="000000"/>
          <w:sz w:val="28"/>
        </w:rPr>
        <w:t>
      стационарлық аспаптарда өлшеу әдістерін;</w:t>
      </w:r>
    </w:p>
    <w:p>
      <w:pPr>
        <w:spacing w:after="0"/>
        <w:ind w:left="0"/>
        <w:jc w:val="both"/>
      </w:pPr>
      <w:r>
        <w:rPr>
          <w:rFonts w:ascii="Times New Roman"/>
          <w:b w:val="false"/>
          <w:i w:val="false"/>
          <w:color w:val="000000"/>
          <w:sz w:val="28"/>
        </w:rPr>
        <w:t>
      радиоактивті заттармен жұмыс істеудің санитарлық қағидаларын;</w:t>
      </w:r>
    </w:p>
    <w:p>
      <w:pPr>
        <w:spacing w:after="0"/>
        <w:ind w:left="0"/>
        <w:jc w:val="both"/>
      </w:pPr>
      <w:r>
        <w:rPr>
          <w:rFonts w:ascii="Times New Roman"/>
          <w:b w:val="false"/>
          <w:i w:val="false"/>
          <w:color w:val="000000"/>
          <w:sz w:val="28"/>
        </w:rPr>
        <w:t xml:space="preserve">
      материалдардың қасиеттерін; </w:t>
      </w:r>
    </w:p>
    <w:p>
      <w:pPr>
        <w:spacing w:after="0"/>
        <w:ind w:left="0"/>
        <w:jc w:val="both"/>
      </w:pPr>
      <w:r>
        <w:rPr>
          <w:rFonts w:ascii="Times New Roman"/>
          <w:b w:val="false"/>
          <w:i w:val="false"/>
          <w:color w:val="000000"/>
          <w:sz w:val="28"/>
        </w:rPr>
        <w:t>
      кептірудің жылу режимін, еңбек қауіпсіздігін және еңбекті қорғау қағидаларын. </w:t>
      </w:r>
    </w:p>
    <w:bookmarkStart w:name="z247" w:id="237"/>
    <w:p>
      <w:pPr>
        <w:spacing w:after="0"/>
        <w:ind w:left="0"/>
        <w:jc w:val="left"/>
      </w:pPr>
      <w:r>
        <w:rPr>
          <w:rFonts w:ascii="Times New Roman"/>
          <w:b/>
          <w:i w:val="false"/>
          <w:color w:val="000000"/>
        </w:rPr>
        <w:t xml:space="preserve"> 3-тарау. Жұмысшы кәсіптерінің алфавиттік көрсеткіші</w:t>
      </w:r>
    </w:p>
    <w:bookmarkEnd w:id="237"/>
    <w:bookmarkStart w:name="z248" w:id="238"/>
    <w:p>
      <w:pPr>
        <w:spacing w:after="0"/>
        <w:ind w:left="0"/>
        <w:jc w:val="both"/>
      </w:pPr>
      <w:r>
        <w:rPr>
          <w:rFonts w:ascii="Times New Roman"/>
          <w:b w:val="false"/>
          <w:i w:val="false"/>
          <w:color w:val="000000"/>
          <w:sz w:val="28"/>
        </w:rPr>
        <w:t xml:space="preserve">
      158. Жұмысшы кәсіптерінің алфавиттік көрсеткіші (62-шығарылымы)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w:t>
            </w:r>
            <w:r>
              <w:br/>
            </w:r>
            <w:r>
              <w:rPr>
                <w:rFonts w:ascii="Times New Roman"/>
                <w:b w:val="false"/>
                <w:i w:val="false"/>
                <w:color w:val="000000"/>
                <w:sz w:val="20"/>
              </w:rPr>
              <w:t xml:space="preserve">тарифтік-біліктілік </w:t>
            </w:r>
            <w:r>
              <w:br/>
            </w:r>
            <w:r>
              <w:rPr>
                <w:rFonts w:ascii="Times New Roman"/>
                <w:b w:val="false"/>
                <w:i w:val="false"/>
                <w:color w:val="000000"/>
                <w:sz w:val="20"/>
              </w:rPr>
              <w:t>анықтамалығына</w:t>
            </w:r>
            <w:r>
              <w:br/>
            </w:r>
            <w:r>
              <w:rPr>
                <w:rFonts w:ascii="Times New Roman"/>
                <w:b w:val="false"/>
                <w:i w:val="false"/>
                <w:color w:val="000000"/>
                <w:sz w:val="20"/>
              </w:rPr>
              <w:t>(62-шығарылым)</w:t>
            </w:r>
            <w:r>
              <w:br/>
            </w:r>
            <w:r>
              <w:rPr>
                <w:rFonts w:ascii="Times New Roman"/>
                <w:b w:val="false"/>
                <w:i w:val="false"/>
                <w:color w:val="000000"/>
                <w:sz w:val="20"/>
              </w:rPr>
              <w:t>қосымша</w:t>
            </w:r>
          </w:p>
        </w:tc>
      </w:tr>
    </w:tbl>
    <w:bookmarkStart w:name="z250" w:id="239"/>
    <w:p>
      <w:pPr>
        <w:spacing w:after="0"/>
        <w:ind w:left="0"/>
        <w:jc w:val="left"/>
      </w:pPr>
      <w:r>
        <w:rPr>
          <w:rFonts w:ascii="Times New Roman"/>
          <w:b/>
          <w:i w:val="false"/>
          <w:color w:val="000000"/>
        </w:rPr>
        <w:t xml:space="preserve"> Жұмысшы кәсіптерінің алфавиттік көрсеткіші</w:t>
      </w:r>
    </w:p>
    <w:bookmarkEnd w:id="239"/>
    <w:p>
      <w:pPr>
        <w:spacing w:after="0"/>
        <w:ind w:left="0"/>
        <w:jc w:val="both"/>
      </w:pPr>
      <w:r>
        <w:rPr>
          <w:rFonts w:ascii="Times New Roman"/>
          <w:b w:val="false"/>
          <w:i w:val="false"/>
          <w:color w:val="ff0000"/>
          <w:sz w:val="28"/>
        </w:rPr>
        <w:t xml:space="preserve">
      Ескерту. Қосымшаға өзгеріс енгізілді - ҚР Еңбек және халықты әлеуметтік қорғау министрінің 24.05.2022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жуу мен жөндеу бойынша машинист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киімдерді өңдеуші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Булаушы-престеуші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жиынтықтаушы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кептіруші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өңделу сапасын бақылаушы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Виньетка мен альбом тақталарын рәсімдеуші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Дақты кетіруші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пунктінің қабылдаушысы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ертінділерін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машинасының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жиынтықтаушы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және іш киімді өңдеудің сапасын бақылаушы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Косметик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бұйымдарды тазалау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Кірді үтіктеуге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Мамық-қауырсын бұйымдарды тазалау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Моншада қызмет көрсету жөніндегі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өзі қызмет көрсететін кір жуу орнының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Педикюрші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Ретушер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 жоралар көрсету жабдықтарының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 шаш үлгілерін көрсетуші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Тапсырыстарды қабылдаушы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Түпнұсқаларды контурлаушы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әдемілеуші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Еңбек және халықты әлеуметтік қорғау министрінің 24.05.2022 </w:t>
            </w:r>
            <w:r>
              <w:rPr>
                <w:rFonts w:ascii="Times New Roman"/>
                <w:b w:val="false"/>
                <w:i w:val="false"/>
                <w:color w:val="ff0000"/>
                <w:sz w:val="20"/>
              </w:rPr>
              <w:t>№ 174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Еңбек және халықты әлеуметтік қорғау министрінің 24.05.2022 </w:t>
            </w:r>
            <w:r>
              <w:rPr>
                <w:rFonts w:ascii="Times New Roman"/>
                <w:b w:val="false"/>
                <w:i w:val="false"/>
                <w:color w:val="ff0000"/>
                <w:sz w:val="20"/>
              </w:rPr>
              <w:t>№ 174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Фотоавтоматтардың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Фотобаспаларды жиектеуші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Фотограф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Фотозертханашы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бояу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Центрифугада кір сығушы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Шаштараз-модельер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киімдерді кептіру қондырғыларының аппаратшысы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