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dbb41" w14:textId="fedbb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"Астық нарығын реттеу, мақтаның қауіпсіздігі мен сапасы саласындағы тәуекел дәрежесін бағалау өлшемшарттарын және тексеру парақтарын бекіту туралы" Қазақстан Республикасы Ауыл шаруашылығы министрінің 2019 жылғы 10 шілдедегі № 259 және Қазақстан Республикасы Ұлттық экономика министрінің 2019 жылғы 12 шілдедегі № 63 бірлескен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2020 жылғы 19 ақпандағы № 56 және Қазақстан Республикасы Ұлттық экономика министрінің 2020 жылғы 24 ақпандағы № 10 бірлескен бұйрығы. Қазақстан Республикасының Әділет министрлігінде 2020 жылғы 27 ақпанда № 20074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бірлескен бұйрық 06.05.2020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БҰЙЫРАМЫЗ: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"Астық нарығын реттеу, мақтаның қауіпсіздігі мен сапасы саласындағы тәуекел дәрежесін бағалау өлшемшарттарын және тексеру парақтарын бекіту туралы" Қазақстан Республикасы Ауыл шаруашылығы министрінің 2019 жылғы 10 шілдедегі № 259 және Қазақстан Республикасы Ұлттық экономика министрінің 2019 жылғы 12 шілдедегі № 63 бірлескен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тізімінде № 19025 болып тіркелген, 2019 жылғы 19 шілдеде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"7) осы бірлескен бұйрыққа 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мақта сапасын сараптау жөніндегі аккредиттелген сынақ зертханалары (орталықтар) үшін мақтаның қауіпсіздігі мен сапасы саласындағы тексеру парағы бекітілсін.";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Мақтаның қауіпсіздігі мен сапасы саласындағы тәуекел дәрежелерін бағалау </w:t>
      </w:r>
      <w:r>
        <w:rPr>
          <w:rFonts w:ascii="Times New Roman"/>
          <w:b w:val="false"/>
          <w:i w:val="false"/>
          <w:color w:val="000000"/>
          <w:sz w:val="28"/>
        </w:rPr>
        <w:t>өлшемшарттарында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Тәуекелдің жоғары дәрежелеріне жатқызылмағандарға мақта сапасын сараптау жөніндегі аккредиттелген сынақ зертханалары (орталықтар) жатады.";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бірлескен бұйрыққа </w:t>
      </w:r>
      <w:r>
        <w:rPr>
          <w:rFonts w:ascii="Times New Roman"/>
          <w:b w:val="false"/>
          <w:i w:val="false"/>
          <w:color w:val="000000"/>
          <w:sz w:val="28"/>
        </w:rPr>
        <w:t>7-қосымша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бірлескен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 Өсімдік шаруашылығы өнімдерін өндіру және қайта өңдеу департаменті заңнамада белгіленген тәртіппен: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бұйрықтың Қазақстан Республикасы Әділет министрлігінде мемлекеттік тіркелуін;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 ресми жарияланғаннан кейін оның Қазақстан Республикасы Ауыл шаруашылығы министрлігінің интернет-ресурсында орналастырылуын қамтамасыз етсін.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бұйрықтың орындалуын бақылау жетекшілік ететін Қазақстан Республикасының Ауыл шаруашылығы вице-министріне жүктелсін.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бұйрық ресми жариялауға жатады және 2020 жылғы 6 мамырдан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64"/>
        <w:gridCol w:w="4236"/>
      </w:tblGrid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Ұлттық экономика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Ауыл шаруашылығы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прокуратурасы Құқықтық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статистика және арнайы есепке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алу жөніндегі комитеті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ақпандағы"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бірлескен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259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 бірлескен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Мақтаның қауіпсіздігі мен сапасы саласындағы тексеру парағы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мақта сапасын сараптау жөніндегі аккредиттелген сынақ зертханалар (орталықтар) үшін: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(бақылау субъектілерінің (объектілерінің) біртекті тобының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тағайындаған мемлекеттік орган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Бақылау субъектісіне (объектісіне) бара отырып тексеру/профилактикалық бақылау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тағайындау туралы 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Бақылау субъектісінің (объектісінің) атауы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Бақылау субъектісінің (объектісінің) жеке сәйкестендіру нөмірі/бизнес-сәйкестендіру нөмірі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жерінің мекенжайы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"/>
        <w:gridCol w:w="6403"/>
        <w:gridCol w:w="1061"/>
        <w:gridCol w:w="1061"/>
        <w:gridCol w:w="1357"/>
        <w:gridCol w:w="1357"/>
      </w:tblGrid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 тізбесі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етіледі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талаптарға сәйкес келеді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талаптарға сәйкес келмейді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Сынамаларды іріктеу актілерінің болуы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Шитті мақта сынамаларын тіркеу журналының болуы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Шитті мақта сапасы туралы куәліктерді тіркеу журналының болуы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Шитті мақта сапасы туралы куәліктердің ресімделуін жүзеге асыру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Шитті мақта сапасы туралы берілген куәліктердің көшірмелерін бір жыл бойы сақтау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Тиеп-жөнелтілген және сақталынатын партияларға шитті мақта сынамаларын мынадай мерзім ішінде сақтау: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тиеп-жөнелтілген және сақталынатын партияларға - шитті мақтаның сапасы туралы куәліктің қолданылуы мерзімі ішінде;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сапа бойынша келіспеушіліктер болған жағдайда - келіспеушіліктерді қарау толығымен аяқталғанға дейін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 жөнінде келіспеушіліктер кезінде, келіспеушіліктерді қарау толық аяқталғанға дейін тиеп-жөнелтілген және сақталынатын партияларға шитті мақта сынамаларының сақталуы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Лауазымды адам (-дар)________________________________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(аты, әкесінің аты (бар болса), тегі)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(аты, әкесінің аты (бар болса), тегі)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Бақылау субъектісінің (объектісінің)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(аты, әкесінің аты (бар болса), тегі)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