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ec6d" w14:textId="a78ec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"Патент қабілеттілігі мен шаруашылықта пайдалылығы мемлекеттік сынақтың немесе өтініш берушінің деректері бойынша бағаланатын өсімдіктердің тектері мен түрлерінің тізбелерін бекіту туралы" Қазақстан Республикасы Ауыл шаруашылығы министрінің міндетін атқарушының 2015 жылғы 29 мамырдағы № 4-2/490 бұйрығына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24 ақпандағы № 65 бұйрығы. Қазақстан Республикасының Әділет министрлігінде 2020 жылғы 28 ақпанда № 20082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"Патент қабілеттілігі мен шаруашылықта пайдалылығы мемлекеттік сынақтың немесе өтініш берушінің деректері бойынша бағаланатын өсімдіктердің тектері мен түрлерінің тізбелерін бекіту туралы" Қазақстан Республикасы Ауыл шаруашылығы министрінің міндетін атқарушының 2015 жылғы 29 мамырдағы № 4-2/490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11479 болып тіркелген, 2015 жылғы 22 шілдеде "Әділет" ақпараттық-құқықтық жүйесінде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патент қабілеттілігі өтініш берушінің деректері бойынша бағаланатын өсімдіктердің тектері мен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мынадай мазмұндағы реттік нөмірі 126-1-жолмен толықтырылсын: </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1573"/>
        <w:gridCol w:w="6997"/>
      </w:tblGrid>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ағашының тамырлы телітушілері</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Malus Mill.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xml:space="preserve">
      көрсетілген бұйрықпен бекітілген шаруашылықта пайдалылығы өтініш берушінің деректері бойынша бағаланатын өсімдіктердің тектері мен түрлерінің </w:t>
      </w:r>
      <w:r>
        <w:rPr>
          <w:rFonts w:ascii="Times New Roman"/>
          <w:b w:val="false"/>
          <w:i w:val="false"/>
          <w:color w:val="000000"/>
          <w:sz w:val="28"/>
        </w:rPr>
        <w:t>тізбесінде</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мынадай мазмұндағы "Жеміс-жидек дақылдарына арналған телітушілер" деген бөліммен толықтырылсын: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1733"/>
        <w:gridCol w:w="77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дақылдарына арналған телітушілер</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ағашының тамырлы телітушілері</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Malus Mill.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