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1f1ac" w14:textId="bf1f1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"Сотталған адамның әлеуметтік пайдалы байланыстарын қолдау үшін ауыстыру қағидаларын бекіту туралы" Қазақстан Республикасы Ішкі істер министрінің 2017 жылғы 31 мамырдағы № 375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Ішкі істер министрінің 2020 жылғы 27 ақпандағы № 171 бұйрығы. Қазақстан Республикасының Әділет министрлігінде 2020 жылғы 4 наурызда № 20089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"Сотталған адамның әлеуметтік пайдалы байланыстарын қолдау үшін ауыстыру қағидаларын бекіту туралы" Қазақстан Республикасы Ішкі істер министрінің 2017 жылғы 31 мамырдағы № 375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15332 болып тіркелген, Қазақстан Республикасы нормативтік құқықтық актілерінің эталондық бақылау банкіне 2017 жылғы 20 шілдеде жарияланған)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бұйрықпен бекітілген Сотталған адамның әлеуметтік пайдалы байланыстарын қолдау үшін ауыстыру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Өтінішті қарау кезінде мынадай негізгі өлшемшарттар сақталады: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сотталғанның теріс мінез-құлық дәрежесінің болмауы;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ҚАК-тың </w:t>
      </w:r>
      <w:r>
        <w:rPr>
          <w:rFonts w:ascii="Times New Roman"/>
          <w:b w:val="false"/>
          <w:i w:val="false"/>
          <w:color w:val="000000"/>
          <w:sz w:val="28"/>
        </w:rPr>
        <w:t>88-бабы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төртінші бөлігінің 4) тармақшасы бойынша ауыстырылған сотталғанның оң мінез - құлық дәрежесінің болуы;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әлеуметтік пайдалы байланысын растайтын құжаттардың болуы;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кездесулер, хат алысулар, телефон арқылы сөйлесулер, сауқаттар (бандерольдер) жіберу арқылы әлеуметтік пайдалы байланысын растауы;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мекеменің тиісті түрінің болуы;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туыстарының тұрғылықты жері бойынша тіркелу мерзімі кемінде алты ай болуы;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мекеме үшін бекітілген лимит шегінде мекемеде орындардың болуы.".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Ішкі істер министрлігінің Қылмыстық-атқару жүйесі комитеті Қазақстан Республикасының заңнамасында белгіленген тәртіпте: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Ішкі істер министрлігінің интернет-ресурсында орналастыруды;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 мемлекеттік тіркегеннен кейін он жұмыс күні ішінде Қазақстан Республикасы Ішкі істер министрлігінің Заң департаментіне осы тармақтың 1) және 2) тармақшаларында көзделген іс-шаралардың орындалуы туралы мәліметтерді ұсынуды қамтамасыз етсін.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Ішкі істер министрінің жетекшілік ететін орынбасарына жүктелсін.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Ішкі істер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Тургумбаев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 прокуратурасы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2019 жылғы " " 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