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a2858" w14:textId="30a28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24 ақпандағы № 8 Қаулысы. Қазақстан Республикасының Әділет министрлігінде 2020 жылы 6 наурызда № 20095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банктер және банк қызметі" Қазақстан Республикасы заңының 17-бабы 5-тармағының бірінші бөлігіне, </w:t>
      </w:r>
      <w:r>
        <w:rPr>
          <w:rFonts w:ascii="Times New Roman"/>
          <w:b w:val="false"/>
          <w:i w:val="false"/>
          <w:color w:val="000000"/>
          <w:sz w:val="28"/>
        </w:rPr>
        <w:t>17-1-бабының</w:t>
      </w:r>
      <w:r>
        <w:rPr>
          <w:rFonts w:ascii="Times New Roman"/>
          <w:b w:val="false"/>
          <w:i w:val="false"/>
          <w:color w:val="000000"/>
          <w:sz w:val="28"/>
        </w:rPr>
        <w:t xml:space="preserve"> 9-тармағы бірінші бөлігінің алтыншы абзацына және </w:t>
      </w:r>
      <w:r>
        <w:rPr>
          <w:rFonts w:ascii="Times New Roman"/>
          <w:b w:val="false"/>
          <w:i w:val="false"/>
          <w:color w:val="000000"/>
          <w:sz w:val="28"/>
        </w:rPr>
        <w:t>34-бабының</w:t>
      </w:r>
      <w:r>
        <w:rPr>
          <w:rFonts w:ascii="Times New Roman"/>
          <w:b w:val="false"/>
          <w:i w:val="false"/>
          <w:color w:val="000000"/>
          <w:sz w:val="28"/>
        </w:rPr>
        <w:t xml:space="preserve"> 5-тармағына, "Сақтандыру қызметі туралы" Қазақстан Республикасы заңының 21-бабы 4-тармағының бірінші бөлігіне және 26-1-бабы 1-тармағының 5) тармақшасына, "Бағалы қағаздар рыногы туралы" Қазақстан Республикасы заңының 47-бабы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бөлігіне және </w:t>
      </w:r>
      <w:r>
        <w:rPr>
          <w:rFonts w:ascii="Times New Roman"/>
          <w:b w:val="false"/>
          <w:i w:val="false"/>
          <w:color w:val="000000"/>
          <w:sz w:val="28"/>
        </w:rPr>
        <w:t>72-2-бабы</w:t>
      </w:r>
      <w:r>
        <w:rPr>
          <w:rFonts w:ascii="Times New Roman"/>
          <w:b w:val="false"/>
          <w:i w:val="false"/>
          <w:color w:val="000000"/>
          <w:sz w:val="28"/>
        </w:rPr>
        <w:t xml:space="preserve"> 1-тармағының 5) тармақшасына, "Инвестициялық және венчурлік қорлар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1-тармағына, "Микроқаржылық қызмет туралы"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6-тармағының 2) тармақшасына сәйкес Қазақстан Республикасы Қаржы нарығын реттеу және дамыту агенттігінің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21.02.2022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мынадай тізбесі белгіленсін:</w:t>
      </w:r>
    </w:p>
    <w:bookmarkEnd w:id="1"/>
    <w:p>
      <w:pPr>
        <w:spacing w:after="0"/>
        <w:ind w:left="0"/>
        <w:jc w:val="both"/>
      </w:pPr>
      <w:r>
        <w:rPr>
          <w:rFonts w:ascii="Times New Roman"/>
          <w:b w:val="false"/>
          <w:i w:val="false"/>
          <w:color w:val="000000"/>
          <w:sz w:val="28"/>
        </w:rPr>
        <w:t>
      1) Америка Құрама Штаттары (тек Американдық Виргин аралдары, Вайоминг штаты, Гуам аралы және Пуэрто-Рико Достастығы аумақтарының бөлігінде ғана);</w:t>
      </w:r>
    </w:p>
    <w:p>
      <w:pPr>
        <w:spacing w:after="0"/>
        <w:ind w:left="0"/>
        <w:jc w:val="both"/>
      </w:pPr>
      <w:r>
        <w:rPr>
          <w:rFonts w:ascii="Times New Roman"/>
          <w:b w:val="false"/>
          <w:i w:val="false"/>
          <w:color w:val="000000"/>
          <w:sz w:val="28"/>
        </w:rPr>
        <w:t>
      2) Андорра Князьдігі;</w:t>
      </w:r>
    </w:p>
    <w:p>
      <w:pPr>
        <w:spacing w:after="0"/>
        <w:ind w:left="0"/>
        <w:jc w:val="both"/>
      </w:pPr>
      <w:r>
        <w:rPr>
          <w:rFonts w:ascii="Times New Roman"/>
          <w:b w:val="false"/>
          <w:i w:val="false"/>
          <w:color w:val="000000"/>
          <w:sz w:val="28"/>
        </w:rPr>
        <w:t>
      3) Антигуа және Барбуда мемлекеті;</w:t>
      </w:r>
    </w:p>
    <w:p>
      <w:pPr>
        <w:spacing w:after="0"/>
        <w:ind w:left="0"/>
        <w:jc w:val="both"/>
      </w:pPr>
      <w:r>
        <w:rPr>
          <w:rFonts w:ascii="Times New Roman"/>
          <w:b w:val="false"/>
          <w:i w:val="false"/>
          <w:color w:val="000000"/>
          <w:sz w:val="28"/>
        </w:rPr>
        <w:t>
      4) Багам аралдары Достастығы;</w:t>
      </w:r>
    </w:p>
    <w:p>
      <w:pPr>
        <w:spacing w:after="0"/>
        <w:ind w:left="0"/>
        <w:jc w:val="both"/>
      </w:pPr>
      <w:r>
        <w:rPr>
          <w:rFonts w:ascii="Times New Roman"/>
          <w:b w:val="false"/>
          <w:i w:val="false"/>
          <w:color w:val="000000"/>
          <w:sz w:val="28"/>
        </w:rPr>
        <w:t>
      5) Барбадос мемлекеті;</w:t>
      </w:r>
    </w:p>
    <w:p>
      <w:pPr>
        <w:spacing w:after="0"/>
        <w:ind w:left="0"/>
        <w:jc w:val="both"/>
      </w:pPr>
      <w:r>
        <w:rPr>
          <w:rFonts w:ascii="Times New Roman"/>
          <w:b w:val="false"/>
          <w:i w:val="false"/>
          <w:color w:val="000000"/>
          <w:sz w:val="28"/>
        </w:rPr>
        <w:t>
      6) Белиз мемлекеті;</w:t>
      </w:r>
    </w:p>
    <w:p>
      <w:pPr>
        <w:spacing w:after="0"/>
        <w:ind w:left="0"/>
        <w:jc w:val="both"/>
      </w:pPr>
      <w:r>
        <w:rPr>
          <w:rFonts w:ascii="Times New Roman"/>
          <w:b w:val="false"/>
          <w:i w:val="false"/>
          <w:color w:val="000000"/>
          <w:sz w:val="28"/>
        </w:rPr>
        <w:t>
      7) Бруней Даруссалам мемлекеті;</w:t>
      </w:r>
    </w:p>
    <w:p>
      <w:pPr>
        <w:spacing w:after="0"/>
        <w:ind w:left="0"/>
        <w:jc w:val="both"/>
      </w:pPr>
      <w:r>
        <w:rPr>
          <w:rFonts w:ascii="Times New Roman"/>
          <w:b w:val="false"/>
          <w:i w:val="false"/>
          <w:color w:val="000000"/>
          <w:sz w:val="28"/>
        </w:rPr>
        <w:t>
      8) Біріккен Танзания Республикасы;</w:t>
      </w:r>
    </w:p>
    <w:p>
      <w:pPr>
        <w:spacing w:after="0"/>
        <w:ind w:left="0"/>
        <w:jc w:val="both"/>
      </w:pPr>
      <w:r>
        <w:rPr>
          <w:rFonts w:ascii="Times New Roman"/>
          <w:b w:val="false"/>
          <w:i w:val="false"/>
          <w:color w:val="000000"/>
          <w:sz w:val="28"/>
        </w:rPr>
        <w:t>
      9) Вануату Республикасы;</w:t>
      </w:r>
    </w:p>
    <w:p>
      <w:pPr>
        <w:spacing w:after="0"/>
        <w:ind w:left="0"/>
        <w:jc w:val="both"/>
      </w:pPr>
      <w:r>
        <w:rPr>
          <w:rFonts w:ascii="Times New Roman"/>
          <w:b w:val="false"/>
          <w:i w:val="false"/>
          <w:color w:val="000000"/>
          <w:sz w:val="28"/>
        </w:rPr>
        <w:t>
      10) Гватемала Республикасы;</w:t>
      </w:r>
    </w:p>
    <w:p>
      <w:pPr>
        <w:spacing w:after="0"/>
        <w:ind w:left="0"/>
        <w:jc w:val="both"/>
      </w:pPr>
      <w:r>
        <w:rPr>
          <w:rFonts w:ascii="Times New Roman"/>
          <w:b w:val="false"/>
          <w:i w:val="false"/>
          <w:color w:val="000000"/>
          <w:sz w:val="28"/>
        </w:rPr>
        <w:t>
      11) Гренада мемлекеті;</w:t>
      </w:r>
    </w:p>
    <w:p>
      <w:pPr>
        <w:spacing w:after="0"/>
        <w:ind w:left="0"/>
        <w:jc w:val="both"/>
      </w:pPr>
      <w:r>
        <w:rPr>
          <w:rFonts w:ascii="Times New Roman"/>
          <w:b w:val="false"/>
          <w:i w:val="false"/>
          <w:color w:val="000000"/>
          <w:sz w:val="28"/>
        </w:rPr>
        <w:t>
      12) Джибути Республикасы;</w:t>
      </w:r>
    </w:p>
    <w:p>
      <w:pPr>
        <w:spacing w:after="0"/>
        <w:ind w:left="0"/>
        <w:jc w:val="both"/>
      </w:pPr>
      <w:r>
        <w:rPr>
          <w:rFonts w:ascii="Times New Roman"/>
          <w:b w:val="false"/>
          <w:i w:val="false"/>
          <w:color w:val="000000"/>
          <w:sz w:val="28"/>
        </w:rPr>
        <w:t>
      13) Доминика Достастығы;</w:t>
      </w:r>
    </w:p>
    <w:p>
      <w:pPr>
        <w:spacing w:after="0"/>
        <w:ind w:left="0"/>
        <w:jc w:val="both"/>
      </w:pPr>
      <w:r>
        <w:rPr>
          <w:rFonts w:ascii="Times New Roman"/>
          <w:b w:val="false"/>
          <w:i w:val="false"/>
          <w:color w:val="000000"/>
          <w:sz w:val="28"/>
        </w:rPr>
        <w:t>
      14) Доминикан Республикасы;</w:t>
      </w:r>
    </w:p>
    <w:p>
      <w:pPr>
        <w:spacing w:after="0"/>
        <w:ind w:left="0"/>
        <w:jc w:val="both"/>
      </w:pPr>
      <w:r>
        <w:rPr>
          <w:rFonts w:ascii="Times New Roman"/>
          <w:b w:val="false"/>
          <w:i w:val="false"/>
          <w:color w:val="000000"/>
          <w:sz w:val="28"/>
        </w:rPr>
        <w:t>
      15) Жаңа Зеландия (тек Кука және Ниуэ аралдары аумағының бөлігінде ғана);</w:t>
      </w:r>
    </w:p>
    <w:p>
      <w:pPr>
        <w:spacing w:after="0"/>
        <w:ind w:left="0"/>
        <w:jc w:val="both"/>
      </w:pPr>
      <w:r>
        <w:rPr>
          <w:rFonts w:ascii="Times New Roman"/>
          <w:b w:val="false"/>
          <w:i w:val="false"/>
          <w:color w:val="000000"/>
          <w:sz w:val="28"/>
        </w:rPr>
        <w:t>
      16) Испания (тек Канар аралдары аумағының бөлігінде ғана);</w:t>
      </w:r>
    </w:p>
    <w:p>
      <w:pPr>
        <w:spacing w:after="0"/>
        <w:ind w:left="0"/>
        <w:jc w:val="both"/>
      </w:pPr>
      <w:r>
        <w:rPr>
          <w:rFonts w:ascii="Times New Roman"/>
          <w:b w:val="false"/>
          <w:i w:val="false"/>
          <w:color w:val="000000"/>
          <w:sz w:val="28"/>
        </w:rPr>
        <w:t>
      17) Комор Аралдары Федералды Ислам Республикасы;</w:t>
      </w:r>
    </w:p>
    <w:p>
      <w:pPr>
        <w:spacing w:after="0"/>
        <w:ind w:left="0"/>
        <w:jc w:val="both"/>
      </w:pPr>
      <w:r>
        <w:rPr>
          <w:rFonts w:ascii="Times New Roman"/>
          <w:b w:val="false"/>
          <w:i w:val="false"/>
          <w:color w:val="000000"/>
          <w:sz w:val="28"/>
        </w:rPr>
        <w:t>
      18) Кооперативтік Гайана Республикасы;</w:t>
      </w:r>
    </w:p>
    <w:p>
      <w:pPr>
        <w:spacing w:after="0"/>
        <w:ind w:left="0"/>
        <w:jc w:val="both"/>
      </w:pPr>
      <w:r>
        <w:rPr>
          <w:rFonts w:ascii="Times New Roman"/>
          <w:b w:val="false"/>
          <w:i w:val="false"/>
          <w:color w:val="000000"/>
          <w:sz w:val="28"/>
        </w:rPr>
        <w:t>
      19) Коста-Рика Республикасы;</w:t>
      </w:r>
    </w:p>
    <w:p>
      <w:pPr>
        <w:spacing w:after="0"/>
        <w:ind w:left="0"/>
        <w:jc w:val="both"/>
      </w:pPr>
      <w:r>
        <w:rPr>
          <w:rFonts w:ascii="Times New Roman"/>
          <w:b w:val="false"/>
          <w:i w:val="false"/>
          <w:color w:val="000000"/>
          <w:sz w:val="28"/>
        </w:rPr>
        <w:t>
      20) Қытай Халық Республикасы (тек Аомынь (Макао) арнайы әкімшілік ауданның аумақтары бөлігінде ғана);</w:t>
      </w:r>
    </w:p>
    <w:p>
      <w:pPr>
        <w:spacing w:after="0"/>
        <w:ind w:left="0"/>
        <w:jc w:val="both"/>
      </w:pPr>
      <w:r>
        <w:rPr>
          <w:rFonts w:ascii="Times New Roman"/>
          <w:b w:val="false"/>
          <w:i w:val="false"/>
          <w:color w:val="000000"/>
          <w:sz w:val="28"/>
        </w:rPr>
        <w:t>
      21) Либерия Республикасы;</w:t>
      </w:r>
    </w:p>
    <w:p>
      <w:pPr>
        <w:spacing w:after="0"/>
        <w:ind w:left="0"/>
        <w:jc w:val="both"/>
      </w:pPr>
      <w:r>
        <w:rPr>
          <w:rFonts w:ascii="Times New Roman"/>
          <w:b w:val="false"/>
          <w:i w:val="false"/>
          <w:color w:val="000000"/>
          <w:sz w:val="28"/>
        </w:rPr>
        <w:t>
      22) Ливан Республикасы;</w:t>
      </w:r>
    </w:p>
    <w:p>
      <w:pPr>
        <w:spacing w:after="0"/>
        <w:ind w:left="0"/>
        <w:jc w:val="both"/>
      </w:pPr>
      <w:r>
        <w:rPr>
          <w:rFonts w:ascii="Times New Roman"/>
          <w:b w:val="false"/>
          <w:i w:val="false"/>
          <w:color w:val="000000"/>
          <w:sz w:val="28"/>
        </w:rPr>
        <w:t>
      23) Мавритания Ислам Республикасы;</w:t>
      </w:r>
    </w:p>
    <w:p>
      <w:pPr>
        <w:spacing w:after="0"/>
        <w:ind w:left="0"/>
        <w:jc w:val="both"/>
      </w:pPr>
      <w:r>
        <w:rPr>
          <w:rFonts w:ascii="Times New Roman"/>
          <w:b w:val="false"/>
          <w:i w:val="false"/>
          <w:color w:val="000000"/>
          <w:sz w:val="28"/>
        </w:rPr>
        <w:t>
      24) Малайзия (тек Лабуан анклава аумағының бөлігінде ғана);</w:t>
      </w:r>
    </w:p>
    <w:p>
      <w:pPr>
        <w:spacing w:after="0"/>
        <w:ind w:left="0"/>
        <w:jc w:val="both"/>
      </w:pPr>
      <w:r>
        <w:rPr>
          <w:rFonts w:ascii="Times New Roman"/>
          <w:b w:val="false"/>
          <w:i w:val="false"/>
          <w:color w:val="000000"/>
          <w:sz w:val="28"/>
        </w:rPr>
        <w:t>
      25) Мальдив Республикасы;</w:t>
      </w:r>
    </w:p>
    <w:p>
      <w:pPr>
        <w:spacing w:after="0"/>
        <w:ind w:left="0"/>
        <w:jc w:val="both"/>
      </w:pPr>
      <w:r>
        <w:rPr>
          <w:rFonts w:ascii="Times New Roman"/>
          <w:b w:val="false"/>
          <w:i w:val="false"/>
          <w:color w:val="000000"/>
          <w:sz w:val="28"/>
        </w:rPr>
        <w:t>
      26) Мальта Республикасы;</w:t>
      </w:r>
    </w:p>
    <w:p>
      <w:pPr>
        <w:spacing w:after="0"/>
        <w:ind w:left="0"/>
        <w:jc w:val="both"/>
      </w:pPr>
      <w:r>
        <w:rPr>
          <w:rFonts w:ascii="Times New Roman"/>
          <w:b w:val="false"/>
          <w:i w:val="false"/>
          <w:color w:val="000000"/>
          <w:sz w:val="28"/>
        </w:rPr>
        <w:t>
      27) Мариан аралдары;</w:t>
      </w:r>
    </w:p>
    <w:p>
      <w:pPr>
        <w:spacing w:after="0"/>
        <w:ind w:left="0"/>
        <w:jc w:val="both"/>
      </w:pPr>
      <w:r>
        <w:rPr>
          <w:rFonts w:ascii="Times New Roman"/>
          <w:b w:val="false"/>
          <w:i w:val="false"/>
          <w:color w:val="000000"/>
          <w:sz w:val="28"/>
        </w:rPr>
        <w:t>
      28) Маршалл аралдары Республикасы;</w:t>
      </w:r>
    </w:p>
    <w:p>
      <w:pPr>
        <w:spacing w:after="0"/>
        <w:ind w:left="0"/>
        <w:jc w:val="both"/>
      </w:pPr>
      <w:r>
        <w:rPr>
          <w:rFonts w:ascii="Times New Roman"/>
          <w:b w:val="false"/>
          <w:i w:val="false"/>
          <w:color w:val="000000"/>
          <w:sz w:val="28"/>
        </w:rPr>
        <w:t>
      29) Марокко корольдігі (Танжер қаласы аумағының бөлігінде ғана);</w:t>
      </w:r>
    </w:p>
    <w:p>
      <w:pPr>
        <w:spacing w:after="0"/>
        <w:ind w:left="0"/>
        <w:jc w:val="both"/>
      </w:pPr>
      <w:r>
        <w:rPr>
          <w:rFonts w:ascii="Times New Roman"/>
          <w:b w:val="false"/>
          <w:i w:val="false"/>
          <w:color w:val="000000"/>
          <w:sz w:val="28"/>
        </w:rPr>
        <w:t>
      30) Мьянма Одағы;</w:t>
      </w:r>
    </w:p>
    <w:p>
      <w:pPr>
        <w:spacing w:after="0"/>
        <w:ind w:left="0"/>
        <w:jc w:val="both"/>
      </w:pPr>
      <w:r>
        <w:rPr>
          <w:rFonts w:ascii="Times New Roman"/>
          <w:b w:val="false"/>
          <w:i w:val="false"/>
          <w:color w:val="000000"/>
          <w:sz w:val="28"/>
        </w:rPr>
        <w:t>
      31) Науру Республикасы;</w:t>
      </w:r>
    </w:p>
    <w:p>
      <w:pPr>
        <w:spacing w:after="0"/>
        <w:ind w:left="0"/>
        <w:jc w:val="both"/>
      </w:pPr>
      <w:r>
        <w:rPr>
          <w:rFonts w:ascii="Times New Roman"/>
          <w:b w:val="false"/>
          <w:i w:val="false"/>
          <w:color w:val="000000"/>
          <w:sz w:val="28"/>
        </w:rPr>
        <w:t>
      32) Нигерия Федеративтік Республикасы;</w:t>
      </w:r>
    </w:p>
    <w:p>
      <w:pPr>
        <w:spacing w:after="0"/>
        <w:ind w:left="0"/>
        <w:jc w:val="both"/>
      </w:pPr>
      <w:r>
        <w:rPr>
          <w:rFonts w:ascii="Times New Roman"/>
          <w:b w:val="false"/>
          <w:i w:val="false"/>
          <w:color w:val="000000"/>
          <w:sz w:val="28"/>
        </w:rPr>
        <w:t>
      33) Нидерланд (тек Аруба аралының аумағындағы және Антил аралдарының тәуелді аумақтар бөлігінде ғана);</w:t>
      </w:r>
    </w:p>
    <w:p>
      <w:pPr>
        <w:spacing w:after="0"/>
        <w:ind w:left="0"/>
        <w:jc w:val="both"/>
      </w:pPr>
      <w:r>
        <w:rPr>
          <w:rFonts w:ascii="Times New Roman"/>
          <w:b w:val="false"/>
          <w:i w:val="false"/>
          <w:color w:val="000000"/>
          <w:sz w:val="28"/>
        </w:rPr>
        <w:t>
      34) Палау Республикасы;</w:t>
      </w:r>
    </w:p>
    <w:p>
      <w:pPr>
        <w:spacing w:after="0"/>
        <w:ind w:left="0"/>
        <w:jc w:val="both"/>
      </w:pPr>
      <w:r>
        <w:rPr>
          <w:rFonts w:ascii="Times New Roman"/>
          <w:b w:val="false"/>
          <w:i w:val="false"/>
          <w:color w:val="000000"/>
          <w:sz w:val="28"/>
        </w:rPr>
        <w:t>
      35) Панама Республикасы;</w:t>
      </w:r>
    </w:p>
    <w:p>
      <w:pPr>
        <w:spacing w:after="0"/>
        <w:ind w:left="0"/>
        <w:jc w:val="both"/>
      </w:pPr>
      <w:r>
        <w:rPr>
          <w:rFonts w:ascii="Times New Roman"/>
          <w:b w:val="false"/>
          <w:i w:val="false"/>
          <w:color w:val="000000"/>
          <w:sz w:val="28"/>
        </w:rPr>
        <w:t>
      36) Португалия (тек Мадейра аралдары аумағының бөлігінде ғана);</w:t>
      </w:r>
    </w:p>
    <w:p>
      <w:pPr>
        <w:spacing w:after="0"/>
        <w:ind w:left="0"/>
        <w:jc w:val="both"/>
      </w:pPr>
      <w:r>
        <w:rPr>
          <w:rFonts w:ascii="Times New Roman"/>
          <w:b w:val="false"/>
          <w:i w:val="false"/>
          <w:color w:val="000000"/>
          <w:sz w:val="28"/>
        </w:rPr>
        <w:t>
      37) Самоа Тәуелсіз Мемлекеті;</w:t>
      </w:r>
    </w:p>
    <w:p>
      <w:pPr>
        <w:spacing w:after="0"/>
        <w:ind w:left="0"/>
        <w:jc w:val="both"/>
      </w:pPr>
      <w:r>
        <w:rPr>
          <w:rFonts w:ascii="Times New Roman"/>
          <w:b w:val="false"/>
          <w:i w:val="false"/>
          <w:color w:val="000000"/>
          <w:sz w:val="28"/>
        </w:rPr>
        <w:t>
      38) Сейшель аралдары Республикасы;</w:t>
      </w:r>
    </w:p>
    <w:p>
      <w:pPr>
        <w:spacing w:after="0"/>
        <w:ind w:left="0"/>
        <w:jc w:val="both"/>
      </w:pPr>
      <w:r>
        <w:rPr>
          <w:rFonts w:ascii="Times New Roman"/>
          <w:b w:val="false"/>
          <w:i w:val="false"/>
          <w:color w:val="000000"/>
          <w:sz w:val="28"/>
        </w:rPr>
        <w:t>
      39) Сент-Винсент және Гренадин мемлекеті;</w:t>
      </w:r>
    </w:p>
    <w:p>
      <w:pPr>
        <w:spacing w:after="0"/>
        <w:ind w:left="0"/>
        <w:jc w:val="both"/>
      </w:pPr>
      <w:r>
        <w:rPr>
          <w:rFonts w:ascii="Times New Roman"/>
          <w:b w:val="false"/>
          <w:i w:val="false"/>
          <w:color w:val="000000"/>
          <w:sz w:val="28"/>
        </w:rPr>
        <w:t>
      40) Сент-Китс және Невис Федерациясы;</w:t>
      </w:r>
    </w:p>
    <w:p>
      <w:pPr>
        <w:spacing w:after="0"/>
        <w:ind w:left="0"/>
        <w:jc w:val="both"/>
      </w:pPr>
      <w:r>
        <w:rPr>
          <w:rFonts w:ascii="Times New Roman"/>
          <w:b w:val="false"/>
          <w:i w:val="false"/>
          <w:color w:val="000000"/>
          <w:sz w:val="28"/>
        </w:rPr>
        <w:t>
      41) Сент-Люсия мемлекеті;</w:t>
      </w:r>
    </w:p>
    <w:p>
      <w:pPr>
        <w:spacing w:after="0"/>
        <w:ind w:left="0"/>
        <w:jc w:val="both"/>
      </w:pPr>
      <w:r>
        <w:rPr>
          <w:rFonts w:ascii="Times New Roman"/>
          <w:b w:val="false"/>
          <w:i w:val="false"/>
          <w:color w:val="000000"/>
          <w:sz w:val="28"/>
        </w:rPr>
        <w:t>
      42) Суринам Республикасы;</w:t>
      </w:r>
    </w:p>
    <w:p>
      <w:pPr>
        <w:spacing w:after="0"/>
        <w:ind w:left="0"/>
        <w:jc w:val="both"/>
      </w:pPr>
      <w:r>
        <w:rPr>
          <w:rFonts w:ascii="Times New Roman"/>
          <w:b w:val="false"/>
          <w:i w:val="false"/>
          <w:color w:val="000000"/>
          <w:sz w:val="28"/>
        </w:rPr>
        <w:t>
      43) Тонга Корольдігі;</w:t>
      </w:r>
    </w:p>
    <w:p>
      <w:pPr>
        <w:spacing w:after="0"/>
        <w:ind w:left="0"/>
        <w:jc w:val="both"/>
      </w:pPr>
      <w:r>
        <w:rPr>
          <w:rFonts w:ascii="Times New Roman"/>
          <w:b w:val="false"/>
          <w:i w:val="false"/>
          <w:color w:val="000000"/>
          <w:sz w:val="28"/>
        </w:rPr>
        <w:t>
      44) Тринидад және Тобаго Республикалары;</w:t>
      </w:r>
    </w:p>
    <w:p>
      <w:pPr>
        <w:spacing w:after="0"/>
        <w:ind w:left="0"/>
        <w:jc w:val="both"/>
      </w:pPr>
      <w:r>
        <w:rPr>
          <w:rFonts w:ascii="Times New Roman"/>
          <w:b w:val="false"/>
          <w:i w:val="false"/>
          <w:color w:val="000000"/>
          <w:sz w:val="28"/>
        </w:rPr>
        <w:t>
      45) Ұлыбритания және Солтүстік Ирландия біріккен корольдігі (тек мынадай аумақтар бөлігінде ғана):</w:t>
      </w:r>
    </w:p>
    <w:p>
      <w:pPr>
        <w:spacing w:after="0"/>
        <w:ind w:left="0"/>
        <w:jc w:val="both"/>
      </w:pPr>
      <w:r>
        <w:rPr>
          <w:rFonts w:ascii="Times New Roman"/>
          <w:b w:val="false"/>
          <w:i w:val="false"/>
          <w:color w:val="000000"/>
          <w:sz w:val="28"/>
        </w:rPr>
        <w:t>
      Ангилья аралдары;</w:t>
      </w:r>
    </w:p>
    <w:p>
      <w:pPr>
        <w:spacing w:after="0"/>
        <w:ind w:left="0"/>
        <w:jc w:val="both"/>
      </w:pPr>
      <w:r>
        <w:rPr>
          <w:rFonts w:ascii="Times New Roman"/>
          <w:b w:val="false"/>
          <w:i w:val="false"/>
          <w:color w:val="000000"/>
          <w:sz w:val="28"/>
        </w:rPr>
        <w:t>
      Бермуд аралдары;</w:t>
      </w:r>
    </w:p>
    <w:p>
      <w:pPr>
        <w:spacing w:after="0"/>
        <w:ind w:left="0"/>
        <w:jc w:val="both"/>
      </w:pPr>
      <w:r>
        <w:rPr>
          <w:rFonts w:ascii="Times New Roman"/>
          <w:b w:val="false"/>
          <w:i w:val="false"/>
          <w:color w:val="000000"/>
          <w:sz w:val="28"/>
        </w:rPr>
        <w:t>
      Британдық Виргин аралдары;</w:t>
      </w:r>
    </w:p>
    <w:p>
      <w:pPr>
        <w:spacing w:after="0"/>
        <w:ind w:left="0"/>
        <w:jc w:val="both"/>
      </w:pPr>
      <w:r>
        <w:rPr>
          <w:rFonts w:ascii="Times New Roman"/>
          <w:b w:val="false"/>
          <w:i w:val="false"/>
          <w:color w:val="000000"/>
          <w:sz w:val="28"/>
        </w:rPr>
        <w:t>
      Гибралтар;</w:t>
      </w:r>
    </w:p>
    <w:p>
      <w:pPr>
        <w:spacing w:after="0"/>
        <w:ind w:left="0"/>
        <w:jc w:val="both"/>
      </w:pPr>
      <w:r>
        <w:rPr>
          <w:rFonts w:ascii="Times New Roman"/>
          <w:b w:val="false"/>
          <w:i w:val="false"/>
          <w:color w:val="000000"/>
          <w:sz w:val="28"/>
        </w:rPr>
        <w:t>
      Кайман аралдары;</w:t>
      </w:r>
    </w:p>
    <w:p>
      <w:pPr>
        <w:spacing w:after="0"/>
        <w:ind w:left="0"/>
        <w:jc w:val="both"/>
      </w:pPr>
      <w:r>
        <w:rPr>
          <w:rFonts w:ascii="Times New Roman"/>
          <w:b w:val="false"/>
          <w:i w:val="false"/>
          <w:color w:val="000000"/>
          <w:sz w:val="28"/>
        </w:rPr>
        <w:t>
      Монтсеррат аралы;</w:t>
      </w:r>
    </w:p>
    <w:p>
      <w:pPr>
        <w:spacing w:after="0"/>
        <w:ind w:left="0"/>
        <w:jc w:val="both"/>
      </w:pPr>
      <w:r>
        <w:rPr>
          <w:rFonts w:ascii="Times New Roman"/>
          <w:b w:val="false"/>
          <w:i w:val="false"/>
          <w:color w:val="000000"/>
          <w:sz w:val="28"/>
        </w:rPr>
        <w:t>
      Норманд аралдары (Сарк, Олдерни аралдары);</w:t>
      </w:r>
    </w:p>
    <w:p>
      <w:pPr>
        <w:spacing w:after="0"/>
        <w:ind w:left="0"/>
        <w:jc w:val="both"/>
      </w:pPr>
      <w:r>
        <w:rPr>
          <w:rFonts w:ascii="Times New Roman"/>
          <w:b w:val="false"/>
          <w:i w:val="false"/>
          <w:color w:val="000000"/>
          <w:sz w:val="28"/>
        </w:rPr>
        <w:t>
      Оңтүстік Георгия аралы;</w:t>
      </w:r>
    </w:p>
    <w:p>
      <w:pPr>
        <w:spacing w:after="0"/>
        <w:ind w:left="0"/>
        <w:jc w:val="both"/>
      </w:pPr>
      <w:r>
        <w:rPr>
          <w:rFonts w:ascii="Times New Roman"/>
          <w:b w:val="false"/>
          <w:i w:val="false"/>
          <w:color w:val="000000"/>
          <w:sz w:val="28"/>
        </w:rPr>
        <w:t>
      Оңтүстік Сандвич аралдары;</w:t>
      </w:r>
    </w:p>
    <w:p>
      <w:pPr>
        <w:spacing w:after="0"/>
        <w:ind w:left="0"/>
        <w:jc w:val="both"/>
      </w:pPr>
      <w:r>
        <w:rPr>
          <w:rFonts w:ascii="Times New Roman"/>
          <w:b w:val="false"/>
          <w:i w:val="false"/>
          <w:color w:val="000000"/>
          <w:sz w:val="28"/>
        </w:rPr>
        <w:t>
      Теркс және Кайкос аралдары;</w:t>
      </w:r>
    </w:p>
    <w:p>
      <w:pPr>
        <w:spacing w:after="0"/>
        <w:ind w:left="0"/>
        <w:jc w:val="both"/>
      </w:pPr>
      <w:r>
        <w:rPr>
          <w:rFonts w:ascii="Times New Roman"/>
          <w:b w:val="false"/>
          <w:i w:val="false"/>
          <w:color w:val="000000"/>
          <w:sz w:val="28"/>
        </w:rPr>
        <w:t>
      Чагос аралы;</w:t>
      </w:r>
    </w:p>
    <w:p>
      <w:pPr>
        <w:spacing w:after="0"/>
        <w:ind w:left="0"/>
        <w:jc w:val="both"/>
      </w:pPr>
      <w:r>
        <w:rPr>
          <w:rFonts w:ascii="Times New Roman"/>
          <w:b w:val="false"/>
          <w:i w:val="false"/>
          <w:color w:val="000000"/>
          <w:sz w:val="28"/>
        </w:rPr>
        <w:t>
      46) Фиджи Тәуелсіз Демократиялық Республикасы;</w:t>
      </w:r>
    </w:p>
    <w:p>
      <w:pPr>
        <w:spacing w:after="0"/>
        <w:ind w:left="0"/>
        <w:jc w:val="both"/>
      </w:pPr>
      <w:r>
        <w:rPr>
          <w:rFonts w:ascii="Times New Roman"/>
          <w:b w:val="false"/>
          <w:i w:val="false"/>
          <w:color w:val="000000"/>
          <w:sz w:val="28"/>
        </w:rPr>
        <w:t>
      47) Филиппин Республикасы;</w:t>
      </w:r>
    </w:p>
    <w:p>
      <w:pPr>
        <w:spacing w:after="0"/>
        <w:ind w:left="0"/>
        <w:jc w:val="both"/>
      </w:pPr>
      <w:r>
        <w:rPr>
          <w:rFonts w:ascii="Times New Roman"/>
          <w:b w:val="false"/>
          <w:i w:val="false"/>
          <w:color w:val="000000"/>
          <w:sz w:val="28"/>
        </w:rPr>
        <w:t>
      48) Француз Республикасы (мынадай аумақтары бөлігінде ғана):</w:t>
      </w:r>
    </w:p>
    <w:p>
      <w:pPr>
        <w:spacing w:after="0"/>
        <w:ind w:left="0"/>
        <w:jc w:val="both"/>
      </w:pPr>
      <w:r>
        <w:rPr>
          <w:rFonts w:ascii="Times New Roman"/>
          <w:b w:val="false"/>
          <w:i w:val="false"/>
          <w:color w:val="000000"/>
          <w:sz w:val="28"/>
        </w:rPr>
        <w:t>
      Кергелен аралдары;</w:t>
      </w:r>
    </w:p>
    <w:p>
      <w:pPr>
        <w:spacing w:after="0"/>
        <w:ind w:left="0"/>
        <w:jc w:val="both"/>
      </w:pPr>
      <w:r>
        <w:rPr>
          <w:rFonts w:ascii="Times New Roman"/>
          <w:b w:val="false"/>
          <w:i w:val="false"/>
          <w:color w:val="000000"/>
          <w:sz w:val="28"/>
        </w:rPr>
        <w:t>
      Француздық Гвиана;</w:t>
      </w:r>
    </w:p>
    <w:p>
      <w:pPr>
        <w:spacing w:after="0"/>
        <w:ind w:left="0"/>
        <w:jc w:val="both"/>
      </w:pPr>
      <w:r>
        <w:rPr>
          <w:rFonts w:ascii="Times New Roman"/>
          <w:b w:val="false"/>
          <w:i w:val="false"/>
          <w:color w:val="000000"/>
          <w:sz w:val="28"/>
        </w:rPr>
        <w:t>
      Француздық Полинезия;</w:t>
      </w:r>
    </w:p>
    <w:p>
      <w:pPr>
        <w:spacing w:after="0"/>
        <w:ind w:left="0"/>
        <w:jc w:val="both"/>
      </w:pPr>
      <w:r>
        <w:rPr>
          <w:rFonts w:ascii="Times New Roman"/>
          <w:b w:val="false"/>
          <w:i w:val="false"/>
          <w:color w:val="000000"/>
          <w:sz w:val="28"/>
        </w:rPr>
        <w:t>
      49) Черногория Республикасы;</w:t>
      </w:r>
    </w:p>
    <w:p>
      <w:pPr>
        <w:spacing w:after="0"/>
        <w:ind w:left="0"/>
        <w:jc w:val="both"/>
      </w:pPr>
      <w:r>
        <w:rPr>
          <w:rFonts w:ascii="Times New Roman"/>
          <w:b w:val="false"/>
          <w:i w:val="false"/>
          <w:color w:val="000000"/>
          <w:sz w:val="28"/>
        </w:rPr>
        <w:t>
      50) Шри-Ланка Демократиялық Республикасы;</w:t>
      </w:r>
    </w:p>
    <w:p>
      <w:pPr>
        <w:spacing w:after="0"/>
        <w:ind w:left="0"/>
        <w:jc w:val="both"/>
      </w:pPr>
      <w:r>
        <w:rPr>
          <w:rFonts w:ascii="Times New Roman"/>
          <w:b w:val="false"/>
          <w:i w:val="false"/>
          <w:color w:val="000000"/>
          <w:sz w:val="28"/>
        </w:rPr>
        <w:t>
      51) Ямайка.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29.03.2024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2"/>
    <w:p>
      <w:pPr>
        <w:spacing w:after="0"/>
        <w:ind w:left="0"/>
        <w:jc w:val="both"/>
      </w:pPr>
      <w:r>
        <w:rPr>
          <w:rFonts w:ascii="Times New Roman"/>
          <w:b w:val="false"/>
          <w:i w:val="false"/>
          <w:color w:val="000000"/>
          <w:sz w:val="28"/>
        </w:rPr>
        <w:t xml:space="preserve">
      2. Осы қаулының мақсаттары үшін, осы қаулының </w:t>
      </w:r>
      <w:r>
        <w:rPr>
          <w:rFonts w:ascii="Times New Roman"/>
          <w:b w:val="false"/>
          <w:i w:val="false"/>
          <w:color w:val="000000"/>
          <w:sz w:val="28"/>
        </w:rPr>
        <w:t>1-тармағында</w:t>
      </w:r>
      <w:r>
        <w:rPr>
          <w:rFonts w:ascii="Times New Roman"/>
          <w:b w:val="false"/>
          <w:i w:val="false"/>
          <w:color w:val="000000"/>
          <w:sz w:val="28"/>
        </w:rPr>
        <w:t xml:space="preserve"> айқындалған, офшорлық аймақтар деп жеңілдікпен салық режимін ұсынатын және (немесе) қаржылық операцияларды жүргізу барысында ақпаратты ашуды және ұсынуды көздемейтін мемлекеттер мен аумақтар түсініледі.</w:t>
      </w:r>
    </w:p>
    <w:bookmarkEnd w:id="2"/>
    <w:bookmarkStart w:name="z56" w:id="3"/>
    <w:p>
      <w:pPr>
        <w:spacing w:after="0"/>
        <w:ind w:left="0"/>
        <w:jc w:val="both"/>
      </w:pPr>
      <w:r>
        <w:rPr>
          <w:rFonts w:ascii="Times New Roman"/>
          <w:b w:val="false"/>
          <w:i w:val="false"/>
          <w:color w:val="000000"/>
          <w:sz w:val="28"/>
        </w:rPr>
        <w:t>
      3. Мыналардың:</w:t>
      </w:r>
    </w:p>
    <w:bookmarkEnd w:id="3"/>
    <w:bookmarkStart w:name="z57" w:id="4"/>
    <w:p>
      <w:pPr>
        <w:spacing w:after="0"/>
        <w:ind w:left="0"/>
        <w:jc w:val="both"/>
      </w:pPr>
      <w:r>
        <w:rPr>
          <w:rFonts w:ascii="Times New Roman"/>
          <w:b w:val="false"/>
          <w:i w:val="false"/>
          <w:color w:val="000000"/>
          <w:sz w:val="28"/>
        </w:rPr>
        <w:t xml:space="preserve">
      1) "Банктік және сақтандыру қызметінің, бағалы қағаздар рыногына кәсіби қатысушылардың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офшорлық аймақтардың тізбесін бекіту туралы" Қазақстан Республикасы Қаржы нарығын және қаржы ұйымдарын реттеу мен қадағалау агенттігі Басқармасының 2008 жылғы 2 қазандағы № 145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5371 болып тіркелген);</w:t>
      </w:r>
    </w:p>
    <w:bookmarkEnd w:id="4"/>
    <w:bookmarkStart w:name="z58" w:id="5"/>
    <w:p>
      <w:pPr>
        <w:spacing w:after="0"/>
        <w:ind w:left="0"/>
        <w:jc w:val="both"/>
      </w:pPr>
      <w:r>
        <w:rPr>
          <w:rFonts w:ascii="Times New Roman"/>
          <w:b w:val="false"/>
          <w:i w:val="false"/>
          <w:color w:val="000000"/>
          <w:sz w:val="28"/>
        </w:rPr>
        <w:t xml:space="preserve">
      2)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офшорлық аймақтардың тізбесін бекіту туралы" Қазақстан Республикасы Қаржы нарығын және қаржы ұйымдарын реттеу мен қадағалау Агенттігі Басқармасының 2008 жылғы 2 қазандағы № 145 қаулысына толықтыру енгізу туралы" Қазақстан Республикасы Қаржы нарығын және қаржы ұйымдарын реттеу мен қадағалау агенттігі Басқармасының 2009 жылғы 27 наурыздағы № 65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5658 болып тіркелген, 2009 жылғы 29 мамырда "Заң газеті" газетінде № 80 (1503) жарияланған) күші жойылды деп танылсын.</w:t>
      </w:r>
    </w:p>
    <w:bookmarkEnd w:id="5"/>
    <w:bookmarkStart w:name="z59" w:id="6"/>
    <w:p>
      <w:pPr>
        <w:spacing w:after="0"/>
        <w:ind w:left="0"/>
        <w:jc w:val="both"/>
      </w:pPr>
      <w:r>
        <w:rPr>
          <w:rFonts w:ascii="Times New Roman"/>
          <w:b w:val="false"/>
          <w:i w:val="false"/>
          <w:color w:val="000000"/>
          <w:sz w:val="28"/>
        </w:rPr>
        <w:t>
      4. Қаржы ұйымдарының әдіснамасы және реттеу департаменті Қазақстан Республикасының заңнамасында белгіленген тәртіппен:</w:t>
      </w:r>
    </w:p>
    <w:bookmarkEnd w:id="6"/>
    <w:bookmarkStart w:name="z60" w:id="7"/>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7"/>
    <w:bookmarkStart w:name="z61" w:id="8"/>
    <w:p>
      <w:pPr>
        <w:spacing w:after="0"/>
        <w:ind w:left="0"/>
        <w:jc w:val="both"/>
      </w:pPr>
      <w:r>
        <w:rPr>
          <w:rFonts w:ascii="Times New Roman"/>
          <w:b w:val="false"/>
          <w:i w:val="false"/>
          <w:color w:val="000000"/>
          <w:sz w:val="28"/>
        </w:rPr>
        <w:t>
      2) осы қаулы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8"/>
    <w:bookmarkStart w:name="z62" w:id="9"/>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5-тармағында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63" w:id="10"/>
    <w:p>
      <w:pPr>
        <w:spacing w:after="0"/>
        <w:ind w:left="0"/>
        <w:jc w:val="both"/>
      </w:pPr>
      <w:r>
        <w:rPr>
          <w:rFonts w:ascii="Times New Roman"/>
          <w:b w:val="false"/>
          <w:i w:val="false"/>
          <w:color w:val="000000"/>
          <w:sz w:val="28"/>
        </w:rPr>
        <w:t>
      5.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0"/>
    <w:bookmarkStart w:name="z64" w:id="11"/>
    <w:p>
      <w:pPr>
        <w:spacing w:after="0"/>
        <w:ind w:left="0"/>
        <w:jc w:val="both"/>
      </w:pPr>
      <w:r>
        <w:rPr>
          <w:rFonts w:ascii="Times New Roman"/>
          <w:b w:val="false"/>
          <w:i w:val="false"/>
          <w:color w:val="000000"/>
          <w:sz w:val="28"/>
        </w:rPr>
        <w:t>
      6.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11"/>
    <w:bookmarkStart w:name="z65" w:id="12"/>
    <w:p>
      <w:pPr>
        <w:spacing w:after="0"/>
        <w:ind w:left="0"/>
        <w:jc w:val="both"/>
      </w:pPr>
      <w:r>
        <w:rPr>
          <w:rFonts w:ascii="Times New Roman"/>
          <w:b w:val="false"/>
          <w:i w:val="false"/>
          <w:color w:val="000000"/>
          <w:sz w:val="28"/>
        </w:rPr>
        <w:t>
      7. Осы қаулы алғашқы ресми жарияланған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