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7f2ba" w14:textId="6a7f2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"Ветеринарлық зертханаларға арналған материалдар шығысының заттай нормаларын бекіту туралы" Қазақстан Республикасы Ауыл шаруашылығы министрінің 2015 жылғы 29 желтоқсандағы № 16-04/1142 бұйрығына өзгеріс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2020 жылғы 3 наурыздағы № 73 бұйрығы. Қазақстан Республикасының Әділет министрлігінде 2020 жылғы 10 наурызда № 20097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"Ветеринарлық зертханаларға арналған материалдар шығысының заттай нормаларын бекіту туралы" Қазақстан Республикасы Ауыл шаруашылығы министрінің 2015 жылғы 29 желтоқсандағы № 16-04/1142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13424 болып тіркелген, 2016 жылғы 6 сәуірде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жануарлар ауруларын зертханалық-диагностикалық зерттеулерге материалдар шығысының заттай </w:t>
      </w:r>
      <w:r>
        <w:rPr>
          <w:rFonts w:ascii="Times New Roman"/>
          <w:b w:val="false"/>
          <w:i w:val="false"/>
          <w:color w:val="000000"/>
          <w:sz w:val="28"/>
        </w:rPr>
        <w:t>нормалары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бақылау және қадағалау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w:t>
      </w:r>
    </w:p>
    <w:bookmarkEnd w:id="5"/>
    <w:bookmarkStart w:name="z7" w:id="6"/>
    <w:p>
      <w:pPr>
        <w:spacing w:after="0"/>
        <w:ind w:left="0"/>
        <w:jc w:val="both"/>
      </w:pPr>
      <w:r>
        <w:rPr>
          <w:rFonts w:ascii="Times New Roman"/>
          <w:b w:val="false"/>
          <w:i w:val="false"/>
          <w:color w:val="000000"/>
          <w:sz w:val="28"/>
        </w:rPr>
        <w:t xml:space="preserve">
      3) осы бұйрық мемлекеттік тіркелгеннен кейін 10 (он) жұмыс күні ішінде Қазақстан Республикасы Ауыл шаруашылығы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10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2020 жылғы 3 наурыздағы</w:t>
            </w:r>
            <w:r>
              <w:br/>
            </w:r>
            <w:r>
              <w:rPr>
                <w:rFonts w:ascii="Times New Roman"/>
                <w:b w:val="false"/>
                <w:i w:val="false"/>
                <w:color w:val="000000"/>
                <w:sz w:val="20"/>
              </w:rPr>
              <w:t xml:space="preserve">№ 16-04/1142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xml:space="preserve"> № 16-04/1142 бұйрығына</w:t>
            </w:r>
            <w:r>
              <w:br/>
            </w:r>
            <w:r>
              <w:rPr>
                <w:rFonts w:ascii="Times New Roman"/>
                <w:b w:val="false"/>
                <w:i w:val="false"/>
                <w:color w:val="000000"/>
                <w:sz w:val="20"/>
              </w:rPr>
              <w:t>1-қосымша</w:t>
            </w:r>
          </w:p>
        </w:tc>
      </w:tr>
    </w:tbl>
    <w:bookmarkStart w:name="z12" w:id="9"/>
    <w:p>
      <w:pPr>
        <w:spacing w:after="0"/>
        <w:ind w:left="0"/>
        <w:jc w:val="left"/>
      </w:pPr>
      <w:r>
        <w:rPr>
          <w:rFonts w:ascii="Times New Roman"/>
          <w:b/>
          <w:i w:val="false"/>
          <w:color w:val="000000"/>
        </w:rPr>
        <w:t xml:space="preserve"> Жануарлар ауруларын зертханалық-диагностикалық зерттеулерге материалдар шығысының заттай нормалары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3841"/>
        <w:gridCol w:w="295"/>
        <w:gridCol w:w="918"/>
        <w:gridCol w:w="1516"/>
        <w:gridCol w:w="931"/>
        <w:gridCol w:w="1159"/>
        <w:gridCol w:w="93"/>
        <w:gridCol w:w="885"/>
        <w:gridCol w:w="1959"/>
      </w:tblGrid>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Материалдың атауы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зерттеуге жұмсалатын шығыс нормасы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 (сақтау),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саласы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Таралу саласы</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 жануарлар ауруларына зертханалық-диагностикалық зерттеулер жүргізу үшін.</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АШМ ВБҚК "РВЗ" ШЖҚ РМК және оның облыстардағы, аудандардағы, республикалық маңызы бар қалалардағы және астанадағы филиалдары.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Жануарлардың бірнеше түрлеріне ортақ ауруларды зертханалық-диагностикалық зерттеулер бойынша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Құтыру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 Диффузиялық преципитаттау реакциясы</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Құтыруды диагностикалауға арналған жинақ – ДҚҚПИГ</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Флюоресценттеуші антиденелер әдісі</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Құтыруды диагностикалауға арналған жинақ – ДҚҚФИГ</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Иммерсиялық флуоресценттемейтін май</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Иммундық хроматографиялық талдау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ИХТ әдісімен құтырудың антигенін жылдам табуға арналған тест–жинақ</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 Вирусологиялық зерттеу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0,85% хлорлы натрий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Пенициллин</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Тышқандар (балалары)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5-параграф. Иммундық ферментті талдау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ИФТ-да құтыру вирусының антигеніне антиденелерді анықтауға арналған жинақ</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ИФТ-да құтыру вирусына иммунитеттің қауырттылығын айқындауға арналған жинақ</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6-параграф. Полимеразалық тізбек реакциясы</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ПТР-да құтыру вирусын анықтауға арналған жиынтық</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Бруцеллез</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7-параграф. Агглютинация реакциясы</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бруцеллездік антиген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 (ІҚМ, жылқылар, түйелер, иттер, терісі бағалы аңдар, теңіз шошқалары)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(0,5% ерітінді дайындау үшін)</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хлорлы натрий (ҰМ, енекелер)</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хлорлы натрий (бұғылар)</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8-параграф. Агглютинация реакциясын қайта қою</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АР-ға арналған бірыңғай бруцеллездік антиген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 (ІҚМ, жылқылар, түйелер, иттер, терісі бағалы аңдар, теңіз шошқалары)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хлорлы натрий (ҰМ, енекелер)</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хлорлы натрий (бұғылар)</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(0,5% ерітінді дайындау үшін)</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9-параграф. Агглютинация реакциясын бақылау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АР-ға арналған бірыңғай бруцеллездік антиген</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ІҚМ-ға, жылқыларға, түйелер мен теңіз шошқаларына арналған позитивті қан сарысуы (титрі 400 МБ-дан кем емес, яғни, төрт крест)</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ҰМ-ға, жылқыларға, түйелер мен теңіз шошқаларына арналған негативті қан сарысуы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ІҚМ-ға, жылқыларға арналған негативті қан сарысуы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ҰМ-ға, түйелерге, енекелерге, бұғыларға, иттерге арналған негативті қан сарысуы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 (ІҚМ, жылқылар, түйелер, иттер, терісі бағалы аңдар, теңіз шошқалары)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хлорлы натрий (ҰМ, енекелер)</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хлорлы натрий (бұғылар)</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(0,5% ерітінді дайындау үшін)</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10-параграф. Комплементті байланыстыру реакциясы</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КБР-ға арналған бірыңғай бруцеллездік антиген (жұмыс титрі 1:75)</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Гемолизин (жұмыс титрі 1:2000)</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комплемент (жұмыс титрі 0,12-ден артық емес)</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 хлорлы натрий</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11-параграф. Комплементті байланыстыру реакциясын қайта қою</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КБР-ға арналған бірыңғай бруцеллездік антиген (жұмыс титрі 1:75)</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Гемолизин (жұмыс титрі 1:2000)</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комплемент (жұмыс титрі 0,12 КБР-бруцеллезден артық емес)</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 хлорлы натрий</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12-параграф. Комплементті байланыстыру реакциясындағы титрлеу, бақылау, антикомплементтік, қанға уыттылық</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КБР-ға арналған бірыңғай бруцеллездік антиген (жұмыс титрі 1:75)</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Гемолизин (жұмыс титрі 1:2000)</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комплемент (жұмыс титрі 0,12-ден артық емес)</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Бруцеллездің позитивті қан сарысуы (титрі кемінде төрт крест)</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Бруцеллездің негативті қан сарысуы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 хлорлы натрий</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13-параграф. Роз бенгал сынамасы реакциясы</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ІҚМ-ға, жылқыларға, түйелерге, шошқаларға арналған түсті роз бенгал антигені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ҰМ-ға, енекелерге, солтүстік бұғыларына арналған түсті роз бенгал антигені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14-параграф. Роз бенгал сынамасын бақылау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ІҚМ-ға, жылқыларға, түйелерге, шошқаларға арналған түсті роз бенгал антигені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ҰМ-ға, енекелерге, солтүстік бұғыларына арналған түсті роз бенгал антигені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Бруцеллездің позитивті қан сарысуы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Бруцеллездің негативті қан сарысуы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15-параграф. Иммундық диффузия реакциясы</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О-ПС антигенімен ИДР-да жануарлар бруцеллезін диагностикалауға арналған жинақ (ИДР)</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16-параграф. Жинақтағы комплементті байланыстыру реакциясы</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КБР-ға арналған жинақ</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17-параграф. Жинақтағы роз бенгал сынамасы</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РБС-ға арналған жинақ</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18-параграф. Иммундық ферментті талдау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ИФТ-да бруцеллезді диагностикалауға арналған жинақ</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19-параграф. Полимеразалық тізбек реакциясы</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ПТР-да бруцеллезді диагностикалауға арналған жинақ</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20-параграф. Бактериологиялық сынау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Эритрит агары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фуксин</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 спирті (бояу дайындау үшін)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шошқалары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бояу жинағы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cафранин ерітіндісі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0,00000675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жасыл малахит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0,00000675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метилен көгі ерітіндісі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қышқылы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Метилен көгі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Иммерсиялық май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Ауески ауруы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21-параграф. Иммундық ферментті талдау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Ауески ауруын диагностикалауға арналған ИФТ жинағы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 Лейкоз</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22-параграф. Иммундық диффузия реакциясы</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Лейкозға арналған ИДР жинағы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23-параграф. Иммундық ферментті талдау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Лейкозға арналған ИФТ жинағы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24-параграф. Лейкозға сынауға арналған гематологиялық зерттеу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Гематологиялық талдағышқа арналған реагенттер жиынтығы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Затбелгіде көрсетілген мерзімге дейін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25-параграф. Полимеразалық тізбек реакциясы</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лейкозды анықтауға арналған жинақ</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 Лептоспироз</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26-параграф. Микроагглютинация реакциясы</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МАР-да лептоспираларды типтендіруге арналған жинақ (15 серотипке)</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1-алмастырушы фосфор қышқылды калий</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2-алмастырушы фосфор қышқылды натрий</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Тұзды қышқыл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27-параграф. Иммундық ферментті талдау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Лептоспирозға арналған ИФТ жинағы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28-параграф. Полимеразалық тізбек реакциясы</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лептоспирозды анықтауға арналған жинақ</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6-тарау. Листериоз</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29-параграф. Комплементті байланыстыру реакциясы</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Листериозға арналған КБР жинағы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Гемолизин (жұмыс титрі 1:2000)</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комплемент (жұмыс титрі 0,12-ден артық емес)</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30-параграф. Комплементті байланыстыру реакциясындағы титрлеу, бақылау, антикомплементтік, қанға уыттылық</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Гемолизин (жұмыс титрі 1:2000)</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комплемент (жұмыс титрі 0,12-ден артық емес)</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Листериозға арналған КБР жинағы (1:20)</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31-параграф. Бактериологиялық сынау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ЕПС</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Иммерсиялық май</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 спирті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тотығы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тышқандар</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бояу жинағы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32-параграф. Бөлінген микроағзалардың биохимиялық қасиеттеріне арналған бактериологиялық зерттеулер</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Глюкозасы бар Гисс ортасы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Раффинозасы бар Гисс ортасы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Сорбиті бар Гисс ортасы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Дульциті бар Гисс ортасы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Рамнозасы бар Гисс ортасы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Салицині бар Гисс ортасы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Инулині бар Гисс ортасы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33-параграф. Полимеразалық тізбек реакциясы</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ПТР-да листериоз қоздырғышын анықтауға арналған жинақ</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7-тарау. Пастереллез</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34-параграф. Бактериологиялық сынау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ЕПА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ЕПС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Романовский-Гимза бояуы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Иммерсиялық май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 спирті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тышқандар</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бояу жинағы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35-параграф. Бөлінген микроағзалардың биохимиялық қасиеттеріне арналған бактериологиялық зерттеулер</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Глюкозасы бар Гисс ортасы (28 грамды бір литрге араластырғанда)</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Сахарозасы бар Гисс ортасы (28 грамды бір литрге араластырғанда)</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Манниті бар Гисс ортасы (28 грамды бір литрге араластырғанда)</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Сорбиті бар Гисс ортасы (28 грамды бір литрге араластырғанда)</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Дульциті бар Гисс ортасы (28 грамды бір литрге араластырғанда)</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Лактозасы бар Гисс ортасы (28 грамды бір литрге араластырғанда)</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36-параграф. Бөлінген микрофлораның антибиотиктерге сезімталдығын талдау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Антибиотиктің бір түріне арналған арнайы дискілер</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Антибиотиктің бір түріне арналған ЕПА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37-параграф. Полимеразалық тізбек реакциясы</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пастереллез қоздырғышын анықтауға арналған жинақ</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8-тарау. Сібір жарасы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38-параграф. Бактериологиялық сынау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ЕПС</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Метилен көгі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Сафранин</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Романовский-Гимза бояуы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Иммерсиялық май</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Пенициллин</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 спирті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жарасының преципитаттаушы қан сарысуы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жарасының бактериялық антигені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тышқандар</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бояулар жинағы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Генцианвиолет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Формалин</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39-параграф. Полимеразалық тізбек реакциясы</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ПТР-да сібір жарасының қоздырғышын анықтауға арналған жинақ</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9-тарау. Туберкулез</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40-параграф. Бактериологиялық сынау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Левенштейн-Йенсен ортасы (35,11 грамды 400 мл. дистилденген суға араластырғанда)</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қышқылы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Қымыздық қышқылы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Иммерсиялық май</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Карбол қышқылы (Фенол)</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 спирті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шошқалары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бояу жинағы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Метилен көгі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калий</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мерзімсіз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41-параграф. Иммундық ферментті талдау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ИФТ-да туберкулезді диагностикалауға арналған жинақ</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42-параграф. Полимеразалық тізбек реакциясы</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туберкулез қоздырғышын анықтауға арналған жинақ</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10-тарау. Аусыл</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43-параграф. Иммунитеттің қауырттылығын сынауға арналған комплементті байланыстыру реакциясы</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Гемолизин (жұмыс титрі 1:2000)</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комплемент (жұмыс титрі 2,5-3%-дан артық емес)</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типті аусыл антигені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типті аусыл антигені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"Азия-1" типті аусыл антигені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44-параграф. Комплементті байланыстыру реакциясы әдісімен иммунитеттің қауырттылығын сынау кезіндегі титрлеу, бақылау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Гемолизин (жұмыс титрі 1:2000)</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комплемент (жұмыс титрі 2,5-3%-дан артық емес)</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типті аусыл қан сарысуы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типті аусыл қан сарысуы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"Азия-1" типті аусыл қан сарысуы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типті аусыл антигені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типті аусыл антигені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"Азия-1" типті аусыл антигені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0,0003187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45-параграф. Иммунитет қауырттылығын сынауға арналған иммундық ферментті талдау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типке ИФТ әдісімен аусыл вирусына иммунитет қауыттылығын анықтауға арналған жинақ</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46-параграф. Полимеразалық тізбек реакциясы</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ПТР-да аусыл вирусын анықтауға арналған жинақ</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47-параграф. Құрылымсыз ақуыздарға сынауға арналған иммундық ферментті талдау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ИФТ-да аусыл вирусының құрылымсыз ақуыздарына антиденелерді анықтауға арналған жинақ</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11-тарау. Күл</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48-параграф. Диффузиялық преципитаттау реакциясы</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ДПР-да күлді диагностикалауға арналған жинақ</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49-параграф. Иммундық ферментті талдау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Күлді диагностикалауға арналған ИФТ жинағы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50-параграф. Полимеразалық тізбек реакциясы</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ПТР-да күл вирусын диагностикалауға арналған жинақ</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12-тарау. Эхинококкоз</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51-параграф. Иммундық ферментті талдау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Эхинококкозды диагностикалауға арналған ИФТ жинағы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13-тарау. Паратуберкулез</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52-параграф. Иммундық ферментті талдау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Паратуберкулезді диагностикалауға арналған ИФТ жинағы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53-параграф. Полимеразалық тізбек реакциясы</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ПТР-да паратуберкулезді диагностикалауға арналған жинақ</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14-тарау. Токсоплазмоз</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54-параграф. Иммундық ферментті талдау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Токсоплазмозды диагностикалауға арналған ИФТ жинағы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55-параграф. Комплементті байланыстыру реакциясы</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Токсоплазмозға арналған КБР жинағы (жұмыс титрі 1:10)</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Гемолизин (жұмыс титрі 1:2000)</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комплемент (жұмыс титрі 0,12-ден артық емес)</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56-параграф. Комплементті байланыстыру реакциясындағы титрлеу, бақылау, антикомплементтік, қанға уыттылық</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Гемолизин (жұмыс титрі 1:2000)</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комплемент (жұмыс титрі 0,12-ден артық емес)</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Токсоплазмозға арналған КБР жинағы (жұмыс титрі 1:10)</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57-параграф. Комплементті байланыстыру реакциясын қайта қою</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Токсоплазмозға арналған КБР жинағы (жұмыс титрі 1:10)</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Гемолизин (жұмыс титрі 1:2000)</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комплемент (жұмыс титрі 0,12-ден артық емес)</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15-тарау. Трихофития</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58-параграф. Микроскопиялық зерттеулер</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немесе калий гидроксиді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16-тарау. Риккетсиоздар</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59-параграф. Иммундық ферментті талдау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риккетсиоздарын диагностикалауға арналған ИФТ жинағы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17-тарау. Туляремия</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60-параграф. Бактериологиялық зерттеу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ЕПС</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Романовский-Гимза бояуы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Иммерсиялық май</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 майы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Балғын бауыр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тышқандар</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 спирті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бояу жинағы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61-параграф. Иммундық ферментті талдау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ИФТ-да туляремия қоздырғышын анықтауға арналған жинақ (тест-жүйе)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Везикулярлы стоматит</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62-параграф. Иммундық ферментті талдау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Везикулярлы стоматитті диагностикалауға арналған ИФТ жинағы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Ірі қара мал аурулары бойынша зерттеулер</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19-тарау. Вирустық диарея</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63-параграф. Иммундық ферментті талдау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диареяны диагностикалауға арналған ИФТ жинағы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64-параграф. Полимеразалық тізбек реакциясы</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вирустық диареяны анықтауға арналған жинақ</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20-тарау. Шмалленберг ауруы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65-параграф. Иммундық ферментті талдау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Шмалленберг ауруын диагностикалауға арналған жинақ</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66-параграф. Полимеразалық тізбек реакциясы</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Шмалленберг ауруын анықтауға арналған жинақ</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21-тарау. Инфекциялық ринотрахеит</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67-параграф. Иммундық ферментті талдау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ринотрахеитті диагностикалауға арналған ИФТ жинағы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Полимеразалық тізбек реакциясы</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инфекциялық ринотрахеитті анықтауға арналған жинақ</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22-тарау. Парагрипп-3</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69-параграф. Иммундық ферментті талдау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Парагрипп-3-ті диагностикалауға арналған ИФТ жинағы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70-параграф. Полимеразалық тізбек реакциясы</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парагрипп-3-ті анықтауға арналған жинақ</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23-тарау. Ірі қара мал обасы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71-параграф. Иммундық ферментті талдау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 обасын диагностикалауға арналған ИФТ жинағы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24-тарау. Қарасан</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72-параграф. Бактериологиялық сынау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ЕПС</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Метилен көгі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Романовский-Гимза бояуы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фуксин</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Иммерсиялық май</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Балғын бауыр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шошқалары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бояу жинағы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күйдіргіш калий</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мерзімсіз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25-тарау. Кампилобактериоз</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73-параграф. Бактериологиялық сынау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Кампилобакагар</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фуксин</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 спирті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Иммерсиялық май</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74-параграф. Полимеразалық тізбек реакциясы</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кампилобактериоз қоздырғышын анықтауға арналған жинақ</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26-тарау. Кеміктәріздес энцефалопатия</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75-параграф. Иммундық ферментті талдау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ИФТ-да ІҚМ кеміктәріздес энцефалопатиясын диагностикалауға арналған тест-жүйе</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27-тарау. Нодулярлы дерматит</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76-параграф. Полимеразалық тізбек реакциясы</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ПТР-да нодулярлы дерматит қоздырғышын анықтауға арналған жинақ</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77-параграф. Иммундық ферментті талдау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ИФА-да нодулярлы дерматитті диагностикалауға арналған тест-жүйе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28-тарау. Қойдың хламидиоздық (энзоотиялық) іш тастауы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78-параграф. Комплементті байланыстыру реакциясы</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Гемолизин (жұмыс титрі 1:2000)</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комплемент (жұмыс титрі 0,12-ден артық емес)</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Хламидиозды диагностикалауға арналған КБР жинағы (1:16)</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79-параграф. Комплементті байланыстыру реакциясындағы титрлеу, бақылау, антикомплементтік, қанға уыттылық</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Гемолизин (жұмыс титрі 1:2000)</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комплемент (жұмыс титрі 0,12-ден артық емес)</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Хламидиозды диагностикалауға арналған КБР жинағы (1:16)</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80-параграф. Иммундық ферментті талдау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хламидиозды анықтауға арналған жинақ</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81-параграф. Полимеразалық тізбек реакциясы</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хламидиозды анықтауға арналған жинақ</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Қой және ешкі аурулары бойынша зерттеулер</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29-тарау. Брадзот</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82-параграф. Бактериологиялық сынау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ЕПС</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Метилен көгі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Иммерсиялық май</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 спирті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Балғын бауыр</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шошқалары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бояу жинағы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Цильдің негізгі фуксині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30-тарау. Қой мен ешкінің анаэробты энтеротоксемиясы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83-параграф. Бактериологиялық сынау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ЕПА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ЕПС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Иммерсиялық май</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 спирті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Балғын бауыр</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Клостридийге (перфрингенс) арналған диагностикалық уыттылыққа қарсы қан сарысуы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12-ден 24-ке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шошқалары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бояу жинағы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31-тарау. Қой және ешкі күлі</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84-параграф. Комплементті байланыстыру реакциясы</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Гемолизин (жұмыс титрі 1:2000)</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комплемент (жұмыс титрі 0,12-ден артық емес)</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КБР әдісімен күлді диагностикалауға арналған жинақ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0,85% хлорлы натрий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0,0001853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85-параграф. Комплементті байланыстыру реакциясындағы титрлеу, қанға уыттылық, антикомплементтік</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Гемолизин (жұмыс титрі 1:2000)</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комплемент (жұмыс титрі 0,12-ден артық емес)</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КБР әдісімен күлді диагностикалауға арналған жинақ</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0,0007871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32-тарау. Тұқымдық қошқарлардың инфекциялық эпидидимиті</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86-параграф. Комплементті ұзақ байланыстыру реакциясы</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Гемолизин (жұмыс титрі 1:2000)</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комплемент (жұмыс титрі 0,12-ден артық емес)</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КҰБР-да қошқарлардың инфекциялық эпидидимитін диагностикалауға арналған жинақ (титрі 1:100)</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87-параграф. Комплементті ұзақ байланыстыру реакциясындағы титрлеу, бақылау, антикомплементтік, қанға уыттылық</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Гемолизин (жұмыс титрі 1:2000)</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комплемент (жұмыс титрі 0,12-ден артық емес)</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КҰБР-да қошқарлардың инфекциялық эпидидимитін диагностикалауға арналған жинақ (титрі 1:100)</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88-параграф. Комплементті ұзақ байланыстыру реакциясын қайта қою</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Гемолизин (жұмыс титрі 1:2000)</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комплемент (жұмыс титрі 0,12-ден артық емес)</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КҰБР-да қошқарлардың инфекциялық эпидидимитіне арналған жинақ (титрі 1:100)</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89-параграф. Иммундық ферментті талдау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ИФТ-да қошқарлардың инфекциялық эпидидимитін диагностикалауға арналған жинақ</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33-тарау. Контагиозды пустулезді дерматит</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90-параграф. Диффузиялық преципитаттау реакциясы</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ДПР-да контагиозды пустулезді дерматитті диагностикалауға арналған жинақ</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34-тарау. Қой мен ешкінің инфекциялық агалактиясы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91-параграф. Иммундық ферментті талдау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және ешкінің агалактиясын диагностикалауға арналған ИФТ жинағы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35-тарау. Қотыр ауруы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92-параграф. Иммундық ферментті талдау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Қотыр ауруын диагностикалауға арналған ИФТ жинағы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36-тарау. Маэди-Висна ауруы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93-параграф. Иммундық ферментті талдау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Маэди-Висна ауруын диагностикалауға арналған ИФТ жинағы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37-тарау. Аденоматоз</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94-параграф. Иммундық ферментті талдау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 аденоматозын диагностикалауға арналған ИФТ жинағы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38-тарау. Індетті безгек</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95-параграф. Иммундық ферментті талдау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Індетті безгекті диагностикалауға арналған ИФТ жинағы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96-параграф. Полимеразалық тізбек реакциясы</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уақыт режимінде ПТР әдісімен індетті безгек қоздырғышын анықтауға арналған жинақ</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39-тарау. Күйіс қайыратын ұсақ малдардың обасы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97-параграф. Иммундық ферментті талдау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 обасын диагностикалауға арналған ИФТ жинағы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98-параграф. Полимеразалық тізбек реакциясы</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күйіс қайыратын ұсақ мал обасыны диагностикалауға арналған жинақ</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Жылқы аурулары бойынша зерттеулер</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40-тарау. Жылқының инфекциялық анемиясы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99-параграф. Диффузиялық преципитаттау реакциясы</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ДПР-да жылқының инфекциялық анемиясын диагностикалауға арналған жинақ</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100-параграф. Иммундық ферментті талдау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Жылқының инфекциялық анемиясына арналған ИФТ жинағы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41-тарау. Жылқы тұмауы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101-параграф. Иммундық ферментті талдау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Тұмауға арналған ИФТ жинағы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42-тарау. Эпизоотиялық лимфангоит</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102-параграф. Комплементті ұзақ байланыстыру реакциясы</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КҰБР-да жылқылардың эпизоотиялық лимфангоитін диагностикалауға арналған жинақ</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Гемолизин (жұмыс титрі 1:2000)</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комплемент (жұмыстық араластыруда)</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103-параграф. Комплементті ұзақ байланыстыру реакциясындағы титрлеу, бақылау, антикомплементтік, қанға уыттылық</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КҰБР-да жылқылардың эпизоотиялық лимфангоитін диагностикалауға арналған жинақ</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Гемолизин (жұмыс титрі 1:2000)</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комплемент (жұмыстық араластыру)</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104-параграф. Комплементті ұзақ байланыстыру реакциясын қайта қою</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КҰБР-да жылқылардың эпизоотиялық лимфангоитін диагностикалауға арналған жинақ</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Гемолизин (жұмыс титрі 1:2000)</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комплемент (жұмыс титрі 0,12-ден артық емес)</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0,85% хлорлы натрий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43-тарау. Ринопневмония</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105-параграф. Иммундық ферментті талдау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ИФТ-да жылқылардың ринопневмониясын диагностикалауға арналған жинақ</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44-тарау. Делбе</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106-параграф. Диффузиялық преципитаттау реакциясы</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ДПР-да делбені диагностикалауға арналған жинақ</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45-тарау. Жылқы маңқасы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107-параграф. Комплементті байланыстыру реакциясы</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КБР-да жылқы маңқасын диагностикалауға арналған жинақ (титрі 1:100)</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Гемолизин (жұмыс титрі 1:2000)</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комплемент (жұмыс титрі 0,12-ден артық емес)</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108-параграф. Комплементті байланыстыру реакциясындағы титрлеу, бақылау, антикомплементтік, қанға уыттылық</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Гемолизин (жұмыс титрі 1:2000)</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комплемент (жұмыс титрі 0,12-ден артық емес)</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КБР-да жылқы маңқасын диагностикалауға арналған жинақ (титрі 1:100)</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109-параграф. Комплементті байланыстыру реакциясын қайта қою</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Гемолизин (жұмыс титрі 1:2000)</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комплемент (жұмыс титрі 0,12-ден артық емес)</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КБР-да жылқы маңқасын диагностикалауға арналған жинақ (титрі 1:100)</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110-параграф. Иммундық ферментті талдау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маңқасын диагностикалауға арналған ИФТ жинағы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46-тарау. Вирустық артериит</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111-параграф. Иммундық ферментті талдау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жылқылардың вирусты артериитін диагностикалауға арналған жинақ</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47-тарау. Жылқының африкалық обасы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112-параграф. Иммундық ферментті талдау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Жылқының африкалық обасын диагностикалауға арналған ИФТ жинағы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Түйе аурулары бойынша зерттеулер</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48-тарау. Түйе обасы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113-параграф. Бактериологиялық сынау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ЕПА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ЕПС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Романовский-Гимза бояуы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Иммерсиялық май</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Шошқа аурулары бойынша зерттеулер</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49-тарау. Шошқаның кәдімгі обасы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114-параграф. Иммундық ферментті талдау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Шошқаның кәдімгі обасын диагностикалауға арналған ИФТ жинағы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Полимеразалық тізбек реакциясы</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шошқаның кәдімгі обасын анықтауға арналған жинақ</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50-тарау. Шошқаның африкалық обасы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116-параграф. Иммундық ферментті талдау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Шошқаның африкалық обасын диагностикалауға арналған ИФТ жинағы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ПТР</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шошқаның африкалық обасын анықтауға арналған жинақ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51-тарау. Вирусты трансмиссивті гастроэнтерит</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118-параграф. Иммундық ферментті талдау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трансмиссивті гастроэнтеритті диагностикалауға арналған ИФТ жинағы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52-тарау. Шошқаның күлдірек ауруы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119-параграф. Иммундық ферментті талдау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Шошқаның күлдірек ауруын саралап диагностикалауға арналған ИФТ жинағы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53-тарау. Тешен ауруы (шошқаның энзоотиялық энцефаломиелиті)</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120-параграф. Иммундық ферментті талдау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Тешен ауруын диагностикалауға арналған ИФТ жинағы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54-тарау. Шошқа тұмауы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121-параграф. Иммундық ферментті талдау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тұмауын диагностикалауға арналған ИФТ жинағы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122-параграф. Полимеразалық тізбек реакциясы</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шошқа тұмауын анықтауға арналған жинақ</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55-тарау. Шошқа тілмесі</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123-параграф. Бактериологиялық сынау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ЕПА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ЕПС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Иммерсиялық май</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 спирті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Сутегінің асқын тотығы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тышқандар</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бояу жинағы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124-параграф. Бөлінген микроағзалардың биохимиялық қасиеттеріне арналған бактериологиялық зерттеулер</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Глюкозасы бар Гисс ортасы (28 грамды бір литрге араластырғанда)</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Сахарозасы бар Гисс ортасы (28 грамды бір литрге араластырғанда)</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Мальтозасы бар Гисс ортасы (28 грамды бір литрге араластырғанда)</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Манниті бар Гисс ортасы (28 грамды бір литрге араластырғанда)</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Лактозасы бар Гисс ортасы (28 грамды бір литрге араластырғанда)</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Галактозасы бар Гисс ортасы (28 грамды бір литрге араластырғанда)</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Рамнозасы бар Гисс ортасы (28 грамды бір литрге араластырғанда)</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Арабинозасы бар Гисс ортасы (28 грамды бір литрге араластырғанда)</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Салицині бар Гисс ортасы (28 грамды бір литрге араластырғанда)</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Құс аурулары бойынша зерттеулер</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56-тарау. Құстың инфекциялық ларинготрахеиті</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125-параграф. Иммундық ферментті талдау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инфекциялық ларинготрахеитін диагностикалауға арналған ИФТ жинағы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57-тарау. Ньюкасл ауруы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126-параграф. Иммундық ферментті талдау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Ньюкасл ауруын диагностикалауға арналған ИФТ жинағы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127-параграф. Полимеразалық тізбек реакциясы</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уақыт режимінде ПТР әдісімен Ньюкасл ауруын диагностикалауға арналған жинақ</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58-тарау. Марек ауруы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128-параграф. Иммундық диффузия реакциясы</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Марек ауруын диагностикалауға арналған ИДР жинағы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59-тарау. Гамборо ауруы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129-параграф. Иммундық ферментті талдау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Гамборо ауруын диагностикалауға арналған ИФТ жинағы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Құс күлі</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130-параграф. Диффузиялық преципитаттау реакциясы</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ДПР-да құс күлін диагностикалауға арналған жинақ</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61-тарау. Құс орнитозы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131-параграф. Бактериологиялық зерттеу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Романовский-Гимза бояуы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Фенол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қышқылы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0,000000375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Метилен көгі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тышқандар</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62-тарау. Респираторлы микоплазмоз (M. gallіseptіcum, M. synovіa)</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132-параграф. Иммундық ферментті талдау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Құстың галлисептикум микоплазмасын диагностикалауға арналған ИФТ жинағы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синовия микоплазмасын диагностикалауға арналған ИФТ жинағы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63-тарау. Құстың жоғары патогенді тұмауы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133-параграф. Иммундық ферментті талдау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ИФТ-да құстың жоғары патогенді тұмауы антиденелерін табуға арналған жинақ</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134-параграф. Сынау әдістері</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Шынайы уақытта ПТР-да тұмау (Н5) вирусын анықтауға арналған жинақ</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ИХТ-да тұмау (А және Н5 типі) вирусын анықтауға арналған жинақ</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әдіспен ПТР-да тұмау (Н5 және Н7) вирусын анықтауға арналған жинақ</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Терісі бағалы аңдар мен үй қояндарының аурулары бойынша зерттеулер</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64-тарау. Үй қоянының вирусты геморрагиялық ауруы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135-параграф. Иммундық ферментті талдау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геморрагиялық ауруды анықтауға арналған ИФТ жинағы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65-тарау. Миксоматоз</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136-параграф. Иммундық ферментті талдау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 қояндарының миксоматозын диагностикалауға арналған ИФТ жинағы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9-бөлім. Ит және мысық аурулары бойынша зерттеулер</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66-тарау. Етқоректілер обасы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137-параграф. Иммундық ферментті талдау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ИФТ-да етқоректілер обасын диагностикалауға арналған жинақ</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138-параграф. Полимеразалық тізбек реакциясы</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етқоректілер обасын анықтауға арналған жинақ</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10-бөлім. Балық аурулары бойынша зерттеулер</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67-тарау. Тұқылардың геморрагиялық септицемиясы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139-параграф. Бактериологиялық зерттеулер</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ЕПС</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(қоректік) агар</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Затбелгіде көрсетілген мерзімге дейін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Романовский-Гимза бояуы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Иммерсиялық май</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 спирті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тышқандар</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68-тарау. Описторхоз</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140-параграф. Паразитологиялық зерттеу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Пепсин</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тұзы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Концентрацияланған тұз қышқылы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11-бөлім. Ара аурулары бойынша зерттеулер</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69-тарау. Варроатоз</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141-параграф. Паразитологиялық зерттеу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натрий</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сабын ерітіндісі (кір жуғыш ұнтақ не сода)</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Ағартқыш</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70-тарау. Аскофероз</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142-параграф. Аскоферозға сынауға арналған микологиялық зерттеу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Сабуро ортасы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12-бөлім. Жануарлардың энзоотиялық ауруларын зертханалық-диагностикалық зерттеу бойынша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71-тарау. Пироплазмоз, тейлериоз, нутталиоз</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143-параграф. Пироплазмозды, тейлериозды, нутталиозды паразитологиялық зерттеу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Романовский-Гимза бояуы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 эфирі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Иммерсионды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72-тарау. Жылқы пироплазмозы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Иммундық ферментті талдау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ИФТ-да Theіlerіa obor және В. Caball антиденелерін табуға арналған бәсекелі иммундық ферментті талдау жинағы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73-тарау. Некробактериоз, тұяқ шіріндісі</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145-параграф. Некробактериозды, тұяқ шіріндісін бактериологиялық зерттеу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Метилен көгі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Грам әдісі бойынша бояуға арналған реагенттер жинағы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Йодты калий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 йод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Глюкоза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 майы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Иммерсиялық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 спирті (бояу дайындау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бауыры (Китт-Тароцци ортасын дайындау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тарау. Диплококкоз</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146-параграф. Диплококкозды бактериологиялық зерттеу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әдісі бойынша бояуға арналған реагенттер жинағы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 спирті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Лактозасы бар Гисс ортасы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Сахарозасы бар Гисс ортасы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Манниті бар Гисс ортасы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Глюкозасы бар Гисс ортасы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(қоректік) агар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күнге дейін пайдалану</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Иммерсиялық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Глюкоза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75-тарау. Жылқы маңқасы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147-параграф. Жылқы маңқасын бактериологиялық зерттеу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 спирті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әдісі бойынша бояуға арналған реагенттер жинағы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Йодты калий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 йод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Диэтил эфирі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Сахарозасы бар Гисс ортасы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Лактозасы бар Гисс ортасы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Дульциті бар Гисс ортасы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Мальтозасы бар Гисс ортасы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Глюкозасы бар Гисс ортасы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Манниті бар Гисс ортасы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Сорбиті бар Гисс ортасы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76-тарау. Псороптоз, саркоптоз, арахноздар</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148-параграф. Псороптозды, саркоптозды, арахнозды паразитологиялық зерттеу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натрий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77-тарау. Сальмонеллездік іш тастау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149-параграф. Жануарлардың сальмонеллездік іш тастауын бактериологиялық зерттеу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Магнийлі 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Селенит сорпасы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Эндо ортасы немесе Левин ортасы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Висмут-сульфитті агар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Плоскирев агары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Олькеницкий ортасы (ұқсастары: темірі бар Клиглер агары, несепнәрі бар темір-глюкозалы-лактозалы агар)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Лактозасы бар Гисс ортасы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Сахарозасы бар Гисс ортасы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Манниті бар Гисс ортасы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Глюкозасы бар Гисс ортасы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Несепнәрі бар Кристенсен агары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12-ден 48-ге дейін</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Хоттингер сорпасы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 үшін сальмонеллездің АВСДЕ көпвалентті аглютинациялаушы абсорбциялаушы қан сарысуы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Фенолды қызыл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Грам әдісі бойынша бояуға арналған раегенттер жинағы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А-нафтол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гидрототығы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Парадиметиламинобензальдегид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2-алмастырушы фосфор қышқылды натрий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1-алмастырушы фосфор қышқылды калий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Иммерсиялық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78-тарау. Сальмонеллез</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150-параграф. Полимеразалық тізбек реакциясы</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сальмонеллезді диагностикалауға арналған жинақ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79-тарау. Диктиокаулез, стронгилоидоз, параскаридоз, аскаридоз, нематодоздар</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151-параграф. Диктиокаулезді, стронгилоидозды, параскаридозды, аскаридозды, нематодоздарды Берман-Орлов әдісі бойынша паразитологиялық зерттеу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Люголь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80-тарау. Эстроз, гастрофилез, гиподерматоз</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152-параграф. Эстрозды, гастрофилезді, гиподерматозды паразитологиялық зерттеу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81-тарау. Гельминтоздар, нематодоздар, немотадироздар, трихоцефалездер</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153-параграф. Гельминтоздарды, нематодоздарды, нематодироздарды, трихоцефалездерді Дарлинг әдіс бойынша паразитологиялық зерттеу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82-тарау. Трипаносомоз (су-ауру)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154-параграф. Комплементті байланыстыру реакциясы</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КБР-да трипаносомозды диагностикалауға арналған жинақ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Гемолизин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Комплемент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Стрептомицин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155-параграф. Комплементті байланыстыру реакциясы әдісімен трипаносомозға сынау кезіндегі титрлеу, бақылау, антикомплементтік, қанға уыттылық</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Гемолизин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Комплемент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КБР-ға арналған жинақ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156-параграф. Комплементті байланыстыру реакциясын қайта қою</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Гемолизин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Комплемент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КБР-ға арналған жинақ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83-тарау. Колибактериоз</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157-параграф. Колибактериозды бактериологиялық зерттеу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Магнийлі 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Селенит сорпасы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Эндо ортасы немесе Левин ортасы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Висмут-сульфитті агар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Плоскирев агары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сұйық агар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Олькеницкий ортасы (ұқсастары: темірі бар Клиглер агары, несепнәрі бар темір-глюкозалы-лактозалы агар)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Лактозасы бар Гисс ортасы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Сахарозасы бар Гисс ортасы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Манниті бар Гисс ортасы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Глюкозасы бар Гисс ортасы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Дульциті бар Гисс ортасы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Хоттингер сорпасы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Колли-агглютинациялаушы-О қан сарысуы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Фенолдық қызыл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Грам әдісі бойынша бояуға арналған жинақ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А-нафтол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гидрототығы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Парадиметиламинобензальдегид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2-алмастырушы фосфор қышқылды натрий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1-алмастырушы фосфор қышқылды калий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Иммерсиялық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хлорлы натрий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 w:id="10"/>
    <w:p>
      <w:pPr>
        <w:spacing w:after="0"/>
        <w:ind w:left="0"/>
        <w:jc w:val="both"/>
      </w:pPr>
      <w:r>
        <w:rPr>
          <w:rFonts w:ascii="Times New Roman"/>
          <w:b w:val="false"/>
          <w:i w:val="false"/>
          <w:color w:val="000000"/>
          <w:sz w:val="28"/>
        </w:rPr>
        <w:t>
      Ескертпелер:</w:t>
      </w:r>
    </w:p>
    <w:bookmarkEnd w:id="10"/>
    <w:bookmarkStart w:name="z14" w:id="11"/>
    <w:p>
      <w:pPr>
        <w:spacing w:after="0"/>
        <w:ind w:left="0"/>
        <w:jc w:val="both"/>
      </w:pPr>
      <w:r>
        <w:rPr>
          <w:rFonts w:ascii="Times New Roman"/>
          <w:b w:val="false"/>
          <w:i w:val="false"/>
          <w:color w:val="000000"/>
          <w:sz w:val="28"/>
        </w:rPr>
        <w:t>
      1. Қабылданған қысқартулар:</w:t>
      </w:r>
    </w:p>
    <w:bookmarkEnd w:id="11"/>
    <w:p>
      <w:pPr>
        <w:spacing w:after="0"/>
        <w:ind w:left="0"/>
        <w:jc w:val="both"/>
      </w:pPr>
      <w:r>
        <w:rPr>
          <w:rFonts w:ascii="Times New Roman"/>
          <w:b w:val="false"/>
          <w:i w:val="false"/>
          <w:color w:val="000000"/>
          <w:sz w:val="28"/>
        </w:rPr>
        <w:t>
      1) АР – агглютинация реакциясы;</w:t>
      </w:r>
    </w:p>
    <w:p>
      <w:pPr>
        <w:spacing w:after="0"/>
        <w:ind w:left="0"/>
        <w:jc w:val="both"/>
      </w:pPr>
      <w:r>
        <w:rPr>
          <w:rFonts w:ascii="Times New Roman"/>
          <w:b w:val="false"/>
          <w:i w:val="false"/>
          <w:color w:val="000000"/>
          <w:sz w:val="28"/>
        </w:rPr>
        <w:t>
      2) бірл. – іс-қимыл бірлігі;</w:t>
      </w:r>
    </w:p>
    <w:p>
      <w:pPr>
        <w:spacing w:after="0"/>
        <w:ind w:left="0"/>
        <w:jc w:val="both"/>
      </w:pPr>
      <w:r>
        <w:rPr>
          <w:rFonts w:ascii="Times New Roman"/>
          <w:b w:val="false"/>
          <w:i w:val="false"/>
          <w:color w:val="000000"/>
          <w:sz w:val="28"/>
        </w:rPr>
        <w:t>
      3) ДҚҚПИГ – диагностикалық құтыруға қарсы преципитаттаушы иммундық глобулин;</w:t>
      </w:r>
    </w:p>
    <w:p>
      <w:pPr>
        <w:spacing w:after="0"/>
        <w:ind w:left="0"/>
        <w:jc w:val="both"/>
      </w:pPr>
      <w:r>
        <w:rPr>
          <w:rFonts w:ascii="Times New Roman"/>
          <w:b w:val="false"/>
          <w:i w:val="false"/>
          <w:color w:val="000000"/>
          <w:sz w:val="28"/>
        </w:rPr>
        <w:t>
      4) ДҚҚФИГ – диагностикалық құтыруға қарсы флуоресценттеуші иммундық глобулин;</w:t>
      </w:r>
    </w:p>
    <w:p>
      <w:pPr>
        <w:spacing w:after="0"/>
        <w:ind w:left="0"/>
        <w:jc w:val="both"/>
      </w:pPr>
      <w:r>
        <w:rPr>
          <w:rFonts w:ascii="Times New Roman"/>
          <w:b w:val="false"/>
          <w:i w:val="false"/>
          <w:color w:val="000000"/>
          <w:sz w:val="28"/>
        </w:rPr>
        <w:t>
      5) ДПР – диффузиялық преципитаттау реакциясы;</w:t>
      </w:r>
    </w:p>
    <w:p>
      <w:pPr>
        <w:spacing w:after="0"/>
        <w:ind w:left="0"/>
        <w:jc w:val="both"/>
      </w:pPr>
      <w:r>
        <w:rPr>
          <w:rFonts w:ascii="Times New Roman"/>
          <w:b w:val="false"/>
          <w:i w:val="false"/>
          <w:color w:val="000000"/>
          <w:sz w:val="28"/>
        </w:rPr>
        <w:t>
      6) ЕПА – ет-пептонды агар;</w:t>
      </w:r>
    </w:p>
    <w:p>
      <w:pPr>
        <w:spacing w:after="0"/>
        <w:ind w:left="0"/>
        <w:jc w:val="both"/>
      </w:pPr>
      <w:r>
        <w:rPr>
          <w:rFonts w:ascii="Times New Roman"/>
          <w:b w:val="false"/>
          <w:i w:val="false"/>
          <w:color w:val="000000"/>
          <w:sz w:val="28"/>
        </w:rPr>
        <w:t>
      7) ЕПС – ет-пептонды сорпа;</w:t>
      </w:r>
    </w:p>
    <w:p>
      <w:pPr>
        <w:spacing w:after="0"/>
        <w:ind w:left="0"/>
        <w:jc w:val="both"/>
      </w:pPr>
      <w:r>
        <w:rPr>
          <w:rFonts w:ascii="Times New Roman"/>
          <w:b w:val="false"/>
          <w:i w:val="false"/>
          <w:color w:val="000000"/>
          <w:sz w:val="28"/>
        </w:rPr>
        <w:t>
      8) ИДР – иммундық диффузия реакциясы;</w:t>
      </w:r>
    </w:p>
    <w:p>
      <w:pPr>
        <w:spacing w:after="0"/>
        <w:ind w:left="0"/>
        <w:jc w:val="both"/>
      </w:pPr>
      <w:r>
        <w:rPr>
          <w:rFonts w:ascii="Times New Roman"/>
          <w:b w:val="false"/>
          <w:i w:val="false"/>
          <w:color w:val="000000"/>
          <w:sz w:val="28"/>
        </w:rPr>
        <w:t>
      9) ИФТ – иммундық ферментті талдау;</w:t>
      </w:r>
    </w:p>
    <w:p>
      <w:pPr>
        <w:spacing w:after="0"/>
        <w:ind w:left="0"/>
        <w:jc w:val="both"/>
      </w:pPr>
      <w:r>
        <w:rPr>
          <w:rFonts w:ascii="Times New Roman"/>
          <w:b w:val="false"/>
          <w:i w:val="false"/>
          <w:color w:val="000000"/>
          <w:sz w:val="28"/>
        </w:rPr>
        <w:t>
      10) ИХТ – иммундық хроматографиялық талдау;</w:t>
      </w:r>
    </w:p>
    <w:p>
      <w:pPr>
        <w:spacing w:after="0"/>
        <w:ind w:left="0"/>
        <w:jc w:val="both"/>
      </w:pPr>
      <w:r>
        <w:rPr>
          <w:rFonts w:ascii="Times New Roman"/>
          <w:b w:val="false"/>
          <w:i w:val="false"/>
          <w:color w:val="000000"/>
          <w:sz w:val="28"/>
        </w:rPr>
        <w:t>
      11) КБР – комплементті байланыстыру реакциясы;</w:t>
      </w:r>
    </w:p>
    <w:p>
      <w:pPr>
        <w:spacing w:after="0"/>
        <w:ind w:left="0"/>
        <w:jc w:val="both"/>
      </w:pPr>
      <w:r>
        <w:rPr>
          <w:rFonts w:ascii="Times New Roman"/>
          <w:b w:val="false"/>
          <w:i w:val="false"/>
          <w:color w:val="000000"/>
          <w:sz w:val="28"/>
        </w:rPr>
        <w:t>
      12) кг – килограмм;</w:t>
      </w:r>
    </w:p>
    <w:p>
      <w:pPr>
        <w:spacing w:after="0"/>
        <w:ind w:left="0"/>
        <w:jc w:val="both"/>
      </w:pPr>
      <w:r>
        <w:rPr>
          <w:rFonts w:ascii="Times New Roman"/>
          <w:b w:val="false"/>
          <w:i w:val="false"/>
          <w:color w:val="000000"/>
          <w:sz w:val="28"/>
        </w:rPr>
        <w:t>
      13) КҰБР – комплементті ұзақ байланыстыру реакциясы;</w:t>
      </w:r>
    </w:p>
    <w:p>
      <w:pPr>
        <w:spacing w:after="0"/>
        <w:ind w:left="0"/>
        <w:jc w:val="both"/>
      </w:pPr>
      <w:r>
        <w:rPr>
          <w:rFonts w:ascii="Times New Roman"/>
          <w:b w:val="false"/>
          <w:i w:val="false"/>
          <w:color w:val="000000"/>
          <w:sz w:val="28"/>
        </w:rPr>
        <w:t>
      14) ҚР АШМ ВБҚК "РВЗ" ШЖҚ РМК – Қазақстан Республикасы Ауыл шаруашылығы министрлігі Ветеринариялық бақылау және қадағалау комитетінің "Республикалық ветеринариялық зертхана" шаруашылық жүргізу құқығындағы республикалық мемлекеттік кәсіпорыны;</w:t>
      </w:r>
    </w:p>
    <w:p>
      <w:pPr>
        <w:spacing w:after="0"/>
        <w:ind w:left="0"/>
        <w:jc w:val="both"/>
      </w:pPr>
      <w:r>
        <w:rPr>
          <w:rFonts w:ascii="Times New Roman"/>
          <w:b w:val="false"/>
          <w:i w:val="false"/>
          <w:color w:val="000000"/>
          <w:sz w:val="28"/>
        </w:rPr>
        <w:t>
      15) МАР – микроагглютинация реакциясы;</w:t>
      </w:r>
    </w:p>
    <w:p>
      <w:pPr>
        <w:spacing w:after="0"/>
        <w:ind w:left="0"/>
        <w:jc w:val="both"/>
      </w:pPr>
      <w:r>
        <w:rPr>
          <w:rFonts w:ascii="Times New Roman"/>
          <w:b w:val="false"/>
          <w:i w:val="false"/>
          <w:color w:val="000000"/>
          <w:sz w:val="28"/>
        </w:rPr>
        <w:t>
      16) МБ – микробтық бірлік;</w:t>
      </w:r>
    </w:p>
    <w:p>
      <w:pPr>
        <w:spacing w:after="0"/>
        <w:ind w:left="0"/>
        <w:jc w:val="both"/>
      </w:pPr>
      <w:r>
        <w:rPr>
          <w:rFonts w:ascii="Times New Roman"/>
          <w:b w:val="false"/>
          <w:i w:val="false"/>
          <w:color w:val="000000"/>
          <w:sz w:val="28"/>
        </w:rPr>
        <w:t>
      17) ПТР – полимеразалық тізбек реакциясы;</w:t>
      </w:r>
    </w:p>
    <w:p>
      <w:pPr>
        <w:spacing w:after="0"/>
        <w:ind w:left="0"/>
        <w:jc w:val="both"/>
      </w:pPr>
      <w:r>
        <w:rPr>
          <w:rFonts w:ascii="Times New Roman"/>
          <w:b w:val="false"/>
          <w:i w:val="false"/>
          <w:color w:val="000000"/>
          <w:sz w:val="28"/>
        </w:rPr>
        <w:t>
      18) РБС – роз бенгал сынамасы;</w:t>
      </w:r>
    </w:p>
    <w:p>
      <w:pPr>
        <w:spacing w:after="0"/>
        <w:ind w:left="0"/>
        <w:jc w:val="both"/>
      </w:pPr>
      <w:r>
        <w:rPr>
          <w:rFonts w:ascii="Times New Roman"/>
          <w:b w:val="false"/>
          <w:i w:val="false"/>
          <w:color w:val="000000"/>
          <w:sz w:val="28"/>
        </w:rPr>
        <w:t>
      19) ҰМ – ұсақ мал;</w:t>
      </w:r>
    </w:p>
    <w:p>
      <w:pPr>
        <w:spacing w:after="0"/>
        <w:ind w:left="0"/>
        <w:jc w:val="both"/>
      </w:pPr>
      <w:r>
        <w:rPr>
          <w:rFonts w:ascii="Times New Roman"/>
          <w:b w:val="false"/>
          <w:i w:val="false"/>
          <w:color w:val="000000"/>
          <w:sz w:val="28"/>
        </w:rPr>
        <w:t>
      20) ІҚМ – ірі қара мал.</w:t>
      </w:r>
    </w:p>
    <w:bookmarkStart w:name="z15" w:id="12"/>
    <w:p>
      <w:pPr>
        <w:spacing w:after="0"/>
        <w:ind w:left="0"/>
        <w:jc w:val="both"/>
      </w:pPr>
      <w:r>
        <w:rPr>
          <w:rFonts w:ascii="Times New Roman"/>
          <w:b w:val="false"/>
          <w:i w:val="false"/>
          <w:color w:val="000000"/>
          <w:sz w:val="28"/>
        </w:rPr>
        <w:t>
      2. Диагностикалық материалдарды фабрикалық өлшеп-орауды, сондай-ақ оларды жұмыста пайдалану, тасымалдау және сақтау кезіндегі күтпеген табиғи технологиялық ысыраптарды (себебі, құрғақ күйінде келіп түскен диагностикумдарды қолдану үшін араластырған және құйған кезде олар зертханалық ыдыс қабырғаларында қалып қояды) ескере отырып, диагностикумдардың жоғарыда келтірілген шығыс нормаларының 10 пайыз шегінде ұлғайтылуына жол беріледі.</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