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10e2" w14:textId="98c1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"Тиісті мақсаттарда пайдаланылмайтын немесе Қазақстан Республикасының заңнамасы бұзыла отырып пайдаланылатын жер учаскелерін анықтау қағидаларын бекіту туралы" Қазақстан Республикасы Премьер-Министрінің орынбасары – Қазақстан Республикасы Ауыл шаруашылығы министрінің 2018 жылғы 5 мамырдағы № 194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2020 жылғы 6 наурыздағы № 80 бұйрығы. Қазақстан Республикасының Әділет министрлігінде 2020 жылғы 10 наурызда № 20100 болып тіркелді</w:t>
      </w:r>
    </w:p>
    <w:p>
      <w:pPr>
        <w:spacing w:after="0"/>
        <w:ind w:left="0"/>
        <w:jc w:val="both"/>
      </w:pPr>
      <w:bookmarkStart w:name="z1" w:id="0"/>
      <w:r>
        <w:rPr>
          <w:rFonts w:ascii="Times New Roman"/>
          <w:b w:val="false"/>
          <w:i w:val="false"/>
          <w:color w:val="000000"/>
          <w:sz w:val="28"/>
        </w:rPr>
        <w:t xml:space="preserve">
      БҰЙЫРАМЫН: </w:t>
      </w:r>
    </w:p>
    <w:bookmarkEnd w:id="0"/>
    <w:bookmarkStart w:name="z2" w:id="1"/>
    <w:p>
      <w:pPr>
        <w:spacing w:after="0"/>
        <w:ind w:left="0"/>
        <w:jc w:val="both"/>
      </w:pPr>
      <w:r>
        <w:rPr>
          <w:rFonts w:ascii="Times New Roman"/>
          <w:b w:val="false"/>
          <w:i w:val="false"/>
          <w:color w:val="000000"/>
          <w:sz w:val="28"/>
        </w:rPr>
        <w:t xml:space="preserve">
      1. "Тиісті мақсаттарда пайдаланылмайтын немесе Қазақстан Республикасының заңнамасы бұзыла отырып пайдаланылатын жер учаскелерін анықтау қағидаларын бекіту туралы" Қазақстан Республикасы Премьер-Министрінің орынбасары – Қазақстан Республикасы Ауыл шаруашылығы министрінің 2018 жылғы 5 мамырдағы № 194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16949 болып тіркелген, 2018 жылғы 6 маусымда Қазақстан Республикасы Нормативтік құқықтық актілерінің эталондық бақылау банкінде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509-бабының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Тиісті мақсаттарда пайдаланылмайтын немесе Қазақстан Республикасының заңнамасы бұзыла отырып пайдаланылатын жер учаскелерін анықтау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"2. Осы Қағидаларда пайдаланылатын негізгі ұғымдар:</w:t>
      </w:r>
    </w:p>
    <w:bookmarkEnd w:id="4"/>
    <w:p>
      <w:pPr>
        <w:spacing w:after="0"/>
        <w:ind w:left="0"/>
        <w:jc w:val="both"/>
      </w:pPr>
      <w:r>
        <w:rPr>
          <w:rFonts w:ascii="Times New Roman"/>
          <w:b w:val="false"/>
          <w:i w:val="false"/>
          <w:color w:val="000000"/>
          <w:sz w:val="28"/>
        </w:rPr>
        <w:t>
      1) жердiң пайдаланылуы мен қорғалуын бақылау жөнiндегi уәкiлеттi орган – облыстың, республикалық маңызы бар қаланың, астананың жергілікті атқарушы органдарының жердiң пайдаланылуы мен қорғалуын мемлекеттік бақылауды жүзеге асыратын құрылымдық бөлімшесі;</w:t>
      </w:r>
    </w:p>
    <w:p>
      <w:pPr>
        <w:spacing w:after="0"/>
        <w:ind w:left="0"/>
        <w:jc w:val="both"/>
      </w:pPr>
      <w:r>
        <w:rPr>
          <w:rFonts w:ascii="Times New Roman"/>
          <w:b w:val="false"/>
          <w:i w:val="false"/>
          <w:color w:val="000000"/>
          <w:sz w:val="28"/>
        </w:rPr>
        <w:t>
      2) жер қатынастары жөнiндегi уәкiлеттi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pPr>
        <w:spacing w:after="0"/>
        <w:ind w:left="0"/>
        <w:jc w:val="both"/>
      </w:pPr>
      <w:r>
        <w:rPr>
          <w:rFonts w:ascii="Times New Roman"/>
          <w:b w:val="false"/>
          <w:i w:val="false"/>
          <w:color w:val="000000"/>
          <w:sz w:val="28"/>
        </w:rPr>
        <w:t>
      3) мемлекеттік кіріс органы – өз құзыреті шегінде салықтардың және бюджетке төленетін төлемдердің түсуін қамтамасыз етуді, Қазақстан Республикасында кедендік реттеуді, Қазақстан Республикасының заңнамасында осы органның қарауына жатқызылған әкімшілік құқық бұзушылықтардың алдын алу, анықтау, жолын кесу және ашу жөніндегі өкілеттіктерді жүзеге асыратын, сондай-ақ Қазақстан Республикасының заңнамасында көзделген өзге де өкілеттіктерді орындайтын мемлекеттік орган;</w:t>
      </w:r>
    </w:p>
    <w:p>
      <w:pPr>
        <w:spacing w:after="0"/>
        <w:ind w:left="0"/>
        <w:jc w:val="both"/>
      </w:pPr>
      <w:r>
        <w:rPr>
          <w:rFonts w:ascii="Times New Roman"/>
          <w:b w:val="false"/>
          <w:i w:val="false"/>
          <w:color w:val="000000"/>
          <w:sz w:val="28"/>
        </w:rPr>
        <w:t>
      4) тіркеуші орган – жылжымайтын мүліктің орналасқан жері бойынша мемлекеттік тіркеуді жүзеге асыратын "Азаматтарға арналған үкімет" мемлекеттік корпорациясы.";</w:t>
      </w:r>
    </w:p>
    <w:bookmarkStart w:name="z8" w:id="5"/>
    <w:p>
      <w:pPr>
        <w:spacing w:after="0"/>
        <w:ind w:left="0"/>
        <w:jc w:val="both"/>
      </w:pPr>
      <w:r>
        <w:rPr>
          <w:rFonts w:ascii="Times New Roman"/>
          <w:b w:val="false"/>
          <w:i w:val="false"/>
          <w:color w:val="000000"/>
          <w:sz w:val="28"/>
        </w:rPr>
        <w:t>
      мынадай мазмұндағы 4-1-тармақпен толықтырылсын:</w:t>
      </w:r>
    </w:p>
    <w:bookmarkEnd w:id="5"/>
    <w:bookmarkStart w:name="z9" w:id="6"/>
    <w:p>
      <w:pPr>
        <w:spacing w:after="0"/>
        <w:ind w:left="0"/>
        <w:jc w:val="both"/>
      </w:pPr>
      <w:r>
        <w:rPr>
          <w:rFonts w:ascii="Times New Roman"/>
          <w:b w:val="false"/>
          <w:i w:val="false"/>
          <w:color w:val="000000"/>
          <w:sz w:val="28"/>
        </w:rPr>
        <w:t>
      "4-1. Жерлерді жүйелі түрде байқау, жер үстін түсіру, зерттеп-қарау, түгендеу нәтижелері, жерлердің пайдаланылуы мен қорғалуын мемлекеттік бақылау материалдары, мұрағат деректері, жерлерді қашықтықтан зондтау деректері, мемлекеттік ақпараттық жүйелерден және электрондық ақпараттық ресурстардан алынған мәліметтер, сондай-ақ жерлердің сапалық жай-күйі туралы басқа да мәліметтер жерлерді мониторингтеуге арналған ақпарат көздері болып табылады.";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"5. Мониторингтеуді жер қатынастары жөніндегі уәкілетті орган:</w:t>
      </w:r>
    </w:p>
    <w:bookmarkEnd w:id="7"/>
    <w:p>
      <w:pPr>
        <w:spacing w:after="0"/>
        <w:ind w:left="0"/>
        <w:jc w:val="both"/>
      </w:pPr>
      <w:r>
        <w:rPr>
          <w:rFonts w:ascii="Times New Roman"/>
          <w:b w:val="false"/>
          <w:i w:val="false"/>
          <w:color w:val="000000"/>
          <w:sz w:val="28"/>
        </w:rPr>
        <w:t>
      1) жергілікті атқарушы органның бастамасы бойынша жүргізілетін жерлерді түгендеу;</w:t>
      </w:r>
    </w:p>
    <w:p>
      <w:pPr>
        <w:spacing w:after="0"/>
        <w:ind w:left="0"/>
        <w:jc w:val="both"/>
      </w:pPr>
      <w:r>
        <w:rPr>
          <w:rFonts w:ascii="Times New Roman"/>
          <w:b w:val="false"/>
          <w:i w:val="false"/>
          <w:color w:val="000000"/>
          <w:sz w:val="28"/>
        </w:rPr>
        <w:t>
      2) жергілікті атқарушы орган құрған жұмыс тобы жүргізген жерлерді кешенді зерттеп-қарау;</w:t>
      </w:r>
    </w:p>
    <w:p>
      <w:pPr>
        <w:spacing w:after="0"/>
        <w:ind w:left="0"/>
        <w:jc w:val="both"/>
      </w:pPr>
      <w:r>
        <w:rPr>
          <w:rFonts w:ascii="Times New Roman"/>
          <w:b w:val="false"/>
          <w:i w:val="false"/>
          <w:color w:val="000000"/>
          <w:sz w:val="28"/>
        </w:rPr>
        <w:t>
      3) құрылыс салуға бөлінген жер учаскелерінде салынып жатқан (салынуы белгіленген) объектілер туралы мемлекеттік қала құрылысы кадастрынан алынған ақпаратты талдау;</w:t>
      </w:r>
    </w:p>
    <w:p>
      <w:pPr>
        <w:spacing w:after="0"/>
        <w:ind w:left="0"/>
        <w:jc w:val="both"/>
      </w:pPr>
      <w:r>
        <w:rPr>
          <w:rFonts w:ascii="Times New Roman"/>
          <w:b w:val="false"/>
          <w:i w:val="false"/>
          <w:color w:val="000000"/>
          <w:sz w:val="28"/>
        </w:rPr>
        <w:t>
      4) салынып жатқан (салынуы белгіленген) объектілер мен кешендерді мониторингтеу (оның ішінде www.moa.gov.kz ресми интернет-ресурсын пайдалана отырып);</w:t>
      </w:r>
    </w:p>
    <w:p>
      <w:pPr>
        <w:spacing w:after="0"/>
        <w:ind w:left="0"/>
        <w:jc w:val="both"/>
      </w:pPr>
      <w:r>
        <w:rPr>
          <w:rFonts w:ascii="Times New Roman"/>
          <w:b w:val="false"/>
          <w:i w:val="false"/>
          <w:color w:val="000000"/>
          <w:sz w:val="28"/>
        </w:rPr>
        <w:t>
      5) жылжымайтын мүлікке құқықты мемлекеттік тіркеу туралы құқықтық кадастрдан ақпарат алу нәтижелері бойынша жүзеге асырады.";</w:t>
      </w:r>
    </w:p>
    <w:bookmarkStart w:name="z12" w:id="8"/>
    <w:p>
      <w:pPr>
        <w:spacing w:after="0"/>
        <w:ind w:left="0"/>
        <w:jc w:val="both"/>
      </w:pPr>
      <w:r>
        <w:rPr>
          <w:rFonts w:ascii="Times New Roman"/>
          <w:b w:val="false"/>
          <w:i w:val="false"/>
          <w:color w:val="000000"/>
          <w:sz w:val="28"/>
        </w:rPr>
        <w:t>
      мынадай мазмұндағы 8-1-тармақпен толықтырылсын:</w:t>
      </w:r>
    </w:p>
    <w:bookmarkEnd w:id="8"/>
    <w:bookmarkStart w:name="z13" w:id="9"/>
    <w:p>
      <w:pPr>
        <w:spacing w:after="0"/>
        <w:ind w:left="0"/>
        <w:jc w:val="both"/>
      </w:pPr>
      <w:r>
        <w:rPr>
          <w:rFonts w:ascii="Times New Roman"/>
          <w:b w:val="false"/>
          <w:i w:val="false"/>
          <w:color w:val="000000"/>
          <w:sz w:val="28"/>
        </w:rPr>
        <w:t>
      "8-1. Жер учаскесін мақсаты бойынша пайдалану жөнінде шаралар қабылдау үшін мерзім бір жыл, ал Қазақстан Республикасының заңнамасын бұзушылықтарды жою бойынша – жер учаскесін мақсатына сай пайдаланбау не Қазақстан Республикасының заңнамасын бұзу фактісі анықталған сәттен бастап үш ай болып белгіленеді.".</w:t>
      </w:r>
    </w:p>
    <w:bookmarkEnd w:id="9"/>
    <w:bookmarkStart w:name="z14" w:id="10"/>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10"/>
    <w:bookmarkStart w:name="z15"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6" w:id="1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12"/>
    <w:bookmarkStart w:name="z17" w:id="1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13"/>
    <w:bookmarkStart w:name="z18"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