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3bd6" w14:textId="f963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Жер ресурстарын басқару комитеті әзірлеген жер балансы бойынша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10 наурыздағы № 25 бұйрығы. Қазақстан Республикасының Әділет министрлігінде 2020 жылғы 12 наурызда № 20112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06.01.2021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"Жердің болуы, оларды санаттар, жер учаскелерінің меншік иелері, жерді пайдаланушылар мен алқаптар бойынша бөлінуі туралы _____ жылғы 1 қарашадағы есеп" (индексі 22, кезеңділігі жылдық) ведомстволық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"Жердің болуы, оларды санаттар, жер учаскелерінің меншік иелері, жерді пайдаланушылар және алқаптар бойынша бөлінуі туралы _____ жылғы 1 қарашадағы есеп" (индексі 22, кезеңділігі 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"Суармалы жердің болуы және оларды санаттар, жер учаскелерінің меншік иелері, жерді пайдаланушылар мен алқаптар бойынша бөлінуі туралы______жылғы 1 қарашадағы есеп" (индексі 22-А, кезеңділігі жылдық) ведомстволық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"Суармалы жердің болуы және оларды санаттар, жер учаскелерінің меншік иелері, жерді пайдаланушылар мен алқаптар бойынша бөлінуі туралы ______жылғы 1 қарашадағы есеп" (индексі 22-А, кезеңділігі 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2. "Қазақстан Республикасының жер балансы бойынша ведомстволық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12 наурыздағы № 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10717 болып тіркелген, "Әділет" ақпараттық-құқықтық жүйесінде 2015 жылғы 21 мамырда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 Ауыл шаруашылығы министрлігінің Жер ресурстарын басқару комитетіне жұмыс бабында басшылыққа алу және пайдалану үшін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наурыздағы</w:t>
            </w:r>
            <w:r>
              <w:br/>
            </w:r>
            <w:r>
              <w:rPr>
                <w:rFonts w:ascii="Times New Roman"/>
                <w:b w:val="false"/>
                <w:i w:val="false"/>
                <w:color w:val="000000"/>
                <w:sz w:val="20"/>
              </w:rPr>
              <w:t>№ 25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6561"/>
        <w:gridCol w:w="1110"/>
        <w:gridCol w:w="4629"/>
      </w:tblGrid>
      <w:tr>
        <w:trPr>
          <w:trHeight w:val="30" w:hRule="atLeast"/>
        </w:trPr>
        <w:tc>
          <w:tcPr>
            <w:tcW w:w="6561"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r>
              <w:br/>
            </w:r>
            <w:r>
              <w:rPr>
                <w:rFonts w:ascii="Times New Roman"/>
                <w:b w:val="false"/>
                <w:i w:val="false"/>
                <w:color w:val="000000"/>
                <w:sz w:val="20"/>
              </w:rPr>
              <w:t xml:space="preserve">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"___" _____________20__ года </w:t>
            </w:r>
            <w:r>
              <w:br/>
            </w:r>
            <w:r>
              <w:rPr>
                <w:rFonts w:ascii="Times New Roman"/>
                <w:b w:val="false"/>
                <w:i w:val="false"/>
                <w:color w:val="000000"/>
                <w:sz w:val="20"/>
              </w:rPr>
              <w:t>№___</w:t>
            </w:r>
          </w:p>
        </w:tc>
      </w:tr>
      <w:tr>
        <w:trPr>
          <w:trHeight w:val="30" w:hRule="atLeast"/>
        </w:trPr>
        <w:tc>
          <w:tcPr>
            <w:tcW w:w="0" w:type="auto"/>
            <w:vMerge/>
            <w:tcBorders>
              <w:top w:val="nil"/>
            </w:tcBorders>
          </w:tcPr>
          <w:p/>
        </w:tc>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r>
              <w:br/>
            </w:r>
            <w:r>
              <w:rPr>
                <w:rFonts w:ascii="Times New Roman"/>
                <w:b w:val="false"/>
                <w:i w:val="false"/>
                <w:color w:val="000000"/>
                <w:sz w:val="20"/>
              </w:rPr>
              <w:t>
Қазақстан Республикасы Ауыл шаруашылығы министрлігінің Жер ресурстарын басқару комитетіне ұсынылады</w:t>
            </w:r>
            <w:r>
              <w:br/>
            </w:r>
            <w:r>
              <w:rPr>
                <w:rFonts w:ascii="Times New Roman"/>
                <w:b w:val="false"/>
                <w:i w:val="false"/>
                <w:color w:val="000000"/>
                <w:sz w:val="20"/>
              </w:rPr>
              <w:t>
Представляется Комитету по управлению земельными ресурсами Министерства сельского хозяйства Республики Казахстан</w:t>
            </w:r>
          </w:p>
        </w:tc>
        <w:tc>
          <w:tcPr>
            <w:tcW w:w="0" w:type="auto"/>
            <w:vMerge/>
            <w:tcBorders>
              <w:top w:val="nil"/>
            </w:tcBorders>
          </w:tcPr>
          <w:p/>
        </w:tc>
      </w:tr>
      <w:tr>
        <w:trPr>
          <w:trHeight w:val="30" w:hRule="atLeast"/>
        </w:trPr>
        <w:tc>
          <w:tcPr>
            <w:tcW w:w="0" w:type="auto"/>
            <w:vMerge/>
            <w:tcBorders>
              <w:top w:val="nil"/>
            </w:tcBorders>
          </w:tcPr>
          <w:p/>
        </w:tc>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3"/>
    <w:p>
      <w:pPr>
        <w:spacing w:after="0"/>
        <w:ind w:left="0"/>
        <w:jc w:val="left"/>
      </w:pPr>
      <w:r>
        <w:rPr>
          <w:rFonts w:ascii="Times New Roman"/>
          <w:b/>
          <w:i w:val="false"/>
          <w:color w:val="000000"/>
        </w:rPr>
        <w:t xml:space="preserve"> Жердің болуы, оларды санаттар, жер учаскелерінің меншік иелері, жерді пайдаланушылар мен алқаптар бойынша бөлінуі туралы ____ жылғы 1 қарашадағы есеп</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наличии</w:t>
      </w:r>
      <w:r>
        <w:rPr>
          <w:rFonts w:ascii="Times New Roman"/>
          <w:b w:val="false"/>
          <w:i w:val="false"/>
          <w:color w:val="000000"/>
          <w:sz w:val="28"/>
        </w:rPr>
        <w:t xml:space="preserve"> </w:t>
      </w:r>
      <w:r>
        <w:rPr>
          <w:rFonts w:ascii="Times New Roman"/>
          <w:b/>
          <w:i w:val="false"/>
          <w:color w:val="000000"/>
          <w:sz w:val="28"/>
        </w:rPr>
        <w:t>земель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распределении</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категориям,</w:t>
      </w:r>
      <w:r>
        <w:rPr>
          <w:rFonts w:ascii="Times New Roman"/>
          <w:b w:val="false"/>
          <w:i w:val="false"/>
          <w:color w:val="000000"/>
          <w:sz w:val="28"/>
        </w:rPr>
        <w:t xml:space="preserve"> </w:t>
      </w:r>
      <w:r>
        <w:rPr>
          <w:rFonts w:ascii="Times New Roman"/>
          <w:b/>
          <w:i w:val="false"/>
          <w:color w:val="000000"/>
          <w:sz w:val="28"/>
        </w:rPr>
        <w:t>собственникам</w:t>
      </w:r>
      <w:r>
        <w:rPr>
          <w:rFonts w:ascii="Times New Roman"/>
          <w:b w:val="false"/>
          <w:i w:val="false"/>
          <w:color w:val="000000"/>
          <w:sz w:val="28"/>
        </w:rPr>
        <w:t xml:space="preserve"> </w:t>
      </w:r>
      <w:r>
        <w:rPr>
          <w:rFonts w:ascii="Times New Roman"/>
          <w:b/>
          <w:i w:val="false"/>
          <w:color w:val="000000"/>
          <w:sz w:val="28"/>
        </w:rPr>
        <w:t>земельных</w:t>
      </w:r>
      <w:r>
        <w:rPr>
          <w:rFonts w:ascii="Times New Roman"/>
          <w:b w:val="false"/>
          <w:i w:val="false"/>
          <w:color w:val="000000"/>
          <w:sz w:val="28"/>
        </w:rPr>
        <w:t xml:space="preserve"> </w:t>
      </w:r>
      <w:r>
        <w:rPr>
          <w:rFonts w:ascii="Times New Roman"/>
          <w:b/>
          <w:i w:val="false"/>
          <w:color w:val="000000"/>
          <w:sz w:val="28"/>
        </w:rPr>
        <w:t>участков,</w:t>
      </w:r>
      <w:r>
        <w:rPr>
          <w:rFonts w:ascii="Times New Roman"/>
          <w:b w:val="false"/>
          <w:i w:val="false"/>
          <w:color w:val="000000"/>
          <w:sz w:val="28"/>
        </w:rPr>
        <w:t xml:space="preserve"> </w:t>
      </w:r>
      <w:r>
        <w:rPr>
          <w:rFonts w:ascii="Times New Roman"/>
          <w:b/>
          <w:i w:val="false"/>
          <w:color w:val="000000"/>
          <w:sz w:val="28"/>
        </w:rPr>
        <w:t>землепользователям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угодьям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ноября</w:t>
      </w:r>
      <w:r>
        <w:rPr>
          <w:rFonts w:ascii="Times New Roman"/>
          <w:b w:val="false"/>
          <w:i w:val="false"/>
          <w:color w:val="000000"/>
          <w:sz w:val="28"/>
        </w:rPr>
        <w:t xml:space="preserve"> </w:t>
      </w:r>
      <w:r>
        <w:rPr>
          <w:rFonts w:ascii="Times New Roman"/>
          <w:b/>
          <w:i w:val="false"/>
          <w:color w:val="000000"/>
          <w:sz w:val="28"/>
        </w:rPr>
        <w:t>_________</w:t>
      </w:r>
      <w:r>
        <w:rPr>
          <w:rFonts w:ascii="Times New Roman"/>
          <w:b w:val="false"/>
          <w:i w:val="false"/>
          <w:color w:val="000000"/>
          <w:sz w:val="28"/>
        </w:rPr>
        <w:t xml:space="preserve"> </w:t>
      </w:r>
      <w:r>
        <w:rPr>
          <w:rFonts w:ascii="Times New Roman"/>
          <w:b/>
          <w:i w:val="false"/>
          <w:color w:val="000000"/>
          <w:sz w:val="28"/>
        </w:rPr>
        <w:t>года</w:t>
      </w:r>
    </w:p>
    <w:tbl>
      <w:tblPr>
        <w:tblW w:w="0" w:type="auto"/>
        <w:tblCellSpacing w:w="0" w:type="auto"/>
        <w:tblBorders>
          <w:top w:val="none"/>
          <w:left w:val="none"/>
          <w:bottom w:val="none"/>
          <w:right w:val="none"/>
          <w:insideH w:val="none"/>
          <w:insideV w:val="none"/>
        </w:tblBorders>
      </w:tblPr>
      <w:tblGrid>
        <w:gridCol w:w="448"/>
        <w:gridCol w:w="1720"/>
        <w:gridCol w:w="448"/>
        <w:gridCol w:w="768"/>
        <w:gridCol w:w="8775"/>
        <w:gridCol w:w="141"/>
      </w:tblGrid>
      <w:tr>
        <w:trPr>
          <w:trHeight w:val="30" w:hRule="atLeast"/>
        </w:trPr>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1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87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82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r>
              <w:br/>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w:t>
            </w:r>
            <w:r>
              <w:br/>
            </w:r>
            <w:r>
              <w:rPr>
                <w:rFonts w:ascii="Times New Roman"/>
                <w:b w:val="false"/>
                <w:i w:val="false"/>
                <w:color w:val="000000"/>
                <w:sz w:val="20"/>
              </w:rPr>
              <w:t>
Представляют отделы сельского хозяйства и земельных отношений районов (городов областного значения), Управления сельского хозяйства и земельных отношений областей (городов республиканского значения, столицы) Республики Казахстан</w:t>
            </w:r>
            <w:r>
              <w:br/>
            </w:r>
            <w:r>
              <w:rPr>
                <w:rFonts w:ascii="Times New Roman"/>
                <w:b w:val="false"/>
                <w:i w:val="false"/>
                <w:color w:val="000000"/>
                <w:sz w:val="20"/>
              </w:rPr>
              <w:t>
Ұсыну мерзімі: есепті жылдың 20 қарашасынан кешіктірмей</w:t>
            </w:r>
            <w:r>
              <w:br/>
            </w:r>
            <w:r>
              <w:rPr>
                <w:rFonts w:ascii="Times New Roman"/>
                <w:b w:val="false"/>
                <w:i w:val="false"/>
                <w:color w:val="000000"/>
                <w:sz w:val="20"/>
              </w:rPr>
              <w:t>
Срок представления: не позднее 20 ноября отчетного года</w:t>
            </w:r>
          </w:p>
        </w:tc>
        <w:tc>
          <w:tcPr>
            <w:tcW w:w="87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7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57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57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4"/>
    <w:p>
      <w:pPr>
        <w:spacing w:after="0"/>
        <w:ind w:left="0"/>
        <w:jc w:val="both"/>
      </w:pPr>
      <w:r>
        <w:rPr>
          <w:rFonts w:ascii="Times New Roman"/>
          <w:b w:val="false"/>
          <w:i w:val="false"/>
          <w:color w:val="000000"/>
          <w:sz w:val="28"/>
        </w:rPr>
        <w:t>
      1. Жердің болуы, оларды санаттар, жер учаскелерінің меншік иелері, жерді пайдаланушылар мен алқаптар бойынша бөлінуі туралы ____ жылғы 1 қарашадағы есеп</w:t>
      </w:r>
    </w:p>
    <w:bookmarkEnd w:id="14"/>
    <w:p>
      <w:pPr>
        <w:spacing w:after="0"/>
        <w:ind w:left="0"/>
        <w:jc w:val="both"/>
      </w:pPr>
      <w:r>
        <w:rPr>
          <w:rFonts w:ascii="Times New Roman"/>
          <w:b w:val="false"/>
          <w:i w:val="false"/>
          <w:color w:val="000000"/>
          <w:sz w:val="28"/>
        </w:rPr>
        <w:t>
      Отчет о наличии земель и распределении их по категориям, собственникам земельных участков, землепользователям и угодьям на 1 ноября _________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371"/>
        <w:gridCol w:w="2464"/>
        <w:gridCol w:w="1390"/>
        <w:gridCol w:w="387"/>
        <w:gridCol w:w="1641"/>
        <w:gridCol w:w="709"/>
        <w:gridCol w:w="1319"/>
        <w:gridCol w:w="387"/>
        <w:gridCol w:w="3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туралы мәліметтер</w:t>
            </w:r>
            <w:r>
              <w:br/>
            </w:r>
            <w:r>
              <w:rPr>
                <w:rFonts w:ascii="Times New Roman"/>
                <w:b w:val="false"/>
                <w:i w:val="false"/>
                <w:color w:val="000000"/>
                <w:sz w:val="20"/>
              </w:rPr>
              <w:t>
Сведения об участке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 дың атауы (аты-жөні ұйымның атауы)</w:t>
            </w:r>
            <w:r>
              <w:br/>
            </w:r>
            <w:r>
              <w:rPr>
                <w:rFonts w:ascii="Times New Roman"/>
                <w:b w:val="false"/>
                <w:i w:val="false"/>
                <w:color w:val="000000"/>
                <w:sz w:val="20"/>
              </w:rPr>
              <w:t>
наименование собственников земельных участков и землепользова телей (фамилия, имя и отчество (при его наличии) наименование организации)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ның, иеленушінің жеке сәйкестендіру нөмірі, бизнес-сәйкестендіру нөмірі</w:t>
            </w:r>
            <w:r>
              <w:br/>
            </w:r>
            <w:r>
              <w:rPr>
                <w:rFonts w:ascii="Times New Roman"/>
                <w:b w:val="false"/>
                <w:i w:val="false"/>
                <w:color w:val="000000"/>
                <w:sz w:val="20"/>
              </w:rPr>
              <w:t>
индивидуальный идентификационный номер, бизнес-идентификацион ный номер собственника, землепользо вателя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түрі</w:t>
            </w:r>
            <w:r>
              <w:br/>
            </w:r>
            <w:r>
              <w:rPr>
                <w:rFonts w:ascii="Times New Roman"/>
                <w:b w:val="false"/>
                <w:i w:val="false"/>
                <w:color w:val="000000"/>
                <w:sz w:val="20"/>
              </w:rPr>
              <w:t>
вид субъекта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жер пайдаланушы ның елі (шетелдік субъектілерді есепке алу үшін)</w:t>
            </w:r>
            <w:r>
              <w:br/>
            </w:r>
            <w:r>
              <w:rPr>
                <w:rFonts w:ascii="Times New Roman"/>
                <w:b w:val="false"/>
                <w:i w:val="false"/>
                <w:color w:val="000000"/>
                <w:sz w:val="20"/>
              </w:rPr>
              <w:t>
страна собственника землепользова теля (для учета иностранных субъектов)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ның, иеленушінің жынысы</w:t>
            </w:r>
            <w:r>
              <w:br/>
            </w:r>
            <w:r>
              <w:rPr>
                <w:rFonts w:ascii="Times New Roman"/>
                <w:b w:val="false"/>
                <w:i w:val="false"/>
                <w:color w:val="000000"/>
                <w:sz w:val="20"/>
              </w:rPr>
              <w:t>
пол собственника, землепользова теля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жер пайдаланушының белгісі (ауылдық, қалалық)</w:t>
            </w:r>
            <w:r>
              <w:br/>
            </w:r>
            <w:r>
              <w:rPr>
                <w:rFonts w:ascii="Times New Roman"/>
                <w:b w:val="false"/>
                <w:i w:val="false"/>
                <w:color w:val="000000"/>
                <w:sz w:val="20"/>
              </w:rPr>
              <w:t>
признак собственника, землепользова теля (сельский, городской)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r>
              <w:br/>
            </w:r>
            <w:r>
              <w:rPr>
                <w:rFonts w:ascii="Times New Roman"/>
                <w:b w:val="false"/>
                <w:i w:val="false"/>
                <w:color w:val="000000"/>
                <w:sz w:val="20"/>
              </w:rPr>
              <w:t>
вид пользования</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лық нөмірі</w:t>
            </w:r>
            <w:r>
              <w:br/>
            </w:r>
            <w:r>
              <w:rPr>
                <w:rFonts w:ascii="Times New Roman"/>
                <w:b w:val="false"/>
                <w:i w:val="false"/>
                <w:color w:val="000000"/>
                <w:sz w:val="20"/>
              </w:rPr>
              <w:t>
кадастро вый номер</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 граждане, имеющие служебные наделы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w:t>
            </w:r>
            <w:r>
              <w:br/>
            </w:r>
            <w:r>
              <w:rPr>
                <w:rFonts w:ascii="Times New Roman"/>
                <w:b w:val="false"/>
                <w:i w:val="false"/>
                <w:color w:val="000000"/>
                <w:sz w:val="20"/>
              </w:rPr>
              <w:t>
жерлері земли лесничеств и лесопарков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барлық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3554"/>
        <w:gridCol w:w="579"/>
        <w:gridCol w:w="900"/>
        <w:gridCol w:w="900"/>
        <w:gridCol w:w="900"/>
        <w:gridCol w:w="902"/>
        <w:gridCol w:w="900"/>
        <w:gridCol w:w="900"/>
        <w:gridCol w:w="9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туралы мәліметтер</w:t>
            </w:r>
            <w:r>
              <w:br/>
            </w:r>
            <w:r>
              <w:rPr>
                <w:rFonts w:ascii="Times New Roman"/>
                <w:b w:val="false"/>
                <w:i w:val="false"/>
                <w:color w:val="000000"/>
                <w:sz w:val="20"/>
              </w:rPr>
              <w:t>
Сведения об участке</w:t>
            </w:r>
          </w:p>
        </w:tc>
      </w:tr>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r>
              <w:br/>
            </w:r>
            <w:r>
              <w:rPr>
                <w:rFonts w:ascii="Times New Roman"/>
                <w:b w:val="false"/>
                <w:i w:val="false"/>
                <w:color w:val="000000"/>
                <w:sz w:val="20"/>
              </w:rPr>
              <w:t>
категория земель</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белгісі</w:t>
            </w:r>
            <w:r>
              <w:br/>
            </w:r>
            <w:r>
              <w:rPr>
                <w:rFonts w:ascii="Times New Roman"/>
                <w:b w:val="false"/>
                <w:i w:val="false"/>
                <w:color w:val="000000"/>
                <w:sz w:val="20"/>
              </w:rPr>
              <w:t>
признак населен ного пункта</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 тын аумақтың белгісі</w:t>
            </w:r>
            <w:r>
              <w:br/>
            </w:r>
            <w:r>
              <w:rPr>
                <w:rFonts w:ascii="Times New Roman"/>
                <w:b w:val="false"/>
                <w:i w:val="false"/>
                <w:color w:val="000000"/>
                <w:sz w:val="20"/>
              </w:rPr>
              <w:t>
признак особо охраняемой территории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орналасқан орны (облыстардың жалға алуы)</w:t>
            </w:r>
            <w:r>
              <w:br/>
            </w:r>
            <w:r>
              <w:rPr>
                <w:rFonts w:ascii="Times New Roman"/>
                <w:b w:val="false"/>
                <w:i w:val="false"/>
                <w:color w:val="000000"/>
                <w:sz w:val="20"/>
              </w:rPr>
              <w:t>
месторасположение землепользователя (аренды областей)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 катего</w:t>
            </w:r>
            <w:r>
              <w:br/>
            </w:r>
            <w:r>
              <w:rPr>
                <w:rFonts w:ascii="Times New Roman"/>
                <w:b w:val="false"/>
                <w:i w:val="false"/>
                <w:color w:val="000000"/>
                <w:sz w:val="20"/>
              </w:rPr>
              <w:t>
рия земли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ішкі санаты подкате</w:t>
            </w:r>
            <w:r>
              <w:br/>
            </w:r>
            <w:r>
              <w:rPr>
                <w:rFonts w:ascii="Times New Roman"/>
                <w:b w:val="false"/>
                <w:i w:val="false"/>
                <w:color w:val="000000"/>
                <w:sz w:val="20"/>
              </w:rPr>
              <w:t>
гория земли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r>
              <w:br/>
            </w:r>
            <w:r>
              <w:rPr>
                <w:rFonts w:ascii="Times New Roman"/>
                <w:b w:val="false"/>
                <w:i w:val="false"/>
                <w:color w:val="000000"/>
                <w:sz w:val="20"/>
              </w:rPr>
              <w:t>
режим использования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(аудан)</w:t>
            </w:r>
            <w:r>
              <w:br/>
            </w:r>
            <w:r>
              <w:rPr>
                <w:rFonts w:ascii="Times New Roman"/>
                <w:b w:val="false"/>
                <w:i w:val="false"/>
                <w:color w:val="000000"/>
                <w:sz w:val="20"/>
              </w:rPr>
              <w:t>
регион (район)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r>
              <w:br/>
            </w:r>
            <w:r>
              <w:rPr>
                <w:rFonts w:ascii="Times New Roman"/>
                <w:b w:val="false"/>
                <w:i w:val="false"/>
                <w:color w:val="000000"/>
                <w:sz w:val="20"/>
              </w:rPr>
              <w:t>
сельский округ</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көлік</w:t>
            </w:r>
            <w:r>
              <w:br/>
            </w:r>
            <w:r>
              <w:rPr>
                <w:rFonts w:ascii="Times New Roman"/>
                <w:b w:val="false"/>
                <w:i w:val="false"/>
                <w:color w:val="000000"/>
                <w:sz w:val="20"/>
              </w:rPr>
              <w:t>
иного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w:t>
            </w:r>
            <w:r>
              <w:br/>
            </w:r>
            <w:r>
              <w:rPr>
                <w:rFonts w:ascii="Times New Roman"/>
                <w:b w:val="false"/>
                <w:i w:val="false"/>
                <w:color w:val="000000"/>
                <w:sz w:val="20"/>
              </w:rPr>
              <w:t>
жерлері земли лесничеств и лесопарков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жердері</w:t>
            </w:r>
            <w:r>
              <w:br/>
            </w:r>
            <w:r>
              <w:rPr>
                <w:rFonts w:ascii="Times New Roman"/>
                <w:b w:val="false"/>
                <w:i w:val="false"/>
                <w:color w:val="000000"/>
                <w:sz w:val="20"/>
              </w:rPr>
              <w:t>
Земли связи и энергетики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7"/>
        <w:gridCol w:w="2347"/>
        <w:gridCol w:w="2347"/>
        <w:gridCol w:w="2911"/>
        <w:gridCol w:w="23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туралы мәліметтер</w:t>
            </w:r>
            <w:r>
              <w:br/>
            </w:r>
            <w:r>
              <w:rPr>
                <w:rFonts w:ascii="Times New Roman"/>
                <w:b w:val="false"/>
                <w:i w:val="false"/>
                <w:color w:val="000000"/>
                <w:sz w:val="20"/>
              </w:rPr>
              <w:t>
Сведения об участке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r>
              <w:br/>
            </w:r>
            <w:r>
              <w:rPr>
                <w:rFonts w:ascii="Times New Roman"/>
                <w:b w:val="false"/>
                <w:i w:val="false"/>
                <w:color w:val="000000"/>
                <w:sz w:val="20"/>
              </w:rPr>
              <w:t>
месторасположение земельного участка</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w:t>
            </w:r>
            <w:r>
              <w:br/>
            </w:r>
            <w:r>
              <w:rPr>
                <w:rFonts w:ascii="Times New Roman"/>
                <w:b w:val="false"/>
                <w:i w:val="false"/>
                <w:color w:val="000000"/>
                <w:sz w:val="20"/>
              </w:rPr>
              <w:t>
саныколичество землепользователей</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(аудан)</w:t>
            </w:r>
            <w:r>
              <w:br/>
            </w:r>
            <w:r>
              <w:rPr>
                <w:rFonts w:ascii="Times New Roman"/>
                <w:b w:val="false"/>
                <w:i w:val="false"/>
                <w:color w:val="000000"/>
                <w:sz w:val="20"/>
              </w:rPr>
              <w:t>
регион (район)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r>
              <w:br/>
            </w:r>
            <w:r>
              <w:rPr>
                <w:rFonts w:ascii="Times New Roman"/>
                <w:b w:val="false"/>
                <w:i w:val="false"/>
                <w:color w:val="000000"/>
                <w:sz w:val="20"/>
              </w:rPr>
              <w:t>
сельский округ</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үй, пәтер</w:t>
            </w:r>
            <w:r>
              <w:br/>
            </w:r>
            <w:r>
              <w:rPr>
                <w:rFonts w:ascii="Times New Roman"/>
                <w:b w:val="false"/>
                <w:i w:val="false"/>
                <w:color w:val="000000"/>
                <w:sz w:val="20"/>
              </w:rPr>
              <w:t>
населенный пункт, дом, квартира</w:t>
            </w:r>
          </w:p>
        </w:tc>
        <w:tc>
          <w:tcPr>
            <w:tcW w:w="0" w:type="auto"/>
            <w:vMerge/>
            <w:tcBorders>
              <w:top w:val="nil"/>
              <w:left w:val="single" w:color="cfcfcf" w:sz="5"/>
              <w:bottom w:val="single" w:color="cfcfcf" w:sz="5"/>
              <w:right w:val="single" w:color="cfcfcf" w:sz="5"/>
            </w:tcBorders>
          </w:tcP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352"/>
        <w:gridCol w:w="1200"/>
        <w:gridCol w:w="1094"/>
        <w:gridCol w:w="595"/>
        <w:gridCol w:w="595"/>
        <w:gridCol w:w="987"/>
        <w:gridCol w:w="595"/>
        <w:gridCol w:w="667"/>
        <w:gridCol w:w="596"/>
        <w:gridCol w:w="596"/>
        <w:gridCol w:w="596"/>
        <w:gridCol w:w="596"/>
        <w:gridCol w:w="5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туралы мәліметтер</w:t>
            </w:r>
            <w:r>
              <w:br/>
            </w:r>
            <w:r>
              <w:rPr>
                <w:rFonts w:ascii="Times New Roman"/>
                <w:b w:val="false"/>
                <w:i w:val="false"/>
                <w:color w:val="000000"/>
                <w:sz w:val="20"/>
              </w:rPr>
              <w:t>
Сведения об участке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сандық көрсеткіштері</w:t>
            </w:r>
            <w:r>
              <w:br/>
            </w:r>
            <w:r>
              <w:rPr>
                <w:rFonts w:ascii="Times New Roman"/>
                <w:b w:val="false"/>
                <w:i w:val="false"/>
                <w:color w:val="000000"/>
                <w:sz w:val="20"/>
              </w:rPr>
              <w:t>
Численные показатели участка</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r>
              <w:br/>
            </w:r>
            <w:r>
              <w:rPr>
                <w:rFonts w:ascii="Times New Roman"/>
                <w:b w:val="false"/>
                <w:i w:val="false"/>
                <w:color w:val="000000"/>
                <w:sz w:val="20"/>
              </w:rPr>
              <w:t>
срок аренды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туындауының негіздемесі</w:t>
            </w:r>
            <w:r>
              <w:br/>
            </w:r>
            <w:r>
              <w:rPr>
                <w:rFonts w:ascii="Times New Roman"/>
                <w:b w:val="false"/>
                <w:i w:val="false"/>
                <w:color w:val="000000"/>
                <w:sz w:val="20"/>
              </w:rPr>
              <w:t>
основание возникновения права на земельный участок</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r>
              <w:br/>
            </w:r>
            <w:r>
              <w:rPr>
                <w:rFonts w:ascii="Times New Roman"/>
                <w:b w:val="false"/>
                <w:i w:val="false"/>
                <w:color w:val="000000"/>
                <w:sz w:val="20"/>
              </w:rPr>
              <w:t>
общая площадь (гектар)</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w:t>
            </w:r>
            <w:r>
              <w:br/>
            </w:r>
            <w:r>
              <w:rPr>
                <w:rFonts w:ascii="Times New Roman"/>
                <w:b w:val="false"/>
                <w:i w:val="false"/>
                <w:color w:val="000000"/>
                <w:sz w:val="20"/>
              </w:rPr>
              <w:t>
пашни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r>
              <w:br/>
            </w:r>
            <w:r>
              <w:rPr>
                <w:rFonts w:ascii="Times New Roman"/>
                <w:b w:val="false"/>
                <w:i w:val="false"/>
                <w:color w:val="000000"/>
                <w:sz w:val="20"/>
              </w:rPr>
              <w:t>
многолетних насаждений</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w:t>
            </w:r>
            <w:r>
              <w:br/>
            </w:r>
            <w:r>
              <w:rPr>
                <w:rFonts w:ascii="Times New Roman"/>
                <w:b w:val="false"/>
                <w:i w:val="false"/>
                <w:color w:val="000000"/>
                <w:sz w:val="20"/>
              </w:rPr>
              <w:t>
залежи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күні (күні, айы, жылы)</w:t>
            </w:r>
            <w:r>
              <w:br/>
            </w:r>
            <w:r>
              <w:rPr>
                <w:rFonts w:ascii="Times New Roman"/>
                <w:b w:val="false"/>
                <w:i w:val="false"/>
                <w:color w:val="000000"/>
                <w:sz w:val="20"/>
              </w:rPr>
              <w:t>
дата возникно вения (день, месяц, год)</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 (күні, айы, жылы)</w:t>
            </w:r>
            <w:r>
              <w:br/>
            </w:r>
            <w:r>
              <w:rPr>
                <w:rFonts w:ascii="Times New Roman"/>
                <w:b w:val="false"/>
                <w:i w:val="false"/>
                <w:color w:val="000000"/>
                <w:sz w:val="20"/>
              </w:rPr>
              <w:t>
дата окончания (день, месяц, год)</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белгілейтін құжаттың аталуы</w:t>
            </w:r>
            <w:r>
              <w:br/>
            </w:r>
            <w:r>
              <w:rPr>
                <w:rFonts w:ascii="Times New Roman"/>
                <w:b w:val="false"/>
                <w:i w:val="false"/>
                <w:color w:val="000000"/>
                <w:sz w:val="20"/>
              </w:rPr>
              <w:t>
наименование право устанавливающего документа</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r>
              <w:br/>
            </w:r>
            <w:r>
              <w:rPr>
                <w:rFonts w:ascii="Times New Roman"/>
                <w:b w:val="false"/>
                <w:i w:val="false"/>
                <w:color w:val="000000"/>
                <w:sz w:val="20"/>
              </w:rPr>
              <w:t>
дата (день, месяц, год)</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r>
              <w:br/>
            </w:r>
            <w:r>
              <w:rPr>
                <w:rFonts w:ascii="Times New Roman"/>
                <w:b w:val="false"/>
                <w:i w:val="false"/>
                <w:color w:val="000000"/>
                <w:sz w:val="20"/>
              </w:rPr>
              <w:t>
копия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r>
              <w:br/>
            </w:r>
            <w:r>
              <w:rPr>
                <w:rFonts w:ascii="Times New Roman"/>
                <w:b w:val="false"/>
                <w:i w:val="false"/>
                <w:color w:val="000000"/>
                <w:sz w:val="20"/>
              </w:rPr>
              <w:t>
садов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r>
              <w:br/>
            </w:r>
            <w:r>
              <w:rPr>
                <w:rFonts w:ascii="Times New Roman"/>
                <w:b w:val="false"/>
                <w:i w:val="false"/>
                <w:color w:val="000000"/>
                <w:sz w:val="20"/>
              </w:rPr>
              <w:t>
виноградников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орындары</w:t>
            </w:r>
            <w:r>
              <w:br/>
            </w:r>
            <w:r>
              <w:rPr>
                <w:rFonts w:ascii="Times New Roman"/>
                <w:b w:val="false"/>
                <w:i w:val="false"/>
                <w:color w:val="000000"/>
                <w:sz w:val="20"/>
              </w:rPr>
              <w:t>
научно-исследовательские и учебные учреждения и заведения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2460"/>
        <w:gridCol w:w="623"/>
        <w:gridCol w:w="623"/>
        <w:gridCol w:w="623"/>
        <w:gridCol w:w="623"/>
        <w:gridCol w:w="848"/>
        <w:gridCol w:w="623"/>
        <w:gridCol w:w="623"/>
        <w:gridCol w:w="623"/>
        <w:gridCol w:w="848"/>
        <w:gridCol w:w="623"/>
        <w:gridCol w:w="623"/>
        <w:gridCol w:w="623"/>
        <w:gridCol w:w="6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сандық көрсеткіштері</w:t>
            </w:r>
            <w:r>
              <w:br/>
            </w:r>
            <w:r>
              <w:rPr>
                <w:rFonts w:ascii="Times New Roman"/>
                <w:b w:val="false"/>
                <w:i w:val="false"/>
                <w:color w:val="000000"/>
                <w:sz w:val="20"/>
              </w:rPr>
              <w:t>
Численные показатели участка</w:t>
            </w:r>
          </w:p>
        </w:tc>
      </w:tr>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r>
              <w:br/>
            </w:r>
            <w:r>
              <w:rPr>
                <w:rFonts w:ascii="Times New Roman"/>
                <w:b w:val="false"/>
                <w:i w:val="false"/>
                <w:color w:val="000000"/>
                <w:sz w:val="20"/>
              </w:rPr>
              <w:t>
сенокосов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r>
              <w:br/>
            </w:r>
            <w:r>
              <w:rPr>
                <w:rFonts w:ascii="Times New Roman"/>
                <w:b w:val="false"/>
                <w:i w:val="false"/>
                <w:color w:val="000000"/>
                <w:sz w:val="20"/>
              </w:rPr>
              <w:t>
пастбищ</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шаруашылығы алқаптары</w:t>
            </w:r>
            <w:r>
              <w:br/>
            </w:r>
            <w:r>
              <w:rPr>
                <w:rFonts w:ascii="Times New Roman"/>
                <w:b w:val="false"/>
                <w:i w:val="false"/>
                <w:color w:val="000000"/>
                <w:sz w:val="20"/>
              </w:rPr>
              <w:t>
всего сельско хозяйственных угодий</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құрылыс сатысындағы жерлер</w:t>
            </w:r>
            <w:r>
              <w:br/>
            </w:r>
            <w:r>
              <w:rPr>
                <w:rFonts w:ascii="Times New Roman"/>
                <w:b w:val="false"/>
                <w:i w:val="false"/>
                <w:color w:val="000000"/>
                <w:sz w:val="20"/>
              </w:rPr>
              <w:t>
земли, находящиеся в стадии мелиоративного строительства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алаңдары</w:t>
            </w:r>
            <w:r>
              <w:br/>
            </w:r>
            <w:r>
              <w:rPr>
                <w:rFonts w:ascii="Times New Roman"/>
                <w:b w:val="false"/>
                <w:i w:val="false"/>
                <w:color w:val="000000"/>
                <w:sz w:val="20"/>
              </w:rPr>
              <w:t>
лесных площадей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r>
              <w:br/>
            </w:r>
            <w:r>
              <w:rPr>
                <w:rFonts w:ascii="Times New Roman"/>
                <w:b w:val="false"/>
                <w:i w:val="false"/>
                <w:color w:val="000000"/>
                <w:sz w:val="20"/>
              </w:rPr>
              <w:t>
улучшен ных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r>
              <w:br/>
            </w:r>
            <w:r>
              <w:rPr>
                <w:rFonts w:ascii="Times New Roman"/>
                <w:b w:val="false"/>
                <w:i w:val="false"/>
                <w:color w:val="000000"/>
                <w:sz w:val="20"/>
              </w:rPr>
              <w:t>
пойменные</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 тылған, түбегейлі жақсартылғанды қоса алғанда</w:t>
            </w:r>
            <w:r>
              <w:br/>
            </w:r>
            <w:r>
              <w:rPr>
                <w:rFonts w:ascii="Times New Roman"/>
                <w:b w:val="false"/>
                <w:i w:val="false"/>
                <w:color w:val="000000"/>
                <w:sz w:val="20"/>
              </w:rPr>
              <w:t>
улучшен ные, включая коренное улучшение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w:t>
            </w:r>
            <w:r>
              <w:br/>
            </w:r>
            <w:r>
              <w:rPr>
                <w:rFonts w:ascii="Times New Roman"/>
                <w:b w:val="false"/>
                <w:i w:val="false"/>
                <w:color w:val="000000"/>
                <w:sz w:val="20"/>
              </w:rPr>
              <w:t>
обвод ненные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мал шаруашылығы үшін</w:t>
            </w:r>
            <w:r>
              <w:br/>
            </w:r>
            <w:r>
              <w:rPr>
                <w:rFonts w:ascii="Times New Roman"/>
                <w:b w:val="false"/>
                <w:i w:val="false"/>
                <w:color w:val="000000"/>
                <w:sz w:val="20"/>
              </w:rPr>
              <w:t>
для отгонного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r>
              <w:br/>
            </w:r>
            <w:r>
              <w:rPr>
                <w:rFonts w:ascii="Times New Roman"/>
                <w:b w:val="false"/>
                <w:i w:val="false"/>
                <w:color w:val="000000"/>
                <w:sz w:val="20"/>
              </w:rPr>
              <w:t>
покрытых лесом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r>
              <w:br/>
            </w:r>
            <w:r>
              <w:rPr>
                <w:rFonts w:ascii="Times New Roman"/>
                <w:b w:val="false"/>
                <w:i w:val="false"/>
                <w:color w:val="000000"/>
                <w:sz w:val="20"/>
              </w:rPr>
              <w:t>
не покрытых лесом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 және бірікпеген ағаштар</w:t>
            </w:r>
            <w:r>
              <w:br/>
            </w:r>
            <w:r>
              <w:rPr>
                <w:rFonts w:ascii="Times New Roman"/>
                <w:b w:val="false"/>
                <w:i w:val="false"/>
                <w:color w:val="000000"/>
                <w:sz w:val="20"/>
              </w:rPr>
              <w:t>
питомников и несомкнувшихся культур</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2964"/>
        <w:gridCol w:w="750"/>
        <w:gridCol w:w="750"/>
        <w:gridCol w:w="750"/>
        <w:gridCol w:w="751"/>
        <w:gridCol w:w="751"/>
        <w:gridCol w:w="751"/>
        <w:gridCol w:w="753"/>
        <w:gridCol w:w="751"/>
        <w:gridCol w:w="751"/>
        <w:gridCol w:w="10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сандық көрсеткіштері</w:t>
            </w:r>
            <w:r>
              <w:br/>
            </w:r>
            <w:r>
              <w:rPr>
                <w:rFonts w:ascii="Times New Roman"/>
                <w:b w:val="false"/>
                <w:i w:val="false"/>
                <w:color w:val="000000"/>
                <w:sz w:val="20"/>
              </w:rPr>
              <w:t>
Численные показатели участка</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қорына кірмейтін ағаш-бұталы екпелер</w:t>
            </w:r>
            <w:r>
              <w:br/>
            </w:r>
            <w:r>
              <w:rPr>
                <w:rFonts w:ascii="Times New Roman"/>
                <w:b w:val="false"/>
                <w:i w:val="false"/>
                <w:color w:val="000000"/>
                <w:sz w:val="20"/>
              </w:rPr>
              <w:t>
древесно-кустарниковые насаждения, не входящие в лесной фонд</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батпақтар</w:t>
            </w:r>
            <w:r>
              <w:br/>
            </w:r>
            <w:r>
              <w:rPr>
                <w:rFonts w:ascii="Times New Roman"/>
                <w:b w:val="false"/>
                <w:i w:val="false"/>
                <w:color w:val="000000"/>
                <w:sz w:val="20"/>
              </w:rPr>
              <w:t>
болота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w:t>
            </w:r>
            <w:r>
              <w:br/>
            </w:r>
            <w:r>
              <w:rPr>
                <w:rFonts w:ascii="Times New Roman"/>
                <w:b w:val="false"/>
                <w:i w:val="false"/>
                <w:color w:val="000000"/>
                <w:sz w:val="20"/>
              </w:rPr>
              <w:t>
под водой</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және коллекторлардың астындағы</w:t>
            </w:r>
            <w:r>
              <w:br/>
            </w:r>
            <w:r>
              <w:rPr>
                <w:rFonts w:ascii="Times New Roman"/>
                <w:b w:val="false"/>
                <w:i w:val="false"/>
                <w:color w:val="000000"/>
                <w:sz w:val="20"/>
              </w:rPr>
              <w:t>
под каналами, коллекторами</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жолдар, көшелер астындағы жерлер</w:t>
            </w:r>
            <w:r>
              <w:br/>
            </w:r>
            <w:r>
              <w:rPr>
                <w:rFonts w:ascii="Times New Roman"/>
                <w:b w:val="false"/>
                <w:i w:val="false"/>
                <w:color w:val="000000"/>
                <w:sz w:val="20"/>
              </w:rPr>
              <w:t>
под площадями, дорогами, улицами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w:t>
            </w:r>
            <w:r>
              <w:br/>
            </w:r>
            <w:r>
              <w:rPr>
                <w:rFonts w:ascii="Times New Roman"/>
                <w:b w:val="false"/>
                <w:i w:val="false"/>
                <w:color w:val="000000"/>
                <w:sz w:val="20"/>
              </w:rPr>
              <w:t>
защитных</w:t>
            </w: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мен жылғалар астындағы</w:t>
            </w:r>
            <w:r>
              <w:br/>
            </w:r>
            <w:r>
              <w:rPr>
                <w:rFonts w:ascii="Times New Roman"/>
                <w:b w:val="false"/>
                <w:i w:val="false"/>
                <w:color w:val="000000"/>
                <w:sz w:val="20"/>
              </w:rPr>
              <w:t>
под реками и ручьями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 астындағы</w:t>
            </w:r>
            <w:r>
              <w:br/>
            </w:r>
            <w:r>
              <w:rPr>
                <w:rFonts w:ascii="Times New Roman"/>
                <w:b w:val="false"/>
                <w:i w:val="false"/>
                <w:color w:val="000000"/>
                <w:sz w:val="20"/>
              </w:rPr>
              <w:t>
под озерами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тұщы сулы</w:t>
            </w:r>
            <w:r>
              <w:br/>
            </w:r>
            <w:r>
              <w:rPr>
                <w:rFonts w:ascii="Times New Roman"/>
                <w:b w:val="false"/>
                <w:i w:val="false"/>
                <w:color w:val="000000"/>
                <w:sz w:val="20"/>
              </w:rPr>
              <w:t>
в том числе пресно водных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w:t>
            </w:r>
            <w:r>
              <w:br/>
            </w:r>
            <w:r>
              <w:rPr>
                <w:rFonts w:ascii="Times New Roman"/>
                <w:b w:val="false"/>
                <w:i w:val="false"/>
                <w:color w:val="000000"/>
                <w:sz w:val="20"/>
              </w:rPr>
              <w:t>
ды су айдын</w:t>
            </w:r>
            <w:r>
              <w:br/>
            </w:r>
            <w:r>
              <w:rPr>
                <w:rFonts w:ascii="Times New Roman"/>
                <w:b w:val="false"/>
                <w:i w:val="false"/>
                <w:color w:val="000000"/>
                <w:sz w:val="20"/>
              </w:rPr>
              <w:t>
дары искусст</w:t>
            </w:r>
            <w:r>
              <w:br/>
            </w:r>
            <w:r>
              <w:rPr>
                <w:rFonts w:ascii="Times New Roman"/>
                <w:b w:val="false"/>
                <w:i w:val="false"/>
                <w:color w:val="000000"/>
                <w:sz w:val="20"/>
              </w:rPr>
              <w:t>
венные водоемы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w:t>
            </w:r>
            <w:r>
              <w:br/>
            </w:r>
            <w:r>
              <w:rPr>
                <w:rFonts w:ascii="Times New Roman"/>
                <w:b w:val="false"/>
                <w:i w:val="false"/>
                <w:color w:val="000000"/>
                <w:sz w:val="20"/>
              </w:rPr>
              <w:t>
учаскелерімен садоводческими и дачными объединениями, участками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3866"/>
        <w:gridCol w:w="38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сандық көрсеткіштері</w:t>
            </w:r>
            <w:r>
              <w:br/>
            </w:r>
            <w:r>
              <w:rPr>
                <w:rFonts w:ascii="Times New Roman"/>
                <w:b w:val="false"/>
                <w:i w:val="false"/>
                <w:color w:val="000000"/>
                <w:sz w:val="20"/>
              </w:rPr>
              <w:t>
Численные показатели участка</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скверлер және бульварлардың астындағы</w:t>
            </w:r>
            <w:r>
              <w:br/>
            </w:r>
            <w:r>
              <w:rPr>
                <w:rFonts w:ascii="Times New Roman"/>
                <w:b w:val="false"/>
                <w:i w:val="false"/>
                <w:color w:val="000000"/>
                <w:sz w:val="20"/>
              </w:rPr>
              <w:t>
под парками, скверами и бульварами</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астындағы</w:t>
            </w:r>
            <w:r>
              <w:br/>
            </w:r>
            <w:r>
              <w:rPr>
                <w:rFonts w:ascii="Times New Roman"/>
                <w:b w:val="false"/>
                <w:i w:val="false"/>
                <w:color w:val="000000"/>
                <w:sz w:val="20"/>
              </w:rPr>
              <w:t>
под постройками</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w:t>
            </w:r>
            <w:r>
              <w:br/>
            </w:r>
            <w:r>
              <w:rPr>
                <w:rFonts w:ascii="Times New Roman"/>
                <w:b w:val="false"/>
                <w:i w:val="false"/>
                <w:color w:val="000000"/>
                <w:sz w:val="20"/>
              </w:rPr>
              <w:t>
нарушенных земель</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4040"/>
        <w:gridCol w:w="1023"/>
        <w:gridCol w:w="1023"/>
        <w:gridCol w:w="1023"/>
        <w:gridCol w:w="1023"/>
        <w:gridCol w:w="1024"/>
        <w:gridCol w:w="10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сандық көрсеткіштері</w:t>
            </w:r>
            <w:r>
              <w:br/>
            </w:r>
            <w:r>
              <w:rPr>
                <w:rFonts w:ascii="Times New Roman"/>
                <w:b w:val="false"/>
                <w:i w:val="false"/>
                <w:color w:val="000000"/>
                <w:sz w:val="20"/>
              </w:rPr>
              <w:t>
Численные показатели участка</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w:t>
            </w:r>
            <w:r>
              <w:br/>
            </w:r>
            <w:r>
              <w:rPr>
                <w:rFonts w:ascii="Times New Roman"/>
                <w:b w:val="false"/>
                <w:i w:val="false"/>
                <w:color w:val="000000"/>
                <w:sz w:val="20"/>
              </w:rPr>
              <w:t>
прочих угодий</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жерлердің барлығы</w:t>
            </w:r>
            <w:r>
              <w:br/>
            </w:r>
            <w:r>
              <w:rPr>
                <w:rFonts w:ascii="Times New Roman"/>
                <w:b w:val="false"/>
                <w:i w:val="false"/>
                <w:color w:val="000000"/>
                <w:sz w:val="20"/>
              </w:rPr>
              <w:t>
прочие,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құмдар</w:t>
            </w:r>
            <w:r>
              <w:br/>
            </w:r>
            <w:r>
              <w:rPr>
                <w:rFonts w:ascii="Times New Roman"/>
                <w:b w:val="false"/>
                <w:i w:val="false"/>
                <w:color w:val="000000"/>
                <w:sz w:val="20"/>
              </w:rPr>
              <w:t>
песков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w:t>
            </w:r>
            <w:r>
              <w:br/>
            </w:r>
            <w:r>
              <w:rPr>
                <w:rFonts w:ascii="Times New Roman"/>
                <w:b w:val="false"/>
                <w:i w:val="false"/>
                <w:color w:val="000000"/>
                <w:sz w:val="20"/>
              </w:rPr>
              <w:t>
оврагов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мұздықтар</w:t>
            </w:r>
            <w:r>
              <w:br/>
            </w:r>
            <w:r>
              <w:rPr>
                <w:rFonts w:ascii="Times New Roman"/>
                <w:b w:val="false"/>
                <w:i w:val="false"/>
                <w:color w:val="000000"/>
                <w:sz w:val="20"/>
              </w:rPr>
              <w:t>
ледников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r>
              <w:br/>
            </w:r>
            <w:r>
              <w:rPr>
                <w:rFonts w:ascii="Times New Roman"/>
                <w:b w:val="false"/>
                <w:i w:val="false"/>
                <w:color w:val="000000"/>
                <w:sz w:val="20"/>
              </w:rPr>
              <w:t>
других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w:t>
            </w:r>
            <w:r>
              <w:br/>
            </w:r>
            <w:r>
              <w:rPr>
                <w:rFonts w:ascii="Times New Roman"/>
                <w:b w:val="false"/>
                <w:i w:val="false"/>
                <w:color w:val="000000"/>
                <w:sz w:val="20"/>
              </w:rPr>
              <w:t>
бірлестіктер садоводы и садоводческие объединения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орындары</w:t>
            </w:r>
            <w:r>
              <w:br/>
            </w:r>
            <w:r>
              <w:rPr>
                <w:rFonts w:ascii="Times New Roman"/>
                <w:b w:val="false"/>
                <w:i w:val="false"/>
                <w:color w:val="000000"/>
                <w:sz w:val="20"/>
              </w:rPr>
              <w:t>
научно-исследовательские и учебные учреждения и заведения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903"/>
        <w:gridCol w:w="1222"/>
        <w:gridCol w:w="2923"/>
        <w:gridCol w:w="2243"/>
        <w:gridCol w:w="1563"/>
        <w:gridCol w:w="12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және тыңайған жерлер, нақтысы</w:t>
            </w:r>
            <w:r>
              <w:br/>
            </w:r>
            <w:r>
              <w:rPr>
                <w:rFonts w:ascii="Times New Roman"/>
                <w:b w:val="false"/>
                <w:i w:val="false"/>
                <w:color w:val="000000"/>
                <w:sz w:val="20"/>
              </w:rPr>
              <w:t>
Пашни и залежи, детализация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күзінде егілген күздік дақылдары</w:t>
            </w:r>
            <w:r>
              <w:br/>
            </w:r>
            <w:r>
              <w:rPr>
                <w:rFonts w:ascii="Times New Roman"/>
                <w:b w:val="false"/>
                <w:i w:val="false"/>
                <w:color w:val="000000"/>
                <w:sz w:val="20"/>
              </w:rPr>
              <w:t>
посеяно озимых культур осенью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жаздық дақылдары көктемде егілгені</w:t>
            </w:r>
            <w:r>
              <w:br/>
            </w:r>
            <w:r>
              <w:rPr>
                <w:rFonts w:ascii="Times New Roman"/>
                <w:b w:val="false"/>
                <w:i w:val="false"/>
                <w:color w:val="000000"/>
                <w:sz w:val="20"/>
              </w:rPr>
              <w:t>
посеяно весной отчетного года яровых культур</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көп жылдық екпелердің ауданы</w:t>
            </w:r>
            <w:r>
              <w:br/>
            </w:r>
            <w:r>
              <w:rPr>
                <w:rFonts w:ascii="Times New Roman"/>
                <w:b w:val="false"/>
                <w:i w:val="false"/>
                <w:color w:val="000000"/>
                <w:sz w:val="20"/>
              </w:rPr>
              <w:t>
площади под многолетними травами прошлых лет</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егу жұмыспен қамтылғаны</w:t>
            </w:r>
            <w:r>
              <w:br/>
            </w:r>
            <w:r>
              <w:rPr>
                <w:rFonts w:ascii="Times New Roman"/>
                <w:b w:val="false"/>
                <w:i w:val="false"/>
                <w:color w:val="000000"/>
                <w:sz w:val="20"/>
              </w:rPr>
              <w:t>
всего было занято посевами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 жыртылғаны</w:t>
            </w:r>
            <w:r>
              <w:br/>
            </w:r>
            <w:r>
              <w:rPr>
                <w:rFonts w:ascii="Times New Roman"/>
                <w:b w:val="false"/>
                <w:i w:val="false"/>
                <w:color w:val="000000"/>
                <w:sz w:val="20"/>
              </w:rPr>
              <w:t>
вспахано паров</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екпелері</w:t>
            </w:r>
            <w:r>
              <w:br/>
            </w:r>
            <w:r>
              <w:rPr>
                <w:rFonts w:ascii="Times New Roman"/>
                <w:b w:val="false"/>
                <w:i w:val="false"/>
                <w:color w:val="000000"/>
                <w:sz w:val="20"/>
              </w:rPr>
              <w:t>
в том числе многолетних трав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екпелердің есепті жылдың көктемдегісі</w:t>
            </w:r>
            <w:r>
              <w:br/>
            </w:r>
            <w:r>
              <w:rPr>
                <w:rFonts w:ascii="Times New Roman"/>
                <w:b w:val="false"/>
                <w:i w:val="false"/>
                <w:color w:val="000000"/>
                <w:sz w:val="20"/>
              </w:rPr>
              <w:t>
в том числе многолетних трав весны отчетного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2720"/>
        <w:gridCol w:w="443"/>
        <w:gridCol w:w="567"/>
        <w:gridCol w:w="689"/>
        <w:gridCol w:w="689"/>
        <w:gridCol w:w="937"/>
        <w:gridCol w:w="689"/>
        <w:gridCol w:w="689"/>
        <w:gridCol w:w="689"/>
        <w:gridCol w:w="689"/>
        <w:gridCol w:w="691"/>
        <w:gridCol w:w="689"/>
        <w:gridCol w:w="6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және тыңайған жерлер, нақтысы</w:t>
            </w:r>
            <w:r>
              <w:br/>
            </w:r>
            <w:r>
              <w:rPr>
                <w:rFonts w:ascii="Times New Roman"/>
                <w:b w:val="false"/>
                <w:i w:val="false"/>
                <w:color w:val="000000"/>
                <w:sz w:val="20"/>
              </w:rPr>
              <w:t>
Пашни и залежи, детализация</w:t>
            </w:r>
          </w:p>
        </w:tc>
      </w:tr>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күздегі есепті жылдың күзгі егістері,</w:t>
            </w:r>
            <w:r>
              <w:br/>
            </w:r>
            <w:r>
              <w:rPr>
                <w:rFonts w:ascii="Times New Roman"/>
                <w:b w:val="false"/>
                <w:i w:val="false"/>
                <w:color w:val="000000"/>
                <w:sz w:val="20"/>
              </w:rPr>
              <w:t>
посеяно озимых осенью отчетного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үшін жер жырту</w:t>
            </w:r>
            <w:r>
              <w:br/>
            </w:r>
            <w:r>
              <w:rPr>
                <w:rFonts w:ascii="Times New Roman"/>
                <w:b w:val="false"/>
                <w:i w:val="false"/>
                <w:color w:val="000000"/>
                <w:sz w:val="20"/>
              </w:rPr>
              <w:t>
вспахано под зябь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r>
              <w:br/>
            </w:r>
            <w:r>
              <w:rPr>
                <w:rFonts w:ascii="Times New Roman"/>
                <w:b w:val="false"/>
                <w:i w:val="false"/>
                <w:color w:val="000000"/>
                <w:sz w:val="20"/>
              </w:rPr>
              <w:t>
пашни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шөптер</w:t>
            </w:r>
            <w:r>
              <w:br/>
            </w:r>
            <w:r>
              <w:rPr>
                <w:rFonts w:ascii="Times New Roman"/>
                <w:b w:val="false"/>
                <w:i w:val="false"/>
                <w:color w:val="000000"/>
                <w:sz w:val="20"/>
              </w:rPr>
              <w:t>
в том числе многолетних трав</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егістіктің барлығы</w:t>
            </w:r>
            <w:r>
              <w:br/>
            </w:r>
            <w:r>
              <w:rPr>
                <w:rFonts w:ascii="Times New Roman"/>
                <w:b w:val="false"/>
                <w:i w:val="false"/>
                <w:color w:val="000000"/>
                <w:sz w:val="20"/>
              </w:rPr>
              <w:t>
пашни всего</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екпелері</w:t>
            </w:r>
            <w:r>
              <w:br/>
            </w:r>
            <w:r>
              <w:rPr>
                <w:rFonts w:ascii="Times New Roman"/>
                <w:b w:val="false"/>
                <w:i w:val="false"/>
                <w:color w:val="000000"/>
                <w:sz w:val="20"/>
              </w:rPr>
              <w:t>
в том числе многолетних трав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көп жылдық шөптер</w:t>
            </w:r>
            <w:r>
              <w:br/>
            </w:r>
            <w:r>
              <w:rPr>
                <w:rFonts w:ascii="Times New Roman"/>
                <w:b w:val="false"/>
                <w:i w:val="false"/>
                <w:color w:val="000000"/>
                <w:sz w:val="20"/>
              </w:rPr>
              <w:t>
всего многолетних трав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w:t>
            </w:r>
            <w:r>
              <w:br/>
            </w:r>
            <w:r>
              <w:rPr>
                <w:rFonts w:ascii="Times New Roman"/>
                <w:b w:val="false"/>
                <w:i w:val="false"/>
                <w:color w:val="000000"/>
                <w:sz w:val="20"/>
              </w:rPr>
              <w:t>
стерни текуще года</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r>
              <w:br/>
            </w:r>
            <w:r>
              <w:rPr>
                <w:rFonts w:ascii="Times New Roman"/>
                <w:b w:val="false"/>
                <w:i w:val="false"/>
                <w:color w:val="000000"/>
                <w:sz w:val="20"/>
              </w:rPr>
              <w:t>
многолетних трав</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тыңның барлық түрлері</w:t>
            </w:r>
            <w:r>
              <w:br/>
            </w:r>
            <w:r>
              <w:rPr>
                <w:rFonts w:ascii="Times New Roman"/>
                <w:b w:val="false"/>
                <w:i w:val="false"/>
                <w:color w:val="000000"/>
                <w:sz w:val="20"/>
              </w:rPr>
              <w:t>
целина всех видов</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қалдық шоғырына</w:t>
            </w:r>
            <w:r>
              <w:br/>
            </w:r>
            <w:r>
              <w:rPr>
                <w:rFonts w:ascii="Times New Roman"/>
                <w:b w:val="false"/>
                <w:i w:val="false"/>
                <w:color w:val="000000"/>
                <w:sz w:val="20"/>
              </w:rPr>
              <w:t>
залежи и стерни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w:t>
            </w:r>
            <w:r>
              <w:br/>
            </w:r>
            <w:r>
              <w:rPr>
                <w:rFonts w:ascii="Times New Roman"/>
                <w:b w:val="false"/>
                <w:i w:val="false"/>
                <w:color w:val="000000"/>
                <w:sz w:val="20"/>
              </w:rPr>
              <w:t>
под парами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қалдығына</w:t>
            </w:r>
            <w:r>
              <w:br/>
            </w:r>
            <w:r>
              <w:rPr>
                <w:rFonts w:ascii="Times New Roman"/>
                <w:b w:val="false"/>
                <w:i w:val="false"/>
                <w:color w:val="000000"/>
                <w:sz w:val="20"/>
              </w:rPr>
              <w:t>
под стерней текущего года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қалдық шоғырына</w:t>
            </w:r>
            <w:r>
              <w:br/>
            </w:r>
            <w:r>
              <w:rPr>
                <w:rFonts w:ascii="Times New Roman"/>
                <w:b w:val="false"/>
                <w:i w:val="false"/>
                <w:color w:val="000000"/>
                <w:sz w:val="20"/>
              </w:rPr>
              <w:t>
под залежи и стерни от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615"/>
        <w:gridCol w:w="1098"/>
        <w:gridCol w:w="664"/>
        <w:gridCol w:w="662"/>
        <w:gridCol w:w="812"/>
        <w:gridCol w:w="782"/>
        <w:gridCol w:w="427"/>
        <w:gridCol w:w="783"/>
        <w:gridCol w:w="664"/>
        <w:gridCol w:w="427"/>
        <w:gridCol w:w="664"/>
        <w:gridCol w:w="546"/>
        <w:gridCol w:w="7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және тыңайған, нақтысы</w:t>
            </w:r>
            <w:r>
              <w:br/>
            </w:r>
            <w:r>
              <w:rPr>
                <w:rFonts w:ascii="Times New Roman"/>
                <w:b w:val="false"/>
                <w:i w:val="false"/>
                <w:color w:val="000000"/>
                <w:sz w:val="20"/>
              </w:rPr>
              <w:t>
Пашни и залежи, детализация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жайылымдарды түбегейлі жақсарту жерлерін пайдалану</w:t>
            </w:r>
            <w:r>
              <w:br/>
            </w:r>
            <w:r>
              <w:rPr>
                <w:rFonts w:ascii="Times New Roman"/>
                <w:b w:val="false"/>
                <w:i w:val="false"/>
                <w:color w:val="000000"/>
                <w:sz w:val="20"/>
              </w:rPr>
              <w:t>
Использование земель коренного улучшения сенокосов и пастбищ</w:t>
            </w:r>
          </w:p>
        </w:tc>
      </w:tr>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r>
              <w:br/>
            </w:r>
            <w:r>
              <w:rPr>
                <w:rFonts w:ascii="Times New Roman"/>
                <w:b w:val="false"/>
                <w:i w:val="false"/>
                <w:color w:val="000000"/>
                <w:sz w:val="20"/>
              </w:rPr>
              <w:t>
залежи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жерлер</w:t>
            </w:r>
            <w:r>
              <w:br/>
            </w:r>
            <w:r>
              <w:rPr>
                <w:rFonts w:ascii="Times New Roman"/>
                <w:b w:val="false"/>
                <w:i w:val="false"/>
                <w:color w:val="000000"/>
                <w:sz w:val="20"/>
              </w:rPr>
              <w:t>
пахатнопригодные земли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күзгі себу</w:t>
            </w:r>
            <w:r>
              <w:br/>
            </w:r>
            <w:r>
              <w:rPr>
                <w:rFonts w:ascii="Times New Roman"/>
                <w:b w:val="false"/>
                <w:i w:val="false"/>
                <w:color w:val="000000"/>
                <w:sz w:val="20"/>
              </w:rPr>
              <w:t>
посев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көктемде себілгені</w:t>
            </w:r>
            <w:r>
              <w:br/>
            </w:r>
            <w:r>
              <w:rPr>
                <w:rFonts w:ascii="Times New Roman"/>
                <w:b w:val="false"/>
                <w:i w:val="false"/>
                <w:color w:val="000000"/>
                <w:sz w:val="20"/>
              </w:rPr>
              <w:t>
посев весны отчетного года</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егілген көпжыл дық шөптер</w:t>
            </w:r>
            <w:r>
              <w:br/>
            </w:r>
            <w:r>
              <w:rPr>
                <w:rFonts w:ascii="Times New Roman"/>
                <w:b w:val="false"/>
                <w:i w:val="false"/>
                <w:color w:val="000000"/>
                <w:sz w:val="20"/>
              </w:rPr>
              <w:t>
много летних трав посева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тыңайғаны</w:t>
            </w:r>
            <w:r>
              <w:br/>
            </w:r>
            <w:r>
              <w:rPr>
                <w:rFonts w:ascii="Times New Roman"/>
                <w:b w:val="false"/>
                <w:i w:val="false"/>
                <w:color w:val="000000"/>
                <w:sz w:val="20"/>
              </w:rPr>
              <w:t>
залежи всего</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егістік+ тыңайған жерлер</w:t>
            </w:r>
            <w:r>
              <w:br/>
            </w:r>
            <w:r>
              <w:rPr>
                <w:rFonts w:ascii="Times New Roman"/>
                <w:b w:val="false"/>
                <w:i w:val="false"/>
                <w:color w:val="000000"/>
                <w:sz w:val="20"/>
              </w:rPr>
              <w:t>
всего пашня+залежи</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w:t>
            </w:r>
            <w:r>
              <w:br/>
            </w:r>
            <w:r>
              <w:rPr>
                <w:rFonts w:ascii="Times New Roman"/>
                <w:b w:val="false"/>
                <w:i w:val="false"/>
                <w:color w:val="000000"/>
                <w:sz w:val="20"/>
              </w:rPr>
              <w:t>
в том числе много летних трав</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w:t>
            </w:r>
            <w:r>
              <w:br/>
            </w:r>
            <w:r>
              <w:rPr>
                <w:rFonts w:ascii="Times New Roman"/>
                <w:b w:val="false"/>
                <w:i w:val="false"/>
                <w:color w:val="000000"/>
                <w:sz w:val="20"/>
              </w:rPr>
              <w:t>
озимых культур</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 дық шөптер</w:t>
            </w:r>
            <w:r>
              <w:br/>
            </w:r>
            <w:r>
              <w:rPr>
                <w:rFonts w:ascii="Times New Roman"/>
                <w:b w:val="false"/>
                <w:i w:val="false"/>
                <w:color w:val="000000"/>
                <w:sz w:val="20"/>
              </w:rPr>
              <w:t>
много летних трав в чистом виде</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 дық шөптер</w:t>
            </w:r>
            <w:r>
              <w:br/>
            </w:r>
            <w:r>
              <w:rPr>
                <w:rFonts w:ascii="Times New Roman"/>
                <w:b w:val="false"/>
                <w:i w:val="false"/>
                <w:color w:val="000000"/>
                <w:sz w:val="20"/>
              </w:rPr>
              <w:t>
многолет них трав под покров</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w:t>
            </w:r>
            <w:r>
              <w:br/>
            </w:r>
            <w:r>
              <w:rPr>
                <w:rFonts w:ascii="Times New Roman"/>
                <w:b w:val="false"/>
                <w:i w:val="false"/>
                <w:color w:val="000000"/>
                <w:sz w:val="20"/>
              </w:rPr>
              <w:t>
яровых культур</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көпжылдық шөптер</w:t>
            </w:r>
            <w:r>
              <w:br/>
            </w:r>
            <w:r>
              <w:rPr>
                <w:rFonts w:ascii="Times New Roman"/>
                <w:b w:val="false"/>
                <w:i w:val="false"/>
                <w:color w:val="000000"/>
                <w:sz w:val="20"/>
              </w:rPr>
              <w:t>
многолетних трав в чистом виде</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көпжылдық шөптер</w:t>
            </w:r>
            <w:r>
              <w:br/>
            </w:r>
            <w:r>
              <w:rPr>
                <w:rFonts w:ascii="Times New Roman"/>
                <w:b w:val="false"/>
                <w:i w:val="false"/>
                <w:color w:val="000000"/>
                <w:sz w:val="20"/>
              </w:rPr>
              <w:t>
многолетних трав под покров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(өткен жылдың таратылмаған қалдық)</w:t>
            </w:r>
            <w:r>
              <w:br/>
            </w:r>
            <w:r>
              <w:rPr>
                <w:rFonts w:ascii="Times New Roman"/>
                <w:b w:val="false"/>
                <w:i w:val="false"/>
                <w:color w:val="000000"/>
                <w:sz w:val="20"/>
              </w:rPr>
              <w:t>
однолетних (нераспаханной стерни прошлого года)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аса</w:t>
            </w:r>
            <w:r>
              <w:br/>
            </w:r>
            <w:r>
              <w:rPr>
                <w:rFonts w:ascii="Times New Roman"/>
                <w:b w:val="false"/>
                <w:i w:val="false"/>
                <w:color w:val="000000"/>
                <w:sz w:val="20"/>
              </w:rPr>
              <w:t>
свыше 1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w:t>
            </w:r>
            <w:r>
              <w:br/>
            </w:r>
            <w:r>
              <w:rPr>
                <w:rFonts w:ascii="Times New Roman"/>
                <w:b w:val="false"/>
                <w:i w:val="false"/>
                <w:color w:val="000000"/>
                <w:sz w:val="20"/>
              </w:rPr>
              <w:t>
учаскелерімен садоводческими и дачными объединениями, участками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3040"/>
        <w:gridCol w:w="634"/>
        <w:gridCol w:w="496"/>
        <w:gridCol w:w="862"/>
        <w:gridCol w:w="772"/>
        <w:gridCol w:w="770"/>
        <w:gridCol w:w="772"/>
        <w:gridCol w:w="770"/>
        <w:gridCol w:w="770"/>
        <w:gridCol w:w="770"/>
        <w:gridCol w:w="10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жайылымдарды түбегейлі жақсарту жерлерін пайдалану</w:t>
            </w:r>
            <w:r>
              <w:br/>
            </w:r>
            <w:r>
              <w:rPr>
                <w:rFonts w:ascii="Times New Roman"/>
                <w:b w:val="false"/>
                <w:i w:val="false"/>
                <w:color w:val="000000"/>
                <w:sz w:val="20"/>
              </w:rPr>
              <w:t>
Использование земель коренного улучшения сенокосов и пастбищ</w:t>
            </w:r>
          </w:p>
        </w:tc>
      </w:tr>
      <w:tr>
        <w:trPr>
          <w:trHeight w:val="30" w:hRule="atLeast"/>
        </w:trPr>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егінмен қамтылғаны</w:t>
            </w:r>
            <w:r>
              <w:br/>
            </w:r>
            <w:r>
              <w:rPr>
                <w:rFonts w:ascii="Times New Roman"/>
                <w:b w:val="false"/>
                <w:i w:val="false"/>
                <w:color w:val="000000"/>
                <w:sz w:val="20"/>
              </w:rPr>
              <w:t>
всего было занято посевами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 жыртылғаны</w:t>
            </w:r>
            <w:r>
              <w:br/>
            </w:r>
            <w:r>
              <w:rPr>
                <w:rFonts w:ascii="Times New Roman"/>
                <w:b w:val="false"/>
                <w:i w:val="false"/>
                <w:color w:val="000000"/>
                <w:sz w:val="20"/>
              </w:rPr>
              <w:t>
вспахано паров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күзін себу</w:t>
            </w:r>
            <w:r>
              <w:br/>
            </w:r>
            <w:r>
              <w:rPr>
                <w:rFonts w:ascii="Times New Roman"/>
                <w:b w:val="false"/>
                <w:i w:val="false"/>
                <w:color w:val="000000"/>
                <w:sz w:val="20"/>
              </w:rPr>
              <w:t>
посев осени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жүргізілді</w:t>
            </w:r>
            <w:r>
              <w:br/>
            </w:r>
            <w:r>
              <w:rPr>
                <w:rFonts w:ascii="Times New Roman"/>
                <w:b w:val="false"/>
                <w:i w:val="false"/>
                <w:color w:val="000000"/>
                <w:sz w:val="20"/>
              </w:rPr>
              <w:t>
посев произведен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w:t>
            </w:r>
            <w:r>
              <w:br/>
            </w:r>
            <w:r>
              <w:rPr>
                <w:rFonts w:ascii="Times New Roman"/>
                <w:b w:val="false"/>
                <w:i w:val="false"/>
                <w:color w:val="000000"/>
                <w:sz w:val="20"/>
              </w:rPr>
              <w:t>
озимых культур</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көпжылдық шөптер</w:t>
            </w:r>
            <w:r>
              <w:br/>
            </w:r>
            <w:r>
              <w:rPr>
                <w:rFonts w:ascii="Times New Roman"/>
                <w:b w:val="false"/>
                <w:i w:val="false"/>
                <w:color w:val="000000"/>
                <w:sz w:val="20"/>
              </w:rPr>
              <w:t>
многолетних трав в чистом виде</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көпжылдық шөптер</w:t>
            </w:r>
            <w:r>
              <w:br/>
            </w:r>
            <w:r>
              <w:rPr>
                <w:rFonts w:ascii="Times New Roman"/>
                <w:b w:val="false"/>
                <w:i w:val="false"/>
                <w:color w:val="000000"/>
                <w:sz w:val="20"/>
              </w:rPr>
              <w:t>
многолетних трав под покров</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w:t>
            </w:r>
            <w:r>
              <w:br/>
            </w:r>
            <w:r>
              <w:rPr>
                <w:rFonts w:ascii="Times New Roman"/>
                <w:b w:val="false"/>
                <w:i w:val="false"/>
                <w:color w:val="000000"/>
                <w:sz w:val="20"/>
              </w:rPr>
              <w:t>
по парам</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 бойынша</w:t>
            </w:r>
            <w:r>
              <w:br/>
            </w:r>
            <w:r>
              <w:rPr>
                <w:rFonts w:ascii="Times New Roman"/>
                <w:b w:val="false"/>
                <w:i w:val="false"/>
                <w:color w:val="000000"/>
                <w:sz w:val="20"/>
              </w:rPr>
              <w:t>
по стерне текущего года</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тыңайған жерлер мен қалдығы бойынша</w:t>
            </w:r>
            <w:r>
              <w:br/>
            </w:r>
            <w:r>
              <w:rPr>
                <w:rFonts w:ascii="Times New Roman"/>
                <w:b w:val="false"/>
                <w:i w:val="false"/>
                <w:color w:val="000000"/>
                <w:sz w:val="20"/>
              </w:rPr>
              <w:t>
по залежи и стерне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(жаңа жерлер)</w:t>
            </w:r>
            <w:r>
              <w:br/>
            </w:r>
            <w:r>
              <w:rPr>
                <w:rFonts w:ascii="Times New Roman"/>
                <w:b w:val="false"/>
                <w:i w:val="false"/>
                <w:color w:val="000000"/>
                <w:sz w:val="20"/>
              </w:rPr>
              <w:t>
целины (новых земель)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қалдық шоғырына</w:t>
            </w:r>
            <w:r>
              <w:br/>
            </w:r>
            <w:r>
              <w:rPr>
                <w:rFonts w:ascii="Times New Roman"/>
                <w:b w:val="false"/>
                <w:i w:val="false"/>
                <w:color w:val="000000"/>
                <w:sz w:val="20"/>
              </w:rPr>
              <w:t>
залежи и стерни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w:t>
            </w:r>
            <w:r>
              <w:br/>
            </w:r>
            <w:r>
              <w:rPr>
                <w:rFonts w:ascii="Times New Roman"/>
                <w:b w:val="false"/>
                <w:i w:val="false"/>
                <w:color w:val="000000"/>
                <w:sz w:val="20"/>
              </w:rPr>
              <w:t>
учаскелерімен садоводческими и дачными объединениями, участками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ауыл шаруашылығына арналмаған өзге де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3005"/>
        <w:gridCol w:w="761"/>
        <w:gridCol w:w="761"/>
        <w:gridCol w:w="1261"/>
        <w:gridCol w:w="1036"/>
        <w:gridCol w:w="853"/>
        <w:gridCol w:w="761"/>
        <w:gridCol w:w="761"/>
        <w:gridCol w:w="762"/>
        <w:gridCol w:w="7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жайылымдарды түбегейлі жақсарту жерлерін пайдалану</w:t>
            </w:r>
            <w:r>
              <w:br/>
            </w:r>
            <w:r>
              <w:rPr>
                <w:rFonts w:ascii="Times New Roman"/>
                <w:b w:val="false"/>
                <w:i w:val="false"/>
                <w:color w:val="000000"/>
                <w:sz w:val="20"/>
              </w:rPr>
              <w:t>
Использование земель коренного улучшения сенокосов и пастбищ</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үшін жырту</w:t>
            </w:r>
            <w:r>
              <w:br/>
            </w:r>
            <w:r>
              <w:rPr>
                <w:rFonts w:ascii="Times New Roman"/>
                <w:b w:val="false"/>
                <w:i w:val="false"/>
                <w:color w:val="000000"/>
                <w:sz w:val="20"/>
              </w:rPr>
              <w:t>
вспахано зяби</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өңдеудегі барлық жерлер</w:t>
            </w:r>
            <w:r>
              <w:br/>
            </w:r>
            <w:r>
              <w:rPr>
                <w:rFonts w:ascii="Times New Roman"/>
                <w:b w:val="false"/>
                <w:i w:val="false"/>
                <w:color w:val="000000"/>
                <w:sz w:val="20"/>
              </w:rPr>
              <w:t>
всего земель в обработке</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тыңайғанның қалдығы</w:t>
            </w:r>
            <w:r>
              <w:br/>
            </w:r>
            <w:r>
              <w:rPr>
                <w:rFonts w:ascii="Times New Roman"/>
                <w:b w:val="false"/>
                <w:i w:val="false"/>
                <w:color w:val="000000"/>
                <w:sz w:val="20"/>
              </w:rPr>
              <w:t>
остаток залежи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түбегейлі жақсартылғаны</w:t>
            </w:r>
            <w:r>
              <w:br/>
            </w:r>
            <w:r>
              <w:rPr>
                <w:rFonts w:ascii="Times New Roman"/>
                <w:b w:val="false"/>
                <w:i w:val="false"/>
                <w:color w:val="000000"/>
                <w:sz w:val="20"/>
              </w:rPr>
              <w:t>
земли коренного улучшения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r>
              <w:br/>
            </w:r>
            <w:r>
              <w:rPr>
                <w:rFonts w:ascii="Times New Roman"/>
                <w:b w:val="false"/>
                <w:i w:val="false"/>
                <w:color w:val="000000"/>
                <w:sz w:val="20"/>
              </w:rPr>
              <w:t>
в том числе улучшенных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қалдығы</w:t>
            </w:r>
            <w:r>
              <w:br/>
            </w:r>
            <w:r>
              <w:rPr>
                <w:rFonts w:ascii="Times New Roman"/>
                <w:b w:val="false"/>
                <w:i w:val="false"/>
                <w:color w:val="000000"/>
                <w:sz w:val="20"/>
              </w:rPr>
              <w:t>
стерни прошлого года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 дық шөптер (бұрын егілген жерлер)</w:t>
            </w:r>
            <w:r>
              <w:br/>
            </w:r>
            <w:r>
              <w:rPr>
                <w:rFonts w:ascii="Times New Roman"/>
                <w:b w:val="false"/>
                <w:i w:val="false"/>
                <w:color w:val="000000"/>
                <w:sz w:val="20"/>
              </w:rPr>
              <w:t>
многолет них трав (ранее залуженных земель)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тыңайған жерлер мен қалдығы бойынша</w:t>
            </w:r>
            <w:r>
              <w:br/>
            </w:r>
            <w:r>
              <w:rPr>
                <w:rFonts w:ascii="Times New Roman"/>
                <w:b w:val="false"/>
                <w:i w:val="false"/>
                <w:color w:val="000000"/>
                <w:sz w:val="20"/>
              </w:rPr>
              <w:t>
залежи и стерни прошлого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(жаңа жерлер)</w:t>
            </w:r>
            <w:r>
              <w:br/>
            </w:r>
            <w:r>
              <w:rPr>
                <w:rFonts w:ascii="Times New Roman"/>
                <w:b w:val="false"/>
                <w:i w:val="false"/>
                <w:color w:val="000000"/>
                <w:sz w:val="20"/>
              </w:rPr>
              <w:t>
целины (новых земель)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w:t>
            </w:r>
            <w:r>
              <w:br/>
            </w:r>
            <w:r>
              <w:rPr>
                <w:rFonts w:ascii="Times New Roman"/>
                <w:b w:val="false"/>
                <w:i w:val="false"/>
                <w:color w:val="000000"/>
                <w:sz w:val="20"/>
              </w:rPr>
              <w:t>
бірлестіктері дачники и дачные объединения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орындары</w:t>
            </w:r>
            <w:r>
              <w:br/>
            </w:r>
            <w:r>
              <w:rPr>
                <w:rFonts w:ascii="Times New Roman"/>
                <w:b w:val="false"/>
                <w:i w:val="false"/>
                <w:color w:val="000000"/>
                <w:sz w:val="20"/>
              </w:rPr>
              <w:t>
научно-исследовательские и учебные учреждения и заведения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w:t>
            </w:r>
            <w:r>
              <w:br/>
            </w:r>
            <w:r>
              <w:rPr>
                <w:rFonts w:ascii="Times New Roman"/>
                <w:b w:val="false"/>
                <w:i w:val="false"/>
                <w:color w:val="000000"/>
                <w:sz w:val="20"/>
              </w:rPr>
              <w:t>
учаскелерімен садоводческими и дачными объединениями, участками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 Адрес (респондента) _____________________ </w:t>
      </w:r>
    </w:p>
    <w:p>
      <w:pPr>
        <w:spacing w:after="0"/>
        <w:ind w:left="0"/>
        <w:jc w:val="both"/>
      </w:pPr>
      <w:r>
        <w:rPr>
          <w:rFonts w:ascii="Times New Roman"/>
          <w:b w:val="false"/>
          <w:i w:val="false"/>
          <w:color w:val="000000"/>
          <w:sz w:val="28"/>
        </w:rPr>
        <w:t xml:space="preserve">
      __________________________________________ _______________________________ </w:t>
      </w:r>
    </w:p>
    <w:p>
      <w:pPr>
        <w:spacing w:after="0"/>
        <w:ind w:left="0"/>
        <w:jc w:val="both"/>
      </w:pPr>
      <w:r>
        <w:rPr>
          <w:rFonts w:ascii="Times New Roman"/>
          <w:b w:val="false"/>
          <w:i w:val="false"/>
          <w:color w:val="000000"/>
          <w:sz w:val="28"/>
        </w:rPr>
        <w:t xml:space="preserve">
      Телефоны (респонденттің) __________________________ 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 ¹ ☐</w:t>
            </w:r>
            <w:r>
              <w:br/>
            </w:r>
            <w:r>
              <w:rPr>
                <w:rFonts w:ascii="Times New Roman"/>
                <w:b w:val="false"/>
                <w:i w:val="false"/>
                <w:color w:val="000000"/>
                <w:sz w:val="20"/>
              </w:rPr>
              <w:t>
Согласны на распространение первичных статистических данных¹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¹ ☐</w:t>
            </w:r>
            <w:r>
              <w:br/>
            </w:r>
            <w:r>
              <w:rPr>
                <w:rFonts w:ascii="Times New Roman"/>
                <w:b w:val="false"/>
                <w:i w:val="false"/>
                <w:color w:val="000000"/>
                <w:sz w:val="20"/>
              </w:rPr>
              <w:t>
Не согласны на распространение первичных статистических данных¹</w:t>
            </w:r>
          </w:p>
        </w:tc>
      </w:tr>
    </w:tbl>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 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7"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¹Аталған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¹Данный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наурыздағы</w:t>
            </w:r>
            <w:r>
              <w:br/>
            </w:r>
            <w:r>
              <w:rPr>
                <w:rFonts w:ascii="Times New Roman"/>
                <w:b w:val="false"/>
                <w:i w:val="false"/>
                <w:color w:val="000000"/>
                <w:sz w:val="20"/>
              </w:rPr>
              <w:t>№ 25 бұйрығына</w:t>
            </w:r>
            <w:r>
              <w:br/>
            </w:r>
            <w:r>
              <w:rPr>
                <w:rFonts w:ascii="Times New Roman"/>
                <w:b w:val="false"/>
                <w:i w:val="false"/>
                <w:color w:val="000000"/>
                <w:sz w:val="20"/>
              </w:rPr>
              <w:t>2-қосымша</w:t>
            </w:r>
          </w:p>
        </w:tc>
      </w:tr>
    </w:tbl>
    <w:bookmarkStart w:name="z19" w:id="16"/>
    <w:p>
      <w:pPr>
        <w:spacing w:after="0"/>
        <w:ind w:left="0"/>
        <w:jc w:val="left"/>
      </w:pPr>
      <w:r>
        <w:rPr>
          <w:rFonts w:ascii="Times New Roman"/>
          <w:b/>
          <w:i w:val="false"/>
          <w:color w:val="000000"/>
        </w:rPr>
        <w:t xml:space="preserve"> "Жердің болуы, оларды санаттар, жер учаскелерінің меншік иелері, жерді пайдаланушылар мен алқаптар бойынша бөлінуі туралы ____ жылғы 1 қарашадағы есеп" (индексі 22, кезеңділігі жылдық) ведомстволық статистикалық байқаудың статистикалық нысанын толтыру жөніндегі нұсқаулық</w:t>
      </w:r>
    </w:p>
    <w:bookmarkEnd w:id="16"/>
    <w:bookmarkStart w:name="z20" w:id="17"/>
    <w:p>
      <w:pPr>
        <w:spacing w:after="0"/>
        <w:ind w:left="0"/>
        <w:jc w:val="both"/>
      </w:pPr>
      <w:r>
        <w:rPr>
          <w:rFonts w:ascii="Times New Roman"/>
          <w:b w:val="false"/>
          <w:i w:val="false"/>
          <w:color w:val="000000"/>
          <w:sz w:val="28"/>
        </w:rPr>
        <w:t xml:space="preserve">
      1. Осы "Жердің болуы, оларды санаттар, жер учаскелерінің меншік иелері, жерді пайдаланушылар мен алқаптар бойынша бөлінуі туралы ____ жылғы 1 қарашадағы есеп" (индексі 22, кезеңділігі жылдық)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2010 жылғы 19 наурыздағы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"Жердің болуы, оларды санаттар, жер учаскелерінің меншік иелері, жерді пайдаланушылар мен алқаптар бойынша бөлінуі туралы ____ жылғы 1 қарашадағы есеп" (индексі 22, кезеңділігі жылдық) ведомстволық статистикалық байқаудың статистикалық нысанын (бұдан әрі - статистикалық нысан) толтыруды нақтылайды.</w:t>
      </w:r>
    </w:p>
    <w:bookmarkEnd w:id="17"/>
    <w:bookmarkStart w:name="z21" w:id="18"/>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пайдаланылады:</w:t>
      </w:r>
    </w:p>
    <w:bookmarkEnd w:id="18"/>
    <w:p>
      <w:pPr>
        <w:spacing w:after="0"/>
        <w:ind w:left="0"/>
        <w:jc w:val="both"/>
      </w:pPr>
      <w:r>
        <w:rPr>
          <w:rFonts w:ascii="Times New Roman"/>
          <w:b w:val="false"/>
          <w:i w:val="false"/>
          <w:color w:val="000000"/>
          <w:sz w:val="28"/>
        </w:rPr>
        <w:t>
      1) автокөлік және темір жол көлігінің жері – осы көліктер түрлері объектілерінің қызметін қамтамасыз ету және (немесе) оларды пайдалану үшін берілген жер;</w:t>
      </w:r>
    </w:p>
    <w:p>
      <w:pPr>
        <w:spacing w:after="0"/>
        <w:ind w:left="0"/>
        <w:jc w:val="both"/>
      </w:pPr>
      <w:r>
        <w:rPr>
          <w:rFonts w:ascii="Times New Roman"/>
          <w:b w:val="false"/>
          <w:i w:val="false"/>
          <w:color w:val="000000"/>
          <w:sz w:val="28"/>
        </w:rPr>
        <w:t>
      2) ауыл шаруашылығы мақсатындағы жер – ауыл шаруашылығының мұқтажы үшін берілген немесе осы мақсаттарға арналған жер;</w:t>
      </w:r>
    </w:p>
    <w:p>
      <w:pPr>
        <w:spacing w:after="0"/>
        <w:ind w:left="0"/>
        <w:jc w:val="both"/>
      </w:pPr>
      <w:r>
        <w:rPr>
          <w:rFonts w:ascii="Times New Roman"/>
          <w:b w:val="false"/>
          <w:i w:val="false"/>
          <w:color w:val="000000"/>
          <w:sz w:val="28"/>
        </w:rPr>
        <w:t>
      3) байланыс жері – байланыс, радио хабарларын тарату, теледидар, информатика мұқтажы үшін және тиісті инфрақұрылымдардың объектілерін орналастыруға, байланыстың кабель, радиореле және әуе желілері, соның ішінде жер астындағы желілер үшін бөлініп берілген жер, сондай-ақ олардың күзет аймақтары;</w:t>
      </w:r>
    </w:p>
    <w:p>
      <w:pPr>
        <w:spacing w:after="0"/>
        <w:ind w:left="0"/>
        <w:jc w:val="both"/>
      </w:pPr>
      <w:r>
        <w:rPr>
          <w:rFonts w:ascii="Times New Roman"/>
          <w:b w:val="false"/>
          <w:i w:val="false"/>
          <w:color w:val="000000"/>
          <w:sz w:val="28"/>
        </w:rPr>
        <w:t>
      4) босалқы жер – меншікке немесе жер пайдалануға берілмеген, аудандық атқарушы органдардың қарамағындағы барлық жер;</w:t>
      </w:r>
    </w:p>
    <w:p>
      <w:pPr>
        <w:spacing w:after="0"/>
        <w:ind w:left="0"/>
        <w:jc w:val="both"/>
      </w:pPr>
      <w:r>
        <w:rPr>
          <w:rFonts w:ascii="Times New Roman"/>
          <w:b w:val="false"/>
          <w:i w:val="false"/>
          <w:color w:val="000000"/>
          <w:sz w:val="28"/>
        </w:rPr>
        <w:t>
      5) елді мекендер жері – қалаларды, кенттерді, селолар мен басқа да қоныстарды дамыту үшін берілген жер;</w:t>
      </w:r>
    </w:p>
    <w:p>
      <w:pPr>
        <w:spacing w:after="0"/>
        <w:ind w:left="0"/>
        <w:jc w:val="both"/>
      </w:pPr>
      <w:r>
        <w:rPr>
          <w:rFonts w:ascii="Times New Roman"/>
          <w:b w:val="false"/>
          <w:i w:val="false"/>
          <w:color w:val="000000"/>
          <w:sz w:val="28"/>
        </w:rPr>
        <w:t>
      6) ерекше қорғалатын табиғи аумақтардың жері – мемлекеттік табиғи қорықтардың, мемлекеттік ұлттық табиғи парктердің, мемлекеттік табиғи резерваттардың, мемлекеттік өңірлік табиғи парктердің, мемлекеттік зоологиялық парктердің, мемлекеттік ботаникалық бақтардың, мемлекеттік дендрологиялық парктер мен мемлекеттік табиғат ескерткіштерінің жері;</w:t>
      </w:r>
    </w:p>
    <w:p>
      <w:pPr>
        <w:spacing w:after="0"/>
        <w:ind w:left="0"/>
        <w:jc w:val="both"/>
      </w:pPr>
      <w:r>
        <w:rPr>
          <w:rFonts w:ascii="Times New Roman"/>
          <w:b w:val="false"/>
          <w:i w:val="false"/>
          <w:color w:val="000000"/>
          <w:sz w:val="28"/>
        </w:rPr>
        <w:t>
      7) жер кадастры – жер туралы мәліметтер жүйесі, мемлекеттік кадастрлардың құрамдас бөлігі;</w:t>
      </w:r>
    </w:p>
    <w:p>
      <w:pPr>
        <w:spacing w:after="0"/>
        <w:ind w:left="0"/>
        <w:jc w:val="both"/>
      </w:pPr>
      <w:r>
        <w:rPr>
          <w:rFonts w:ascii="Times New Roman"/>
          <w:b w:val="false"/>
          <w:i w:val="false"/>
          <w:color w:val="000000"/>
          <w:sz w:val="28"/>
        </w:rPr>
        <w:t>
      8)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pPr>
        <w:spacing w:after="0"/>
        <w:ind w:left="0"/>
        <w:jc w:val="both"/>
      </w:pPr>
      <w:r>
        <w:rPr>
          <w:rFonts w:ascii="Times New Roman"/>
          <w:b w:val="false"/>
          <w:i w:val="false"/>
          <w:color w:val="000000"/>
          <w:sz w:val="28"/>
        </w:rPr>
        <w:t xml:space="preserve">
      9) жер учаскесіне жеке меншік құқығы – азаматтардың және мемлекеттік емес заңды тұлғалардың өздеріне тиесілі жер учаскесін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негіздерде, шарттар мен шектерде иелену, пайдалану және оларға билік ету құқығы;</w:t>
      </w:r>
    </w:p>
    <w:p>
      <w:pPr>
        <w:spacing w:after="0"/>
        <w:ind w:left="0"/>
        <w:jc w:val="both"/>
      </w:pPr>
      <w:r>
        <w:rPr>
          <w:rFonts w:ascii="Times New Roman"/>
          <w:b w:val="false"/>
          <w:i w:val="false"/>
          <w:color w:val="000000"/>
          <w:sz w:val="28"/>
        </w:rPr>
        <w:t>
      10) жер ресурстарын басқару жөніндегі орталық уәкілетті орган – жер қатынастары саласындағы реттеуді жүзеге асыратын мемлекеттік орган;</w:t>
      </w:r>
    </w:p>
    <w:p>
      <w:pPr>
        <w:spacing w:after="0"/>
        <w:ind w:left="0"/>
        <w:jc w:val="both"/>
      </w:pPr>
      <w:r>
        <w:rPr>
          <w:rFonts w:ascii="Times New Roman"/>
          <w:b w:val="false"/>
          <w:i w:val="false"/>
          <w:color w:val="000000"/>
          <w:sz w:val="28"/>
        </w:rPr>
        <w:t>
      11)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p>
      <w:pPr>
        <w:spacing w:after="0"/>
        <w:ind w:left="0"/>
        <w:jc w:val="both"/>
      </w:pPr>
      <w:r>
        <w:rPr>
          <w:rFonts w:ascii="Times New Roman"/>
          <w:b w:val="false"/>
          <w:i w:val="false"/>
          <w:color w:val="000000"/>
          <w:sz w:val="28"/>
        </w:rPr>
        <w:t>
      12) мемлекеттік жер пайдаланушылар – мемлекеттік республикалық және коммуналдық заңды тұлғалар;</w:t>
      </w:r>
    </w:p>
    <w:p>
      <w:pPr>
        <w:spacing w:after="0"/>
        <w:ind w:left="0"/>
        <w:jc w:val="both"/>
      </w:pPr>
      <w:r>
        <w:rPr>
          <w:rFonts w:ascii="Times New Roman"/>
          <w:b w:val="false"/>
          <w:i w:val="false"/>
          <w:color w:val="000000"/>
          <w:sz w:val="28"/>
        </w:rPr>
        <w:t>
      13) мемлекеттік емес жер пайдаланушылар – азаматтар және (немесе) мемлекеттік емес заңды тұлғалар;</w:t>
      </w:r>
    </w:p>
    <w:p>
      <w:pPr>
        <w:spacing w:after="0"/>
        <w:ind w:left="0"/>
        <w:jc w:val="both"/>
      </w:pPr>
      <w:r>
        <w:rPr>
          <w:rFonts w:ascii="Times New Roman"/>
          <w:b w:val="false"/>
          <w:i w:val="false"/>
          <w:color w:val="000000"/>
          <w:sz w:val="28"/>
        </w:rPr>
        <w:t>
      14) орман қорының жері – орман көмкерген, сондай-ақ орман көмкермеген, бірақ орман шаруашылығының мұқтажына берілген жер;</w:t>
      </w:r>
    </w:p>
    <w:p>
      <w:pPr>
        <w:spacing w:after="0"/>
        <w:ind w:left="0"/>
        <w:jc w:val="both"/>
      </w:pPr>
      <w:r>
        <w:rPr>
          <w:rFonts w:ascii="Times New Roman"/>
          <w:b w:val="false"/>
          <w:i w:val="false"/>
          <w:color w:val="000000"/>
          <w:sz w:val="28"/>
        </w:rPr>
        <w:t>
      15)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p>
    <w:p>
      <w:pPr>
        <w:spacing w:after="0"/>
        <w:ind w:left="0"/>
        <w:jc w:val="both"/>
      </w:pPr>
      <w:r>
        <w:rPr>
          <w:rFonts w:ascii="Times New Roman"/>
          <w:b w:val="false"/>
          <w:i w:val="false"/>
          <w:color w:val="000000"/>
          <w:sz w:val="28"/>
        </w:rPr>
        <w:t>
      16) өнеркәсіп жері – өнеркәсіп объектілерін орналастыру мен пайдалану үшін берілген жер, оның ішінде олардың санитарлық-қорғау және өзге де аймақтар;</w:t>
      </w:r>
    </w:p>
    <w:p>
      <w:pPr>
        <w:spacing w:after="0"/>
        <w:ind w:left="0"/>
        <w:jc w:val="both"/>
      </w:pPr>
      <w:r>
        <w:rPr>
          <w:rFonts w:ascii="Times New Roman"/>
          <w:b w:val="false"/>
          <w:i w:val="false"/>
          <w:color w:val="000000"/>
          <w:sz w:val="28"/>
        </w:rPr>
        <w:t>
      17) өзге де ауыл шаруашылығы мақсатына арналмаған жер – теңіз және ішкі су, әуе, құбыр көлігі жерлері, сондай-ақ олардың объектілерін орналастыруға арналған жерлер; ғарыш қызметі, қорғаныс және ұлттық қауіпсіздік мұқтаждарына, сондай-ақ жерді ерекше шарттармен пайдалану аймақтары;</w:t>
      </w:r>
    </w:p>
    <w:p>
      <w:pPr>
        <w:spacing w:after="0"/>
        <w:ind w:left="0"/>
        <w:jc w:val="both"/>
      </w:pPr>
      <w:r>
        <w:rPr>
          <w:rFonts w:ascii="Times New Roman"/>
          <w:b w:val="false"/>
          <w:i w:val="false"/>
          <w:color w:val="000000"/>
          <w:sz w:val="28"/>
        </w:rPr>
        <w:t>
      18) су қорының жері – су айдындары (өзендер және олармен теңдестірілген каналдар, көлдер, су қоймалары, тоғандар мен басқа да ішкі су айдындары, аумақтық сулар), мұздықтар, батпақтар, су көздерінде орналасқан, ағысты реттейтін су шаруашылығы құрылыстары алып жатқан жер, сондай-ақ көрсетілген су объектілерінің су күзет белдеулеріне және ауыз сумен қамтамасыз етудің бас саға жүйелерін санитарлық күзет аймақтарына бөлінген жер.</w:t>
      </w:r>
    </w:p>
    <w:bookmarkStart w:name="z22" w:id="19"/>
    <w:p>
      <w:pPr>
        <w:spacing w:after="0"/>
        <w:ind w:left="0"/>
        <w:jc w:val="both"/>
      </w:pPr>
      <w:r>
        <w:rPr>
          <w:rFonts w:ascii="Times New Roman"/>
          <w:b w:val="false"/>
          <w:i w:val="false"/>
          <w:color w:val="000000"/>
          <w:sz w:val="28"/>
        </w:rPr>
        <w:t xml:space="preserve">
      3. Статистикалық нысан – Жердің болуы және оларды санаттар, жер учаскелерінің меншік иелері, жерді пайдаланушылар және алқаптар бойынша бөлінуі туралы есеп 2003 жылғы 20 маусымдағы Қазақстан Республикасы Жер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14-1-баптарына</w:t>
      </w:r>
      <w:r>
        <w:rPr>
          <w:rFonts w:ascii="Times New Roman"/>
          <w:b w:val="false"/>
          <w:i w:val="false"/>
          <w:color w:val="000000"/>
          <w:sz w:val="28"/>
        </w:rPr>
        <w:t xml:space="preserve">, Қазақстан Республикасы Ұлттық экономика министрінің 2014 жылғы 23 желтоқсандағы № 160 бұйрығымен (Нормативтік құқықтық актілерді мемлекеттік тіркеудің тізілімінде № 10147 болып тіркелген) бекітілген Мемлекеттік жер кадастрын жүргізу ережесінің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27-тармағына</w:t>
      </w:r>
      <w:r>
        <w:rPr>
          <w:rFonts w:ascii="Times New Roman"/>
          <w:b w:val="false"/>
          <w:i w:val="false"/>
          <w:color w:val="000000"/>
          <w:sz w:val="28"/>
        </w:rPr>
        <w:t xml:space="preserve"> сәйкес жасалады.</w:t>
      </w:r>
    </w:p>
    <w:bookmarkEnd w:id="19"/>
    <w:p>
      <w:pPr>
        <w:spacing w:after="0"/>
        <w:ind w:left="0"/>
        <w:jc w:val="both"/>
      </w:pPr>
      <w:r>
        <w:rPr>
          <w:rFonts w:ascii="Times New Roman"/>
          <w:b w:val="false"/>
          <w:i w:val="false"/>
          <w:color w:val="000000"/>
          <w:sz w:val="28"/>
        </w:rPr>
        <w:t>
      Статистикалық нысан:</w:t>
      </w:r>
    </w:p>
    <w:p>
      <w:pPr>
        <w:spacing w:after="0"/>
        <w:ind w:left="0"/>
        <w:jc w:val="both"/>
      </w:pPr>
      <w:r>
        <w:rPr>
          <w:rFonts w:ascii="Times New Roman"/>
          <w:b w:val="false"/>
          <w:i w:val="false"/>
          <w:color w:val="000000"/>
          <w:sz w:val="28"/>
        </w:rPr>
        <w:t>
      аудан және облыстық маңызы бар қала бойынша – аудандардың және облыстық маңызы бар қалалардың жер қатынастары жөніндегі уәкілетті органдары eceпті жылдың 1 қарашасынан кешіктірмей облыстың жер қатынастары жөніндегі уәкілетті органына ұсынады;</w:t>
      </w:r>
    </w:p>
    <w:p>
      <w:pPr>
        <w:spacing w:after="0"/>
        <w:ind w:left="0"/>
        <w:jc w:val="both"/>
      </w:pPr>
      <w:r>
        <w:rPr>
          <w:rFonts w:ascii="Times New Roman"/>
          <w:b w:val="false"/>
          <w:i w:val="false"/>
          <w:color w:val="000000"/>
          <w:sz w:val="28"/>
        </w:rPr>
        <w:t>
      облыс, республикалық маңызы бар қаланың және астана бойынша – аудандар мен облыстық маңызы бар қалалардың деректері негізінде облыстардың, республикалық маңызы бар қала және астананың жер қатынастары жөніндегі уәкілетті органы есепті жылдың 20 қарашасынан кешіктірмей жер ресурстарын басқару жөніндегі орталық уәкілетті органға ұсынады.</w:t>
      </w:r>
    </w:p>
    <w:p>
      <w:pPr>
        <w:spacing w:after="0"/>
        <w:ind w:left="0"/>
        <w:jc w:val="both"/>
      </w:pPr>
      <w:r>
        <w:rPr>
          <w:rFonts w:ascii="Times New Roman"/>
          <w:b w:val="false"/>
          <w:i w:val="false"/>
          <w:color w:val="000000"/>
          <w:sz w:val="28"/>
        </w:rPr>
        <w:t>
      Жер ресурстарын басқару жөніндегі орталық уәкілетті орган облыстардың (республикалық маңызы бар қала, астана) статистикалық нысандар деректерінің негізінде есепті жылдың 1 қарашасынабойынша деректерді қалыптастырады.</w:t>
      </w:r>
    </w:p>
    <w:p>
      <w:pPr>
        <w:spacing w:after="0"/>
        <w:ind w:left="0"/>
        <w:jc w:val="both"/>
      </w:pPr>
      <w:r>
        <w:rPr>
          <w:rFonts w:ascii="Times New Roman"/>
          <w:b w:val="false"/>
          <w:i w:val="false"/>
          <w:color w:val="000000"/>
          <w:sz w:val="28"/>
        </w:rPr>
        <w:t>
      Статистикалық нысан жер учаскелері орналасқан жерінде нақты жағдайы мен пайдалануын ескеріп, олардың кадастрлық есепке алу деректері бойынша құрастырылады. Қазақстан Республикасының аумағында орналасқан жер учаскелері жерге меншік нысанына, жер учаскелерінің мақсатты тағайындауына және оларды пайдаланудың рұқсат етілген сипатына қарамастан, кадастрлық есепке алуға жатады. Барлық санаттардағы жерлер есепке алуға жатады және ол алқаптардың түрлері бойынша жүргізіледі.</w:t>
      </w:r>
    </w:p>
    <w:p>
      <w:pPr>
        <w:spacing w:after="0"/>
        <w:ind w:left="0"/>
        <w:jc w:val="both"/>
      </w:pPr>
      <w:r>
        <w:rPr>
          <w:rFonts w:ascii="Times New Roman"/>
          <w:b w:val="false"/>
          <w:i w:val="false"/>
          <w:color w:val="000000"/>
          <w:sz w:val="28"/>
        </w:rPr>
        <w:t>
      Статистикалық нысанды құрастыру кезінде азаматтар мен заңды тұлғалар жерлерінің құрамында есепті кезеңде болған өзгерістер есепке алынады, олар жер алқаптарының нақты болуы және жағдайына қатаң сәйкес келуі тиіс.</w:t>
      </w:r>
    </w:p>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жер қатынастары жөніндегі уәкілетті органдары есепті жылдағы ағымдағы өзгерістерді ескере отырып, тиісті селолық (ауылдық) елді мекендер, селолар, кенттер, аудандар бойынша статистикалық нысан құрастырады.</w:t>
      </w:r>
    </w:p>
    <w:p>
      <w:pPr>
        <w:spacing w:after="0"/>
        <w:ind w:left="0"/>
        <w:jc w:val="both"/>
      </w:pPr>
      <w:r>
        <w:rPr>
          <w:rFonts w:ascii="Times New Roman"/>
          <w:b w:val="false"/>
          <w:i w:val="false"/>
          <w:color w:val="000000"/>
          <w:sz w:val="28"/>
        </w:rPr>
        <w:t>
      Әкімшілік-аумақтық бірліктердің жерлері олардың әкімшілік шекараларының орналасуы бойынша, сондай-ақ олардың әкімшілік шекараларынан тыс орналасуы бойынша есепке алынады, бірақ осы әкімшілік-аумақтық бөлуде ескерілген жер пайдаланудағы азаматтарға және заңды тұлғаларға уақытша пайдалануға ұсынылады.</w:t>
      </w:r>
    </w:p>
    <w:p>
      <w:pPr>
        <w:spacing w:after="0"/>
        <w:ind w:left="0"/>
        <w:jc w:val="both"/>
      </w:pPr>
      <w:r>
        <w:rPr>
          <w:rFonts w:ascii="Times New Roman"/>
          <w:b w:val="false"/>
          <w:i w:val="false"/>
          <w:color w:val="000000"/>
          <w:sz w:val="28"/>
        </w:rPr>
        <w:t>
      Статистикалық нысанда бар мәліметтердің анықтығына статистикалық нысанды құруға жауапкершілік жүктелген лауазымды тұлға жауапты болады.</w:t>
      </w:r>
    </w:p>
    <w:bookmarkStart w:name="z23" w:id="20"/>
    <w:p>
      <w:pPr>
        <w:spacing w:after="0"/>
        <w:ind w:left="0"/>
        <w:jc w:val="both"/>
      </w:pPr>
      <w:r>
        <w:rPr>
          <w:rFonts w:ascii="Times New Roman"/>
          <w:b w:val="false"/>
          <w:i w:val="false"/>
          <w:color w:val="000000"/>
          <w:sz w:val="28"/>
        </w:rPr>
        <w:t>
      4. 1-жолда ауыл шаруашылығының қажеттіліктері үшін берілген ауыл шаруашылығы мақсатындағы жерлер немесе осы мақсаттарға арналған жерлер есепке алынады, оның ішінде:</w:t>
      </w:r>
    </w:p>
    <w:bookmarkEnd w:id="20"/>
    <w:p>
      <w:pPr>
        <w:spacing w:after="0"/>
        <w:ind w:left="0"/>
        <w:jc w:val="both"/>
      </w:pPr>
      <w:r>
        <w:rPr>
          <w:rFonts w:ascii="Times New Roman"/>
          <w:b w:val="false"/>
          <w:i w:val="false"/>
          <w:color w:val="000000"/>
          <w:sz w:val="28"/>
        </w:rPr>
        <w:t>
      1.1-жол – Азаматтардың жері:</w:t>
      </w:r>
    </w:p>
    <w:p>
      <w:pPr>
        <w:spacing w:after="0"/>
        <w:ind w:left="0"/>
        <w:jc w:val="both"/>
      </w:pPr>
      <w:r>
        <w:rPr>
          <w:rFonts w:ascii="Times New Roman"/>
          <w:b w:val="false"/>
          <w:i w:val="false"/>
          <w:color w:val="000000"/>
          <w:sz w:val="28"/>
        </w:rPr>
        <w:t>
      1.1.1-жол – шаруа (фермер) қожалықтары;</w:t>
      </w:r>
    </w:p>
    <w:p>
      <w:pPr>
        <w:spacing w:after="0"/>
        <w:ind w:left="0"/>
        <w:jc w:val="both"/>
      </w:pPr>
      <w:r>
        <w:rPr>
          <w:rFonts w:ascii="Times New Roman"/>
          <w:b w:val="false"/>
          <w:i w:val="false"/>
          <w:color w:val="000000"/>
          <w:sz w:val="28"/>
        </w:rPr>
        <w:t>
      1.1.2-жол – жеке қосалқы шаруашылықтар;</w:t>
      </w:r>
    </w:p>
    <w:p>
      <w:pPr>
        <w:spacing w:after="0"/>
        <w:ind w:left="0"/>
        <w:jc w:val="both"/>
      </w:pPr>
      <w:r>
        <w:rPr>
          <w:rFonts w:ascii="Times New Roman"/>
          <w:b w:val="false"/>
          <w:i w:val="false"/>
          <w:color w:val="000000"/>
          <w:sz w:val="28"/>
        </w:rPr>
        <w:t>
      1.1.3-жол – қызметтік үлесі бар азаматтар;</w:t>
      </w:r>
    </w:p>
    <w:p>
      <w:pPr>
        <w:spacing w:after="0"/>
        <w:ind w:left="0"/>
        <w:jc w:val="both"/>
      </w:pPr>
      <w:r>
        <w:rPr>
          <w:rFonts w:ascii="Times New Roman"/>
          <w:b w:val="false"/>
          <w:i w:val="false"/>
          <w:color w:val="000000"/>
          <w:sz w:val="28"/>
        </w:rPr>
        <w:t>
      1.1.4-жол – бағбандар және бағбандық бірлестіктер;</w:t>
      </w:r>
    </w:p>
    <w:p>
      <w:pPr>
        <w:spacing w:after="0"/>
        <w:ind w:left="0"/>
        <w:jc w:val="both"/>
      </w:pPr>
      <w:r>
        <w:rPr>
          <w:rFonts w:ascii="Times New Roman"/>
          <w:b w:val="false"/>
          <w:i w:val="false"/>
          <w:color w:val="000000"/>
          <w:sz w:val="28"/>
        </w:rPr>
        <w:t>
      1.1.5-жол – бақшалар;</w:t>
      </w:r>
    </w:p>
    <w:p>
      <w:pPr>
        <w:spacing w:after="0"/>
        <w:ind w:left="0"/>
        <w:jc w:val="both"/>
      </w:pPr>
      <w:r>
        <w:rPr>
          <w:rFonts w:ascii="Times New Roman"/>
          <w:b w:val="false"/>
          <w:i w:val="false"/>
          <w:color w:val="000000"/>
          <w:sz w:val="28"/>
        </w:rPr>
        <w:t>
      1.1.6-жол – саяжайлар мен саяжай бірлестіктері;</w:t>
      </w:r>
    </w:p>
    <w:p>
      <w:pPr>
        <w:spacing w:after="0"/>
        <w:ind w:left="0"/>
        <w:jc w:val="both"/>
      </w:pPr>
      <w:r>
        <w:rPr>
          <w:rFonts w:ascii="Times New Roman"/>
          <w:b w:val="false"/>
          <w:i w:val="false"/>
          <w:color w:val="000000"/>
          <w:sz w:val="28"/>
        </w:rPr>
        <w:t>
      1.1.7-жол – мал өсірушілер және мал шаруашылығы бірлестіктері;</w:t>
      </w:r>
    </w:p>
    <w:p>
      <w:pPr>
        <w:spacing w:after="0"/>
        <w:ind w:left="0"/>
        <w:jc w:val="both"/>
      </w:pPr>
      <w:r>
        <w:rPr>
          <w:rFonts w:ascii="Times New Roman"/>
          <w:b w:val="false"/>
          <w:i w:val="false"/>
          <w:color w:val="000000"/>
          <w:sz w:val="28"/>
        </w:rPr>
        <w:t>
      1.1.8-жол – шөп шабумен және мал жаюмен айналысатын азаматтар;</w:t>
      </w:r>
    </w:p>
    <w:p>
      <w:pPr>
        <w:spacing w:after="0"/>
        <w:ind w:left="0"/>
        <w:jc w:val="both"/>
      </w:pPr>
      <w:r>
        <w:rPr>
          <w:rFonts w:ascii="Times New Roman"/>
          <w:b w:val="false"/>
          <w:i w:val="false"/>
          <w:color w:val="000000"/>
          <w:sz w:val="28"/>
        </w:rPr>
        <w:t>
      1.1.9-жол – ауыл шаруашылығы мақсатына арналмаған санаттарда ескерілген қызметтік үлесі бар азаматтар;</w:t>
      </w:r>
    </w:p>
    <w:p>
      <w:pPr>
        <w:spacing w:after="0"/>
        <w:ind w:left="0"/>
        <w:jc w:val="both"/>
      </w:pPr>
      <w:r>
        <w:rPr>
          <w:rFonts w:ascii="Times New Roman"/>
          <w:b w:val="false"/>
          <w:i w:val="false"/>
          <w:color w:val="000000"/>
          <w:sz w:val="28"/>
        </w:rPr>
        <w:t>
      1.1.10-жол – ауыл шаруашылығы мақсатына арналмаған басқа санаттарда ескерілген бақшалар.</w:t>
      </w:r>
    </w:p>
    <w:p>
      <w:pPr>
        <w:spacing w:after="0"/>
        <w:ind w:left="0"/>
        <w:jc w:val="both"/>
      </w:pPr>
      <w:r>
        <w:rPr>
          <w:rFonts w:ascii="Times New Roman"/>
          <w:b w:val="false"/>
          <w:i w:val="false"/>
          <w:color w:val="000000"/>
          <w:sz w:val="28"/>
        </w:rPr>
        <w:t>
      1.2 Ұйымның жері:</w:t>
      </w:r>
    </w:p>
    <w:p>
      <w:pPr>
        <w:spacing w:after="0"/>
        <w:ind w:left="0"/>
        <w:jc w:val="both"/>
      </w:pPr>
      <w:r>
        <w:rPr>
          <w:rFonts w:ascii="Times New Roman"/>
          <w:b w:val="false"/>
          <w:i w:val="false"/>
          <w:color w:val="000000"/>
          <w:sz w:val="28"/>
        </w:rPr>
        <w:t>
      1.2.1-жол – шаруашылық серіктестіктер мен қоғамдар;</w:t>
      </w:r>
    </w:p>
    <w:p>
      <w:pPr>
        <w:spacing w:after="0"/>
        <w:ind w:left="0"/>
        <w:jc w:val="both"/>
      </w:pPr>
      <w:r>
        <w:rPr>
          <w:rFonts w:ascii="Times New Roman"/>
          <w:b w:val="false"/>
          <w:i w:val="false"/>
          <w:color w:val="000000"/>
          <w:sz w:val="28"/>
        </w:rPr>
        <w:t>
      1.2.2-жол – өндірістік кооперативтер</w:t>
      </w:r>
    </w:p>
    <w:p>
      <w:pPr>
        <w:spacing w:after="0"/>
        <w:ind w:left="0"/>
        <w:jc w:val="both"/>
      </w:pPr>
      <w:r>
        <w:rPr>
          <w:rFonts w:ascii="Times New Roman"/>
          <w:b w:val="false"/>
          <w:i w:val="false"/>
          <w:color w:val="000000"/>
          <w:sz w:val="28"/>
        </w:rPr>
        <w:t>
      1.2.3-жол – мемлекеттік ауыл шаруашылығы кәсіпорындары;</w:t>
      </w:r>
    </w:p>
    <w:p>
      <w:pPr>
        <w:spacing w:after="0"/>
        <w:ind w:left="0"/>
        <w:jc w:val="both"/>
      </w:pPr>
      <w:r>
        <w:rPr>
          <w:rFonts w:ascii="Times New Roman"/>
          <w:b w:val="false"/>
          <w:i w:val="false"/>
          <w:color w:val="000000"/>
          <w:sz w:val="28"/>
        </w:rPr>
        <w:t>
      1.2.4-жол – ғылыми-зерттеу және оқу мекемелері мен мекемелері;</w:t>
      </w:r>
    </w:p>
    <w:p>
      <w:pPr>
        <w:spacing w:after="0"/>
        <w:ind w:left="0"/>
        <w:jc w:val="both"/>
      </w:pPr>
      <w:r>
        <w:rPr>
          <w:rFonts w:ascii="Times New Roman"/>
          <w:b w:val="false"/>
          <w:i w:val="false"/>
          <w:color w:val="000000"/>
          <w:sz w:val="28"/>
        </w:rPr>
        <w:t>
      1.2.5-жол – қосалқы шаруашылықтар;</w:t>
      </w:r>
    </w:p>
    <w:p>
      <w:pPr>
        <w:spacing w:after="0"/>
        <w:ind w:left="0"/>
        <w:jc w:val="both"/>
      </w:pPr>
      <w:r>
        <w:rPr>
          <w:rFonts w:ascii="Times New Roman"/>
          <w:b w:val="false"/>
          <w:i w:val="false"/>
          <w:color w:val="000000"/>
          <w:sz w:val="28"/>
        </w:rPr>
        <w:t>
      1.2.6-жол – өзге кәсіпорындар, ұйымдар мен мекемелер.</w:t>
      </w:r>
    </w:p>
    <w:p>
      <w:pPr>
        <w:spacing w:after="0"/>
        <w:ind w:left="0"/>
        <w:jc w:val="both"/>
      </w:pPr>
      <w:r>
        <w:rPr>
          <w:rFonts w:ascii="Times New Roman"/>
          <w:b w:val="false"/>
          <w:i w:val="false"/>
          <w:color w:val="000000"/>
          <w:sz w:val="28"/>
        </w:rPr>
        <w:t>
      2-жолда Елді мекендердің (қала, кент және ауылдық елді мекендердің) жерлеріне қаланың, кенттің, сондай-ақ ауылдық елді мекеннің шегіндегі жергілікті атқарушы органдардың басқаруындағы барлық жерлер жатады. Елді мекендердің жерлерін жер қорының басқа санаттарынан бөлетін шегі-шекарасы, құрылған жер учаскелерінің жеке меншік иелері мен жерді пайдаланушылар, елді мекеннің техникалық-экономикалық негіздемесі мен бас даму жоспары ескеріле отырып жерге орналастыру жұмыстары тәртібінде анықталады.</w:t>
      </w:r>
    </w:p>
    <w:p>
      <w:pPr>
        <w:spacing w:after="0"/>
        <w:ind w:left="0"/>
        <w:jc w:val="both"/>
      </w:pPr>
      <w:r>
        <w:rPr>
          <w:rFonts w:ascii="Times New Roman"/>
          <w:b w:val="false"/>
          <w:i w:val="false"/>
          <w:color w:val="000000"/>
          <w:sz w:val="28"/>
        </w:rPr>
        <w:t>
      2.1-жол – Тұрғын үй аймағының жерлері, оның ішінде:</w:t>
      </w:r>
    </w:p>
    <w:p>
      <w:pPr>
        <w:spacing w:after="0"/>
        <w:ind w:left="0"/>
        <w:jc w:val="both"/>
      </w:pPr>
      <w:r>
        <w:rPr>
          <w:rFonts w:ascii="Times New Roman"/>
          <w:b w:val="false"/>
          <w:i w:val="false"/>
          <w:color w:val="000000"/>
          <w:sz w:val="28"/>
        </w:rPr>
        <w:t>
      2.1.1-жол – көп қабатты құрылыс;</w:t>
      </w:r>
    </w:p>
    <w:p>
      <w:pPr>
        <w:spacing w:after="0"/>
        <w:ind w:left="0"/>
        <w:jc w:val="both"/>
      </w:pPr>
      <w:r>
        <w:rPr>
          <w:rFonts w:ascii="Times New Roman"/>
          <w:b w:val="false"/>
          <w:i w:val="false"/>
          <w:color w:val="000000"/>
          <w:sz w:val="28"/>
        </w:rPr>
        <w:t>
      2.1.2-жол – жеке құрылыс салу.</w:t>
      </w:r>
    </w:p>
    <w:p>
      <w:pPr>
        <w:spacing w:after="0"/>
        <w:ind w:left="0"/>
        <w:jc w:val="both"/>
      </w:pPr>
      <w:r>
        <w:rPr>
          <w:rFonts w:ascii="Times New Roman"/>
          <w:b w:val="false"/>
          <w:i w:val="false"/>
          <w:color w:val="000000"/>
          <w:sz w:val="28"/>
        </w:rPr>
        <w:t>
      2.2-жол – Әлеуметтік аймақтың жерлері;</w:t>
      </w:r>
    </w:p>
    <w:p>
      <w:pPr>
        <w:spacing w:after="0"/>
        <w:ind w:left="0"/>
        <w:jc w:val="both"/>
      </w:pPr>
      <w:r>
        <w:rPr>
          <w:rFonts w:ascii="Times New Roman"/>
          <w:b w:val="false"/>
          <w:i w:val="false"/>
          <w:color w:val="000000"/>
          <w:sz w:val="28"/>
        </w:rPr>
        <w:t>
      2.3-жол – Коммерциялық аймақтың жерлері:</w:t>
      </w:r>
    </w:p>
    <w:p>
      <w:pPr>
        <w:spacing w:after="0"/>
        <w:ind w:left="0"/>
        <w:jc w:val="both"/>
      </w:pPr>
      <w:r>
        <w:rPr>
          <w:rFonts w:ascii="Times New Roman"/>
          <w:b w:val="false"/>
          <w:i w:val="false"/>
          <w:color w:val="000000"/>
          <w:sz w:val="28"/>
        </w:rPr>
        <w:t>
      2.3.1-жол – өндірістік объектілердің жерлері;</w:t>
      </w:r>
    </w:p>
    <w:p>
      <w:pPr>
        <w:spacing w:after="0"/>
        <w:ind w:left="0"/>
        <w:jc w:val="both"/>
      </w:pPr>
      <w:r>
        <w:rPr>
          <w:rFonts w:ascii="Times New Roman"/>
          <w:b w:val="false"/>
          <w:i w:val="false"/>
          <w:color w:val="000000"/>
          <w:sz w:val="28"/>
        </w:rPr>
        <w:t>
      2.3.2-жол – сауда, қоғамдық тамақтандыру, тұрмыстық қызмет көрсету объектілерінің жерлері.</w:t>
      </w:r>
    </w:p>
    <w:p>
      <w:pPr>
        <w:spacing w:after="0"/>
        <w:ind w:left="0"/>
        <w:jc w:val="both"/>
      </w:pPr>
      <w:r>
        <w:rPr>
          <w:rFonts w:ascii="Times New Roman"/>
          <w:b w:val="false"/>
          <w:i w:val="false"/>
          <w:color w:val="000000"/>
          <w:sz w:val="28"/>
        </w:rPr>
        <w:t>
      2.4-жол – Өзге аймақтың жерлері;</w:t>
      </w:r>
    </w:p>
    <w:p>
      <w:pPr>
        <w:spacing w:after="0"/>
        <w:ind w:left="0"/>
        <w:jc w:val="both"/>
      </w:pPr>
      <w:r>
        <w:rPr>
          <w:rFonts w:ascii="Times New Roman"/>
          <w:b w:val="false"/>
          <w:i w:val="false"/>
          <w:color w:val="000000"/>
          <w:sz w:val="28"/>
        </w:rPr>
        <w:t>
      2.5-жол – Жалпы пайдаланудағы жерлер;</w:t>
      </w:r>
    </w:p>
    <w:p>
      <w:pPr>
        <w:spacing w:after="0"/>
        <w:ind w:left="0"/>
        <w:jc w:val="both"/>
      </w:pPr>
      <w:r>
        <w:rPr>
          <w:rFonts w:ascii="Times New Roman"/>
          <w:b w:val="false"/>
          <w:i w:val="false"/>
          <w:color w:val="000000"/>
          <w:sz w:val="28"/>
        </w:rPr>
        <w:t>
      2.6-жол – Көлік, байланыс, инженерлік коммуникациялар жерлері, оның ішінде:</w:t>
      </w:r>
    </w:p>
    <w:p>
      <w:pPr>
        <w:spacing w:after="0"/>
        <w:ind w:left="0"/>
        <w:jc w:val="both"/>
      </w:pPr>
      <w:r>
        <w:rPr>
          <w:rFonts w:ascii="Times New Roman"/>
          <w:b w:val="false"/>
          <w:i w:val="false"/>
          <w:color w:val="000000"/>
          <w:sz w:val="28"/>
        </w:rPr>
        <w:t>
      2.6.1-жол – темір жол көлігі;</w:t>
      </w:r>
    </w:p>
    <w:p>
      <w:pPr>
        <w:spacing w:after="0"/>
        <w:ind w:left="0"/>
        <w:jc w:val="both"/>
      </w:pPr>
      <w:r>
        <w:rPr>
          <w:rFonts w:ascii="Times New Roman"/>
          <w:b w:val="false"/>
          <w:i w:val="false"/>
          <w:color w:val="000000"/>
          <w:sz w:val="28"/>
        </w:rPr>
        <w:t>
      2.6.2-жол – автомобиль көлігі;</w:t>
      </w:r>
    </w:p>
    <w:p>
      <w:pPr>
        <w:spacing w:after="0"/>
        <w:ind w:left="0"/>
        <w:jc w:val="both"/>
      </w:pPr>
      <w:r>
        <w:rPr>
          <w:rFonts w:ascii="Times New Roman"/>
          <w:b w:val="false"/>
          <w:i w:val="false"/>
          <w:color w:val="000000"/>
          <w:sz w:val="28"/>
        </w:rPr>
        <w:t>
      2.6.3-жол – теңіз және ішкі су көлігі;</w:t>
      </w:r>
    </w:p>
    <w:p>
      <w:pPr>
        <w:spacing w:after="0"/>
        <w:ind w:left="0"/>
        <w:jc w:val="both"/>
      </w:pPr>
      <w:r>
        <w:rPr>
          <w:rFonts w:ascii="Times New Roman"/>
          <w:b w:val="false"/>
          <w:i w:val="false"/>
          <w:color w:val="000000"/>
          <w:sz w:val="28"/>
        </w:rPr>
        <w:t>
      2.6.4-жол – әуе көлігі;</w:t>
      </w:r>
    </w:p>
    <w:p>
      <w:pPr>
        <w:spacing w:after="0"/>
        <w:ind w:left="0"/>
        <w:jc w:val="both"/>
      </w:pPr>
      <w:r>
        <w:rPr>
          <w:rFonts w:ascii="Times New Roman"/>
          <w:b w:val="false"/>
          <w:i w:val="false"/>
          <w:color w:val="000000"/>
          <w:sz w:val="28"/>
        </w:rPr>
        <w:t>
      2.6.5-жол – өзге де көлік.</w:t>
      </w:r>
    </w:p>
    <w:p>
      <w:pPr>
        <w:spacing w:after="0"/>
        <w:ind w:left="0"/>
        <w:jc w:val="both"/>
      </w:pPr>
      <w:r>
        <w:rPr>
          <w:rFonts w:ascii="Times New Roman"/>
          <w:b w:val="false"/>
          <w:i w:val="false"/>
          <w:color w:val="000000"/>
          <w:sz w:val="28"/>
        </w:rPr>
        <w:t>
      2.7-жол – Ауыл шаруашылығына пайдаланылатын жерлер:</w:t>
      </w:r>
    </w:p>
    <w:p>
      <w:pPr>
        <w:spacing w:after="0"/>
        <w:ind w:left="0"/>
        <w:jc w:val="both"/>
      </w:pPr>
      <w:r>
        <w:rPr>
          <w:rFonts w:ascii="Times New Roman"/>
          <w:b w:val="false"/>
          <w:i w:val="false"/>
          <w:color w:val="000000"/>
          <w:sz w:val="28"/>
        </w:rPr>
        <w:t>
      2.7.1-жол –шаруа (фермер) қожалықтарымен;</w:t>
      </w:r>
    </w:p>
    <w:p>
      <w:pPr>
        <w:spacing w:after="0"/>
        <w:ind w:left="0"/>
        <w:jc w:val="both"/>
      </w:pPr>
      <w:r>
        <w:rPr>
          <w:rFonts w:ascii="Times New Roman"/>
          <w:b w:val="false"/>
          <w:i w:val="false"/>
          <w:color w:val="000000"/>
          <w:sz w:val="28"/>
        </w:rPr>
        <w:t>
      2.7.2-жол – ауыл шаруашылығы өндірісімен айналысатын кәсіпорындармен;</w:t>
      </w:r>
    </w:p>
    <w:p>
      <w:pPr>
        <w:spacing w:after="0"/>
        <w:ind w:left="0"/>
        <w:jc w:val="both"/>
      </w:pPr>
      <w:r>
        <w:rPr>
          <w:rFonts w:ascii="Times New Roman"/>
          <w:b w:val="false"/>
          <w:i w:val="false"/>
          <w:color w:val="000000"/>
          <w:sz w:val="28"/>
        </w:rPr>
        <w:t>
      2.7.3-жол – бағбандық және саяжай бірлестіктерімен, учаскелермен;</w:t>
      </w:r>
    </w:p>
    <w:p>
      <w:pPr>
        <w:spacing w:after="0"/>
        <w:ind w:left="0"/>
        <w:jc w:val="both"/>
      </w:pPr>
      <w:r>
        <w:rPr>
          <w:rFonts w:ascii="Times New Roman"/>
          <w:b w:val="false"/>
          <w:i w:val="false"/>
          <w:color w:val="000000"/>
          <w:sz w:val="28"/>
        </w:rPr>
        <w:t>
      2.7.4-жол – жеке бақшаларымен;</w:t>
      </w:r>
    </w:p>
    <w:p>
      <w:pPr>
        <w:spacing w:after="0"/>
        <w:ind w:left="0"/>
        <w:jc w:val="both"/>
      </w:pPr>
      <w:r>
        <w:rPr>
          <w:rFonts w:ascii="Times New Roman"/>
          <w:b w:val="false"/>
          <w:i w:val="false"/>
          <w:color w:val="000000"/>
          <w:sz w:val="28"/>
        </w:rPr>
        <w:t>
      2.7.5-жол – жеке қосалқы шаруашылықтармен;</w:t>
      </w:r>
    </w:p>
    <w:p>
      <w:pPr>
        <w:spacing w:after="0"/>
        <w:ind w:left="0"/>
        <w:jc w:val="both"/>
      </w:pPr>
      <w:r>
        <w:rPr>
          <w:rFonts w:ascii="Times New Roman"/>
          <w:b w:val="false"/>
          <w:i w:val="false"/>
          <w:color w:val="000000"/>
          <w:sz w:val="28"/>
        </w:rPr>
        <w:t>
      2.7.6-жол – қызметтік жер телімімен;</w:t>
      </w:r>
    </w:p>
    <w:p>
      <w:pPr>
        <w:spacing w:after="0"/>
        <w:ind w:left="0"/>
        <w:jc w:val="both"/>
      </w:pPr>
      <w:r>
        <w:rPr>
          <w:rFonts w:ascii="Times New Roman"/>
          <w:b w:val="false"/>
          <w:i w:val="false"/>
          <w:color w:val="000000"/>
          <w:sz w:val="28"/>
        </w:rPr>
        <w:t>
      2.7.7-жол – басқа мақсаттар үшін.</w:t>
      </w:r>
    </w:p>
    <w:p>
      <w:pPr>
        <w:spacing w:after="0"/>
        <w:ind w:left="0"/>
        <w:jc w:val="both"/>
      </w:pPr>
      <w:r>
        <w:rPr>
          <w:rFonts w:ascii="Times New Roman"/>
          <w:b w:val="false"/>
          <w:i w:val="false"/>
          <w:color w:val="000000"/>
          <w:sz w:val="28"/>
        </w:rPr>
        <w:t>
      2.8-жол – Ерекше қорғалатын табиғи аумақтар, сауықтыру, рекреациялық және тарихи-мәдени мақсаттағы алып жатқан жерлер, оның ішінде:</w:t>
      </w:r>
    </w:p>
    <w:p>
      <w:pPr>
        <w:spacing w:after="0"/>
        <w:ind w:left="0"/>
        <w:jc w:val="both"/>
      </w:pPr>
      <w:r>
        <w:rPr>
          <w:rFonts w:ascii="Times New Roman"/>
          <w:b w:val="false"/>
          <w:i w:val="false"/>
          <w:color w:val="000000"/>
          <w:sz w:val="28"/>
        </w:rPr>
        <w:t>
      2.8.1-жол – ерекше қорғалатын табиғи аумақтардың жерлері;</w:t>
      </w:r>
    </w:p>
    <w:p>
      <w:pPr>
        <w:spacing w:after="0"/>
        <w:ind w:left="0"/>
        <w:jc w:val="both"/>
      </w:pPr>
      <w:r>
        <w:rPr>
          <w:rFonts w:ascii="Times New Roman"/>
          <w:b w:val="false"/>
          <w:i w:val="false"/>
          <w:color w:val="000000"/>
          <w:sz w:val="28"/>
        </w:rPr>
        <w:t>
      2.8.2-жол – сауықтыру мақсатындағы жерлер;</w:t>
      </w:r>
    </w:p>
    <w:p>
      <w:pPr>
        <w:spacing w:after="0"/>
        <w:ind w:left="0"/>
        <w:jc w:val="both"/>
      </w:pPr>
      <w:r>
        <w:rPr>
          <w:rFonts w:ascii="Times New Roman"/>
          <w:b w:val="false"/>
          <w:i w:val="false"/>
          <w:color w:val="000000"/>
          <w:sz w:val="28"/>
        </w:rPr>
        <w:t>
      2.8.3-жол – рекреациялық мақсаттағы жерлер, оның ішінде:</w:t>
      </w:r>
    </w:p>
    <w:p>
      <w:pPr>
        <w:spacing w:after="0"/>
        <w:ind w:left="0"/>
        <w:jc w:val="both"/>
      </w:pPr>
      <w:r>
        <w:rPr>
          <w:rFonts w:ascii="Times New Roman"/>
          <w:b w:val="false"/>
          <w:i w:val="false"/>
          <w:color w:val="000000"/>
          <w:sz w:val="28"/>
        </w:rPr>
        <w:t>
      2.8.4-жол – қалалық ормандар;</w:t>
      </w:r>
    </w:p>
    <w:p>
      <w:pPr>
        <w:spacing w:after="0"/>
        <w:ind w:left="0"/>
        <w:jc w:val="both"/>
      </w:pPr>
      <w:r>
        <w:rPr>
          <w:rFonts w:ascii="Times New Roman"/>
          <w:b w:val="false"/>
          <w:i w:val="false"/>
          <w:color w:val="000000"/>
          <w:sz w:val="28"/>
        </w:rPr>
        <w:t>
      2.8.5-жол – тарихи-мәдени мақсаттағы жерлер.</w:t>
      </w:r>
    </w:p>
    <w:p>
      <w:pPr>
        <w:spacing w:after="0"/>
        <w:ind w:left="0"/>
        <w:jc w:val="both"/>
      </w:pPr>
      <w:r>
        <w:rPr>
          <w:rFonts w:ascii="Times New Roman"/>
          <w:b w:val="false"/>
          <w:i w:val="false"/>
          <w:color w:val="000000"/>
          <w:sz w:val="28"/>
        </w:rPr>
        <w:t>
      2.9-жол – Орманшылықтар мен орман саябақтарының жерлері;</w:t>
      </w:r>
    </w:p>
    <w:p>
      <w:pPr>
        <w:spacing w:after="0"/>
        <w:ind w:left="0"/>
        <w:jc w:val="both"/>
      </w:pPr>
      <w:r>
        <w:rPr>
          <w:rFonts w:ascii="Times New Roman"/>
          <w:b w:val="false"/>
          <w:i w:val="false"/>
          <w:color w:val="000000"/>
          <w:sz w:val="28"/>
        </w:rPr>
        <w:t>
      2.10-жол – Су объектілері астындағы жерлер;</w:t>
      </w:r>
    </w:p>
    <w:p>
      <w:pPr>
        <w:spacing w:after="0"/>
        <w:ind w:left="0"/>
        <w:jc w:val="both"/>
      </w:pPr>
      <w:r>
        <w:rPr>
          <w:rFonts w:ascii="Times New Roman"/>
          <w:b w:val="false"/>
          <w:i w:val="false"/>
          <w:color w:val="000000"/>
          <w:sz w:val="28"/>
        </w:rPr>
        <w:t>
      2.11-жол – Әскери және өзге де режимдік объектілер астындағы жерлер;</w:t>
      </w:r>
    </w:p>
    <w:p>
      <w:pPr>
        <w:spacing w:after="0"/>
        <w:ind w:left="0"/>
        <w:jc w:val="both"/>
      </w:pPr>
      <w:r>
        <w:rPr>
          <w:rFonts w:ascii="Times New Roman"/>
          <w:b w:val="false"/>
          <w:i w:val="false"/>
          <w:color w:val="000000"/>
          <w:sz w:val="28"/>
        </w:rPr>
        <w:t>
      2.12-жол – Өзге арнайы мақсаттағы объектілер астындағы жерлер;</w:t>
      </w:r>
    </w:p>
    <w:p>
      <w:pPr>
        <w:spacing w:after="0"/>
        <w:ind w:left="0"/>
        <w:jc w:val="both"/>
      </w:pPr>
      <w:r>
        <w:rPr>
          <w:rFonts w:ascii="Times New Roman"/>
          <w:b w:val="false"/>
          <w:i w:val="false"/>
          <w:color w:val="000000"/>
          <w:sz w:val="28"/>
        </w:rPr>
        <w:t>
      2.13-жол – Қала құрылысы немесе өзге де қызметке тартылмаған жерлер (резервтік жерлер);</w:t>
      </w:r>
    </w:p>
    <w:p>
      <w:pPr>
        <w:spacing w:after="0"/>
        <w:ind w:left="0"/>
        <w:jc w:val="both"/>
      </w:pPr>
      <w:r>
        <w:rPr>
          <w:rFonts w:ascii="Times New Roman"/>
          <w:b w:val="false"/>
          <w:i w:val="false"/>
          <w:color w:val="000000"/>
          <w:sz w:val="28"/>
        </w:rPr>
        <w:t>
      2.14-жол – Қала маңы аймағының жерлері.</w:t>
      </w:r>
    </w:p>
    <w:p>
      <w:pPr>
        <w:spacing w:after="0"/>
        <w:ind w:left="0"/>
        <w:jc w:val="both"/>
      </w:pPr>
      <w:r>
        <w:rPr>
          <w:rFonts w:ascii="Times New Roman"/>
          <w:b w:val="false"/>
          <w:i w:val="false"/>
          <w:color w:val="000000"/>
          <w:sz w:val="28"/>
        </w:rPr>
        <w:t>
      3-жол – Барлығы өнеркәсіп, байланыс, қорғаныстың және өзге де ауыл шаруашылығына арналмаған жерлер, оның ішінде:</w:t>
      </w:r>
    </w:p>
    <w:p>
      <w:pPr>
        <w:spacing w:after="0"/>
        <w:ind w:left="0"/>
        <w:jc w:val="both"/>
      </w:pPr>
      <w:r>
        <w:rPr>
          <w:rFonts w:ascii="Times New Roman"/>
          <w:b w:val="false"/>
          <w:i w:val="false"/>
          <w:color w:val="000000"/>
          <w:sz w:val="28"/>
        </w:rPr>
        <w:t>
      3.1-жол – Өнеркәсіп жерлері;</w:t>
      </w:r>
    </w:p>
    <w:p>
      <w:pPr>
        <w:spacing w:after="0"/>
        <w:ind w:left="0"/>
        <w:jc w:val="both"/>
      </w:pPr>
      <w:r>
        <w:rPr>
          <w:rFonts w:ascii="Times New Roman"/>
          <w:b w:val="false"/>
          <w:i w:val="false"/>
          <w:color w:val="000000"/>
          <w:sz w:val="28"/>
        </w:rPr>
        <w:t>
      3.2-жол – Көлік жерлері, оның ішінде:</w:t>
      </w:r>
    </w:p>
    <w:p>
      <w:pPr>
        <w:spacing w:after="0"/>
        <w:ind w:left="0"/>
        <w:jc w:val="both"/>
      </w:pPr>
      <w:r>
        <w:rPr>
          <w:rFonts w:ascii="Times New Roman"/>
          <w:b w:val="false"/>
          <w:i w:val="false"/>
          <w:color w:val="000000"/>
          <w:sz w:val="28"/>
        </w:rPr>
        <w:t>
      3.2.1-жол – теміржол көлігінің жерлері;</w:t>
      </w:r>
    </w:p>
    <w:p>
      <w:pPr>
        <w:spacing w:after="0"/>
        <w:ind w:left="0"/>
        <w:jc w:val="both"/>
      </w:pPr>
      <w:r>
        <w:rPr>
          <w:rFonts w:ascii="Times New Roman"/>
          <w:b w:val="false"/>
          <w:i w:val="false"/>
          <w:color w:val="000000"/>
          <w:sz w:val="28"/>
        </w:rPr>
        <w:t>
      3.2.2-жол – автомобиль көлігінің жерлері;</w:t>
      </w:r>
    </w:p>
    <w:p>
      <w:pPr>
        <w:spacing w:after="0"/>
        <w:ind w:left="0"/>
        <w:jc w:val="both"/>
      </w:pPr>
      <w:r>
        <w:rPr>
          <w:rFonts w:ascii="Times New Roman"/>
          <w:b w:val="false"/>
          <w:i w:val="false"/>
          <w:color w:val="000000"/>
          <w:sz w:val="28"/>
        </w:rPr>
        <w:t>
      3.2.3-жол – теңіз және ішкі су көлігінің жері;</w:t>
      </w:r>
    </w:p>
    <w:p>
      <w:pPr>
        <w:spacing w:after="0"/>
        <w:ind w:left="0"/>
        <w:jc w:val="both"/>
      </w:pPr>
      <w:r>
        <w:rPr>
          <w:rFonts w:ascii="Times New Roman"/>
          <w:b w:val="false"/>
          <w:i w:val="false"/>
          <w:color w:val="000000"/>
          <w:sz w:val="28"/>
        </w:rPr>
        <w:t>
      3.2.4-жол – әуе көлігінің жері;</w:t>
      </w:r>
    </w:p>
    <w:p>
      <w:pPr>
        <w:spacing w:after="0"/>
        <w:ind w:left="0"/>
        <w:jc w:val="both"/>
      </w:pPr>
      <w:r>
        <w:rPr>
          <w:rFonts w:ascii="Times New Roman"/>
          <w:b w:val="false"/>
          <w:i w:val="false"/>
          <w:color w:val="000000"/>
          <w:sz w:val="28"/>
        </w:rPr>
        <w:t>
      3.2.5-жол – құбыр көлігінің жерлері;</w:t>
      </w:r>
    </w:p>
    <w:p>
      <w:pPr>
        <w:spacing w:after="0"/>
        <w:ind w:left="0"/>
        <w:jc w:val="both"/>
      </w:pPr>
      <w:r>
        <w:rPr>
          <w:rFonts w:ascii="Times New Roman"/>
          <w:b w:val="false"/>
          <w:i w:val="false"/>
          <w:color w:val="000000"/>
          <w:sz w:val="28"/>
        </w:rPr>
        <w:t>
      3.3-жол – Байланыс және энергетика жерлері;</w:t>
      </w:r>
    </w:p>
    <w:p>
      <w:pPr>
        <w:spacing w:after="0"/>
        <w:ind w:left="0"/>
        <w:jc w:val="both"/>
      </w:pPr>
      <w:r>
        <w:rPr>
          <w:rFonts w:ascii="Times New Roman"/>
          <w:b w:val="false"/>
          <w:i w:val="false"/>
          <w:color w:val="000000"/>
          <w:sz w:val="28"/>
        </w:rPr>
        <w:t>
      3.4-жол – Ғарыш қызметінің мұқтаждықтарына арналған жерлер;</w:t>
      </w:r>
    </w:p>
    <w:p>
      <w:pPr>
        <w:spacing w:after="0"/>
        <w:ind w:left="0"/>
        <w:jc w:val="both"/>
      </w:pPr>
      <w:r>
        <w:rPr>
          <w:rFonts w:ascii="Times New Roman"/>
          <w:b w:val="false"/>
          <w:i w:val="false"/>
          <w:color w:val="000000"/>
          <w:sz w:val="28"/>
        </w:rPr>
        <w:t>
      3.5-жол – Қорғаныс және ұлттық қауіпсіздік мұқтаждықтарына арналған жерлер;</w:t>
      </w:r>
    </w:p>
    <w:p>
      <w:pPr>
        <w:spacing w:after="0"/>
        <w:ind w:left="0"/>
        <w:jc w:val="both"/>
      </w:pPr>
      <w:r>
        <w:rPr>
          <w:rFonts w:ascii="Times New Roman"/>
          <w:b w:val="false"/>
          <w:i w:val="false"/>
          <w:color w:val="000000"/>
          <w:sz w:val="28"/>
        </w:rPr>
        <w:t>
      3.6-жол – Жерді ерекше шарттармен пайдалану аймақтары.</w:t>
      </w:r>
    </w:p>
    <w:p>
      <w:pPr>
        <w:spacing w:after="0"/>
        <w:ind w:left="0"/>
        <w:jc w:val="both"/>
      </w:pPr>
      <w:r>
        <w:rPr>
          <w:rFonts w:ascii="Times New Roman"/>
          <w:b w:val="false"/>
          <w:i w:val="false"/>
          <w:color w:val="000000"/>
          <w:sz w:val="28"/>
        </w:rPr>
        <w:t>
      4-жол – Ерекше қорғалатын табиғи аумақтардың барлық жерлері, сауықтыру, рекреациялық және тарихи-мәдени мақсаттағы жерлер, оның ішінде:</w:t>
      </w:r>
    </w:p>
    <w:p>
      <w:pPr>
        <w:spacing w:after="0"/>
        <w:ind w:left="0"/>
        <w:jc w:val="both"/>
      </w:pPr>
      <w:r>
        <w:rPr>
          <w:rFonts w:ascii="Times New Roman"/>
          <w:b w:val="false"/>
          <w:i w:val="false"/>
          <w:color w:val="000000"/>
          <w:sz w:val="28"/>
        </w:rPr>
        <w:t>
      4.1-жол – Ерекше қорғалатын табиғи аумақтардың жерлері;</w:t>
      </w:r>
    </w:p>
    <w:p>
      <w:pPr>
        <w:spacing w:after="0"/>
        <w:ind w:left="0"/>
        <w:jc w:val="both"/>
      </w:pPr>
      <w:r>
        <w:rPr>
          <w:rFonts w:ascii="Times New Roman"/>
          <w:b w:val="false"/>
          <w:i w:val="false"/>
          <w:color w:val="000000"/>
          <w:sz w:val="28"/>
        </w:rPr>
        <w:t>
      4.2-жол – Сауықтыру мақсатындағы жерлер;</w:t>
      </w:r>
    </w:p>
    <w:p>
      <w:pPr>
        <w:spacing w:after="0"/>
        <w:ind w:left="0"/>
        <w:jc w:val="both"/>
      </w:pPr>
      <w:r>
        <w:rPr>
          <w:rFonts w:ascii="Times New Roman"/>
          <w:b w:val="false"/>
          <w:i w:val="false"/>
          <w:color w:val="000000"/>
          <w:sz w:val="28"/>
        </w:rPr>
        <w:t>
      4.3-жол – Рекреациялық мақсаттағы жерлер;</w:t>
      </w:r>
    </w:p>
    <w:p>
      <w:pPr>
        <w:spacing w:after="0"/>
        <w:ind w:left="0"/>
        <w:jc w:val="both"/>
      </w:pPr>
      <w:r>
        <w:rPr>
          <w:rFonts w:ascii="Times New Roman"/>
          <w:b w:val="false"/>
          <w:i w:val="false"/>
          <w:color w:val="000000"/>
          <w:sz w:val="28"/>
        </w:rPr>
        <w:t>
      4.4-жол – Тарихи-мәдени мақсаттағы жерлер.</w:t>
      </w:r>
    </w:p>
    <w:p>
      <w:pPr>
        <w:spacing w:after="0"/>
        <w:ind w:left="0"/>
        <w:jc w:val="both"/>
      </w:pPr>
      <w:r>
        <w:rPr>
          <w:rFonts w:ascii="Times New Roman"/>
          <w:b w:val="false"/>
          <w:i w:val="false"/>
          <w:color w:val="000000"/>
          <w:sz w:val="28"/>
        </w:rPr>
        <w:t>
      5-жол – Орман қорының жерлері;</w:t>
      </w:r>
    </w:p>
    <w:p>
      <w:pPr>
        <w:spacing w:after="0"/>
        <w:ind w:left="0"/>
        <w:jc w:val="both"/>
      </w:pPr>
      <w:r>
        <w:rPr>
          <w:rFonts w:ascii="Times New Roman"/>
          <w:b w:val="false"/>
          <w:i w:val="false"/>
          <w:color w:val="000000"/>
          <w:sz w:val="28"/>
        </w:rPr>
        <w:t>
      5.1-жол – оның ішінде қорықтар, ұлттық табиғи парктер, дендрологиялық және зоологиялық парктер, ботаникалық бақтар;</w:t>
      </w:r>
    </w:p>
    <w:p>
      <w:pPr>
        <w:spacing w:after="0"/>
        <w:ind w:left="0"/>
        <w:jc w:val="both"/>
      </w:pPr>
      <w:r>
        <w:rPr>
          <w:rFonts w:ascii="Times New Roman"/>
          <w:b w:val="false"/>
          <w:i w:val="false"/>
          <w:color w:val="000000"/>
          <w:sz w:val="28"/>
        </w:rPr>
        <w:t>
      5.2-жол – Бұдан басқа, 01-жолда ескерілген орман шаруашылығы кәсіпорындарының уақытша пайдалануындағы жерлер;</w:t>
      </w:r>
    </w:p>
    <w:p>
      <w:pPr>
        <w:spacing w:after="0"/>
        <w:ind w:left="0"/>
        <w:jc w:val="both"/>
      </w:pPr>
      <w:r>
        <w:rPr>
          <w:rFonts w:ascii="Times New Roman"/>
          <w:b w:val="false"/>
          <w:i w:val="false"/>
          <w:color w:val="000000"/>
          <w:sz w:val="28"/>
        </w:rPr>
        <w:t>
      6-жол – Су қорының жерлері;</w:t>
      </w:r>
    </w:p>
    <w:p>
      <w:pPr>
        <w:spacing w:after="0"/>
        <w:ind w:left="0"/>
        <w:jc w:val="both"/>
      </w:pPr>
      <w:r>
        <w:rPr>
          <w:rFonts w:ascii="Times New Roman"/>
          <w:b w:val="false"/>
          <w:i w:val="false"/>
          <w:color w:val="000000"/>
          <w:sz w:val="28"/>
        </w:rPr>
        <w:t>
      7-жол – Босалқы жерлер;</w:t>
      </w:r>
    </w:p>
    <w:p>
      <w:pPr>
        <w:spacing w:after="0"/>
        <w:ind w:left="0"/>
        <w:jc w:val="both"/>
      </w:pPr>
      <w:r>
        <w:rPr>
          <w:rFonts w:ascii="Times New Roman"/>
          <w:b w:val="false"/>
          <w:i w:val="false"/>
          <w:color w:val="000000"/>
          <w:sz w:val="28"/>
        </w:rPr>
        <w:t>
      7.1-жол –Бұдан басқа, босалқы жерлерде есепке алынған арнайы жер қоры жерлері;</w:t>
      </w:r>
    </w:p>
    <w:p>
      <w:pPr>
        <w:spacing w:after="0"/>
        <w:ind w:left="0"/>
        <w:jc w:val="both"/>
      </w:pPr>
      <w:r>
        <w:rPr>
          <w:rFonts w:ascii="Times New Roman"/>
          <w:b w:val="false"/>
          <w:i w:val="false"/>
          <w:color w:val="000000"/>
          <w:sz w:val="28"/>
        </w:rPr>
        <w:t>
      8-жол – БАРЛЫҚ ЖЕРЛЕР;</w:t>
      </w:r>
    </w:p>
    <w:p>
      <w:pPr>
        <w:spacing w:after="0"/>
        <w:ind w:left="0"/>
        <w:jc w:val="both"/>
      </w:pPr>
      <w:r>
        <w:rPr>
          <w:rFonts w:ascii="Times New Roman"/>
          <w:b w:val="false"/>
          <w:i w:val="false"/>
          <w:color w:val="000000"/>
          <w:sz w:val="28"/>
        </w:rPr>
        <w:t>
      8.1-жол – оның ішінде аудан, облыс, республика аумағынан тыс жерлерде пайдаланылатын жерлер;</w:t>
      </w:r>
    </w:p>
    <w:p>
      <w:pPr>
        <w:spacing w:after="0"/>
        <w:ind w:left="0"/>
        <w:jc w:val="both"/>
      </w:pPr>
      <w:r>
        <w:rPr>
          <w:rFonts w:ascii="Times New Roman"/>
          <w:b w:val="false"/>
          <w:i w:val="false"/>
          <w:color w:val="000000"/>
          <w:sz w:val="28"/>
        </w:rPr>
        <w:t>
      9-жол – Басқа аудандардың, облыстардың, мемлекеттердің жер пайдаланушылары пайдаланатын жерлер;</w:t>
      </w:r>
    </w:p>
    <w:p>
      <w:pPr>
        <w:spacing w:after="0"/>
        <w:ind w:left="0"/>
        <w:jc w:val="both"/>
      </w:pPr>
      <w:r>
        <w:rPr>
          <w:rFonts w:ascii="Times New Roman"/>
          <w:b w:val="false"/>
          <w:i w:val="false"/>
          <w:color w:val="000000"/>
          <w:sz w:val="28"/>
        </w:rPr>
        <w:t>
      10-жол – Аудан, облыс, республика аумағы.</w:t>
      </w:r>
    </w:p>
    <w:p>
      <w:pPr>
        <w:spacing w:after="0"/>
        <w:ind w:left="0"/>
        <w:jc w:val="both"/>
      </w:pPr>
      <w:r>
        <w:rPr>
          <w:rFonts w:ascii="Times New Roman"/>
          <w:b w:val="false"/>
          <w:i w:val="false"/>
          <w:color w:val="000000"/>
          <w:sz w:val="28"/>
        </w:rPr>
        <w:t>
      1-27 – бағандарда меншік иелері мен жерді пайдаланушылар туралы ақпараттар енгізіледі.</w:t>
      </w:r>
    </w:p>
    <w:p>
      <w:pPr>
        <w:spacing w:after="0"/>
        <w:ind w:left="0"/>
        <w:jc w:val="both"/>
      </w:pPr>
      <w:r>
        <w:rPr>
          <w:rFonts w:ascii="Times New Roman"/>
          <w:b w:val="false"/>
          <w:i w:val="false"/>
          <w:color w:val="000000"/>
          <w:sz w:val="28"/>
        </w:rPr>
        <w:t>
      28-бағанда жер учаскелерінің жалпы алаңы есепке алынады.</w:t>
      </w:r>
    </w:p>
    <w:p>
      <w:pPr>
        <w:spacing w:after="0"/>
        <w:ind w:left="0"/>
        <w:jc w:val="both"/>
      </w:pPr>
      <w:r>
        <w:rPr>
          <w:rFonts w:ascii="Times New Roman"/>
          <w:b w:val="false"/>
          <w:i w:val="false"/>
          <w:color w:val="000000"/>
          <w:sz w:val="28"/>
        </w:rPr>
        <w:t>
      29-40 - бағандарда алқаптардың түрлері есепке алынады.</w:t>
      </w:r>
    </w:p>
    <w:p>
      <w:pPr>
        <w:spacing w:after="0"/>
        <w:ind w:left="0"/>
        <w:jc w:val="both"/>
      </w:pPr>
      <w:r>
        <w:rPr>
          <w:rFonts w:ascii="Times New Roman"/>
          <w:b w:val="false"/>
          <w:i w:val="false"/>
          <w:color w:val="000000"/>
          <w:sz w:val="28"/>
        </w:rPr>
        <w:t>
      41-бағанда барлық ауыл шаруашығы алқаптарының ауданы.</w:t>
      </w:r>
    </w:p>
    <w:p>
      <w:pPr>
        <w:spacing w:after="0"/>
        <w:ind w:left="0"/>
        <w:jc w:val="both"/>
      </w:pPr>
      <w:r>
        <w:rPr>
          <w:rFonts w:ascii="Times New Roman"/>
          <w:b w:val="false"/>
          <w:i w:val="false"/>
          <w:color w:val="000000"/>
          <w:sz w:val="28"/>
        </w:rPr>
        <w:t>
      42-64-бағандарда алқап типіне жатпайтын бөгде жерлер есепке алынады.</w:t>
      </w:r>
    </w:p>
    <w:p>
      <w:pPr>
        <w:spacing w:after="0"/>
        <w:ind w:left="0"/>
        <w:jc w:val="both"/>
      </w:pPr>
      <w:r>
        <w:rPr>
          <w:rFonts w:ascii="Times New Roman"/>
          <w:b w:val="false"/>
          <w:i w:val="false"/>
          <w:color w:val="000000"/>
          <w:sz w:val="28"/>
        </w:rPr>
        <w:t>
      65-бағанда бөгде жерлердің жалпы алаңы есепке алынады.</w:t>
      </w:r>
    </w:p>
    <w:p>
      <w:pPr>
        <w:spacing w:after="0"/>
        <w:ind w:left="0"/>
        <w:jc w:val="both"/>
      </w:pPr>
      <w:r>
        <w:rPr>
          <w:rFonts w:ascii="Times New Roman"/>
          <w:b w:val="false"/>
          <w:i w:val="false"/>
          <w:color w:val="000000"/>
          <w:sz w:val="28"/>
        </w:rPr>
        <w:t>
      Аудандар бойынша статистикалық нысанды құрастырған кезде барлық алаңдар – гектармен, ал облыс бойынша мың гектармен көрсетіледі. Егер баған көрсеткіші қабылданған бірлікте берілмесе, онда (*) шартты белгісі қойылады.</w:t>
      </w:r>
    </w:p>
    <w:bookmarkStart w:name="z24" w:id="21"/>
    <w:p>
      <w:pPr>
        <w:spacing w:after="0"/>
        <w:ind w:left="0"/>
        <w:jc w:val="both"/>
      </w:pPr>
      <w:r>
        <w:rPr>
          <w:rFonts w:ascii="Times New Roman"/>
          <w:b w:val="false"/>
          <w:i w:val="false"/>
          <w:color w:val="000000"/>
          <w:sz w:val="28"/>
        </w:rPr>
        <w:t>
      6. Арифметикалық-логикалық бақылау:</w:t>
      </w:r>
    </w:p>
    <w:bookmarkEnd w:id="21"/>
    <w:p>
      <w:pPr>
        <w:spacing w:after="0"/>
        <w:ind w:left="0"/>
        <w:jc w:val="both"/>
      </w:pPr>
      <w:r>
        <w:rPr>
          <w:rFonts w:ascii="Times New Roman"/>
          <w:b w:val="false"/>
          <w:i w:val="false"/>
          <w:color w:val="000000"/>
          <w:sz w:val="28"/>
        </w:rPr>
        <w:t>
      жолдар бойынша:</w:t>
      </w:r>
    </w:p>
    <w:p>
      <w:pPr>
        <w:spacing w:after="0"/>
        <w:ind w:left="0"/>
        <w:jc w:val="both"/>
      </w:pPr>
      <w:r>
        <w:rPr>
          <w:rFonts w:ascii="Times New Roman"/>
          <w:b w:val="false"/>
          <w:i w:val="false"/>
          <w:color w:val="000000"/>
          <w:sz w:val="28"/>
        </w:rPr>
        <w:t xml:space="preserve">
      1-жол = </w:t>
      </w:r>
      <w:r>
        <w:rPr>
          <w:rFonts w:ascii="Times New Roman"/>
          <w:b w:val="false"/>
          <w:i w:val="false"/>
          <w:color w:val="000000"/>
          <w:sz w:val="28"/>
        </w:rPr>
        <w:t>S</w:t>
      </w:r>
      <w:r>
        <w:rPr>
          <w:rFonts w:ascii="Times New Roman"/>
          <w:b w:val="false"/>
          <w:i w:val="false"/>
          <w:color w:val="000000"/>
          <w:sz w:val="28"/>
        </w:rPr>
        <w:t>1.1+1.2;</w:t>
      </w:r>
    </w:p>
    <w:p>
      <w:pPr>
        <w:spacing w:after="0"/>
        <w:ind w:left="0"/>
        <w:jc w:val="both"/>
      </w:pPr>
      <w:r>
        <w:rPr>
          <w:rFonts w:ascii="Times New Roman"/>
          <w:b w:val="false"/>
          <w:i w:val="false"/>
          <w:color w:val="000000"/>
          <w:sz w:val="28"/>
        </w:rPr>
        <w:t xml:space="preserve">
      2-жол = </w:t>
      </w:r>
      <w:r>
        <w:rPr>
          <w:rFonts w:ascii="Times New Roman"/>
          <w:b w:val="false"/>
          <w:i w:val="false"/>
          <w:color w:val="000000"/>
          <w:sz w:val="28"/>
        </w:rPr>
        <w:t>S</w:t>
      </w:r>
      <w:r>
        <w:rPr>
          <w:rFonts w:ascii="Times New Roman"/>
          <w:b w:val="false"/>
          <w:i w:val="false"/>
          <w:color w:val="000000"/>
          <w:sz w:val="28"/>
        </w:rPr>
        <w:t>2.1+2.2+2.3+2.4+2.5+2.6+2.7+2.8+2.9+2.10+2.11+2.12+2.13+2.14;</w:t>
      </w:r>
    </w:p>
    <w:p>
      <w:pPr>
        <w:spacing w:after="0"/>
        <w:ind w:left="0"/>
        <w:jc w:val="both"/>
      </w:pPr>
      <w:r>
        <w:rPr>
          <w:rFonts w:ascii="Times New Roman"/>
          <w:b w:val="false"/>
          <w:i w:val="false"/>
          <w:color w:val="000000"/>
          <w:sz w:val="28"/>
        </w:rPr>
        <w:t xml:space="preserve">
      3-жол = </w:t>
      </w:r>
      <w:r>
        <w:rPr>
          <w:rFonts w:ascii="Times New Roman"/>
          <w:b w:val="false"/>
          <w:i w:val="false"/>
          <w:color w:val="000000"/>
          <w:sz w:val="28"/>
        </w:rPr>
        <w:t>S</w:t>
      </w:r>
      <w:r>
        <w:rPr>
          <w:rFonts w:ascii="Times New Roman"/>
          <w:b w:val="false"/>
          <w:i w:val="false"/>
          <w:color w:val="000000"/>
          <w:sz w:val="28"/>
        </w:rPr>
        <w:t>3.1+3.2+3.3+3.4+3.5+3.6;</w:t>
      </w:r>
    </w:p>
    <w:p>
      <w:pPr>
        <w:spacing w:after="0"/>
        <w:ind w:left="0"/>
        <w:jc w:val="both"/>
      </w:pPr>
      <w:r>
        <w:rPr>
          <w:rFonts w:ascii="Times New Roman"/>
          <w:b w:val="false"/>
          <w:i w:val="false"/>
          <w:color w:val="000000"/>
          <w:sz w:val="28"/>
        </w:rPr>
        <w:t xml:space="preserve">
      4-жол = </w:t>
      </w:r>
      <w:r>
        <w:rPr>
          <w:rFonts w:ascii="Times New Roman"/>
          <w:b w:val="false"/>
          <w:i w:val="false"/>
          <w:color w:val="000000"/>
          <w:sz w:val="28"/>
        </w:rPr>
        <w:t>S</w:t>
      </w:r>
      <w:r>
        <w:rPr>
          <w:rFonts w:ascii="Times New Roman"/>
          <w:b w:val="false"/>
          <w:i w:val="false"/>
          <w:color w:val="000000"/>
          <w:sz w:val="28"/>
        </w:rPr>
        <w:t>4.1+4.2+4.3+4.4;</w:t>
      </w:r>
    </w:p>
    <w:p>
      <w:pPr>
        <w:spacing w:after="0"/>
        <w:ind w:left="0"/>
        <w:jc w:val="both"/>
      </w:pPr>
      <w:r>
        <w:rPr>
          <w:rFonts w:ascii="Times New Roman"/>
          <w:b w:val="false"/>
          <w:i w:val="false"/>
          <w:color w:val="000000"/>
          <w:sz w:val="28"/>
        </w:rPr>
        <w:t xml:space="preserve">
      5-жол = </w:t>
      </w:r>
      <w:r>
        <w:rPr>
          <w:rFonts w:ascii="Times New Roman"/>
          <w:b w:val="false"/>
          <w:i w:val="false"/>
          <w:color w:val="000000"/>
          <w:sz w:val="28"/>
        </w:rPr>
        <w:t>S</w:t>
      </w:r>
      <w:r>
        <w:rPr>
          <w:rFonts w:ascii="Times New Roman"/>
          <w:b w:val="false"/>
          <w:i w:val="false"/>
          <w:color w:val="000000"/>
          <w:sz w:val="28"/>
        </w:rPr>
        <w:t>5.1;</w:t>
      </w:r>
    </w:p>
    <w:p>
      <w:pPr>
        <w:spacing w:after="0"/>
        <w:ind w:left="0"/>
        <w:jc w:val="both"/>
      </w:pPr>
      <w:r>
        <w:rPr>
          <w:rFonts w:ascii="Times New Roman"/>
          <w:b w:val="false"/>
          <w:i w:val="false"/>
          <w:color w:val="000000"/>
          <w:sz w:val="28"/>
        </w:rPr>
        <w:t xml:space="preserve">
      8-жол = </w:t>
      </w:r>
      <w:r>
        <w:rPr>
          <w:rFonts w:ascii="Times New Roman"/>
          <w:b w:val="false"/>
          <w:i w:val="false"/>
          <w:color w:val="000000"/>
          <w:sz w:val="28"/>
        </w:rPr>
        <w:t>S</w:t>
      </w:r>
      <w:r>
        <w:rPr>
          <w:rFonts w:ascii="Times New Roman"/>
          <w:b w:val="false"/>
          <w:i w:val="false"/>
          <w:color w:val="000000"/>
          <w:sz w:val="28"/>
        </w:rPr>
        <w:t>1+2+3+4+5+6+7;</w:t>
      </w:r>
    </w:p>
    <w:p>
      <w:pPr>
        <w:spacing w:after="0"/>
        <w:ind w:left="0"/>
        <w:jc w:val="both"/>
      </w:pPr>
      <w:r>
        <w:rPr>
          <w:rFonts w:ascii="Times New Roman"/>
          <w:b w:val="false"/>
          <w:i w:val="false"/>
          <w:color w:val="000000"/>
          <w:sz w:val="28"/>
        </w:rPr>
        <w:t xml:space="preserve">
      10-жол = </w:t>
      </w:r>
      <w:r>
        <w:rPr>
          <w:rFonts w:ascii="Times New Roman"/>
          <w:b w:val="false"/>
          <w:i w:val="false"/>
          <w:color w:val="000000"/>
          <w:sz w:val="28"/>
        </w:rPr>
        <w:t>S</w:t>
      </w:r>
      <w:r>
        <w:rPr>
          <w:rFonts w:ascii="Times New Roman"/>
          <w:b w:val="false"/>
          <w:i w:val="false"/>
          <w:color w:val="000000"/>
          <w:sz w:val="28"/>
        </w:rPr>
        <w:t>8-8.1+9.</w:t>
      </w:r>
    </w:p>
    <w:p>
      <w:pPr>
        <w:spacing w:after="0"/>
        <w:ind w:left="0"/>
        <w:jc w:val="both"/>
      </w:pPr>
      <w:r>
        <w:rPr>
          <w:rFonts w:ascii="Times New Roman"/>
          <w:b w:val="false"/>
          <w:i w:val="false"/>
          <w:color w:val="000000"/>
          <w:sz w:val="28"/>
        </w:rPr>
        <w:t>
      бағандар бойынша:</w:t>
      </w:r>
    </w:p>
    <w:p>
      <w:pPr>
        <w:spacing w:after="0"/>
        <w:ind w:left="0"/>
        <w:jc w:val="both"/>
      </w:pPr>
      <w:r>
        <w:rPr>
          <w:rFonts w:ascii="Times New Roman"/>
          <w:b w:val="false"/>
          <w:i w:val="false"/>
          <w:color w:val="000000"/>
          <w:sz w:val="28"/>
        </w:rPr>
        <w:t>
      28-баған =</w:t>
      </w:r>
      <w:r>
        <w:rPr>
          <w:rFonts w:ascii="Times New Roman"/>
          <w:b w:val="false"/>
          <w:i w:val="false"/>
          <w:color w:val="000000"/>
          <w:sz w:val="28"/>
        </w:rPr>
        <w:t>S</w:t>
      </w:r>
      <w:r>
        <w:rPr>
          <w:rFonts w:ascii="Times New Roman"/>
          <w:b w:val="false"/>
          <w:i w:val="false"/>
          <w:color w:val="000000"/>
          <w:sz w:val="28"/>
        </w:rPr>
        <w:t>41+65;</w:t>
      </w:r>
    </w:p>
    <w:p>
      <w:pPr>
        <w:spacing w:after="0"/>
        <w:ind w:left="0"/>
        <w:jc w:val="both"/>
      </w:pPr>
      <w:r>
        <w:rPr>
          <w:rFonts w:ascii="Times New Roman"/>
          <w:b w:val="false"/>
          <w:i w:val="false"/>
          <w:color w:val="000000"/>
          <w:sz w:val="28"/>
        </w:rPr>
        <w:t xml:space="preserve">
      41- баған = </w:t>
      </w:r>
      <w:r>
        <w:rPr>
          <w:rFonts w:ascii="Times New Roman"/>
          <w:b w:val="false"/>
          <w:i w:val="false"/>
          <w:color w:val="000000"/>
          <w:sz w:val="28"/>
        </w:rPr>
        <w:t>S</w:t>
      </w:r>
      <w:r>
        <w:rPr>
          <w:rFonts w:ascii="Times New Roman"/>
          <w:b w:val="false"/>
          <w:i w:val="false"/>
          <w:color w:val="000000"/>
          <w:sz w:val="28"/>
        </w:rPr>
        <w:t>29+30+33+34+37;</w:t>
      </w:r>
    </w:p>
    <w:p>
      <w:pPr>
        <w:spacing w:after="0"/>
        <w:ind w:left="0"/>
        <w:jc w:val="both"/>
      </w:pPr>
      <w:r>
        <w:rPr>
          <w:rFonts w:ascii="Times New Roman"/>
          <w:b w:val="false"/>
          <w:i w:val="false"/>
          <w:color w:val="000000"/>
          <w:sz w:val="28"/>
        </w:rPr>
        <w:t xml:space="preserve">
      43- баған= </w:t>
      </w:r>
      <w:r>
        <w:rPr>
          <w:rFonts w:ascii="Times New Roman"/>
          <w:b w:val="false"/>
          <w:i w:val="false"/>
          <w:color w:val="000000"/>
          <w:sz w:val="28"/>
        </w:rPr>
        <w:t>S</w:t>
      </w:r>
      <w:r>
        <w:rPr>
          <w:rFonts w:ascii="Times New Roman"/>
          <w:b w:val="false"/>
          <w:i w:val="false"/>
          <w:color w:val="000000"/>
          <w:sz w:val="28"/>
        </w:rPr>
        <w:t>44+45+46;</w:t>
      </w:r>
    </w:p>
    <w:p>
      <w:pPr>
        <w:spacing w:after="0"/>
        <w:ind w:left="0"/>
        <w:jc w:val="both"/>
      </w:pPr>
      <w:r>
        <w:rPr>
          <w:rFonts w:ascii="Times New Roman"/>
          <w:b w:val="false"/>
          <w:i w:val="false"/>
          <w:color w:val="000000"/>
          <w:sz w:val="28"/>
        </w:rPr>
        <w:t xml:space="preserve">
      50- баған= </w:t>
      </w:r>
      <w:r>
        <w:rPr>
          <w:rFonts w:ascii="Times New Roman"/>
          <w:b w:val="false"/>
          <w:i w:val="false"/>
          <w:color w:val="000000"/>
          <w:sz w:val="28"/>
        </w:rPr>
        <w:t>S</w:t>
      </w:r>
      <w:r>
        <w:rPr>
          <w:rFonts w:ascii="Times New Roman"/>
          <w:b w:val="false"/>
          <w:i w:val="false"/>
          <w:color w:val="000000"/>
          <w:sz w:val="28"/>
        </w:rPr>
        <w:t>51+52+53+54;</w:t>
      </w:r>
    </w:p>
    <w:p>
      <w:pPr>
        <w:spacing w:after="0"/>
        <w:ind w:left="0"/>
        <w:jc w:val="both"/>
      </w:pPr>
      <w:r>
        <w:rPr>
          <w:rFonts w:ascii="Times New Roman"/>
          <w:b w:val="false"/>
          <w:i w:val="false"/>
          <w:color w:val="000000"/>
          <w:sz w:val="28"/>
        </w:rPr>
        <w:t xml:space="preserve">
      60-баған = </w:t>
      </w:r>
      <w:r>
        <w:rPr>
          <w:rFonts w:ascii="Times New Roman"/>
          <w:b w:val="false"/>
          <w:i w:val="false"/>
          <w:color w:val="000000"/>
          <w:sz w:val="28"/>
        </w:rPr>
        <w:t>S</w:t>
      </w:r>
      <w:r>
        <w:rPr>
          <w:rFonts w:ascii="Times New Roman"/>
          <w:b w:val="false"/>
          <w:i w:val="false"/>
          <w:color w:val="000000"/>
          <w:sz w:val="28"/>
        </w:rPr>
        <w:t>61+62+63+64;</w:t>
      </w:r>
    </w:p>
    <w:p>
      <w:pPr>
        <w:spacing w:after="0"/>
        <w:ind w:left="0"/>
        <w:jc w:val="both"/>
      </w:pPr>
      <w:r>
        <w:rPr>
          <w:rFonts w:ascii="Times New Roman"/>
          <w:b w:val="false"/>
          <w:i w:val="false"/>
          <w:color w:val="000000"/>
          <w:sz w:val="28"/>
        </w:rPr>
        <w:t xml:space="preserve">
      65-баған = </w:t>
      </w:r>
      <w:r>
        <w:rPr>
          <w:rFonts w:ascii="Times New Roman"/>
          <w:b w:val="false"/>
          <w:i w:val="false"/>
          <w:color w:val="000000"/>
          <w:sz w:val="28"/>
        </w:rPr>
        <w:t>S</w:t>
      </w:r>
      <w:r>
        <w:rPr>
          <w:rFonts w:ascii="Times New Roman"/>
          <w:b w:val="false"/>
          <w:i w:val="false"/>
          <w:color w:val="000000"/>
          <w:sz w:val="28"/>
        </w:rPr>
        <w:t>42+43+47+49+50+55+56+57+58+59+60.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наурыздағы</w:t>
            </w:r>
            <w:r>
              <w:br/>
            </w:r>
            <w:r>
              <w:rPr>
                <w:rFonts w:ascii="Times New Roman"/>
                <w:b w:val="false"/>
                <w:i w:val="false"/>
                <w:color w:val="000000"/>
                <w:sz w:val="20"/>
              </w:rPr>
              <w:t>№ 25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6903"/>
        <w:gridCol w:w="1168"/>
        <w:gridCol w:w="4229"/>
      </w:tblGrid>
      <w:tr>
        <w:trPr>
          <w:trHeight w:val="30" w:hRule="atLeast"/>
        </w:trPr>
        <w:tc>
          <w:tcPr>
            <w:tcW w:w="6903"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2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к приказу </w:t>
            </w:r>
            <w:r>
              <w:br/>
            </w:r>
            <w:r>
              <w:rPr>
                <w:rFonts w:ascii="Times New Roman"/>
                <w:b w:val="false"/>
                <w:i w:val="false"/>
                <w:color w:val="000000"/>
                <w:sz w:val="20"/>
              </w:rPr>
              <w:t xml:space="preserve">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__ ____________ 20__ года </w:t>
            </w:r>
            <w:r>
              <w:br/>
            </w:r>
            <w:r>
              <w:rPr>
                <w:rFonts w:ascii="Times New Roman"/>
                <w:b w:val="false"/>
                <w:i w:val="false"/>
                <w:color w:val="000000"/>
                <w:sz w:val="20"/>
              </w:rPr>
              <w:t>№ __</w:t>
            </w:r>
          </w:p>
        </w:tc>
      </w:tr>
      <w:tr>
        <w:trPr>
          <w:trHeight w:val="30" w:hRule="atLeast"/>
        </w:trPr>
        <w:tc>
          <w:tcPr>
            <w:tcW w:w="0" w:type="auto"/>
            <w:vMerge/>
            <w:tcBorders>
              <w:top w:val="nil"/>
            </w:tcBorders>
          </w:tcP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r>
              <w:br/>
            </w:r>
            <w:r>
              <w:rPr>
                <w:rFonts w:ascii="Times New Roman"/>
                <w:b w:val="false"/>
                <w:i w:val="false"/>
                <w:color w:val="000000"/>
                <w:sz w:val="20"/>
              </w:rPr>
              <w:t>
Қазақстан Республикасы Ауыл шаруашылығы министрлігінің Жер ресурстарын басқару комитетіне ұсынылады</w:t>
            </w:r>
            <w:r>
              <w:br/>
            </w:r>
            <w:r>
              <w:rPr>
                <w:rFonts w:ascii="Times New Roman"/>
                <w:b w:val="false"/>
                <w:i w:val="false"/>
                <w:color w:val="000000"/>
                <w:sz w:val="20"/>
              </w:rPr>
              <w:t>
Представляется Комитету по управлению земельными ресурсами Министерства сельского хозяйства Республики Казахстан</w:t>
            </w:r>
          </w:p>
        </w:tc>
        <w:tc>
          <w:tcPr>
            <w:tcW w:w="0" w:type="auto"/>
            <w:vMerge/>
            <w:tcBorders>
              <w:top w:val="nil"/>
            </w:tcBorders>
          </w:tcPr>
          <w:p/>
        </w:tc>
      </w:tr>
    </w:tbl>
    <w:bookmarkStart w:name="z26" w:id="22"/>
    <w:p>
      <w:pPr>
        <w:spacing w:after="0"/>
        <w:ind w:left="0"/>
        <w:jc w:val="left"/>
      </w:pPr>
      <w:r>
        <w:rPr>
          <w:rFonts w:ascii="Times New Roman"/>
          <w:b/>
          <w:i w:val="false"/>
          <w:color w:val="000000"/>
        </w:rPr>
        <w:t xml:space="preserve">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наличии</w:t>
      </w:r>
      <w:r>
        <w:rPr>
          <w:rFonts w:ascii="Times New Roman"/>
          <w:b w:val="false"/>
          <w:i w:val="false"/>
          <w:color w:val="000000"/>
          <w:sz w:val="28"/>
        </w:rPr>
        <w:t xml:space="preserve"> </w:t>
      </w:r>
      <w:r>
        <w:rPr>
          <w:rFonts w:ascii="Times New Roman"/>
          <w:b/>
          <w:i w:val="false"/>
          <w:color w:val="000000"/>
          <w:sz w:val="28"/>
        </w:rPr>
        <w:t>орошаемых</w:t>
      </w:r>
      <w:r>
        <w:rPr>
          <w:rFonts w:ascii="Times New Roman"/>
          <w:b w:val="false"/>
          <w:i w:val="false"/>
          <w:color w:val="000000"/>
          <w:sz w:val="28"/>
        </w:rPr>
        <w:t xml:space="preserve"> </w:t>
      </w:r>
      <w:r>
        <w:rPr>
          <w:rFonts w:ascii="Times New Roman"/>
          <w:b/>
          <w:i w:val="false"/>
          <w:color w:val="000000"/>
          <w:sz w:val="28"/>
        </w:rPr>
        <w:t>земель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распределении</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категориям,</w:t>
      </w:r>
      <w:r>
        <w:rPr>
          <w:rFonts w:ascii="Times New Roman"/>
          <w:b w:val="false"/>
          <w:i w:val="false"/>
          <w:color w:val="000000"/>
          <w:sz w:val="28"/>
        </w:rPr>
        <w:t xml:space="preserve"> </w:t>
      </w:r>
      <w:r>
        <w:rPr>
          <w:rFonts w:ascii="Times New Roman"/>
          <w:b/>
          <w:i w:val="false"/>
          <w:color w:val="000000"/>
          <w:sz w:val="28"/>
        </w:rPr>
        <w:t>собственникам</w:t>
      </w:r>
      <w:r>
        <w:rPr>
          <w:rFonts w:ascii="Times New Roman"/>
          <w:b w:val="false"/>
          <w:i w:val="false"/>
          <w:color w:val="000000"/>
          <w:sz w:val="28"/>
        </w:rPr>
        <w:t xml:space="preserve"> </w:t>
      </w:r>
      <w:r>
        <w:rPr>
          <w:rFonts w:ascii="Times New Roman"/>
          <w:b/>
          <w:i w:val="false"/>
          <w:color w:val="000000"/>
          <w:sz w:val="28"/>
        </w:rPr>
        <w:t>земельных</w:t>
      </w:r>
      <w:r>
        <w:rPr>
          <w:rFonts w:ascii="Times New Roman"/>
          <w:b w:val="false"/>
          <w:i w:val="false"/>
          <w:color w:val="000000"/>
          <w:sz w:val="28"/>
        </w:rPr>
        <w:t xml:space="preserve"> </w:t>
      </w:r>
      <w:r>
        <w:rPr>
          <w:rFonts w:ascii="Times New Roman"/>
          <w:b/>
          <w:i w:val="false"/>
          <w:color w:val="000000"/>
          <w:sz w:val="28"/>
        </w:rPr>
        <w:t>участков,</w:t>
      </w:r>
      <w:r>
        <w:rPr>
          <w:rFonts w:ascii="Times New Roman"/>
          <w:b w:val="false"/>
          <w:i w:val="false"/>
          <w:color w:val="000000"/>
          <w:sz w:val="28"/>
        </w:rPr>
        <w:t xml:space="preserve"> </w:t>
      </w:r>
      <w:r>
        <w:rPr>
          <w:rFonts w:ascii="Times New Roman"/>
          <w:b/>
          <w:i w:val="false"/>
          <w:color w:val="000000"/>
          <w:sz w:val="28"/>
        </w:rPr>
        <w:t>землепользователям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угодьям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ноября</w:t>
      </w:r>
      <w:r>
        <w:rPr>
          <w:rFonts w:ascii="Times New Roman"/>
          <w:b w:val="false"/>
          <w:i w:val="false"/>
          <w:color w:val="000000"/>
          <w:sz w:val="28"/>
        </w:rPr>
        <w:t xml:space="preserve"> </w:t>
      </w:r>
      <w:r>
        <w:rPr>
          <w:rFonts w:ascii="Times New Roman"/>
          <w:b/>
          <w:i w:val="false"/>
          <w:color w:val="000000"/>
          <w:sz w:val="28"/>
        </w:rPr>
        <w:t>_________</w:t>
      </w:r>
      <w:r>
        <w:rPr>
          <w:rFonts w:ascii="Times New Roman"/>
          <w:b w:val="false"/>
          <w:i w:val="false"/>
          <w:color w:val="000000"/>
          <w:sz w:val="28"/>
        </w:rPr>
        <w:t xml:space="preserve"> </w:t>
      </w:r>
      <w:r>
        <w:rPr>
          <w:rFonts w:ascii="Times New Roman"/>
          <w:b/>
          <w:i w:val="false"/>
          <w:color w:val="000000"/>
          <w:sz w:val="28"/>
        </w:rPr>
        <w:t>года</w:t>
      </w:r>
    </w:p>
    <w:tbl>
      <w:tblPr>
        <w:tblW w:w="0" w:type="auto"/>
        <w:tblCellSpacing w:w="0" w:type="auto"/>
        <w:tblBorders>
          <w:top w:val="none"/>
          <w:left w:val="none"/>
          <w:bottom w:val="none"/>
          <w:right w:val="none"/>
          <w:insideH w:val="none"/>
          <w:insideV w:val="none"/>
        </w:tblBorders>
      </w:tblPr>
      <w:tblGrid>
        <w:gridCol w:w="179"/>
        <w:gridCol w:w="858"/>
        <w:gridCol w:w="89"/>
        <w:gridCol w:w="215"/>
        <w:gridCol w:w="744"/>
        <w:gridCol w:w="9779"/>
        <w:gridCol w:w="436"/>
      </w:tblGrid>
      <w:tr>
        <w:trPr>
          <w:trHeight w:val="30" w:hRule="atLeast"/>
        </w:trPr>
        <w:tc>
          <w:tcPr>
            <w:tcW w:w="1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9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w:t>
            </w:r>
            <w:r>
              <w:br/>
            </w:r>
            <w:r>
              <w:rPr>
                <w:rFonts w:ascii="Times New Roman"/>
                <w:b w:val="false"/>
                <w:i w:val="false"/>
                <w:color w:val="000000"/>
                <w:sz w:val="20"/>
              </w:rPr>
              <w:t>
Представляют отделы земельных отношений районов (городов областного значения), Управления земельных отношений областей (городов республиканского значения, столицы) Республики Казахстан</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 жылдың 20 қарашасынан кешіктірмей</w:t>
            </w:r>
            <w:r>
              <w:br/>
            </w:r>
            <w:r>
              <w:rPr>
                <w:rFonts w:ascii="Times New Roman"/>
                <w:b w:val="false"/>
                <w:i w:val="false"/>
                <w:color w:val="000000"/>
                <w:sz w:val="20"/>
              </w:rPr>
              <w:t>
Срок представления: не позднее 20 ноября отчетного года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57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57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7" w:id="23"/>
    <w:p>
      <w:pPr>
        <w:spacing w:after="0"/>
        <w:ind w:left="0"/>
        <w:jc w:val="both"/>
      </w:pPr>
      <w:r>
        <w:rPr>
          <w:rFonts w:ascii="Times New Roman"/>
          <w:b w:val="false"/>
          <w:i w:val="false"/>
          <w:color w:val="000000"/>
          <w:sz w:val="28"/>
        </w:rPr>
        <w:t>
      1. Жердің болуы, оларды санаттар, жер учаскелерінің меншік иелері, жерді пайдаланушылар мен алқаптар бойынша бөлінуі туралы ____ жылғы 1 қарашадағы есеп</w:t>
      </w:r>
    </w:p>
    <w:bookmarkEnd w:id="23"/>
    <w:p>
      <w:pPr>
        <w:spacing w:after="0"/>
        <w:ind w:left="0"/>
        <w:jc w:val="both"/>
      </w:pPr>
      <w:r>
        <w:rPr>
          <w:rFonts w:ascii="Times New Roman"/>
          <w:b w:val="false"/>
          <w:i w:val="false"/>
          <w:color w:val="000000"/>
          <w:sz w:val="28"/>
        </w:rPr>
        <w:t>
      1. Отчет о наличии земель и распределении их по категориям, собственникам земельных участков, землепользователям и угодьям на 1 ноября _________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2033"/>
        <w:gridCol w:w="2021"/>
        <w:gridCol w:w="1346"/>
        <w:gridCol w:w="331"/>
        <w:gridCol w:w="1222"/>
        <w:gridCol w:w="516"/>
        <w:gridCol w:w="1223"/>
        <w:gridCol w:w="332"/>
        <w:gridCol w:w="332"/>
        <w:gridCol w:w="332"/>
        <w:gridCol w:w="515"/>
        <w:gridCol w:w="515"/>
        <w:gridCol w:w="5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мәліметтер</w:t>
            </w:r>
            <w:r>
              <w:br/>
            </w:r>
            <w:r>
              <w:rPr>
                <w:rFonts w:ascii="Times New Roman"/>
                <w:b w:val="false"/>
                <w:i w:val="false"/>
                <w:color w:val="000000"/>
                <w:sz w:val="20"/>
              </w:rPr>
              <w:t>
Сведения об участке</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пайдаланушылардың атауы (аты-жөні ұйымның атауы)</w:t>
            </w:r>
            <w:r>
              <w:br/>
            </w:r>
            <w:r>
              <w:rPr>
                <w:rFonts w:ascii="Times New Roman"/>
                <w:b w:val="false"/>
                <w:i w:val="false"/>
                <w:color w:val="000000"/>
                <w:sz w:val="20"/>
              </w:rPr>
              <w:t>
наименование собственников земельных участков и землепользователей (фамилия, имя и отчество (при его наличии) наименование организации)</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 нушының, иеленушінің жеке сәйкес тендіру нөмірі, бизнес сәйкес тендіру нөмірі</w:t>
            </w:r>
            <w:r>
              <w:br/>
            </w:r>
            <w:r>
              <w:rPr>
                <w:rFonts w:ascii="Times New Roman"/>
                <w:b w:val="false"/>
                <w:i w:val="false"/>
                <w:color w:val="000000"/>
                <w:sz w:val="20"/>
              </w:rPr>
              <w:t>
индивидуальный идентификационный номер, бизнес-идентификационный номер собственника, землеполь зователя</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түрі</w:t>
            </w:r>
            <w:r>
              <w:br/>
            </w:r>
            <w:r>
              <w:rPr>
                <w:rFonts w:ascii="Times New Roman"/>
                <w:b w:val="false"/>
                <w:i w:val="false"/>
                <w:color w:val="000000"/>
                <w:sz w:val="20"/>
              </w:rPr>
              <w:t>
вид субъекта</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 жер пайдаланушының елі (шетелдік субъектілерді есепке алу үшін)</w:t>
            </w:r>
            <w:r>
              <w:br/>
            </w:r>
            <w:r>
              <w:rPr>
                <w:rFonts w:ascii="Times New Roman"/>
                <w:b w:val="false"/>
                <w:i w:val="false"/>
                <w:color w:val="000000"/>
                <w:sz w:val="20"/>
              </w:rPr>
              <w:t>
страна собствен ника землепользователя (для учета иностран ных субъектов)</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иеленушінің жынысы</w:t>
            </w:r>
            <w:r>
              <w:br/>
            </w:r>
            <w:r>
              <w:rPr>
                <w:rFonts w:ascii="Times New Roman"/>
                <w:b w:val="false"/>
                <w:i w:val="false"/>
                <w:color w:val="000000"/>
                <w:sz w:val="20"/>
              </w:rPr>
              <w:t>
пол собствен ника, землепользователя</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жер пайдала нушының белгісі (ауылдық, қалалық)</w:t>
            </w:r>
            <w:r>
              <w:br/>
            </w:r>
            <w:r>
              <w:rPr>
                <w:rFonts w:ascii="Times New Roman"/>
                <w:b w:val="false"/>
                <w:i w:val="false"/>
                <w:color w:val="000000"/>
                <w:sz w:val="20"/>
              </w:rPr>
              <w:t>
признак собственника, землепользователя (сельский, город ской)</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r>
              <w:br/>
            </w:r>
            <w:r>
              <w:rPr>
                <w:rFonts w:ascii="Times New Roman"/>
                <w:b w:val="false"/>
                <w:i w:val="false"/>
                <w:color w:val="000000"/>
                <w:sz w:val="20"/>
              </w:rPr>
              <w:t>
вид пользования</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r>
              <w:br/>
            </w:r>
            <w:r>
              <w:rPr>
                <w:rFonts w:ascii="Times New Roman"/>
                <w:b w:val="false"/>
                <w:i w:val="false"/>
                <w:color w:val="000000"/>
                <w:sz w:val="20"/>
              </w:rPr>
              <w:t>
кадастровый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r>
              <w:br/>
            </w:r>
            <w:r>
              <w:rPr>
                <w:rFonts w:ascii="Times New Roman"/>
                <w:b w:val="false"/>
                <w:i w:val="false"/>
                <w:color w:val="000000"/>
                <w:sz w:val="20"/>
              </w:rPr>
              <w:t>
категория земель</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белгісі</w:t>
            </w:r>
            <w:r>
              <w:br/>
            </w:r>
            <w:r>
              <w:rPr>
                <w:rFonts w:ascii="Times New Roman"/>
                <w:b w:val="false"/>
                <w:i w:val="false"/>
                <w:color w:val="000000"/>
                <w:sz w:val="20"/>
              </w:rPr>
              <w:t>
признак населенного 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r>
              <w:br/>
            </w:r>
            <w:r>
              <w:rPr>
                <w:rFonts w:ascii="Times New Roman"/>
                <w:b w:val="false"/>
                <w:i w:val="false"/>
                <w:color w:val="000000"/>
                <w:sz w:val="20"/>
              </w:rPr>
              <w:t>
категория земли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ішкі санаты</w:t>
            </w:r>
            <w:r>
              <w:br/>
            </w:r>
            <w:r>
              <w:rPr>
                <w:rFonts w:ascii="Times New Roman"/>
                <w:b w:val="false"/>
                <w:i w:val="false"/>
                <w:color w:val="000000"/>
                <w:sz w:val="20"/>
              </w:rPr>
              <w:t>
подкатегория земли</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w:t>
            </w:r>
            <w:r>
              <w:br/>
            </w:r>
            <w:r>
              <w:rPr>
                <w:rFonts w:ascii="Times New Roman"/>
                <w:b w:val="false"/>
                <w:i w:val="false"/>
                <w:color w:val="000000"/>
                <w:sz w:val="20"/>
              </w:rPr>
              <w:t>
режим использования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r>
              <w:br/>
            </w:r>
            <w:r>
              <w:rPr>
                <w:rFonts w:ascii="Times New Roman"/>
                <w:b w:val="false"/>
                <w:i w:val="false"/>
                <w:color w:val="000000"/>
                <w:sz w:val="20"/>
              </w:rPr>
              <w:t>
железнодорожного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2548"/>
        <w:gridCol w:w="647"/>
        <w:gridCol w:w="645"/>
        <w:gridCol w:w="645"/>
        <w:gridCol w:w="645"/>
        <w:gridCol w:w="645"/>
        <w:gridCol w:w="645"/>
        <w:gridCol w:w="645"/>
        <w:gridCol w:w="763"/>
        <w:gridCol w:w="646"/>
        <w:gridCol w:w="1302"/>
        <w:gridCol w:w="11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мәліметтер</w:t>
            </w:r>
            <w:r>
              <w:br/>
            </w:r>
            <w:r>
              <w:rPr>
                <w:rFonts w:ascii="Times New Roman"/>
                <w:b w:val="false"/>
                <w:i w:val="false"/>
                <w:color w:val="000000"/>
                <w:sz w:val="20"/>
              </w:rPr>
              <w:t>
Сведения об участке</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 белгісі</w:t>
            </w:r>
            <w:r>
              <w:br/>
            </w:r>
            <w:r>
              <w:rPr>
                <w:rFonts w:ascii="Times New Roman"/>
                <w:b w:val="false"/>
                <w:i w:val="false"/>
                <w:color w:val="000000"/>
                <w:sz w:val="20"/>
              </w:rPr>
              <w:t>
признак особо охраняемой территории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орналасқан орны (облыстардың жалға алуы)</w:t>
            </w:r>
            <w:r>
              <w:br/>
            </w:r>
            <w:r>
              <w:rPr>
                <w:rFonts w:ascii="Times New Roman"/>
                <w:b w:val="false"/>
                <w:i w:val="false"/>
                <w:color w:val="000000"/>
                <w:sz w:val="20"/>
              </w:rPr>
              <w:t>
месторасположение землепользователя (аренды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r>
              <w:br/>
            </w:r>
            <w:r>
              <w:rPr>
                <w:rFonts w:ascii="Times New Roman"/>
                <w:b w:val="false"/>
                <w:i w:val="false"/>
                <w:color w:val="000000"/>
                <w:sz w:val="20"/>
              </w:rPr>
              <w:t>
месторасположение земельного участка</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саны</w:t>
            </w:r>
            <w:r>
              <w:br/>
            </w:r>
            <w:r>
              <w:rPr>
                <w:rFonts w:ascii="Times New Roman"/>
                <w:b w:val="false"/>
                <w:i w:val="false"/>
                <w:color w:val="000000"/>
                <w:sz w:val="20"/>
              </w:rPr>
              <w:t>
количество землепользова 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r>
              <w:br/>
            </w:r>
            <w:r>
              <w:rPr>
                <w:rFonts w:ascii="Times New Roman"/>
                <w:b w:val="false"/>
                <w:i w:val="false"/>
                <w:color w:val="000000"/>
                <w:sz w:val="20"/>
              </w:rPr>
              <w:t>
срок аренды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(аудан)</w:t>
            </w:r>
            <w:r>
              <w:br/>
            </w:r>
            <w:r>
              <w:rPr>
                <w:rFonts w:ascii="Times New Roman"/>
                <w:b w:val="false"/>
                <w:i w:val="false"/>
                <w:color w:val="000000"/>
                <w:sz w:val="20"/>
              </w:rPr>
              <w:t>
регион (район)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r>
              <w:br/>
            </w:r>
            <w:r>
              <w:rPr>
                <w:rFonts w:ascii="Times New Roman"/>
                <w:b w:val="false"/>
                <w:i w:val="false"/>
                <w:color w:val="000000"/>
                <w:sz w:val="20"/>
              </w:rPr>
              <w:t>
сельский округ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(аудан)</w:t>
            </w:r>
            <w:r>
              <w:br/>
            </w:r>
            <w:r>
              <w:rPr>
                <w:rFonts w:ascii="Times New Roman"/>
                <w:b w:val="false"/>
                <w:i w:val="false"/>
                <w:color w:val="000000"/>
                <w:sz w:val="20"/>
              </w:rPr>
              <w:t>
регион (район)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r>
              <w:br/>
            </w:r>
            <w:r>
              <w:rPr>
                <w:rFonts w:ascii="Times New Roman"/>
                <w:b w:val="false"/>
                <w:i w:val="false"/>
                <w:color w:val="000000"/>
                <w:sz w:val="20"/>
              </w:rPr>
              <w:t>
сельский округ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үй,пәтер</w:t>
            </w:r>
            <w:r>
              <w:br/>
            </w:r>
            <w:r>
              <w:rPr>
                <w:rFonts w:ascii="Times New Roman"/>
                <w:b w:val="false"/>
                <w:i w:val="false"/>
                <w:color w:val="000000"/>
                <w:sz w:val="20"/>
              </w:rPr>
              <w:t>
населенный пункт, дом, квартира</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күні (күні, айы, жылы)</w:t>
            </w:r>
            <w:r>
              <w:br/>
            </w:r>
            <w:r>
              <w:rPr>
                <w:rFonts w:ascii="Times New Roman"/>
                <w:b w:val="false"/>
                <w:i w:val="false"/>
                <w:color w:val="000000"/>
                <w:sz w:val="20"/>
              </w:rPr>
              <w:t>
дата возникновения (день, месяц,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 (күні, айы, жылы)</w:t>
            </w:r>
            <w:r>
              <w:br/>
            </w:r>
            <w:r>
              <w:rPr>
                <w:rFonts w:ascii="Times New Roman"/>
                <w:b w:val="false"/>
                <w:i w:val="false"/>
                <w:color w:val="000000"/>
                <w:sz w:val="20"/>
              </w:rPr>
              <w:t>
дата окончания (день, месяц, год)</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r>
              <w:br/>
            </w:r>
            <w:r>
              <w:rPr>
                <w:rFonts w:ascii="Times New Roman"/>
                <w:b w:val="false"/>
                <w:i w:val="false"/>
                <w:color w:val="000000"/>
                <w:sz w:val="20"/>
              </w:rPr>
              <w:t>
железнодорожного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көлік, қорғаныстың барлық жерлері және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мұқтажына арналған жерлер</w:t>
            </w:r>
            <w:r>
              <w:br/>
            </w:r>
            <w:r>
              <w:rPr>
                <w:rFonts w:ascii="Times New Roman"/>
                <w:b w:val="false"/>
                <w:i w:val="false"/>
                <w:color w:val="000000"/>
                <w:sz w:val="20"/>
              </w:rPr>
              <w:t>
Земли для нужд космической деятельности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мақсатындағы,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2599"/>
        <w:gridCol w:w="660"/>
        <w:gridCol w:w="658"/>
        <w:gridCol w:w="1091"/>
        <w:gridCol w:w="658"/>
        <w:gridCol w:w="658"/>
        <w:gridCol w:w="660"/>
        <w:gridCol w:w="658"/>
        <w:gridCol w:w="658"/>
        <w:gridCol w:w="659"/>
        <w:gridCol w:w="659"/>
        <w:gridCol w:w="659"/>
        <w:gridCol w:w="659"/>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мәліметтер</w:t>
            </w:r>
            <w:r>
              <w:br/>
            </w:r>
            <w:r>
              <w:rPr>
                <w:rFonts w:ascii="Times New Roman"/>
                <w:b w:val="false"/>
                <w:i w:val="false"/>
                <w:color w:val="000000"/>
                <w:sz w:val="20"/>
              </w:rPr>
              <w:t>
Сведения об участке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w:t>
            </w:r>
            <w:r>
              <w:br/>
            </w:r>
            <w:r>
              <w:rPr>
                <w:rFonts w:ascii="Times New Roman"/>
                <w:b w:val="false"/>
                <w:i w:val="false"/>
                <w:color w:val="000000"/>
                <w:sz w:val="20"/>
              </w:rPr>
              <w:t>
Регулярное орошение земель</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туындауының негіздемесі</w:t>
            </w:r>
            <w:r>
              <w:br/>
            </w:r>
            <w:r>
              <w:rPr>
                <w:rFonts w:ascii="Times New Roman"/>
                <w:b w:val="false"/>
                <w:i w:val="false"/>
                <w:color w:val="000000"/>
                <w:sz w:val="20"/>
              </w:rPr>
              <w:t>
основание возникновения права на земельный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жалпы көлемі</w:t>
            </w:r>
            <w:r>
              <w:br/>
            </w:r>
            <w:r>
              <w:rPr>
                <w:rFonts w:ascii="Times New Roman"/>
                <w:b w:val="false"/>
                <w:i w:val="false"/>
                <w:color w:val="000000"/>
                <w:sz w:val="20"/>
              </w:rPr>
              <w:t>
общая площадь орошаемых земель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r>
              <w:br/>
            </w:r>
            <w:r>
              <w:rPr>
                <w:rFonts w:ascii="Times New Roman"/>
                <w:b w:val="false"/>
                <w:i w:val="false"/>
                <w:color w:val="000000"/>
                <w:sz w:val="20"/>
              </w:rPr>
              <w:t>
пашни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r>
              <w:br/>
            </w:r>
            <w:r>
              <w:rPr>
                <w:rFonts w:ascii="Times New Roman"/>
                <w:b w:val="false"/>
                <w:i w:val="false"/>
                <w:color w:val="000000"/>
                <w:sz w:val="20"/>
              </w:rPr>
              <w:t>
многолетних насаждений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белгілей тін құжаттың аталуы</w:t>
            </w:r>
            <w:r>
              <w:br/>
            </w:r>
            <w:r>
              <w:rPr>
                <w:rFonts w:ascii="Times New Roman"/>
                <w:b w:val="false"/>
                <w:i w:val="false"/>
                <w:color w:val="000000"/>
                <w:sz w:val="20"/>
              </w:rPr>
              <w:t>
наименование право устанавли вающего документа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r>
              <w:br/>
            </w:r>
            <w:r>
              <w:rPr>
                <w:rFonts w:ascii="Times New Roman"/>
                <w:b w:val="false"/>
                <w:i w:val="false"/>
                <w:color w:val="000000"/>
                <w:sz w:val="20"/>
              </w:rPr>
              <w:t>
дата (день, месяц, год)</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r>
              <w:br/>
            </w:r>
            <w:r>
              <w:rPr>
                <w:rFonts w:ascii="Times New Roman"/>
                <w:b w:val="false"/>
                <w:i w:val="false"/>
                <w:color w:val="000000"/>
                <w:sz w:val="20"/>
              </w:rPr>
              <w:t>
копия документа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дренажбен қамтылғандары</w:t>
            </w:r>
            <w:r>
              <w:br/>
            </w:r>
            <w:r>
              <w:rPr>
                <w:rFonts w:ascii="Times New Roman"/>
                <w:b w:val="false"/>
                <w:i w:val="false"/>
                <w:color w:val="000000"/>
                <w:sz w:val="20"/>
              </w:rPr>
              <w:t>
из них обеспече нных дренажом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дренажбен қамтылғандары</w:t>
            </w:r>
            <w:r>
              <w:br/>
            </w:r>
            <w:r>
              <w:rPr>
                <w:rFonts w:ascii="Times New Roman"/>
                <w:b w:val="false"/>
                <w:i w:val="false"/>
                <w:color w:val="000000"/>
                <w:sz w:val="20"/>
              </w:rPr>
              <w:t>
из них обеспеченных дренажом</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дренажбен қамтылғандары</w:t>
            </w:r>
            <w:r>
              <w:br/>
            </w:r>
            <w:r>
              <w:rPr>
                <w:rFonts w:ascii="Times New Roman"/>
                <w:b w:val="false"/>
                <w:i w:val="false"/>
                <w:color w:val="000000"/>
                <w:sz w:val="20"/>
              </w:rPr>
              <w:t>
из них обеспеченных дренажом</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баулар</w:t>
            </w:r>
            <w:r>
              <w:br/>
            </w:r>
            <w:r>
              <w:rPr>
                <w:rFonts w:ascii="Times New Roman"/>
                <w:b w:val="false"/>
                <w:i w:val="false"/>
                <w:color w:val="000000"/>
                <w:sz w:val="20"/>
              </w:rPr>
              <w:t>
садов</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r>
              <w:br/>
            </w:r>
            <w:r>
              <w:rPr>
                <w:rFonts w:ascii="Times New Roman"/>
                <w:b w:val="false"/>
                <w:i w:val="false"/>
                <w:color w:val="000000"/>
                <w:sz w:val="20"/>
              </w:rPr>
              <w:t>
виноградников</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w:t>
            </w:r>
            <w:r>
              <w:br/>
            </w:r>
            <w:r>
              <w:rPr>
                <w:rFonts w:ascii="Times New Roman"/>
                <w:b w:val="false"/>
                <w:i w:val="false"/>
                <w:color w:val="000000"/>
                <w:sz w:val="20"/>
              </w:rPr>
              <w:t>
учаскелерімен садоводческими и дачными объединениями, участками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көлік,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мұқтажына арналған жерлер</w:t>
            </w:r>
            <w:r>
              <w:br/>
            </w:r>
            <w:r>
              <w:rPr>
                <w:rFonts w:ascii="Times New Roman"/>
                <w:b w:val="false"/>
                <w:i w:val="false"/>
                <w:color w:val="000000"/>
                <w:sz w:val="20"/>
              </w:rPr>
              <w:t>
Земли для нужд космической деятельности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710"/>
        <w:gridCol w:w="686"/>
        <w:gridCol w:w="686"/>
        <w:gridCol w:w="686"/>
        <w:gridCol w:w="686"/>
        <w:gridCol w:w="688"/>
        <w:gridCol w:w="686"/>
        <w:gridCol w:w="686"/>
        <w:gridCol w:w="686"/>
        <w:gridCol w:w="686"/>
        <w:gridCol w:w="852"/>
        <w:gridCol w:w="1140"/>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мәліметтер</w:t>
            </w:r>
            <w:r>
              <w:br/>
            </w:r>
            <w:r>
              <w:rPr>
                <w:rFonts w:ascii="Times New Roman"/>
                <w:b w:val="false"/>
                <w:i w:val="false"/>
                <w:color w:val="000000"/>
                <w:sz w:val="20"/>
              </w:rPr>
              <w:t>
Сведения об участке</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w:t>
            </w:r>
            <w:r>
              <w:br/>
            </w:r>
            <w:r>
              <w:rPr>
                <w:rFonts w:ascii="Times New Roman"/>
                <w:b w:val="false"/>
                <w:i w:val="false"/>
                <w:color w:val="000000"/>
                <w:sz w:val="20"/>
              </w:rPr>
              <w:t>
залежи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r>
              <w:br/>
            </w:r>
            <w:r>
              <w:rPr>
                <w:rFonts w:ascii="Times New Roman"/>
                <w:b w:val="false"/>
                <w:i w:val="false"/>
                <w:color w:val="000000"/>
                <w:sz w:val="20"/>
              </w:rPr>
              <w:t>
сенокосов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r>
              <w:br/>
            </w:r>
            <w:r>
              <w:rPr>
                <w:rFonts w:ascii="Times New Roman"/>
                <w:b w:val="false"/>
                <w:i w:val="false"/>
                <w:color w:val="000000"/>
                <w:sz w:val="20"/>
              </w:rPr>
              <w:t>
пастбищ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ауылшаруашылығы алқаптары</w:t>
            </w:r>
            <w:r>
              <w:br/>
            </w:r>
            <w:r>
              <w:rPr>
                <w:rFonts w:ascii="Times New Roman"/>
                <w:b w:val="false"/>
                <w:i w:val="false"/>
                <w:color w:val="000000"/>
                <w:sz w:val="20"/>
              </w:rPr>
              <w:t>
итого сельскохозяйственных угодий</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суармалы (суарылмайтын) жерлер</w:t>
            </w:r>
            <w:r>
              <w:br/>
            </w:r>
            <w:r>
              <w:rPr>
                <w:rFonts w:ascii="Times New Roman"/>
                <w:b w:val="false"/>
                <w:i w:val="false"/>
                <w:color w:val="000000"/>
                <w:sz w:val="20"/>
              </w:rPr>
              <w:t>
прочие в орошаемых землях (не орошаемые)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дренажбен қамтылғандары</w:t>
            </w:r>
            <w:r>
              <w:br/>
            </w:r>
            <w:r>
              <w:rPr>
                <w:rFonts w:ascii="Times New Roman"/>
                <w:b w:val="false"/>
                <w:i w:val="false"/>
                <w:color w:val="000000"/>
                <w:sz w:val="20"/>
              </w:rPr>
              <w:t>
из них обеспеченных дренажом</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дренажбен қамтылғандары</w:t>
            </w:r>
            <w:r>
              <w:br/>
            </w:r>
            <w:r>
              <w:rPr>
                <w:rFonts w:ascii="Times New Roman"/>
                <w:b w:val="false"/>
                <w:i w:val="false"/>
                <w:color w:val="000000"/>
                <w:sz w:val="20"/>
              </w:rPr>
              <w:t>
из них обеспе- ченных дренажом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дренажбен қамтылғандары</w:t>
            </w:r>
            <w:r>
              <w:br/>
            </w:r>
            <w:r>
              <w:rPr>
                <w:rFonts w:ascii="Times New Roman"/>
                <w:b w:val="false"/>
                <w:i w:val="false"/>
                <w:color w:val="000000"/>
                <w:sz w:val="20"/>
              </w:rPr>
              <w:t>
обеспеченных дрена-жом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түбегейлі жақсартылғаны</w:t>
            </w:r>
            <w:r>
              <w:br/>
            </w:r>
            <w:r>
              <w:rPr>
                <w:rFonts w:ascii="Times New Roman"/>
                <w:b w:val="false"/>
                <w:i w:val="false"/>
                <w:color w:val="000000"/>
                <w:sz w:val="20"/>
              </w:rPr>
              <w:t>
улучшен ных, коренное улучшение</w:t>
            </w: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дренажбен қамтылғандары</w:t>
            </w:r>
            <w:r>
              <w:br/>
            </w:r>
            <w:r>
              <w:rPr>
                <w:rFonts w:ascii="Times New Roman"/>
                <w:b w:val="false"/>
                <w:i w:val="false"/>
                <w:color w:val="000000"/>
                <w:sz w:val="20"/>
              </w:rPr>
              <w:t>
обеспече нных дренажом</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түбегейлі жақсартылғаны</w:t>
            </w:r>
            <w:r>
              <w:br/>
            </w:r>
            <w:r>
              <w:rPr>
                <w:rFonts w:ascii="Times New Roman"/>
                <w:b w:val="false"/>
                <w:i w:val="false"/>
                <w:color w:val="000000"/>
                <w:sz w:val="20"/>
              </w:rPr>
              <w:t>
улучшенных, коренное улучшение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жерлері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мұқтажына арналған жерлер</w:t>
            </w:r>
            <w:r>
              <w:br/>
            </w:r>
            <w:r>
              <w:rPr>
                <w:rFonts w:ascii="Times New Roman"/>
                <w:b w:val="false"/>
                <w:i w:val="false"/>
                <w:color w:val="000000"/>
                <w:sz w:val="20"/>
              </w:rPr>
              <w:t>
Земли для нужд космической деятельности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сауықтыру барлық жерлер мақсатындағы,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774"/>
        <w:gridCol w:w="452"/>
        <w:gridCol w:w="704"/>
        <w:gridCol w:w="452"/>
        <w:gridCol w:w="1208"/>
        <w:gridCol w:w="830"/>
        <w:gridCol w:w="704"/>
        <w:gridCol w:w="452"/>
        <w:gridCol w:w="453"/>
        <w:gridCol w:w="578"/>
        <w:gridCol w:w="703"/>
        <w:gridCol w:w="703"/>
        <w:gridCol w:w="8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және тыңайған, нақтысы</w:t>
            </w:r>
            <w:r>
              <w:br/>
            </w:r>
            <w:r>
              <w:rPr>
                <w:rFonts w:ascii="Times New Roman"/>
                <w:b w:val="false"/>
                <w:i w:val="false"/>
                <w:color w:val="000000"/>
                <w:sz w:val="20"/>
              </w:rPr>
              <w:t>
Пашни и залежи, детализация</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күзінде егілген күздік дақылдар</w:t>
            </w:r>
            <w:r>
              <w:br/>
            </w:r>
            <w:r>
              <w:rPr>
                <w:rFonts w:ascii="Times New Roman"/>
                <w:b w:val="false"/>
                <w:i w:val="false"/>
                <w:color w:val="000000"/>
                <w:sz w:val="20"/>
              </w:rPr>
              <w:t>
посеяно озимых культур осенью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жаздық дақылдары көктемде егілгені</w:t>
            </w:r>
            <w:r>
              <w:br/>
            </w:r>
            <w:r>
              <w:rPr>
                <w:rFonts w:ascii="Times New Roman"/>
                <w:b w:val="false"/>
                <w:i w:val="false"/>
                <w:color w:val="000000"/>
                <w:sz w:val="20"/>
              </w:rPr>
              <w:t>
посеяно весной отчетного года яровых культур</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көп жылдық шөптердің ауданы</w:t>
            </w:r>
            <w:r>
              <w:br/>
            </w:r>
            <w:r>
              <w:rPr>
                <w:rFonts w:ascii="Times New Roman"/>
                <w:b w:val="false"/>
                <w:i w:val="false"/>
                <w:color w:val="000000"/>
                <w:sz w:val="20"/>
              </w:rPr>
              <w:t>
площади под многолетними травами прошлых лет</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егумен қамтыл</w:t>
            </w:r>
            <w:r>
              <w:br/>
            </w:r>
            <w:r>
              <w:rPr>
                <w:rFonts w:ascii="Times New Roman"/>
                <w:b w:val="false"/>
                <w:i w:val="false"/>
                <w:color w:val="000000"/>
                <w:sz w:val="20"/>
              </w:rPr>
              <w:t>
ғаны всего было занято посевами</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 жыртылғаны</w:t>
            </w:r>
            <w:r>
              <w:br/>
            </w:r>
            <w:r>
              <w:rPr>
                <w:rFonts w:ascii="Times New Roman"/>
                <w:b w:val="false"/>
                <w:i w:val="false"/>
                <w:color w:val="000000"/>
                <w:sz w:val="20"/>
              </w:rPr>
              <w:t>
вспахано паров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күздегі есепті жылдың күзгі егістері,</w:t>
            </w:r>
            <w:r>
              <w:br/>
            </w:r>
            <w:r>
              <w:rPr>
                <w:rFonts w:ascii="Times New Roman"/>
                <w:b w:val="false"/>
                <w:i w:val="false"/>
                <w:color w:val="000000"/>
                <w:sz w:val="20"/>
              </w:rPr>
              <w:t>
посеяно озимых осенью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екпелері</w:t>
            </w:r>
            <w:r>
              <w:br/>
            </w:r>
            <w:r>
              <w:rPr>
                <w:rFonts w:ascii="Times New Roman"/>
                <w:b w:val="false"/>
                <w:i w:val="false"/>
                <w:color w:val="000000"/>
                <w:sz w:val="20"/>
              </w:rPr>
              <w:t>
в том числе многолетних трав</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шөптердің есепті жылдың көктемдегісі</w:t>
            </w:r>
            <w:r>
              <w:br/>
            </w:r>
            <w:r>
              <w:rPr>
                <w:rFonts w:ascii="Times New Roman"/>
                <w:b w:val="false"/>
                <w:i w:val="false"/>
                <w:color w:val="000000"/>
                <w:sz w:val="20"/>
              </w:rPr>
              <w:t>
в том числе много летних трав весны отчетного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w:t>
            </w:r>
            <w:r>
              <w:br/>
            </w:r>
            <w:r>
              <w:rPr>
                <w:rFonts w:ascii="Times New Roman"/>
                <w:b w:val="false"/>
                <w:i w:val="false"/>
                <w:color w:val="000000"/>
                <w:sz w:val="20"/>
              </w:rPr>
              <w:t>
в том числе многолетних трав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көп жылдық шөптер</w:t>
            </w:r>
            <w:r>
              <w:br/>
            </w:r>
            <w:r>
              <w:rPr>
                <w:rFonts w:ascii="Times New Roman"/>
                <w:b w:val="false"/>
                <w:i w:val="false"/>
                <w:color w:val="000000"/>
                <w:sz w:val="20"/>
              </w:rPr>
              <w:t>
всего многолетних трав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w:t>
            </w:r>
            <w:r>
              <w:br/>
            </w:r>
            <w:r>
              <w:rPr>
                <w:rFonts w:ascii="Times New Roman"/>
                <w:b w:val="false"/>
                <w:i w:val="false"/>
                <w:color w:val="000000"/>
                <w:sz w:val="20"/>
              </w:rPr>
              <w:t>
под парами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 шоғырына</w:t>
            </w:r>
            <w:r>
              <w:br/>
            </w:r>
            <w:r>
              <w:rPr>
                <w:rFonts w:ascii="Times New Roman"/>
                <w:b w:val="false"/>
                <w:i w:val="false"/>
                <w:color w:val="000000"/>
                <w:sz w:val="20"/>
              </w:rPr>
              <w:t>
под стерней текущего года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қалдық шоғырына</w:t>
            </w:r>
            <w:r>
              <w:br/>
            </w:r>
            <w:r>
              <w:rPr>
                <w:rFonts w:ascii="Times New Roman"/>
                <w:b w:val="false"/>
                <w:i w:val="false"/>
                <w:color w:val="000000"/>
                <w:sz w:val="20"/>
              </w:rPr>
              <w:t>
под залежи стерни от прошлого года</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r>
              <w:br/>
            </w:r>
            <w:r>
              <w:rPr>
                <w:rFonts w:ascii="Times New Roman"/>
                <w:b w:val="false"/>
                <w:i w:val="false"/>
                <w:color w:val="000000"/>
                <w:sz w:val="20"/>
              </w:rPr>
              <w:t>
земли железнодорожного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520"/>
        <w:gridCol w:w="638"/>
        <w:gridCol w:w="638"/>
        <w:gridCol w:w="638"/>
        <w:gridCol w:w="638"/>
        <w:gridCol w:w="754"/>
        <w:gridCol w:w="638"/>
        <w:gridCol w:w="639"/>
        <w:gridCol w:w="1172"/>
        <w:gridCol w:w="640"/>
        <w:gridCol w:w="638"/>
        <w:gridCol w:w="669"/>
        <w:gridCol w:w="7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мәліметтер</w:t>
            </w:r>
            <w:r>
              <w:br/>
            </w:r>
            <w:r>
              <w:rPr>
                <w:rFonts w:ascii="Times New Roman"/>
                <w:b w:val="false"/>
                <w:i w:val="false"/>
                <w:color w:val="000000"/>
                <w:sz w:val="20"/>
              </w:rPr>
              <w:t>
Сведения об участке</w:t>
            </w:r>
          </w:p>
        </w:tc>
      </w:tr>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жер үшін жырту</w:t>
            </w:r>
            <w:r>
              <w:br/>
            </w:r>
            <w:r>
              <w:rPr>
                <w:rFonts w:ascii="Times New Roman"/>
                <w:b w:val="false"/>
                <w:i w:val="false"/>
                <w:color w:val="000000"/>
                <w:sz w:val="20"/>
              </w:rPr>
              <w:t>
вспахано под зябь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r>
              <w:br/>
            </w:r>
            <w:r>
              <w:rPr>
                <w:rFonts w:ascii="Times New Roman"/>
                <w:b w:val="false"/>
                <w:i w:val="false"/>
                <w:color w:val="000000"/>
                <w:sz w:val="20"/>
              </w:rPr>
              <w:t>
пашни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r>
              <w:br/>
            </w:r>
            <w:r>
              <w:rPr>
                <w:rFonts w:ascii="Times New Roman"/>
                <w:b w:val="false"/>
                <w:i w:val="false"/>
                <w:color w:val="000000"/>
                <w:sz w:val="20"/>
              </w:rPr>
              <w:t>
залежи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жерлер</w:t>
            </w:r>
            <w:r>
              <w:br/>
            </w:r>
            <w:r>
              <w:rPr>
                <w:rFonts w:ascii="Times New Roman"/>
                <w:b w:val="false"/>
                <w:i w:val="false"/>
                <w:color w:val="000000"/>
                <w:sz w:val="20"/>
              </w:rPr>
              <w:t>
пахатнопригодные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егістіктің барлығы</w:t>
            </w:r>
            <w:r>
              <w:br/>
            </w:r>
            <w:r>
              <w:rPr>
                <w:rFonts w:ascii="Times New Roman"/>
                <w:b w:val="false"/>
                <w:i w:val="false"/>
                <w:color w:val="000000"/>
                <w:sz w:val="20"/>
              </w:rPr>
              <w:t>
пашни всего</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шөптер</w:t>
            </w:r>
            <w:r>
              <w:br/>
            </w:r>
            <w:r>
              <w:rPr>
                <w:rFonts w:ascii="Times New Roman"/>
                <w:b w:val="false"/>
                <w:i w:val="false"/>
                <w:color w:val="000000"/>
                <w:sz w:val="20"/>
              </w:rPr>
              <w:t>
в том числе многолетних трав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тыңайғаны</w:t>
            </w:r>
            <w:r>
              <w:br/>
            </w:r>
            <w:r>
              <w:rPr>
                <w:rFonts w:ascii="Times New Roman"/>
                <w:b w:val="false"/>
                <w:i w:val="false"/>
                <w:color w:val="000000"/>
                <w:sz w:val="20"/>
              </w:rPr>
              <w:t>
залежи всего</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егістік+тыңайған жерлер</w:t>
            </w:r>
            <w:r>
              <w:br/>
            </w:r>
            <w:r>
              <w:rPr>
                <w:rFonts w:ascii="Times New Roman"/>
                <w:b w:val="false"/>
                <w:i w:val="false"/>
                <w:color w:val="000000"/>
                <w:sz w:val="20"/>
              </w:rPr>
              <w:t>
всего пашня+залежи</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көп жылдық шөптер</w:t>
            </w:r>
            <w:r>
              <w:br/>
            </w:r>
            <w:r>
              <w:rPr>
                <w:rFonts w:ascii="Times New Roman"/>
                <w:b w:val="false"/>
                <w:i w:val="false"/>
                <w:color w:val="000000"/>
                <w:sz w:val="20"/>
              </w:rPr>
              <w:t>
в том числе многолет них трав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w:t>
            </w:r>
            <w:r>
              <w:br/>
            </w:r>
            <w:r>
              <w:rPr>
                <w:rFonts w:ascii="Times New Roman"/>
                <w:b w:val="false"/>
                <w:i w:val="false"/>
                <w:color w:val="000000"/>
                <w:sz w:val="20"/>
              </w:rPr>
              <w:t>
стерни текуще года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r>
              <w:br/>
            </w:r>
            <w:r>
              <w:rPr>
                <w:rFonts w:ascii="Times New Roman"/>
                <w:b w:val="false"/>
                <w:i w:val="false"/>
                <w:color w:val="000000"/>
                <w:sz w:val="20"/>
              </w:rPr>
              <w:t>
много летних трав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тыңның барлық түрлері</w:t>
            </w:r>
            <w:r>
              <w:br/>
            </w:r>
            <w:r>
              <w:rPr>
                <w:rFonts w:ascii="Times New Roman"/>
                <w:b w:val="false"/>
                <w:i w:val="false"/>
                <w:color w:val="000000"/>
                <w:sz w:val="20"/>
              </w:rPr>
              <w:t>
целина всех видов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тыңайған жерлермен қалдық шоғыры</w:t>
            </w:r>
            <w:r>
              <w:br/>
            </w:r>
            <w:r>
              <w:rPr>
                <w:rFonts w:ascii="Times New Roman"/>
                <w:b w:val="false"/>
                <w:i w:val="false"/>
                <w:color w:val="000000"/>
                <w:sz w:val="20"/>
              </w:rPr>
              <w:t>
на залежи и стерни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(өткен жылдың тартыл маған қалдығы)</w:t>
            </w:r>
            <w:r>
              <w:br/>
            </w:r>
            <w:r>
              <w:rPr>
                <w:rFonts w:ascii="Times New Roman"/>
                <w:b w:val="false"/>
                <w:i w:val="false"/>
                <w:color w:val="000000"/>
                <w:sz w:val="20"/>
              </w:rPr>
              <w:t>
однолетних (нераспаханной стерни прошлого года)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аса</w:t>
            </w:r>
            <w:r>
              <w:br/>
            </w:r>
            <w:r>
              <w:rPr>
                <w:rFonts w:ascii="Times New Roman"/>
                <w:b w:val="false"/>
                <w:i w:val="false"/>
                <w:color w:val="000000"/>
                <w:sz w:val="20"/>
              </w:rPr>
              <w:t>
свыше 1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w:t>
            </w:r>
            <w:r>
              <w:br/>
            </w:r>
            <w:r>
              <w:rPr>
                <w:rFonts w:ascii="Times New Roman"/>
                <w:b w:val="false"/>
                <w:i w:val="false"/>
                <w:color w:val="000000"/>
                <w:sz w:val="20"/>
              </w:rPr>
              <w:t>
земли под военными и иными режимными объектами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w:t>
            </w:r>
            <w:r>
              <w:br/>
            </w:r>
            <w:r>
              <w:rPr>
                <w:rFonts w:ascii="Times New Roman"/>
                <w:b w:val="false"/>
                <w:i w:val="false"/>
                <w:color w:val="000000"/>
                <w:sz w:val="20"/>
              </w:rPr>
              <w:t>
земли под объектами иного специального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жерлері, оның ішінде:</w:t>
            </w:r>
            <w:r>
              <w:br/>
            </w:r>
            <w:r>
              <w:rPr>
                <w:rFonts w:ascii="Times New Roman"/>
                <w:b w:val="false"/>
                <w:i w:val="false"/>
                <w:color w:val="000000"/>
                <w:sz w:val="20"/>
              </w:rPr>
              <w:t>
Земли транспорта, в том числе: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жерлері</w:t>
            </w:r>
            <w:r>
              <w:br/>
            </w:r>
            <w:r>
              <w:rPr>
                <w:rFonts w:ascii="Times New Roman"/>
                <w:b w:val="false"/>
                <w:i w:val="false"/>
                <w:color w:val="000000"/>
                <w:sz w:val="20"/>
              </w:rPr>
              <w:t>
земли железнодорожного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жерлері</w:t>
            </w:r>
            <w:r>
              <w:br/>
            </w:r>
            <w:r>
              <w:rPr>
                <w:rFonts w:ascii="Times New Roman"/>
                <w:b w:val="false"/>
                <w:i w:val="false"/>
                <w:color w:val="000000"/>
                <w:sz w:val="20"/>
              </w:rPr>
              <w:t>
земли морского и внутреннего водного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жерлері</w:t>
            </w:r>
            <w:r>
              <w:br/>
            </w:r>
            <w:r>
              <w:rPr>
                <w:rFonts w:ascii="Times New Roman"/>
                <w:b w:val="false"/>
                <w:i w:val="false"/>
                <w:color w:val="000000"/>
                <w:sz w:val="20"/>
              </w:rPr>
              <w:t>
земли воздушного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жерлері</w:t>
            </w:r>
            <w:r>
              <w:br/>
            </w:r>
            <w:r>
              <w:rPr>
                <w:rFonts w:ascii="Times New Roman"/>
                <w:b w:val="false"/>
                <w:i w:val="false"/>
                <w:color w:val="000000"/>
                <w:sz w:val="20"/>
              </w:rPr>
              <w:t>
Земли связи и энергетики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мұқтаждықтарына арналған жерлер</w:t>
            </w:r>
            <w:r>
              <w:br/>
            </w:r>
            <w:r>
              <w:rPr>
                <w:rFonts w:ascii="Times New Roman"/>
                <w:b w:val="false"/>
                <w:i w:val="false"/>
                <w:color w:val="000000"/>
                <w:sz w:val="20"/>
              </w:rPr>
              <w:t>
Земли для нужд космической деятельности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мұқтаждықтарына арналған жерлер</w:t>
            </w:r>
            <w:r>
              <w:br/>
            </w:r>
            <w:r>
              <w:rPr>
                <w:rFonts w:ascii="Times New Roman"/>
                <w:b w:val="false"/>
                <w:i w:val="false"/>
                <w:color w:val="000000"/>
                <w:sz w:val="20"/>
              </w:rPr>
              <w:t>
Земли для нужд обороны и национальной безопасности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барлық жерлері, сауықтыру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01-жолда ескерілген орман шаруашылығы кәсіпорындарының уақытша пайдалануындағы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658"/>
        <w:gridCol w:w="433"/>
        <w:gridCol w:w="674"/>
        <w:gridCol w:w="675"/>
        <w:gridCol w:w="433"/>
        <w:gridCol w:w="795"/>
        <w:gridCol w:w="675"/>
        <w:gridCol w:w="795"/>
        <w:gridCol w:w="554"/>
        <w:gridCol w:w="434"/>
        <w:gridCol w:w="754"/>
        <w:gridCol w:w="675"/>
        <w:gridCol w:w="674"/>
        <w:gridCol w:w="6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жайылымдарды түбегейлі жақсарту жерлерін пайдалану</w:t>
            </w:r>
            <w:r>
              <w:br/>
            </w:r>
            <w:r>
              <w:rPr>
                <w:rFonts w:ascii="Times New Roman"/>
                <w:b w:val="false"/>
                <w:i w:val="false"/>
                <w:color w:val="000000"/>
                <w:sz w:val="20"/>
              </w:rPr>
              <w:t>
Использование земель коренного улучшения сенокосов и пастбищ</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күзгі себу</w:t>
            </w:r>
            <w:r>
              <w:br/>
            </w:r>
            <w:r>
              <w:rPr>
                <w:rFonts w:ascii="Times New Roman"/>
                <w:b w:val="false"/>
                <w:i w:val="false"/>
                <w:color w:val="000000"/>
                <w:sz w:val="20"/>
              </w:rPr>
              <w:t>
посев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көктемгі</w:t>
            </w:r>
            <w:r>
              <w:br/>
            </w:r>
            <w:r>
              <w:rPr>
                <w:rFonts w:ascii="Times New Roman"/>
                <w:b w:val="false"/>
                <w:i w:val="false"/>
                <w:color w:val="000000"/>
                <w:sz w:val="20"/>
              </w:rPr>
              <w:t>
себу посев весны отчетного года</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егілген көпжылдық шөптер</w:t>
            </w:r>
            <w:r>
              <w:br/>
            </w:r>
            <w:r>
              <w:rPr>
                <w:rFonts w:ascii="Times New Roman"/>
                <w:b w:val="false"/>
                <w:i w:val="false"/>
                <w:color w:val="000000"/>
                <w:sz w:val="20"/>
              </w:rPr>
              <w:t>
многолет них трав посева прошлого года</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егінмен қамтылғаны</w:t>
            </w:r>
            <w:r>
              <w:br/>
            </w:r>
            <w:r>
              <w:rPr>
                <w:rFonts w:ascii="Times New Roman"/>
                <w:b w:val="false"/>
                <w:i w:val="false"/>
                <w:color w:val="000000"/>
                <w:sz w:val="20"/>
              </w:rPr>
              <w:t>
всего было занято посевами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тыңайтуға жыртылғаны</w:t>
            </w:r>
            <w:r>
              <w:br/>
            </w:r>
            <w:r>
              <w:rPr>
                <w:rFonts w:ascii="Times New Roman"/>
                <w:b w:val="false"/>
                <w:i w:val="false"/>
                <w:color w:val="000000"/>
                <w:sz w:val="20"/>
              </w:rPr>
              <w:t>
вспахано паров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күзінде себілгені</w:t>
            </w:r>
            <w:r>
              <w:br/>
            </w:r>
            <w:r>
              <w:rPr>
                <w:rFonts w:ascii="Times New Roman"/>
                <w:b w:val="false"/>
                <w:i w:val="false"/>
                <w:color w:val="000000"/>
                <w:sz w:val="20"/>
              </w:rPr>
              <w:t>
посев осени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w:t>
            </w:r>
            <w:r>
              <w:br/>
            </w:r>
            <w:r>
              <w:rPr>
                <w:rFonts w:ascii="Times New Roman"/>
                <w:b w:val="false"/>
                <w:i w:val="false"/>
                <w:color w:val="000000"/>
                <w:sz w:val="20"/>
              </w:rPr>
              <w:t>
озимых культур</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көпжылдық шөптер</w:t>
            </w:r>
            <w:r>
              <w:br/>
            </w:r>
            <w:r>
              <w:rPr>
                <w:rFonts w:ascii="Times New Roman"/>
                <w:b w:val="false"/>
                <w:i w:val="false"/>
                <w:color w:val="000000"/>
                <w:sz w:val="20"/>
              </w:rPr>
              <w:t>
многолетних трав в чистом виде</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көпжылдық шөптер</w:t>
            </w:r>
            <w:r>
              <w:br/>
            </w:r>
            <w:r>
              <w:rPr>
                <w:rFonts w:ascii="Times New Roman"/>
                <w:b w:val="false"/>
                <w:i w:val="false"/>
                <w:color w:val="000000"/>
                <w:sz w:val="20"/>
              </w:rPr>
              <w:t>
много летних трав под покров</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w:t>
            </w:r>
            <w:r>
              <w:br/>
            </w:r>
            <w:r>
              <w:rPr>
                <w:rFonts w:ascii="Times New Roman"/>
                <w:b w:val="false"/>
                <w:i w:val="false"/>
                <w:color w:val="000000"/>
                <w:sz w:val="20"/>
              </w:rPr>
              <w:t>
яровых культур</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көпжылдық шөптер</w:t>
            </w:r>
            <w:r>
              <w:br/>
            </w:r>
            <w:r>
              <w:rPr>
                <w:rFonts w:ascii="Times New Roman"/>
                <w:b w:val="false"/>
                <w:i w:val="false"/>
                <w:color w:val="000000"/>
                <w:sz w:val="20"/>
              </w:rPr>
              <w:t>
многолет них трав в чистом виде</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көпжылдық шөптер</w:t>
            </w:r>
            <w:r>
              <w:br/>
            </w:r>
            <w:r>
              <w:rPr>
                <w:rFonts w:ascii="Times New Roman"/>
                <w:b w:val="false"/>
                <w:i w:val="false"/>
                <w:color w:val="000000"/>
                <w:sz w:val="20"/>
              </w:rPr>
              <w:t>
много летних трав под покров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w:t>
            </w:r>
            <w:r>
              <w:br/>
            </w:r>
            <w:r>
              <w:rPr>
                <w:rFonts w:ascii="Times New Roman"/>
                <w:b w:val="false"/>
                <w:i w:val="false"/>
                <w:color w:val="000000"/>
                <w:sz w:val="20"/>
              </w:rPr>
              <w:t>
озимых культур</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түрдегі көпжылдық шөптер</w:t>
            </w:r>
            <w:r>
              <w:br/>
            </w:r>
            <w:r>
              <w:rPr>
                <w:rFonts w:ascii="Times New Roman"/>
                <w:b w:val="false"/>
                <w:i w:val="false"/>
                <w:color w:val="000000"/>
                <w:sz w:val="20"/>
              </w:rPr>
              <w:t>
многолетних трав в чистом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(жаңа жерлер)</w:t>
            </w:r>
            <w:r>
              <w:br/>
            </w:r>
            <w:r>
              <w:rPr>
                <w:rFonts w:ascii="Times New Roman"/>
                <w:b w:val="false"/>
                <w:i w:val="false"/>
                <w:color w:val="000000"/>
                <w:sz w:val="20"/>
              </w:rPr>
              <w:t>
целины (новых земель)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қалдық шоғырына</w:t>
            </w:r>
            <w:r>
              <w:br/>
            </w:r>
            <w:r>
              <w:rPr>
                <w:rFonts w:ascii="Times New Roman"/>
                <w:b w:val="false"/>
                <w:i w:val="false"/>
                <w:color w:val="000000"/>
                <w:sz w:val="20"/>
              </w:rPr>
              <w:t>
залежи и стерни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арналмаған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жерлері</w:t>
            </w:r>
            <w:r>
              <w:br/>
            </w:r>
            <w:r>
              <w:rPr>
                <w:rFonts w:ascii="Times New Roman"/>
                <w:b w:val="false"/>
                <w:i w:val="false"/>
                <w:color w:val="000000"/>
                <w:sz w:val="20"/>
              </w:rPr>
              <w:t>
земли производственных объектов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r>
              <w:br/>
            </w:r>
            <w:r>
              <w:rPr>
                <w:rFonts w:ascii="Times New Roman"/>
                <w:b w:val="false"/>
                <w:i w:val="false"/>
                <w:color w:val="000000"/>
                <w:sz w:val="20"/>
              </w:rPr>
              <w:t>
железнодорожного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қожалықтарымен</w:t>
            </w:r>
            <w:r>
              <w:br/>
            </w:r>
            <w:r>
              <w:rPr>
                <w:rFonts w:ascii="Times New Roman"/>
                <w:b w:val="false"/>
                <w:i w:val="false"/>
                <w:color w:val="000000"/>
                <w:sz w:val="20"/>
              </w:rPr>
              <w:t>
крестьянскими (фермерскими) хозяйствами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бақшаларымен</w:t>
            </w:r>
            <w:r>
              <w:br/>
            </w:r>
            <w:r>
              <w:rPr>
                <w:rFonts w:ascii="Times New Roman"/>
                <w:b w:val="false"/>
                <w:i w:val="false"/>
                <w:color w:val="000000"/>
                <w:sz w:val="20"/>
              </w:rPr>
              <w:t>
индивидуальными огородниками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телімімен</w:t>
            </w:r>
            <w:r>
              <w:br/>
            </w:r>
            <w:r>
              <w:rPr>
                <w:rFonts w:ascii="Times New Roman"/>
                <w:b w:val="false"/>
                <w:i w:val="false"/>
                <w:color w:val="000000"/>
                <w:sz w:val="20"/>
              </w:rPr>
              <w:t>
служебными наделами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жерлер</w:t>
            </w:r>
            <w:r>
              <w:br/>
            </w:r>
            <w:r>
              <w:rPr>
                <w:rFonts w:ascii="Times New Roman"/>
                <w:b w:val="false"/>
                <w:i w:val="false"/>
                <w:color w:val="000000"/>
                <w:sz w:val="20"/>
              </w:rPr>
              <w:t>
земли под военными и иными режимными объектами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жерлер</w:t>
            </w:r>
            <w:r>
              <w:br/>
            </w:r>
            <w:r>
              <w:rPr>
                <w:rFonts w:ascii="Times New Roman"/>
                <w:b w:val="false"/>
                <w:i w:val="false"/>
                <w:color w:val="000000"/>
                <w:sz w:val="20"/>
              </w:rPr>
              <w:t>
земли под объектами иного специального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байланыс, қорғаныстың барлық жері және өзге де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 ного назначения,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жерлері, оның ішінде:</w:t>
            </w:r>
            <w:r>
              <w:br/>
            </w:r>
            <w:r>
              <w:rPr>
                <w:rFonts w:ascii="Times New Roman"/>
                <w:b w:val="false"/>
                <w:i w:val="false"/>
                <w:color w:val="000000"/>
                <w:sz w:val="20"/>
              </w:rPr>
              <w:t>
Земли транспорта,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r>
              <w:br/>
            </w:r>
            <w:r>
              <w:rPr>
                <w:rFonts w:ascii="Times New Roman"/>
                <w:b w:val="false"/>
                <w:i w:val="false"/>
                <w:color w:val="000000"/>
                <w:sz w:val="20"/>
              </w:rPr>
              <w:t>
земли железнодорожного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жері</w:t>
            </w:r>
            <w:r>
              <w:br/>
            </w:r>
            <w:r>
              <w:rPr>
                <w:rFonts w:ascii="Times New Roman"/>
                <w:b w:val="false"/>
                <w:i w:val="false"/>
                <w:color w:val="000000"/>
                <w:sz w:val="20"/>
              </w:rPr>
              <w:t>
земли морского и внутреннего водного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жері</w:t>
            </w:r>
            <w:r>
              <w:br/>
            </w:r>
            <w:r>
              <w:rPr>
                <w:rFonts w:ascii="Times New Roman"/>
                <w:b w:val="false"/>
                <w:i w:val="false"/>
                <w:color w:val="000000"/>
                <w:sz w:val="20"/>
              </w:rPr>
              <w:t>
земли воздушного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жері</w:t>
            </w:r>
            <w:r>
              <w:br/>
            </w:r>
            <w:r>
              <w:rPr>
                <w:rFonts w:ascii="Times New Roman"/>
                <w:b w:val="false"/>
                <w:i w:val="false"/>
                <w:color w:val="000000"/>
                <w:sz w:val="20"/>
              </w:rPr>
              <w:t>
Земли связи и энергетики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мұқтажына арналған жер</w:t>
            </w:r>
            <w:r>
              <w:br/>
            </w:r>
            <w:r>
              <w:rPr>
                <w:rFonts w:ascii="Times New Roman"/>
                <w:b w:val="false"/>
                <w:i w:val="false"/>
                <w:color w:val="000000"/>
                <w:sz w:val="20"/>
              </w:rPr>
              <w:t>
Земли для нужд космической деятельности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w:t>
            </w:r>
            <w:r>
              <w:br/>
            </w:r>
            <w:r>
              <w:rPr>
                <w:rFonts w:ascii="Times New Roman"/>
                <w:b w:val="false"/>
                <w:i w:val="false"/>
                <w:color w:val="000000"/>
                <w:sz w:val="20"/>
              </w:rPr>
              <w:t>
Земли для нужд обороны и национальной безопасности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ерекше қорғалатын табиғи аумақтардың, сауықтыру мақсатындағы,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 жолда ескерілген уақытша пайдаланудағы кәсіпорындардың орман шаруашылығы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367"/>
        <w:gridCol w:w="599"/>
        <w:gridCol w:w="599"/>
        <w:gridCol w:w="599"/>
        <w:gridCol w:w="815"/>
        <w:gridCol w:w="599"/>
        <w:gridCol w:w="599"/>
        <w:gridCol w:w="994"/>
        <w:gridCol w:w="816"/>
        <w:gridCol w:w="671"/>
        <w:gridCol w:w="600"/>
        <w:gridCol w:w="600"/>
        <w:gridCol w:w="600"/>
        <w:gridCol w:w="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жайылымдарды түбегейлі жақсарту жерлерін пайдалану</w:t>
            </w:r>
            <w:r>
              <w:br/>
            </w:r>
            <w:r>
              <w:rPr>
                <w:rFonts w:ascii="Times New Roman"/>
                <w:b w:val="false"/>
                <w:i w:val="false"/>
                <w:color w:val="000000"/>
                <w:sz w:val="20"/>
              </w:rPr>
              <w:t>
Использование земель коренного улучшения сенокосов и пастбищ</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Санаттардың атаулары</w:t>
            </w:r>
            <w:r>
              <w:br/>
            </w:r>
            <w:r>
              <w:rPr>
                <w:rFonts w:ascii="Times New Roman"/>
                <w:b w:val="false"/>
                <w:i w:val="false"/>
                <w:color w:val="000000"/>
                <w:sz w:val="20"/>
              </w:rPr>
              <w:t>
Наименование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жүргізілді</w:t>
            </w:r>
            <w:r>
              <w:br/>
            </w:r>
            <w:r>
              <w:rPr>
                <w:rFonts w:ascii="Times New Roman"/>
                <w:b w:val="false"/>
                <w:i w:val="false"/>
                <w:color w:val="000000"/>
                <w:sz w:val="20"/>
              </w:rPr>
              <w:t>
посев произведен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үшін жырту</w:t>
            </w:r>
            <w:r>
              <w:br/>
            </w:r>
            <w:r>
              <w:rPr>
                <w:rFonts w:ascii="Times New Roman"/>
                <w:b w:val="false"/>
                <w:i w:val="false"/>
                <w:color w:val="000000"/>
                <w:sz w:val="20"/>
              </w:rPr>
              <w:t>
вспахано зяби</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өңдеудегі барлық жерлер</w:t>
            </w:r>
            <w:r>
              <w:br/>
            </w:r>
            <w:r>
              <w:rPr>
                <w:rFonts w:ascii="Times New Roman"/>
                <w:b w:val="false"/>
                <w:i w:val="false"/>
                <w:color w:val="000000"/>
                <w:sz w:val="20"/>
              </w:rPr>
              <w:t>
всего земель в обработке</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қалдығы</w:t>
            </w:r>
            <w:r>
              <w:br/>
            </w:r>
            <w:r>
              <w:rPr>
                <w:rFonts w:ascii="Times New Roman"/>
                <w:b w:val="false"/>
                <w:i w:val="false"/>
                <w:color w:val="000000"/>
                <w:sz w:val="20"/>
              </w:rPr>
              <w:t>
остаток залежи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түбегейлі жақсартылғаны</w:t>
            </w:r>
            <w:r>
              <w:br/>
            </w:r>
            <w:r>
              <w:rPr>
                <w:rFonts w:ascii="Times New Roman"/>
                <w:b w:val="false"/>
                <w:i w:val="false"/>
                <w:color w:val="000000"/>
                <w:sz w:val="20"/>
              </w:rPr>
              <w:t>
земли коренного улучшения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көпжылдық шөптер</w:t>
            </w:r>
            <w:r>
              <w:br/>
            </w:r>
            <w:r>
              <w:rPr>
                <w:rFonts w:ascii="Times New Roman"/>
                <w:b w:val="false"/>
                <w:i w:val="false"/>
                <w:color w:val="000000"/>
                <w:sz w:val="20"/>
              </w:rPr>
              <w:t>
многолетних трав под покров</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тыңайту</w:t>
            </w:r>
            <w:r>
              <w:br/>
            </w:r>
            <w:r>
              <w:rPr>
                <w:rFonts w:ascii="Times New Roman"/>
                <w:b w:val="false"/>
                <w:i w:val="false"/>
                <w:color w:val="000000"/>
                <w:sz w:val="20"/>
              </w:rPr>
              <w:t>
по парам</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қалдығы бойынша</w:t>
            </w:r>
            <w:r>
              <w:br/>
            </w:r>
            <w:r>
              <w:rPr>
                <w:rFonts w:ascii="Times New Roman"/>
                <w:b w:val="false"/>
                <w:i w:val="false"/>
                <w:color w:val="000000"/>
                <w:sz w:val="20"/>
              </w:rPr>
              <w:t>
по стерне текущего года</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тыңайған жерлер мен қалдығы бойынша</w:t>
            </w:r>
            <w:r>
              <w:br/>
            </w:r>
            <w:r>
              <w:rPr>
                <w:rFonts w:ascii="Times New Roman"/>
                <w:b w:val="false"/>
                <w:i w:val="false"/>
                <w:color w:val="000000"/>
                <w:sz w:val="20"/>
              </w:rPr>
              <w:t>
по залежи и стерне прошлого года</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r>
              <w:br/>
            </w:r>
            <w:r>
              <w:rPr>
                <w:rFonts w:ascii="Times New Roman"/>
                <w:b w:val="false"/>
                <w:i w:val="false"/>
                <w:color w:val="000000"/>
                <w:sz w:val="20"/>
              </w:rPr>
              <w:t>
в том числе улучшенных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қалдығы</w:t>
            </w:r>
            <w:r>
              <w:br/>
            </w:r>
            <w:r>
              <w:rPr>
                <w:rFonts w:ascii="Times New Roman"/>
                <w:b w:val="false"/>
                <w:i w:val="false"/>
                <w:color w:val="000000"/>
                <w:sz w:val="20"/>
              </w:rPr>
              <w:t>
стерни прошлого года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 (бұрын егілген жерлер)</w:t>
            </w:r>
            <w:r>
              <w:br/>
            </w:r>
            <w:r>
              <w:rPr>
                <w:rFonts w:ascii="Times New Roman"/>
                <w:b w:val="false"/>
                <w:i w:val="false"/>
                <w:color w:val="000000"/>
                <w:sz w:val="20"/>
              </w:rPr>
              <w:t>
много летних трав (ранее залуженных земель)</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тыңайған жерлер мен қалдығы бойынша</w:t>
            </w:r>
            <w:r>
              <w:br/>
            </w:r>
            <w:r>
              <w:rPr>
                <w:rFonts w:ascii="Times New Roman"/>
                <w:b w:val="false"/>
                <w:i w:val="false"/>
                <w:color w:val="000000"/>
                <w:sz w:val="20"/>
              </w:rPr>
              <w:t>
залежи и стерни прошлого года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(жаңа жерлер)</w:t>
            </w:r>
            <w:r>
              <w:br/>
            </w:r>
            <w:r>
              <w:rPr>
                <w:rFonts w:ascii="Times New Roman"/>
                <w:b w:val="false"/>
                <w:i w:val="false"/>
                <w:color w:val="000000"/>
                <w:sz w:val="20"/>
              </w:rPr>
              <w:t>
целины (новых земель)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максатындағы жерлер</w:t>
            </w:r>
            <w:r>
              <w:br/>
            </w:r>
            <w:r>
              <w:rPr>
                <w:rFonts w:ascii="Times New Roman"/>
                <w:b w:val="false"/>
                <w:i w:val="false"/>
                <w:color w:val="000000"/>
                <w:sz w:val="20"/>
              </w:rPr>
              <w:t>
Земли сельскохозяйственного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жері:</w:t>
            </w:r>
            <w:r>
              <w:br/>
            </w:r>
            <w:r>
              <w:rPr>
                <w:rFonts w:ascii="Times New Roman"/>
                <w:b w:val="false"/>
                <w:i w:val="false"/>
                <w:color w:val="000000"/>
                <w:sz w:val="20"/>
              </w:rPr>
              <w:t>
Земли граждан: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крестьянские (фермерские) хозяйства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w:t>
            </w:r>
            <w:r>
              <w:br/>
            </w:r>
            <w:r>
              <w:rPr>
                <w:rFonts w:ascii="Times New Roman"/>
                <w:b w:val="false"/>
                <w:i w:val="false"/>
                <w:color w:val="000000"/>
                <w:sz w:val="20"/>
              </w:rPr>
              <w:t>
личные подсобные хозяйства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үлесі бар азаматтар</w:t>
            </w:r>
            <w:r>
              <w:br/>
            </w:r>
            <w:r>
              <w:rPr>
                <w:rFonts w:ascii="Times New Roman"/>
                <w:b w:val="false"/>
                <w:i w:val="false"/>
                <w:color w:val="000000"/>
                <w:sz w:val="20"/>
              </w:rPr>
              <w:t>
граждане, имеющие служебные наделы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бағбандық бірлестіктер</w:t>
            </w:r>
            <w:r>
              <w:br/>
            </w:r>
            <w:r>
              <w:rPr>
                <w:rFonts w:ascii="Times New Roman"/>
                <w:b w:val="false"/>
                <w:i w:val="false"/>
                <w:color w:val="000000"/>
                <w:sz w:val="20"/>
              </w:rPr>
              <w:t>
садоводы и садоводческие объединения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r>
              <w:br/>
            </w:r>
            <w:r>
              <w:rPr>
                <w:rFonts w:ascii="Times New Roman"/>
                <w:b w:val="false"/>
                <w:i w:val="false"/>
                <w:color w:val="000000"/>
                <w:sz w:val="20"/>
              </w:rPr>
              <w:t>
огородники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 мен саяжай бірлестіктері</w:t>
            </w:r>
            <w:r>
              <w:br/>
            </w:r>
            <w:r>
              <w:rPr>
                <w:rFonts w:ascii="Times New Roman"/>
                <w:b w:val="false"/>
                <w:i w:val="false"/>
                <w:color w:val="000000"/>
                <w:sz w:val="20"/>
              </w:rPr>
              <w:t>
дачники и дачные объединения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өсірушілер және мал шаруашылығы бірлестіктері</w:t>
            </w:r>
            <w:r>
              <w:br/>
            </w:r>
            <w:r>
              <w:rPr>
                <w:rFonts w:ascii="Times New Roman"/>
                <w:b w:val="false"/>
                <w:i w:val="false"/>
                <w:color w:val="000000"/>
                <w:sz w:val="20"/>
              </w:rPr>
              <w:t>
животноводы и животноводческие объединения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шабумен және мал жаюмен айналысатын азаматтар</w:t>
            </w:r>
            <w:r>
              <w:br/>
            </w:r>
            <w:r>
              <w:rPr>
                <w:rFonts w:ascii="Times New Roman"/>
                <w:b w:val="false"/>
                <w:i w:val="false"/>
                <w:color w:val="000000"/>
                <w:sz w:val="20"/>
              </w:rPr>
              <w:t>
граждане, занимающиеся сенокошением и выпасом скота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емес санаттарда ескерілген қызметтік үлесі бар азаматтар</w:t>
            </w:r>
            <w:r>
              <w:br/>
            </w:r>
            <w:r>
              <w:rPr>
                <w:rFonts w:ascii="Times New Roman"/>
                <w:b w:val="false"/>
                <w:i w:val="false"/>
                <w:color w:val="000000"/>
                <w:sz w:val="20"/>
              </w:rPr>
              <w:t>
граждане, имеющие служебные наделы, учтенные в категориях не сельскохозяйственного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емес басқа санаттарда ескерілген бақшалар</w:t>
            </w:r>
            <w:r>
              <w:br/>
            </w:r>
            <w:r>
              <w:rPr>
                <w:rFonts w:ascii="Times New Roman"/>
                <w:b w:val="false"/>
                <w:i w:val="false"/>
                <w:color w:val="000000"/>
                <w:sz w:val="20"/>
              </w:rPr>
              <w:t>
огородники, учтенные в других категориях не сельскохозяйственного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жері:</w:t>
            </w:r>
            <w:r>
              <w:br/>
            </w:r>
            <w:r>
              <w:rPr>
                <w:rFonts w:ascii="Times New Roman"/>
                <w:b w:val="false"/>
                <w:i w:val="false"/>
                <w:color w:val="000000"/>
                <w:sz w:val="20"/>
              </w:rPr>
              <w:t>
Земли организации: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 мен қоғамдар</w:t>
            </w:r>
            <w:r>
              <w:br/>
            </w:r>
            <w:r>
              <w:rPr>
                <w:rFonts w:ascii="Times New Roman"/>
                <w:b w:val="false"/>
                <w:i w:val="false"/>
                <w:color w:val="000000"/>
                <w:sz w:val="20"/>
              </w:rPr>
              <w:t>
хозяйственные товарищества и общества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r>
              <w:br/>
            </w:r>
            <w:r>
              <w:rPr>
                <w:rFonts w:ascii="Times New Roman"/>
                <w:b w:val="false"/>
                <w:i w:val="false"/>
                <w:color w:val="000000"/>
                <w:sz w:val="20"/>
              </w:rPr>
              <w:t>
производственные кооперативы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кәсіпорындары</w:t>
            </w:r>
            <w:r>
              <w:br/>
            </w:r>
            <w:r>
              <w:rPr>
                <w:rFonts w:ascii="Times New Roman"/>
                <w:b w:val="false"/>
                <w:i w:val="false"/>
                <w:color w:val="000000"/>
                <w:sz w:val="20"/>
              </w:rPr>
              <w:t>
государственные сельскохозяйственные предприятия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оқу мекемелері мен мекемелері</w:t>
            </w:r>
            <w:r>
              <w:br/>
            </w:r>
            <w:r>
              <w:rPr>
                <w:rFonts w:ascii="Times New Roman"/>
                <w:b w:val="false"/>
                <w:i w:val="false"/>
                <w:color w:val="000000"/>
                <w:sz w:val="20"/>
              </w:rPr>
              <w:t>
научно-исследовательские и учебные учреждения и заведения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шаруашылықтар</w:t>
            </w:r>
            <w:r>
              <w:br/>
            </w:r>
            <w:r>
              <w:rPr>
                <w:rFonts w:ascii="Times New Roman"/>
                <w:b w:val="false"/>
                <w:i w:val="false"/>
                <w:color w:val="000000"/>
                <w:sz w:val="20"/>
              </w:rPr>
              <w:t>
подсобные хозяйства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 ұйымдар мен мекемелер</w:t>
            </w:r>
            <w:r>
              <w:br/>
            </w:r>
            <w:r>
              <w:rPr>
                <w:rFonts w:ascii="Times New Roman"/>
                <w:b w:val="false"/>
                <w:i w:val="false"/>
                <w:color w:val="000000"/>
                <w:sz w:val="20"/>
              </w:rPr>
              <w:t>
прочие предприятия, организации и учреждения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жері</w:t>
            </w:r>
            <w:r>
              <w:br/>
            </w:r>
            <w:r>
              <w:rPr>
                <w:rFonts w:ascii="Times New Roman"/>
                <w:b w:val="false"/>
                <w:i w:val="false"/>
                <w:color w:val="000000"/>
                <w:sz w:val="20"/>
              </w:rPr>
              <w:t>
Земли населенных пунктов (городов, поселков и сельских населенных пунктов)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аймағының жерлері, оның ішінде:</w:t>
            </w:r>
            <w:r>
              <w:br/>
            </w:r>
            <w:r>
              <w:rPr>
                <w:rFonts w:ascii="Times New Roman"/>
                <w:b w:val="false"/>
                <w:i w:val="false"/>
                <w:color w:val="000000"/>
                <w:sz w:val="20"/>
              </w:rPr>
              <w:t>
Земли жилищной зоны, из них: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r>
              <w:br/>
            </w:r>
            <w:r>
              <w:rPr>
                <w:rFonts w:ascii="Times New Roman"/>
                <w:b w:val="false"/>
                <w:i w:val="false"/>
                <w:color w:val="000000"/>
                <w:sz w:val="20"/>
              </w:rPr>
              <w:t>
многоэтажной застройки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w:t>
            </w:r>
            <w:r>
              <w:br/>
            </w:r>
            <w:r>
              <w:rPr>
                <w:rFonts w:ascii="Times New Roman"/>
                <w:b w:val="false"/>
                <w:i w:val="false"/>
                <w:color w:val="000000"/>
                <w:sz w:val="20"/>
              </w:rPr>
              <w:t>
индивидуальной застройки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аймақтың жерлері</w:t>
            </w:r>
            <w:r>
              <w:br/>
            </w:r>
            <w:r>
              <w:rPr>
                <w:rFonts w:ascii="Times New Roman"/>
                <w:b w:val="false"/>
                <w:i w:val="false"/>
                <w:color w:val="000000"/>
                <w:sz w:val="20"/>
              </w:rPr>
              <w:t>
Земли социальной зоны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аймақтың жерлері</w:t>
            </w:r>
            <w:r>
              <w:br/>
            </w:r>
            <w:r>
              <w:rPr>
                <w:rFonts w:ascii="Times New Roman"/>
                <w:b w:val="false"/>
                <w:i w:val="false"/>
                <w:color w:val="000000"/>
                <w:sz w:val="20"/>
              </w:rPr>
              <w:t>
Земли коммерческой зоны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жері</w:t>
            </w:r>
            <w:r>
              <w:br/>
            </w:r>
            <w:r>
              <w:rPr>
                <w:rFonts w:ascii="Times New Roman"/>
                <w:b w:val="false"/>
                <w:i w:val="false"/>
                <w:color w:val="000000"/>
                <w:sz w:val="20"/>
              </w:rPr>
              <w:t>
земли производственных объектов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қызмет көрсету объектілерінің жерлері</w:t>
            </w:r>
            <w:r>
              <w:br/>
            </w:r>
            <w:r>
              <w:rPr>
                <w:rFonts w:ascii="Times New Roman"/>
                <w:b w:val="false"/>
                <w:i w:val="false"/>
                <w:color w:val="000000"/>
                <w:sz w:val="20"/>
              </w:rPr>
              <w:t>
земли объектов торговли, общественного питания, бытового обслуживания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аймақтың жерлері</w:t>
            </w:r>
            <w:r>
              <w:br/>
            </w:r>
            <w:r>
              <w:rPr>
                <w:rFonts w:ascii="Times New Roman"/>
                <w:b w:val="false"/>
                <w:i w:val="false"/>
                <w:color w:val="000000"/>
                <w:sz w:val="20"/>
              </w:rPr>
              <w:t>
Земли иной зоны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жерлер</w:t>
            </w:r>
            <w:r>
              <w:br/>
            </w:r>
            <w:r>
              <w:rPr>
                <w:rFonts w:ascii="Times New Roman"/>
                <w:b w:val="false"/>
                <w:i w:val="false"/>
                <w:color w:val="000000"/>
                <w:sz w:val="20"/>
              </w:rPr>
              <w:t>
Земли общего пользования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жерлері, оның ішінде:</w:t>
            </w:r>
            <w:r>
              <w:br/>
            </w:r>
            <w:r>
              <w:rPr>
                <w:rFonts w:ascii="Times New Roman"/>
                <w:b w:val="false"/>
                <w:i w:val="false"/>
                <w:color w:val="000000"/>
                <w:sz w:val="20"/>
              </w:rPr>
              <w:t>
Земли транспорта, связи, инженерных коммуникаций, из них: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r>
              <w:br/>
            </w:r>
            <w:r>
              <w:rPr>
                <w:rFonts w:ascii="Times New Roman"/>
                <w:b w:val="false"/>
                <w:i w:val="false"/>
                <w:color w:val="000000"/>
                <w:sz w:val="20"/>
              </w:rPr>
              <w:t>
железнодорожного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r>
              <w:rPr>
                <w:rFonts w:ascii="Times New Roman"/>
                <w:b w:val="false"/>
                <w:i w:val="false"/>
                <w:color w:val="000000"/>
                <w:sz w:val="20"/>
              </w:rPr>
              <w:t>
автомобильного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r>
              <w:br/>
            </w:r>
            <w:r>
              <w:rPr>
                <w:rFonts w:ascii="Times New Roman"/>
                <w:b w:val="false"/>
                <w:i w:val="false"/>
                <w:color w:val="000000"/>
                <w:sz w:val="20"/>
              </w:rPr>
              <w:t>
морского и внутреннего водного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w:t>
            </w:r>
            <w:r>
              <w:br/>
            </w:r>
            <w:r>
              <w:rPr>
                <w:rFonts w:ascii="Times New Roman"/>
                <w:b w:val="false"/>
                <w:i w:val="false"/>
                <w:color w:val="000000"/>
                <w:sz w:val="20"/>
              </w:rPr>
              <w:t>
иного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w:t>
            </w:r>
            <w:r>
              <w:br/>
            </w:r>
            <w:r>
              <w:rPr>
                <w:rFonts w:ascii="Times New Roman"/>
                <w:b w:val="false"/>
                <w:i w:val="false"/>
                <w:color w:val="000000"/>
                <w:sz w:val="20"/>
              </w:rPr>
              <w:t>
Земли сельскохозяйственного использования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w:t>
            </w:r>
            <w:r>
              <w:br/>
            </w:r>
            <w:r>
              <w:rPr>
                <w:rFonts w:ascii="Times New Roman"/>
                <w:b w:val="false"/>
                <w:i w:val="false"/>
                <w:color w:val="000000"/>
                <w:sz w:val="20"/>
              </w:rPr>
              <w:t>
крестьянскими (фермерскими) хозяйствами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айналысатын кәсіпорындармен</w:t>
            </w:r>
            <w:r>
              <w:br/>
            </w:r>
            <w:r>
              <w:rPr>
                <w:rFonts w:ascii="Times New Roman"/>
                <w:b w:val="false"/>
                <w:i w:val="false"/>
                <w:color w:val="000000"/>
                <w:sz w:val="20"/>
              </w:rPr>
              <w:t>
предприятиями, занимающимися сельскохозяйственным производством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және саяжай бірлестіктерімен, учаскелерімен</w:t>
            </w:r>
            <w:r>
              <w:br/>
            </w:r>
            <w:r>
              <w:rPr>
                <w:rFonts w:ascii="Times New Roman"/>
                <w:b w:val="false"/>
                <w:i w:val="false"/>
                <w:color w:val="000000"/>
                <w:sz w:val="20"/>
              </w:rPr>
              <w:t>
садоводческими и дачными объединениями, участками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бақшалар</w:t>
            </w:r>
            <w:r>
              <w:br/>
            </w:r>
            <w:r>
              <w:rPr>
                <w:rFonts w:ascii="Times New Roman"/>
                <w:b w:val="false"/>
                <w:i w:val="false"/>
                <w:color w:val="000000"/>
                <w:sz w:val="20"/>
              </w:rPr>
              <w:t>
индивидуальными огородниками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шаруашылықтармен</w:t>
            </w:r>
            <w:r>
              <w:br/>
            </w:r>
            <w:r>
              <w:rPr>
                <w:rFonts w:ascii="Times New Roman"/>
                <w:b w:val="false"/>
                <w:i w:val="false"/>
                <w:color w:val="000000"/>
                <w:sz w:val="20"/>
              </w:rPr>
              <w:t>
личными подсобными хозяйствами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телімі</w:t>
            </w:r>
            <w:r>
              <w:br/>
            </w:r>
            <w:r>
              <w:rPr>
                <w:rFonts w:ascii="Times New Roman"/>
                <w:b w:val="false"/>
                <w:i w:val="false"/>
                <w:color w:val="000000"/>
                <w:sz w:val="20"/>
              </w:rPr>
              <w:t>
служебными наделами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r>
              <w:br/>
            </w:r>
            <w:r>
              <w:rPr>
                <w:rFonts w:ascii="Times New Roman"/>
                <w:b w:val="false"/>
                <w:i w:val="false"/>
                <w:color w:val="000000"/>
                <w:sz w:val="20"/>
              </w:rPr>
              <w:t>
для других целей</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рекреациялық және тарихи-мәдени мақсаттағы алып жатқан жерлер, оның ішінде:</w:t>
            </w:r>
            <w:r>
              <w:br/>
            </w:r>
            <w:r>
              <w:rPr>
                <w:rFonts w:ascii="Times New Roman"/>
                <w:b w:val="false"/>
                <w:i w:val="false"/>
                <w:color w:val="000000"/>
                <w:sz w:val="20"/>
              </w:rPr>
              <w:t>
Земли, занятые особо охраняемыми природными территориями, землями оздоровительного, рекреационного и историко-культурного назначения, в том числе: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 оның ішінде:</w:t>
            </w:r>
            <w:r>
              <w:br/>
            </w:r>
            <w:r>
              <w:rPr>
                <w:rFonts w:ascii="Times New Roman"/>
                <w:b w:val="false"/>
                <w:i w:val="false"/>
                <w:color w:val="000000"/>
                <w:sz w:val="20"/>
              </w:rPr>
              <w:t>
земли рекреационного назначения, в том числе: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ормандар</w:t>
            </w:r>
            <w:r>
              <w:br/>
            </w:r>
            <w:r>
              <w:rPr>
                <w:rFonts w:ascii="Times New Roman"/>
                <w:b w:val="false"/>
                <w:i w:val="false"/>
                <w:color w:val="000000"/>
                <w:sz w:val="20"/>
              </w:rPr>
              <w:t>
городские леса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мен орман саябақтарының жерлері</w:t>
            </w:r>
            <w:r>
              <w:br/>
            </w:r>
            <w:r>
              <w:rPr>
                <w:rFonts w:ascii="Times New Roman"/>
                <w:b w:val="false"/>
                <w:i w:val="false"/>
                <w:color w:val="000000"/>
                <w:sz w:val="20"/>
              </w:rPr>
              <w:t>
земли лесничеств и лесопарков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астындағы жерлер</w:t>
            </w:r>
            <w:r>
              <w:br/>
            </w:r>
            <w:r>
              <w:rPr>
                <w:rFonts w:ascii="Times New Roman"/>
                <w:b w:val="false"/>
                <w:i w:val="false"/>
                <w:color w:val="000000"/>
                <w:sz w:val="20"/>
              </w:rPr>
              <w:t>
земли под водными объектами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режимдік объектілер астындағы жер</w:t>
            </w:r>
            <w:r>
              <w:br/>
            </w:r>
            <w:r>
              <w:rPr>
                <w:rFonts w:ascii="Times New Roman"/>
                <w:b w:val="false"/>
                <w:i w:val="false"/>
                <w:color w:val="000000"/>
                <w:sz w:val="20"/>
              </w:rPr>
              <w:t>
земли под военными и иными режимными объектами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арнайы мақсаттағы объектілер астындағы жер</w:t>
            </w:r>
            <w:r>
              <w:br/>
            </w:r>
            <w:r>
              <w:rPr>
                <w:rFonts w:ascii="Times New Roman"/>
                <w:b w:val="false"/>
                <w:i w:val="false"/>
                <w:color w:val="000000"/>
                <w:sz w:val="20"/>
              </w:rPr>
              <w:t>
земли под объектами иного специального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немесе өзге де қызметке тартылмаған жерлер (резервтік жерлер)</w:t>
            </w:r>
            <w:r>
              <w:br/>
            </w:r>
            <w:r>
              <w:rPr>
                <w:rFonts w:ascii="Times New Roman"/>
                <w:b w:val="false"/>
                <w:i w:val="false"/>
                <w:color w:val="000000"/>
                <w:sz w:val="20"/>
              </w:rPr>
              <w:t>
земли, не вовлеченные в градостроительную или иную деятельность (резервные)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жерлері</w:t>
            </w:r>
            <w:r>
              <w:br/>
            </w:r>
            <w:r>
              <w:rPr>
                <w:rFonts w:ascii="Times New Roman"/>
                <w:b w:val="false"/>
                <w:i w:val="false"/>
                <w:color w:val="000000"/>
                <w:sz w:val="20"/>
              </w:rPr>
              <w:t>
земли пригородной зоны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өнеркәсіп, көлік, қорғаныс және ауыл шаруашылығына арналмаған жерлер, оның ішінде:</w:t>
            </w:r>
            <w:r>
              <w:br/>
            </w:r>
            <w:r>
              <w:rPr>
                <w:rFonts w:ascii="Times New Roman"/>
                <w:b w:val="false"/>
                <w:i w:val="false"/>
                <w:color w:val="000000"/>
                <w:sz w:val="20"/>
              </w:rPr>
              <w:t>
Всего земель промышленности, связи, обороны и иного несельскохозяйственного назначения, в том числе: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жерлері</w:t>
            </w:r>
            <w:r>
              <w:br/>
            </w:r>
            <w:r>
              <w:rPr>
                <w:rFonts w:ascii="Times New Roman"/>
                <w:b w:val="false"/>
                <w:i w:val="false"/>
                <w:color w:val="000000"/>
                <w:sz w:val="20"/>
              </w:rPr>
              <w:t>
Земли промышленности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жерлері, оның ішінде:</w:t>
            </w:r>
            <w:r>
              <w:br/>
            </w:r>
            <w:r>
              <w:rPr>
                <w:rFonts w:ascii="Times New Roman"/>
                <w:b w:val="false"/>
                <w:i w:val="false"/>
                <w:color w:val="000000"/>
                <w:sz w:val="20"/>
              </w:rPr>
              <w:t>
Земли транспорта, в том числе: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r>
              <w:br/>
            </w:r>
            <w:r>
              <w:rPr>
                <w:rFonts w:ascii="Times New Roman"/>
                <w:b w:val="false"/>
                <w:i w:val="false"/>
                <w:color w:val="000000"/>
                <w:sz w:val="20"/>
              </w:rPr>
              <w:t>
земли железнодорожного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жерлері</w:t>
            </w:r>
            <w:r>
              <w:br/>
            </w:r>
            <w:r>
              <w:rPr>
                <w:rFonts w:ascii="Times New Roman"/>
                <w:b w:val="false"/>
                <w:i w:val="false"/>
                <w:color w:val="000000"/>
                <w:sz w:val="20"/>
              </w:rPr>
              <w:t>
земли автомобильного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көлігінің жері</w:t>
            </w:r>
            <w:r>
              <w:br/>
            </w:r>
            <w:r>
              <w:rPr>
                <w:rFonts w:ascii="Times New Roman"/>
                <w:b w:val="false"/>
                <w:i w:val="false"/>
                <w:color w:val="000000"/>
                <w:sz w:val="20"/>
              </w:rPr>
              <w:t>
земли морского и внутреннего водного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жері</w:t>
            </w:r>
            <w:r>
              <w:br/>
            </w:r>
            <w:r>
              <w:rPr>
                <w:rFonts w:ascii="Times New Roman"/>
                <w:b w:val="false"/>
                <w:i w:val="false"/>
                <w:color w:val="000000"/>
                <w:sz w:val="20"/>
              </w:rPr>
              <w:t>
земли воздушного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жерлері</w:t>
            </w:r>
            <w:r>
              <w:br/>
            </w:r>
            <w:r>
              <w:rPr>
                <w:rFonts w:ascii="Times New Roman"/>
                <w:b w:val="false"/>
                <w:i w:val="false"/>
                <w:color w:val="000000"/>
                <w:sz w:val="20"/>
              </w:rPr>
              <w:t>
земли трубопроводного транспорта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энергетика жері</w:t>
            </w:r>
            <w:r>
              <w:br/>
            </w:r>
            <w:r>
              <w:rPr>
                <w:rFonts w:ascii="Times New Roman"/>
                <w:b w:val="false"/>
                <w:i w:val="false"/>
                <w:color w:val="000000"/>
                <w:sz w:val="20"/>
              </w:rPr>
              <w:t>
Земли связи и энергетики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мұқтажына арналған жер</w:t>
            </w:r>
            <w:r>
              <w:br/>
            </w:r>
            <w:r>
              <w:rPr>
                <w:rFonts w:ascii="Times New Roman"/>
                <w:b w:val="false"/>
                <w:i w:val="false"/>
                <w:color w:val="000000"/>
                <w:sz w:val="20"/>
              </w:rPr>
              <w:t>
Земли для нужд космической деятельности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мұқтаждарына арналған жер</w:t>
            </w:r>
            <w:r>
              <w:br/>
            </w:r>
            <w:r>
              <w:rPr>
                <w:rFonts w:ascii="Times New Roman"/>
                <w:b w:val="false"/>
                <w:i w:val="false"/>
                <w:color w:val="000000"/>
                <w:sz w:val="20"/>
              </w:rPr>
              <w:t>
Земли для нужд обороны и национальной безопасности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r>
              <w:br/>
            </w:r>
            <w:r>
              <w:rPr>
                <w:rFonts w:ascii="Times New Roman"/>
                <w:b w:val="false"/>
                <w:i w:val="false"/>
                <w:color w:val="000000"/>
                <w:sz w:val="20"/>
              </w:rPr>
              <w:t>
Зоны с особыми условиями пользования землей</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ерекше қорғалатын табиғи аумақтардың, сауықтыру мақсатындағы, рекреациялық және тарихи-мәдени мақсаттағы жерлер, оның ішінде:</w:t>
            </w:r>
            <w:r>
              <w:br/>
            </w:r>
            <w:r>
              <w:rPr>
                <w:rFonts w:ascii="Times New Roman"/>
                <w:b w:val="false"/>
                <w:i w:val="false"/>
                <w:color w:val="000000"/>
                <w:sz w:val="20"/>
              </w:rPr>
              <w:t>
Всего земель особо охраняемых природных территорий, земли оздоровительного, рекреационного и историко-культурного назначения, в том числе: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r>
              <w:br/>
            </w:r>
            <w:r>
              <w:rPr>
                <w:rFonts w:ascii="Times New Roman"/>
                <w:b w:val="false"/>
                <w:i w:val="false"/>
                <w:color w:val="000000"/>
                <w:sz w:val="20"/>
              </w:rPr>
              <w:t>
Земли особо охраняемых природных территорий</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мақсатындағы жерлер</w:t>
            </w:r>
            <w:r>
              <w:br/>
            </w:r>
            <w:r>
              <w:rPr>
                <w:rFonts w:ascii="Times New Roman"/>
                <w:b w:val="false"/>
                <w:i w:val="false"/>
                <w:color w:val="000000"/>
                <w:sz w:val="20"/>
              </w:rPr>
              <w:t>
Земли оздоровительного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мақсаттағы жерлер</w:t>
            </w:r>
            <w:r>
              <w:br/>
            </w:r>
            <w:r>
              <w:rPr>
                <w:rFonts w:ascii="Times New Roman"/>
                <w:b w:val="false"/>
                <w:i w:val="false"/>
                <w:color w:val="000000"/>
                <w:sz w:val="20"/>
              </w:rPr>
              <w:t>
Земли рекреационного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мақсаттағы жерлер</w:t>
            </w:r>
            <w:r>
              <w:br/>
            </w:r>
            <w:r>
              <w:rPr>
                <w:rFonts w:ascii="Times New Roman"/>
                <w:b w:val="false"/>
                <w:i w:val="false"/>
                <w:color w:val="000000"/>
                <w:sz w:val="20"/>
              </w:rPr>
              <w:t>
Земли историко-культурного назначения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r>
              <w:br/>
            </w:r>
            <w:r>
              <w:rPr>
                <w:rFonts w:ascii="Times New Roman"/>
                <w:b w:val="false"/>
                <w:i w:val="false"/>
                <w:color w:val="000000"/>
                <w:sz w:val="20"/>
              </w:rPr>
              <w:t>
Земли лесного фонда (5.1)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дендрологиялық және зоологиялық парктер, ботаникалық бақтар</w:t>
            </w:r>
            <w:r>
              <w:br/>
            </w:r>
            <w:r>
              <w:rPr>
                <w:rFonts w:ascii="Times New Roman"/>
                <w:b w:val="false"/>
                <w:i w:val="false"/>
                <w:color w:val="000000"/>
                <w:sz w:val="20"/>
              </w:rPr>
              <w:t>
В том числе заповедников, национальных природных парков, дендрологических и зоологических парков, ботанических садов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01 жолда ескерілген уақытша пайдаланудағы кәсіпорындардың орман шаруашылығы жерлері</w:t>
            </w:r>
            <w:r>
              <w:br/>
            </w:r>
            <w:r>
              <w:rPr>
                <w:rFonts w:ascii="Times New Roman"/>
                <w:b w:val="false"/>
                <w:i w:val="false"/>
                <w:color w:val="000000"/>
                <w:sz w:val="20"/>
              </w:rPr>
              <w:t>
кроме того земли лесхозпредприятий, находящихся во временном пользовании, учтенные в строке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r>
              <w:br/>
            </w:r>
            <w:r>
              <w:rPr>
                <w:rFonts w:ascii="Times New Roman"/>
                <w:b w:val="false"/>
                <w:i w:val="false"/>
                <w:color w:val="000000"/>
                <w:sz w:val="20"/>
              </w:rPr>
              <w:t>
Земли водного фонда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r>
              <w:br/>
            </w:r>
            <w:r>
              <w:rPr>
                <w:rFonts w:ascii="Times New Roman"/>
                <w:b w:val="false"/>
                <w:i w:val="false"/>
                <w:color w:val="000000"/>
                <w:sz w:val="20"/>
              </w:rPr>
              <w:t>
Земли запаса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босалқы жерлерде есепке алынған арнайы жер қоры жерлері</w:t>
            </w:r>
            <w:r>
              <w:br/>
            </w:r>
            <w:r>
              <w:rPr>
                <w:rFonts w:ascii="Times New Roman"/>
                <w:b w:val="false"/>
                <w:i w:val="false"/>
                <w:color w:val="000000"/>
                <w:sz w:val="20"/>
              </w:rPr>
              <w:t>
Кроме того земель специального земельного фонда, учтенных в землях запаса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r>
              <w:br/>
            </w:r>
            <w:r>
              <w:rPr>
                <w:rFonts w:ascii="Times New Roman"/>
                <w:b w:val="false"/>
                <w:i w:val="false"/>
                <w:color w:val="000000"/>
                <w:sz w:val="20"/>
              </w:rPr>
              <w:t>
ИТОГО ЗЕМЕЛЬ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облыс, республика аумағынан тыс жерлерде пайдаланылатын жерлер</w:t>
            </w:r>
            <w:r>
              <w:br/>
            </w: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аудандардың, облыстардың, мемлекеттердің жер пайдаланушылары пайдаланатын жерлер</w:t>
            </w:r>
            <w:r>
              <w:br/>
            </w:r>
            <w:r>
              <w:rPr>
                <w:rFonts w:ascii="Times New Roman"/>
                <w:b w:val="false"/>
                <w:i w:val="false"/>
                <w:color w:val="000000"/>
                <w:sz w:val="20"/>
              </w:rPr>
              <w:t>
Земли используемые землепользователями других районов, областей, государств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республика аумағы</w:t>
            </w:r>
            <w:r>
              <w:br/>
            </w:r>
            <w:r>
              <w:rPr>
                <w:rFonts w:ascii="Times New Roman"/>
                <w:b w:val="false"/>
                <w:i w:val="false"/>
                <w:color w:val="000000"/>
                <w:sz w:val="20"/>
              </w:rPr>
              <w:t>
Территория района, области, республики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 Адрес (респондента) _____________________ </w:t>
      </w:r>
    </w:p>
    <w:p>
      <w:pPr>
        <w:spacing w:after="0"/>
        <w:ind w:left="0"/>
        <w:jc w:val="both"/>
      </w:pPr>
      <w:r>
        <w:rPr>
          <w:rFonts w:ascii="Times New Roman"/>
          <w:b w:val="false"/>
          <w:i w:val="false"/>
          <w:color w:val="000000"/>
          <w:sz w:val="28"/>
        </w:rPr>
        <w:t xml:space="preserve">
      ________________________________________ ________________________________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 ¹ ☐</w:t>
            </w:r>
            <w:r>
              <w:br/>
            </w:r>
            <w:r>
              <w:rPr>
                <w:rFonts w:ascii="Times New Roman"/>
                <w:b w:val="false"/>
                <w:i w:val="false"/>
                <w:color w:val="000000"/>
                <w:sz w:val="20"/>
              </w:rPr>
              <w:t>
Согласны на распространение первичных статистических данных¹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¹ ☐</w:t>
            </w:r>
            <w:r>
              <w:br/>
            </w:r>
            <w:r>
              <w:rPr>
                <w:rFonts w:ascii="Times New Roman"/>
                <w:b w:val="false"/>
                <w:i w:val="false"/>
                <w:color w:val="000000"/>
                <w:sz w:val="20"/>
              </w:rPr>
              <w:t>
Не согласны на распространение первичных статистических данных¹</w:t>
            </w:r>
          </w:p>
        </w:tc>
      </w:tr>
    </w:tbl>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8"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¹Аталған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¹Данный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наурыздағы</w:t>
            </w:r>
            <w:r>
              <w:br/>
            </w:r>
            <w:r>
              <w:rPr>
                <w:rFonts w:ascii="Times New Roman"/>
                <w:b w:val="false"/>
                <w:i w:val="false"/>
                <w:color w:val="000000"/>
                <w:sz w:val="20"/>
              </w:rPr>
              <w:t>№ 25 бұйрығына</w:t>
            </w:r>
            <w:r>
              <w:br/>
            </w:r>
            <w:r>
              <w:rPr>
                <w:rFonts w:ascii="Times New Roman"/>
                <w:b w:val="false"/>
                <w:i w:val="false"/>
                <w:color w:val="000000"/>
                <w:sz w:val="20"/>
              </w:rPr>
              <w:t>4-қосымша</w:t>
            </w:r>
          </w:p>
        </w:tc>
      </w:tr>
    </w:tbl>
    <w:bookmarkStart w:name="z30" w:id="25"/>
    <w:p>
      <w:pPr>
        <w:spacing w:after="0"/>
        <w:ind w:left="0"/>
        <w:jc w:val="left"/>
      </w:pPr>
      <w:r>
        <w:rPr>
          <w:rFonts w:ascii="Times New Roman"/>
          <w:b/>
          <w:i w:val="false"/>
          <w:color w:val="000000"/>
        </w:rPr>
        <w:t xml:space="preserve">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 (индексі 22-А, кезеңділігі жылдық) ведомстволық статистикалық байқаудың статистикалық нысанын толтыру жөніндегі нұсқаулық </w:t>
      </w:r>
    </w:p>
    <w:bookmarkEnd w:id="25"/>
    <w:bookmarkStart w:name="z31" w:id="26"/>
    <w:p>
      <w:pPr>
        <w:spacing w:after="0"/>
        <w:ind w:left="0"/>
        <w:jc w:val="both"/>
      </w:pPr>
      <w:r>
        <w:rPr>
          <w:rFonts w:ascii="Times New Roman"/>
          <w:b w:val="false"/>
          <w:i w:val="false"/>
          <w:color w:val="000000"/>
          <w:sz w:val="28"/>
        </w:rPr>
        <w:t xml:space="preserve">
      1. Осы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 (индексі 22-А, кезеңділігі жылдық) ведомстволық статистикалық байқаудың статистикалық нысанын толтыру жөніндегі нұсқаулық (бұдан әрі – Нұсқаулық)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 (индексі 22-А, кезеңділігі жылдық) ведомстволық статистикалық байқаудың статистикалық нысанын (бұдан әрі - статистикалық нысан) толтыруды нақтылайды.</w:t>
      </w:r>
    </w:p>
    <w:bookmarkEnd w:id="26"/>
    <w:bookmarkStart w:name="z32" w:id="27"/>
    <w:p>
      <w:pPr>
        <w:spacing w:after="0"/>
        <w:ind w:left="0"/>
        <w:jc w:val="both"/>
      </w:pPr>
      <w:r>
        <w:rPr>
          <w:rFonts w:ascii="Times New Roman"/>
          <w:b w:val="false"/>
          <w:i w:val="false"/>
          <w:color w:val="000000"/>
          <w:sz w:val="28"/>
        </w:rPr>
        <w:t>
      2. Осы статистикалық нысанды толтыру мақсатында мынадай анықтамалар пайдаланылады:</w:t>
      </w:r>
    </w:p>
    <w:bookmarkEnd w:id="27"/>
    <w:p>
      <w:pPr>
        <w:spacing w:after="0"/>
        <w:ind w:left="0"/>
        <w:jc w:val="both"/>
      </w:pPr>
      <w:r>
        <w:rPr>
          <w:rFonts w:ascii="Times New Roman"/>
          <w:b w:val="false"/>
          <w:i w:val="false"/>
          <w:color w:val="000000"/>
          <w:sz w:val="28"/>
        </w:rPr>
        <w:t>
      1) автомобиль және теміржол көлігінің жері – осы көлік түрлері объектілерінің қызметін қамтамасыз ету және (немесе) оларды пайдалану үшін берілген жер;</w:t>
      </w:r>
    </w:p>
    <w:p>
      <w:pPr>
        <w:spacing w:after="0"/>
        <w:ind w:left="0"/>
        <w:jc w:val="both"/>
      </w:pPr>
      <w:r>
        <w:rPr>
          <w:rFonts w:ascii="Times New Roman"/>
          <w:b w:val="false"/>
          <w:i w:val="false"/>
          <w:color w:val="000000"/>
          <w:sz w:val="28"/>
        </w:rPr>
        <w:t>
      2) ауыл шаруашылығы мақсатындағы жер – ауыл шаруашылығының мұқтаждықтары үшін берілген немесе осы мақсаттарға арналған жер;</w:t>
      </w:r>
    </w:p>
    <w:p>
      <w:pPr>
        <w:spacing w:after="0"/>
        <w:ind w:left="0"/>
        <w:jc w:val="both"/>
      </w:pPr>
      <w:r>
        <w:rPr>
          <w:rFonts w:ascii="Times New Roman"/>
          <w:b w:val="false"/>
          <w:i w:val="false"/>
          <w:color w:val="000000"/>
          <w:sz w:val="28"/>
        </w:rPr>
        <w:t>
      3) байланыс жері – байланыс, радио хабарларын тарату, теледидар, информатика мұқтаждықтары үшін және тиісті инфрақұрылымдардың объектілерін орналастыруға, байланыстың кабель, радиореле және әуе желілері, соның ішінде жер астындағы желілер үшін бөлініп берілген жер, сондай-ақ олардың күзет аймақтары;</w:t>
      </w:r>
    </w:p>
    <w:p>
      <w:pPr>
        <w:spacing w:after="0"/>
        <w:ind w:left="0"/>
        <w:jc w:val="both"/>
      </w:pPr>
      <w:r>
        <w:rPr>
          <w:rFonts w:ascii="Times New Roman"/>
          <w:b w:val="false"/>
          <w:i w:val="false"/>
          <w:color w:val="000000"/>
          <w:sz w:val="28"/>
        </w:rPr>
        <w:t>
      4) босалқы жер – меншікке немесе жер пайдалануға берілмеген, аудандық атқарушы органдардың қарамағындағы барлық жер.</w:t>
      </w:r>
    </w:p>
    <w:p>
      <w:pPr>
        <w:spacing w:after="0"/>
        <w:ind w:left="0"/>
        <w:jc w:val="both"/>
      </w:pPr>
      <w:r>
        <w:rPr>
          <w:rFonts w:ascii="Times New Roman"/>
          <w:b w:val="false"/>
          <w:i w:val="false"/>
          <w:color w:val="000000"/>
          <w:sz w:val="28"/>
        </w:rPr>
        <w:t>
      5) елді мекендер жері – қалаларды, кенттерді, селолар мен басқа да қоныстарды дамыту үшін берілген жер;</w:t>
      </w:r>
    </w:p>
    <w:p>
      <w:pPr>
        <w:spacing w:after="0"/>
        <w:ind w:left="0"/>
        <w:jc w:val="both"/>
      </w:pPr>
      <w:r>
        <w:rPr>
          <w:rFonts w:ascii="Times New Roman"/>
          <w:b w:val="false"/>
          <w:i w:val="false"/>
          <w:color w:val="000000"/>
          <w:sz w:val="28"/>
        </w:rPr>
        <w:t>
      6) ерекше қорғалатын табиғи аумақтардың жері – мемлекеттік табиғи қорықтардың, мемлекеттік ұлттық табиғи парктердің, мемлекеттік табиғи резерваттардың, мемлекеттік өңірлік табиғи парктердің, мемлекеттік зоологиялық парктердің, мемлекеттік ботаникалық бақтардың, мемлекеттік дендрологиялық парктер мен мемлекеттік табиғат ескерткіштерінің жері;</w:t>
      </w:r>
    </w:p>
    <w:p>
      <w:pPr>
        <w:spacing w:after="0"/>
        <w:ind w:left="0"/>
        <w:jc w:val="both"/>
      </w:pPr>
      <w:r>
        <w:rPr>
          <w:rFonts w:ascii="Times New Roman"/>
          <w:b w:val="false"/>
          <w:i w:val="false"/>
          <w:color w:val="000000"/>
          <w:sz w:val="28"/>
        </w:rPr>
        <w:t>
      7) жер кадастры – жер туралы мәліметтер жүйесі, мемлекеттік кадастрлардың құрамдас бөлігі;</w:t>
      </w:r>
    </w:p>
    <w:p>
      <w:pPr>
        <w:spacing w:after="0"/>
        <w:ind w:left="0"/>
        <w:jc w:val="both"/>
      </w:pPr>
      <w:r>
        <w:rPr>
          <w:rFonts w:ascii="Times New Roman"/>
          <w:b w:val="false"/>
          <w:i w:val="false"/>
          <w:color w:val="000000"/>
          <w:sz w:val="28"/>
        </w:rPr>
        <w:t>
      8)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pPr>
        <w:spacing w:after="0"/>
        <w:ind w:left="0"/>
        <w:jc w:val="both"/>
      </w:pPr>
      <w:r>
        <w:rPr>
          <w:rFonts w:ascii="Times New Roman"/>
          <w:b w:val="false"/>
          <w:i w:val="false"/>
          <w:color w:val="000000"/>
          <w:sz w:val="28"/>
        </w:rPr>
        <w:t xml:space="preserve">
      9) жер учаскесіне жеке меншік құқығы – азаматтардың және мемлекеттік емес заңды тұлғалардың өздеріне тиесілі жер учаскесін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негіздерде, шарттар мен шектерде иелену, пайдалану және оларға билік ету құқығы;</w:t>
      </w:r>
    </w:p>
    <w:p>
      <w:pPr>
        <w:spacing w:after="0"/>
        <w:ind w:left="0"/>
        <w:jc w:val="both"/>
      </w:pPr>
      <w:r>
        <w:rPr>
          <w:rFonts w:ascii="Times New Roman"/>
          <w:b w:val="false"/>
          <w:i w:val="false"/>
          <w:color w:val="000000"/>
          <w:sz w:val="28"/>
        </w:rPr>
        <w:t>
      10) жер ресурстарын басқару жөніндегі орталық уәкілетті орган – жер қатынастары саласындағы реттеуді жүзеге асыратын мемлекеттік орган;</w:t>
      </w:r>
    </w:p>
    <w:p>
      <w:pPr>
        <w:spacing w:after="0"/>
        <w:ind w:left="0"/>
        <w:jc w:val="both"/>
      </w:pPr>
      <w:r>
        <w:rPr>
          <w:rFonts w:ascii="Times New Roman"/>
          <w:b w:val="false"/>
          <w:i w:val="false"/>
          <w:color w:val="000000"/>
          <w:sz w:val="28"/>
        </w:rPr>
        <w:t>
      11)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p>
      <w:pPr>
        <w:spacing w:after="0"/>
        <w:ind w:left="0"/>
        <w:jc w:val="both"/>
      </w:pPr>
      <w:r>
        <w:rPr>
          <w:rFonts w:ascii="Times New Roman"/>
          <w:b w:val="false"/>
          <w:i w:val="false"/>
          <w:color w:val="000000"/>
          <w:sz w:val="28"/>
        </w:rPr>
        <w:t>
      2) мемлекеттік жер пайдаланушылар – мемлекеттік республикалық және коммуналдық заңды тұлғалар;</w:t>
      </w:r>
    </w:p>
    <w:p>
      <w:pPr>
        <w:spacing w:after="0"/>
        <w:ind w:left="0"/>
        <w:jc w:val="both"/>
      </w:pPr>
      <w:r>
        <w:rPr>
          <w:rFonts w:ascii="Times New Roman"/>
          <w:b w:val="false"/>
          <w:i w:val="false"/>
          <w:color w:val="000000"/>
          <w:sz w:val="28"/>
        </w:rPr>
        <w:t>
      13) мемлекеттік емес жер пайдаланушылар – азаматтар және (немесе) мемлекеттік емес заңды тұлғалар;</w:t>
      </w:r>
    </w:p>
    <w:p>
      <w:pPr>
        <w:spacing w:after="0"/>
        <w:ind w:left="0"/>
        <w:jc w:val="both"/>
      </w:pPr>
      <w:r>
        <w:rPr>
          <w:rFonts w:ascii="Times New Roman"/>
          <w:b w:val="false"/>
          <w:i w:val="false"/>
          <w:color w:val="000000"/>
          <w:sz w:val="28"/>
        </w:rPr>
        <w:t>
      14) орман қорының жері – орман көмкерген, сондай-ақ орман көмкермеген, бірақ орман шаруашылығының мұқтажына берілген жер;</w:t>
      </w:r>
    </w:p>
    <w:p>
      <w:pPr>
        <w:spacing w:after="0"/>
        <w:ind w:left="0"/>
        <w:jc w:val="both"/>
      </w:pPr>
      <w:r>
        <w:rPr>
          <w:rFonts w:ascii="Times New Roman"/>
          <w:b w:val="false"/>
          <w:i w:val="false"/>
          <w:color w:val="000000"/>
          <w:sz w:val="28"/>
        </w:rPr>
        <w:t>
      15) жеке қосалқы шаруашылық – ауылдық жерде және қала маңындағы аймақта орналасқан жер учаскесінде өз қажеттіліктерін қанағаттандыруға арналған қызмет түрі;</w:t>
      </w:r>
    </w:p>
    <w:p>
      <w:pPr>
        <w:spacing w:after="0"/>
        <w:ind w:left="0"/>
        <w:jc w:val="both"/>
      </w:pPr>
      <w:r>
        <w:rPr>
          <w:rFonts w:ascii="Times New Roman"/>
          <w:b w:val="false"/>
          <w:i w:val="false"/>
          <w:color w:val="000000"/>
          <w:sz w:val="28"/>
        </w:rPr>
        <w:t>
      16) өнеркәсіп жері – өнеркәсіп объектілерін орналастыру мен пайдалану үшін берілген жер, оның ішінде олардың санитарлық-қорғау және өзге де аймақтар;</w:t>
      </w:r>
    </w:p>
    <w:p>
      <w:pPr>
        <w:spacing w:after="0"/>
        <w:ind w:left="0"/>
        <w:jc w:val="both"/>
      </w:pPr>
      <w:r>
        <w:rPr>
          <w:rFonts w:ascii="Times New Roman"/>
          <w:b w:val="false"/>
          <w:i w:val="false"/>
          <w:color w:val="000000"/>
          <w:sz w:val="28"/>
        </w:rPr>
        <w:t>
      17) өзге де ауыл шаруашылығы мақсатына арналмаған жер – теңіз және ішкі су, әуе, құбыр көлігі жерлері, сондай-ақ олардың пайдалануға қажетті объектілерін орналастыруға арналған жерлер; ғарыш қызметі, қорғаныс және ұлттық қауіпсіздік мұқтаждықтарына, сондай-ақ жерді ерекше шарттармен пайдалану аймақтары;</w:t>
      </w:r>
    </w:p>
    <w:p>
      <w:pPr>
        <w:spacing w:after="0"/>
        <w:ind w:left="0"/>
        <w:jc w:val="both"/>
      </w:pPr>
      <w:r>
        <w:rPr>
          <w:rFonts w:ascii="Times New Roman"/>
          <w:b w:val="false"/>
          <w:i w:val="false"/>
          <w:color w:val="000000"/>
          <w:sz w:val="28"/>
        </w:rPr>
        <w:t>
      18) су қорының жері – су айдындары (өзендер және олармен теңестірілген каналдар, көлдер, су қоймалары, тоғандар мен басқа да ішкі су айдындары, аумақтық сулар), мұздықтар, батпақтар, су көздерінде орналасқан, ағысты реттейтін су шаруашылығы құрылыстары алып жатқан жер, сондай-ақ көрсетілген су объектілерінің су күзет белдеулеріне және ауыз сумен қамтамасыз етудің бас саға жүйелерін санитарлық күзет аймақтарына бөлінген жер;</w:t>
      </w:r>
    </w:p>
    <w:p>
      <w:pPr>
        <w:spacing w:after="0"/>
        <w:ind w:left="0"/>
        <w:jc w:val="both"/>
      </w:pPr>
      <w:r>
        <w:rPr>
          <w:rFonts w:ascii="Times New Roman"/>
          <w:b w:val="false"/>
          <w:i w:val="false"/>
          <w:color w:val="000000"/>
          <w:sz w:val="28"/>
        </w:rPr>
        <w:t>
      19) суармалы ауыл шаруашылығы алқаптары – ауыл шаруашылығында пайдалануға және суаруға жарамды, су ресурстары жүйесінің қазіргі пайдалы жұмыс коэффициентінде суару нормаларының жобалау немесе қолданыстағы нормативтері бойынша осы жерді сумен қамтудың қолайлы мерзімі ішінде қамсыздандырудың кемінде 75 пайызынан кем емес су ағынымен қамтамасыз ететін суару көзімен байланысты тұрақты және уақытша суару жүйесі бар жер.</w:t>
      </w:r>
    </w:p>
    <w:bookmarkStart w:name="z33" w:id="28"/>
    <w:p>
      <w:pPr>
        <w:spacing w:after="0"/>
        <w:ind w:left="0"/>
        <w:jc w:val="both"/>
      </w:pPr>
      <w:r>
        <w:rPr>
          <w:rFonts w:ascii="Times New Roman"/>
          <w:b w:val="false"/>
          <w:i w:val="false"/>
          <w:color w:val="000000"/>
          <w:sz w:val="28"/>
        </w:rPr>
        <w:t xml:space="preserve">
      3. Статистикалық нысан – суармалы жердің болуы және олардың санаттар, жер учаскелерінің меншік иелері, жерді пайдаланушылар және алқаптар бойынша бөлінуі туралы есеп 2003 жылғы 20 маусымдағы Қазақстан Республикасы Жер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14-1-баптарына</w:t>
      </w:r>
      <w:r>
        <w:rPr>
          <w:rFonts w:ascii="Times New Roman"/>
          <w:b w:val="false"/>
          <w:i w:val="false"/>
          <w:color w:val="000000"/>
          <w:sz w:val="28"/>
        </w:rPr>
        <w:t xml:space="preserve">, Қазақстан Республикасы Ұлттық экономика министрінің 2014 жылғы 23 желтоқсандағы № 160 бұйрығымен (Нормативтік құқықтық актілерді мемлекеттік тіркеу тізілімінде № 10147 болып тіркелген) бекітілген Мемлекеттік жер кадастрын жүргізу ережесінің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27-тармақтарына</w:t>
      </w:r>
      <w:r>
        <w:rPr>
          <w:rFonts w:ascii="Times New Roman"/>
          <w:b w:val="false"/>
          <w:i w:val="false"/>
          <w:color w:val="000000"/>
          <w:sz w:val="28"/>
        </w:rPr>
        <w:t xml:space="preserve"> сәйкес құрастырылады.</w:t>
      </w:r>
    </w:p>
    <w:bookmarkEnd w:id="28"/>
    <w:p>
      <w:pPr>
        <w:spacing w:after="0"/>
        <w:ind w:left="0"/>
        <w:jc w:val="both"/>
      </w:pPr>
      <w:r>
        <w:rPr>
          <w:rFonts w:ascii="Times New Roman"/>
          <w:b w:val="false"/>
          <w:i w:val="false"/>
          <w:color w:val="000000"/>
          <w:sz w:val="28"/>
        </w:rPr>
        <w:t>
      Статистикалық нысан:</w:t>
      </w:r>
    </w:p>
    <w:p>
      <w:pPr>
        <w:spacing w:after="0"/>
        <w:ind w:left="0"/>
        <w:jc w:val="both"/>
      </w:pPr>
      <w:r>
        <w:rPr>
          <w:rFonts w:ascii="Times New Roman"/>
          <w:b w:val="false"/>
          <w:i w:val="false"/>
          <w:color w:val="000000"/>
          <w:sz w:val="28"/>
        </w:rPr>
        <w:t>
      аудан және облыстық маңызы бар қала бойынша – аудандардың және облыстық маңызы бар қалалардың жер қатынастары жөніндегі уәкілетті органы eceпті жылдың 5 қазанынан кешіктірмей облыстың, республикалық маңызы бар қаланың, астананың жер қатынастары жөніндегі уәкілетті органына ұсынады;</w:t>
      </w:r>
    </w:p>
    <w:p>
      <w:pPr>
        <w:spacing w:after="0"/>
        <w:ind w:left="0"/>
        <w:jc w:val="both"/>
      </w:pPr>
      <w:r>
        <w:rPr>
          <w:rFonts w:ascii="Times New Roman"/>
          <w:b w:val="false"/>
          <w:i w:val="false"/>
          <w:color w:val="000000"/>
          <w:sz w:val="28"/>
        </w:rPr>
        <w:t>
      облыс, республикалық маңызы бар қала және астана бойынша – аудандар мен облыстық маңызы бар қалалардың деректері негізінде облыстардың, республикалық маңызы бар қала және астананың жер қатынастары жөніндегі уәкілетті органы есепті жылдың 15 қазанынан кешіктірмей жер ресурстарын басқару жөніндегі орталық уәкілетті органға ұсынады.</w:t>
      </w:r>
    </w:p>
    <w:p>
      <w:pPr>
        <w:spacing w:after="0"/>
        <w:ind w:left="0"/>
        <w:jc w:val="both"/>
      </w:pPr>
      <w:r>
        <w:rPr>
          <w:rFonts w:ascii="Times New Roman"/>
          <w:b w:val="false"/>
          <w:i w:val="false"/>
          <w:color w:val="000000"/>
          <w:sz w:val="28"/>
        </w:rPr>
        <w:t>
      Жер ресурстарын басқару жөніндегі орталық уәкілетті орган облыстардың (республикалық маңызы бар қала, астана) статистикалық нысандары деректерінің негізінде есепті жылдың 1 қарашасындағы жағдай бойынша ақпаратты қалыптастырады.</w:t>
      </w:r>
    </w:p>
    <w:p>
      <w:pPr>
        <w:spacing w:after="0"/>
        <w:ind w:left="0"/>
        <w:jc w:val="both"/>
      </w:pPr>
      <w:r>
        <w:rPr>
          <w:rFonts w:ascii="Times New Roman"/>
          <w:b w:val="false"/>
          <w:i w:val="false"/>
          <w:color w:val="000000"/>
          <w:sz w:val="28"/>
        </w:rPr>
        <w:t>
      Статистикалық нысан жер учаскелерінің орналасқан жері бойынша, олардың нақты жағдайы мен пайдаланылуын ескере отырып, олардың кадастрлық есепке алу деректері бойынша құрастырылады. Қазақстан Республикасының аумағында орналасқан жер учаскелері жерге меншік нысанына, жер учаскелерінің мақсатты арналуына және оларды пайдаланудың рұқсат етілген сипатына қарамастан кадастрлық есепке алуға жатады және жер алқаптарының түрлері бойынша жүргізіледі.</w:t>
      </w:r>
    </w:p>
    <w:p>
      <w:pPr>
        <w:spacing w:after="0"/>
        <w:ind w:left="0"/>
        <w:jc w:val="both"/>
      </w:pPr>
      <w:r>
        <w:rPr>
          <w:rFonts w:ascii="Times New Roman"/>
          <w:b w:val="false"/>
          <w:i w:val="false"/>
          <w:color w:val="000000"/>
          <w:sz w:val="28"/>
        </w:rPr>
        <w:t>
      Статистикалық нысан құрастыру кезінде азаматтар мен заңды тұлғалар пайдаланатын жердің құрамында болған өзгерістер есепке алынады, олар жерді мемлекеттік кадастрлық есепке алудың негізгі құжаттарының бірі болып табылады және жер алқаптарының нақты болуына және жағдайына қатаң сәйкес келуі тиіс.</w:t>
      </w:r>
    </w:p>
    <w:p>
      <w:pPr>
        <w:spacing w:after="0"/>
        <w:ind w:left="0"/>
        <w:jc w:val="both"/>
      </w:pPr>
      <w:r>
        <w:rPr>
          <w:rFonts w:ascii="Times New Roman"/>
          <w:b w:val="false"/>
          <w:i w:val="false"/>
          <w:color w:val="000000"/>
          <w:sz w:val="28"/>
        </w:rPr>
        <w:t>
      Уәкілетті органдар есепті жылғы ағымдағы өзгерістерді есепке ала отырып, тиісті селолық (ауылдық) елді мекендер, селолар, кенттер, аудандар бойынша статистикалық нысан құрастырады.</w:t>
      </w:r>
    </w:p>
    <w:p>
      <w:pPr>
        <w:spacing w:after="0"/>
        <w:ind w:left="0"/>
        <w:jc w:val="both"/>
      </w:pPr>
      <w:r>
        <w:rPr>
          <w:rFonts w:ascii="Times New Roman"/>
          <w:b w:val="false"/>
          <w:i w:val="false"/>
          <w:color w:val="000000"/>
          <w:sz w:val="28"/>
        </w:rPr>
        <w:t>
      Әкімшілік-аумақтық бірліктердің жерлері олардың әкімшілік шекараларының орналасуы бойынша, сондай-ақ олардың әкімшілік шекараларынан тыс орналасуы бойынша есепке алынады, бірақ осы әкімшілік-аумақтық бөлуде ескерілген жер пайдаланудағы азаматтарға және заңды тұлғаларға уақытша пайдалануға ұсынылады.</w:t>
      </w:r>
    </w:p>
    <w:p>
      <w:pPr>
        <w:spacing w:after="0"/>
        <w:ind w:left="0"/>
        <w:jc w:val="both"/>
      </w:pPr>
      <w:r>
        <w:rPr>
          <w:rFonts w:ascii="Times New Roman"/>
          <w:b w:val="false"/>
          <w:i w:val="false"/>
          <w:color w:val="000000"/>
          <w:sz w:val="28"/>
        </w:rPr>
        <w:t>
      Есепке мелиоративтік құрылыс жүргізілген барлық жаңадан пайдалануға берілген суармалы жерлер жатады. Су ресурстары жердің суарылуын қамтамасыз ететін, суару көзімен байланысты жер суаратын желісі бар, суаруға және ауыл шаруашылығына пайдалануы үшін жарамды жерлер суармалы жерлерге жатады. Сонымен қатар, мелиоративтік жағдайы жақсартуды, ал олардың суару жүйесі жаңартуды қажет ететін жерлер де суармалы жерлерге жатады.</w:t>
      </w:r>
    </w:p>
    <w:p>
      <w:pPr>
        <w:spacing w:after="0"/>
        <w:ind w:left="0"/>
        <w:jc w:val="both"/>
      </w:pPr>
      <w:r>
        <w:rPr>
          <w:rFonts w:ascii="Times New Roman"/>
          <w:b w:val="false"/>
          <w:i w:val="false"/>
          <w:color w:val="000000"/>
          <w:sz w:val="28"/>
        </w:rPr>
        <w:t>
      Мелиоративтік жұмыстар (қайта жаңарту, суару желісін жөндеу және басқа) жүргізіліп жатқан суармалы жерлердің алаңы, мелиоративтік дайындау себебінен бір жылдан аса (күзден бастап) ауыл шаруашылығы дақылдарын егу үшін пайдаланылмаған егістіктің алаңын қоспағанда, бұрынғы алқаптардың құрамында есепке алынады. Бұл алаңдар тыңайған жерлер ретінде есепке алынады.</w:t>
      </w:r>
    </w:p>
    <w:p>
      <w:pPr>
        <w:spacing w:after="0"/>
        <w:ind w:left="0"/>
        <w:jc w:val="both"/>
      </w:pPr>
      <w:r>
        <w:rPr>
          <w:rFonts w:ascii="Times New Roman"/>
          <w:b w:val="false"/>
          <w:i w:val="false"/>
          <w:color w:val="000000"/>
          <w:sz w:val="28"/>
        </w:rPr>
        <w:t>
      1 қарашаға дейін енгізілген, бірақ кеш енгізілу себебінен егіске пайдаланылмаған суармалы жерлердің алаңын мелиоративтік құрылыс жүргізудің басында ескерілген алқаптардың құрамында есепке алу қажет.</w:t>
      </w:r>
    </w:p>
    <w:p>
      <w:pPr>
        <w:spacing w:after="0"/>
        <w:ind w:left="0"/>
        <w:jc w:val="both"/>
      </w:pPr>
      <w:r>
        <w:rPr>
          <w:rFonts w:ascii="Times New Roman"/>
          <w:b w:val="false"/>
          <w:i w:val="false"/>
          <w:color w:val="000000"/>
          <w:sz w:val="28"/>
        </w:rPr>
        <w:t>
      Егер бұрынғы суармалы жерлердің жер суару желісі қайтадан жаңартылып салынған болса, мұндай учаскелер жаңадан енгізілген суландырылған жерлердің құрамында емес, бұрынғы алқаптың құрамында есепке алынады.</w:t>
      </w:r>
    </w:p>
    <w:bookmarkStart w:name="z34" w:id="29"/>
    <w:p>
      <w:pPr>
        <w:spacing w:after="0"/>
        <w:ind w:left="0"/>
        <w:jc w:val="both"/>
      </w:pPr>
      <w:r>
        <w:rPr>
          <w:rFonts w:ascii="Times New Roman"/>
          <w:b w:val="false"/>
          <w:i w:val="false"/>
          <w:color w:val="000000"/>
          <w:sz w:val="28"/>
        </w:rPr>
        <w:t>
      4. 1-жолда ауыл шаруашылығының мұқтаждықтары үшін берілген ауыл шаруашылығы мақсатына арналған жерлер немесе осы мақсаттарға арналған жерлер есепке алынады, оның ішінде:</w:t>
      </w:r>
    </w:p>
    <w:bookmarkEnd w:id="29"/>
    <w:p>
      <w:pPr>
        <w:spacing w:after="0"/>
        <w:ind w:left="0"/>
        <w:jc w:val="both"/>
      </w:pPr>
      <w:r>
        <w:rPr>
          <w:rFonts w:ascii="Times New Roman"/>
          <w:b w:val="false"/>
          <w:i w:val="false"/>
          <w:color w:val="000000"/>
          <w:sz w:val="28"/>
        </w:rPr>
        <w:t>
      1.1-жол – Азаматтардың жері оның ішінде:</w:t>
      </w:r>
    </w:p>
    <w:p>
      <w:pPr>
        <w:spacing w:after="0"/>
        <w:ind w:left="0"/>
        <w:jc w:val="both"/>
      </w:pPr>
      <w:r>
        <w:rPr>
          <w:rFonts w:ascii="Times New Roman"/>
          <w:b w:val="false"/>
          <w:i w:val="false"/>
          <w:color w:val="000000"/>
          <w:sz w:val="28"/>
        </w:rPr>
        <w:t>
      1.1.1-жол – шаруа (фермер) қожалықтары;</w:t>
      </w:r>
    </w:p>
    <w:p>
      <w:pPr>
        <w:spacing w:after="0"/>
        <w:ind w:left="0"/>
        <w:jc w:val="both"/>
      </w:pPr>
      <w:r>
        <w:rPr>
          <w:rFonts w:ascii="Times New Roman"/>
          <w:b w:val="false"/>
          <w:i w:val="false"/>
          <w:color w:val="000000"/>
          <w:sz w:val="28"/>
        </w:rPr>
        <w:t>
      1.1.2-жол – жеке қосалқы шаруашылықтар;</w:t>
      </w:r>
    </w:p>
    <w:p>
      <w:pPr>
        <w:spacing w:after="0"/>
        <w:ind w:left="0"/>
        <w:jc w:val="both"/>
      </w:pPr>
      <w:r>
        <w:rPr>
          <w:rFonts w:ascii="Times New Roman"/>
          <w:b w:val="false"/>
          <w:i w:val="false"/>
          <w:color w:val="000000"/>
          <w:sz w:val="28"/>
        </w:rPr>
        <w:t>
      1.1.3-жол – қызметтік үлесі бар азаматтар;</w:t>
      </w:r>
    </w:p>
    <w:p>
      <w:pPr>
        <w:spacing w:after="0"/>
        <w:ind w:left="0"/>
        <w:jc w:val="both"/>
      </w:pPr>
      <w:r>
        <w:rPr>
          <w:rFonts w:ascii="Times New Roman"/>
          <w:b w:val="false"/>
          <w:i w:val="false"/>
          <w:color w:val="000000"/>
          <w:sz w:val="28"/>
        </w:rPr>
        <w:t>
      1.1.4-жол – бағбандар және бағбандық бірлестіктер;</w:t>
      </w:r>
    </w:p>
    <w:p>
      <w:pPr>
        <w:spacing w:after="0"/>
        <w:ind w:left="0"/>
        <w:jc w:val="both"/>
      </w:pPr>
      <w:r>
        <w:rPr>
          <w:rFonts w:ascii="Times New Roman"/>
          <w:b w:val="false"/>
          <w:i w:val="false"/>
          <w:color w:val="000000"/>
          <w:sz w:val="28"/>
        </w:rPr>
        <w:t>
      1.1.5-жол – бақшалар;</w:t>
      </w:r>
    </w:p>
    <w:p>
      <w:pPr>
        <w:spacing w:after="0"/>
        <w:ind w:left="0"/>
        <w:jc w:val="both"/>
      </w:pPr>
      <w:r>
        <w:rPr>
          <w:rFonts w:ascii="Times New Roman"/>
          <w:b w:val="false"/>
          <w:i w:val="false"/>
          <w:color w:val="000000"/>
          <w:sz w:val="28"/>
        </w:rPr>
        <w:t>
      1.1.6-жол – саяжайлар мен саяжай бірлестіктері;</w:t>
      </w:r>
    </w:p>
    <w:p>
      <w:pPr>
        <w:spacing w:after="0"/>
        <w:ind w:left="0"/>
        <w:jc w:val="both"/>
      </w:pPr>
      <w:r>
        <w:rPr>
          <w:rFonts w:ascii="Times New Roman"/>
          <w:b w:val="false"/>
          <w:i w:val="false"/>
          <w:color w:val="000000"/>
          <w:sz w:val="28"/>
        </w:rPr>
        <w:t>
      1.1.7-жол – мал өсірушілер және мал шаруашылығы бірлестіктері;</w:t>
      </w:r>
    </w:p>
    <w:p>
      <w:pPr>
        <w:spacing w:after="0"/>
        <w:ind w:left="0"/>
        <w:jc w:val="both"/>
      </w:pPr>
      <w:r>
        <w:rPr>
          <w:rFonts w:ascii="Times New Roman"/>
          <w:b w:val="false"/>
          <w:i w:val="false"/>
          <w:color w:val="000000"/>
          <w:sz w:val="28"/>
        </w:rPr>
        <w:t>
      1.1.8-жол – шөп шабумен және мал жаюмен айналысатын азаматтар;</w:t>
      </w:r>
    </w:p>
    <w:p>
      <w:pPr>
        <w:spacing w:after="0"/>
        <w:ind w:left="0"/>
        <w:jc w:val="both"/>
      </w:pPr>
      <w:r>
        <w:rPr>
          <w:rFonts w:ascii="Times New Roman"/>
          <w:b w:val="false"/>
          <w:i w:val="false"/>
          <w:color w:val="000000"/>
          <w:sz w:val="28"/>
        </w:rPr>
        <w:t>
      1.1.9-жол – ауыл шаруашылығы мақсатына арналмаған санаттарда ескерілген қызметтік үлесі бар азаматтар;</w:t>
      </w:r>
    </w:p>
    <w:p>
      <w:pPr>
        <w:spacing w:after="0"/>
        <w:ind w:left="0"/>
        <w:jc w:val="both"/>
      </w:pPr>
      <w:r>
        <w:rPr>
          <w:rFonts w:ascii="Times New Roman"/>
          <w:b w:val="false"/>
          <w:i w:val="false"/>
          <w:color w:val="000000"/>
          <w:sz w:val="28"/>
        </w:rPr>
        <w:t>
      1.1.10-жол – ауыл шаруашылығы мақсатына арналмаған басқа санаттарда ескерілген бақшалар.</w:t>
      </w:r>
    </w:p>
    <w:p>
      <w:pPr>
        <w:spacing w:after="0"/>
        <w:ind w:left="0"/>
        <w:jc w:val="both"/>
      </w:pPr>
      <w:r>
        <w:rPr>
          <w:rFonts w:ascii="Times New Roman"/>
          <w:b w:val="false"/>
          <w:i w:val="false"/>
          <w:color w:val="000000"/>
          <w:sz w:val="28"/>
        </w:rPr>
        <w:t>
      1.2 Ұйымның жері:</w:t>
      </w:r>
    </w:p>
    <w:p>
      <w:pPr>
        <w:spacing w:after="0"/>
        <w:ind w:left="0"/>
        <w:jc w:val="both"/>
      </w:pPr>
      <w:r>
        <w:rPr>
          <w:rFonts w:ascii="Times New Roman"/>
          <w:b w:val="false"/>
          <w:i w:val="false"/>
          <w:color w:val="000000"/>
          <w:sz w:val="28"/>
        </w:rPr>
        <w:t>
      1.2.1-жол – шаруашылық серіктестіктер мен қоғамдар;</w:t>
      </w:r>
    </w:p>
    <w:p>
      <w:pPr>
        <w:spacing w:after="0"/>
        <w:ind w:left="0"/>
        <w:jc w:val="both"/>
      </w:pPr>
      <w:r>
        <w:rPr>
          <w:rFonts w:ascii="Times New Roman"/>
          <w:b w:val="false"/>
          <w:i w:val="false"/>
          <w:color w:val="000000"/>
          <w:sz w:val="28"/>
        </w:rPr>
        <w:t>
      1.2.2-жол – өндірістік кооперативтер;</w:t>
      </w:r>
    </w:p>
    <w:p>
      <w:pPr>
        <w:spacing w:after="0"/>
        <w:ind w:left="0"/>
        <w:jc w:val="both"/>
      </w:pPr>
      <w:r>
        <w:rPr>
          <w:rFonts w:ascii="Times New Roman"/>
          <w:b w:val="false"/>
          <w:i w:val="false"/>
          <w:color w:val="000000"/>
          <w:sz w:val="28"/>
        </w:rPr>
        <w:t>
      1.2.3-жол – мемлекеттік ауыл шаруашылығы кәсіпорындары;</w:t>
      </w:r>
    </w:p>
    <w:p>
      <w:pPr>
        <w:spacing w:after="0"/>
        <w:ind w:left="0"/>
        <w:jc w:val="both"/>
      </w:pPr>
      <w:r>
        <w:rPr>
          <w:rFonts w:ascii="Times New Roman"/>
          <w:b w:val="false"/>
          <w:i w:val="false"/>
          <w:color w:val="000000"/>
          <w:sz w:val="28"/>
        </w:rPr>
        <w:t>
      1.2.4-жол – ғылыми-зерттеу және оқу мекемелері мен мекемелер;</w:t>
      </w:r>
    </w:p>
    <w:p>
      <w:pPr>
        <w:spacing w:after="0"/>
        <w:ind w:left="0"/>
        <w:jc w:val="both"/>
      </w:pPr>
      <w:r>
        <w:rPr>
          <w:rFonts w:ascii="Times New Roman"/>
          <w:b w:val="false"/>
          <w:i w:val="false"/>
          <w:color w:val="000000"/>
          <w:sz w:val="28"/>
        </w:rPr>
        <w:t>
      1.2.5-жол – қосалқы шаруашылықтар;</w:t>
      </w:r>
    </w:p>
    <w:p>
      <w:pPr>
        <w:spacing w:after="0"/>
        <w:ind w:left="0"/>
        <w:jc w:val="both"/>
      </w:pPr>
      <w:r>
        <w:rPr>
          <w:rFonts w:ascii="Times New Roman"/>
          <w:b w:val="false"/>
          <w:i w:val="false"/>
          <w:color w:val="000000"/>
          <w:sz w:val="28"/>
        </w:rPr>
        <w:t>
      1.2.6-жол – өзге де кәсіпорындар, ұйымдар мен мекемелер.</w:t>
      </w:r>
    </w:p>
    <w:p>
      <w:pPr>
        <w:spacing w:after="0"/>
        <w:ind w:left="0"/>
        <w:jc w:val="both"/>
      </w:pPr>
      <w:r>
        <w:rPr>
          <w:rFonts w:ascii="Times New Roman"/>
          <w:b w:val="false"/>
          <w:i w:val="false"/>
          <w:color w:val="000000"/>
          <w:sz w:val="28"/>
        </w:rPr>
        <w:t>
      2-жолда Елді мекендердің (қалалардың, кенттердің және ауылдық елді мекендердің) жерлері. Елді мекендердің жерлеріне қаланың, кенттің жергілікті атқарушы органдардың басқаруындағы ауылдық елді мекеннің шегіндегі барлық жерлер жатады. Елді мекендердің жерлерін жер қорының басқа санаттарынан бөлінетін шегі-шекарасы, құрылған жер учаскелерінің жеке меншік иелері мен жерді пайдаланушылар, елді мекеннің техникалық-экономикалық негіздемесі мен бас даму жоспарын ескере отырып жерге орналастыру жұмыстары тәртібінде анықталады.</w:t>
      </w:r>
    </w:p>
    <w:p>
      <w:pPr>
        <w:spacing w:after="0"/>
        <w:ind w:left="0"/>
        <w:jc w:val="both"/>
      </w:pPr>
      <w:r>
        <w:rPr>
          <w:rFonts w:ascii="Times New Roman"/>
          <w:b w:val="false"/>
          <w:i w:val="false"/>
          <w:color w:val="000000"/>
          <w:sz w:val="28"/>
        </w:rPr>
        <w:t>
      2.1-жол – Тұрғын үй аймағының жерлері, оның ішінде:</w:t>
      </w:r>
    </w:p>
    <w:p>
      <w:pPr>
        <w:spacing w:after="0"/>
        <w:ind w:left="0"/>
        <w:jc w:val="both"/>
      </w:pPr>
      <w:r>
        <w:rPr>
          <w:rFonts w:ascii="Times New Roman"/>
          <w:b w:val="false"/>
          <w:i w:val="false"/>
          <w:color w:val="000000"/>
          <w:sz w:val="28"/>
        </w:rPr>
        <w:t>
      2.1.1-жол – көп қабатты құрылыс;</w:t>
      </w:r>
    </w:p>
    <w:p>
      <w:pPr>
        <w:spacing w:after="0"/>
        <w:ind w:left="0"/>
        <w:jc w:val="both"/>
      </w:pPr>
      <w:r>
        <w:rPr>
          <w:rFonts w:ascii="Times New Roman"/>
          <w:b w:val="false"/>
          <w:i w:val="false"/>
          <w:color w:val="000000"/>
          <w:sz w:val="28"/>
        </w:rPr>
        <w:t>
      2.1.2-жол – жеке құрылыс салу.</w:t>
      </w:r>
    </w:p>
    <w:p>
      <w:pPr>
        <w:spacing w:after="0"/>
        <w:ind w:left="0"/>
        <w:jc w:val="both"/>
      </w:pPr>
      <w:r>
        <w:rPr>
          <w:rFonts w:ascii="Times New Roman"/>
          <w:b w:val="false"/>
          <w:i w:val="false"/>
          <w:color w:val="000000"/>
          <w:sz w:val="28"/>
        </w:rPr>
        <w:t>
      2.2-жол – Әлеуметтік аймақтың жерлері;</w:t>
      </w:r>
    </w:p>
    <w:p>
      <w:pPr>
        <w:spacing w:after="0"/>
        <w:ind w:left="0"/>
        <w:jc w:val="both"/>
      </w:pPr>
      <w:r>
        <w:rPr>
          <w:rFonts w:ascii="Times New Roman"/>
          <w:b w:val="false"/>
          <w:i w:val="false"/>
          <w:color w:val="000000"/>
          <w:sz w:val="28"/>
        </w:rPr>
        <w:t>
      2.3-жол – Коммерциялық аймақтың жерлері:</w:t>
      </w:r>
    </w:p>
    <w:p>
      <w:pPr>
        <w:spacing w:after="0"/>
        <w:ind w:left="0"/>
        <w:jc w:val="both"/>
      </w:pPr>
      <w:r>
        <w:rPr>
          <w:rFonts w:ascii="Times New Roman"/>
          <w:b w:val="false"/>
          <w:i w:val="false"/>
          <w:color w:val="000000"/>
          <w:sz w:val="28"/>
        </w:rPr>
        <w:t>
      2.3.1-жол – өндірістік объектілердің жері;</w:t>
      </w:r>
    </w:p>
    <w:p>
      <w:pPr>
        <w:spacing w:after="0"/>
        <w:ind w:left="0"/>
        <w:jc w:val="both"/>
      </w:pPr>
      <w:r>
        <w:rPr>
          <w:rFonts w:ascii="Times New Roman"/>
          <w:b w:val="false"/>
          <w:i w:val="false"/>
          <w:color w:val="000000"/>
          <w:sz w:val="28"/>
        </w:rPr>
        <w:t>
      2.3.2-жол – сауда, қоғамдық тамақтандыру, тұрмыстық қызмет көрсету объектілерінің жерлері.</w:t>
      </w:r>
    </w:p>
    <w:p>
      <w:pPr>
        <w:spacing w:after="0"/>
        <w:ind w:left="0"/>
        <w:jc w:val="both"/>
      </w:pPr>
      <w:r>
        <w:rPr>
          <w:rFonts w:ascii="Times New Roman"/>
          <w:b w:val="false"/>
          <w:i w:val="false"/>
          <w:color w:val="000000"/>
          <w:sz w:val="28"/>
        </w:rPr>
        <w:t>
      2.4-жол – Өзге аймақтың жерлері;</w:t>
      </w:r>
    </w:p>
    <w:p>
      <w:pPr>
        <w:spacing w:after="0"/>
        <w:ind w:left="0"/>
        <w:jc w:val="both"/>
      </w:pPr>
      <w:r>
        <w:rPr>
          <w:rFonts w:ascii="Times New Roman"/>
          <w:b w:val="false"/>
          <w:i w:val="false"/>
          <w:color w:val="000000"/>
          <w:sz w:val="28"/>
        </w:rPr>
        <w:t>
      2.5-жол – Жалпы пайдаланудағы жерлер;</w:t>
      </w:r>
    </w:p>
    <w:p>
      <w:pPr>
        <w:spacing w:after="0"/>
        <w:ind w:left="0"/>
        <w:jc w:val="both"/>
      </w:pPr>
      <w:r>
        <w:rPr>
          <w:rFonts w:ascii="Times New Roman"/>
          <w:b w:val="false"/>
          <w:i w:val="false"/>
          <w:color w:val="000000"/>
          <w:sz w:val="28"/>
        </w:rPr>
        <w:t>
      2.6-жол – Көлік, байланыс, инженерлік коммуникациялар жерлері, оның ішінде:</w:t>
      </w:r>
    </w:p>
    <w:p>
      <w:pPr>
        <w:spacing w:after="0"/>
        <w:ind w:left="0"/>
        <w:jc w:val="both"/>
      </w:pPr>
      <w:r>
        <w:rPr>
          <w:rFonts w:ascii="Times New Roman"/>
          <w:b w:val="false"/>
          <w:i w:val="false"/>
          <w:color w:val="000000"/>
          <w:sz w:val="28"/>
        </w:rPr>
        <w:t>
      2.6.1-жол – теміржол көлігі;</w:t>
      </w:r>
    </w:p>
    <w:p>
      <w:pPr>
        <w:spacing w:after="0"/>
        <w:ind w:left="0"/>
        <w:jc w:val="both"/>
      </w:pPr>
      <w:r>
        <w:rPr>
          <w:rFonts w:ascii="Times New Roman"/>
          <w:b w:val="false"/>
          <w:i w:val="false"/>
          <w:color w:val="000000"/>
          <w:sz w:val="28"/>
        </w:rPr>
        <w:t>
      2.6.2-жол – автомобиль көлігі;</w:t>
      </w:r>
    </w:p>
    <w:p>
      <w:pPr>
        <w:spacing w:after="0"/>
        <w:ind w:left="0"/>
        <w:jc w:val="both"/>
      </w:pPr>
      <w:r>
        <w:rPr>
          <w:rFonts w:ascii="Times New Roman"/>
          <w:b w:val="false"/>
          <w:i w:val="false"/>
          <w:color w:val="000000"/>
          <w:sz w:val="28"/>
        </w:rPr>
        <w:t>
      2.6.3-жол – теңіз және ішкі су көлігі;</w:t>
      </w:r>
    </w:p>
    <w:p>
      <w:pPr>
        <w:spacing w:after="0"/>
        <w:ind w:left="0"/>
        <w:jc w:val="both"/>
      </w:pPr>
      <w:r>
        <w:rPr>
          <w:rFonts w:ascii="Times New Roman"/>
          <w:b w:val="false"/>
          <w:i w:val="false"/>
          <w:color w:val="000000"/>
          <w:sz w:val="28"/>
        </w:rPr>
        <w:t>
      2.6.4-жол – әуе көлігі;</w:t>
      </w:r>
    </w:p>
    <w:p>
      <w:pPr>
        <w:spacing w:after="0"/>
        <w:ind w:left="0"/>
        <w:jc w:val="both"/>
      </w:pPr>
      <w:r>
        <w:rPr>
          <w:rFonts w:ascii="Times New Roman"/>
          <w:b w:val="false"/>
          <w:i w:val="false"/>
          <w:color w:val="000000"/>
          <w:sz w:val="28"/>
        </w:rPr>
        <w:t>
      2.6.5-жол – өзге де көлік.</w:t>
      </w:r>
    </w:p>
    <w:p>
      <w:pPr>
        <w:spacing w:after="0"/>
        <w:ind w:left="0"/>
        <w:jc w:val="both"/>
      </w:pPr>
      <w:r>
        <w:rPr>
          <w:rFonts w:ascii="Times New Roman"/>
          <w:b w:val="false"/>
          <w:i w:val="false"/>
          <w:color w:val="000000"/>
          <w:sz w:val="28"/>
        </w:rPr>
        <w:t>
      2.7-жол – Ауыл шаруашылығына пайдаланылатын жерлер:</w:t>
      </w:r>
    </w:p>
    <w:p>
      <w:pPr>
        <w:spacing w:after="0"/>
        <w:ind w:left="0"/>
        <w:jc w:val="both"/>
      </w:pPr>
      <w:r>
        <w:rPr>
          <w:rFonts w:ascii="Times New Roman"/>
          <w:b w:val="false"/>
          <w:i w:val="false"/>
          <w:color w:val="000000"/>
          <w:sz w:val="28"/>
        </w:rPr>
        <w:t>
      2.7.1-жол – шаруа (фермер) қожалықтары;</w:t>
      </w:r>
    </w:p>
    <w:p>
      <w:pPr>
        <w:spacing w:after="0"/>
        <w:ind w:left="0"/>
        <w:jc w:val="both"/>
      </w:pPr>
      <w:r>
        <w:rPr>
          <w:rFonts w:ascii="Times New Roman"/>
          <w:b w:val="false"/>
          <w:i w:val="false"/>
          <w:color w:val="000000"/>
          <w:sz w:val="28"/>
        </w:rPr>
        <w:t>
      2.7.2-жол – ауыл шаруашылығы өндірісімен айналысатын кәсіпорындармен;</w:t>
      </w:r>
    </w:p>
    <w:p>
      <w:pPr>
        <w:spacing w:after="0"/>
        <w:ind w:left="0"/>
        <w:jc w:val="both"/>
      </w:pPr>
      <w:r>
        <w:rPr>
          <w:rFonts w:ascii="Times New Roman"/>
          <w:b w:val="false"/>
          <w:i w:val="false"/>
          <w:color w:val="000000"/>
          <w:sz w:val="28"/>
        </w:rPr>
        <w:t>
      2.7.3-жол – бағбандық және саяжай бірлестіктерімен;</w:t>
      </w:r>
    </w:p>
    <w:p>
      <w:pPr>
        <w:spacing w:after="0"/>
        <w:ind w:left="0"/>
        <w:jc w:val="both"/>
      </w:pPr>
      <w:r>
        <w:rPr>
          <w:rFonts w:ascii="Times New Roman"/>
          <w:b w:val="false"/>
          <w:i w:val="false"/>
          <w:color w:val="000000"/>
          <w:sz w:val="28"/>
        </w:rPr>
        <w:t>
      2.7.4-жол – жеке бақшалармен;</w:t>
      </w:r>
    </w:p>
    <w:p>
      <w:pPr>
        <w:spacing w:after="0"/>
        <w:ind w:left="0"/>
        <w:jc w:val="both"/>
      </w:pPr>
      <w:r>
        <w:rPr>
          <w:rFonts w:ascii="Times New Roman"/>
          <w:b w:val="false"/>
          <w:i w:val="false"/>
          <w:color w:val="000000"/>
          <w:sz w:val="28"/>
        </w:rPr>
        <w:t>
      2.7.5-жол – жеке қосалқы шаруашылықтармен;</w:t>
      </w:r>
    </w:p>
    <w:p>
      <w:pPr>
        <w:spacing w:after="0"/>
        <w:ind w:left="0"/>
        <w:jc w:val="both"/>
      </w:pPr>
      <w:r>
        <w:rPr>
          <w:rFonts w:ascii="Times New Roman"/>
          <w:b w:val="false"/>
          <w:i w:val="false"/>
          <w:color w:val="000000"/>
          <w:sz w:val="28"/>
        </w:rPr>
        <w:t>
      2.7.6-жол – қызметтік жер телімі;</w:t>
      </w:r>
    </w:p>
    <w:p>
      <w:pPr>
        <w:spacing w:after="0"/>
        <w:ind w:left="0"/>
        <w:jc w:val="both"/>
      </w:pPr>
      <w:r>
        <w:rPr>
          <w:rFonts w:ascii="Times New Roman"/>
          <w:b w:val="false"/>
          <w:i w:val="false"/>
          <w:color w:val="000000"/>
          <w:sz w:val="28"/>
        </w:rPr>
        <w:t>
      2.7.7-жол – басқа мақсаттар үшін.</w:t>
      </w:r>
    </w:p>
    <w:p>
      <w:pPr>
        <w:spacing w:after="0"/>
        <w:ind w:left="0"/>
        <w:jc w:val="both"/>
      </w:pPr>
      <w:r>
        <w:rPr>
          <w:rFonts w:ascii="Times New Roman"/>
          <w:b w:val="false"/>
          <w:i w:val="false"/>
          <w:color w:val="000000"/>
          <w:sz w:val="28"/>
        </w:rPr>
        <w:t>
      2.8-жол – Ерекше қорғалатын табиғи аумақтар, сауықтыру, рекреациялық және тарихи-мәдени мақсаттағы алып жатқан жерлер, оның ішінде:</w:t>
      </w:r>
    </w:p>
    <w:p>
      <w:pPr>
        <w:spacing w:after="0"/>
        <w:ind w:left="0"/>
        <w:jc w:val="both"/>
      </w:pPr>
      <w:r>
        <w:rPr>
          <w:rFonts w:ascii="Times New Roman"/>
          <w:b w:val="false"/>
          <w:i w:val="false"/>
          <w:color w:val="000000"/>
          <w:sz w:val="28"/>
        </w:rPr>
        <w:t>
      2.8.1-жол – ерекше қорғалатын табиғи аумақтардың жерлері;</w:t>
      </w:r>
    </w:p>
    <w:p>
      <w:pPr>
        <w:spacing w:after="0"/>
        <w:ind w:left="0"/>
        <w:jc w:val="both"/>
      </w:pPr>
      <w:r>
        <w:rPr>
          <w:rFonts w:ascii="Times New Roman"/>
          <w:b w:val="false"/>
          <w:i w:val="false"/>
          <w:color w:val="000000"/>
          <w:sz w:val="28"/>
        </w:rPr>
        <w:t>
      2.8.2-жол – сауықтыру мақсатындағы жерлер;</w:t>
      </w:r>
    </w:p>
    <w:p>
      <w:pPr>
        <w:spacing w:after="0"/>
        <w:ind w:left="0"/>
        <w:jc w:val="both"/>
      </w:pPr>
      <w:r>
        <w:rPr>
          <w:rFonts w:ascii="Times New Roman"/>
          <w:b w:val="false"/>
          <w:i w:val="false"/>
          <w:color w:val="000000"/>
          <w:sz w:val="28"/>
        </w:rPr>
        <w:t>
      2.8.3-жол – рекреациялық мақсаттағы жерлер, оның ішінде:</w:t>
      </w:r>
    </w:p>
    <w:p>
      <w:pPr>
        <w:spacing w:after="0"/>
        <w:ind w:left="0"/>
        <w:jc w:val="both"/>
      </w:pPr>
      <w:r>
        <w:rPr>
          <w:rFonts w:ascii="Times New Roman"/>
          <w:b w:val="false"/>
          <w:i w:val="false"/>
          <w:color w:val="000000"/>
          <w:sz w:val="28"/>
        </w:rPr>
        <w:t>
      2.8.4-жол – қалалық ормандар;</w:t>
      </w:r>
    </w:p>
    <w:p>
      <w:pPr>
        <w:spacing w:after="0"/>
        <w:ind w:left="0"/>
        <w:jc w:val="both"/>
      </w:pPr>
      <w:r>
        <w:rPr>
          <w:rFonts w:ascii="Times New Roman"/>
          <w:b w:val="false"/>
          <w:i w:val="false"/>
          <w:color w:val="000000"/>
          <w:sz w:val="28"/>
        </w:rPr>
        <w:t>
      2.8.5-жол – тарихи-мәдени мақсаттағы жерлер.</w:t>
      </w:r>
    </w:p>
    <w:p>
      <w:pPr>
        <w:spacing w:after="0"/>
        <w:ind w:left="0"/>
        <w:jc w:val="both"/>
      </w:pPr>
      <w:r>
        <w:rPr>
          <w:rFonts w:ascii="Times New Roman"/>
          <w:b w:val="false"/>
          <w:i w:val="false"/>
          <w:color w:val="000000"/>
          <w:sz w:val="28"/>
        </w:rPr>
        <w:t>
      2.9-жол – Орманшылықтар мен орман саябақтарының жерлері;</w:t>
      </w:r>
    </w:p>
    <w:p>
      <w:pPr>
        <w:spacing w:after="0"/>
        <w:ind w:left="0"/>
        <w:jc w:val="both"/>
      </w:pPr>
      <w:r>
        <w:rPr>
          <w:rFonts w:ascii="Times New Roman"/>
          <w:b w:val="false"/>
          <w:i w:val="false"/>
          <w:color w:val="000000"/>
          <w:sz w:val="28"/>
        </w:rPr>
        <w:t>
      2.10-жол – Су объектілері астындағы жерлер;</w:t>
      </w:r>
    </w:p>
    <w:p>
      <w:pPr>
        <w:spacing w:after="0"/>
        <w:ind w:left="0"/>
        <w:jc w:val="both"/>
      </w:pPr>
      <w:r>
        <w:rPr>
          <w:rFonts w:ascii="Times New Roman"/>
          <w:b w:val="false"/>
          <w:i w:val="false"/>
          <w:color w:val="000000"/>
          <w:sz w:val="28"/>
        </w:rPr>
        <w:t>
      2.11-жол – Әскери және өзге де режимдік объектілер астындағы жер;</w:t>
      </w:r>
    </w:p>
    <w:p>
      <w:pPr>
        <w:spacing w:after="0"/>
        <w:ind w:left="0"/>
        <w:jc w:val="both"/>
      </w:pPr>
      <w:r>
        <w:rPr>
          <w:rFonts w:ascii="Times New Roman"/>
          <w:b w:val="false"/>
          <w:i w:val="false"/>
          <w:color w:val="000000"/>
          <w:sz w:val="28"/>
        </w:rPr>
        <w:t>
      2.12-жол – Өзге арнайы мақсаттағы объектілер астындағы жер;</w:t>
      </w:r>
    </w:p>
    <w:p>
      <w:pPr>
        <w:spacing w:after="0"/>
        <w:ind w:left="0"/>
        <w:jc w:val="both"/>
      </w:pPr>
      <w:r>
        <w:rPr>
          <w:rFonts w:ascii="Times New Roman"/>
          <w:b w:val="false"/>
          <w:i w:val="false"/>
          <w:color w:val="000000"/>
          <w:sz w:val="28"/>
        </w:rPr>
        <w:t>
      2.13-жол – Қала құрылысы немесе өзге де қызметке тартылмаған жерлер (резервтік жерлер);</w:t>
      </w:r>
    </w:p>
    <w:p>
      <w:pPr>
        <w:spacing w:after="0"/>
        <w:ind w:left="0"/>
        <w:jc w:val="both"/>
      </w:pPr>
      <w:r>
        <w:rPr>
          <w:rFonts w:ascii="Times New Roman"/>
          <w:b w:val="false"/>
          <w:i w:val="false"/>
          <w:color w:val="000000"/>
          <w:sz w:val="28"/>
        </w:rPr>
        <w:t>
      2.14-жол – Қала маңы аймағының жерлері.</w:t>
      </w:r>
    </w:p>
    <w:p>
      <w:pPr>
        <w:spacing w:after="0"/>
        <w:ind w:left="0"/>
        <w:jc w:val="both"/>
      </w:pPr>
      <w:r>
        <w:rPr>
          <w:rFonts w:ascii="Times New Roman"/>
          <w:b w:val="false"/>
          <w:i w:val="false"/>
          <w:color w:val="000000"/>
          <w:sz w:val="28"/>
        </w:rPr>
        <w:t>
      3-жол – Барлығы өнеркәсіп, көлік, қорғаныс және ауыл шаруашылығына арналмаған жерлер, оның ішінде:</w:t>
      </w:r>
    </w:p>
    <w:p>
      <w:pPr>
        <w:spacing w:after="0"/>
        <w:ind w:left="0"/>
        <w:jc w:val="both"/>
      </w:pPr>
      <w:r>
        <w:rPr>
          <w:rFonts w:ascii="Times New Roman"/>
          <w:b w:val="false"/>
          <w:i w:val="false"/>
          <w:color w:val="000000"/>
          <w:sz w:val="28"/>
        </w:rPr>
        <w:t>
      3.1-жол – Өнеркәсіп жерлері;</w:t>
      </w:r>
    </w:p>
    <w:p>
      <w:pPr>
        <w:spacing w:after="0"/>
        <w:ind w:left="0"/>
        <w:jc w:val="both"/>
      </w:pPr>
      <w:r>
        <w:rPr>
          <w:rFonts w:ascii="Times New Roman"/>
          <w:b w:val="false"/>
          <w:i w:val="false"/>
          <w:color w:val="000000"/>
          <w:sz w:val="28"/>
        </w:rPr>
        <w:t>
      3.2-жол – Көлік жерлері, оның ішінде:</w:t>
      </w:r>
    </w:p>
    <w:p>
      <w:pPr>
        <w:spacing w:after="0"/>
        <w:ind w:left="0"/>
        <w:jc w:val="both"/>
      </w:pPr>
      <w:r>
        <w:rPr>
          <w:rFonts w:ascii="Times New Roman"/>
          <w:b w:val="false"/>
          <w:i w:val="false"/>
          <w:color w:val="000000"/>
          <w:sz w:val="28"/>
        </w:rPr>
        <w:t>
      3.2.1-жол – темір жол көлігінің жерлері;</w:t>
      </w:r>
    </w:p>
    <w:p>
      <w:pPr>
        <w:spacing w:after="0"/>
        <w:ind w:left="0"/>
        <w:jc w:val="both"/>
      </w:pPr>
      <w:r>
        <w:rPr>
          <w:rFonts w:ascii="Times New Roman"/>
          <w:b w:val="false"/>
          <w:i w:val="false"/>
          <w:color w:val="000000"/>
          <w:sz w:val="28"/>
        </w:rPr>
        <w:t>
      3.2.2-жол – автомобиль көлігінің жерлері;</w:t>
      </w:r>
    </w:p>
    <w:p>
      <w:pPr>
        <w:spacing w:after="0"/>
        <w:ind w:left="0"/>
        <w:jc w:val="both"/>
      </w:pPr>
      <w:r>
        <w:rPr>
          <w:rFonts w:ascii="Times New Roman"/>
          <w:b w:val="false"/>
          <w:i w:val="false"/>
          <w:color w:val="000000"/>
          <w:sz w:val="28"/>
        </w:rPr>
        <w:t>
      3.2.3-жол – теңіз және ішкі су көлігінің жері;</w:t>
      </w:r>
    </w:p>
    <w:p>
      <w:pPr>
        <w:spacing w:after="0"/>
        <w:ind w:left="0"/>
        <w:jc w:val="both"/>
      </w:pPr>
      <w:r>
        <w:rPr>
          <w:rFonts w:ascii="Times New Roman"/>
          <w:b w:val="false"/>
          <w:i w:val="false"/>
          <w:color w:val="000000"/>
          <w:sz w:val="28"/>
        </w:rPr>
        <w:t>
      3.2.4-жол – әуе көлігінің жері;</w:t>
      </w:r>
    </w:p>
    <w:p>
      <w:pPr>
        <w:spacing w:after="0"/>
        <w:ind w:left="0"/>
        <w:jc w:val="both"/>
      </w:pPr>
      <w:r>
        <w:rPr>
          <w:rFonts w:ascii="Times New Roman"/>
          <w:b w:val="false"/>
          <w:i w:val="false"/>
          <w:color w:val="000000"/>
          <w:sz w:val="28"/>
        </w:rPr>
        <w:t>
      3.2.5-жол – құбыр көлігінің жерлері;</w:t>
      </w:r>
    </w:p>
    <w:p>
      <w:pPr>
        <w:spacing w:after="0"/>
        <w:ind w:left="0"/>
        <w:jc w:val="both"/>
      </w:pPr>
      <w:r>
        <w:rPr>
          <w:rFonts w:ascii="Times New Roman"/>
          <w:b w:val="false"/>
          <w:i w:val="false"/>
          <w:color w:val="000000"/>
          <w:sz w:val="28"/>
        </w:rPr>
        <w:t>
      3.3-жол – Байланыс және энергетика жері;</w:t>
      </w:r>
    </w:p>
    <w:p>
      <w:pPr>
        <w:spacing w:after="0"/>
        <w:ind w:left="0"/>
        <w:jc w:val="both"/>
      </w:pPr>
      <w:r>
        <w:rPr>
          <w:rFonts w:ascii="Times New Roman"/>
          <w:b w:val="false"/>
          <w:i w:val="false"/>
          <w:color w:val="000000"/>
          <w:sz w:val="28"/>
        </w:rPr>
        <w:t>
      3.4-жол – Ғарыш қызметі мұқтажына арналған жер;</w:t>
      </w:r>
    </w:p>
    <w:p>
      <w:pPr>
        <w:spacing w:after="0"/>
        <w:ind w:left="0"/>
        <w:jc w:val="both"/>
      </w:pPr>
      <w:r>
        <w:rPr>
          <w:rFonts w:ascii="Times New Roman"/>
          <w:b w:val="false"/>
          <w:i w:val="false"/>
          <w:color w:val="000000"/>
          <w:sz w:val="28"/>
        </w:rPr>
        <w:t>
      3.5-жол – Қорғаныс және ұлттық қауіпсіздік мұқтаждарына арналған жер;</w:t>
      </w:r>
    </w:p>
    <w:p>
      <w:pPr>
        <w:spacing w:after="0"/>
        <w:ind w:left="0"/>
        <w:jc w:val="both"/>
      </w:pPr>
      <w:r>
        <w:rPr>
          <w:rFonts w:ascii="Times New Roman"/>
          <w:b w:val="false"/>
          <w:i w:val="false"/>
          <w:color w:val="000000"/>
          <w:sz w:val="28"/>
        </w:rPr>
        <w:t>
      3.6-жол – Жерді ерекше шарттармен пайдалану аймақтары.</w:t>
      </w:r>
    </w:p>
    <w:p>
      <w:pPr>
        <w:spacing w:after="0"/>
        <w:ind w:left="0"/>
        <w:jc w:val="both"/>
      </w:pPr>
      <w:r>
        <w:rPr>
          <w:rFonts w:ascii="Times New Roman"/>
          <w:b w:val="false"/>
          <w:i w:val="false"/>
          <w:color w:val="000000"/>
          <w:sz w:val="28"/>
        </w:rPr>
        <w:t>
      4-жол – Ерекше қорғалатын табиғи аумақтардың, сауықтыру мақсатындағы, рекреациялық және тарихи-мәдени мақсаттағы барлық жерлер, оның ішінде:</w:t>
      </w:r>
    </w:p>
    <w:p>
      <w:pPr>
        <w:spacing w:after="0"/>
        <w:ind w:left="0"/>
        <w:jc w:val="both"/>
      </w:pPr>
      <w:r>
        <w:rPr>
          <w:rFonts w:ascii="Times New Roman"/>
          <w:b w:val="false"/>
          <w:i w:val="false"/>
          <w:color w:val="000000"/>
          <w:sz w:val="28"/>
        </w:rPr>
        <w:t>
      4.1-жол – Ерекше қорғалатын табиғи аумақтардың жерлері;</w:t>
      </w:r>
    </w:p>
    <w:p>
      <w:pPr>
        <w:spacing w:after="0"/>
        <w:ind w:left="0"/>
        <w:jc w:val="both"/>
      </w:pPr>
      <w:r>
        <w:rPr>
          <w:rFonts w:ascii="Times New Roman"/>
          <w:b w:val="false"/>
          <w:i w:val="false"/>
          <w:color w:val="000000"/>
          <w:sz w:val="28"/>
        </w:rPr>
        <w:t>
      4.2-жол – Сауықтыру мақсатындағы жерлер;</w:t>
      </w:r>
    </w:p>
    <w:p>
      <w:pPr>
        <w:spacing w:after="0"/>
        <w:ind w:left="0"/>
        <w:jc w:val="both"/>
      </w:pPr>
      <w:r>
        <w:rPr>
          <w:rFonts w:ascii="Times New Roman"/>
          <w:b w:val="false"/>
          <w:i w:val="false"/>
          <w:color w:val="000000"/>
          <w:sz w:val="28"/>
        </w:rPr>
        <w:t>
      4.3-жол – Рекреациялық мақсаттағы жерлер;</w:t>
      </w:r>
    </w:p>
    <w:p>
      <w:pPr>
        <w:spacing w:after="0"/>
        <w:ind w:left="0"/>
        <w:jc w:val="both"/>
      </w:pPr>
      <w:r>
        <w:rPr>
          <w:rFonts w:ascii="Times New Roman"/>
          <w:b w:val="false"/>
          <w:i w:val="false"/>
          <w:color w:val="000000"/>
          <w:sz w:val="28"/>
        </w:rPr>
        <w:t>
      4.4-жол – Тарихи-мәдени мақсаттағы жерлер.</w:t>
      </w:r>
    </w:p>
    <w:p>
      <w:pPr>
        <w:spacing w:after="0"/>
        <w:ind w:left="0"/>
        <w:jc w:val="both"/>
      </w:pPr>
      <w:r>
        <w:rPr>
          <w:rFonts w:ascii="Times New Roman"/>
          <w:b w:val="false"/>
          <w:i w:val="false"/>
          <w:color w:val="000000"/>
          <w:sz w:val="28"/>
        </w:rPr>
        <w:t>
      5-жол – Орман қорының жерлері;</w:t>
      </w:r>
    </w:p>
    <w:p>
      <w:pPr>
        <w:spacing w:after="0"/>
        <w:ind w:left="0"/>
        <w:jc w:val="both"/>
      </w:pPr>
      <w:r>
        <w:rPr>
          <w:rFonts w:ascii="Times New Roman"/>
          <w:b w:val="false"/>
          <w:i w:val="false"/>
          <w:color w:val="000000"/>
          <w:sz w:val="28"/>
        </w:rPr>
        <w:t>
      5.1-жол – Оның ішінде қорықтар, ұлттық табиғи парктер, дендрологиялық және зоологиялық парктер, ботаникалық бақтар;</w:t>
      </w:r>
    </w:p>
    <w:p>
      <w:pPr>
        <w:spacing w:after="0"/>
        <w:ind w:left="0"/>
        <w:jc w:val="both"/>
      </w:pPr>
      <w:r>
        <w:rPr>
          <w:rFonts w:ascii="Times New Roman"/>
          <w:b w:val="false"/>
          <w:i w:val="false"/>
          <w:color w:val="000000"/>
          <w:sz w:val="28"/>
        </w:rPr>
        <w:t>
      5.2-жол – Бұдан басқа, 01 жолда ескерілген уақытша пайдаланудағы орман шаруашылығы кәсіпорындарының жерлері.</w:t>
      </w:r>
    </w:p>
    <w:p>
      <w:pPr>
        <w:spacing w:after="0"/>
        <w:ind w:left="0"/>
        <w:jc w:val="both"/>
      </w:pPr>
      <w:r>
        <w:rPr>
          <w:rFonts w:ascii="Times New Roman"/>
          <w:b w:val="false"/>
          <w:i w:val="false"/>
          <w:color w:val="000000"/>
          <w:sz w:val="28"/>
        </w:rPr>
        <w:t>
      6-жол – Су қорының жерлері;</w:t>
      </w:r>
    </w:p>
    <w:p>
      <w:pPr>
        <w:spacing w:after="0"/>
        <w:ind w:left="0"/>
        <w:jc w:val="both"/>
      </w:pPr>
      <w:r>
        <w:rPr>
          <w:rFonts w:ascii="Times New Roman"/>
          <w:b w:val="false"/>
          <w:i w:val="false"/>
          <w:color w:val="000000"/>
          <w:sz w:val="28"/>
        </w:rPr>
        <w:t>
      7-жол – Босалқы жерлер;</w:t>
      </w:r>
    </w:p>
    <w:p>
      <w:pPr>
        <w:spacing w:after="0"/>
        <w:ind w:left="0"/>
        <w:jc w:val="both"/>
      </w:pPr>
      <w:r>
        <w:rPr>
          <w:rFonts w:ascii="Times New Roman"/>
          <w:b w:val="false"/>
          <w:i w:val="false"/>
          <w:color w:val="000000"/>
          <w:sz w:val="28"/>
        </w:rPr>
        <w:t>
      7.1-жол – Бұдан басқа, босалқы жерлерде есепке алынған арнайы жер қоры жерлері;</w:t>
      </w:r>
    </w:p>
    <w:p>
      <w:pPr>
        <w:spacing w:after="0"/>
        <w:ind w:left="0"/>
        <w:jc w:val="both"/>
      </w:pPr>
      <w:r>
        <w:rPr>
          <w:rFonts w:ascii="Times New Roman"/>
          <w:b w:val="false"/>
          <w:i w:val="false"/>
          <w:color w:val="000000"/>
          <w:sz w:val="28"/>
        </w:rPr>
        <w:t>
      8-жол – БАРЛЫҚ ЖЕРЛЕР;</w:t>
      </w:r>
    </w:p>
    <w:p>
      <w:pPr>
        <w:spacing w:after="0"/>
        <w:ind w:left="0"/>
        <w:jc w:val="both"/>
      </w:pPr>
      <w:r>
        <w:rPr>
          <w:rFonts w:ascii="Times New Roman"/>
          <w:b w:val="false"/>
          <w:i w:val="false"/>
          <w:color w:val="000000"/>
          <w:sz w:val="28"/>
        </w:rPr>
        <w:t>
      8.1-жол – Оның ішінде аудан, облыс, республика аумағынан тыс жерлерде пайдаланылатын жерлер;</w:t>
      </w:r>
    </w:p>
    <w:p>
      <w:pPr>
        <w:spacing w:after="0"/>
        <w:ind w:left="0"/>
        <w:jc w:val="both"/>
      </w:pPr>
      <w:r>
        <w:rPr>
          <w:rFonts w:ascii="Times New Roman"/>
          <w:b w:val="false"/>
          <w:i w:val="false"/>
          <w:color w:val="000000"/>
          <w:sz w:val="28"/>
        </w:rPr>
        <w:t>
      9-жол – Басқа аудандардың, облыстардың, мемлекеттердің жер пайдаланушылары пайдаланатын жерлер;</w:t>
      </w:r>
    </w:p>
    <w:p>
      <w:pPr>
        <w:spacing w:after="0"/>
        <w:ind w:left="0"/>
        <w:jc w:val="both"/>
      </w:pPr>
      <w:r>
        <w:rPr>
          <w:rFonts w:ascii="Times New Roman"/>
          <w:b w:val="false"/>
          <w:i w:val="false"/>
          <w:color w:val="000000"/>
          <w:sz w:val="28"/>
        </w:rPr>
        <w:t>
      10-жол – Аудан, облыс, республика аумағы.</w:t>
      </w:r>
    </w:p>
    <w:p>
      <w:pPr>
        <w:spacing w:after="0"/>
        <w:ind w:left="0"/>
        <w:jc w:val="both"/>
      </w:pPr>
      <w:r>
        <w:rPr>
          <w:rFonts w:ascii="Times New Roman"/>
          <w:b w:val="false"/>
          <w:i w:val="false"/>
          <w:color w:val="000000"/>
          <w:sz w:val="28"/>
        </w:rPr>
        <w:t>
      1-27-бағандарда меншік иелері мен жерді пайдаланушылар туралы ақпараттар енгізіледі.</w:t>
      </w:r>
    </w:p>
    <w:p>
      <w:pPr>
        <w:spacing w:after="0"/>
        <w:ind w:left="0"/>
        <w:jc w:val="both"/>
      </w:pPr>
      <w:r>
        <w:rPr>
          <w:rFonts w:ascii="Times New Roman"/>
          <w:b w:val="false"/>
          <w:i w:val="false"/>
          <w:color w:val="000000"/>
          <w:sz w:val="28"/>
        </w:rPr>
        <w:t>
      28-бағанда жер учаскелерінің жалпы алаңы есепке алынады.</w:t>
      </w:r>
    </w:p>
    <w:p>
      <w:pPr>
        <w:spacing w:after="0"/>
        <w:ind w:left="0"/>
        <w:jc w:val="both"/>
      </w:pPr>
      <w:r>
        <w:rPr>
          <w:rFonts w:ascii="Times New Roman"/>
          <w:b w:val="false"/>
          <w:i w:val="false"/>
          <w:color w:val="000000"/>
          <w:sz w:val="28"/>
        </w:rPr>
        <w:t>
      30+32+36+38+41- бағандарда ауыл шаруашылығы алаңы есепке алынады.</w:t>
      </w:r>
    </w:p>
    <w:p>
      <w:pPr>
        <w:spacing w:after="0"/>
        <w:ind w:left="0"/>
        <w:jc w:val="both"/>
      </w:pPr>
      <w:r>
        <w:rPr>
          <w:rFonts w:ascii="Times New Roman"/>
          <w:b w:val="false"/>
          <w:i w:val="false"/>
          <w:color w:val="000000"/>
          <w:sz w:val="28"/>
        </w:rPr>
        <w:t>
      44-бағанда барлық ауыл шаруашығы алқаптарының ауданы есепке алынады.</w:t>
      </w:r>
    </w:p>
    <w:p>
      <w:pPr>
        <w:spacing w:after="0"/>
        <w:ind w:left="0"/>
        <w:jc w:val="both"/>
      </w:pPr>
      <w:r>
        <w:rPr>
          <w:rFonts w:ascii="Times New Roman"/>
          <w:b w:val="false"/>
          <w:i w:val="false"/>
          <w:color w:val="000000"/>
          <w:sz w:val="28"/>
        </w:rPr>
        <w:t>
      46- бағанда өзге жерлердің жалпы алаңы есепке алынады.</w:t>
      </w:r>
    </w:p>
    <w:p>
      <w:pPr>
        <w:spacing w:after="0"/>
        <w:ind w:left="0"/>
        <w:jc w:val="both"/>
      </w:pPr>
      <w:r>
        <w:rPr>
          <w:rFonts w:ascii="Times New Roman"/>
          <w:b w:val="false"/>
          <w:i w:val="false"/>
          <w:color w:val="000000"/>
          <w:sz w:val="28"/>
        </w:rPr>
        <w:t>
      31+33+37+39+42-бағандарда дренажбен қамтылған жерлер есепке алынады.</w:t>
      </w:r>
    </w:p>
    <w:p>
      <w:pPr>
        <w:spacing w:after="0"/>
        <w:ind w:left="0"/>
        <w:jc w:val="both"/>
      </w:pPr>
      <w:r>
        <w:rPr>
          <w:rFonts w:ascii="Times New Roman"/>
          <w:b w:val="false"/>
          <w:i w:val="false"/>
          <w:color w:val="000000"/>
          <w:sz w:val="28"/>
        </w:rPr>
        <w:t>
      45-бағанда дренажбен қамтылған жерлердің жалпы алаңы көрсетіледі.</w:t>
      </w:r>
    </w:p>
    <w:p>
      <w:pPr>
        <w:spacing w:after="0"/>
        <w:ind w:left="0"/>
        <w:jc w:val="both"/>
      </w:pPr>
      <w:r>
        <w:rPr>
          <w:rFonts w:ascii="Times New Roman"/>
          <w:b w:val="false"/>
          <w:i w:val="false"/>
          <w:color w:val="000000"/>
          <w:sz w:val="28"/>
        </w:rPr>
        <w:t>
      Статистикалық нысанды құрастыру кезінде барлық алаңдар аудандар бойынша – гектармен, ал облыс бойынша –мың гектармен көрсетіледі. Егер баған көрсеткіші қабылданған бірлікте берілмесе, онда (*) шартты белгісі қойылады.</w:t>
      </w:r>
    </w:p>
    <w:bookmarkStart w:name="z35" w:id="30"/>
    <w:p>
      <w:pPr>
        <w:spacing w:after="0"/>
        <w:ind w:left="0"/>
        <w:jc w:val="both"/>
      </w:pPr>
      <w:r>
        <w:rPr>
          <w:rFonts w:ascii="Times New Roman"/>
          <w:b w:val="false"/>
          <w:i w:val="false"/>
          <w:color w:val="000000"/>
          <w:sz w:val="28"/>
        </w:rPr>
        <w:t>
      6. Арифметикалық-логикалық бақылау:</w:t>
      </w:r>
    </w:p>
    <w:bookmarkEnd w:id="30"/>
    <w:p>
      <w:pPr>
        <w:spacing w:after="0"/>
        <w:ind w:left="0"/>
        <w:jc w:val="both"/>
      </w:pPr>
      <w:r>
        <w:rPr>
          <w:rFonts w:ascii="Times New Roman"/>
          <w:b w:val="false"/>
          <w:i w:val="false"/>
          <w:color w:val="000000"/>
          <w:sz w:val="28"/>
        </w:rPr>
        <w:t>
      жолдар бойынша:</w:t>
      </w:r>
    </w:p>
    <w:p>
      <w:pPr>
        <w:spacing w:after="0"/>
        <w:ind w:left="0"/>
        <w:jc w:val="both"/>
      </w:pPr>
      <w:r>
        <w:rPr>
          <w:rFonts w:ascii="Times New Roman"/>
          <w:b w:val="false"/>
          <w:i w:val="false"/>
          <w:color w:val="000000"/>
          <w:sz w:val="28"/>
        </w:rPr>
        <w:t xml:space="preserve">
      1-жол = </w:t>
      </w:r>
      <w:r>
        <w:rPr>
          <w:rFonts w:ascii="Times New Roman"/>
          <w:b w:val="false"/>
          <w:i w:val="false"/>
          <w:color w:val="000000"/>
          <w:sz w:val="28"/>
        </w:rPr>
        <w:t>S</w:t>
      </w:r>
      <w:r>
        <w:rPr>
          <w:rFonts w:ascii="Times New Roman"/>
          <w:b w:val="false"/>
          <w:i w:val="false"/>
          <w:color w:val="000000"/>
          <w:sz w:val="28"/>
        </w:rPr>
        <w:t>1.1+1.2;</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rPr>
        <w:t>S</w:t>
      </w:r>
      <w:r>
        <w:rPr>
          <w:rFonts w:ascii="Times New Roman"/>
          <w:b w:val="false"/>
          <w:i w:val="false"/>
          <w:color w:val="000000"/>
          <w:sz w:val="28"/>
        </w:rPr>
        <w:t xml:space="preserve"> 2.1+2.2+2.3+2.4+2.5+2.6+2.7+2.8+2.9+2.10+2.11+2.12+2.13+2.14;</w:t>
      </w:r>
    </w:p>
    <w:p>
      <w:pPr>
        <w:spacing w:after="0"/>
        <w:ind w:left="0"/>
        <w:jc w:val="both"/>
      </w:pPr>
      <w:r>
        <w:rPr>
          <w:rFonts w:ascii="Times New Roman"/>
          <w:b w:val="false"/>
          <w:i w:val="false"/>
          <w:color w:val="000000"/>
          <w:sz w:val="28"/>
        </w:rPr>
        <w:t xml:space="preserve">
      3-жол = </w:t>
      </w:r>
      <w:r>
        <w:rPr>
          <w:rFonts w:ascii="Times New Roman"/>
          <w:b w:val="false"/>
          <w:i w:val="false"/>
          <w:color w:val="000000"/>
          <w:sz w:val="28"/>
        </w:rPr>
        <w:t>S</w:t>
      </w:r>
      <w:r>
        <w:rPr>
          <w:rFonts w:ascii="Times New Roman"/>
          <w:b w:val="false"/>
          <w:i w:val="false"/>
          <w:color w:val="000000"/>
          <w:sz w:val="28"/>
        </w:rPr>
        <w:t xml:space="preserve"> 3.1+3.2+3.3+3.4+3.5+3.6;</w:t>
      </w:r>
    </w:p>
    <w:p>
      <w:pPr>
        <w:spacing w:after="0"/>
        <w:ind w:left="0"/>
        <w:jc w:val="both"/>
      </w:pPr>
      <w:r>
        <w:rPr>
          <w:rFonts w:ascii="Times New Roman"/>
          <w:b w:val="false"/>
          <w:i w:val="false"/>
          <w:color w:val="000000"/>
          <w:sz w:val="28"/>
        </w:rPr>
        <w:t xml:space="preserve">
      4-жол = </w:t>
      </w:r>
      <w:r>
        <w:rPr>
          <w:rFonts w:ascii="Times New Roman"/>
          <w:b w:val="false"/>
          <w:i w:val="false"/>
          <w:color w:val="000000"/>
          <w:sz w:val="28"/>
        </w:rPr>
        <w:t>S</w:t>
      </w:r>
      <w:r>
        <w:rPr>
          <w:rFonts w:ascii="Times New Roman"/>
          <w:b w:val="false"/>
          <w:i w:val="false"/>
          <w:color w:val="000000"/>
          <w:sz w:val="28"/>
        </w:rPr>
        <w:t xml:space="preserve"> 4.1+4.2+4.3+4.4;</w:t>
      </w:r>
    </w:p>
    <w:p>
      <w:pPr>
        <w:spacing w:after="0"/>
        <w:ind w:left="0"/>
        <w:jc w:val="both"/>
      </w:pPr>
      <w:r>
        <w:rPr>
          <w:rFonts w:ascii="Times New Roman"/>
          <w:b w:val="false"/>
          <w:i w:val="false"/>
          <w:color w:val="000000"/>
          <w:sz w:val="28"/>
        </w:rPr>
        <w:t xml:space="preserve">
      5-жол = </w:t>
      </w:r>
      <w:r>
        <w:rPr>
          <w:rFonts w:ascii="Times New Roman"/>
          <w:b w:val="false"/>
          <w:i w:val="false"/>
          <w:color w:val="000000"/>
          <w:sz w:val="28"/>
        </w:rPr>
        <w:t>S</w:t>
      </w:r>
      <w:r>
        <w:rPr>
          <w:rFonts w:ascii="Times New Roman"/>
          <w:b w:val="false"/>
          <w:i w:val="false"/>
          <w:color w:val="000000"/>
          <w:sz w:val="28"/>
        </w:rPr>
        <w:t xml:space="preserve"> 5.1;</w:t>
      </w:r>
    </w:p>
    <w:p>
      <w:pPr>
        <w:spacing w:after="0"/>
        <w:ind w:left="0"/>
        <w:jc w:val="both"/>
      </w:pPr>
      <w:r>
        <w:rPr>
          <w:rFonts w:ascii="Times New Roman"/>
          <w:b w:val="false"/>
          <w:i w:val="false"/>
          <w:color w:val="000000"/>
          <w:sz w:val="28"/>
        </w:rPr>
        <w:t xml:space="preserve">
      8-жол = </w:t>
      </w:r>
      <w:r>
        <w:rPr>
          <w:rFonts w:ascii="Times New Roman"/>
          <w:b w:val="false"/>
          <w:i w:val="false"/>
          <w:color w:val="000000"/>
          <w:sz w:val="28"/>
        </w:rPr>
        <w:t>S</w:t>
      </w:r>
      <w:r>
        <w:rPr>
          <w:rFonts w:ascii="Times New Roman"/>
          <w:b w:val="false"/>
          <w:i w:val="false"/>
          <w:color w:val="000000"/>
          <w:sz w:val="28"/>
        </w:rPr>
        <w:t xml:space="preserve"> 1+2+3+4+5+6+7;</w:t>
      </w:r>
    </w:p>
    <w:p>
      <w:pPr>
        <w:spacing w:after="0"/>
        <w:ind w:left="0"/>
        <w:jc w:val="both"/>
      </w:pPr>
      <w:r>
        <w:rPr>
          <w:rFonts w:ascii="Times New Roman"/>
          <w:b w:val="false"/>
          <w:i w:val="false"/>
          <w:color w:val="000000"/>
          <w:sz w:val="28"/>
        </w:rPr>
        <w:t xml:space="preserve">
      10-жол = </w:t>
      </w:r>
      <w:r>
        <w:rPr>
          <w:rFonts w:ascii="Times New Roman"/>
          <w:b w:val="false"/>
          <w:i w:val="false"/>
          <w:color w:val="000000"/>
          <w:sz w:val="28"/>
        </w:rPr>
        <w:t>S</w:t>
      </w:r>
      <w:r>
        <w:rPr>
          <w:rFonts w:ascii="Times New Roman"/>
          <w:b w:val="false"/>
          <w:i w:val="false"/>
          <w:color w:val="000000"/>
          <w:sz w:val="28"/>
        </w:rPr>
        <w:t xml:space="preserve"> 8-8.1+9.</w:t>
      </w:r>
    </w:p>
    <w:p>
      <w:pPr>
        <w:spacing w:after="0"/>
        <w:ind w:left="0"/>
        <w:jc w:val="both"/>
      </w:pPr>
      <w:r>
        <w:rPr>
          <w:rFonts w:ascii="Times New Roman"/>
          <w:b w:val="false"/>
          <w:i w:val="false"/>
          <w:color w:val="000000"/>
          <w:sz w:val="28"/>
        </w:rPr>
        <w:t>
      бағандар бойынша:</w:t>
      </w:r>
    </w:p>
    <w:p>
      <w:pPr>
        <w:spacing w:after="0"/>
        <w:ind w:left="0"/>
        <w:jc w:val="both"/>
      </w:pPr>
      <w:r>
        <w:rPr>
          <w:rFonts w:ascii="Times New Roman"/>
          <w:b w:val="false"/>
          <w:i w:val="false"/>
          <w:color w:val="000000"/>
          <w:sz w:val="28"/>
        </w:rPr>
        <w:t xml:space="preserve">
      28-баған = </w:t>
      </w:r>
      <w:r>
        <w:rPr>
          <w:rFonts w:ascii="Times New Roman"/>
          <w:b w:val="false"/>
          <w:i w:val="false"/>
          <w:color w:val="000000"/>
          <w:sz w:val="28"/>
        </w:rPr>
        <w:t>S</w:t>
      </w:r>
      <w:r>
        <w:rPr>
          <w:rFonts w:ascii="Times New Roman"/>
          <w:b w:val="false"/>
          <w:i w:val="false"/>
          <w:color w:val="000000"/>
          <w:sz w:val="28"/>
        </w:rPr>
        <w:t xml:space="preserve"> 44+46;</w:t>
      </w:r>
    </w:p>
    <w:p>
      <w:pPr>
        <w:spacing w:after="0"/>
        <w:ind w:left="0"/>
        <w:jc w:val="both"/>
      </w:pPr>
      <w:r>
        <w:rPr>
          <w:rFonts w:ascii="Times New Roman"/>
          <w:b w:val="false"/>
          <w:i w:val="false"/>
          <w:color w:val="000000"/>
          <w:sz w:val="28"/>
        </w:rPr>
        <w:t xml:space="preserve">
      44-баған = </w:t>
      </w:r>
      <w:r>
        <w:rPr>
          <w:rFonts w:ascii="Times New Roman"/>
          <w:b w:val="false"/>
          <w:i w:val="false"/>
          <w:color w:val="000000"/>
          <w:sz w:val="28"/>
        </w:rPr>
        <w:t>S</w:t>
      </w:r>
      <w:r>
        <w:rPr>
          <w:rFonts w:ascii="Times New Roman"/>
          <w:b w:val="false"/>
          <w:i w:val="false"/>
          <w:color w:val="000000"/>
          <w:sz w:val="28"/>
        </w:rPr>
        <w:t xml:space="preserve"> 30+32+36+38+41;</w:t>
      </w:r>
    </w:p>
    <w:p>
      <w:pPr>
        <w:spacing w:after="0"/>
        <w:ind w:left="0"/>
        <w:jc w:val="both"/>
      </w:pPr>
      <w:r>
        <w:rPr>
          <w:rFonts w:ascii="Times New Roman"/>
          <w:b w:val="false"/>
          <w:i w:val="false"/>
          <w:color w:val="000000"/>
          <w:sz w:val="28"/>
        </w:rPr>
        <w:t xml:space="preserve">
      45- баған= </w:t>
      </w:r>
      <w:r>
        <w:rPr>
          <w:rFonts w:ascii="Times New Roman"/>
          <w:b w:val="false"/>
          <w:i w:val="false"/>
          <w:color w:val="000000"/>
          <w:sz w:val="28"/>
        </w:rPr>
        <w:t>S</w:t>
      </w:r>
      <w:r>
        <w:rPr>
          <w:rFonts w:ascii="Times New Roman"/>
          <w:b w:val="false"/>
          <w:i w:val="false"/>
          <w:color w:val="000000"/>
          <w:sz w:val="28"/>
        </w:rPr>
        <w:t xml:space="preserve"> 31+33+37+39+42.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