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f6747" w14:textId="95f67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Әділет министрінің 2017 жылғы 30 наурыздағы "Сот-сараптама қызметін лицензиялау жөніндегі комиссия туралы ережені бекіту туралы" № 326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министрінің м.а. 2020 жылғы 5 наурыздағы № 88 бұйрығы. Қазақстан Республикасының Әділет министрлігінде 2020 жылғы 13 наурызда № 20121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Әділет министрінің 2017 жылғы 30 наурыздағы "Сот-сараптама қызметін лицензиялау жөніндегі комиссия туралы ережені бекіту туралы" № 326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14966 нөмірімен тіркелген, 2017 жылғы 5 сәуірде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Сот-сараптама қызметiн лицензиялау жөнiндегi комиссия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Комиссияның құрамы тақ саннан тұрады (кемінде бес адам). Комиссия төрағасы Сараптама қызметін ұйымдастыру департаментінің директоры немесе оның міндетін атқарушы тұлға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құрамына Сараптама қызметін ұйымдастыру департаментінің, сондай-ақ арнайы ғылыми білімі, ғылыми дәрежесі немесе осы салада кемінде бес жыл ғылыми-сараптамалық жұмыс тәжірибесі бар Министрліктің сот-сараптама органдарының өкілдері кіреді.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Біліктілік талаптарына сәйкес келмегені үшін немесе заңнама талаптарын бұзғаны үшін сот-сараптама қызметімен айналысу лицензиясының қолданылуы тоқтатыла тұратын, тоқтатылатын жағдайда, Комиссия құрамына қосымша Сот сарапшылары палатасының Төрағасы, сондай-ақ қызметтің көрсетілген түрі бойынша сәйкес мамандығы бар сот сарапшысы қосылады.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Сараптама қызметін ұйымдастыру департаменті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Әділет министрлігінің ресми интернет-ресурсына орналастыруды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 Әділет вице-министріне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Министрдің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Пан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