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787d" w14:textId="d4c7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органдарының басшы лауазымдарының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2020 жылғы 13 наурыздағы № 210 бұйрығы. Қазақстан Республикасының Әділет министрлігінде 2020 жылғы 18 наурызда № 20138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 қорғау қызметі туралы" Қазақстан Республикасының 2011 жылғы 6 қаңтардағы Заңы 31-бабының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ішкі істер органдарының басшы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Кадр саясаты департаменті (А.М.Сайтбеков)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жарияланғаннан кейін Қазақстан Республикасы Ішкі істер министрлігінің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Кадр саясаты департаментіне (А.М. Сайтбеков)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ішкі істер органдарының басшы лауазымдарының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- ҚР Ішкі істер министрінің 23.10.2023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Ішкі істер министрлігінің және оның ведомстволары бойынша: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министрдің бірінші орынбасары;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министрдің орынбасары;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 басшысы;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комитет төрағасы;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комитет төрағасының бірінші орынбасары;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комитет төрағасының орынбасары;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департамент бастығы;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департамент бастығының орынбасары;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дербес басқарма бастығы;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дербес басқарма бастығының орынбасары;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комитеттің, департаменттің басқарма бастығы;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комитеттің, департаменттің басқарма бастығының орынбасары;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комитеттің, департаменттің, басқарманың бөлім бастығы;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кезекші бөлімнің бастығы.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және оның ведомстволарының қарамағындағы мемлекеттік мекемелер – аумақтық органдар бойынша: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департамент бастығы;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департамент бастығының бірінші орынбасары;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департамент бастығының орынбасары;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Ішкі істер министрлігінің Байқоңыр қаласындағы өкілдігінің бастығы;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басқарма бастығы;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басқарма бастығының орынбасары;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дербес бөлім бастығы;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дербес бөлім бастығының орынбасары;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басқарма бөлімінің бастығы;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кезекші бөлімнің, орталықтың, уақытша ұстау изоляторының, қабылдау-тарату орнының, арнайы қабылдау орнының, автошаруашылықтың бастығы;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орталық, уақытша ұстау изоляторы, қабылдау-тарату орны, арнайы қабылдау орны, автошаруашылықы бастығының орынбасары;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басқарма бөлімшесі, дербес бөліміне бастығы;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дербес бөліміне бастығы.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Саптық бөліністер бойынша: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полк командирі;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полк командирінің орынбасары;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батальон командирі;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батальон командирінің орынбасары;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рота командирі;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рота командирінің орынбасары;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взвод командирі;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штаб, кезекші бөлім бастығы.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Ішкі істер министрлігінің оқу орындары бойынша: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академия бастығы;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академия бастығының орынбасары;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институт бастығы;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институт бастығының орынбасары;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факультет бастығы;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факультет бастығының орынбасары;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оқу орталығының бастығы;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оқу орталығы бастығының орынбасары;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орталық бастығы;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докторантура бастығы;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магистратура бастығы;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кафедра бастығы;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кафедра бастығының орынбасары;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бөлімінің бастығы;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бөлім бастығының орынбасары;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инспекция бастығы;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курс бастығы;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курс бастығының орынбасары;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кезекші бөлімнің бастығы;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оқу-дала лагерінің бастығы;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бөлімше бастығы;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оқу орталығы циклінің бастығы.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Ішкі істер министрлігінің қарамағындағы мемлекеттік мекемелер және оның ведомстволары бойынша: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мекеме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мекеме бастығының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бөлім, бөлімше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кезекші бөлімнің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бөлім бастығының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бөлімше бастығы.</w:t>
      </w:r>
    </w:p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Арнайы мақсаттағы бөліністер бойынша: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жасақ командирі;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жасақ командирінің орынбасары;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бөлініс командирі;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бөлініс командирінің орынбасары;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бөлім бастығы;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бөлім бастығының орынбасары;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бөлімше бастығы.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