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33b7" w14:textId="de53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материалдық резервтің материалдық құндылықтарын сақтау пункттерінің тізбесін бекіту туралы" Қазақстан Республикасы Цифрлық даму, қорғаныс және аэроғарыш өнеркәсібі министрінің 2019 жылғы 31 мамырдағы № 106/НҚ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27 наурыздағы № 18 бұйрығы. Қазақстан Республикасының Әділет министрлігінде 2020 жылғы 27 наурызда № 20180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материалдық резервтің материалдық құндылықтарын сақтау пункттерінің тізбесін бекіту туралы" Қазақстан Республикасы Цифрлық даму, қорғаныс және аэроғарыш өнеркәсібі министрінің 2019 жылғы 31 мамырдағы № 106/НҚ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18786 болып тіркелген, 2019 жылғы 17 маусымда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материалдық резервтің материалдық құндылықтарын сақтау пункттерінің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материалдық резервтер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106/НҚ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материалдық резервтің материалдық құндылықтарын сақтау пункттерінің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7439"/>
        <w:gridCol w:w="2227"/>
        <w:gridCol w:w="2228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пунктінің атауы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пунктінің орналасқан жері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"Гамма-Сарыкөл"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Екібастұз қаласы, Абай көшесі, 95-үй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Екібастұз қаласы, Абай көшесі, 95-үй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"Қайнар-АКБ"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Талдықорған қаласы, Медеу көшесі, 1/1-құрылыс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Талдықорған қаласы, Медеу көшесі, 1/1-құрылыс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Сәтбаев қаласы, Ұлытау өнеркәсіптік аймағы, "Қазақмыс корпорациясы" жауапкершілігі шектеулі серіктестігінің жылу және электр желілері филиалының жылуэнергетика кәсіпорны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Ленин көшесі, 12-құрылыс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ENERGY" (ҚАЗАҚМЫС ЭНЕРДЖИ)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Жезқазған қаласы, Желтоқсан көшесі, 1-үй, Жезқазған жылуэлектр орталығы теплоэлектроцентраль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Абай ауданы, Топар кенті, 060-есептік квартал, 52А құрылысы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әкімдігінің "Лисаковқалакоммунэнерго" өндірістік-шаруашылық бірлестігі" мемлекеттік коммуналдық кәсіпорны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 Верхне-Тобольская көшесі, 9-құрылыс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 Верхне-Тобольская көшесі, 9-құрылыс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"Масло-Дел"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Алатау ауданы, Рысқұлов даңғылы, 276-үй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Алатау ауданы, Рысқұлов даңғылы, 276-үй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"Павлодарэнерго" акционерлік қоғамы (Жылуэлектр орталығы-2, Жылуэлектр орталығы-3)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Павлодар қаласы, Кривенко көшесі, 27-құрылыс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облысы, Павлодар қаласы, Кривенко көшесі, 27-құрылыс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"Римком"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Степной 2 шағын ауданы, 45-үй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Октябрь ауданы, Столичная көшесі, 9А-үй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"Соколов-Сарыбай кен-байыту өндірістік бірлестігі" акционерлік қоғамы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Рудный қаласы, Ленин көшесі, 26-үй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Рудный қаласы, Ленин көшесі, 26-үй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"Үлбі металлургиялық зауыты" акционерлік қоғамы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Абай даңғылы, 102-үй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Абай даңғылы, 102-үй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"Атамекен-Дос"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Наурызым ауданы, Буревестник ауылы, атауы жоқ көше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Наурызым ауданы, Буревестник ауылы, атауы жоқ көше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"Алтын-Дән"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Еңбекші ауданы, Цюрупа өткелі, 2-үй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Еңбекші ауданы, Цюрупа өткелі, 2-үй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Сейфуллин Жер"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Сырдария ауданы, Сейфуллин ауылдық округі, Сейфуллин ауылы, Қарлыбай Әбдірей көшесі, 32-үй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Сырдария ауданы, Сейфуллин ауылдық округі, Сейфуллин ауылы, Қарлыбай Әбдірей көшесі, 32-үй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"ТӨҢКЕРІС" астық қабылдау кәсіпорны"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Шортанды ауданы, Бозайғыр ауылдық округі, Төңкеріс станциясы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Байқоңыр ауданы, Өндіріс тұрғын үй алабы, Жаңажол көшесі, 3/1-ғимарат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"Абзал және Компания" толық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Марал Ишан көшесі, 41-құрылыс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Марал Ишан көшесі, 41-құрылыс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"Цесна-Астық концерні"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Байқоңыр ауданы, Ақжол көшесі, 24-ғимарат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Байқоңыр ауданы, Ақжол көшесі, 24-ғимарат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"Мутлу Экспорт"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Шахтинское тас жолы, 1-үй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аудан, Шахтинское тас жолы, 1-үй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"Ақ-мол РК"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Байқоңыр ауданы, Өндіріс тұрғын үй алабы, Жанажол көшесі, 3/1-ғимараты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Байқоңыр ауданы, Өндіріс тұрғын үй алабы, Жанажол көшесі, 3/1- ғимарат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"Ирченко Элеватор"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 Нұр-Сұлтан қаласы, Байқоңыр ауданы, Тұрғын үй алабы Өндіріс, көшесі Жаңажол, 3/1-ғимарат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Қазақстан, Нұр-Сұлтан қаласы, Байқоңыр ауданы, Тұрғын үй алабы Өндіріс, көшесі Жаңажол, 3/1-ғимарат 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"Қарағанды-НАН"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ауданы, көшесі Камская, 91- 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ауданы, көшесі Камская, 91-үй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"МАЛУ"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ауданы, көшесі Гоголь, құрылыс 2/1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 қаласы, Қазыбек Би атындағы ауданы, көшесі Гоголь, құрылыс 2/1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 орталығы"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облысы, Қарасай ауданы, Ұмтыл ауылдық округі, Алмалыбак кенті, Бабаева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Қарасай ауданы, Ұмтыл ауылдық округі, Алмалыбак кенті, Бабаева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"ArLine"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Бостандық ауданы, Абай көшесі, 50А-үй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Бостандық ауданы, Абай көшесі, 50А-үй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"Al-Barakat Business Group" ("Аль-Баракат Бизнес Групп")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Есіл ауданы, Қабанбай батыр даңғылы, 19-үй, Е блогі, 106-кеңсесі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Есіл ауданы, Қабанбай батыр даңғылы, 19-үй, Е блогі, 106-кеңсесі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"БИЖАН Ет өңдеу кешені"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Өндірістік аймағы Восточная, Өтпе жолы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18-үй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Өндірістік аймағы Восточная, Өтпе жолы 20, 18-үй 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"Кублей"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Батыс-Қазақстан облысы, Орал қаласы, Полевая көшесі, 13/3-құрылыс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Батыс-Қазақстан облысы, Орал қаласы, Полевая көшесі, 13/3-құрылыс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"АксуКант"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Аксу ауданы, Жансүгіров кенті, Қабанбай батыр көшесі, 16-үй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облысы, Аксу ауданы, Жансүгіров кенті, Қабанбай батыр көшесі, 16-үй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Орда"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Бейбітшілік көшесі, 58-үй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Қызылорда қаласы, Бейбітшілік көшесі, 58-үй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"Евразиан Фудс Корпорэйшн" акционерлік қоғамы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Байзақов көшесі, 69-үй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Байзақов көшесі, 69-үй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"Камаз-Инжиниринг" акционерлік қоғамы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көшесі Бәйкен Әшімов, ғимарат 245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көшесі Бәйкен Әшімов, ғимарат 245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"High Industrial Lubricants &amp; Liquids Corporation" (HILL)"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қаласы, Еңбекші ауданы, Қапал батыр көшесі, Оңтүстік Индустриялды, 101-ғимарат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Еңбекші ауданы, Қапал батыр көшесі, Оңтүстік Индустриялды, 101-ғимарат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дом "Топливно-энергетический комплекс – КАЗАХСТАН"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Д.Қонаев көшесі, 10-ғимарат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Д.Қонаев көшесі, 10-ғимарат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Ютария ltd" Өндірістік Инновациялық компаниясы"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Алматы ауданы, Әл-Фараби даңғылы, 13/1-үй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Алматы ауданы, Әл-Фараби даңғылы, үй 13/1-үй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"Карагандинский Мелькомбинат"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Қазыбек би атындағы аудан, Резник көшесі, 5-үй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Қазыбек би атындағы аудан, Резник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5-үй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"СарыарқаАвтоПром"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Промышленный көшесі, 41-үй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Промышленный көшесі, 41-үй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