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2115c" w14:textId="c021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 мен олардың мердігерлерінің пайдалы қатты қазбаларды өндіру жөнінде операциялар жүргізу кезінде пайдаланатын тауарларды, жұмыстар мен көрсетілетін қызметтерді сатып алу қағидаларын бекіту туралы" Қазақстан Республикасы Инвестициялар және даму министрінің 2018 жылғы 21 мамырдағы № 355 бұйрығына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28 наурыздағы № 160 бұйрығы. Қазақстан Республикасының Әділет министрлігінде 2020 жылғы 30 наурызда № 20191 болып тіркелді</w:t>
      </w:r>
    </w:p>
    <w:p>
      <w:pPr>
        <w:spacing w:after="0"/>
        <w:ind w:left="0"/>
        <w:jc w:val="both"/>
      </w:pPr>
      <w:bookmarkStart w:name="z1" w:id="0"/>
      <w:r>
        <w:rPr>
          <w:rFonts w:ascii="Times New Roman"/>
          <w:b w:val="false"/>
          <w:i w:val="false"/>
          <w:color w:val="000000"/>
          <w:sz w:val="28"/>
        </w:rPr>
        <w:t xml:space="preserve">
      "Әлеуметтік-экономикалық тұрақтылықты қамтамасыз ету жөніндегі шаралар туралы" Қазақстан Республикасы Президентінің 2020 жылғы 16 наурыздағы № 286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"Жер қойнауын пайдаланушылар мен олардың мердігерлерінің пайдалы қатты қазбаларды өндіру жөнінде операциялар жүргізу кезінде пайдаланатын тауарларды, жұмыстар мен көрсетілетін қызметтерді сатып алу қағидаларын бекіту туралы" Қазақстан Республикасы Инвестициялар және даму министрінің 2018 жылғы 21 мамырдағы № 355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17064 болып тіркелген, Қазақстан Республикасы нормативтік құқықтық актілерінің эталондық бақылау банкінде 2018 жылғы 29 маусымда жарияланған)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 қойнауын пайдаланушылар мен олардың мердігерлерінің пайдалы қатты қазбаларды өндіру жөнінде операциялар жүргізу кезінде пайдаланатын тауарларды, жұмыстар мен көрсетілетін қызметтерді сатып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мазмұндағы 13) тармақшамен толықтырылсын:</w:t>
      </w:r>
    </w:p>
    <w:bookmarkStart w:name="z5" w:id="3"/>
    <w:p>
      <w:pPr>
        <w:spacing w:after="0"/>
        <w:ind w:left="0"/>
        <w:jc w:val="both"/>
      </w:pPr>
      <w:r>
        <w:rPr>
          <w:rFonts w:ascii="Times New Roman"/>
          <w:b w:val="false"/>
          <w:i w:val="false"/>
          <w:color w:val="000000"/>
          <w:sz w:val="28"/>
        </w:rPr>
        <w:t>
      "13) Қазақстан Республикасында төтенше жағдайдың қолданылу кезеңіндегі:</w:t>
      </w:r>
    </w:p>
    <w:bookmarkEnd w:id="3"/>
    <w:p>
      <w:pPr>
        <w:spacing w:after="0"/>
        <w:ind w:left="0"/>
        <w:jc w:val="both"/>
      </w:pPr>
      <w:r>
        <w:rPr>
          <w:rFonts w:ascii="Times New Roman"/>
          <w:b w:val="false"/>
          <w:i w:val="false"/>
          <w:color w:val="000000"/>
          <w:sz w:val="28"/>
        </w:rPr>
        <w:t>
      "Атамекен" Қазақстан Республикасы Ұлттық кәсіпкерлер палатасы берген "CT-KZ" түріндегі тауардың шығарылуы туралы сертификатты немесе индустриялық сертификатты ұсынған немесе "Қазақстандық қамту" интернет-порталы ақпараттық жүйесінде орналастырылған жағдайда қазақстанда шығарылған ТЖҚ-ді сатып алу, не мұндай ТЖҚ Қазақстан Республикасының аумағында өндірілмейтін жағдайда, шет елде шығарылған ТЖҚ-ді сатып алу.</w:t>
      </w:r>
    </w:p>
    <w:p>
      <w:pPr>
        <w:spacing w:after="0"/>
        <w:ind w:left="0"/>
        <w:jc w:val="both"/>
      </w:pPr>
      <w:r>
        <w:rPr>
          <w:rFonts w:ascii="Times New Roman"/>
          <w:b w:val="false"/>
          <w:i w:val="false"/>
          <w:color w:val="000000"/>
          <w:sz w:val="28"/>
        </w:rPr>
        <w:t>
      Осы тармақша өндірістің тоқтауына және көлемін төмендетуге жол бермеу, сондай-ақ өндірістік процестерге тартылған қызметкерлердің қауіпсіздігін тиісінше қамтамасыз ету мақсатында ғана қолданылады.";</w:t>
      </w:r>
    </w:p>
    <w:bookmarkStart w:name="z6" w:id="4"/>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Индустриялық даму және өнеркәсіптік қауіпсіздік комитеті Қазақстан Республикасының заңнамасында белгіленген тәртіпте: </w:t>
      </w:r>
    </w:p>
    <w:bookmarkEnd w:id="4"/>
    <w:bookmarkStart w:name="z7" w:id="5"/>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5"/>
    <w:bookmarkStart w:name="z8" w:id="6"/>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6"/>
    <w:bookmarkStart w:name="z9" w:id="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7"/>
    <w:bookmarkStart w:name="z10" w:id="8"/>
    <w:p>
      <w:pPr>
        <w:spacing w:after="0"/>
        <w:ind w:left="0"/>
        <w:jc w:val="both"/>
      </w:pPr>
      <w:r>
        <w:rPr>
          <w:rFonts w:ascii="Times New Roman"/>
          <w:b w:val="false"/>
          <w:i w:val="false"/>
          <w:color w:val="000000"/>
          <w:sz w:val="28"/>
        </w:rPr>
        <w:t xml:space="preserve">
      4.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Жанжуменов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