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74870" w14:textId="fc748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күзет ұйымдарының күзетші лауазымындағы қызметкерлерінің арнайы киім үлгілерін және оны киіп жүру қағидаларын бекіту туралы" Қазақстан Республикасы Ішкі істер министрінің 2015 жылғы 23 ақпандағы № 142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16 наурыздағы № 217 бұйрығы. Қазақстан Республикасының Әділет министрлігінде 2020 жылғы 31 наурызда № 20203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"Жеке күзет ұйымдарының күзетші лауазымындағы қызметкерлерінің арнайы киім үлгілерін және оны киіп жүру қағидаларын бекіту туралы" Қазақстан Республикасы Ішкі істер министрінің 2015 жылғы 23 ақпандағы № 142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10566 болып тіркелген, "Егемен Қазақстан" газетінде 2016 жылғы 27 ақпанда № 39 (28767) болып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Жеке күзет ұйымдарының күзетші лауазымындағы қызметкерлерінің арнайы </w:t>
      </w:r>
      <w:r>
        <w:rPr>
          <w:rFonts w:ascii="Times New Roman"/>
          <w:b w:val="false"/>
          <w:i w:val="false"/>
          <w:color w:val="000000"/>
          <w:sz w:val="28"/>
        </w:rPr>
        <w:t>киім үлгілері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Жеке күзет ұйымдарының күзетші лауазымындағы қызметкерлерінің арнайы киімді киіп жүру </w:t>
      </w:r>
      <w:r>
        <w:rPr>
          <w:rFonts w:ascii="Times New Roman"/>
          <w:b w:val="false"/>
          <w:i w:val="false"/>
          <w:color w:val="000000"/>
          <w:sz w:val="28"/>
        </w:rPr>
        <w:t>қағидаларында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7-тармақ мынадай редакцияда жазылсын:</w:t>
      </w:r>
    </w:p>
    <w:bookmarkEnd w:id="4"/>
    <w:bookmarkStart w:name="z6" w:id="5"/>
    <w:p>
      <w:pPr>
        <w:spacing w:after="0"/>
        <w:ind w:left="0"/>
        <w:jc w:val="both"/>
      </w:pPr>
      <w:r>
        <w:rPr>
          <w:rFonts w:ascii="Times New Roman"/>
          <w:b w:val="false"/>
          <w:i w:val="false"/>
          <w:color w:val="000000"/>
          <w:sz w:val="28"/>
        </w:rPr>
        <w:t>
      "7. Жазғы уақытта күртесіз және галстуксыз қысқа жең жейде не жейдесіз белгіленген үлгідегі омыраудағы және жеңдегі белгілермен футболка немесе футболка-поло не жейденің орнына футболка, шалбар және күрте киюге болады.".</w:t>
      </w:r>
    </w:p>
    <w:bookmarkEnd w:id="5"/>
    <w:bookmarkStart w:name="z7" w:id="6"/>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Қазақстан Республикасының заңнамасында белгіленген тәртіпте:</w:t>
      </w:r>
    </w:p>
    <w:bookmarkEnd w:id="6"/>
    <w:bookmarkStart w:name="z8" w:id="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7"/>
    <w:bookmarkStart w:name="z9" w:id="8"/>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3) осы бұйрықты мемлекеттік тіркегеннен кейін он жұмыс күні ішінде осы тармақтың 1) және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Ішкі істер министрінің жетекшілік ететін орынбасарына жүктелсін.</w:t>
      </w:r>
    </w:p>
    <w:bookmarkEnd w:id="10"/>
    <w:bookmarkStart w:name="z12"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Ішкі істер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16 наурызы</w:t>
            </w:r>
            <w:r>
              <w:br/>
            </w:r>
            <w:r>
              <w:rPr>
                <w:rFonts w:ascii="Times New Roman"/>
                <w:b w:val="false"/>
                <w:i w:val="false"/>
                <w:color w:val="000000"/>
                <w:sz w:val="20"/>
              </w:rPr>
              <w:t>№ 217</w:t>
            </w:r>
            <w:r>
              <w:br/>
            </w:r>
            <w:r>
              <w:rPr>
                <w:rFonts w:ascii="Times New Roman"/>
                <w:b w:val="false"/>
                <w:i w:val="false"/>
                <w:color w:val="000000"/>
                <w:sz w:val="20"/>
              </w:rPr>
              <w:t>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23 ақпандағы</w:t>
            </w:r>
            <w:r>
              <w:br/>
            </w:r>
            <w:r>
              <w:rPr>
                <w:rFonts w:ascii="Times New Roman"/>
                <w:b w:val="false"/>
                <w:i w:val="false"/>
                <w:color w:val="000000"/>
                <w:sz w:val="20"/>
              </w:rPr>
              <w:t>№ 142 бұйрығымен бекітілген</w:t>
            </w:r>
          </w:p>
        </w:tc>
      </w:tr>
    </w:tbl>
    <w:bookmarkStart w:name="z15" w:id="12"/>
    <w:p>
      <w:pPr>
        <w:spacing w:after="0"/>
        <w:ind w:left="0"/>
        <w:jc w:val="left"/>
      </w:pPr>
      <w:r>
        <w:rPr>
          <w:rFonts w:ascii="Times New Roman"/>
          <w:b/>
          <w:i w:val="false"/>
          <w:color w:val="000000"/>
        </w:rPr>
        <w:t xml:space="preserve"> Жеке күзет ұйымдарының күзетші лауазымындағы қызметкерлерінің арнайы киім үлгілері</w:t>
      </w:r>
    </w:p>
    <w:bookmarkEnd w:id="12"/>
    <w:p>
      <w:pPr>
        <w:spacing w:after="0"/>
        <w:ind w:left="0"/>
        <w:jc w:val="left"/>
      </w:pPr>
      <w:r>
        <w:br/>
      </w:r>
    </w:p>
    <w:p>
      <w:pPr>
        <w:spacing w:after="0"/>
        <w:ind w:left="0"/>
        <w:jc w:val="both"/>
      </w:pPr>
      <w:r>
        <w:drawing>
          <wp:inline distT="0" distB="0" distL="0" distR="0">
            <wp:extent cx="67691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69100" cy="349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1-сурет Қысқа жеңді жейде</w:t>
      </w:r>
    </w:p>
    <w:bookmarkEnd w:id="1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05600" cy="354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05600" cy="354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2-сурет Ұзын жеңді жейде</w:t>
      </w:r>
    </w:p>
    <w:bookmarkEnd w:id="1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58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58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3-сурет Омырау және қол белгілері бар футболка</w:t>
      </w:r>
    </w:p>
    <w:bookmarkEnd w:id="1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41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41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4-сурет Омырау және қол белгілері бар футболка-поло</w:t>
      </w:r>
    </w:p>
    <w:bookmarkEnd w:id="1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578600" cy="938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578600" cy="938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5-сурет Жазғы арнайы киім</w:t>
      </w:r>
    </w:p>
    <w:bookmarkEnd w:id="1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04000" cy="864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604000" cy="864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6-сурет Қысқартылған күртесі бар жазғы арнайы киім</w:t>
      </w:r>
    </w:p>
    <w:bookmarkEnd w:id="1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553200" cy="934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553200" cy="934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7-сурет Қысқы арнайы киім</w:t>
      </w:r>
    </w:p>
    <w:bookmarkEnd w:id="1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77000" cy="932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477000" cy="932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 w:id="20"/>
    <w:p>
      <w:pPr>
        <w:spacing w:after="0"/>
        <w:ind w:left="0"/>
        <w:jc w:val="both"/>
      </w:pPr>
      <w:r>
        <w:rPr>
          <w:rFonts w:ascii="Times New Roman"/>
          <w:b w:val="false"/>
          <w:i w:val="false"/>
          <w:color w:val="000000"/>
          <w:sz w:val="28"/>
        </w:rPr>
        <w:t>
      8-сурет Қысқартылған күртесі бар қысқы арнайы киім</w:t>
      </w:r>
    </w:p>
    <w:bookmarkEnd w:id="20"/>
    <w:tbl>
      <w:tblPr>
        <w:tblW w:w="0" w:type="auto"/>
        <w:tblCellSpacing w:w="0" w:type="auto"/>
        <w:tblBorders>
          <w:top w:val="none"/>
          <w:left w:val="none"/>
          <w:bottom w:val="none"/>
          <w:right w:val="none"/>
          <w:insideH w:val="none"/>
          <w:insideV w:val="none"/>
        </w:tblBorders>
      </w:tblPr>
      <w:tblGrid>
        <w:gridCol w:w="7354"/>
        <w:gridCol w:w="40"/>
        <w:gridCol w:w="8254"/>
      </w:tblGrid>
      <w:tr>
        <w:trPr>
          <w:trHeight w:val="30" w:hRule="atLeast"/>
        </w:trPr>
        <w:tc>
          <w:tcPr>
            <w:tcW w:w="735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6101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610100" cy="389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1816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181600" cy="389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24" w:id="21"/>
    <w:p>
      <w:pPr>
        <w:spacing w:after="0"/>
        <w:ind w:left="0"/>
        <w:jc w:val="both"/>
      </w:pPr>
      <w:r>
        <w:rPr>
          <w:rFonts w:ascii="Times New Roman"/>
          <w:b w:val="false"/>
          <w:i w:val="false"/>
          <w:color w:val="000000"/>
          <w:sz w:val="28"/>
        </w:rPr>
        <w:t>
      9-сурет Жазғы бас киімдер</w:t>
      </w:r>
    </w:p>
    <w:bookmarkEnd w:id="21"/>
    <w:tbl>
      <w:tblPr>
        <w:tblW w:w="0" w:type="auto"/>
        <w:tblCellSpacing w:w="0" w:type="auto"/>
        <w:tblBorders>
          <w:top w:val="none"/>
          <w:left w:val="none"/>
          <w:bottom w:val="none"/>
          <w:right w:val="none"/>
          <w:insideH w:val="none"/>
          <w:insideV w:val="none"/>
        </w:tblBorders>
      </w:tblPr>
      <w:tblGrid>
        <w:gridCol w:w="4314"/>
        <w:gridCol w:w="40"/>
        <w:gridCol w:w="8434"/>
      </w:tblGrid>
      <w:tr>
        <w:trPr>
          <w:trHeight w:val="30" w:hRule="atLeast"/>
        </w:trPr>
        <w:tc>
          <w:tcPr>
            <w:tcW w:w="43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79700" cy="234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679700" cy="2349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2959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295900" cy="420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25" w:id="22"/>
    <w:p>
      <w:pPr>
        <w:spacing w:after="0"/>
        <w:ind w:left="0"/>
        <w:jc w:val="both"/>
      </w:pPr>
      <w:r>
        <w:rPr>
          <w:rFonts w:ascii="Times New Roman"/>
          <w:b w:val="false"/>
          <w:i w:val="false"/>
          <w:color w:val="000000"/>
          <w:sz w:val="28"/>
        </w:rPr>
        <w:t>
      10-сурет Қысқы бас киімдер</w:t>
      </w:r>
    </w:p>
    <w:bookmarkEnd w:id="2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65300" cy="288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765300" cy="288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11-сурет Галстук</w:t>
      </w:r>
    </w:p>
    <w:bookmarkEnd w:id="2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37300" cy="309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337300" cy="309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12-сурет Қысқа жеңді жейде</w:t>
      </w:r>
    </w:p>
    <w:bookmarkEnd w:id="2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5786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578600" cy="349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 w:id="25"/>
    <w:p>
      <w:pPr>
        <w:spacing w:after="0"/>
        <w:ind w:left="0"/>
        <w:jc w:val="both"/>
      </w:pPr>
      <w:r>
        <w:rPr>
          <w:rFonts w:ascii="Times New Roman"/>
          <w:b w:val="false"/>
          <w:i w:val="false"/>
          <w:color w:val="000000"/>
          <w:sz w:val="28"/>
        </w:rPr>
        <w:t>
      13-сурет Ұзын жеңді жейде</w:t>
      </w:r>
    </w:p>
    <w:bookmarkEnd w:id="2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64300" cy="290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464300" cy="290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14-cурет Бір ілме өңірлі күрте</w:t>
      </w:r>
    </w:p>
    <w:bookmarkEnd w:id="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24600" cy="445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324600" cy="445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 w:id="27"/>
    <w:p>
      <w:pPr>
        <w:spacing w:after="0"/>
        <w:ind w:left="0"/>
        <w:jc w:val="both"/>
      </w:pPr>
      <w:r>
        <w:rPr>
          <w:rFonts w:ascii="Times New Roman"/>
          <w:b w:val="false"/>
          <w:i w:val="false"/>
          <w:color w:val="000000"/>
          <w:sz w:val="28"/>
        </w:rPr>
        <w:t>
      15-сурет Шалбар</w:t>
      </w:r>
    </w:p>
    <w:bookmarkEnd w:id="27"/>
    <w:bookmarkStart w:name="z31" w:id="28"/>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Арнайы киім</w:t>
      </w:r>
    </w:p>
    <w:bookmarkEnd w:id="28"/>
    <w:bookmarkStart w:name="z32" w:id="29"/>
    <w:p>
      <w:pPr>
        <w:spacing w:after="0"/>
        <w:ind w:left="0"/>
        <w:jc w:val="both"/>
      </w:pPr>
      <w:r>
        <w:rPr>
          <w:rFonts w:ascii="Times New Roman"/>
          <w:b w:val="false"/>
          <w:i w:val="false"/>
          <w:color w:val="000000"/>
          <w:sz w:val="28"/>
        </w:rPr>
        <w:t>
      1. Жазғы арнайы киім (1, 2, 3, 4, 5, 6, 9, 11-суреттер):</w:t>
      </w:r>
    </w:p>
    <w:bookmarkEnd w:id="29"/>
    <w:p>
      <w:pPr>
        <w:spacing w:after="0"/>
        <w:ind w:left="0"/>
        <w:jc w:val="both"/>
      </w:pPr>
      <w:r>
        <w:rPr>
          <w:rFonts w:ascii="Times New Roman"/>
          <w:b w:val="false"/>
          <w:i w:val="false"/>
          <w:color w:val="000000"/>
          <w:sz w:val="28"/>
        </w:rPr>
        <w:t>
      бейсболка немесе сұр түсті кепи;</w:t>
      </w:r>
    </w:p>
    <w:p>
      <w:pPr>
        <w:spacing w:after="0"/>
        <w:ind w:left="0"/>
        <w:jc w:val="both"/>
      </w:pPr>
      <w:r>
        <w:rPr>
          <w:rFonts w:ascii="Times New Roman"/>
          <w:b w:val="false"/>
          <w:i w:val="false"/>
          <w:color w:val="000000"/>
          <w:sz w:val="28"/>
        </w:rPr>
        <w:t>
      сұр түсті күрте;</w:t>
      </w:r>
    </w:p>
    <w:p>
      <w:pPr>
        <w:spacing w:after="0"/>
        <w:ind w:left="0"/>
        <w:jc w:val="both"/>
      </w:pPr>
      <w:r>
        <w:rPr>
          <w:rFonts w:ascii="Times New Roman"/>
          <w:b w:val="false"/>
          <w:i w:val="false"/>
          <w:color w:val="000000"/>
          <w:sz w:val="28"/>
        </w:rPr>
        <w:t>
      сұр түсті қысқартылған күрте;</w:t>
      </w:r>
    </w:p>
    <w:p>
      <w:pPr>
        <w:spacing w:after="0"/>
        <w:ind w:left="0"/>
        <w:jc w:val="both"/>
      </w:pPr>
      <w:r>
        <w:rPr>
          <w:rFonts w:ascii="Times New Roman"/>
          <w:b w:val="false"/>
          <w:i w:val="false"/>
          <w:color w:val="000000"/>
          <w:sz w:val="28"/>
        </w:rPr>
        <w:t>
      көгілдір немесе ақ түсті жейде;</w:t>
      </w:r>
    </w:p>
    <w:p>
      <w:pPr>
        <w:spacing w:after="0"/>
        <w:ind w:left="0"/>
        <w:jc w:val="both"/>
      </w:pPr>
      <w:r>
        <w:rPr>
          <w:rFonts w:ascii="Times New Roman"/>
          <w:b w:val="false"/>
          <w:i w:val="false"/>
          <w:color w:val="000000"/>
          <w:sz w:val="28"/>
        </w:rPr>
        <w:t>
      көгілдір, ақ, сұр немесе қою сұр түсті трикотаж футболка немесе футболка-поло;</w:t>
      </w:r>
    </w:p>
    <w:p>
      <w:pPr>
        <w:spacing w:after="0"/>
        <w:ind w:left="0"/>
        <w:jc w:val="both"/>
      </w:pPr>
      <w:r>
        <w:rPr>
          <w:rFonts w:ascii="Times New Roman"/>
          <w:b w:val="false"/>
          <w:i w:val="false"/>
          <w:color w:val="000000"/>
          <w:sz w:val="28"/>
        </w:rPr>
        <w:t>
      сұр түсті галстук;</w:t>
      </w:r>
    </w:p>
    <w:p>
      <w:pPr>
        <w:spacing w:after="0"/>
        <w:ind w:left="0"/>
        <w:jc w:val="both"/>
      </w:pPr>
      <w:r>
        <w:rPr>
          <w:rFonts w:ascii="Times New Roman"/>
          <w:b w:val="false"/>
          <w:i w:val="false"/>
          <w:color w:val="000000"/>
          <w:sz w:val="28"/>
        </w:rPr>
        <w:t>
      сұр түсті, бітімінің төменгі жағы тарылған шалбар;</w:t>
      </w:r>
    </w:p>
    <w:p>
      <w:pPr>
        <w:spacing w:after="0"/>
        <w:ind w:left="0"/>
        <w:jc w:val="both"/>
      </w:pPr>
      <w:r>
        <w:rPr>
          <w:rFonts w:ascii="Times New Roman"/>
          <w:b w:val="false"/>
          <w:i w:val="false"/>
          <w:color w:val="000000"/>
          <w:sz w:val="28"/>
        </w:rPr>
        <w:t>
      классикалық модельдегі немесе қара түсті арнайы аяқ киім.</w:t>
      </w:r>
    </w:p>
    <w:bookmarkStart w:name="z33" w:id="30"/>
    <w:p>
      <w:pPr>
        <w:spacing w:after="0"/>
        <w:ind w:left="0"/>
        <w:jc w:val="both"/>
      </w:pPr>
      <w:r>
        <w:rPr>
          <w:rFonts w:ascii="Times New Roman"/>
          <w:b w:val="false"/>
          <w:i w:val="false"/>
          <w:color w:val="000000"/>
          <w:sz w:val="28"/>
        </w:rPr>
        <w:t>
      2. Қысқы арнайы киім (2, 7, 8, 10, 11-суреттер):</w:t>
      </w:r>
    </w:p>
    <w:bookmarkEnd w:id="30"/>
    <w:p>
      <w:pPr>
        <w:spacing w:after="0"/>
        <w:ind w:left="0"/>
        <w:jc w:val="both"/>
      </w:pPr>
      <w:r>
        <w:rPr>
          <w:rFonts w:ascii="Times New Roman"/>
          <w:b w:val="false"/>
          <w:i w:val="false"/>
          <w:color w:val="000000"/>
          <w:sz w:val="28"/>
        </w:rPr>
        <w:t>
      тоқылған, сұр немесе қара (жылы күртенің жағасымен түстес) түсті бөрік;</w:t>
      </w:r>
    </w:p>
    <w:p>
      <w:pPr>
        <w:spacing w:after="0"/>
        <w:ind w:left="0"/>
        <w:jc w:val="both"/>
      </w:pPr>
      <w:r>
        <w:rPr>
          <w:rFonts w:ascii="Times New Roman"/>
          <w:b w:val="false"/>
          <w:i w:val="false"/>
          <w:color w:val="000000"/>
          <w:sz w:val="28"/>
        </w:rPr>
        <w:t>
      табиғи жақсартылған қой терісінен немесе сұр немесе қара (жылы күртенің жағасымен түстес) түсті жасанды теріден жасалған құлақшын;</w:t>
      </w:r>
    </w:p>
    <w:p>
      <w:pPr>
        <w:spacing w:after="0"/>
        <w:ind w:left="0"/>
        <w:jc w:val="both"/>
      </w:pPr>
      <w:r>
        <w:rPr>
          <w:rFonts w:ascii="Times New Roman"/>
          <w:b w:val="false"/>
          <w:i w:val="false"/>
          <w:color w:val="000000"/>
          <w:sz w:val="28"/>
        </w:rPr>
        <w:t>
      сұр түсті, табиғи жақсартылған қой терісінен немесе сұр немесе қара түсті жасанды теріден жасалған алмалы тері жағасы бар немесе алмалы капюшоны бар сұр түсті жылы күрте, жылы шалбарымен;</w:t>
      </w:r>
    </w:p>
    <w:p>
      <w:pPr>
        <w:spacing w:after="0"/>
        <w:ind w:left="0"/>
        <w:jc w:val="both"/>
      </w:pPr>
      <w:r>
        <w:rPr>
          <w:rFonts w:ascii="Times New Roman"/>
          <w:b w:val="false"/>
          <w:i w:val="false"/>
          <w:color w:val="000000"/>
          <w:sz w:val="28"/>
        </w:rPr>
        <w:t>
      сұр түсті, қысқартылған, табиғи жақсартылған қой терісінен немесе сұр немесе қара түсті жасанды теріден жасалған алмалы тері жағасы бар немесе алмалы капюшоны бар сұр түсті жылы күрте, жылы жартылай комбинезонымен;</w:t>
      </w:r>
    </w:p>
    <w:p>
      <w:pPr>
        <w:spacing w:after="0"/>
        <w:ind w:left="0"/>
        <w:jc w:val="both"/>
      </w:pPr>
      <w:r>
        <w:rPr>
          <w:rFonts w:ascii="Times New Roman"/>
          <w:b w:val="false"/>
          <w:i w:val="false"/>
          <w:color w:val="000000"/>
          <w:sz w:val="28"/>
        </w:rPr>
        <w:t>
      көгілдір немесе ақ түсті жейде;</w:t>
      </w:r>
    </w:p>
    <w:p>
      <w:pPr>
        <w:spacing w:after="0"/>
        <w:ind w:left="0"/>
        <w:jc w:val="both"/>
      </w:pPr>
      <w:r>
        <w:rPr>
          <w:rFonts w:ascii="Times New Roman"/>
          <w:b w:val="false"/>
          <w:i w:val="false"/>
          <w:color w:val="000000"/>
          <w:sz w:val="28"/>
        </w:rPr>
        <w:t>
      көгілдір, ақ, сұр немесе қою сұр түсті трикотаж футболка;</w:t>
      </w:r>
    </w:p>
    <w:p>
      <w:pPr>
        <w:spacing w:after="0"/>
        <w:ind w:left="0"/>
        <w:jc w:val="both"/>
      </w:pPr>
      <w:r>
        <w:rPr>
          <w:rFonts w:ascii="Times New Roman"/>
          <w:b w:val="false"/>
          <w:i w:val="false"/>
          <w:color w:val="000000"/>
          <w:sz w:val="28"/>
        </w:rPr>
        <w:t>
      сұр түсті галстук;</w:t>
      </w:r>
    </w:p>
    <w:p>
      <w:pPr>
        <w:spacing w:after="0"/>
        <w:ind w:left="0"/>
        <w:jc w:val="both"/>
      </w:pPr>
      <w:r>
        <w:rPr>
          <w:rFonts w:ascii="Times New Roman"/>
          <w:b w:val="false"/>
          <w:i w:val="false"/>
          <w:color w:val="000000"/>
          <w:sz w:val="28"/>
        </w:rPr>
        <w:t>
      классикалық модельдегі немесе арнайы қара түсті, жылы аяқ киім;</w:t>
      </w:r>
    </w:p>
    <w:p>
      <w:pPr>
        <w:spacing w:after="0"/>
        <w:ind w:left="0"/>
        <w:jc w:val="both"/>
      </w:pPr>
      <w:r>
        <w:rPr>
          <w:rFonts w:ascii="Times New Roman"/>
          <w:b w:val="false"/>
          <w:i w:val="false"/>
          <w:color w:val="000000"/>
          <w:sz w:val="28"/>
        </w:rPr>
        <w:t>
      галошы бар немесе галошы жоқ пима, резеңке етік (климаттық жағдайларға және қызмет атқару жағдайларына байланысты).</w:t>
      </w:r>
    </w:p>
    <w:bookmarkStart w:name="z34" w:id="31"/>
    <w:p>
      <w:pPr>
        <w:spacing w:after="0"/>
        <w:ind w:left="0"/>
        <w:jc w:val="both"/>
      </w:pPr>
      <w:r>
        <w:rPr>
          <w:rFonts w:ascii="Times New Roman"/>
          <w:b w:val="false"/>
          <w:i w:val="false"/>
          <w:color w:val="000000"/>
          <w:sz w:val="28"/>
        </w:rPr>
        <w:t>
      3. Кеңсе үй-жайларына арналған арнайы киім (12, 13, 14, 15-суреттер):</w:t>
      </w:r>
    </w:p>
    <w:bookmarkEnd w:id="31"/>
    <w:p>
      <w:pPr>
        <w:spacing w:after="0"/>
        <w:ind w:left="0"/>
        <w:jc w:val="both"/>
      </w:pPr>
      <w:r>
        <w:rPr>
          <w:rFonts w:ascii="Times New Roman"/>
          <w:b w:val="false"/>
          <w:i w:val="false"/>
          <w:color w:val="000000"/>
          <w:sz w:val="28"/>
        </w:rPr>
        <w:t>
      ерлерге арналған күңгірт түсті бір ілме өңірлі күрте;</w:t>
      </w:r>
    </w:p>
    <w:p>
      <w:pPr>
        <w:spacing w:after="0"/>
        <w:ind w:left="0"/>
        <w:jc w:val="both"/>
      </w:pPr>
      <w:r>
        <w:rPr>
          <w:rFonts w:ascii="Times New Roman"/>
          <w:b w:val="false"/>
          <w:i w:val="false"/>
          <w:color w:val="000000"/>
          <w:sz w:val="28"/>
        </w:rPr>
        <w:t>
      төменгі жағы тарылтылған күңгірт түсті шалбар;</w:t>
      </w:r>
    </w:p>
    <w:p>
      <w:pPr>
        <w:spacing w:after="0"/>
        <w:ind w:left="0"/>
        <w:jc w:val="both"/>
      </w:pPr>
      <w:r>
        <w:rPr>
          <w:rFonts w:ascii="Times New Roman"/>
          <w:b w:val="false"/>
          <w:i w:val="false"/>
          <w:color w:val="000000"/>
          <w:sz w:val="28"/>
        </w:rPr>
        <w:t>
      көгілдір немесе ақ түсті жейде;</w:t>
      </w:r>
    </w:p>
    <w:p>
      <w:pPr>
        <w:spacing w:after="0"/>
        <w:ind w:left="0"/>
        <w:jc w:val="both"/>
      </w:pPr>
      <w:r>
        <w:rPr>
          <w:rFonts w:ascii="Times New Roman"/>
          <w:b w:val="false"/>
          <w:i w:val="false"/>
          <w:color w:val="000000"/>
          <w:sz w:val="28"/>
        </w:rPr>
        <w:t>
      күңгірт түсті галстук;</w:t>
      </w:r>
    </w:p>
    <w:p>
      <w:pPr>
        <w:spacing w:after="0"/>
        <w:ind w:left="0"/>
        <w:jc w:val="both"/>
      </w:pPr>
      <w:r>
        <w:rPr>
          <w:rFonts w:ascii="Times New Roman"/>
          <w:b w:val="false"/>
          <w:i w:val="false"/>
          <w:color w:val="000000"/>
          <w:sz w:val="28"/>
        </w:rPr>
        <w:t>
      классикалық модельдегі қара түсті аяқ киім.</w:t>
      </w:r>
    </w:p>
    <w:bookmarkStart w:name="z35" w:id="32"/>
    <w:p>
      <w:pPr>
        <w:spacing w:after="0"/>
        <w:ind w:left="0"/>
        <w:jc w:val="both"/>
      </w:pPr>
      <w:r>
        <w:rPr>
          <w:rFonts w:ascii="Times New Roman"/>
          <w:b w:val="false"/>
          <w:i w:val="false"/>
          <w:color w:val="000000"/>
          <w:sz w:val="28"/>
        </w:rPr>
        <w:t>
      4. Жедел ден қою мобильді топтарының күзетшілері үшін жазғы арнайы киім (3, 4, 6, 9-суреттер):</w:t>
      </w:r>
    </w:p>
    <w:bookmarkEnd w:id="32"/>
    <w:p>
      <w:pPr>
        <w:spacing w:after="0"/>
        <w:ind w:left="0"/>
        <w:jc w:val="both"/>
      </w:pPr>
      <w:r>
        <w:rPr>
          <w:rFonts w:ascii="Times New Roman"/>
          <w:b w:val="false"/>
          <w:i w:val="false"/>
          <w:color w:val="000000"/>
          <w:sz w:val="28"/>
        </w:rPr>
        <w:t>
      бейсболка немесе сұр түсті кепи немесе қорғану дулығасы;</w:t>
      </w:r>
    </w:p>
    <w:p>
      <w:pPr>
        <w:spacing w:after="0"/>
        <w:ind w:left="0"/>
        <w:jc w:val="both"/>
      </w:pPr>
      <w:r>
        <w:rPr>
          <w:rFonts w:ascii="Times New Roman"/>
          <w:b w:val="false"/>
          <w:i w:val="false"/>
          <w:color w:val="000000"/>
          <w:sz w:val="28"/>
        </w:rPr>
        <w:t>
      сұр түсті қысқартылған күрте;</w:t>
      </w:r>
    </w:p>
    <w:p>
      <w:pPr>
        <w:spacing w:after="0"/>
        <w:ind w:left="0"/>
        <w:jc w:val="both"/>
      </w:pPr>
      <w:r>
        <w:rPr>
          <w:rFonts w:ascii="Times New Roman"/>
          <w:b w:val="false"/>
          <w:i w:val="false"/>
          <w:color w:val="000000"/>
          <w:sz w:val="28"/>
        </w:rPr>
        <w:t>
      көгілдір, ақ, сұр немесе қою сұр түсті трикотаж футболка немесе футболка-поло;</w:t>
      </w:r>
    </w:p>
    <w:p>
      <w:pPr>
        <w:spacing w:after="0"/>
        <w:ind w:left="0"/>
        <w:jc w:val="both"/>
      </w:pPr>
      <w:r>
        <w:rPr>
          <w:rFonts w:ascii="Times New Roman"/>
          <w:b w:val="false"/>
          <w:i w:val="false"/>
          <w:color w:val="000000"/>
          <w:sz w:val="28"/>
        </w:rPr>
        <w:t>
      сұр түсті, бітімінің төменгі жағы тарылған шалбар;</w:t>
      </w:r>
    </w:p>
    <w:p>
      <w:pPr>
        <w:spacing w:after="0"/>
        <w:ind w:left="0"/>
        <w:jc w:val="both"/>
      </w:pPr>
      <w:r>
        <w:rPr>
          <w:rFonts w:ascii="Times New Roman"/>
          <w:b w:val="false"/>
          <w:i w:val="false"/>
          <w:color w:val="000000"/>
          <w:sz w:val="28"/>
        </w:rPr>
        <w:t>
      қара түсті (қонышты бәтеңке, кроссовки) арнайы аяқ киім.</w:t>
      </w:r>
    </w:p>
    <w:bookmarkStart w:name="z36" w:id="33"/>
    <w:p>
      <w:pPr>
        <w:spacing w:after="0"/>
        <w:ind w:left="0"/>
        <w:jc w:val="both"/>
      </w:pPr>
      <w:r>
        <w:rPr>
          <w:rFonts w:ascii="Times New Roman"/>
          <w:b w:val="false"/>
          <w:i w:val="false"/>
          <w:color w:val="000000"/>
          <w:sz w:val="28"/>
        </w:rPr>
        <w:t>
      5. Жедел ден қою мобильді топтарының күзетшілеріне арналған қысқы арнайы киім (3, 8, 10-суреттер):</w:t>
      </w:r>
    </w:p>
    <w:bookmarkEnd w:id="33"/>
    <w:p>
      <w:pPr>
        <w:spacing w:after="0"/>
        <w:ind w:left="0"/>
        <w:jc w:val="both"/>
      </w:pPr>
      <w:r>
        <w:rPr>
          <w:rFonts w:ascii="Times New Roman"/>
          <w:b w:val="false"/>
          <w:i w:val="false"/>
          <w:color w:val="000000"/>
          <w:sz w:val="28"/>
        </w:rPr>
        <w:t>
      сұр немесе қара түсті (жылы күртенің жағасымен түстес) тоқылған бөрік;</w:t>
      </w:r>
    </w:p>
    <w:p>
      <w:pPr>
        <w:spacing w:after="0"/>
        <w:ind w:left="0"/>
        <w:jc w:val="both"/>
      </w:pPr>
      <w:r>
        <w:rPr>
          <w:rFonts w:ascii="Times New Roman"/>
          <w:b w:val="false"/>
          <w:i w:val="false"/>
          <w:color w:val="000000"/>
          <w:sz w:val="28"/>
        </w:rPr>
        <w:t>
      сұр немесе қара түсті табиғи жақсартылған қой терісінен немесе жасанды теріден жасалған алмалы тері жағасы бар немесе алмалы капюшоны бар сұр түсті қысқартылған жылы күрте, сұр түсті жылы жартылай комбинезонымен;</w:t>
      </w:r>
    </w:p>
    <w:p>
      <w:pPr>
        <w:spacing w:after="0"/>
        <w:ind w:left="0"/>
        <w:jc w:val="both"/>
      </w:pPr>
      <w:r>
        <w:rPr>
          <w:rFonts w:ascii="Times New Roman"/>
          <w:b w:val="false"/>
          <w:i w:val="false"/>
          <w:color w:val="000000"/>
          <w:sz w:val="28"/>
        </w:rPr>
        <w:t>
      көгілдір, ақ, сұр немесе қою сұр түсті трикотаж футболка;</w:t>
      </w:r>
    </w:p>
    <w:p>
      <w:pPr>
        <w:spacing w:after="0"/>
        <w:ind w:left="0"/>
        <w:jc w:val="both"/>
      </w:pPr>
      <w:r>
        <w:rPr>
          <w:rFonts w:ascii="Times New Roman"/>
          <w:b w:val="false"/>
          <w:i w:val="false"/>
          <w:color w:val="000000"/>
          <w:sz w:val="28"/>
        </w:rPr>
        <w:t>
      сұр немесе қою сұр түсті трикотаж водолазка;</w:t>
      </w:r>
    </w:p>
    <w:p>
      <w:pPr>
        <w:spacing w:after="0"/>
        <w:ind w:left="0"/>
        <w:jc w:val="both"/>
      </w:pPr>
      <w:r>
        <w:rPr>
          <w:rFonts w:ascii="Times New Roman"/>
          <w:b w:val="false"/>
          <w:i w:val="false"/>
          <w:color w:val="000000"/>
          <w:sz w:val="28"/>
        </w:rPr>
        <w:t>
      қара түсті (ұзын қонышты бәтеңке) арнайы жылы аяқ киім.</w:t>
      </w:r>
    </w:p>
    <w:bookmarkStart w:name="z37" w:id="34"/>
    <w:p>
      <w:pPr>
        <w:spacing w:after="0"/>
        <w:ind w:left="0"/>
        <w:jc w:val="both"/>
      </w:pPr>
      <w:r>
        <w:rPr>
          <w:rFonts w:ascii="Times New Roman"/>
          <w:b w:val="false"/>
          <w:i w:val="false"/>
          <w:color w:val="000000"/>
          <w:sz w:val="28"/>
        </w:rPr>
        <w:t xml:space="preserve">
      </w:t>
      </w:r>
      <w:r>
        <w:rPr>
          <w:rFonts w:ascii="Times New Roman"/>
          <w:b/>
          <w:i w:val="false"/>
          <w:color w:val="000000"/>
          <w:sz w:val="28"/>
        </w:rPr>
        <w:t>2-тарау. Айырым белгілері және фурнитура</w:t>
      </w:r>
    </w:p>
    <w:bookmarkEnd w:id="34"/>
    <w:bookmarkStart w:name="z38" w:id="35"/>
    <w:p>
      <w:pPr>
        <w:spacing w:after="0"/>
        <w:ind w:left="0"/>
        <w:jc w:val="both"/>
      </w:pPr>
      <w:r>
        <w:rPr>
          <w:rFonts w:ascii="Times New Roman"/>
          <w:b w:val="false"/>
          <w:i w:val="false"/>
          <w:color w:val="000000"/>
          <w:sz w:val="28"/>
        </w:rPr>
        <w:t>
      1. Омырау белгісі:</w:t>
      </w:r>
    </w:p>
    <w:bookmarkEnd w:id="35"/>
    <w:p>
      <w:pPr>
        <w:spacing w:after="0"/>
        <w:ind w:left="0"/>
        <w:jc w:val="both"/>
      </w:pPr>
      <w:r>
        <w:rPr>
          <w:rFonts w:ascii="Times New Roman"/>
          <w:b w:val="false"/>
          <w:i w:val="false"/>
          <w:color w:val="000000"/>
          <w:sz w:val="28"/>
        </w:rPr>
        <w:t>
      белгінің пішіні тікбұрышты, периметрі бойынша сары түсті жиегі және "КҮЗЕТ" деген сары түсті жазуы бар;</w:t>
      </w:r>
    </w:p>
    <w:p>
      <w:pPr>
        <w:spacing w:after="0"/>
        <w:ind w:left="0"/>
        <w:jc w:val="both"/>
      </w:pPr>
      <w:r>
        <w:rPr>
          <w:rFonts w:ascii="Times New Roman"/>
          <w:b w:val="false"/>
          <w:i w:val="false"/>
          <w:color w:val="000000"/>
          <w:sz w:val="28"/>
        </w:rPr>
        <w:t>
      белгі негізінің түсі - сұр немесе көгілдір;</w:t>
      </w:r>
    </w:p>
    <w:p>
      <w:pPr>
        <w:spacing w:after="0"/>
        <w:ind w:left="0"/>
        <w:jc w:val="both"/>
      </w:pPr>
      <w:r>
        <w:rPr>
          <w:rFonts w:ascii="Times New Roman"/>
          <w:b w:val="false"/>
          <w:i w:val="false"/>
          <w:color w:val="000000"/>
          <w:sz w:val="28"/>
        </w:rPr>
        <w:t>
      белгінің мөлшері - 120x30 мм;</w:t>
      </w:r>
    </w:p>
    <w:p>
      <w:pPr>
        <w:spacing w:after="0"/>
        <w:ind w:left="0"/>
        <w:jc w:val="both"/>
      </w:pPr>
      <w:r>
        <w:rPr>
          <w:rFonts w:ascii="Times New Roman"/>
          <w:b w:val="false"/>
          <w:i w:val="false"/>
          <w:color w:val="000000"/>
          <w:sz w:val="28"/>
        </w:rPr>
        <w:t>
      белгі жейделердің, футболкалардың, футболка-пололардың, жазғы және қысқы күртелердің сол жақ омырау қалтасының жоғары жағына жапсырылады;</w:t>
      </w:r>
    </w:p>
    <w:p>
      <w:pPr>
        <w:spacing w:after="0"/>
        <w:ind w:left="0"/>
        <w:jc w:val="both"/>
      </w:pPr>
      <w:r>
        <w:rPr>
          <w:rFonts w:ascii="Times New Roman"/>
          <w:b w:val="false"/>
          <w:i w:val="false"/>
          <w:color w:val="000000"/>
          <w:sz w:val="28"/>
        </w:rPr>
        <w:t>
      белгі тоқымашылық, кестелеу, жібекпен тігу, термотрансфер жолымен әзірленеді және тозуға төзімді болуы тиіс.</w:t>
      </w:r>
    </w:p>
    <w:bookmarkStart w:name="z39" w:id="36"/>
    <w:p>
      <w:pPr>
        <w:spacing w:after="0"/>
        <w:ind w:left="0"/>
        <w:jc w:val="both"/>
      </w:pPr>
      <w:r>
        <w:rPr>
          <w:rFonts w:ascii="Times New Roman"/>
          <w:b w:val="false"/>
          <w:i w:val="false"/>
          <w:color w:val="000000"/>
          <w:sz w:val="28"/>
        </w:rPr>
        <w:t>
      2. Арқадағы белгі:</w:t>
      </w:r>
    </w:p>
    <w:bookmarkEnd w:id="36"/>
    <w:p>
      <w:pPr>
        <w:spacing w:after="0"/>
        <w:ind w:left="0"/>
        <w:jc w:val="both"/>
      </w:pPr>
      <w:r>
        <w:rPr>
          <w:rFonts w:ascii="Times New Roman"/>
          <w:b w:val="false"/>
          <w:i w:val="false"/>
          <w:color w:val="000000"/>
          <w:sz w:val="28"/>
        </w:rPr>
        <w:t>
      белгінің пішіні тікбұрышты, периметрі бойынша сары түсті жиегі және "КҮЗЕТ" деген сары түсті жазуы бар;</w:t>
      </w:r>
    </w:p>
    <w:p>
      <w:pPr>
        <w:spacing w:after="0"/>
        <w:ind w:left="0"/>
        <w:jc w:val="both"/>
      </w:pPr>
      <w:r>
        <w:rPr>
          <w:rFonts w:ascii="Times New Roman"/>
          <w:b w:val="false"/>
          <w:i w:val="false"/>
          <w:color w:val="000000"/>
          <w:sz w:val="28"/>
        </w:rPr>
        <w:t>
      белгі жиегінің түсі - сұр немесе көгілдір;</w:t>
      </w:r>
    </w:p>
    <w:p>
      <w:pPr>
        <w:spacing w:after="0"/>
        <w:ind w:left="0"/>
        <w:jc w:val="both"/>
      </w:pPr>
      <w:r>
        <w:rPr>
          <w:rFonts w:ascii="Times New Roman"/>
          <w:b w:val="false"/>
          <w:i w:val="false"/>
          <w:color w:val="000000"/>
          <w:sz w:val="28"/>
        </w:rPr>
        <w:t>
      белгінің мөлшері - 280x80 мм;</w:t>
      </w:r>
    </w:p>
    <w:p>
      <w:pPr>
        <w:spacing w:after="0"/>
        <w:ind w:left="0"/>
        <w:jc w:val="both"/>
      </w:pPr>
      <w:r>
        <w:rPr>
          <w:rFonts w:ascii="Times New Roman"/>
          <w:b w:val="false"/>
          <w:i w:val="false"/>
          <w:color w:val="000000"/>
          <w:sz w:val="28"/>
        </w:rPr>
        <w:t>
      белгі жазғы және қысқы күртелердің артқы жағына жапсырылады, белгінің жоғарғы жағы жауырын тігісі бойынша орналасады;</w:t>
      </w:r>
    </w:p>
    <w:p>
      <w:pPr>
        <w:spacing w:after="0"/>
        <w:ind w:left="0"/>
        <w:jc w:val="both"/>
      </w:pPr>
      <w:r>
        <w:rPr>
          <w:rFonts w:ascii="Times New Roman"/>
          <w:b w:val="false"/>
          <w:i w:val="false"/>
          <w:color w:val="000000"/>
          <w:sz w:val="28"/>
        </w:rPr>
        <w:t>
      белгі тоқымашылық, кестелеу, жібекпен тігу, термотрансфер жолымен әзірленеді және тозуға төзімді болуы тиіс.</w:t>
      </w:r>
    </w:p>
    <w:bookmarkStart w:name="z40" w:id="37"/>
    <w:p>
      <w:pPr>
        <w:spacing w:after="0"/>
        <w:ind w:left="0"/>
        <w:jc w:val="both"/>
      </w:pPr>
      <w:r>
        <w:rPr>
          <w:rFonts w:ascii="Times New Roman"/>
          <w:b w:val="false"/>
          <w:i w:val="false"/>
          <w:color w:val="000000"/>
          <w:sz w:val="28"/>
        </w:rPr>
        <w:t>
      3. Жеңдегі белгі:</w:t>
      </w:r>
    </w:p>
    <w:bookmarkEnd w:id="37"/>
    <w:p>
      <w:pPr>
        <w:spacing w:after="0"/>
        <w:ind w:left="0"/>
        <w:jc w:val="both"/>
      </w:pPr>
      <w:r>
        <w:rPr>
          <w:rFonts w:ascii="Times New Roman"/>
          <w:b w:val="false"/>
          <w:i w:val="false"/>
          <w:color w:val="000000"/>
          <w:sz w:val="28"/>
        </w:rPr>
        <w:t>
      пішінін, түс гаммасын, материал және дайындау тәсілін жеке күзет ұйымы белгілейді;</w:t>
      </w:r>
    </w:p>
    <w:p>
      <w:pPr>
        <w:spacing w:after="0"/>
        <w:ind w:left="0"/>
        <w:jc w:val="both"/>
      </w:pPr>
      <w:r>
        <w:rPr>
          <w:rFonts w:ascii="Times New Roman"/>
          <w:b w:val="false"/>
          <w:i w:val="false"/>
          <w:color w:val="000000"/>
          <w:sz w:val="28"/>
        </w:rPr>
        <w:t>
      белгіде корпоративтік логотип және жеке күзет ұйымының атауы бейнеленеді;</w:t>
      </w:r>
    </w:p>
    <w:p>
      <w:pPr>
        <w:spacing w:after="0"/>
        <w:ind w:left="0"/>
        <w:jc w:val="both"/>
      </w:pPr>
      <w:r>
        <w:rPr>
          <w:rFonts w:ascii="Times New Roman"/>
          <w:b w:val="false"/>
          <w:i w:val="false"/>
          <w:color w:val="000000"/>
          <w:sz w:val="28"/>
        </w:rPr>
        <w:t>
      белгі жейделердің, футболкалардың, футболка-пололардың, жазғы және қысқы күртелердің сол жеңінде иық тігісінен 120 мм төмен жапсырылады;</w:t>
      </w:r>
    </w:p>
    <w:p>
      <w:pPr>
        <w:spacing w:after="0"/>
        <w:ind w:left="0"/>
        <w:jc w:val="both"/>
      </w:pPr>
      <w:r>
        <w:rPr>
          <w:rFonts w:ascii="Times New Roman"/>
          <w:b w:val="false"/>
          <w:i w:val="false"/>
          <w:color w:val="000000"/>
          <w:sz w:val="28"/>
        </w:rPr>
        <w:t>
      Қазақстан Республикасының Күзет ұйымдары қауымдастығы мүшелерінің қызметкерлері үшін корпоративтік белгісімен бірдей дайындалған Қауымдастықтың логотипі бар белгіні тағуға болады, Белгі жейденің, жазғы және қысқы күртелердің оң жеңіне, сол жеңдегі белгімен деңгейлес жапсырылады.</w:t>
      </w:r>
    </w:p>
    <w:bookmarkStart w:name="z41" w:id="38"/>
    <w:p>
      <w:pPr>
        <w:spacing w:after="0"/>
        <w:ind w:left="0"/>
        <w:jc w:val="both"/>
      </w:pPr>
      <w:r>
        <w:rPr>
          <w:rFonts w:ascii="Times New Roman"/>
          <w:b w:val="false"/>
          <w:i w:val="false"/>
          <w:color w:val="000000"/>
          <w:sz w:val="28"/>
        </w:rPr>
        <w:t>
      4. Бас киімдердегі белгілер:</w:t>
      </w:r>
    </w:p>
    <w:bookmarkEnd w:id="38"/>
    <w:p>
      <w:pPr>
        <w:spacing w:after="0"/>
        <w:ind w:left="0"/>
        <w:jc w:val="both"/>
      </w:pPr>
      <w:r>
        <w:rPr>
          <w:rFonts w:ascii="Times New Roman"/>
          <w:b w:val="false"/>
          <w:i w:val="false"/>
          <w:color w:val="000000"/>
          <w:sz w:val="28"/>
        </w:rPr>
        <w:t>
      тоқымашылық жолымен әзірленген белгілерде немесе тез балқығыш металдан жасалған кокардаларда күзет ұйымының корпоративтік логотипі болады;</w:t>
      </w:r>
    </w:p>
    <w:p>
      <w:pPr>
        <w:spacing w:after="0"/>
        <w:ind w:left="0"/>
        <w:jc w:val="both"/>
      </w:pPr>
      <w:r>
        <w:rPr>
          <w:rFonts w:ascii="Times New Roman"/>
          <w:b w:val="false"/>
          <w:i w:val="false"/>
          <w:color w:val="000000"/>
          <w:sz w:val="28"/>
        </w:rPr>
        <w:t>
      сопақша белгінің мөлшері - көлденеңінен 70 мм, тігінен 40 мм;</w:t>
      </w:r>
    </w:p>
    <w:p>
      <w:pPr>
        <w:spacing w:after="0"/>
        <w:ind w:left="0"/>
        <w:jc w:val="both"/>
      </w:pPr>
      <w:r>
        <w:rPr>
          <w:rFonts w:ascii="Times New Roman"/>
          <w:b w:val="false"/>
          <w:i w:val="false"/>
          <w:color w:val="000000"/>
          <w:sz w:val="28"/>
        </w:rPr>
        <w:t>
      дөңгелек белгінің диаметрі - 40 мм;</w:t>
      </w:r>
    </w:p>
    <w:p>
      <w:pPr>
        <w:spacing w:after="0"/>
        <w:ind w:left="0"/>
        <w:jc w:val="both"/>
      </w:pPr>
      <w:r>
        <w:rPr>
          <w:rFonts w:ascii="Times New Roman"/>
          <w:b w:val="false"/>
          <w:i w:val="false"/>
          <w:color w:val="000000"/>
          <w:sz w:val="28"/>
        </w:rPr>
        <w:t>
      кокарданың мөлшері: биіктігі - 60 мм, ені - 40 мм;</w:t>
      </w:r>
    </w:p>
    <w:p>
      <w:pPr>
        <w:spacing w:after="0"/>
        <w:ind w:left="0"/>
        <w:jc w:val="both"/>
      </w:pPr>
      <w:r>
        <w:rPr>
          <w:rFonts w:ascii="Times New Roman"/>
          <w:b w:val="false"/>
          <w:i w:val="false"/>
          <w:color w:val="000000"/>
          <w:sz w:val="28"/>
        </w:rPr>
        <w:t>
      белгілер бас киімнің алдыңғы бөлігінің ортасына жапсырылады.</w:t>
      </w:r>
    </w:p>
    <w:bookmarkStart w:name="z42" w:id="39"/>
    <w:p>
      <w:pPr>
        <w:spacing w:after="0"/>
        <w:ind w:left="0"/>
        <w:jc w:val="both"/>
      </w:pPr>
      <w:r>
        <w:rPr>
          <w:rFonts w:ascii="Times New Roman"/>
          <w:b w:val="false"/>
          <w:i w:val="false"/>
          <w:color w:val="000000"/>
          <w:sz w:val="28"/>
        </w:rPr>
        <w:t>
      5. Кеңсе үй-жайларына арналған киімдегі белгілер:</w:t>
      </w:r>
    </w:p>
    <w:bookmarkEnd w:id="39"/>
    <w:p>
      <w:pPr>
        <w:spacing w:after="0"/>
        <w:ind w:left="0"/>
        <w:jc w:val="both"/>
      </w:pPr>
      <w:r>
        <w:rPr>
          <w:rFonts w:ascii="Times New Roman"/>
          <w:b w:val="false"/>
          <w:i w:val="false"/>
          <w:color w:val="000000"/>
          <w:sz w:val="28"/>
        </w:rPr>
        <w:t>
      кеңсе үй-жайларына арналған киімнің жеңіне тоқымашылық, кестелеу, жібекпен тігу, термотрансфер жолымен белгі салынады және ол тозуға төзімді болуы тиіс;</w:t>
      </w:r>
    </w:p>
    <w:p>
      <w:pPr>
        <w:spacing w:after="0"/>
        <w:ind w:left="0"/>
        <w:jc w:val="both"/>
      </w:pPr>
      <w:r>
        <w:rPr>
          <w:rFonts w:ascii="Times New Roman"/>
          <w:b w:val="false"/>
          <w:i w:val="false"/>
          <w:color w:val="000000"/>
          <w:sz w:val="28"/>
        </w:rPr>
        <w:t>
      пішінін, түс гаммасын, материалын және дайындау тәсілін жеке күзет ұйымы белгілейді;</w:t>
      </w:r>
    </w:p>
    <w:p>
      <w:pPr>
        <w:spacing w:after="0"/>
        <w:ind w:left="0"/>
        <w:jc w:val="both"/>
      </w:pPr>
      <w:r>
        <w:rPr>
          <w:rFonts w:ascii="Times New Roman"/>
          <w:b w:val="false"/>
          <w:i w:val="false"/>
          <w:color w:val="000000"/>
          <w:sz w:val="28"/>
        </w:rPr>
        <w:t>
      белгіде корпоративтік логотип және жеке күзет ұйымының атауы бейнеленеді;</w:t>
      </w:r>
    </w:p>
    <w:p>
      <w:pPr>
        <w:spacing w:after="0"/>
        <w:ind w:left="0"/>
        <w:jc w:val="both"/>
      </w:pPr>
      <w:r>
        <w:rPr>
          <w:rFonts w:ascii="Times New Roman"/>
          <w:b w:val="false"/>
          <w:i w:val="false"/>
          <w:color w:val="000000"/>
          <w:sz w:val="28"/>
        </w:rPr>
        <w:t>
      белгі жейделердің және күртелердің сол жеңінде иық тігісінен 120 мм төмен жапсырылады.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