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04a2" w14:textId="7c504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келушілердің паспорттарын тіркеу, қабылдаушы тұлғалардың өздеріне келген көшіп келушілер туралы ақпаратты беру, көші-қон карточкаларын жасау және беру, көшіп келушілердің орын ауыстыру, шетелдіктердің болуы үшін жабық жекелеген жерлерге (аумақтарға) көшіп келушілердің келу, сондай-ақ Қазақстан Республикасының аумағы арқылы шетелдіктер мен азаматтығы жоқ адамдардың транзиттік жол жүру қағидаларын бекіту туралы" Қазақстан Республикасы Ішкі істер министрінің 2016 жылғы 27 қаңтардағы № 83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31 наурыздағы № 274 бұйрығы. Қазақстан Республикасының Әділет министрлігінде 2020 жылғы 31 наурызда № 20235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"Көшіп келушілердің паспорттарын тіркеу, қабылдаушы тұлғалардың өздеріне келген көшіп келушілер туралы ақпаратты беру, көші-қон карточкаларын жасау және беру, көшіп келушілердің орын ауыстыру, шетелдіктердің болуы үшін жабық жекелеген жерлерге (аумақтарға) көшіп келушілердің келу, сондай-ақ Қазақстан Республикасының аумағы арқылы шетелдіктер мен азаматтығы жоқ адамдардың транзиттік жол жүру қағидаларын бекіту туралы" Қазақстан Республикасы Ішкі істер министрінің 2016 жылғы 27 қаңтардағы № 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№13715 болып тіркелген, "Әділет" ақпараттық-құқықтық жүйесінде 2016 жылғы 1 шілдеде жарияланды)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8" w:id="2"/>
    <w:p>
      <w:pPr>
        <w:spacing w:after="0"/>
        <w:ind w:left="0"/>
        <w:jc w:val="both"/>
      </w:pPr>
      <w:r>
        <w:rPr>
          <w:rFonts w:ascii="Times New Roman"/>
          <w:b w:val="false"/>
          <w:i w:val="false"/>
          <w:color w:val="000000"/>
          <w:sz w:val="28"/>
        </w:rPr>
        <w:t xml:space="preserve">
      "Қабылдаушы тұлғалардың өздеріне келетін көшіп келушілер, сондай-ақ шетелдіктер мен азаматтығы жоқ адамдардың Қазақстан Республикасының аумағы бойынша транзиттік жүріп-тұруы туралы ақпаратты ұсыну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 w:id="3"/>
    <w:p>
      <w:pPr>
        <w:spacing w:after="0"/>
        <w:ind w:left="0"/>
        <w:jc w:val="both"/>
      </w:pPr>
      <w:r>
        <w:rPr>
          <w:rFonts w:ascii="Times New Roman"/>
          <w:b w:val="false"/>
          <w:i w:val="false"/>
          <w:color w:val="000000"/>
          <w:sz w:val="28"/>
        </w:rPr>
        <w:t>
      "1. Қоса берілген Қабылдаушы тұлғалардың өздеріне келетін көшіп келушілер, сондай-ақ шетелдіктер мен азаматтығы жоқ адамдардың Қазақстан Республикасының аумағы бойынша транзиттік жүріп-тұруы туралы ақпаратты ұсыну қағидаларын бекітілсін.";</w:t>
      </w:r>
    </w:p>
    <w:bookmarkEnd w:id="3"/>
    <w:bookmarkStart w:name="z4" w:id="4"/>
    <w:p>
      <w:pPr>
        <w:spacing w:after="0"/>
        <w:ind w:left="0"/>
        <w:jc w:val="both"/>
      </w:pPr>
      <w:r>
        <w:rPr>
          <w:rFonts w:ascii="Times New Roman"/>
          <w:b w:val="false"/>
          <w:i w:val="false"/>
          <w:color w:val="000000"/>
          <w:sz w:val="28"/>
        </w:rPr>
        <w:t xml:space="preserve">
      көрсетілген бұйрықпен бекітілген Көшіп келушілердің паспорттарын тіркеу, қабылдаушы тұлғалардың өздеріне келген көшіп келушілер туралы ақпаратты беру, көші-қон карточкаларын жасау және беру, көшіп келушілердің орын ауыстыру, шетелдіктердің болуы үшін жабық жекелеген жерлерге (аумақтарға) көшіп келушілердің келу, сондай-ақ Қазақстан Республикасының аумағы арқылы шетелдіктер мен азаматтығы жоқ адамдардың транзиттік жол жүру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5" w:id="5"/>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6" w:id="6"/>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 Көші-қон қызметі комитетіне (М. Қабденов) жүктелсін.</w:t>
      </w:r>
    </w:p>
    <w:bookmarkEnd w:id="6"/>
    <w:bookmarkStart w:name="z7" w:id="7"/>
    <w:p>
      <w:pPr>
        <w:spacing w:after="0"/>
        <w:ind w:left="0"/>
        <w:jc w:val="both"/>
      </w:pPr>
      <w:r>
        <w:rPr>
          <w:rFonts w:ascii="Times New Roman"/>
          <w:b w:val="false"/>
          <w:i w:val="false"/>
          <w:color w:val="000000"/>
          <w:sz w:val="28"/>
        </w:rPr>
        <w:t>
      5. Осы бұйрық алғаш ресми жарияланған күннен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xml:space="preserve">№ 274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xml:space="preserve">№ 83 бұйрығымен </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Қабылдаушы тұлғалардың өздеріне келетін көшіп келушілер, сондай-ақ шетелдіктер мен азаматтығы жоқ адамдардың Қазақстан Республикасының аумағы бойынша транзиттік жүріп-тұруы туралы ақпаратты ұсыну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Қабылдаушы тұлғалардың өздеріне келетін көшіп келушілер, сондай-ақ шетелдіктер мен азаматтығы жоқ адамдардың Қазақстан Республикасының аумағы бойынша транзиттік жүріп-тұруы туралы ақпаратты ұсыну қағидалары (бұдан әрі – Қағидалар) "Халықтың көші-қоны туралы" 2011 жылғы 22 шілдедегі Қазақстан Республикасы Заңының 9-бабының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
    <w:bookmarkStart w:name="z12"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3" w:id="12"/>
    <w:p>
      <w:pPr>
        <w:spacing w:after="0"/>
        <w:ind w:left="0"/>
        <w:jc w:val="both"/>
      </w:pPr>
      <w:r>
        <w:rPr>
          <w:rFonts w:ascii="Times New Roman"/>
          <w:b w:val="false"/>
          <w:i w:val="false"/>
          <w:color w:val="000000"/>
          <w:sz w:val="28"/>
        </w:rPr>
        <w:t>
      1) қабылдаушы тұлға – көшіп келушілерді Қазақстан Республикасына уақытша тұру үшін шақыру туралы өтінішхат беретін және (немесе) олардың тұруына орын беретін Қазақстан Республикасының азаматы, Қазақстан Республикасында тұрақты тұратын шетелдік пен азаматтығы жоқ адам немесе Қазақстан Республикасында тіркелген заңды тұлға;</w:t>
      </w:r>
    </w:p>
    <w:bookmarkEnd w:id="12"/>
    <w:bookmarkStart w:name="z14" w:id="13"/>
    <w:p>
      <w:pPr>
        <w:spacing w:after="0"/>
        <w:ind w:left="0"/>
        <w:jc w:val="both"/>
      </w:pPr>
      <w:r>
        <w:rPr>
          <w:rFonts w:ascii="Times New Roman"/>
          <w:b w:val="false"/>
          <w:i w:val="false"/>
          <w:color w:val="000000"/>
          <w:sz w:val="28"/>
        </w:rPr>
        <w:t>
      2) көшіп келуші – Қазақстан Республикасына уақытша немесе тұрақты тұру үшін келген шетелдік немесе азаматтығы жоқ адам.</w:t>
      </w:r>
    </w:p>
    <w:bookmarkEnd w:id="13"/>
    <w:bookmarkStart w:name="z15" w:id="14"/>
    <w:p>
      <w:pPr>
        <w:spacing w:after="0"/>
        <w:ind w:left="0"/>
        <w:jc w:val="left"/>
      </w:pPr>
      <w:r>
        <w:rPr>
          <w:rFonts w:ascii="Times New Roman"/>
          <w:b/>
          <w:i w:val="false"/>
          <w:color w:val="000000"/>
        </w:rPr>
        <w:t xml:space="preserve"> 2-тарау. Қабылдаушы тұлғалардың өздеріне келетін көшіп-келушілер туралы ақпаратты ұсыну тәртібі</w:t>
      </w:r>
    </w:p>
    <w:bookmarkEnd w:id="14"/>
    <w:bookmarkStart w:name="z16" w:id="15"/>
    <w:p>
      <w:pPr>
        <w:spacing w:after="0"/>
        <w:ind w:left="0"/>
        <w:jc w:val="both"/>
      </w:pPr>
      <w:r>
        <w:rPr>
          <w:rFonts w:ascii="Times New Roman"/>
          <w:b w:val="false"/>
          <w:i w:val="false"/>
          <w:color w:val="000000"/>
          <w:sz w:val="28"/>
        </w:rPr>
        <w:t>
      3. Қабылдаушы тұлғалар өздеріне келетін көшіп келушілер туралы ішкі істер органдарына олар келген күннен бастап үш күн ішінде хабарлауға міндетті.</w:t>
      </w:r>
    </w:p>
    <w:bookmarkEnd w:id="15"/>
    <w:bookmarkStart w:name="z17" w:id="16"/>
    <w:p>
      <w:pPr>
        <w:spacing w:after="0"/>
        <w:ind w:left="0"/>
        <w:jc w:val="both"/>
      </w:pPr>
      <w:r>
        <w:rPr>
          <w:rFonts w:ascii="Times New Roman"/>
          <w:b w:val="false"/>
          <w:i w:val="false"/>
          <w:color w:val="000000"/>
          <w:sz w:val="28"/>
        </w:rPr>
        <w:t>
      4. Қазақстан Республикасына келетін көшіп келушілер туралы хабарламаны оларға тұратын орын беретін қабылдаушы тұлға хабарлайды.</w:t>
      </w:r>
    </w:p>
    <w:bookmarkEnd w:id="16"/>
    <w:bookmarkStart w:name="z18" w:id="17"/>
    <w:p>
      <w:pPr>
        <w:spacing w:after="0"/>
        <w:ind w:left="0"/>
        <w:jc w:val="both"/>
      </w:pPr>
      <w:r>
        <w:rPr>
          <w:rFonts w:ascii="Times New Roman"/>
          <w:b w:val="false"/>
          <w:i w:val="false"/>
          <w:color w:val="000000"/>
          <w:sz w:val="28"/>
        </w:rPr>
        <w:t>
      5. Хабарламалар мынадай тәсілдермен жөнелтіледі:</w:t>
      </w:r>
    </w:p>
    <w:bookmarkEnd w:id="17"/>
    <w:p>
      <w:pPr>
        <w:spacing w:after="0"/>
        <w:ind w:left="0"/>
        <w:jc w:val="both"/>
      </w:pPr>
      <w:r>
        <w:rPr>
          <w:rFonts w:ascii="Times New Roman"/>
          <w:b w:val="false"/>
          <w:i w:val="false"/>
          <w:color w:val="000000"/>
          <w:sz w:val="28"/>
        </w:rPr>
        <w:t>
      қағаз тасымалдағышта тікелей ішкі істер органдарына mvd.gov.kz сайтында орналастырылған мекенжайлар бойынша хабарлама беру;</w:t>
      </w:r>
    </w:p>
    <w:p>
      <w:pPr>
        <w:spacing w:after="0"/>
        <w:ind w:left="0"/>
        <w:jc w:val="both"/>
      </w:pPr>
      <w:r>
        <w:rPr>
          <w:rFonts w:ascii="Times New Roman"/>
          <w:b w:val="false"/>
          <w:i w:val="false"/>
          <w:color w:val="000000"/>
          <w:sz w:val="28"/>
        </w:rPr>
        <w:t>
      "Бүркіт" БАЖ Визалық-көші-қон порталы арқылы www.vmp.gov.kz немесе egov.kz веб-сайттары арқылы дербес электрондық цифрлық қолтаңбасы арқылы.</w:t>
      </w:r>
    </w:p>
    <w:bookmarkStart w:name="z19" w:id="18"/>
    <w:p>
      <w:pPr>
        <w:spacing w:after="0"/>
        <w:ind w:left="0"/>
        <w:jc w:val="both"/>
      </w:pPr>
      <w:r>
        <w:rPr>
          <w:rFonts w:ascii="Times New Roman"/>
          <w:b w:val="false"/>
          <w:i w:val="false"/>
          <w:color w:val="000000"/>
          <w:sz w:val="28"/>
        </w:rPr>
        <w:t>
      6. Көшіп келуші Қазақстан Республикасында уақытша тұрғылықты жерін ауыстырған кезде қабылдаушы тұлға үш жұмыс күні ішінде ол туралы ішкі істер органдарына хабарлайды.</w:t>
      </w:r>
    </w:p>
    <w:bookmarkEnd w:id="18"/>
    <w:bookmarkStart w:name="z20" w:id="19"/>
    <w:p>
      <w:pPr>
        <w:spacing w:after="0"/>
        <w:ind w:left="0"/>
        <w:jc w:val="both"/>
      </w:pPr>
      <w:r>
        <w:rPr>
          <w:rFonts w:ascii="Times New Roman"/>
          <w:b w:val="false"/>
          <w:i w:val="false"/>
          <w:color w:val="000000"/>
          <w:sz w:val="28"/>
        </w:rPr>
        <w:t>
      7. Хабарламада қамтылған мәліметтердің дұрыстығы және хабарламаны берудің уақтылығы үшін қабылдаушы тарап жауапты болады.</w:t>
      </w:r>
    </w:p>
    <w:bookmarkEnd w:id="19"/>
    <w:bookmarkStart w:name="z21" w:id="20"/>
    <w:p>
      <w:pPr>
        <w:spacing w:after="0"/>
        <w:ind w:left="0"/>
        <w:jc w:val="left"/>
      </w:pPr>
      <w:r>
        <w:rPr>
          <w:rFonts w:ascii="Times New Roman"/>
          <w:b/>
          <w:i w:val="false"/>
          <w:color w:val="000000"/>
        </w:rPr>
        <w:t xml:space="preserve"> 3-тарау. Шетелдіктер мен азаматтығы жоқ адамдардың Қазақстан Республикасының аумағы бойынша транзиттік жүріп-тұру тәртібі</w:t>
      </w:r>
    </w:p>
    <w:bookmarkEnd w:id="20"/>
    <w:bookmarkStart w:name="z22" w:id="21"/>
    <w:p>
      <w:pPr>
        <w:spacing w:after="0"/>
        <w:ind w:left="0"/>
        <w:jc w:val="both"/>
      </w:pPr>
      <w:r>
        <w:rPr>
          <w:rFonts w:ascii="Times New Roman"/>
          <w:b w:val="false"/>
          <w:i w:val="false"/>
          <w:color w:val="000000"/>
          <w:sz w:val="28"/>
        </w:rPr>
        <w:t>
      8. Көшіп келушілер шетелдіктердің келуі үшін ашық Қазақстан Республикасының аумағы бойынша еркін жүріп-тұра алады.</w:t>
      </w:r>
    </w:p>
    <w:bookmarkEnd w:id="21"/>
    <w:bookmarkStart w:name="z23" w:id="22"/>
    <w:p>
      <w:pPr>
        <w:spacing w:after="0"/>
        <w:ind w:left="0"/>
        <w:jc w:val="both"/>
      </w:pPr>
      <w:r>
        <w:rPr>
          <w:rFonts w:ascii="Times New Roman"/>
          <w:b w:val="false"/>
          <w:i w:val="false"/>
          <w:color w:val="000000"/>
          <w:sz w:val="28"/>
        </w:rPr>
        <w:t>
      9. Қазақстан Республикасының аумағы арқылы транзитпен жүріп өтетін көшіп келушілердің Қазақстан Республикасына келуі және Қазақстан Республикасынан кетуі үшін Қазақстан Республикасының транзиттік визалары ресімделеді.</w:t>
      </w:r>
    </w:p>
    <w:bookmarkEnd w:id="22"/>
    <w:bookmarkStart w:name="z24" w:id="23"/>
    <w:p>
      <w:pPr>
        <w:spacing w:after="0"/>
        <w:ind w:left="0"/>
        <w:jc w:val="both"/>
      </w:pPr>
      <w:r>
        <w:rPr>
          <w:rFonts w:ascii="Times New Roman"/>
          <w:b w:val="false"/>
          <w:i w:val="false"/>
          <w:color w:val="000000"/>
          <w:sz w:val="28"/>
        </w:rPr>
        <w:t>
      10. Қазақстан Республикасының аумағы арқылы шетелдіктердің транзиттік жүріп-тұруы оларда үшінші елге кету үшін жарамды құжаттардың (визалары) болған жағдайда кемінде бес тәулік мерзімге рұқсат етіледі.</w:t>
      </w:r>
    </w:p>
    <w:bookmarkEnd w:id="23"/>
    <w:bookmarkStart w:name="z25" w:id="24"/>
    <w:p>
      <w:pPr>
        <w:spacing w:after="0"/>
        <w:ind w:left="0"/>
        <w:jc w:val="both"/>
      </w:pPr>
      <w:r>
        <w:rPr>
          <w:rFonts w:ascii="Times New Roman"/>
          <w:b w:val="false"/>
          <w:i w:val="false"/>
          <w:color w:val="000000"/>
          <w:sz w:val="28"/>
        </w:rPr>
        <w:t>
      11. Қазақстан Республикасының аумағы арқылы шетелдіктердің азаматтығы бар мемлекетінде визасыз келу туралы келісімі бар елге транзитпен өтетін шетелдіктер Қазақстан Республикасының транзиттік визаны ресімдейді.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Қабылдаушы тұлғалардың</w:t>
            </w:r>
            <w:r>
              <w:br/>
            </w:r>
            <w:r>
              <w:rPr>
                <w:rFonts w:ascii="Times New Roman"/>
                <w:b w:val="false"/>
                <w:i w:val="false"/>
                <w:color w:val="000000"/>
                <w:sz w:val="20"/>
              </w:rPr>
              <w:t>өздеріне келетін көшіп</w:t>
            </w:r>
            <w:r>
              <w:br/>
            </w:r>
            <w:r>
              <w:rPr>
                <w:rFonts w:ascii="Times New Roman"/>
                <w:b w:val="false"/>
                <w:i w:val="false"/>
                <w:color w:val="000000"/>
                <w:sz w:val="20"/>
              </w:rPr>
              <w:t>келушілер, сондай-ақ</w:t>
            </w:r>
            <w:r>
              <w:br/>
            </w: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 Қазақстан</w:t>
            </w:r>
            <w:r>
              <w:br/>
            </w:r>
            <w:r>
              <w:rPr>
                <w:rFonts w:ascii="Times New Roman"/>
                <w:b w:val="false"/>
                <w:i w:val="false"/>
                <w:color w:val="000000"/>
                <w:sz w:val="20"/>
              </w:rPr>
              <w:t>Республикасының аумағы</w:t>
            </w:r>
            <w:r>
              <w:br/>
            </w:r>
            <w:r>
              <w:rPr>
                <w:rFonts w:ascii="Times New Roman"/>
                <w:b w:val="false"/>
                <w:i w:val="false"/>
                <w:color w:val="000000"/>
                <w:sz w:val="20"/>
              </w:rPr>
              <w:t>бойынша транзиттік</w:t>
            </w:r>
            <w:r>
              <w:br/>
            </w:r>
            <w:r>
              <w:rPr>
                <w:rFonts w:ascii="Times New Roman"/>
                <w:b w:val="false"/>
                <w:i w:val="false"/>
                <w:color w:val="000000"/>
                <w:sz w:val="20"/>
              </w:rPr>
              <w:t>жүріп-тұруы туралы ақпаратты</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Аумақтық көші-қон қызметі</w:t>
            </w:r>
            <w:r>
              <w:br/>
            </w:r>
            <w:r>
              <w:rPr>
                <w:rFonts w:ascii="Times New Roman"/>
                <w:b w:val="false"/>
                <w:i w:val="false"/>
                <w:color w:val="000000"/>
                <w:sz w:val="20"/>
              </w:rPr>
              <w:t>бөліністерінің бастығы</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(қабылдаушы адамдардың тегі, аты, әкесінің аты (бар болған кезде), </w:t>
      </w:r>
    </w:p>
    <w:p>
      <w:pPr>
        <w:spacing w:after="0"/>
        <w:ind w:left="0"/>
        <w:jc w:val="both"/>
      </w:pPr>
      <w:r>
        <w:rPr>
          <w:rFonts w:ascii="Times New Roman"/>
          <w:b w:val="false"/>
          <w:i w:val="false"/>
          <w:color w:val="000000"/>
          <w:sz w:val="28"/>
        </w:rPr>
        <w:t>
      жеке басын куәландыратын құжаттың №)</w:t>
      </w:r>
    </w:p>
    <w:p>
      <w:pPr>
        <w:spacing w:after="0"/>
        <w:ind w:left="0"/>
        <w:jc w:val="both"/>
      </w:pPr>
      <w:r>
        <w:rPr>
          <w:rFonts w:ascii="Times New Roman"/>
          <w:b w:val="false"/>
          <w:i w:val="false"/>
          <w:color w:val="000000"/>
          <w:sz w:val="28"/>
        </w:rPr>
        <w:t>
      Сізге 20___ "___" ________ маған мынадай шетелдіктер:</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кезде), азаматтығы, жеке басын куәландыратын құжаттың №)</w:t>
      </w:r>
    </w:p>
    <w:p>
      <w:pPr>
        <w:spacing w:after="0"/>
        <w:ind w:left="0"/>
        <w:jc w:val="both"/>
      </w:pPr>
      <w:r>
        <w:rPr>
          <w:rFonts w:ascii="Times New Roman"/>
          <w:b w:val="false"/>
          <w:i w:val="false"/>
          <w:color w:val="000000"/>
          <w:sz w:val="28"/>
        </w:rPr>
        <w:t>
      2.__________________________________________________________________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 мақсатпен келгенін (тәжірибе алмасу, тағылымдама, туризм, оқу және т.б.) хабарлаймын.</w:t>
      </w:r>
    </w:p>
    <w:p>
      <w:pPr>
        <w:spacing w:after="0"/>
        <w:ind w:left="0"/>
        <w:jc w:val="both"/>
      </w:pPr>
      <w:r>
        <w:rPr>
          <w:rFonts w:ascii="Times New Roman"/>
          <w:b w:val="false"/>
          <w:i w:val="false"/>
          <w:color w:val="000000"/>
          <w:sz w:val="28"/>
        </w:rPr>
        <w:t>
       _______________________ мекенжай бойынша тұруы 20___ жылғы "___"______ дейін</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