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c3c6" w14:textId="c34c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(65-шығарылым)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27 наурыздағы № 112 бұйрығы. Қазақстан Республикасының Әділет министрлігінде 2020 жылғы 1 сәуірде № 20250 болып тіркелді</w:t>
      </w:r>
    </w:p>
    <w:p>
      <w:pPr>
        <w:spacing w:after="0"/>
        <w:ind w:left="0"/>
        <w:jc w:val="both"/>
      </w:pPr>
      <w:bookmarkStart w:name="z5"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(65-шығарылым) бекітілсін.</w:t>
      </w:r>
    </w:p>
    <w:bookmarkEnd w:id="1"/>
    <w:bookmarkStart w:name="z7"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11"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(65-шығарылым) бекіту туралы" Қазақстан Республикасы Еңбек және халықты әлеуметтік қорғау министрінің 2013 жылғы 8 қаңтардағы № 9-ө-м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8295 болып тіркелген, 2012 жылғы 24 қазандағы "Заң газеті" газетінде № 159 (2360) жарияланған) күші жойылды деп танылсын.</w:t>
      </w:r>
    </w:p>
    <w:bookmarkEnd w:id="6"/>
    <w:bookmarkStart w:name="z12"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13"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 xml:space="preserve">2020 жылғы 27 наурыздағы </w:t>
            </w:r>
            <w:r>
              <w:br/>
            </w:r>
            <w:r>
              <w:rPr>
                <w:rFonts w:ascii="Times New Roman"/>
                <w:b w:val="false"/>
                <w:i w:val="false"/>
                <w:color w:val="000000"/>
                <w:sz w:val="20"/>
              </w:rPr>
              <w:t>№ 112 бұйрығына</w:t>
            </w:r>
            <w:r>
              <w:br/>
            </w:r>
            <w:r>
              <w:rPr>
                <w:rFonts w:ascii="Times New Roman"/>
                <w:b w:val="false"/>
                <w:i w:val="false"/>
                <w:color w:val="000000"/>
                <w:sz w:val="20"/>
              </w:rPr>
              <w:t xml:space="preserve"> қосымша</w:t>
            </w:r>
          </w:p>
        </w:tc>
      </w:tr>
    </w:tbl>
    <w:bookmarkStart w:name="z16"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(65-шығарылым)</w:t>
      </w:r>
    </w:p>
    <w:bookmarkEnd w:id="9"/>
    <w:bookmarkStart w:name="z17" w:id="10"/>
    <w:p>
      <w:pPr>
        <w:spacing w:after="0"/>
        <w:ind w:left="0"/>
        <w:jc w:val="left"/>
      </w:pPr>
      <w:r>
        <w:rPr>
          <w:rFonts w:ascii="Times New Roman"/>
          <w:b/>
          <w:i w:val="false"/>
          <w:color w:val="000000"/>
        </w:rPr>
        <w:t xml:space="preserve"> 1-тарау. Кіріспе</w:t>
      </w:r>
    </w:p>
    <w:bookmarkEnd w:id="10"/>
    <w:bookmarkStart w:name="z18" w:id="11"/>
    <w:p>
      <w:pPr>
        <w:spacing w:after="0"/>
        <w:ind w:left="0"/>
        <w:jc w:val="both"/>
      </w:pPr>
      <w:r>
        <w:rPr>
          <w:rFonts w:ascii="Times New Roman"/>
          <w:b w:val="false"/>
          <w:i w:val="false"/>
          <w:color w:val="000000"/>
          <w:sz w:val="28"/>
        </w:rPr>
        <w:t>
      1. Жұмыстар мен жұмысшы кәсіптерінің бірыңғай тарифтік біліктілік анықтамалығы (65-шығарылым) (бұдан әрі – БТБА (65-шығарылым)) оптикалық-механикалық өндірісі жұмыстарын қамтиды.</w:t>
      </w:r>
    </w:p>
    <w:bookmarkEnd w:id="11"/>
    <w:bookmarkStart w:name="z19" w:id="12"/>
    <w:p>
      <w:pPr>
        <w:spacing w:after="0"/>
        <w:ind w:left="0"/>
        <w:jc w:val="both"/>
      </w:pPr>
      <w:r>
        <w:rPr>
          <w:rFonts w:ascii="Times New Roman"/>
          <w:b w:val="false"/>
          <w:i w:val="false"/>
          <w:color w:val="000000"/>
          <w:sz w:val="28"/>
        </w:rPr>
        <w:t>
      2. БТБА (65-шығарылым) Қазақстан Республикасының Еңбек және халықты әлеуметтік қорғау министрлігі әзірлеген.</w:t>
      </w:r>
    </w:p>
    <w:bookmarkEnd w:id="12"/>
    <w:bookmarkStart w:name="z20" w:id="13"/>
    <w:p>
      <w:pPr>
        <w:spacing w:after="0"/>
        <w:ind w:left="0"/>
        <w:jc w:val="both"/>
      </w:pPr>
      <w:r>
        <w:rPr>
          <w:rFonts w:ascii="Times New Roman"/>
          <w:b w:val="false"/>
          <w:i w:val="false"/>
          <w:color w:val="000000"/>
          <w:sz w:val="28"/>
        </w:rPr>
        <w:t>
      3. Тарифтік-біліктілік сипаттамалар осы БТБА-да (65-шығарылым)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21" w:id="14"/>
    <w:p>
      <w:pPr>
        <w:spacing w:after="0"/>
        <w:ind w:left="0"/>
        <w:jc w:val="left"/>
      </w:pPr>
      <w:r>
        <w:rPr>
          <w:rFonts w:ascii="Times New Roman"/>
          <w:b/>
          <w:i w:val="false"/>
          <w:color w:val="000000"/>
        </w:rPr>
        <w:t xml:space="preserve"> 2-тарау. Оптикалық-механикалық өндірісі жұмыстарына арналған разрядтар бойынша жұмысшы кәсіптерінің тарифтік-біліктілік сипаттамалары</w:t>
      </w:r>
    </w:p>
    <w:bookmarkEnd w:id="14"/>
    <w:bookmarkStart w:name="z22" w:id="15"/>
    <w:p>
      <w:pPr>
        <w:spacing w:after="0"/>
        <w:ind w:left="0"/>
        <w:jc w:val="left"/>
      </w:pPr>
      <w:r>
        <w:rPr>
          <w:rFonts w:ascii="Times New Roman"/>
          <w:b/>
          <w:i w:val="false"/>
          <w:color w:val="000000"/>
        </w:rPr>
        <w:t xml:space="preserve"> Параграф 1. Аэрофотопленкаларды өңдеу жөніндегі зертханашы, 2-разряд</w:t>
      </w:r>
    </w:p>
    <w:bookmarkEnd w:id="15"/>
    <w:bookmarkStart w:name="z23" w:id="16"/>
    <w:p>
      <w:pPr>
        <w:spacing w:after="0"/>
        <w:ind w:left="0"/>
        <w:jc w:val="both"/>
      </w:pPr>
      <w:r>
        <w:rPr>
          <w:rFonts w:ascii="Times New Roman"/>
          <w:b w:val="false"/>
          <w:i w:val="false"/>
          <w:color w:val="000000"/>
          <w:sz w:val="28"/>
        </w:rPr>
        <w:t>
      4. Жұмыс сипаттамасы:</w:t>
      </w:r>
    </w:p>
    <w:bookmarkEnd w:id="16"/>
    <w:bookmarkStart w:name="z24" w:id="17"/>
    <w:p>
      <w:pPr>
        <w:spacing w:after="0"/>
        <w:ind w:left="0"/>
        <w:jc w:val="both"/>
      </w:pPr>
      <w:r>
        <w:rPr>
          <w:rFonts w:ascii="Times New Roman"/>
          <w:b w:val="false"/>
          <w:i w:val="false"/>
          <w:color w:val="000000"/>
          <w:sz w:val="28"/>
        </w:rPr>
        <w:t>
      фотоертіндіні берілген рецепт бойынша жасау;</w:t>
      </w:r>
    </w:p>
    <w:bookmarkEnd w:id="17"/>
    <w:bookmarkStart w:name="z25" w:id="18"/>
    <w:p>
      <w:pPr>
        <w:spacing w:after="0"/>
        <w:ind w:left="0"/>
        <w:jc w:val="both"/>
      </w:pPr>
      <w:r>
        <w:rPr>
          <w:rFonts w:ascii="Times New Roman"/>
          <w:b w:val="false"/>
          <w:i w:val="false"/>
          <w:color w:val="000000"/>
          <w:sz w:val="28"/>
        </w:rPr>
        <w:t>
      реактивтерді өлшеу және еріту, ертіндінің температурасын анықтау, қажетті контраст пен тығыздықтағы негативтерлі алуға үшін айқындау уақытын анықтау;</w:t>
      </w:r>
    </w:p>
    <w:bookmarkEnd w:id="18"/>
    <w:bookmarkStart w:name="z26" w:id="19"/>
    <w:p>
      <w:pPr>
        <w:spacing w:after="0"/>
        <w:ind w:left="0"/>
        <w:jc w:val="both"/>
      </w:pPr>
      <w:r>
        <w:rPr>
          <w:rFonts w:ascii="Times New Roman"/>
          <w:b w:val="false"/>
          <w:i w:val="false"/>
          <w:color w:val="000000"/>
          <w:sz w:val="28"/>
        </w:rPr>
        <w:t>
      аэрофотопленкаларды, осциллограммды, "ПТЗ" пленкасы мен айқындау;</w:t>
      </w:r>
    </w:p>
    <w:bookmarkEnd w:id="19"/>
    <w:bookmarkStart w:name="z27" w:id="20"/>
    <w:p>
      <w:pPr>
        <w:spacing w:after="0"/>
        <w:ind w:left="0"/>
        <w:jc w:val="both"/>
      </w:pPr>
      <w:r>
        <w:rPr>
          <w:rFonts w:ascii="Times New Roman"/>
          <w:b w:val="false"/>
          <w:i w:val="false"/>
          <w:color w:val="000000"/>
          <w:sz w:val="28"/>
        </w:rPr>
        <w:t>
      "АФА", осциллограф, фотокамера кассеталары мен пеналдарын зарядтау;</w:t>
      </w:r>
    </w:p>
    <w:bookmarkEnd w:id="20"/>
    <w:bookmarkStart w:name="z28" w:id="21"/>
    <w:p>
      <w:pPr>
        <w:spacing w:after="0"/>
        <w:ind w:left="0"/>
        <w:jc w:val="both"/>
      </w:pPr>
      <w:r>
        <w:rPr>
          <w:rFonts w:ascii="Times New Roman"/>
          <w:b w:val="false"/>
          <w:i w:val="false"/>
          <w:color w:val="000000"/>
          <w:sz w:val="28"/>
        </w:rPr>
        <w:t>
      фотоүлкейткіш пен көшіріп басу құралдарында жұмыс істеу;</w:t>
      </w:r>
    </w:p>
    <w:bookmarkEnd w:id="21"/>
    <w:bookmarkStart w:name="z29" w:id="22"/>
    <w:p>
      <w:pPr>
        <w:spacing w:after="0"/>
        <w:ind w:left="0"/>
        <w:jc w:val="both"/>
      </w:pPr>
      <w:r>
        <w:rPr>
          <w:rFonts w:ascii="Times New Roman"/>
          <w:b w:val="false"/>
          <w:i w:val="false"/>
          <w:color w:val="000000"/>
          <w:sz w:val="28"/>
        </w:rPr>
        <w:t>
      фильмдерді жедел кептіру автоматты аспаптарында кептіру.</w:t>
      </w:r>
    </w:p>
    <w:bookmarkEnd w:id="22"/>
    <w:bookmarkStart w:name="z30" w:id="23"/>
    <w:p>
      <w:pPr>
        <w:spacing w:after="0"/>
        <w:ind w:left="0"/>
        <w:jc w:val="both"/>
      </w:pPr>
      <w:r>
        <w:rPr>
          <w:rFonts w:ascii="Times New Roman"/>
          <w:b w:val="false"/>
          <w:i w:val="false"/>
          <w:color w:val="000000"/>
          <w:sz w:val="28"/>
        </w:rPr>
        <w:t>
      5. Білуге тиіс:</w:t>
      </w:r>
    </w:p>
    <w:bookmarkEnd w:id="23"/>
    <w:bookmarkStart w:name="z31" w:id="24"/>
    <w:p>
      <w:pPr>
        <w:spacing w:after="0"/>
        <w:ind w:left="0"/>
        <w:jc w:val="both"/>
      </w:pPr>
      <w:r>
        <w:rPr>
          <w:rFonts w:ascii="Times New Roman"/>
          <w:b w:val="false"/>
          <w:i w:val="false"/>
          <w:color w:val="000000"/>
          <w:sz w:val="28"/>
        </w:rPr>
        <w:t>
      химикаттармен және фотоматериалдармен жұмыс істеу қағидалары;</w:t>
      </w:r>
    </w:p>
    <w:bookmarkEnd w:id="24"/>
    <w:bookmarkStart w:name="z32" w:id="25"/>
    <w:p>
      <w:pPr>
        <w:spacing w:after="0"/>
        <w:ind w:left="0"/>
        <w:jc w:val="both"/>
      </w:pPr>
      <w:r>
        <w:rPr>
          <w:rFonts w:ascii="Times New Roman"/>
          <w:b w:val="false"/>
          <w:i w:val="false"/>
          <w:color w:val="000000"/>
          <w:sz w:val="28"/>
        </w:rPr>
        <w:t>
      фотопроцесстер жөніндегі негізгі деректері;</w:t>
      </w:r>
    </w:p>
    <w:bookmarkEnd w:id="25"/>
    <w:bookmarkStart w:name="z33" w:id="26"/>
    <w:p>
      <w:pPr>
        <w:spacing w:after="0"/>
        <w:ind w:left="0"/>
        <w:jc w:val="both"/>
      </w:pPr>
      <w:r>
        <w:rPr>
          <w:rFonts w:ascii="Times New Roman"/>
          <w:b w:val="false"/>
          <w:i w:val="false"/>
          <w:color w:val="000000"/>
          <w:sz w:val="28"/>
        </w:rPr>
        <w:t>
      оптикалық өлшеу аспаптарының мақсаты мен жұмыс принципі.</w:t>
      </w:r>
    </w:p>
    <w:bookmarkEnd w:id="26"/>
    <w:bookmarkStart w:name="z34" w:id="27"/>
    <w:p>
      <w:pPr>
        <w:spacing w:after="0"/>
        <w:ind w:left="0"/>
        <w:jc w:val="left"/>
      </w:pPr>
      <w:r>
        <w:rPr>
          <w:rFonts w:ascii="Times New Roman"/>
          <w:b/>
          <w:i w:val="false"/>
          <w:color w:val="000000"/>
        </w:rPr>
        <w:t xml:space="preserve"> Параграф 2. Аэрофотопленкаларды өңдеу жөніндегі зертханашы, 3-разряд</w:t>
      </w:r>
    </w:p>
    <w:bookmarkEnd w:id="27"/>
    <w:bookmarkStart w:name="z35" w:id="28"/>
    <w:p>
      <w:pPr>
        <w:spacing w:after="0"/>
        <w:ind w:left="0"/>
        <w:jc w:val="both"/>
      </w:pPr>
      <w:r>
        <w:rPr>
          <w:rFonts w:ascii="Times New Roman"/>
          <w:b w:val="false"/>
          <w:i w:val="false"/>
          <w:color w:val="000000"/>
          <w:sz w:val="28"/>
        </w:rPr>
        <w:t>
      6. Жұмыс сипаттамасы:</w:t>
      </w:r>
    </w:p>
    <w:bookmarkEnd w:id="28"/>
    <w:bookmarkStart w:name="z36" w:id="29"/>
    <w:p>
      <w:pPr>
        <w:spacing w:after="0"/>
        <w:ind w:left="0"/>
        <w:jc w:val="both"/>
      </w:pPr>
      <w:r>
        <w:rPr>
          <w:rFonts w:ascii="Times New Roman"/>
          <w:b w:val="false"/>
          <w:i w:val="false"/>
          <w:color w:val="000000"/>
          <w:sz w:val="28"/>
        </w:rPr>
        <w:t>
      қарапайым және күрделілігі орташа аэрофотопленкаларды "АФА" зертханалық сынау процесінде фотоөңдеу және басып шығару;</w:t>
      </w:r>
    </w:p>
    <w:bookmarkEnd w:id="29"/>
    <w:bookmarkStart w:name="z37" w:id="30"/>
    <w:p>
      <w:pPr>
        <w:spacing w:after="0"/>
        <w:ind w:left="0"/>
        <w:jc w:val="both"/>
      </w:pPr>
      <w:r>
        <w:rPr>
          <w:rFonts w:ascii="Times New Roman"/>
          <w:b w:val="false"/>
          <w:i w:val="false"/>
          <w:color w:val="000000"/>
          <w:sz w:val="28"/>
        </w:rPr>
        <w:t>
      экспонирлеудің әркелкілігін есептеу, ұстау тиімділігін барлық бақылау-юстирлеу аспаптары бойынша қайта есептеу;</w:t>
      </w:r>
    </w:p>
    <w:bookmarkEnd w:id="30"/>
    <w:bookmarkStart w:name="z38" w:id="31"/>
    <w:p>
      <w:pPr>
        <w:spacing w:after="0"/>
        <w:ind w:left="0"/>
        <w:jc w:val="both"/>
      </w:pPr>
      <w:r>
        <w:rPr>
          <w:rFonts w:ascii="Times New Roman"/>
          <w:b w:val="false"/>
          <w:i w:val="false"/>
          <w:color w:val="000000"/>
          <w:sz w:val="28"/>
        </w:rPr>
        <w:t>
      фотоматериалды айқындауға қажетті реактивтерді іріктеу;</w:t>
      </w:r>
    </w:p>
    <w:bookmarkEnd w:id="31"/>
    <w:bookmarkStart w:name="z39" w:id="32"/>
    <w:p>
      <w:pPr>
        <w:spacing w:after="0"/>
        <w:ind w:left="0"/>
        <w:jc w:val="both"/>
      </w:pPr>
      <w:r>
        <w:rPr>
          <w:rFonts w:ascii="Times New Roman"/>
          <w:b w:val="false"/>
          <w:i w:val="false"/>
          <w:color w:val="000000"/>
          <w:sz w:val="28"/>
        </w:rPr>
        <w:t>
      қолданылатын барлық кинофотоаппараттарды фотосынау;</w:t>
      </w:r>
    </w:p>
    <w:bookmarkEnd w:id="32"/>
    <w:bookmarkStart w:name="z40" w:id="33"/>
    <w:p>
      <w:pPr>
        <w:spacing w:after="0"/>
        <w:ind w:left="0"/>
        <w:jc w:val="both"/>
      </w:pPr>
      <w:r>
        <w:rPr>
          <w:rFonts w:ascii="Times New Roman"/>
          <w:b w:val="false"/>
          <w:i w:val="false"/>
          <w:color w:val="000000"/>
          <w:sz w:val="28"/>
        </w:rPr>
        <w:t>
      пленкаларды таратып көрсету;</w:t>
      </w:r>
    </w:p>
    <w:bookmarkEnd w:id="33"/>
    <w:bookmarkStart w:name="z41" w:id="34"/>
    <w:p>
      <w:pPr>
        <w:spacing w:after="0"/>
        <w:ind w:left="0"/>
        <w:jc w:val="both"/>
      </w:pPr>
      <w:r>
        <w:rPr>
          <w:rFonts w:ascii="Times New Roman"/>
          <w:b w:val="false"/>
          <w:i w:val="false"/>
          <w:color w:val="000000"/>
          <w:sz w:val="28"/>
        </w:rPr>
        <w:t>
      жиынтыққа кіретін фотоаппараттар мен объективтердің ажырату қабілетін анықтау және объектив жиынтығын шақтау;</w:t>
      </w:r>
    </w:p>
    <w:bookmarkEnd w:id="34"/>
    <w:bookmarkStart w:name="z42" w:id="35"/>
    <w:p>
      <w:pPr>
        <w:spacing w:after="0"/>
        <w:ind w:left="0"/>
        <w:jc w:val="both"/>
      </w:pPr>
      <w:r>
        <w:rPr>
          <w:rFonts w:ascii="Times New Roman"/>
          <w:b w:val="false"/>
          <w:i w:val="false"/>
          <w:color w:val="000000"/>
          <w:sz w:val="28"/>
        </w:rPr>
        <w:t>
      жарық өткізбеуге "АФА" фотографиялық сынауларын және эталонды сенситограмма бойынша фотоөңдеудің сенситометриялық бақылауын жүргізу;</w:t>
      </w:r>
    </w:p>
    <w:bookmarkEnd w:id="35"/>
    <w:bookmarkStart w:name="z43" w:id="36"/>
    <w:p>
      <w:pPr>
        <w:spacing w:after="0"/>
        <w:ind w:left="0"/>
        <w:jc w:val="both"/>
      </w:pPr>
      <w:r>
        <w:rPr>
          <w:rFonts w:ascii="Times New Roman"/>
          <w:b w:val="false"/>
          <w:i w:val="false"/>
          <w:color w:val="000000"/>
          <w:sz w:val="28"/>
        </w:rPr>
        <w:t>
      фотоөңдеуді көзбен бақылау (қалыпты жағдайларда фильмдерді фотоға түсіру кезінде);</w:t>
      </w:r>
    </w:p>
    <w:bookmarkEnd w:id="36"/>
    <w:bookmarkStart w:name="z44" w:id="37"/>
    <w:p>
      <w:pPr>
        <w:spacing w:after="0"/>
        <w:ind w:left="0"/>
        <w:jc w:val="both"/>
      </w:pPr>
      <w:r>
        <w:rPr>
          <w:rFonts w:ascii="Times New Roman"/>
          <w:b w:val="false"/>
          <w:i w:val="false"/>
          <w:color w:val="000000"/>
          <w:sz w:val="28"/>
        </w:rPr>
        <w:t>
      "АМПП-4" үлгідегі автоматты айқындауыш аспаптарда фильмдерді фотоөңдеу;</w:t>
      </w:r>
    </w:p>
    <w:bookmarkEnd w:id="37"/>
    <w:bookmarkStart w:name="z45" w:id="38"/>
    <w:p>
      <w:pPr>
        <w:spacing w:after="0"/>
        <w:ind w:left="0"/>
        <w:jc w:val="both"/>
      </w:pPr>
      <w:r>
        <w:rPr>
          <w:rFonts w:ascii="Times New Roman"/>
          <w:b w:val="false"/>
          <w:i w:val="false"/>
          <w:color w:val="000000"/>
          <w:sz w:val="28"/>
        </w:rPr>
        <w:t>
      қолданылатын аспаптардың фокустық қашықтығын оларды толық есептеумен оптикалық отырғышта есептеу;</w:t>
      </w:r>
    </w:p>
    <w:bookmarkEnd w:id="38"/>
    <w:bookmarkStart w:name="z46" w:id="39"/>
    <w:p>
      <w:pPr>
        <w:spacing w:after="0"/>
        <w:ind w:left="0"/>
        <w:jc w:val="both"/>
      </w:pPr>
      <w:r>
        <w:rPr>
          <w:rFonts w:ascii="Times New Roman"/>
          <w:b w:val="false"/>
          <w:i w:val="false"/>
          <w:color w:val="000000"/>
          <w:sz w:val="28"/>
        </w:rPr>
        <w:t>
      бақылау-дәлдеу аспаптарының жұмысқа жарамдылығын коллимация әдісімен тексеру;</w:t>
      </w:r>
    </w:p>
    <w:bookmarkEnd w:id="39"/>
    <w:bookmarkStart w:name="z47" w:id="40"/>
    <w:p>
      <w:pPr>
        <w:spacing w:after="0"/>
        <w:ind w:left="0"/>
        <w:jc w:val="both"/>
      </w:pPr>
      <w:r>
        <w:rPr>
          <w:rFonts w:ascii="Times New Roman"/>
          <w:b w:val="false"/>
          <w:i w:val="false"/>
          <w:color w:val="000000"/>
          <w:sz w:val="28"/>
        </w:rPr>
        <w:t>
      аэрофотопленкаларды, осциллограммды, "ПТЗ" пленкасы мен айқындау;</w:t>
      </w:r>
    </w:p>
    <w:bookmarkEnd w:id="40"/>
    <w:bookmarkStart w:name="z48" w:id="41"/>
    <w:p>
      <w:pPr>
        <w:spacing w:after="0"/>
        <w:ind w:left="0"/>
        <w:jc w:val="both"/>
      </w:pPr>
      <w:r>
        <w:rPr>
          <w:rFonts w:ascii="Times New Roman"/>
          <w:b w:val="false"/>
          <w:i w:val="false"/>
          <w:color w:val="000000"/>
          <w:sz w:val="28"/>
        </w:rPr>
        <w:t>
      "АФА", осциллограф, фотокамера кассеталары мен пеналдарын зарядтау;</w:t>
      </w:r>
    </w:p>
    <w:bookmarkEnd w:id="41"/>
    <w:bookmarkStart w:name="z49" w:id="42"/>
    <w:p>
      <w:pPr>
        <w:spacing w:after="0"/>
        <w:ind w:left="0"/>
        <w:jc w:val="both"/>
      </w:pPr>
      <w:r>
        <w:rPr>
          <w:rFonts w:ascii="Times New Roman"/>
          <w:b w:val="false"/>
          <w:i w:val="false"/>
          <w:color w:val="000000"/>
          <w:sz w:val="28"/>
        </w:rPr>
        <w:t>
      бақылау-юстирлеу аспаптарының жұмыс қабілетін коллимация әдісімен тексеру.</w:t>
      </w:r>
    </w:p>
    <w:bookmarkEnd w:id="42"/>
    <w:bookmarkStart w:name="z50" w:id="43"/>
    <w:p>
      <w:pPr>
        <w:spacing w:after="0"/>
        <w:ind w:left="0"/>
        <w:jc w:val="both"/>
      </w:pPr>
      <w:r>
        <w:rPr>
          <w:rFonts w:ascii="Times New Roman"/>
          <w:b w:val="false"/>
          <w:i w:val="false"/>
          <w:color w:val="000000"/>
          <w:sz w:val="28"/>
        </w:rPr>
        <w:t>
      7. Білуге тиіс:</w:t>
      </w:r>
    </w:p>
    <w:bookmarkEnd w:id="43"/>
    <w:bookmarkStart w:name="z51" w:id="44"/>
    <w:p>
      <w:pPr>
        <w:spacing w:after="0"/>
        <w:ind w:left="0"/>
        <w:jc w:val="both"/>
      </w:pPr>
      <w:r>
        <w:rPr>
          <w:rFonts w:ascii="Times New Roman"/>
          <w:b w:val="false"/>
          <w:i w:val="false"/>
          <w:color w:val="000000"/>
          <w:sz w:val="28"/>
        </w:rPr>
        <w:t>
      коллиматордың, көру трубаларының, микроскоптың, үлкейткіш пен өзге де оптикалық аспаптардың құрылымы, мақсаты мен жұмыс принципі;</w:t>
      </w:r>
    </w:p>
    <w:bookmarkEnd w:id="44"/>
    <w:bookmarkStart w:name="z52" w:id="45"/>
    <w:p>
      <w:pPr>
        <w:spacing w:after="0"/>
        <w:ind w:left="0"/>
        <w:jc w:val="both"/>
      </w:pPr>
      <w:r>
        <w:rPr>
          <w:rFonts w:ascii="Times New Roman"/>
          <w:b w:val="false"/>
          <w:i w:val="false"/>
          <w:color w:val="000000"/>
          <w:sz w:val="28"/>
        </w:rPr>
        <w:t>
      "ПУСФ-8" және "АМПП-4" үлгідегі аспаптардың құрылымы мен жұмысы;</w:t>
      </w:r>
    </w:p>
    <w:bookmarkEnd w:id="45"/>
    <w:bookmarkStart w:name="z53" w:id="46"/>
    <w:p>
      <w:pPr>
        <w:spacing w:after="0"/>
        <w:ind w:left="0"/>
        <w:jc w:val="both"/>
      </w:pPr>
      <w:r>
        <w:rPr>
          <w:rFonts w:ascii="Times New Roman"/>
          <w:b w:val="false"/>
          <w:i w:val="false"/>
          <w:color w:val="000000"/>
          <w:sz w:val="28"/>
        </w:rPr>
        <w:t>
      түрлі ұзындықтағы аэрофотопленканы берілген сипаттамаға (негатив тығыздығы, вуаль тығыздығы, контраст коэффициенті) дейін айқындау ұзақтығы мен режимін белгілеу кезінде есептеу формулалары мен кестелерін пайдалану қағидалары.</w:t>
      </w:r>
    </w:p>
    <w:bookmarkEnd w:id="46"/>
    <w:bookmarkStart w:name="z54" w:id="47"/>
    <w:p>
      <w:pPr>
        <w:spacing w:after="0"/>
        <w:ind w:left="0"/>
        <w:jc w:val="left"/>
      </w:pPr>
      <w:r>
        <w:rPr>
          <w:rFonts w:ascii="Times New Roman"/>
          <w:b/>
          <w:i w:val="false"/>
          <w:color w:val="000000"/>
        </w:rPr>
        <w:t xml:space="preserve"> Параграф 3. Аэрофотопленкаларды өңдеу жөніндегі зертханашы, 4-разряд</w:t>
      </w:r>
    </w:p>
    <w:bookmarkEnd w:id="47"/>
    <w:bookmarkStart w:name="z55" w:id="48"/>
    <w:p>
      <w:pPr>
        <w:spacing w:after="0"/>
        <w:ind w:left="0"/>
        <w:jc w:val="both"/>
      </w:pPr>
      <w:r>
        <w:rPr>
          <w:rFonts w:ascii="Times New Roman"/>
          <w:b w:val="false"/>
          <w:i w:val="false"/>
          <w:color w:val="000000"/>
          <w:sz w:val="28"/>
        </w:rPr>
        <w:t>
      8. Жұмыс сипаттамасы:</w:t>
      </w:r>
    </w:p>
    <w:bookmarkEnd w:id="48"/>
    <w:bookmarkStart w:name="z56" w:id="49"/>
    <w:p>
      <w:pPr>
        <w:spacing w:after="0"/>
        <w:ind w:left="0"/>
        <w:jc w:val="both"/>
      </w:pPr>
      <w:r>
        <w:rPr>
          <w:rFonts w:ascii="Times New Roman"/>
          <w:b w:val="false"/>
          <w:i w:val="false"/>
          <w:color w:val="000000"/>
          <w:sz w:val="28"/>
        </w:rPr>
        <w:t>
      күрделі аэрофотопленкаларды "АФА" зертханалық сынау процесінде фотоөңдеу және берілген сипаттамаға дейін басып шығару;</w:t>
      </w:r>
    </w:p>
    <w:bookmarkEnd w:id="49"/>
    <w:bookmarkStart w:name="z57" w:id="50"/>
    <w:p>
      <w:pPr>
        <w:spacing w:after="0"/>
        <w:ind w:left="0"/>
        <w:jc w:val="both"/>
      </w:pPr>
      <w:r>
        <w:rPr>
          <w:rFonts w:ascii="Times New Roman"/>
          <w:b w:val="false"/>
          <w:i w:val="false"/>
          <w:color w:val="000000"/>
          <w:sz w:val="28"/>
        </w:rPr>
        <w:t>
      тіркелетін құрылғылардың сезгіштік шкаласын тарирлеу;</w:t>
      </w:r>
    </w:p>
    <w:bookmarkEnd w:id="50"/>
    <w:bookmarkStart w:name="z58" w:id="51"/>
    <w:p>
      <w:pPr>
        <w:spacing w:after="0"/>
        <w:ind w:left="0"/>
        <w:jc w:val="both"/>
      </w:pPr>
      <w:r>
        <w:rPr>
          <w:rFonts w:ascii="Times New Roman"/>
          <w:b w:val="false"/>
          <w:i w:val="false"/>
          <w:color w:val="000000"/>
          <w:sz w:val="28"/>
        </w:rPr>
        <w:t>
      эталондық сенситограммаларды дайындау;</w:t>
      </w:r>
    </w:p>
    <w:bookmarkEnd w:id="51"/>
    <w:bookmarkStart w:name="z59" w:id="52"/>
    <w:p>
      <w:pPr>
        <w:spacing w:after="0"/>
        <w:ind w:left="0"/>
        <w:jc w:val="both"/>
      </w:pPr>
      <w:r>
        <w:rPr>
          <w:rFonts w:ascii="Times New Roman"/>
          <w:b w:val="false"/>
          <w:i w:val="false"/>
          <w:color w:val="000000"/>
          <w:sz w:val="28"/>
        </w:rPr>
        <w:t>
      "АФА" ажырату қабілетін екі диагональ бойынша ең нашар қима жазықтығында, кадр ортасында және түсірілімнің алаңы бойынша терең әлемді қолдана отырып және температураға түзетуді ескере отырып айқындау;</w:t>
      </w:r>
    </w:p>
    <w:bookmarkEnd w:id="52"/>
    <w:bookmarkStart w:name="z60" w:id="53"/>
    <w:p>
      <w:pPr>
        <w:spacing w:after="0"/>
        <w:ind w:left="0"/>
        <w:jc w:val="both"/>
      </w:pPr>
      <w:r>
        <w:rPr>
          <w:rFonts w:ascii="Times New Roman"/>
          <w:b w:val="false"/>
          <w:i w:val="false"/>
          <w:color w:val="000000"/>
          <w:sz w:val="28"/>
        </w:rPr>
        <w:t>
      объективтерді фокусирлеу, автоколлимация көмегімен оптикалық отырғышты тексеру, көру түтігін теңшеу;</w:t>
      </w:r>
    </w:p>
    <w:bookmarkEnd w:id="53"/>
    <w:bookmarkStart w:name="z61" w:id="54"/>
    <w:p>
      <w:pPr>
        <w:spacing w:after="0"/>
        <w:ind w:left="0"/>
        <w:jc w:val="both"/>
      </w:pPr>
      <w:r>
        <w:rPr>
          <w:rFonts w:ascii="Times New Roman"/>
          <w:b w:val="false"/>
          <w:i w:val="false"/>
          <w:color w:val="000000"/>
          <w:sz w:val="28"/>
        </w:rPr>
        <w:t xml:space="preserve">
      параллельді оптикалық түтіктің нивелирін баптау; </w:t>
      </w:r>
    </w:p>
    <w:bookmarkEnd w:id="54"/>
    <w:bookmarkStart w:name="z62" w:id="55"/>
    <w:p>
      <w:pPr>
        <w:spacing w:after="0"/>
        <w:ind w:left="0"/>
        <w:jc w:val="both"/>
      </w:pPr>
      <w:r>
        <w:rPr>
          <w:rFonts w:ascii="Times New Roman"/>
          <w:b w:val="false"/>
          <w:i w:val="false"/>
          <w:color w:val="000000"/>
          <w:sz w:val="28"/>
        </w:rPr>
        <w:t xml:space="preserve">
      сенситометриялық бланкіде қисық топты графикалық құру жолымен аэрофотопленкаларды берілген сипаттамаларға дейін фотоөңдеудің шынайы уақытын айқындау; </w:t>
      </w:r>
    </w:p>
    <w:bookmarkEnd w:id="55"/>
    <w:bookmarkStart w:name="z63" w:id="56"/>
    <w:p>
      <w:pPr>
        <w:spacing w:after="0"/>
        <w:ind w:left="0"/>
        <w:jc w:val="both"/>
      </w:pPr>
      <w:r>
        <w:rPr>
          <w:rFonts w:ascii="Times New Roman"/>
          <w:b w:val="false"/>
          <w:i w:val="false"/>
          <w:color w:val="000000"/>
          <w:sz w:val="28"/>
        </w:rPr>
        <w:t>
      аэрофотоматериалдарға сенситометриялық сынау жүргізу.</w:t>
      </w:r>
    </w:p>
    <w:bookmarkEnd w:id="56"/>
    <w:bookmarkStart w:name="z64" w:id="57"/>
    <w:p>
      <w:pPr>
        <w:spacing w:after="0"/>
        <w:ind w:left="0"/>
        <w:jc w:val="both"/>
      </w:pPr>
      <w:r>
        <w:rPr>
          <w:rFonts w:ascii="Times New Roman"/>
          <w:b w:val="false"/>
          <w:i w:val="false"/>
          <w:color w:val="000000"/>
          <w:sz w:val="28"/>
        </w:rPr>
        <w:t>
      9. Білуге тиіс:</w:t>
      </w:r>
    </w:p>
    <w:bookmarkEnd w:id="57"/>
    <w:bookmarkStart w:name="z65" w:id="58"/>
    <w:p>
      <w:pPr>
        <w:spacing w:after="0"/>
        <w:ind w:left="0"/>
        <w:jc w:val="both"/>
      </w:pPr>
      <w:r>
        <w:rPr>
          <w:rFonts w:ascii="Times New Roman"/>
          <w:b w:val="false"/>
          <w:i w:val="false"/>
          <w:color w:val="000000"/>
          <w:sz w:val="28"/>
        </w:rPr>
        <w:t>
      оптикалық отырғыштың құрылымы, мақсаты мен жұмыс принципі;</w:t>
      </w:r>
    </w:p>
    <w:bookmarkEnd w:id="58"/>
    <w:bookmarkStart w:name="z66" w:id="59"/>
    <w:p>
      <w:pPr>
        <w:spacing w:after="0"/>
        <w:ind w:left="0"/>
        <w:jc w:val="both"/>
      </w:pPr>
      <w:r>
        <w:rPr>
          <w:rFonts w:ascii="Times New Roman"/>
          <w:b w:val="false"/>
          <w:i w:val="false"/>
          <w:color w:val="000000"/>
          <w:sz w:val="28"/>
        </w:rPr>
        <w:t>
      "АФА" құрылымы мен конструктивтік ерекшеліктері;</w:t>
      </w:r>
    </w:p>
    <w:bookmarkEnd w:id="59"/>
    <w:bookmarkStart w:name="z67" w:id="60"/>
    <w:p>
      <w:pPr>
        <w:spacing w:after="0"/>
        <w:ind w:left="0"/>
        <w:jc w:val="both"/>
      </w:pPr>
      <w:r>
        <w:rPr>
          <w:rFonts w:ascii="Times New Roman"/>
          <w:b w:val="false"/>
          <w:i w:val="false"/>
          <w:color w:val="000000"/>
          <w:sz w:val="28"/>
        </w:rPr>
        <w:t>
      кинофотопленкалардың, фотоқағаздардың түрлі маркаларының қасиеттері мен ерекшеліктері.</w:t>
      </w:r>
    </w:p>
    <w:bookmarkEnd w:id="60"/>
    <w:bookmarkStart w:name="z68" w:id="61"/>
    <w:p>
      <w:pPr>
        <w:spacing w:after="0"/>
        <w:ind w:left="0"/>
        <w:jc w:val="left"/>
      </w:pPr>
      <w:r>
        <w:rPr>
          <w:rFonts w:ascii="Times New Roman"/>
          <w:b/>
          <w:i w:val="false"/>
          <w:color w:val="000000"/>
        </w:rPr>
        <w:t xml:space="preserve"> Параграф 4. Аэрофотопленкаларды өңдеу жөніндегі зертханашы, 5-разряд</w:t>
      </w:r>
    </w:p>
    <w:bookmarkEnd w:id="61"/>
    <w:bookmarkStart w:name="z69" w:id="62"/>
    <w:p>
      <w:pPr>
        <w:spacing w:after="0"/>
        <w:ind w:left="0"/>
        <w:jc w:val="both"/>
      </w:pPr>
      <w:r>
        <w:rPr>
          <w:rFonts w:ascii="Times New Roman"/>
          <w:b w:val="false"/>
          <w:i w:val="false"/>
          <w:color w:val="000000"/>
          <w:sz w:val="28"/>
        </w:rPr>
        <w:t>
      10. Жұмыс сипаттамасы:</w:t>
      </w:r>
    </w:p>
    <w:bookmarkEnd w:id="62"/>
    <w:bookmarkStart w:name="z70" w:id="63"/>
    <w:p>
      <w:pPr>
        <w:spacing w:after="0"/>
        <w:ind w:left="0"/>
        <w:jc w:val="both"/>
      </w:pPr>
      <w:r>
        <w:rPr>
          <w:rFonts w:ascii="Times New Roman"/>
          <w:b w:val="false"/>
          <w:i w:val="false"/>
          <w:color w:val="000000"/>
          <w:sz w:val="28"/>
        </w:rPr>
        <w:t>
      ерекше күрделі аэрофотопленкаларды фотоөңдеу;</w:t>
      </w:r>
    </w:p>
    <w:bookmarkEnd w:id="63"/>
    <w:bookmarkStart w:name="z71" w:id="64"/>
    <w:p>
      <w:pPr>
        <w:spacing w:after="0"/>
        <w:ind w:left="0"/>
        <w:jc w:val="both"/>
      </w:pPr>
      <w:r>
        <w:rPr>
          <w:rFonts w:ascii="Times New Roman"/>
          <w:b w:val="false"/>
          <w:i w:val="false"/>
          <w:color w:val="000000"/>
          <w:sz w:val="28"/>
        </w:rPr>
        <w:t>
      ұшып шығуға, қонуға, вибросілкуге бақылау-механикалық аэрофото зертхана аспаптарын сынау, "- 60-тан" "+60" ҮС дейінгі температура кезінде аспаптарды юстирлеу;</w:t>
      </w:r>
    </w:p>
    <w:bookmarkEnd w:id="64"/>
    <w:bookmarkStart w:name="z72" w:id="65"/>
    <w:p>
      <w:pPr>
        <w:spacing w:after="0"/>
        <w:ind w:left="0"/>
        <w:jc w:val="both"/>
      </w:pPr>
      <w:r>
        <w:rPr>
          <w:rFonts w:ascii="Times New Roman"/>
          <w:b w:val="false"/>
          <w:i w:val="false"/>
          <w:color w:val="000000"/>
          <w:sz w:val="28"/>
        </w:rPr>
        <w:t>
      "АФА" қабілетін сенситометриялық немесе визуальді бақылауды қолдана отырып, сондай-ақ басқару пултьі бар тік коллиматорларда айқындау;</w:t>
      </w:r>
    </w:p>
    <w:bookmarkEnd w:id="65"/>
    <w:bookmarkStart w:name="z73" w:id="66"/>
    <w:p>
      <w:pPr>
        <w:spacing w:after="0"/>
        <w:ind w:left="0"/>
        <w:jc w:val="both"/>
      </w:pPr>
      <w:r>
        <w:rPr>
          <w:rFonts w:ascii="Times New Roman"/>
          <w:b w:val="false"/>
          <w:i w:val="false"/>
          <w:color w:val="000000"/>
          <w:sz w:val="28"/>
        </w:rPr>
        <w:t>
      катодты осциллографтағы затвор ұстанымын анықтау;</w:t>
      </w:r>
    </w:p>
    <w:bookmarkEnd w:id="66"/>
    <w:bookmarkStart w:name="z74" w:id="67"/>
    <w:p>
      <w:pPr>
        <w:spacing w:after="0"/>
        <w:ind w:left="0"/>
        <w:jc w:val="both"/>
      </w:pPr>
      <w:r>
        <w:rPr>
          <w:rFonts w:ascii="Times New Roman"/>
          <w:b w:val="false"/>
          <w:i w:val="false"/>
          <w:color w:val="000000"/>
          <w:sz w:val="28"/>
        </w:rPr>
        <w:t>
      радиальді мирларды микроскоппен өлшеу;</w:t>
      </w:r>
    </w:p>
    <w:bookmarkEnd w:id="67"/>
    <w:bookmarkStart w:name="z75" w:id="68"/>
    <w:p>
      <w:pPr>
        <w:spacing w:after="0"/>
        <w:ind w:left="0"/>
        <w:jc w:val="both"/>
      </w:pPr>
      <w:r>
        <w:rPr>
          <w:rFonts w:ascii="Times New Roman"/>
          <w:b w:val="false"/>
          <w:i w:val="false"/>
          <w:color w:val="000000"/>
          <w:sz w:val="28"/>
        </w:rPr>
        <w:t>
      микрофотометрмен тығыздық өлшеуін жүргізу;</w:t>
      </w:r>
    </w:p>
    <w:bookmarkEnd w:id="68"/>
    <w:bookmarkStart w:name="z76" w:id="69"/>
    <w:p>
      <w:pPr>
        <w:spacing w:after="0"/>
        <w:ind w:left="0"/>
        <w:jc w:val="both"/>
      </w:pPr>
      <w:r>
        <w:rPr>
          <w:rFonts w:ascii="Times New Roman"/>
          <w:b w:val="false"/>
          <w:i w:val="false"/>
          <w:color w:val="000000"/>
          <w:sz w:val="28"/>
        </w:rPr>
        <w:t>
      түсті және спектрозональдік аэрофотопленкаларды фотоөңдеу.</w:t>
      </w:r>
    </w:p>
    <w:bookmarkEnd w:id="69"/>
    <w:bookmarkStart w:name="z77" w:id="70"/>
    <w:p>
      <w:pPr>
        <w:spacing w:after="0"/>
        <w:ind w:left="0"/>
        <w:jc w:val="both"/>
      </w:pPr>
      <w:r>
        <w:rPr>
          <w:rFonts w:ascii="Times New Roman"/>
          <w:b w:val="false"/>
          <w:i w:val="false"/>
          <w:color w:val="000000"/>
          <w:sz w:val="28"/>
        </w:rPr>
        <w:t>
      11. Білуге тиіс:</w:t>
      </w:r>
    </w:p>
    <w:bookmarkEnd w:id="70"/>
    <w:bookmarkStart w:name="z78" w:id="71"/>
    <w:p>
      <w:pPr>
        <w:spacing w:after="0"/>
        <w:ind w:left="0"/>
        <w:jc w:val="both"/>
      </w:pPr>
      <w:r>
        <w:rPr>
          <w:rFonts w:ascii="Times New Roman"/>
          <w:b w:val="false"/>
          <w:i w:val="false"/>
          <w:color w:val="000000"/>
          <w:sz w:val="28"/>
        </w:rPr>
        <w:t>
      қызмет көрсететін жабдықтың (сенситометрдің, денситометрдің, люксметрдің, "8ЗП-1" айқындау машинасының) құрылымы, мақсаты мен жұмыс принципі;</w:t>
      </w:r>
    </w:p>
    <w:bookmarkEnd w:id="71"/>
    <w:bookmarkStart w:name="z79" w:id="72"/>
    <w:p>
      <w:pPr>
        <w:spacing w:after="0"/>
        <w:ind w:left="0"/>
        <w:jc w:val="both"/>
      </w:pPr>
      <w:r>
        <w:rPr>
          <w:rFonts w:ascii="Times New Roman"/>
          <w:b w:val="false"/>
          <w:i w:val="false"/>
          <w:color w:val="000000"/>
          <w:sz w:val="28"/>
        </w:rPr>
        <w:t>
      "АФА" аэрофотозертханалық жабдығы аспаптарының конструктивтік ерекшеліктері.</w:t>
      </w:r>
    </w:p>
    <w:bookmarkEnd w:id="72"/>
    <w:bookmarkStart w:name="z80" w:id="73"/>
    <w:p>
      <w:pPr>
        <w:spacing w:after="0"/>
        <w:ind w:left="0"/>
        <w:jc w:val="left"/>
      </w:pPr>
      <w:r>
        <w:rPr>
          <w:rFonts w:ascii="Times New Roman"/>
          <w:b/>
          <w:i w:val="false"/>
          <w:color w:val="000000"/>
        </w:rPr>
        <w:t xml:space="preserve"> Параграф 5. Жарық сүзгілері мен поляроидтарды жасаушы, 1-разряд</w:t>
      </w:r>
    </w:p>
    <w:bookmarkEnd w:id="73"/>
    <w:bookmarkStart w:name="z81" w:id="74"/>
    <w:p>
      <w:pPr>
        <w:spacing w:after="0"/>
        <w:ind w:left="0"/>
        <w:jc w:val="both"/>
      </w:pPr>
      <w:r>
        <w:rPr>
          <w:rFonts w:ascii="Times New Roman"/>
          <w:b w:val="false"/>
          <w:i w:val="false"/>
          <w:color w:val="000000"/>
          <w:sz w:val="28"/>
        </w:rPr>
        <w:t>
      12. Жұмыс сипаттамасы:</w:t>
      </w:r>
    </w:p>
    <w:bookmarkEnd w:id="74"/>
    <w:bookmarkStart w:name="z82" w:id="75"/>
    <w:p>
      <w:pPr>
        <w:spacing w:after="0"/>
        <w:ind w:left="0"/>
        <w:jc w:val="both"/>
      </w:pPr>
      <w:r>
        <w:rPr>
          <w:rFonts w:ascii="Times New Roman"/>
          <w:b w:val="false"/>
          <w:i w:val="false"/>
          <w:color w:val="000000"/>
          <w:sz w:val="28"/>
        </w:rPr>
        <w:t>
      оптикалық бөлшектерді қоршауға арналған шайырлы салмаларды қолмен жасау;</w:t>
      </w:r>
    </w:p>
    <w:bookmarkEnd w:id="75"/>
    <w:bookmarkStart w:name="z83" w:id="76"/>
    <w:p>
      <w:pPr>
        <w:spacing w:after="0"/>
        <w:ind w:left="0"/>
        <w:jc w:val="both"/>
      </w:pPr>
      <w:r>
        <w:rPr>
          <w:rFonts w:ascii="Times New Roman"/>
          <w:b w:val="false"/>
          <w:i w:val="false"/>
          <w:color w:val="000000"/>
          <w:sz w:val="28"/>
        </w:rPr>
        <w:t>
      матадан және қағаздан дайындама кесу;</w:t>
      </w:r>
    </w:p>
    <w:bookmarkEnd w:id="76"/>
    <w:bookmarkStart w:name="z84" w:id="77"/>
    <w:p>
      <w:pPr>
        <w:spacing w:after="0"/>
        <w:ind w:left="0"/>
        <w:jc w:val="both"/>
      </w:pPr>
      <w:r>
        <w:rPr>
          <w:rFonts w:ascii="Times New Roman"/>
          <w:b w:val="false"/>
          <w:i w:val="false"/>
          <w:color w:val="000000"/>
          <w:sz w:val="28"/>
        </w:rPr>
        <w:t>
      шайырды қыздыру және оның тұтқырлығын көзбен анықтау;</w:t>
      </w:r>
    </w:p>
    <w:bookmarkEnd w:id="77"/>
    <w:bookmarkStart w:name="z85" w:id="78"/>
    <w:p>
      <w:pPr>
        <w:spacing w:after="0"/>
        <w:ind w:left="0"/>
        <w:jc w:val="both"/>
      </w:pPr>
      <w:r>
        <w:rPr>
          <w:rFonts w:ascii="Times New Roman"/>
          <w:b w:val="false"/>
          <w:i w:val="false"/>
          <w:color w:val="000000"/>
          <w:sz w:val="28"/>
        </w:rPr>
        <w:t>
      дайындамаларды шайырмен сіңірмелеу және артық шайырды кетіру;</w:t>
      </w:r>
    </w:p>
    <w:bookmarkEnd w:id="78"/>
    <w:bookmarkStart w:name="z86" w:id="79"/>
    <w:p>
      <w:pPr>
        <w:spacing w:after="0"/>
        <w:ind w:left="0"/>
        <w:jc w:val="both"/>
      </w:pPr>
      <w:r>
        <w:rPr>
          <w:rFonts w:ascii="Times New Roman"/>
          <w:b w:val="false"/>
          <w:i w:val="false"/>
          <w:color w:val="000000"/>
          <w:sz w:val="28"/>
        </w:rPr>
        <w:t>
      шайырланған салмаларды кептіру.</w:t>
      </w:r>
    </w:p>
    <w:bookmarkEnd w:id="79"/>
    <w:bookmarkStart w:name="z87" w:id="80"/>
    <w:p>
      <w:pPr>
        <w:spacing w:after="0"/>
        <w:ind w:left="0"/>
        <w:jc w:val="both"/>
      </w:pPr>
      <w:r>
        <w:rPr>
          <w:rFonts w:ascii="Times New Roman"/>
          <w:b w:val="false"/>
          <w:i w:val="false"/>
          <w:color w:val="000000"/>
          <w:sz w:val="28"/>
        </w:rPr>
        <w:t>
      13. Білуге тиіс:</w:t>
      </w:r>
    </w:p>
    <w:bookmarkEnd w:id="80"/>
    <w:bookmarkStart w:name="z88" w:id="81"/>
    <w:p>
      <w:pPr>
        <w:spacing w:after="0"/>
        <w:ind w:left="0"/>
        <w:jc w:val="both"/>
      </w:pPr>
      <w:r>
        <w:rPr>
          <w:rFonts w:ascii="Times New Roman"/>
          <w:b w:val="false"/>
          <w:i w:val="false"/>
          <w:color w:val="000000"/>
          <w:sz w:val="28"/>
        </w:rPr>
        <w:t>
      салма жасауға пайдаланылатын шайырдың маркасы, сұрпы мен қасиеттері;</w:t>
      </w:r>
    </w:p>
    <w:bookmarkEnd w:id="81"/>
    <w:bookmarkStart w:name="z89" w:id="82"/>
    <w:p>
      <w:pPr>
        <w:spacing w:after="0"/>
        <w:ind w:left="0"/>
        <w:jc w:val="both"/>
      </w:pPr>
      <w:r>
        <w:rPr>
          <w:rFonts w:ascii="Times New Roman"/>
          <w:b w:val="false"/>
          <w:i w:val="false"/>
          <w:color w:val="000000"/>
          <w:sz w:val="28"/>
        </w:rPr>
        <w:t xml:space="preserve">
      материалдарды сіңірмелеу тәсілдері; </w:t>
      </w:r>
    </w:p>
    <w:bookmarkEnd w:id="82"/>
    <w:bookmarkStart w:name="z90" w:id="83"/>
    <w:p>
      <w:pPr>
        <w:spacing w:after="0"/>
        <w:ind w:left="0"/>
        <w:jc w:val="both"/>
      </w:pPr>
      <w:r>
        <w:rPr>
          <w:rFonts w:ascii="Times New Roman"/>
          <w:b w:val="false"/>
          <w:i w:val="false"/>
          <w:color w:val="000000"/>
          <w:sz w:val="28"/>
        </w:rPr>
        <w:t>
      шайырды қыздырудың температуралық режимі және оның тұтқырлығын анықтау әдістері.</w:t>
      </w:r>
    </w:p>
    <w:bookmarkEnd w:id="83"/>
    <w:bookmarkStart w:name="z91" w:id="84"/>
    <w:p>
      <w:pPr>
        <w:spacing w:after="0"/>
        <w:ind w:left="0"/>
        <w:jc w:val="left"/>
      </w:pPr>
      <w:r>
        <w:rPr>
          <w:rFonts w:ascii="Times New Roman"/>
          <w:b/>
          <w:i w:val="false"/>
          <w:color w:val="000000"/>
        </w:rPr>
        <w:t xml:space="preserve"> Параграф 6. Жарық сүзгілері мен поляроидтарды жасаушы, 2-разряд</w:t>
      </w:r>
    </w:p>
    <w:bookmarkEnd w:id="84"/>
    <w:bookmarkStart w:name="z92" w:id="85"/>
    <w:p>
      <w:pPr>
        <w:spacing w:after="0"/>
        <w:ind w:left="0"/>
        <w:jc w:val="both"/>
      </w:pPr>
      <w:r>
        <w:rPr>
          <w:rFonts w:ascii="Times New Roman"/>
          <w:b w:val="false"/>
          <w:i w:val="false"/>
          <w:color w:val="000000"/>
          <w:sz w:val="28"/>
        </w:rPr>
        <w:t>
      14. Жұмыс сипаттамасы:</w:t>
      </w:r>
    </w:p>
    <w:bookmarkEnd w:id="85"/>
    <w:bookmarkStart w:name="z93" w:id="86"/>
    <w:p>
      <w:pPr>
        <w:spacing w:after="0"/>
        <w:ind w:left="0"/>
        <w:jc w:val="both"/>
      </w:pPr>
      <w:r>
        <w:rPr>
          <w:rFonts w:ascii="Times New Roman"/>
          <w:b w:val="false"/>
          <w:i w:val="false"/>
          <w:color w:val="000000"/>
          <w:sz w:val="28"/>
        </w:rPr>
        <w:t>
      поляроидті және желатинді пленкаларды, сондай-ақ оптикалық бөлшектерді қоршауға арналған шайырлы салмаларды сіңірмелеу машинасында немесе автоматта жасау;</w:t>
      </w:r>
    </w:p>
    <w:bookmarkEnd w:id="86"/>
    <w:bookmarkStart w:name="z94" w:id="87"/>
    <w:p>
      <w:pPr>
        <w:spacing w:after="0"/>
        <w:ind w:left="0"/>
        <w:jc w:val="both"/>
      </w:pPr>
      <w:r>
        <w:rPr>
          <w:rFonts w:ascii="Times New Roman"/>
          <w:b w:val="false"/>
          <w:i w:val="false"/>
          <w:color w:val="000000"/>
          <w:sz w:val="28"/>
        </w:rPr>
        <w:t>
      ертінді жасауға қажетті материалдарды өлшеу, сүзу және нивелирлеу үстелінің шынысына құю;</w:t>
      </w:r>
    </w:p>
    <w:bookmarkEnd w:id="87"/>
    <w:bookmarkStart w:name="z95" w:id="88"/>
    <w:p>
      <w:pPr>
        <w:spacing w:after="0"/>
        <w:ind w:left="0"/>
        <w:jc w:val="both"/>
      </w:pPr>
      <w:r>
        <w:rPr>
          <w:rFonts w:ascii="Times New Roman"/>
          <w:b w:val="false"/>
          <w:i w:val="false"/>
          <w:color w:val="000000"/>
          <w:sz w:val="28"/>
        </w:rPr>
        <w:t>
      кептіру және пленканы үстелден алу;</w:t>
      </w:r>
    </w:p>
    <w:bookmarkEnd w:id="88"/>
    <w:bookmarkStart w:name="z96" w:id="89"/>
    <w:p>
      <w:pPr>
        <w:spacing w:after="0"/>
        <w:ind w:left="0"/>
        <w:jc w:val="both"/>
      </w:pPr>
      <w:r>
        <w:rPr>
          <w:rFonts w:ascii="Times New Roman"/>
          <w:b w:val="false"/>
          <w:i w:val="false"/>
          <w:color w:val="000000"/>
          <w:sz w:val="28"/>
        </w:rPr>
        <w:t>
      шыныны тазалау және оны ертінді жағу алдында деңгейі бойынша қою;</w:t>
      </w:r>
    </w:p>
    <w:bookmarkEnd w:id="89"/>
    <w:bookmarkStart w:name="z97" w:id="90"/>
    <w:p>
      <w:pPr>
        <w:spacing w:after="0"/>
        <w:ind w:left="0"/>
        <w:jc w:val="both"/>
      </w:pPr>
      <w:r>
        <w:rPr>
          <w:rFonts w:ascii="Times New Roman"/>
          <w:b w:val="false"/>
          <w:i w:val="false"/>
          <w:color w:val="000000"/>
          <w:sz w:val="28"/>
        </w:rPr>
        <w:t>
      сіңірмелеу машинасына немесе автоматқа шайыр мен материалды салу;</w:t>
      </w:r>
    </w:p>
    <w:bookmarkEnd w:id="90"/>
    <w:bookmarkStart w:name="z98" w:id="91"/>
    <w:p>
      <w:pPr>
        <w:spacing w:after="0"/>
        <w:ind w:left="0"/>
        <w:jc w:val="both"/>
      </w:pPr>
      <w:r>
        <w:rPr>
          <w:rFonts w:ascii="Times New Roman"/>
          <w:b w:val="false"/>
          <w:i w:val="false"/>
          <w:color w:val="000000"/>
          <w:sz w:val="28"/>
        </w:rPr>
        <w:t>
      жабдықты сіңірмелеуге баптау;</w:t>
      </w:r>
    </w:p>
    <w:bookmarkEnd w:id="91"/>
    <w:bookmarkStart w:name="z99" w:id="92"/>
    <w:p>
      <w:pPr>
        <w:spacing w:after="0"/>
        <w:ind w:left="0"/>
        <w:jc w:val="both"/>
      </w:pPr>
      <w:r>
        <w:rPr>
          <w:rFonts w:ascii="Times New Roman"/>
          <w:b w:val="false"/>
          <w:i w:val="false"/>
          <w:color w:val="000000"/>
          <w:sz w:val="28"/>
        </w:rPr>
        <w:t>
      сіңірмелеу сапасын көзбен бақылау;</w:t>
      </w:r>
    </w:p>
    <w:bookmarkEnd w:id="92"/>
    <w:bookmarkStart w:name="z100" w:id="93"/>
    <w:p>
      <w:pPr>
        <w:spacing w:after="0"/>
        <w:ind w:left="0"/>
        <w:jc w:val="both"/>
      </w:pPr>
      <w:r>
        <w:rPr>
          <w:rFonts w:ascii="Times New Roman"/>
          <w:b w:val="false"/>
          <w:i w:val="false"/>
          <w:color w:val="000000"/>
          <w:sz w:val="28"/>
        </w:rPr>
        <w:t>
      шайырмен сіңірмеленген материалдан салмаларды кесіп алу және оларды тараға салу.</w:t>
      </w:r>
    </w:p>
    <w:bookmarkEnd w:id="93"/>
    <w:bookmarkStart w:name="z101" w:id="94"/>
    <w:p>
      <w:pPr>
        <w:spacing w:after="0"/>
        <w:ind w:left="0"/>
        <w:jc w:val="both"/>
      </w:pPr>
      <w:r>
        <w:rPr>
          <w:rFonts w:ascii="Times New Roman"/>
          <w:b w:val="false"/>
          <w:i w:val="false"/>
          <w:color w:val="000000"/>
          <w:sz w:val="28"/>
        </w:rPr>
        <w:t>
      15. Білуге тиіс:</w:t>
      </w:r>
    </w:p>
    <w:bookmarkEnd w:id="94"/>
    <w:bookmarkStart w:name="z102" w:id="95"/>
    <w:p>
      <w:pPr>
        <w:spacing w:after="0"/>
        <w:ind w:left="0"/>
        <w:jc w:val="both"/>
      </w:pPr>
      <w:r>
        <w:rPr>
          <w:rFonts w:ascii="Times New Roman"/>
          <w:b w:val="false"/>
          <w:i w:val="false"/>
          <w:color w:val="000000"/>
          <w:sz w:val="28"/>
        </w:rPr>
        <w:t>
      ертінді компоненттерінің мақсаты, негізгі қасиеттері мен сұрыптары;</w:t>
      </w:r>
    </w:p>
    <w:bookmarkEnd w:id="95"/>
    <w:bookmarkStart w:name="z103" w:id="96"/>
    <w:p>
      <w:pPr>
        <w:spacing w:after="0"/>
        <w:ind w:left="0"/>
        <w:jc w:val="both"/>
      </w:pPr>
      <w:r>
        <w:rPr>
          <w:rFonts w:ascii="Times New Roman"/>
          <w:b w:val="false"/>
          <w:i w:val="false"/>
          <w:color w:val="000000"/>
          <w:sz w:val="28"/>
        </w:rPr>
        <w:t xml:space="preserve">
      ертіндіні дайындау мен оны шыныға құюдың жолдары; </w:t>
      </w:r>
    </w:p>
    <w:bookmarkEnd w:id="96"/>
    <w:bookmarkStart w:name="z104" w:id="97"/>
    <w:p>
      <w:pPr>
        <w:spacing w:after="0"/>
        <w:ind w:left="0"/>
        <w:jc w:val="both"/>
      </w:pPr>
      <w:r>
        <w:rPr>
          <w:rFonts w:ascii="Times New Roman"/>
          <w:b w:val="false"/>
          <w:i w:val="false"/>
          <w:color w:val="000000"/>
          <w:sz w:val="28"/>
        </w:rPr>
        <w:t>
      нивелирлеу үстелін орнату тәсілдері;</w:t>
      </w:r>
    </w:p>
    <w:bookmarkEnd w:id="97"/>
    <w:bookmarkStart w:name="z105" w:id="98"/>
    <w:p>
      <w:pPr>
        <w:spacing w:after="0"/>
        <w:ind w:left="0"/>
        <w:jc w:val="both"/>
      </w:pPr>
      <w:r>
        <w:rPr>
          <w:rFonts w:ascii="Times New Roman"/>
          <w:b w:val="false"/>
          <w:i w:val="false"/>
          <w:color w:val="000000"/>
          <w:sz w:val="28"/>
        </w:rPr>
        <w:t>
      поляроидты және желатинді пленкаларды қолдану;</w:t>
      </w:r>
    </w:p>
    <w:bookmarkEnd w:id="98"/>
    <w:bookmarkStart w:name="z106" w:id="99"/>
    <w:p>
      <w:pPr>
        <w:spacing w:after="0"/>
        <w:ind w:left="0"/>
        <w:jc w:val="both"/>
      </w:pPr>
      <w:r>
        <w:rPr>
          <w:rFonts w:ascii="Times New Roman"/>
          <w:b w:val="false"/>
          <w:i w:val="false"/>
          <w:color w:val="000000"/>
          <w:sz w:val="28"/>
        </w:rPr>
        <w:t>
      ылғалдау камераларының, ионидирлеу және созу машиналарының мақсаты мен жұмыс принципі;</w:t>
      </w:r>
    </w:p>
    <w:bookmarkEnd w:id="99"/>
    <w:bookmarkStart w:name="z107" w:id="100"/>
    <w:p>
      <w:pPr>
        <w:spacing w:after="0"/>
        <w:ind w:left="0"/>
        <w:jc w:val="both"/>
      </w:pPr>
      <w:r>
        <w:rPr>
          <w:rFonts w:ascii="Times New Roman"/>
          <w:b w:val="false"/>
          <w:i w:val="false"/>
          <w:color w:val="000000"/>
          <w:sz w:val="28"/>
        </w:rPr>
        <w:t>
      ылғалдауға қолданылатын желімнің маркасы мен сұрыптары;</w:t>
      </w:r>
    </w:p>
    <w:bookmarkEnd w:id="100"/>
    <w:bookmarkStart w:name="z108" w:id="101"/>
    <w:p>
      <w:pPr>
        <w:spacing w:after="0"/>
        <w:ind w:left="0"/>
        <w:jc w:val="both"/>
      </w:pPr>
      <w:r>
        <w:rPr>
          <w:rFonts w:ascii="Times New Roman"/>
          <w:b w:val="false"/>
          <w:i w:val="false"/>
          <w:color w:val="000000"/>
          <w:sz w:val="28"/>
        </w:rPr>
        <w:t>
      шайырландырылған материалдарды дайындауға арналған сіңіру машинасының немесе автоматтың құрылымы, жұмыс принципі мен баптау;</w:t>
      </w:r>
    </w:p>
    <w:bookmarkEnd w:id="101"/>
    <w:bookmarkStart w:name="z109" w:id="102"/>
    <w:p>
      <w:pPr>
        <w:spacing w:after="0"/>
        <w:ind w:left="0"/>
        <w:jc w:val="both"/>
      </w:pPr>
      <w:r>
        <w:rPr>
          <w:rFonts w:ascii="Times New Roman"/>
          <w:b w:val="false"/>
          <w:i w:val="false"/>
          <w:color w:val="000000"/>
          <w:sz w:val="28"/>
        </w:rPr>
        <w:t>
      сіңіру машинасының валдарын қыздырудың температуралық режимі;</w:t>
      </w:r>
    </w:p>
    <w:bookmarkEnd w:id="102"/>
    <w:bookmarkStart w:name="z110" w:id="103"/>
    <w:p>
      <w:pPr>
        <w:spacing w:after="0"/>
        <w:ind w:left="0"/>
        <w:jc w:val="both"/>
      </w:pPr>
      <w:r>
        <w:rPr>
          <w:rFonts w:ascii="Times New Roman"/>
          <w:b w:val="false"/>
          <w:i w:val="false"/>
          <w:color w:val="000000"/>
          <w:sz w:val="28"/>
        </w:rPr>
        <w:t xml:space="preserve">
      сіңірмеленетін материалдың қалыңдығын реттеу жолдары; </w:t>
      </w:r>
    </w:p>
    <w:bookmarkEnd w:id="103"/>
    <w:bookmarkStart w:name="z111" w:id="104"/>
    <w:p>
      <w:pPr>
        <w:spacing w:after="0"/>
        <w:ind w:left="0"/>
        <w:jc w:val="both"/>
      </w:pPr>
      <w:r>
        <w:rPr>
          <w:rFonts w:ascii="Times New Roman"/>
          <w:b w:val="false"/>
          <w:i w:val="false"/>
          <w:color w:val="000000"/>
          <w:sz w:val="28"/>
        </w:rPr>
        <w:t>
      материалды ұтымды жұмсау әдістері.</w:t>
      </w:r>
    </w:p>
    <w:bookmarkEnd w:id="104"/>
    <w:bookmarkStart w:name="z112" w:id="105"/>
    <w:p>
      <w:pPr>
        <w:spacing w:after="0"/>
        <w:ind w:left="0"/>
        <w:jc w:val="both"/>
      </w:pPr>
      <w:r>
        <w:rPr>
          <w:rFonts w:ascii="Times New Roman"/>
          <w:b w:val="false"/>
          <w:i w:val="false"/>
          <w:color w:val="000000"/>
          <w:sz w:val="28"/>
        </w:rPr>
        <w:t>
      16. Жұмыс үлгілері:</w:t>
      </w:r>
    </w:p>
    <w:bookmarkEnd w:id="105"/>
    <w:bookmarkStart w:name="z113" w:id="106"/>
    <w:p>
      <w:pPr>
        <w:spacing w:after="0"/>
        <w:ind w:left="0"/>
        <w:jc w:val="both"/>
      </w:pPr>
      <w:r>
        <w:rPr>
          <w:rFonts w:ascii="Times New Roman"/>
          <w:b w:val="false"/>
          <w:i w:val="false"/>
          <w:color w:val="000000"/>
          <w:sz w:val="28"/>
        </w:rPr>
        <w:t>
      1) поляроидтар мен жарық сүзгілері – қорғаныс шыныларын желімдеу және жуу;</w:t>
      </w:r>
    </w:p>
    <w:bookmarkEnd w:id="106"/>
    <w:bookmarkStart w:name="z114" w:id="107"/>
    <w:p>
      <w:pPr>
        <w:spacing w:after="0"/>
        <w:ind w:left="0"/>
        <w:jc w:val="both"/>
      </w:pPr>
      <w:r>
        <w:rPr>
          <w:rFonts w:ascii="Times New Roman"/>
          <w:b w:val="false"/>
          <w:i w:val="false"/>
          <w:color w:val="000000"/>
          <w:sz w:val="28"/>
        </w:rPr>
        <w:t>
      2) диаметрі 15-тен 50 дейінгі миллиметр желатинді жарық сүзгілері – толық жасау.</w:t>
      </w:r>
    </w:p>
    <w:bookmarkEnd w:id="107"/>
    <w:bookmarkStart w:name="z115" w:id="108"/>
    <w:p>
      <w:pPr>
        <w:spacing w:after="0"/>
        <w:ind w:left="0"/>
        <w:jc w:val="left"/>
      </w:pPr>
      <w:r>
        <w:rPr>
          <w:rFonts w:ascii="Times New Roman"/>
          <w:b/>
          <w:i w:val="false"/>
          <w:color w:val="000000"/>
        </w:rPr>
        <w:t xml:space="preserve"> Параграф 7. Жарық сүзгілері мен поляроидтарды жасаушы, 3-разряд</w:t>
      </w:r>
    </w:p>
    <w:bookmarkEnd w:id="108"/>
    <w:bookmarkStart w:name="z116" w:id="109"/>
    <w:p>
      <w:pPr>
        <w:spacing w:after="0"/>
        <w:ind w:left="0"/>
        <w:jc w:val="both"/>
      </w:pPr>
      <w:r>
        <w:rPr>
          <w:rFonts w:ascii="Times New Roman"/>
          <w:b w:val="false"/>
          <w:i w:val="false"/>
          <w:color w:val="000000"/>
          <w:sz w:val="28"/>
        </w:rPr>
        <w:t>
      17. Жұмыс сипаттамасы:</w:t>
      </w:r>
    </w:p>
    <w:bookmarkEnd w:id="109"/>
    <w:bookmarkStart w:name="z117" w:id="110"/>
    <w:p>
      <w:pPr>
        <w:spacing w:after="0"/>
        <w:ind w:left="0"/>
        <w:jc w:val="both"/>
      </w:pPr>
      <w:r>
        <w:rPr>
          <w:rFonts w:ascii="Times New Roman"/>
          <w:b w:val="false"/>
          <w:i w:val="false"/>
          <w:color w:val="000000"/>
          <w:sz w:val="28"/>
        </w:rPr>
        <w:t>
      поляроидті және желатинді пленкаларды жасау, және күрделілігі орташа поляроидті және желатинді пленкаларды желімдеп қосу;</w:t>
      </w:r>
    </w:p>
    <w:bookmarkEnd w:id="110"/>
    <w:bookmarkStart w:name="z118" w:id="111"/>
    <w:p>
      <w:pPr>
        <w:spacing w:after="0"/>
        <w:ind w:left="0"/>
        <w:jc w:val="both"/>
      </w:pPr>
      <w:r>
        <w:rPr>
          <w:rFonts w:ascii="Times New Roman"/>
          <w:b w:val="false"/>
          <w:i w:val="false"/>
          <w:color w:val="000000"/>
          <w:sz w:val="28"/>
        </w:rPr>
        <w:t>
      "ППВ" және "УФ" пленкаларын ылғалдау және ионидирлеу;</w:t>
      </w:r>
    </w:p>
    <w:bookmarkEnd w:id="111"/>
    <w:bookmarkStart w:name="z119" w:id="112"/>
    <w:p>
      <w:pPr>
        <w:spacing w:after="0"/>
        <w:ind w:left="0"/>
        <w:jc w:val="both"/>
      </w:pPr>
      <w:r>
        <w:rPr>
          <w:rFonts w:ascii="Times New Roman"/>
          <w:b w:val="false"/>
          <w:i w:val="false"/>
          <w:color w:val="000000"/>
          <w:sz w:val="28"/>
        </w:rPr>
        <w:t xml:space="preserve">
      "ИК", "УФ", "ППВ" пленкалары мен қос сәулені сындырушы пленканы қолмен немесе созу машинасында созу; </w:t>
      </w:r>
    </w:p>
    <w:bookmarkEnd w:id="112"/>
    <w:bookmarkStart w:name="z120" w:id="113"/>
    <w:p>
      <w:pPr>
        <w:spacing w:after="0"/>
        <w:ind w:left="0"/>
        <w:jc w:val="both"/>
      </w:pPr>
      <w:r>
        <w:rPr>
          <w:rFonts w:ascii="Times New Roman"/>
          <w:b w:val="false"/>
          <w:i w:val="false"/>
          <w:color w:val="000000"/>
          <w:sz w:val="28"/>
        </w:rPr>
        <w:t>
      "УФ" пленканы қатыру ертіндісінде өңдеу;</w:t>
      </w:r>
    </w:p>
    <w:bookmarkEnd w:id="113"/>
    <w:bookmarkStart w:name="z121" w:id="114"/>
    <w:p>
      <w:pPr>
        <w:spacing w:after="0"/>
        <w:ind w:left="0"/>
        <w:jc w:val="both"/>
      </w:pPr>
      <w:r>
        <w:rPr>
          <w:rFonts w:ascii="Times New Roman"/>
          <w:b w:val="false"/>
          <w:i w:val="false"/>
          <w:color w:val="000000"/>
          <w:sz w:val="28"/>
        </w:rPr>
        <w:t>
      ылғалдау, ионидирлеу және созу машинасының жұмысын қадағалау;</w:t>
      </w:r>
    </w:p>
    <w:bookmarkEnd w:id="114"/>
    <w:bookmarkStart w:name="z122" w:id="115"/>
    <w:p>
      <w:pPr>
        <w:spacing w:after="0"/>
        <w:ind w:left="0"/>
        <w:jc w:val="both"/>
      </w:pPr>
      <w:r>
        <w:rPr>
          <w:rFonts w:ascii="Times New Roman"/>
          <w:b w:val="false"/>
          <w:i w:val="false"/>
          <w:color w:val="000000"/>
          <w:sz w:val="28"/>
        </w:rPr>
        <w:t>
      жұмыс режимін таңдау және жабдықты баптау;</w:t>
      </w:r>
    </w:p>
    <w:bookmarkEnd w:id="115"/>
    <w:bookmarkStart w:name="z123" w:id="116"/>
    <w:p>
      <w:pPr>
        <w:spacing w:after="0"/>
        <w:ind w:left="0"/>
        <w:jc w:val="both"/>
      </w:pPr>
      <w:r>
        <w:rPr>
          <w:rFonts w:ascii="Times New Roman"/>
          <w:b w:val="false"/>
          <w:i w:val="false"/>
          <w:color w:val="000000"/>
          <w:sz w:val="28"/>
        </w:rPr>
        <w:t>
      пленкаларды кесу;</w:t>
      </w:r>
    </w:p>
    <w:bookmarkEnd w:id="116"/>
    <w:bookmarkStart w:name="z124" w:id="117"/>
    <w:p>
      <w:pPr>
        <w:spacing w:after="0"/>
        <w:ind w:left="0"/>
        <w:jc w:val="both"/>
      </w:pPr>
      <w:r>
        <w:rPr>
          <w:rFonts w:ascii="Times New Roman"/>
          <w:b w:val="false"/>
          <w:i w:val="false"/>
          <w:color w:val="000000"/>
          <w:sz w:val="28"/>
        </w:rPr>
        <w:t>
      "ИК", "УФ", "ППВ" және желатинді пленкалардың жарық өткізуін бақылау және жарамды пленкаларды іріктеу;</w:t>
      </w:r>
    </w:p>
    <w:bookmarkEnd w:id="117"/>
    <w:bookmarkStart w:name="z125" w:id="118"/>
    <w:p>
      <w:pPr>
        <w:spacing w:after="0"/>
        <w:ind w:left="0"/>
        <w:jc w:val="both"/>
      </w:pPr>
      <w:r>
        <w:rPr>
          <w:rFonts w:ascii="Times New Roman"/>
          <w:b w:val="false"/>
          <w:i w:val="false"/>
          <w:color w:val="000000"/>
          <w:sz w:val="28"/>
        </w:rPr>
        <w:t>
      арнаулы мақсаттағы пленкаларды пішу, сүрту, жуу, бояу және кептіру.</w:t>
      </w:r>
    </w:p>
    <w:bookmarkEnd w:id="118"/>
    <w:bookmarkStart w:name="z126" w:id="119"/>
    <w:p>
      <w:pPr>
        <w:spacing w:after="0"/>
        <w:ind w:left="0"/>
        <w:jc w:val="both"/>
      </w:pPr>
      <w:r>
        <w:rPr>
          <w:rFonts w:ascii="Times New Roman"/>
          <w:b w:val="false"/>
          <w:i w:val="false"/>
          <w:color w:val="000000"/>
          <w:sz w:val="28"/>
        </w:rPr>
        <w:t>
      18. Білуге тиіс:</w:t>
      </w:r>
    </w:p>
    <w:bookmarkEnd w:id="119"/>
    <w:bookmarkStart w:name="z127" w:id="120"/>
    <w:p>
      <w:pPr>
        <w:spacing w:after="0"/>
        <w:ind w:left="0"/>
        <w:jc w:val="both"/>
      </w:pPr>
      <w:r>
        <w:rPr>
          <w:rFonts w:ascii="Times New Roman"/>
          <w:b w:val="false"/>
          <w:i w:val="false"/>
          <w:color w:val="000000"/>
          <w:sz w:val="28"/>
        </w:rPr>
        <w:t>
      қолданылатын жабдықтың құрылымы, режимін таңдау және баптау қағидалары;</w:t>
      </w:r>
    </w:p>
    <w:bookmarkEnd w:id="120"/>
    <w:bookmarkStart w:name="z128" w:id="121"/>
    <w:p>
      <w:pPr>
        <w:spacing w:after="0"/>
        <w:ind w:left="0"/>
        <w:jc w:val="both"/>
      </w:pPr>
      <w:r>
        <w:rPr>
          <w:rFonts w:ascii="Times New Roman"/>
          <w:b w:val="false"/>
          <w:i w:val="false"/>
          <w:color w:val="000000"/>
          <w:sz w:val="28"/>
        </w:rPr>
        <w:t>
      қолданылатын бақылау-өлшеу аспаптарының мақсаты мен жұмыс принципі;</w:t>
      </w:r>
    </w:p>
    <w:bookmarkEnd w:id="121"/>
    <w:bookmarkStart w:name="z129" w:id="122"/>
    <w:p>
      <w:pPr>
        <w:spacing w:after="0"/>
        <w:ind w:left="0"/>
        <w:jc w:val="both"/>
      </w:pPr>
      <w:r>
        <w:rPr>
          <w:rFonts w:ascii="Times New Roman"/>
          <w:b w:val="false"/>
          <w:i w:val="false"/>
          <w:color w:val="000000"/>
          <w:sz w:val="28"/>
        </w:rPr>
        <w:t>
      пленка жасаудың техникалық шарттары және олардың химиялық құрамы;</w:t>
      </w:r>
    </w:p>
    <w:bookmarkEnd w:id="122"/>
    <w:bookmarkStart w:name="z130" w:id="123"/>
    <w:p>
      <w:pPr>
        <w:spacing w:after="0"/>
        <w:ind w:left="0"/>
        <w:jc w:val="both"/>
      </w:pPr>
      <w:r>
        <w:rPr>
          <w:rFonts w:ascii="Times New Roman"/>
          <w:b w:val="false"/>
          <w:i w:val="false"/>
          <w:color w:val="000000"/>
          <w:sz w:val="28"/>
        </w:rPr>
        <w:t>
      пленкаларды бақылау және жарамдылығын айқындау тәсілдері.</w:t>
      </w:r>
    </w:p>
    <w:bookmarkEnd w:id="123"/>
    <w:bookmarkStart w:name="z131" w:id="124"/>
    <w:p>
      <w:pPr>
        <w:spacing w:after="0"/>
        <w:ind w:left="0"/>
        <w:jc w:val="both"/>
      </w:pPr>
      <w:r>
        <w:rPr>
          <w:rFonts w:ascii="Times New Roman"/>
          <w:b w:val="false"/>
          <w:i w:val="false"/>
          <w:color w:val="000000"/>
          <w:sz w:val="28"/>
        </w:rPr>
        <w:t>
      19. Жұмыс үлгілері:</w:t>
      </w:r>
    </w:p>
    <w:bookmarkEnd w:id="124"/>
    <w:bookmarkStart w:name="z132" w:id="125"/>
    <w:p>
      <w:pPr>
        <w:spacing w:after="0"/>
        <w:ind w:left="0"/>
        <w:jc w:val="both"/>
      </w:pPr>
      <w:r>
        <w:rPr>
          <w:rFonts w:ascii="Times New Roman"/>
          <w:b w:val="false"/>
          <w:i w:val="false"/>
          <w:color w:val="000000"/>
          <w:sz w:val="28"/>
        </w:rPr>
        <w:t>
      1) диаметрі 10-нан 150 миллиметрге дейінгі поляроидтары – толық жасау;</w:t>
      </w:r>
    </w:p>
    <w:bookmarkEnd w:id="125"/>
    <w:bookmarkStart w:name="z133" w:id="126"/>
    <w:p>
      <w:pPr>
        <w:spacing w:after="0"/>
        <w:ind w:left="0"/>
        <w:jc w:val="both"/>
      </w:pPr>
      <w:r>
        <w:rPr>
          <w:rFonts w:ascii="Times New Roman"/>
          <w:b w:val="false"/>
          <w:i w:val="false"/>
          <w:color w:val="000000"/>
          <w:sz w:val="28"/>
        </w:rPr>
        <w:t>
      2) диаметрі 15 дейінгі және 50 миллиметрден жоғары желатинді жарық сүзгілері – толық жасау;</w:t>
      </w:r>
    </w:p>
    <w:bookmarkEnd w:id="126"/>
    <w:bookmarkStart w:name="z134" w:id="127"/>
    <w:p>
      <w:pPr>
        <w:spacing w:after="0"/>
        <w:ind w:left="0"/>
        <w:jc w:val="both"/>
      </w:pPr>
      <w:r>
        <w:rPr>
          <w:rFonts w:ascii="Times New Roman"/>
          <w:b w:val="false"/>
          <w:i w:val="false"/>
          <w:color w:val="000000"/>
          <w:sz w:val="28"/>
        </w:rPr>
        <w:t>
      3) көлемі 150 х 170 миллиметр ацетатты пленкалы поливинилді жарық сүзгілері – толық жасау;</w:t>
      </w:r>
    </w:p>
    <w:bookmarkEnd w:id="127"/>
    <w:bookmarkStart w:name="z135" w:id="128"/>
    <w:p>
      <w:pPr>
        <w:spacing w:after="0"/>
        <w:ind w:left="0"/>
        <w:jc w:val="both"/>
      </w:pPr>
      <w:r>
        <w:rPr>
          <w:rFonts w:ascii="Times New Roman"/>
          <w:b w:val="false"/>
          <w:i w:val="false"/>
          <w:color w:val="000000"/>
          <w:sz w:val="28"/>
        </w:rPr>
        <w:t>
      4) диаметрі 12-ден 100 миллиметрден жоғары поляризационды және құрамалы жарық сүзгілері – толық жасау.</w:t>
      </w:r>
    </w:p>
    <w:bookmarkEnd w:id="128"/>
    <w:bookmarkStart w:name="z136" w:id="129"/>
    <w:p>
      <w:pPr>
        <w:spacing w:after="0"/>
        <w:ind w:left="0"/>
        <w:jc w:val="left"/>
      </w:pPr>
      <w:r>
        <w:rPr>
          <w:rFonts w:ascii="Times New Roman"/>
          <w:b/>
          <w:i w:val="false"/>
          <w:color w:val="000000"/>
        </w:rPr>
        <w:t xml:space="preserve"> Параграф 8. Жарық сүзгілері мен поляроидтарды жасаушы, 4-разряд</w:t>
      </w:r>
    </w:p>
    <w:bookmarkEnd w:id="129"/>
    <w:bookmarkStart w:name="z137" w:id="130"/>
    <w:p>
      <w:pPr>
        <w:spacing w:after="0"/>
        <w:ind w:left="0"/>
        <w:jc w:val="both"/>
      </w:pPr>
      <w:r>
        <w:rPr>
          <w:rFonts w:ascii="Times New Roman"/>
          <w:b w:val="false"/>
          <w:i w:val="false"/>
          <w:color w:val="000000"/>
          <w:sz w:val="28"/>
        </w:rPr>
        <w:t>
      20. Жұмыс сипаттамасы:</w:t>
      </w:r>
    </w:p>
    <w:bookmarkEnd w:id="130"/>
    <w:bookmarkStart w:name="z138" w:id="131"/>
    <w:p>
      <w:pPr>
        <w:spacing w:after="0"/>
        <w:ind w:left="0"/>
        <w:jc w:val="both"/>
      </w:pPr>
      <w:r>
        <w:rPr>
          <w:rFonts w:ascii="Times New Roman"/>
          <w:b w:val="false"/>
          <w:i w:val="false"/>
          <w:color w:val="000000"/>
          <w:sz w:val="28"/>
        </w:rPr>
        <w:t>
      күрделі поляроидтер мен жарық сүзгілерін жасау;</w:t>
      </w:r>
    </w:p>
    <w:bookmarkEnd w:id="131"/>
    <w:bookmarkStart w:name="z139" w:id="132"/>
    <w:p>
      <w:pPr>
        <w:spacing w:after="0"/>
        <w:ind w:left="0"/>
        <w:jc w:val="both"/>
      </w:pPr>
      <w:r>
        <w:rPr>
          <w:rFonts w:ascii="Times New Roman"/>
          <w:b w:val="false"/>
          <w:i w:val="false"/>
          <w:color w:val="000000"/>
          <w:sz w:val="28"/>
        </w:rPr>
        <w:t>
      "ППВ" пленкалары мен қос сәулені сындырушы пленканың өткізу қабілетін бақылау;</w:t>
      </w:r>
    </w:p>
    <w:bookmarkEnd w:id="132"/>
    <w:bookmarkStart w:name="z140" w:id="133"/>
    <w:p>
      <w:pPr>
        <w:spacing w:after="0"/>
        <w:ind w:left="0"/>
        <w:jc w:val="both"/>
      </w:pPr>
      <w:r>
        <w:rPr>
          <w:rFonts w:ascii="Times New Roman"/>
          <w:b w:val="false"/>
          <w:i w:val="false"/>
          <w:color w:val="000000"/>
          <w:sz w:val="28"/>
        </w:rPr>
        <w:t>
      "ИК" пленканы, қос сәулені сындырушы пленканың әр түрлілігін және поливинилді пленкалардың бағдарын бақылау;</w:t>
      </w:r>
    </w:p>
    <w:bookmarkEnd w:id="133"/>
    <w:bookmarkStart w:name="z141" w:id="134"/>
    <w:p>
      <w:pPr>
        <w:spacing w:after="0"/>
        <w:ind w:left="0"/>
        <w:jc w:val="both"/>
      </w:pPr>
      <w:r>
        <w:rPr>
          <w:rFonts w:ascii="Times New Roman"/>
          <w:b w:val="false"/>
          <w:i w:val="false"/>
          <w:color w:val="000000"/>
          <w:sz w:val="28"/>
        </w:rPr>
        <w:t>
      үздік оптикалық сипаттама алу үшін пленкаларды қайталап созу;</w:t>
      </w:r>
    </w:p>
    <w:bookmarkEnd w:id="134"/>
    <w:bookmarkStart w:name="z142" w:id="135"/>
    <w:p>
      <w:pPr>
        <w:spacing w:after="0"/>
        <w:ind w:left="0"/>
        <w:jc w:val="both"/>
      </w:pPr>
      <w:r>
        <w:rPr>
          <w:rFonts w:ascii="Times New Roman"/>
          <w:b w:val="false"/>
          <w:i w:val="false"/>
          <w:color w:val="000000"/>
          <w:sz w:val="28"/>
        </w:rPr>
        <w:t>
      оптикалық бақылау-өлшеу аспаптарын баптау.</w:t>
      </w:r>
    </w:p>
    <w:bookmarkEnd w:id="135"/>
    <w:bookmarkStart w:name="z143" w:id="136"/>
    <w:p>
      <w:pPr>
        <w:spacing w:after="0"/>
        <w:ind w:left="0"/>
        <w:jc w:val="both"/>
      </w:pPr>
      <w:r>
        <w:rPr>
          <w:rFonts w:ascii="Times New Roman"/>
          <w:b w:val="false"/>
          <w:i w:val="false"/>
          <w:color w:val="000000"/>
          <w:sz w:val="28"/>
        </w:rPr>
        <w:t>
      21. Білуге тиіс:</w:t>
      </w:r>
    </w:p>
    <w:bookmarkEnd w:id="136"/>
    <w:bookmarkStart w:name="z144" w:id="137"/>
    <w:p>
      <w:pPr>
        <w:spacing w:after="0"/>
        <w:ind w:left="0"/>
        <w:jc w:val="both"/>
      </w:pPr>
      <w:r>
        <w:rPr>
          <w:rFonts w:ascii="Times New Roman"/>
          <w:b w:val="false"/>
          <w:i w:val="false"/>
          <w:color w:val="000000"/>
          <w:sz w:val="28"/>
        </w:rPr>
        <w:t>
      қолданылатын бақылау-өлшеу аспаптарының құрылымы мен баптау тәсілдері;</w:t>
      </w:r>
    </w:p>
    <w:bookmarkEnd w:id="137"/>
    <w:bookmarkStart w:name="z145" w:id="138"/>
    <w:p>
      <w:pPr>
        <w:spacing w:after="0"/>
        <w:ind w:left="0"/>
        <w:jc w:val="both"/>
      </w:pPr>
      <w:r>
        <w:rPr>
          <w:rFonts w:ascii="Times New Roman"/>
          <w:b w:val="false"/>
          <w:i w:val="false"/>
          <w:color w:val="000000"/>
          <w:sz w:val="28"/>
        </w:rPr>
        <w:t>
      поляроидтер мен жарық сүзгілеріне қойылатын техникалық талаптар;</w:t>
      </w:r>
    </w:p>
    <w:bookmarkEnd w:id="138"/>
    <w:bookmarkStart w:name="z146" w:id="139"/>
    <w:p>
      <w:pPr>
        <w:spacing w:after="0"/>
        <w:ind w:left="0"/>
        <w:jc w:val="both"/>
      </w:pPr>
      <w:r>
        <w:rPr>
          <w:rFonts w:ascii="Times New Roman"/>
          <w:b w:val="false"/>
          <w:i w:val="false"/>
          <w:color w:val="000000"/>
          <w:sz w:val="28"/>
        </w:rPr>
        <w:t>
      қолданылатын желімнің химиялық құрамы, пленкалардағы бояудың проценттік құрамы және олардың пленканың оптикалық қасиетіне әсері.</w:t>
      </w:r>
    </w:p>
    <w:bookmarkEnd w:id="139"/>
    <w:bookmarkStart w:name="z147" w:id="140"/>
    <w:p>
      <w:pPr>
        <w:spacing w:after="0"/>
        <w:ind w:left="0"/>
        <w:jc w:val="both"/>
      </w:pPr>
      <w:r>
        <w:rPr>
          <w:rFonts w:ascii="Times New Roman"/>
          <w:b w:val="false"/>
          <w:i w:val="false"/>
          <w:color w:val="000000"/>
          <w:sz w:val="28"/>
        </w:rPr>
        <w:t>
      22. Жұмыс үлгілері:</w:t>
      </w:r>
    </w:p>
    <w:bookmarkEnd w:id="140"/>
    <w:bookmarkStart w:name="z148" w:id="141"/>
    <w:p>
      <w:pPr>
        <w:spacing w:after="0"/>
        <w:ind w:left="0"/>
        <w:jc w:val="both"/>
      </w:pPr>
      <w:r>
        <w:rPr>
          <w:rFonts w:ascii="Times New Roman"/>
          <w:b w:val="false"/>
          <w:i w:val="false"/>
          <w:color w:val="000000"/>
          <w:sz w:val="28"/>
        </w:rPr>
        <w:t>
      1) ауыспалы тығыздық бөліктері – толық жасау;</w:t>
      </w:r>
    </w:p>
    <w:bookmarkEnd w:id="141"/>
    <w:bookmarkStart w:name="z149" w:id="142"/>
    <w:p>
      <w:pPr>
        <w:spacing w:after="0"/>
        <w:ind w:left="0"/>
        <w:jc w:val="both"/>
      </w:pPr>
      <w:r>
        <w:rPr>
          <w:rFonts w:ascii="Times New Roman"/>
          <w:b w:val="false"/>
          <w:i w:val="false"/>
          <w:color w:val="000000"/>
          <w:sz w:val="28"/>
        </w:rPr>
        <w:t>
      2) диаметрі 10 миллиметрге дейін және 150 миллиметрден жоғары поляроидтар – толық жасау;</w:t>
      </w:r>
    </w:p>
    <w:bookmarkEnd w:id="142"/>
    <w:bookmarkStart w:name="z150" w:id="143"/>
    <w:p>
      <w:pPr>
        <w:spacing w:after="0"/>
        <w:ind w:left="0"/>
        <w:jc w:val="both"/>
      </w:pPr>
      <w:r>
        <w:rPr>
          <w:rFonts w:ascii="Times New Roman"/>
          <w:b w:val="false"/>
          <w:i w:val="false"/>
          <w:color w:val="000000"/>
          <w:sz w:val="28"/>
        </w:rPr>
        <w:t>
      3) көлемі 150 х 170 миллиметр жоғары ацетат пленкалы поливинилді жарық сүзгілері – толық жасау;</w:t>
      </w:r>
    </w:p>
    <w:bookmarkEnd w:id="143"/>
    <w:bookmarkStart w:name="z151" w:id="144"/>
    <w:p>
      <w:pPr>
        <w:spacing w:after="0"/>
        <w:ind w:left="0"/>
        <w:jc w:val="both"/>
      </w:pPr>
      <w:r>
        <w:rPr>
          <w:rFonts w:ascii="Times New Roman"/>
          <w:b w:val="false"/>
          <w:i w:val="false"/>
          <w:color w:val="000000"/>
          <w:sz w:val="28"/>
        </w:rPr>
        <w:t>
      4) диаметрі 12 миллиметрге дейін және 100 миллиметрден жоғары поляризационды және құрамалы жарық сүзгілері – толық жасау.</w:t>
      </w:r>
    </w:p>
    <w:bookmarkEnd w:id="144"/>
    <w:bookmarkStart w:name="z152" w:id="145"/>
    <w:p>
      <w:pPr>
        <w:spacing w:after="0"/>
        <w:ind w:left="0"/>
        <w:jc w:val="left"/>
      </w:pPr>
      <w:r>
        <w:rPr>
          <w:rFonts w:ascii="Times New Roman"/>
          <w:b/>
          <w:i w:val="false"/>
          <w:color w:val="000000"/>
        </w:rPr>
        <w:t xml:space="preserve"> Параграф 9. Жарықтандырушы және қорғаныс жабындарын салу операторы, 2-разряд</w:t>
      </w:r>
    </w:p>
    <w:bookmarkEnd w:id="145"/>
    <w:bookmarkStart w:name="z153" w:id="146"/>
    <w:p>
      <w:pPr>
        <w:spacing w:after="0"/>
        <w:ind w:left="0"/>
        <w:jc w:val="both"/>
      </w:pPr>
      <w:r>
        <w:rPr>
          <w:rFonts w:ascii="Times New Roman"/>
          <w:b w:val="false"/>
          <w:i w:val="false"/>
          <w:color w:val="000000"/>
          <w:sz w:val="28"/>
        </w:rPr>
        <w:t>
      23. Жұмыс сипаттамасы:</w:t>
      </w:r>
    </w:p>
    <w:bookmarkEnd w:id="146"/>
    <w:bookmarkStart w:name="z154" w:id="147"/>
    <w:p>
      <w:pPr>
        <w:spacing w:after="0"/>
        <w:ind w:left="0"/>
        <w:jc w:val="both"/>
      </w:pPr>
      <w:r>
        <w:rPr>
          <w:rFonts w:ascii="Times New Roman"/>
          <w:b w:val="false"/>
          <w:i w:val="false"/>
          <w:color w:val="000000"/>
          <w:sz w:val="28"/>
        </w:rPr>
        <w:t>
      бір қабатты жарықтандыру жабынын тегіс және үлкен жағының мөлшері немесе диаметрі 10-нан 50 миллиметрге дейінгі немесе диаметрі радиусының диаметрге қисықтығы 2 жоғары немесе жарықтандырылатын қабаттың еніне ұзындығы 2 дейінгі сфериялық бөлшектерге салу процесін жарықтандыру станоктарында жүргізу;</w:t>
      </w:r>
    </w:p>
    <w:bookmarkEnd w:id="147"/>
    <w:bookmarkStart w:name="z155" w:id="148"/>
    <w:p>
      <w:pPr>
        <w:spacing w:after="0"/>
        <w:ind w:left="0"/>
        <w:jc w:val="both"/>
      </w:pPr>
      <w:r>
        <w:rPr>
          <w:rFonts w:ascii="Times New Roman"/>
          <w:b w:val="false"/>
          <w:i w:val="false"/>
          <w:color w:val="000000"/>
          <w:sz w:val="28"/>
        </w:rPr>
        <w:t>
      оптикалық бөлшектерді станокқа орнату және бекіту;</w:t>
      </w:r>
    </w:p>
    <w:bookmarkEnd w:id="148"/>
    <w:bookmarkStart w:name="z156" w:id="149"/>
    <w:p>
      <w:pPr>
        <w:spacing w:after="0"/>
        <w:ind w:left="0"/>
        <w:jc w:val="both"/>
      </w:pPr>
      <w:r>
        <w:rPr>
          <w:rFonts w:ascii="Times New Roman"/>
          <w:b w:val="false"/>
          <w:i w:val="false"/>
          <w:color w:val="000000"/>
          <w:sz w:val="28"/>
        </w:rPr>
        <w:t>
      жарықтандыру сұйығына арналған ыдысты шаю және оптикалық бөлшектерді майсыздандыру;</w:t>
      </w:r>
    </w:p>
    <w:bookmarkEnd w:id="149"/>
    <w:bookmarkStart w:name="z157" w:id="150"/>
    <w:p>
      <w:pPr>
        <w:spacing w:after="0"/>
        <w:ind w:left="0"/>
        <w:jc w:val="both"/>
      </w:pPr>
      <w:r>
        <w:rPr>
          <w:rFonts w:ascii="Times New Roman"/>
          <w:b w:val="false"/>
          <w:i w:val="false"/>
          <w:color w:val="000000"/>
          <w:sz w:val="28"/>
        </w:rPr>
        <w:t>
      станоктың жұмыс режимін технологиялық процеске сәйкес белгілеу;</w:t>
      </w:r>
    </w:p>
    <w:bookmarkEnd w:id="150"/>
    <w:bookmarkStart w:name="z158" w:id="151"/>
    <w:p>
      <w:pPr>
        <w:spacing w:after="0"/>
        <w:ind w:left="0"/>
        <w:jc w:val="both"/>
      </w:pPr>
      <w:r>
        <w:rPr>
          <w:rFonts w:ascii="Times New Roman"/>
          <w:b w:val="false"/>
          <w:i w:val="false"/>
          <w:color w:val="000000"/>
          <w:sz w:val="28"/>
        </w:rPr>
        <w:t>
      жарықтандырылған бөлшектерді тараға салу, термошкафқа қою және кептіру;</w:t>
      </w:r>
    </w:p>
    <w:bookmarkEnd w:id="151"/>
    <w:bookmarkStart w:name="z159" w:id="152"/>
    <w:p>
      <w:pPr>
        <w:spacing w:after="0"/>
        <w:ind w:left="0"/>
        <w:jc w:val="both"/>
      </w:pPr>
      <w:r>
        <w:rPr>
          <w:rFonts w:ascii="Times New Roman"/>
          <w:b w:val="false"/>
          <w:i w:val="false"/>
          <w:color w:val="000000"/>
          <w:sz w:val="28"/>
        </w:rPr>
        <w:t>
      көгеруден қорғайтын жабынды оптикалық бөлшектерге винилтрихлорсилан мен сіркесу қышқылды сынап ертіндісімен батыру әдісімен біліктілігі анағұрлым жоғары оператордың басшылығымен салу;</w:t>
      </w:r>
    </w:p>
    <w:bookmarkEnd w:id="152"/>
    <w:bookmarkStart w:name="z160" w:id="153"/>
    <w:p>
      <w:pPr>
        <w:spacing w:after="0"/>
        <w:ind w:left="0"/>
        <w:jc w:val="both"/>
      </w:pPr>
      <w:r>
        <w:rPr>
          <w:rFonts w:ascii="Times New Roman"/>
          <w:b w:val="false"/>
          <w:i w:val="false"/>
          <w:color w:val="000000"/>
          <w:sz w:val="28"/>
        </w:rPr>
        <w:t>
      винилтрихлорсилан ертіндісін толуолде және сіркесу қышқылды сынап ертіндісін метанолда дайындау;</w:t>
      </w:r>
    </w:p>
    <w:bookmarkEnd w:id="153"/>
    <w:bookmarkStart w:name="z161" w:id="154"/>
    <w:p>
      <w:pPr>
        <w:spacing w:after="0"/>
        <w:ind w:left="0"/>
        <w:jc w:val="both"/>
      </w:pPr>
      <w:r>
        <w:rPr>
          <w:rFonts w:ascii="Times New Roman"/>
          <w:b w:val="false"/>
          <w:i w:val="false"/>
          <w:color w:val="000000"/>
          <w:sz w:val="28"/>
        </w:rPr>
        <w:t>
      ертінді жасауға қажетті бастапқы материалдарды өлшеу және бөліп беру.</w:t>
      </w:r>
    </w:p>
    <w:bookmarkEnd w:id="154"/>
    <w:bookmarkStart w:name="z162" w:id="155"/>
    <w:p>
      <w:pPr>
        <w:spacing w:after="0"/>
        <w:ind w:left="0"/>
        <w:jc w:val="both"/>
      </w:pPr>
      <w:r>
        <w:rPr>
          <w:rFonts w:ascii="Times New Roman"/>
          <w:b w:val="false"/>
          <w:i w:val="false"/>
          <w:color w:val="000000"/>
          <w:sz w:val="28"/>
        </w:rPr>
        <w:t>
      24. Білуге тиіс:</w:t>
      </w:r>
    </w:p>
    <w:bookmarkEnd w:id="155"/>
    <w:bookmarkStart w:name="z163" w:id="156"/>
    <w:p>
      <w:pPr>
        <w:spacing w:after="0"/>
        <w:ind w:left="0"/>
        <w:jc w:val="both"/>
      </w:pPr>
      <w:r>
        <w:rPr>
          <w:rFonts w:ascii="Times New Roman"/>
          <w:b w:val="false"/>
          <w:i w:val="false"/>
          <w:color w:val="000000"/>
          <w:sz w:val="28"/>
        </w:rPr>
        <w:t>
      "СП-15М", "СП-15СМ" типті станоктар мен құрылғылардың жұмыс принципі;</w:t>
      </w:r>
    </w:p>
    <w:bookmarkEnd w:id="156"/>
    <w:bookmarkStart w:name="z164" w:id="157"/>
    <w:p>
      <w:pPr>
        <w:spacing w:after="0"/>
        <w:ind w:left="0"/>
        <w:jc w:val="both"/>
      </w:pPr>
      <w:r>
        <w:rPr>
          <w:rFonts w:ascii="Times New Roman"/>
          <w:b w:val="false"/>
          <w:i w:val="false"/>
          <w:color w:val="000000"/>
          <w:sz w:val="28"/>
        </w:rPr>
        <w:t>
      ертіндіге арналған ыдысты шаю және майсыздандыру әдістері және оның бейтараптығын химиялық индикатордың көмегімен айқындау;</w:t>
      </w:r>
    </w:p>
    <w:bookmarkEnd w:id="157"/>
    <w:bookmarkStart w:name="z165" w:id="158"/>
    <w:p>
      <w:pPr>
        <w:spacing w:after="0"/>
        <w:ind w:left="0"/>
        <w:jc w:val="both"/>
      </w:pPr>
      <w:r>
        <w:rPr>
          <w:rFonts w:ascii="Times New Roman"/>
          <w:b w:val="false"/>
          <w:i w:val="false"/>
          <w:color w:val="000000"/>
          <w:sz w:val="28"/>
        </w:rPr>
        <w:t>
      оптикалық шынылардың маркасы мен сорты;</w:t>
      </w:r>
    </w:p>
    <w:bookmarkEnd w:id="158"/>
    <w:bookmarkStart w:name="z166" w:id="159"/>
    <w:p>
      <w:pPr>
        <w:spacing w:after="0"/>
        <w:ind w:left="0"/>
        <w:jc w:val="both"/>
      </w:pPr>
      <w:r>
        <w:rPr>
          <w:rFonts w:ascii="Times New Roman"/>
          <w:b w:val="false"/>
          <w:i w:val="false"/>
          <w:color w:val="000000"/>
          <w:sz w:val="28"/>
        </w:rPr>
        <w:t xml:space="preserve">
      қорғаныс жабындарының белгісі; </w:t>
      </w:r>
    </w:p>
    <w:bookmarkEnd w:id="159"/>
    <w:bookmarkStart w:name="z167" w:id="160"/>
    <w:p>
      <w:pPr>
        <w:spacing w:after="0"/>
        <w:ind w:left="0"/>
        <w:jc w:val="both"/>
      </w:pPr>
      <w:r>
        <w:rPr>
          <w:rFonts w:ascii="Times New Roman"/>
          <w:b w:val="false"/>
          <w:i w:val="false"/>
          <w:color w:val="000000"/>
          <w:sz w:val="28"/>
        </w:rPr>
        <w:t>
      қолданылатын материалдардың негізгі қасиеттері;</w:t>
      </w:r>
    </w:p>
    <w:bookmarkEnd w:id="160"/>
    <w:bookmarkStart w:name="z168" w:id="161"/>
    <w:p>
      <w:pPr>
        <w:spacing w:after="0"/>
        <w:ind w:left="0"/>
        <w:jc w:val="both"/>
      </w:pPr>
      <w:r>
        <w:rPr>
          <w:rFonts w:ascii="Times New Roman"/>
          <w:b w:val="false"/>
          <w:i w:val="false"/>
          <w:color w:val="000000"/>
          <w:sz w:val="28"/>
        </w:rPr>
        <w:t>
      ертінді жасаудың, көгеруден қорғайтын жабынды оптикалық бөлшектерге винилтрихлорсилан мен сіркесу қышқылды сынап ертіндісімен батыру әдісімен салудың тәсілдері;</w:t>
      </w:r>
    </w:p>
    <w:bookmarkEnd w:id="161"/>
    <w:bookmarkStart w:name="z169" w:id="162"/>
    <w:p>
      <w:pPr>
        <w:spacing w:after="0"/>
        <w:ind w:left="0"/>
        <w:jc w:val="both"/>
      </w:pPr>
      <w:r>
        <w:rPr>
          <w:rFonts w:ascii="Times New Roman"/>
          <w:b w:val="false"/>
          <w:i w:val="false"/>
          <w:color w:val="000000"/>
          <w:sz w:val="28"/>
        </w:rPr>
        <w:t>
      термостаттың мақсаты;</w:t>
      </w:r>
    </w:p>
    <w:bookmarkEnd w:id="162"/>
    <w:bookmarkStart w:name="z170" w:id="163"/>
    <w:p>
      <w:pPr>
        <w:spacing w:after="0"/>
        <w:ind w:left="0"/>
        <w:jc w:val="both"/>
      </w:pPr>
      <w:r>
        <w:rPr>
          <w:rFonts w:ascii="Times New Roman"/>
          <w:b w:val="false"/>
          <w:i w:val="false"/>
          <w:color w:val="000000"/>
          <w:sz w:val="28"/>
        </w:rPr>
        <w:t>
      салынатын жабынның тазалығы мен сапасына арналған техникалық шарттарды.</w:t>
      </w:r>
    </w:p>
    <w:bookmarkEnd w:id="163"/>
    <w:bookmarkStart w:name="z171" w:id="164"/>
    <w:p>
      <w:pPr>
        <w:spacing w:after="0"/>
        <w:ind w:left="0"/>
        <w:jc w:val="left"/>
      </w:pPr>
      <w:r>
        <w:rPr>
          <w:rFonts w:ascii="Times New Roman"/>
          <w:b/>
          <w:i w:val="false"/>
          <w:color w:val="000000"/>
        </w:rPr>
        <w:t xml:space="preserve"> Параграф 10. Жарықтандырушы және қорғаныс жабындарын салу операторы, 3-разряд</w:t>
      </w:r>
    </w:p>
    <w:bookmarkEnd w:id="164"/>
    <w:bookmarkStart w:name="z172" w:id="165"/>
    <w:p>
      <w:pPr>
        <w:spacing w:after="0"/>
        <w:ind w:left="0"/>
        <w:jc w:val="both"/>
      </w:pPr>
      <w:r>
        <w:rPr>
          <w:rFonts w:ascii="Times New Roman"/>
          <w:b w:val="false"/>
          <w:i w:val="false"/>
          <w:color w:val="000000"/>
          <w:sz w:val="28"/>
        </w:rPr>
        <w:t>
      25. Жұмыс сипаттамасы:</w:t>
      </w:r>
    </w:p>
    <w:bookmarkEnd w:id="165"/>
    <w:bookmarkStart w:name="z173" w:id="166"/>
    <w:p>
      <w:pPr>
        <w:spacing w:after="0"/>
        <w:ind w:left="0"/>
        <w:jc w:val="both"/>
      </w:pPr>
      <w:r>
        <w:rPr>
          <w:rFonts w:ascii="Times New Roman"/>
          <w:b w:val="false"/>
          <w:i w:val="false"/>
          <w:color w:val="000000"/>
          <w:sz w:val="28"/>
        </w:rPr>
        <w:t>
      жарықтандыру станоктарында көлемі үлкен немесе қисық сызық радиусының 0,8-ден 2-ге дейінгі диаметріне қатынасымен немесе жарықтандырылатын беті ұзындығының 2-ден 3-ке дейінгі еніне қатынасымен диаметрі 10-нан 50 миллиметрге дейінгі тегіс және сфералық бөлшектерге, көлемі үлкен немесе қисық сызық радиусының 2-ден артық диаметріне қатынасымен немесе жарықтандырылатын беті ұзындығының 2-ге дейінгі еніне қатынасымен диаметрі 50-ден 100 миллиметрге дейінгі бөлшектерге бір қабатты және екі қабатты жарықтандыру жабындарын жағу процесін жүргізу;</w:t>
      </w:r>
    </w:p>
    <w:bookmarkEnd w:id="166"/>
    <w:bookmarkStart w:name="z174" w:id="167"/>
    <w:p>
      <w:pPr>
        <w:spacing w:after="0"/>
        <w:ind w:left="0"/>
        <w:jc w:val="both"/>
      </w:pPr>
      <w:r>
        <w:rPr>
          <w:rFonts w:ascii="Times New Roman"/>
          <w:b w:val="false"/>
          <w:i w:val="false"/>
          <w:color w:val="000000"/>
          <w:sz w:val="28"/>
        </w:rPr>
        <w:t>
      бөлшектерді орнатуға және бекітуге арналған сақиналар мен планшайбаларды іріктеу;</w:t>
      </w:r>
    </w:p>
    <w:bookmarkEnd w:id="167"/>
    <w:bookmarkStart w:name="z175" w:id="168"/>
    <w:p>
      <w:pPr>
        <w:spacing w:after="0"/>
        <w:ind w:left="0"/>
        <w:jc w:val="both"/>
      </w:pPr>
      <w:r>
        <w:rPr>
          <w:rFonts w:ascii="Times New Roman"/>
          <w:b w:val="false"/>
          <w:i w:val="false"/>
          <w:color w:val="000000"/>
          <w:sz w:val="28"/>
        </w:rPr>
        <w:t>
      интерференциялық қабаттың жағылу түсін, тізімділігін және бір қалыптылығын көзбен бақылау;</w:t>
      </w:r>
    </w:p>
    <w:bookmarkEnd w:id="168"/>
    <w:bookmarkStart w:name="z176" w:id="169"/>
    <w:p>
      <w:pPr>
        <w:spacing w:after="0"/>
        <w:ind w:left="0"/>
        <w:jc w:val="both"/>
      </w:pPr>
      <w:r>
        <w:rPr>
          <w:rFonts w:ascii="Times New Roman"/>
          <w:b w:val="false"/>
          <w:i w:val="false"/>
          <w:color w:val="000000"/>
          <w:sz w:val="28"/>
        </w:rPr>
        <w:t>
      көгеруден қорғайтын жабынды бөлшектерге винилтрихлорсилан мен сіркесу қышқылды сынап ертіндісін батыру әдісімен жағу;</w:t>
      </w:r>
    </w:p>
    <w:bookmarkEnd w:id="169"/>
    <w:bookmarkStart w:name="z177" w:id="170"/>
    <w:p>
      <w:pPr>
        <w:spacing w:after="0"/>
        <w:ind w:left="0"/>
        <w:jc w:val="both"/>
      </w:pPr>
      <w:r>
        <w:rPr>
          <w:rFonts w:ascii="Times New Roman"/>
          <w:b w:val="false"/>
          <w:i w:val="false"/>
          <w:color w:val="000000"/>
          <w:sz w:val="28"/>
        </w:rPr>
        <w:t xml:space="preserve">
      көгеруден қорғайтын жабындарды жағу үшін винилтрихлорсилан ертіндісін толуолде және сіркесу қышқылды сынап ертіндісін метанолда дайындау; </w:t>
      </w:r>
    </w:p>
    <w:bookmarkEnd w:id="170"/>
    <w:bookmarkStart w:name="z178" w:id="171"/>
    <w:p>
      <w:pPr>
        <w:spacing w:after="0"/>
        <w:ind w:left="0"/>
        <w:jc w:val="both"/>
      </w:pPr>
      <w:r>
        <w:rPr>
          <w:rFonts w:ascii="Times New Roman"/>
          <w:b w:val="false"/>
          <w:i w:val="false"/>
          <w:color w:val="000000"/>
          <w:sz w:val="28"/>
        </w:rPr>
        <w:t>
      ертіндіні жұмыс поцесінде түзету;</w:t>
      </w:r>
    </w:p>
    <w:bookmarkEnd w:id="171"/>
    <w:bookmarkStart w:name="z179" w:id="172"/>
    <w:p>
      <w:pPr>
        <w:spacing w:after="0"/>
        <w:ind w:left="0"/>
        <w:jc w:val="both"/>
      </w:pPr>
      <w:r>
        <w:rPr>
          <w:rFonts w:ascii="Times New Roman"/>
          <w:b w:val="false"/>
          <w:i w:val="false"/>
          <w:color w:val="000000"/>
          <w:sz w:val="28"/>
        </w:rPr>
        <w:t>
      көгеруден қорғайтын жабынды жағуға арналған оптикалық құрылғы бөлшектерін іріктеу;</w:t>
      </w:r>
    </w:p>
    <w:bookmarkEnd w:id="172"/>
    <w:bookmarkStart w:name="z180" w:id="173"/>
    <w:p>
      <w:pPr>
        <w:spacing w:after="0"/>
        <w:ind w:left="0"/>
        <w:jc w:val="both"/>
      </w:pPr>
      <w:r>
        <w:rPr>
          <w:rFonts w:ascii="Times New Roman"/>
          <w:b w:val="false"/>
          <w:i w:val="false"/>
          <w:color w:val="000000"/>
          <w:sz w:val="28"/>
        </w:rPr>
        <w:t>
      қорғаныс қабатының сапасын бақылау;</w:t>
      </w:r>
    </w:p>
    <w:bookmarkEnd w:id="173"/>
    <w:bookmarkStart w:name="z181" w:id="174"/>
    <w:p>
      <w:pPr>
        <w:spacing w:after="0"/>
        <w:ind w:left="0"/>
        <w:jc w:val="both"/>
      </w:pPr>
      <w:r>
        <w:rPr>
          <w:rFonts w:ascii="Times New Roman"/>
          <w:b w:val="false"/>
          <w:i w:val="false"/>
          <w:color w:val="000000"/>
          <w:sz w:val="28"/>
        </w:rPr>
        <w:t>
      ертіндіні бәсеңдетілген режиммен жасау.</w:t>
      </w:r>
    </w:p>
    <w:bookmarkEnd w:id="174"/>
    <w:bookmarkStart w:name="z182" w:id="175"/>
    <w:p>
      <w:pPr>
        <w:spacing w:after="0"/>
        <w:ind w:left="0"/>
        <w:jc w:val="both"/>
      </w:pPr>
      <w:r>
        <w:rPr>
          <w:rFonts w:ascii="Times New Roman"/>
          <w:b w:val="false"/>
          <w:i w:val="false"/>
          <w:color w:val="000000"/>
          <w:sz w:val="28"/>
        </w:rPr>
        <w:t>
      26. Білуге тиіс:</w:t>
      </w:r>
    </w:p>
    <w:bookmarkEnd w:id="175"/>
    <w:bookmarkStart w:name="z183" w:id="176"/>
    <w:p>
      <w:pPr>
        <w:spacing w:after="0"/>
        <w:ind w:left="0"/>
        <w:jc w:val="both"/>
      </w:pPr>
      <w:r>
        <w:rPr>
          <w:rFonts w:ascii="Times New Roman"/>
          <w:b w:val="false"/>
          <w:i w:val="false"/>
          <w:color w:val="000000"/>
          <w:sz w:val="28"/>
        </w:rPr>
        <w:t>
      "СП-191", "СП-15СМ" типті станоктардың құрылымы;</w:t>
      </w:r>
    </w:p>
    <w:bookmarkEnd w:id="176"/>
    <w:bookmarkStart w:name="z184" w:id="177"/>
    <w:p>
      <w:pPr>
        <w:spacing w:after="0"/>
        <w:ind w:left="0"/>
        <w:jc w:val="both"/>
      </w:pPr>
      <w:r>
        <w:rPr>
          <w:rFonts w:ascii="Times New Roman"/>
          <w:b w:val="false"/>
          <w:i w:val="false"/>
          <w:color w:val="000000"/>
          <w:sz w:val="28"/>
        </w:rPr>
        <w:t>
      жарықтандыру режимін іріктеу әдістері;</w:t>
      </w:r>
    </w:p>
    <w:bookmarkEnd w:id="177"/>
    <w:bookmarkStart w:name="z185" w:id="178"/>
    <w:p>
      <w:pPr>
        <w:spacing w:after="0"/>
        <w:ind w:left="0"/>
        <w:jc w:val="both"/>
      </w:pPr>
      <w:r>
        <w:rPr>
          <w:rFonts w:ascii="Times New Roman"/>
          <w:b w:val="false"/>
          <w:i w:val="false"/>
          <w:color w:val="000000"/>
          <w:sz w:val="28"/>
        </w:rPr>
        <w:t>
      психрометр мен тахометрді қолдану қағидалары;</w:t>
      </w:r>
    </w:p>
    <w:bookmarkEnd w:id="178"/>
    <w:bookmarkStart w:name="z186" w:id="179"/>
    <w:p>
      <w:pPr>
        <w:spacing w:after="0"/>
        <w:ind w:left="0"/>
        <w:jc w:val="both"/>
      </w:pPr>
      <w:r>
        <w:rPr>
          <w:rFonts w:ascii="Times New Roman"/>
          <w:b w:val="false"/>
          <w:i w:val="false"/>
          <w:color w:val="000000"/>
          <w:sz w:val="28"/>
        </w:rPr>
        <w:t>
      терморегулятор мен термостаттардың жабдықтары;</w:t>
      </w:r>
    </w:p>
    <w:bookmarkEnd w:id="179"/>
    <w:bookmarkStart w:name="z187" w:id="180"/>
    <w:p>
      <w:pPr>
        <w:spacing w:after="0"/>
        <w:ind w:left="0"/>
        <w:jc w:val="both"/>
      </w:pPr>
      <w:r>
        <w:rPr>
          <w:rFonts w:ascii="Times New Roman"/>
          <w:b w:val="false"/>
          <w:i w:val="false"/>
          <w:color w:val="000000"/>
          <w:sz w:val="28"/>
        </w:rPr>
        <w:t>
      қыздырғыш құрылғылардың жұмыс режимін реттеу және бақылау;</w:t>
      </w:r>
    </w:p>
    <w:bookmarkEnd w:id="180"/>
    <w:bookmarkStart w:name="z188" w:id="181"/>
    <w:p>
      <w:pPr>
        <w:spacing w:after="0"/>
        <w:ind w:left="0"/>
        <w:jc w:val="both"/>
      </w:pPr>
      <w:r>
        <w:rPr>
          <w:rFonts w:ascii="Times New Roman"/>
          <w:b w:val="false"/>
          <w:i w:val="false"/>
          <w:color w:val="000000"/>
          <w:sz w:val="28"/>
        </w:rPr>
        <w:t>
      винилтрихлорсиланды толуол ертіндісінде түзетудің есебі;</w:t>
      </w:r>
    </w:p>
    <w:bookmarkEnd w:id="181"/>
    <w:bookmarkStart w:name="z189" w:id="182"/>
    <w:p>
      <w:pPr>
        <w:spacing w:after="0"/>
        <w:ind w:left="0"/>
        <w:jc w:val="both"/>
      </w:pPr>
      <w:r>
        <w:rPr>
          <w:rFonts w:ascii="Times New Roman"/>
          <w:b w:val="false"/>
          <w:i w:val="false"/>
          <w:color w:val="000000"/>
          <w:sz w:val="28"/>
        </w:rPr>
        <w:t>
      кейіннен толтырмалы бакелитті лакпен жабылатын немесе алюминий ертідісінен жасалған жабынды бөлшектерге қорғаныс пленкасы бәсеңдетілген режим бойынша салу немесе химиялық тұрғыдан тұрақсыз түсті шынылар, күрделі конфигурациялы құрамаларды азот қышқылды күміспен жабу жолдары;</w:t>
      </w:r>
    </w:p>
    <w:bookmarkEnd w:id="182"/>
    <w:bookmarkStart w:name="z190" w:id="183"/>
    <w:p>
      <w:pPr>
        <w:spacing w:after="0"/>
        <w:ind w:left="0"/>
        <w:jc w:val="both"/>
      </w:pPr>
      <w:r>
        <w:rPr>
          <w:rFonts w:ascii="Times New Roman"/>
          <w:b w:val="false"/>
          <w:i w:val="false"/>
          <w:color w:val="000000"/>
          <w:sz w:val="28"/>
        </w:rPr>
        <w:t>
      оптикалық шынының физикалық-химиялық қасиеттері.</w:t>
      </w:r>
    </w:p>
    <w:bookmarkEnd w:id="183"/>
    <w:bookmarkStart w:name="z191" w:id="184"/>
    <w:p>
      <w:pPr>
        <w:spacing w:after="0"/>
        <w:ind w:left="0"/>
        <w:jc w:val="left"/>
      </w:pPr>
      <w:r>
        <w:rPr>
          <w:rFonts w:ascii="Times New Roman"/>
          <w:b/>
          <w:i w:val="false"/>
          <w:color w:val="000000"/>
        </w:rPr>
        <w:t xml:space="preserve"> Параграф 11. Жарықтандырушы және қорғаныс жабындарын салу операторы, 3-разряд</w:t>
      </w:r>
    </w:p>
    <w:bookmarkEnd w:id="184"/>
    <w:bookmarkStart w:name="z192" w:id="185"/>
    <w:p>
      <w:pPr>
        <w:spacing w:after="0"/>
        <w:ind w:left="0"/>
        <w:jc w:val="both"/>
      </w:pPr>
      <w:r>
        <w:rPr>
          <w:rFonts w:ascii="Times New Roman"/>
          <w:b w:val="false"/>
          <w:i w:val="false"/>
          <w:color w:val="000000"/>
          <w:sz w:val="28"/>
        </w:rPr>
        <w:t>
      27. Жұмыс сипаттамасы:</w:t>
      </w:r>
    </w:p>
    <w:bookmarkEnd w:id="185"/>
    <w:bookmarkStart w:name="z193" w:id="186"/>
    <w:p>
      <w:pPr>
        <w:spacing w:after="0"/>
        <w:ind w:left="0"/>
        <w:jc w:val="both"/>
      </w:pPr>
      <w:r>
        <w:rPr>
          <w:rFonts w:ascii="Times New Roman"/>
          <w:b w:val="false"/>
          <w:i w:val="false"/>
          <w:color w:val="000000"/>
          <w:sz w:val="28"/>
        </w:rPr>
        <w:t>
      жарықтандыру станоктарында көлемі үлкен немесе қисық сызық радиусының 0,5-тен 0,8 дейінгі диаметріне қатынасымен немесе жарықтандырылатын беті ұзындығының 3-тен 4-ке дейінгі еніне қатынасымен диаметрі 10-нан 50 миллиметрге дейінгі тегіс және сфералық бөлшектерге, көлемі үлкен немесе қисық сызық радиусының 0,65-тен 2-ге дейін диаметріне қатынасымен немесе жарықтандырылатын беті қзындығының 2-ден 4-ке дейінгі еніне қатынасымен диаметрі 50-ден 10-ге дейінгі бөлшектерге, көлемі үлкен немесе қисық сызық радиусының 0,5-тен артық диаметріне қатынасымен немесе жарықтандырылатын бет ұзындығының 4-ке дейінгі еніне қатынасымен диаметрі 100 миллиметрден артық бөлшектерге бір қабатты және екі қабатты жарықтандыру жабындарын жағу процесін жүргізу;</w:t>
      </w:r>
    </w:p>
    <w:bookmarkEnd w:id="186"/>
    <w:bookmarkStart w:name="z194" w:id="187"/>
    <w:p>
      <w:pPr>
        <w:spacing w:after="0"/>
        <w:ind w:left="0"/>
        <w:jc w:val="both"/>
      </w:pPr>
      <w:r>
        <w:rPr>
          <w:rFonts w:ascii="Times New Roman"/>
          <w:b w:val="false"/>
          <w:i w:val="false"/>
          <w:color w:val="000000"/>
          <w:sz w:val="28"/>
        </w:rPr>
        <w:t>
      толқын ұзындығы 450 дейінгі және 640-қа нанометрлерден артық бөлшектерді станоктарда – жарықтандыру;</w:t>
      </w:r>
    </w:p>
    <w:bookmarkEnd w:id="187"/>
    <w:bookmarkStart w:name="z195" w:id="188"/>
    <w:p>
      <w:pPr>
        <w:spacing w:after="0"/>
        <w:ind w:left="0"/>
        <w:jc w:val="both"/>
      </w:pPr>
      <w:r>
        <w:rPr>
          <w:rFonts w:ascii="Times New Roman"/>
          <w:b w:val="false"/>
          <w:i w:val="false"/>
          <w:color w:val="000000"/>
          <w:sz w:val="28"/>
        </w:rPr>
        <w:t>
      аспаптарда жарықты өткізу және шығару коэффициентін айқындау;</w:t>
      </w:r>
    </w:p>
    <w:bookmarkEnd w:id="188"/>
    <w:bookmarkStart w:name="z196" w:id="189"/>
    <w:p>
      <w:pPr>
        <w:spacing w:after="0"/>
        <w:ind w:left="0"/>
        <w:jc w:val="both"/>
      </w:pPr>
      <w:r>
        <w:rPr>
          <w:rFonts w:ascii="Times New Roman"/>
          <w:b w:val="false"/>
          <w:i w:val="false"/>
          <w:color w:val="000000"/>
          <w:sz w:val="28"/>
        </w:rPr>
        <w:t>
      жарық бөлу қабаты титандау мен пленкаларды үлкен жақтағы мөлшермен немесе кислоталарда уландыру әдісімен кремний-воск қорғанысы 100 миллиметрден артық диаметрмен жағу;</w:t>
      </w:r>
    </w:p>
    <w:bookmarkEnd w:id="189"/>
    <w:bookmarkStart w:name="z197" w:id="190"/>
    <w:p>
      <w:pPr>
        <w:spacing w:after="0"/>
        <w:ind w:left="0"/>
        <w:jc w:val="both"/>
      </w:pPr>
      <w:r>
        <w:rPr>
          <w:rFonts w:ascii="Times New Roman"/>
          <w:b w:val="false"/>
          <w:i w:val="false"/>
          <w:color w:val="000000"/>
          <w:sz w:val="28"/>
        </w:rPr>
        <w:t>
      жарықтандырғыш пленканы механикалық, физика-химиялық және температуралық әсерлермен силикондық пленка жаға отырып қорғау;</w:t>
      </w:r>
    </w:p>
    <w:bookmarkEnd w:id="190"/>
    <w:bookmarkStart w:name="z198" w:id="191"/>
    <w:p>
      <w:pPr>
        <w:spacing w:after="0"/>
        <w:ind w:left="0"/>
        <w:jc w:val="both"/>
      </w:pPr>
      <w:r>
        <w:rPr>
          <w:rFonts w:ascii="Times New Roman"/>
          <w:b w:val="false"/>
          <w:i w:val="false"/>
          <w:color w:val="000000"/>
          <w:sz w:val="28"/>
        </w:rPr>
        <w:t>
      пленкалық жабынның рефлексометрдегі қалыңдығын бақылау;</w:t>
      </w:r>
    </w:p>
    <w:bookmarkEnd w:id="191"/>
    <w:bookmarkStart w:name="z199" w:id="192"/>
    <w:p>
      <w:pPr>
        <w:spacing w:after="0"/>
        <w:ind w:left="0"/>
        <w:jc w:val="both"/>
      </w:pPr>
      <w:r>
        <w:rPr>
          <w:rFonts w:ascii="Times New Roman"/>
          <w:b w:val="false"/>
          <w:i w:val="false"/>
          <w:color w:val="000000"/>
          <w:sz w:val="28"/>
        </w:rPr>
        <w:t>
      диметилдиэтоксисилон мен диметилдихлорсилан ерітінділерінен дайындалған қорғау жабынын шынылардың тот басу қаупі бар оптикалық бөлшектерге, сондай-ақ бұрынғы жабындары бар бөлшектерге батыру әдісімен жағу;</w:t>
      </w:r>
    </w:p>
    <w:bookmarkEnd w:id="192"/>
    <w:bookmarkStart w:name="z200" w:id="193"/>
    <w:p>
      <w:pPr>
        <w:spacing w:after="0"/>
        <w:ind w:left="0"/>
        <w:jc w:val="both"/>
      </w:pPr>
      <w:r>
        <w:rPr>
          <w:rFonts w:ascii="Times New Roman"/>
          <w:b w:val="false"/>
          <w:i w:val="false"/>
          <w:color w:val="000000"/>
          <w:sz w:val="28"/>
        </w:rPr>
        <w:t>
      балауыздау, ылғалдандыру камераларын және гидрофибизация үшін ванна дайындау;</w:t>
      </w:r>
    </w:p>
    <w:bookmarkEnd w:id="193"/>
    <w:bookmarkStart w:name="z201" w:id="194"/>
    <w:p>
      <w:pPr>
        <w:spacing w:after="0"/>
        <w:ind w:left="0"/>
        <w:jc w:val="both"/>
      </w:pPr>
      <w:r>
        <w:rPr>
          <w:rFonts w:ascii="Times New Roman"/>
          <w:b w:val="false"/>
          <w:i w:val="false"/>
          <w:color w:val="000000"/>
          <w:sz w:val="28"/>
        </w:rPr>
        <w:t>
      жарықтандырылатын пленкалардың сапасын тексеру;</w:t>
      </w:r>
    </w:p>
    <w:bookmarkEnd w:id="194"/>
    <w:bookmarkStart w:name="z202" w:id="195"/>
    <w:p>
      <w:pPr>
        <w:spacing w:after="0"/>
        <w:ind w:left="0"/>
        <w:jc w:val="both"/>
      </w:pPr>
      <w:r>
        <w:rPr>
          <w:rFonts w:ascii="Times New Roman"/>
          <w:b w:val="false"/>
          <w:i w:val="false"/>
          <w:color w:val="000000"/>
          <w:sz w:val="28"/>
        </w:rPr>
        <w:t>
      ылғалдан қорғау үшін балауыздан қорғаныш жабынын бөлшектерге жағу;</w:t>
      </w:r>
    </w:p>
    <w:bookmarkEnd w:id="195"/>
    <w:bookmarkStart w:name="z203" w:id="196"/>
    <w:p>
      <w:pPr>
        <w:spacing w:after="0"/>
        <w:ind w:left="0"/>
        <w:jc w:val="both"/>
      </w:pPr>
      <w:r>
        <w:rPr>
          <w:rFonts w:ascii="Times New Roman"/>
          <w:b w:val="false"/>
          <w:i w:val="false"/>
          <w:color w:val="000000"/>
          <w:sz w:val="28"/>
        </w:rPr>
        <w:t>
      қорғау сапасын бақылау;</w:t>
      </w:r>
    </w:p>
    <w:bookmarkEnd w:id="196"/>
    <w:bookmarkStart w:name="z204" w:id="197"/>
    <w:p>
      <w:pPr>
        <w:spacing w:after="0"/>
        <w:ind w:left="0"/>
        <w:jc w:val="both"/>
      </w:pPr>
      <w:r>
        <w:rPr>
          <w:rFonts w:ascii="Times New Roman"/>
          <w:b w:val="false"/>
          <w:i w:val="false"/>
          <w:color w:val="000000"/>
          <w:sz w:val="28"/>
        </w:rPr>
        <w:t>
      диметилдиэтоксисилан ерітіндісінен қорғау пленкасын жағу үшін метил спиртіне уксус қышқыл сынап ерітіндісін дайындау;</w:t>
      </w:r>
    </w:p>
    <w:bookmarkEnd w:id="197"/>
    <w:bookmarkStart w:name="z205" w:id="198"/>
    <w:p>
      <w:pPr>
        <w:spacing w:after="0"/>
        <w:ind w:left="0"/>
        <w:jc w:val="both"/>
      </w:pPr>
      <w:r>
        <w:rPr>
          <w:rFonts w:ascii="Times New Roman"/>
          <w:b w:val="false"/>
          <w:i w:val="false"/>
          <w:color w:val="000000"/>
          <w:sz w:val="28"/>
        </w:rPr>
        <w:t>
      ерітіндіні жұмыс процесінде түзету.</w:t>
      </w:r>
    </w:p>
    <w:bookmarkEnd w:id="198"/>
    <w:bookmarkStart w:name="z206" w:id="199"/>
    <w:p>
      <w:pPr>
        <w:spacing w:after="0"/>
        <w:ind w:left="0"/>
        <w:jc w:val="both"/>
      </w:pPr>
      <w:r>
        <w:rPr>
          <w:rFonts w:ascii="Times New Roman"/>
          <w:b w:val="false"/>
          <w:i w:val="false"/>
          <w:color w:val="000000"/>
          <w:sz w:val="28"/>
        </w:rPr>
        <w:t>
       28. Білуге тиіс:</w:t>
      </w:r>
    </w:p>
    <w:bookmarkEnd w:id="199"/>
    <w:bookmarkStart w:name="z207" w:id="200"/>
    <w:p>
      <w:pPr>
        <w:spacing w:after="0"/>
        <w:ind w:left="0"/>
        <w:jc w:val="both"/>
      </w:pPr>
      <w:r>
        <w:rPr>
          <w:rFonts w:ascii="Times New Roman"/>
          <w:b w:val="false"/>
          <w:i w:val="false"/>
          <w:color w:val="000000"/>
          <w:sz w:val="28"/>
        </w:rPr>
        <w:t xml:space="preserve">
      "СП-15М", "СП-15СМ", "СП-300", "СП-100" типті станоктар мен құрылғыларды баптау; </w:t>
      </w:r>
    </w:p>
    <w:bookmarkEnd w:id="200"/>
    <w:bookmarkStart w:name="z208" w:id="201"/>
    <w:p>
      <w:pPr>
        <w:spacing w:after="0"/>
        <w:ind w:left="0"/>
        <w:jc w:val="both"/>
      </w:pPr>
      <w:r>
        <w:rPr>
          <w:rFonts w:ascii="Times New Roman"/>
          <w:b w:val="false"/>
          <w:i w:val="false"/>
          <w:color w:val="000000"/>
          <w:sz w:val="28"/>
        </w:rPr>
        <w:t>
      қорғаныс жабынын жағу және сапасын тексеру түрлері, әдістері;</w:t>
      </w:r>
    </w:p>
    <w:bookmarkEnd w:id="201"/>
    <w:bookmarkStart w:name="z209" w:id="202"/>
    <w:p>
      <w:pPr>
        <w:spacing w:after="0"/>
        <w:ind w:left="0"/>
        <w:jc w:val="both"/>
      </w:pPr>
      <w:r>
        <w:rPr>
          <w:rFonts w:ascii="Times New Roman"/>
          <w:b w:val="false"/>
          <w:i w:val="false"/>
          <w:color w:val="000000"/>
          <w:sz w:val="28"/>
        </w:rPr>
        <w:t>
      жарық шығарудың, сынудың және интерференцияның негізгі заңдары;</w:t>
      </w:r>
    </w:p>
    <w:bookmarkEnd w:id="202"/>
    <w:bookmarkStart w:name="z210" w:id="203"/>
    <w:p>
      <w:pPr>
        <w:spacing w:after="0"/>
        <w:ind w:left="0"/>
        <w:jc w:val="both"/>
      </w:pPr>
      <w:r>
        <w:rPr>
          <w:rFonts w:ascii="Times New Roman"/>
          <w:b w:val="false"/>
          <w:i w:val="false"/>
          <w:color w:val="000000"/>
          <w:sz w:val="28"/>
        </w:rPr>
        <w:t>
      жарық дисперсиясы туралы негізгі мәліметтер;</w:t>
      </w:r>
    </w:p>
    <w:bookmarkEnd w:id="203"/>
    <w:bookmarkStart w:name="z211" w:id="204"/>
    <w:p>
      <w:pPr>
        <w:spacing w:after="0"/>
        <w:ind w:left="0"/>
        <w:jc w:val="both"/>
      </w:pPr>
      <w:r>
        <w:rPr>
          <w:rFonts w:ascii="Times New Roman"/>
          <w:b w:val="false"/>
          <w:i w:val="false"/>
          <w:color w:val="000000"/>
          <w:sz w:val="28"/>
        </w:rPr>
        <w:t>
      жарықтандырудың бөлшектерді кептіру үшін арнайы пештердің құрылғысы;</w:t>
      </w:r>
    </w:p>
    <w:bookmarkEnd w:id="204"/>
    <w:bookmarkStart w:name="z212" w:id="205"/>
    <w:p>
      <w:pPr>
        <w:spacing w:after="0"/>
        <w:ind w:left="0"/>
        <w:jc w:val="both"/>
      </w:pPr>
      <w:r>
        <w:rPr>
          <w:rFonts w:ascii="Times New Roman"/>
          <w:b w:val="false"/>
          <w:i w:val="false"/>
          <w:color w:val="000000"/>
          <w:sz w:val="28"/>
        </w:rPr>
        <w:t>
      рефлексометрде пленкалы жабынның қалыңдығын тексеру қағидалары;</w:t>
      </w:r>
    </w:p>
    <w:bookmarkEnd w:id="205"/>
    <w:bookmarkStart w:name="z213" w:id="206"/>
    <w:p>
      <w:pPr>
        <w:spacing w:after="0"/>
        <w:ind w:left="0"/>
        <w:jc w:val="both"/>
      </w:pPr>
      <w:r>
        <w:rPr>
          <w:rFonts w:ascii="Times New Roman"/>
          <w:b w:val="false"/>
          <w:i w:val="false"/>
          <w:color w:val="000000"/>
          <w:sz w:val="28"/>
        </w:rPr>
        <w:t>
      химиялық құрылғылар бойынша шынылардың біліктілігі;</w:t>
      </w:r>
    </w:p>
    <w:bookmarkEnd w:id="206"/>
    <w:bookmarkStart w:name="z214" w:id="207"/>
    <w:p>
      <w:pPr>
        <w:spacing w:after="0"/>
        <w:ind w:left="0"/>
        <w:jc w:val="both"/>
      </w:pPr>
      <w:r>
        <w:rPr>
          <w:rFonts w:ascii="Times New Roman"/>
          <w:b w:val="false"/>
          <w:i w:val="false"/>
          <w:color w:val="000000"/>
          <w:sz w:val="28"/>
        </w:rPr>
        <w:t>
      балауыздан жасалған қорғаныс жабындарының белгіленуі мен мақсаты;</w:t>
      </w:r>
    </w:p>
    <w:bookmarkEnd w:id="207"/>
    <w:bookmarkStart w:name="z215" w:id="208"/>
    <w:p>
      <w:pPr>
        <w:spacing w:after="0"/>
        <w:ind w:left="0"/>
        <w:jc w:val="both"/>
      </w:pPr>
      <w:r>
        <w:rPr>
          <w:rFonts w:ascii="Times New Roman"/>
          <w:b w:val="false"/>
          <w:i w:val="false"/>
          <w:color w:val="000000"/>
          <w:sz w:val="28"/>
        </w:rPr>
        <w:t>
      жұмыс ертінділерінің және балауыздау ваннасының жарамдылығы;</w:t>
      </w:r>
    </w:p>
    <w:bookmarkEnd w:id="208"/>
    <w:bookmarkStart w:name="z216" w:id="209"/>
    <w:p>
      <w:pPr>
        <w:spacing w:after="0"/>
        <w:ind w:left="0"/>
        <w:jc w:val="both"/>
      </w:pPr>
      <w:r>
        <w:rPr>
          <w:rFonts w:ascii="Times New Roman"/>
          <w:b w:val="false"/>
          <w:i w:val="false"/>
          <w:color w:val="000000"/>
          <w:sz w:val="28"/>
        </w:rPr>
        <w:t>
      операциялар арасындағы ең жоғары үзіліс;</w:t>
      </w:r>
    </w:p>
    <w:bookmarkEnd w:id="209"/>
    <w:bookmarkStart w:name="z217" w:id="210"/>
    <w:p>
      <w:pPr>
        <w:spacing w:after="0"/>
        <w:ind w:left="0"/>
        <w:jc w:val="both"/>
      </w:pPr>
      <w:r>
        <w:rPr>
          <w:rFonts w:ascii="Times New Roman"/>
          <w:b w:val="false"/>
          <w:i w:val="false"/>
          <w:color w:val="000000"/>
          <w:sz w:val="28"/>
        </w:rPr>
        <w:t>
      жұмыс орнының ылғалдылығы.</w:t>
      </w:r>
    </w:p>
    <w:bookmarkEnd w:id="210"/>
    <w:bookmarkStart w:name="z218" w:id="211"/>
    <w:p>
      <w:pPr>
        <w:spacing w:after="0"/>
        <w:ind w:left="0"/>
        <w:jc w:val="left"/>
      </w:pPr>
      <w:r>
        <w:rPr>
          <w:rFonts w:ascii="Times New Roman"/>
          <w:b/>
          <w:i w:val="false"/>
          <w:color w:val="000000"/>
        </w:rPr>
        <w:t xml:space="preserve"> Параграф 12. Жарықтандырушы және қорғаныс жабындарын салу операторы, 4-разряд</w:t>
      </w:r>
    </w:p>
    <w:bookmarkEnd w:id="211"/>
    <w:bookmarkStart w:name="z219" w:id="212"/>
    <w:p>
      <w:pPr>
        <w:spacing w:after="0"/>
        <w:ind w:left="0"/>
        <w:jc w:val="both"/>
      </w:pPr>
      <w:r>
        <w:rPr>
          <w:rFonts w:ascii="Times New Roman"/>
          <w:b w:val="false"/>
          <w:i w:val="false"/>
          <w:color w:val="000000"/>
          <w:sz w:val="28"/>
        </w:rPr>
        <w:t>
      29. Жұмыс сипаттамасы:</w:t>
      </w:r>
    </w:p>
    <w:bookmarkEnd w:id="212"/>
    <w:bookmarkStart w:name="z220" w:id="213"/>
    <w:p>
      <w:pPr>
        <w:spacing w:after="0"/>
        <w:ind w:left="0"/>
        <w:jc w:val="both"/>
      </w:pPr>
      <w:r>
        <w:rPr>
          <w:rFonts w:ascii="Times New Roman"/>
          <w:b w:val="false"/>
          <w:i w:val="false"/>
          <w:color w:val="000000"/>
          <w:sz w:val="28"/>
        </w:rPr>
        <w:t>
      көп қабатты жарықтандыру жабындарын формасы жағынан әртүрлі тегіс және үлкен жағының мөлшері немесе диаметрі 10-нан 50 миллиметрге дейінгі немесе диаметрі радиусының диаметрге қисықтығы 0,5 дейінгі немесе жарықтандырылатын қабаттың еніне ұзындығы 4-тен жоғары, үлкен жағының мөлшері немесе диаметрі 50-ден 100 миллиметрге дейінгі немесе диаметрі радиусының диаметрге қисықтығы 0,65 немесе үлкен жағының мөлшері немесе диаметрі 100 миллиметрден жоғары диаметрі радиусының диаметрге қисықтығы 0,5-тен жоғары дейінгі немесе жарықтандырылатын қабаттың еніне ұзындығы 4 жоғары бөлшектерге салу процесін жарықтандыру станоктарында жүргізу.</w:t>
      </w:r>
    </w:p>
    <w:bookmarkEnd w:id="213"/>
    <w:bookmarkStart w:name="z221" w:id="214"/>
    <w:p>
      <w:pPr>
        <w:spacing w:after="0"/>
        <w:ind w:left="0"/>
        <w:jc w:val="both"/>
      </w:pPr>
      <w:r>
        <w:rPr>
          <w:rFonts w:ascii="Times New Roman"/>
          <w:b w:val="false"/>
          <w:i w:val="false"/>
          <w:color w:val="000000"/>
          <w:sz w:val="28"/>
        </w:rPr>
        <w:t>
      30. Білуге тиіс:</w:t>
      </w:r>
    </w:p>
    <w:bookmarkEnd w:id="214"/>
    <w:bookmarkStart w:name="z222" w:id="215"/>
    <w:p>
      <w:pPr>
        <w:spacing w:after="0"/>
        <w:ind w:left="0"/>
        <w:jc w:val="both"/>
      </w:pPr>
      <w:r>
        <w:rPr>
          <w:rFonts w:ascii="Times New Roman"/>
          <w:b w:val="false"/>
          <w:i w:val="false"/>
          <w:color w:val="000000"/>
          <w:sz w:val="28"/>
        </w:rPr>
        <w:t xml:space="preserve">
      көп қабатты жарықтандыру жабындарын салу әдістерін; </w:t>
      </w:r>
    </w:p>
    <w:bookmarkEnd w:id="215"/>
    <w:bookmarkStart w:name="z223" w:id="216"/>
    <w:p>
      <w:pPr>
        <w:spacing w:after="0"/>
        <w:ind w:left="0"/>
        <w:jc w:val="both"/>
      </w:pPr>
      <w:r>
        <w:rPr>
          <w:rFonts w:ascii="Times New Roman"/>
          <w:b w:val="false"/>
          <w:i w:val="false"/>
          <w:color w:val="000000"/>
          <w:sz w:val="28"/>
        </w:rPr>
        <w:t>
      жарықтандыру процесінде интерференциялық түстердің өзгеру кезектілігін;</w:t>
      </w:r>
    </w:p>
    <w:bookmarkEnd w:id="216"/>
    <w:bookmarkStart w:name="z224" w:id="217"/>
    <w:p>
      <w:pPr>
        <w:spacing w:after="0"/>
        <w:ind w:left="0"/>
        <w:jc w:val="both"/>
      </w:pPr>
      <w:r>
        <w:rPr>
          <w:rFonts w:ascii="Times New Roman"/>
          <w:b w:val="false"/>
          <w:i w:val="false"/>
          <w:color w:val="000000"/>
          <w:sz w:val="28"/>
        </w:rPr>
        <w:t>
      шынының маркасына қарай жарықтандырылған қабаттан жарықтандырылмаған қабатқа қарай жарықтың шағылу коэффициенттері;</w:t>
      </w:r>
    </w:p>
    <w:bookmarkEnd w:id="217"/>
    <w:bookmarkStart w:name="z225" w:id="218"/>
    <w:p>
      <w:pPr>
        <w:spacing w:after="0"/>
        <w:ind w:left="0"/>
        <w:jc w:val="both"/>
      </w:pPr>
      <w:r>
        <w:rPr>
          <w:rFonts w:ascii="Times New Roman"/>
          <w:b w:val="false"/>
          <w:i w:val="false"/>
          <w:color w:val="000000"/>
          <w:sz w:val="28"/>
        </w:rPr>
        <w:t>
      жарықтандыру коэффициенттерінің жарықты өткізуін анықтауға арналған аспаптардың құрылымы және оны баптау;</w:t>
      </w:r>
    </w:p>
    <w:bookmarkEnd w:id="218"/>
    <w:bookmarkStart w:name="z226" w:id="219"/>
    <w:p>
      <w:pPr>
        <w:spacing w:after="0"/>
        <w:ind w:left="0"/>
        <w:jc w:val="both"/>
      </w:pPr>
      <w:r>
        <w:rPr>
          <w:rFonts w:ascii="Times New Roman"/>
          <w:b w:val="false"/>
          <w:i w:val="false"/>
          <w:color w:val="000000"/>
          <w:sz w:val="28"/>
        </w:rPr>
        <w:t>
      бөлшектің айналу режимі және бөлшектің мөлшері мен толқынның ұзындығына қарай жарықтандыру ертіндісінің концентрациясын айқындау.</w:t>
      </w:r>
    </w:p>
    <w:bookmarkEnd w:id="219"/>
    <w:bookmarkStart w:name="z227" w:id="220"/>
    <w:p>
      <w:pPr>
        <w:spacing w:after="0"/>
        <w:ind w:left="0"/>
        <w:jc w:val="left"/>
      </w:pPr>
      <w:r>
        <w:rPr>
          <w:rFonts w:ascii="Times New Roman"/>
          <w:b/>
          <w:i w:val="false"/>
          <w:color w:val="000000"/>
        </w:rPr>
        <w:t xml:space="preserve"> Параграф 13. Жылу өткізгіштерді созу операторы, 2-разряд</w:t>
      </w:r>
    </w:p>
    <w:bookmarkEnd w:id="220"/>
    <w:bookmarkStart w:name="z228" w:id="221"/>
    <w:p>
      <w:pPr>
        <w:spacing w:after="0"/>
        <w:ind w:left="0"/>
        <w:jc w:val="both"/>
      </w:pPr>
      <w:r>
        <w:rPr>
          <w:rFonts w:ascii="Times New Roman"/>
          <w:b w:val="false"/>
          <w:i w:val="false"/>
          <w:color w:val="000000"/>
          <w:sz w:val="28"/>
        </w:rPr>
        <w:t>
      31. Жұмыс сипаттамасы:</w:t>
      </w:r>
    </w:p>
    <w:bookmarkEnd w:id="221"/>
    <w:bookmarkStart w:name="z229" w:id="222"/>
    <w:p>
      <w:pPr>
        <w:spacing w:after="0"/>
        <w:ind w:left="0"/>
        <w:jc w:val="both"/>
      </w:pPr>
      <w:r>
        <w:rPr>
          <w:rFonts w:ascii="Times New Roman"/>
          <w:b w:val="false"/>
          <w:i w:val="false"/>
          <w:color w:val="000000"/>
          <w:sz w:val="28"/>
        </w:rPr>
        <w:t>
      көп желілі және ерекше көп желілі жылу өткізгіштерді созу;</w:t>
      </w:r>
    </w:p>
    <w:bookmarkEnd w:id="222"/>
    <w:bookmarkStart w:name="z230" w:id="223"/>
    <w:p>
      <w:pPr>
        <w:spacing w:after="0"/>
        <w:ind w:left="0"/>
        <w:jc w:val="both"/>
      </w:pPr>
      <w:r>
        <w:rPr>
          <w:rFonts w:ascii="Times New Roman"/>
          <w:b w:val="false"/>
          <w:i w:val="false"/>
          <w:color w:val="000000"/>
          <w:sz w:val="28"/>
        </w:rPr>
        <w:t>
      жабдықтың жұмысын және аспаптардың көрсеткіштерін қадағалау;</w:t>
      </w:r>
    </w:p>
    <w:bookmarkEnd w:id="223"/>
    <w:bookmarkStart w:name="z231" w:id="224"/>
    <w:p>
      <w:pPr>
        <w:spacing w:after="0"/>
        <w:ind w:left="0"/>
        <w:jc w:val="both"/>
      </w:pPr>
      <w:r>
        <w:rPr>
          <w:rFonts w:ascii="Times New Roman"/>
          <w:b w:val="false"/>
          <w:i w:val="false"/>
          <w:color w:val="000000"/>
          <w:sz w:val="28"/>
        </w:rPr>
        <w:t>
      алынатын жарық өткізгіштің диаметрі мен ұзындығын бақылау;</w:t>
      </w:r>
    </w:p>
    <w:bookmarkEnd w:id="224"/>
    <w:bookmarkStart w:name="z232" w:id="225"/>
    <w:p>
      <w:pPr>
        <w:spacing w:after="0"/>
        <w:ind w:left="0"/>
        <w:jc w:val="both"/>
      </w:pPr>
      <w:r>
        <w:rPr>
          <w:rFonts w:ascii="Times New Roman"/>
          <w:b w:val="false"/>
          <w:i w:val="false"/>
          <w:color w:val="000000"/>
          <w:sz w:val="28"/>
        </w:rPr>
        <w:t>
      технологиялық журналға жазба жүргізу;</w:t>
      </w:r>
    </w:p>
    <w:bookmarkEnd w:id="225"/>
    <w:bookmarkStart w:name="z233" w:id="226"/>
    <w:p>
      <w:pPr>
        <w:spacing w:after="0"/>
        <w:ind w:left="0"/>
        <w:jc w:val="both"/>
      </w:pPr>
      <w:r>
        <w:rPr>
          <w:rFonts w:ascii="Times New Roman"/>
          <w:b w:val="false"/>
          <w:i w:val="false"/>
          <w:color w:val="000000"/>
          <w:sz w:val="28"/>
        </w:rPr>
        <w:t>
      жабдықты ағымдық жөндеуге және монтаждауға қатысу.</w:t>
      </w:r>
    </w:p>
    <w:bookmarkEnd w:id="226"/>
    <w:bookmarkStart w:name="z234" w:id="227"/>
    <w:p>
      <w:pPr>
        <w:spacing w:after="0"/>
        <w:ind w:left="0"/>
        <w:jc w:val="both"/>
      </w:pPr>
      <w:r>
        <w:rPr>
          <w:rFonts w:ascii="Times New Roman"/>
          <w:b w:val="false"/>
          <w:i w:val="false"/>
          <w:color w:val="000000"/>
          <w:sz w:val="28"/>
        </w:rPr>
        <w:t>
      32. Білуге тиіс:</w:t>
      </w:r>
    </w:p>
    <w:bookmarkEnd w:id="227"/>
    <w:bookmarkStart w:name="z235" w:id="228"/>
    <w:p>
      <w:pPr>
        <w:spacing w:after="0"/>
        <w:ind w:left="0"/>
        <w:jc w:val="both"/>
      </w:pPr>
      <w:r>
        <w:rPr>
          <w:rFonts w:ascii="Times New Roman"/>
          <w:b w:val="false"/>
          <w:i w:val="false"/>
          <w:color w:val="000000"/>
          <w:sz w:val="28"/>
        </w:rPr>
        <w:t>
      қызмет көрсететін жабдықтың мақсаты мен жұмыс принципі;</w:t>
      </w:r>
    </w:p>
    <w:bookmarkEnd w:id="228"/>
    <w:bookmarkStart w:name="z236" w:id="229"/>
    <w:p>
      <w:pPr>
        <w:spacing w:after="0"/>
        <w:ind w:left="0"/>
        <w:jc w:val="both"/>
      </w:pPr>
      <w:r>
        <w:rPr>
          <w:rFonts w:ascii="Times New Roman"/>
          <w:b w:val="false"/>
          <w:i w:val="false"/>
          <w:color w:val="000000"/>
          <w:sz w:val="28"/>
        </w:rPr>
        <w:t>
      дайындама шынысының маркасы;</w:t>
      </w:r>
    </w:p>
    <w:bookmarkEnd w:id="229"/>
    <w:bookmarkStart w:name="z237" w:id="230"/>
    <w:p>
      <w:pPr>
        <w:spacing w:after="0"/>
        <w:ind w:left="0"/>
        <w:jc w:val="both"/>
      </w:pPr>
      <w:r>
        <w:rPr>
          <w:rFonts w:ascii="Times New Roman"/>
          <w:b w:val="false"/>
          <w:i w:val="false"/>
          <w:color w:val="000000"/>
          <w:sz w:val="28"/>
        </w:rPr>
        <w:t>
      оптикалық шыны мен жарық өткізгіштің негізгі қасиеттері;</w:t>
      </w:r>
    </w:p>
    <w:bookmarkEnd w:id="230"/>
    <w:bookmarkStart w:name="z238" w:id="231"/>
    <w:p>
      <w:pPr>
        <w:spacing w:after="0"/>
        <w:ind w:left="0"/>
        <w:jc w:val="both"/>
      </w:pPr>
      <w:r>
        <w:rPr>
          <w:rFonts w:ascii="Times New Roman"/>
          <w:b w:val="false"/>
          <w:i w:val="false"/>
          <w:color w:val="000000"/>
          <w:sz w:val="28"/>
        </w:rPr>
        <w:t>
      қарапайым және күрделілігі орташа бақылау-өлшеу аспаптарының құрылымы.</w:t>
      </w:r>
    </w:p>
    <w:bookmarkEnd w:id="231"/>
    <w:bookmarkStart w:name="z239" w:id="232"/>
    <w:p>
      <w:pPr>
        <w:spacing w:after="0"/>
        <w:ind w:left="0"/>
        <w:jc w:val="left"/>
      </w:pPr>
      <w:r>
        <w:rPr>
          <w:rFonts w:ascii="Times New Roman"/>
          <w:b/>
          <w:i w:val="false"/>
          <w:color w:val="000000"/>
        </w:rPr>
        <w:t xml:space="preserve"> Параграф 14. Жылу өткізгіштерді созу операторы, 3-разряд</w:t>
      </w:r>
    </w:p>
    <w:bookmarkEnd w:id="232"/>
    <w:bookmarkStart w:name="z240" w:id="233"/>
    <w:p>
      <w:pPr>
        <w:spacing w:after="0"/>
        <w:ind w:left="0"/>
        <w:jc w:val="both"/>
      </w:pPr>
      <w:r>
        <w:rPr>
          <w:rFonts w:ascii="Times New Roman"/>
          <w:b w:val="false"/>
          <w:i w:val="false"/>
          <w:color w:val="000000"/>
          <w:sz w:val="28"/>
        </w:rPr>
        <w:t>
      33. Жұмыс сипаттамасы:</w:t>
      </w:r>
    </w:p>
    <w:bookmarkEnd w:id="233"/>
    <w:bookmarkStart w:name="z241" w:id="234"/>
    <w:p>
      <w:pPr>
        <w:spacing w:after="0"/>
        <w:ind w:left="0"/>
        <w:jc w:val="both"/>
      </w:pPr>
      <w:r>
        <w:rPr>
          <w:rFonts w:ascii="Times New Roman"/>
          <w:b w:val="false"/>
          <w:i w:val="false"/>
          <w:color w:val="000000"/>
          <w:sz w:val="28"/>
        </w:rPr>
        <w:t>
      бір желілі шыны немесе "штабик-трубка" жиынтығынан жасалған қорғаныс қабаты бар жылу өткізгіштерді созу;</w:t>
      </w:r>
    </w:p>
    <w:bookmarkEnd w:id="234"/>
    <w:bookmarkStart w:name="z242" w:id="235"/>
    <w:p>
      <w:pPr>
        <w:spacing w:after="0"/>
        <w:ind w:left="0"/>
        <w:jc w:val="both"/>
      </w:pPr>
      <w:r>
        <w:rPr>
          <w:rFonts w:ascii="Times New Roman"/>
          <w:b w:val="false"/>
          <w:i w:val="false"/>
          <w:color w:val="000000"/>
          <w:sz w:val="28"/>
        </w:rPr>
        <w:t>
      шыны дайындамаларын беруші механизмге салу және оны электр пеші ыдысына қою;</w:t>
      </w:r>
    </w:p>
    <w:bookmarkEnd w:id="235"/>
    <w:bookmarkStart w:name="z243" w:id="236"/>
    <w:p>
      <w:pPr>
        <w:spacing w:after="0"/>
        <w:ind w:left="0"/>
        <w:jc w:val="both"/>
      </w:pPr>
      <w:r>
        <w:rPr>
          <w:rFonts w:ascii="Times New Roman"/>
          <w:b w:val="false"/>
          <w:i w:val="false"/>
          <w:color w:val="000000"/>
          <w:sz w:val="28"/>
        </w:rPr>
        <w:t>
      шыны өткізгіш пакетін немесе "штабик-трубка" жиынтығын цангаға бекіту және оның тарту механизміне қатысты орналасуын тексеру;</w:t>
      </w:r>
    </w:p>
    <w:bookmarkEnd w:id="236"/>
    <w:bookmarkStart w:name="z244" w:id="237"/>
    <w:p>
      <w:pPr>
        <w:spacing w:after="0"/>
        <w:ind w:left="0"/>
        <w:jc w:val="both"/>
      </w:pPr>
      <w:r>
        <w:rPr>
          <w:rFonts w:ascii="Times New Roman"/>
          <w:b w:val="false"/>
          <w:i w:val="false"/>
          <w:color w:val="000000"/>
          <w:sz w:val="28"/>
        </w:rPr>
        <w:t>
      қабықтың және өткізгіш желісінің геометриялық мөлшерін микроскоптың көмегімен бақылау;</w:t>
      </w:r>
    </w:p>
    <w:bookmarkEnd w:id="237"/>
    <w:bookmarkStart w:name="z245" w:id="238"/>
    <w:p>
      <w:pPr>
        <w:spacing w:after="0"/>
        <w:ind w:left="0"/>
        <w:jc w:val="both"/>
      </w:pPr>
      <w:r>
        <w:rPr>
          <w:rFonts w:ascii="Times New Roman"/>
          <w:b w:val="false"/>
          <w:i w:val="false"/>
          <w:color w:val="000000"/>
          <w:sz w:val="28"/>
        </w:rPr>
        <w:t>
      жарық өткізгішті созуға және қайта созуға арналған жабдық жұмысының режимін технологиялық процеске сәйкес белгілеу.</w:t>
      </w:r>
    </w:p>
    <w:bookmarkEnd w:id="238"/>
    <w:bookmarkStart w:name="z246" w:id="239"/>
    <w:p>
      <w:pPr>
        <w:spacing w:after="0"/>
        <w:ind w:left="0"/>
        <w:jc w:val="both"/>
      </w:pPr>
      <w:r>
        <w:rPr>
          <w:rFonts w:ascii="Times New Roman"/>
          <w:b w:val="false"/>
          <w:i w:val="false"/>
          <w:color w:val="000000"/>
          <w:sz w:val="28"/>
        </w:rPr>
        <w:t>
      34. Білуге тиіс:</w:t>
      </w:r>
    </w:p>
    <w:bookmarkEnd w:id="239"/>
    <w:bookmarkStart w:name="z247" w:id="240"/>
    <w:p>
      <w:pPr>
        <w:spacing w:after="0"/>
        <w:ind w:left="0"/>
        <w:jc w:val="both"/>
      </w:pPr>
      <w:r>
        <w:rPr>
          <w:rFonts w:ascii="Times New Roman"/>
          <w:b w:val="false"/>
          <w:i w:val="false"/>
          <w:color w:val="000000"/>
          <w:sz w:val="28"/>
        </w:rPr>
        <w:t>
      жарық өткізгішті созуға және қайта созуға арналған жабдықтың құрылымы;</w:t>
      </w:r>
    </w:p>
    <w:bookmarkEnd w:id="240"/>
    <w:bookmarkStart w:name="z248" w:id="241"/>
    <w:p>
      <w:pPr>
        <w:spacing w:after="0"/>
        <w:ind w:left="0"/>
        <w:jc w:val="both"/>
      </w:pPr>
      <w:r>
        <w:rPr>
          <w:rFonts w:ascii="Times New Roman"/>
          <w:b w:val="false"/>
          <w:i w:val="false"/>
          <w:color w:val="000000"/>
          <w:sz w:val="28"/>
        </w:rPr>
        <w:t>
      электротехниканың негізгі заңдары;</w:t>
      </w:r>
    </w:p>
    <w:bookmarkEnd w:id="241"/>
    <w:bookmarkStart w:name="z249" w:id="242"/>
    <w:p>
      <w:pPr>
        <w:spacing w:after="0"/>
        <w:ind w:left="0"/>
        <w:jc w:val="both"/>
      </w:pPr>
      <w:r>
        <w:rPr>
          <w:rFonts w:ascii="Times New Roman"/>
          <w:b w:val="false"/>
          <w:i w:val="false"/>
          <w:color w:val="000000"/>
          <w:sz w:val="28"/>
        </w:rPr>
        <w:t>
      жарық өткізгішке арналған техникалық шарттар;</w:t>
      </w:r>
    </w:p>
    <w:bookmarkEnd w:id="242"/>
    <w:bookmarkStart w:name="z250" w:id="243"/>
    <w:p>
      <w:pPr>
        <w:spacing w:after="0"/>
        <w:ind w:left="0"/>
        <w:jc w:val="both"/>
      </w:pPr>
      <w:r>
        <w:rPr>
          <w:rFonts w:ascii="Times New Roman"/>
          <w:b w:val="false"/>
          <w:i w:val="false"/>
          <w:color w:val="000000"/>
          <w:sz w:val="28"/>
        </w:rPr>
        <w:t>
      микроскоптың құрылымын және оны баптау қағидалары.</w:t>
      </w:r>
    </w:p>
    <w:bookmarkEnd w:id="243"/>
    <w:bookmarkStart w:name="z251" w:id="244"/>
    <w:p>
      <w:pPr>
        <w:spacing w:after="0"/>
        <w:ind w:left="0"/>
        <w:jc w:val="left"/>
      </w:pPr>
      <w:r>
        <w:rPr>
          <w:rFonts w:ascii="Times New Roman"/>
          <w:b/>
          <w:i w:val="false"/>
          <w:color w:val="000000"/>
        </w:rPr>
        <w:t xml:space="preserve"> Параграф 15. Жылу өткізгіштерді созу операторы, 4-разряд</w:t>
      </w:r>
    </w:p>
    <w:bookmarkEnd w:id="244"/>
    <w:bookmarkStart w:name="z252" w:id="245"/>
    <w:p>
      <w:pPr>
        <w:spacing w:after="0"/>
        <w:ind w:left="0"/>
        <w:jc w:val="both"/>
      </w:pPr>
      <w:r>
        <w:rPr>
          <w:rFonts w:ascii="Times New Roman"/>
          <w:b w:val="false"/>
          <w:i w:val="false"/>
          <w:color w:val="000000"/>
          <w:sz w:val="28"/>
        </w:rPr>
        <w:t>
      35. Жұмыс сипаттамасы:</w:t>
      </w:r>
    </w:p>
    <w:bookmarkEnd w:id="245"/>
    <w:bookmarkStart w:name="z253" w:id="246"/>
    <w:p>
      <w:pPr>
        <w:spacing w:after="0"/>
        <w:ind w:left="0"/>
        <w:jc w:val="both"/>
      </w:pPr>
      <w:r>
        <w:rPr>
          <w:rFonts w:ascii="Times New Roman"/>
          <w:b w:val="false"/>
          <w:i w:val="false"/>
          <w:color w:val="000000"/>
          <w:sz w:val="28"/>
        </w:rPr>
        <w:t>
      бір желілі шыны балқымасынан жасалған қос қабатты жылу өткізгіштерді созу;</w:t>
      </w:r>
    </w:p>
    <w:bookmarkEnd w:id="246"/>
    <w:bookmarkStart w:name="z254" w:id="247"/>
    <w:p>
      <w:pPr>
        <w:spacing w:after="0"/>
        <w:ind w:left="0"/>
        <w:jc w:val="both"/>
      </w:pPr>
      <w:r>
        <w:rPr>
          <w:rFonts w:ascii="Times New Roman"/>
          <w:b w:val="false"/>
          <w:i w:val="false"/>
          <w:color w:val="000000"/>
          <w:sz w:val="28"/>
        </w:rPr>
        <w:t>
      электр пешінің қыздыру температурасын, балқыту ыдысына шыны массасының берілу жылдамдығы мен деңгейін реттеу;</w:t>
      </w:r>
    </w:p>
    <w:bookmarkEnd w:id="247"/>
    <w:bookmarkStart w:name="z255" w:id="248"/>
    <w:p>
      <w:pPr>
        <w:spacing w:after="0"/>
        <w:ind w:left="0"/>
        <w:jc w:val="both"/>
      </w:pPr>
      <w:r>
        <w:rPr>
          <w:rFonts w:ascii="Times New Roman"/>
          <w:b w:val="false"/>
          <w:i w:val="false"/>
          <w:color w:val="000000"/>
          <w:sz w:val="28"/>
        </w:rPr>
        <w:t>
      платинді клапан мен термобуды орнату;</w:t>
      </w:r>
    </w:p>
    <w:bookmarkEnd w:id="248"/>
    <w:bookmarkStart w:name="z256" w:id="249"/>
    <w:p>
      <w:pPr>
        <w:spacing w:after="0"/>
        <w:ind w:left="0"/>
        <w:jc w:val="both"/>
      </w:pPr>
      <w:r>
        <w:rPr>
          <w:rFonts w:ascii="Times New Roman"/>
          <w:b w:val="false"/>
          <w:i w:val="false"/>
          <w:color w:val="000000"/>
          <w:sz w:val="28"/>
        </w:rPr>
        <w:t>
      балқыту ыдысын шыны массасымен шаю;</w:t>
      </w:r>
    </w:p>
    <w:bookmarkEnd w:id="249"/>
    <w:bookmarkStart w:name="z257" w:id="250"/>
    <w:p>
      <w:pPr>
        <w:spacing w:after="0"/>
        <w:ind w:left="0"/>
        <w:jc w:val="both"/>
      </w:pPr>
      <w:r>
        <w:rPr>
          <w:rFonts w:ascii="Times New Roman"/>
          <w:b w:val="false"/>
          <w:i w:val="false"/>
          <w:color w:val="000000"/>
          <w:sz w:val="28"/>
        </w:rPr>
        <w:t>
      тоңазытқышқа салқындатушы судың берілуін реттеу;</w:t>
      </w:r>
    </w:p>
    <w:bookmarkEnd w:id="250"/>
    <w:bookmarkStart w:name="z258" w:id="251"/>
    <w:p>
      <w:pPr>
        <w:spacing w:after="0"/>
        <w:ind w:left="0"/>
        <w:jc w:val="both"/>
      </w:pPr>
      <w:r>
        <w:rPr>
          <w:rFonts w:ascii="Times New Roman"/>
          <w:b w:val="false"/>
          <w:i w:val="false"/>
          <w:color w:val="000000"/>
          <w:sz w:val="28"/>
        </w:rPr>
        <w:t>
      алынатын жарық өткізгіштің сапасын бақылау.</w:t>
      </w:r>
    </w:p>
    <w:bookmarkEnd w:id="251"/>
    <w:bookmarkStart w:name="z259" w:id="252"/>
    <w:p>
      <w:pPr>
        <w:spacing w:after="0"/>
        <w:ind w:left="0"/>
        <w:jc w:val="both"/>
      </w:pPr>
      <w:r>
        <w:rPr>
          <w:rFonts w:ascii="Times New Roman"/>
          <w:b w:val="false"/>
          <w:i w:val="false"/>
          <w:color w:val="000000"/>
          <w:sz w:val="28"/>
        </w:rPr>
        <w:t>
      36. Білуге тиіс:</w:t>
      </w:r>
    </w:p>
    <w:bookmarkEnd w:id="252"/>
    <w:bookmarkStart w:name="z260" w:id="253"/>
    <w:p>
      <w:pPr>
        <w:spacing w:after="0"/>
        <w:ind w:left="0"/>
        <w:jc w:val="both"/>
      </w:pPr>
      <w:r>
        <w:rPr>
          <w:rFonts w:ascii="Times New Roman"/>
          <w:b w:val="false"/>
          <w:i w:val="false"/>
          <w:color w:val="000000"/>
          <w:sz w:val="28"/>
        </w:rPr>
        <w:t xml:space="preserve">
      шыны массасының деңгейін өлшеуіштің құрылымы; </w:t>
      </w:r>
    </w:p>
    <w:bookmarkEnd w:id="253"/>
    <w:bookmarkStart w:name="z261" w:id="254"/>
    <w:p>
      <w:pPr>
        <w:spacing w:after="0"/>
        <w:ind w:left="0"/>
        <w:jc w:val="both"/>
      </w:pPr>
      <w:r>
        <w:rPr>
          <w:rFonts w:ascii="Times New Roman"/>
          <w:b w:val="false"/>
          <w:i w:val="false"/>
          <w:color w:val="000000"/>
          <w:sz w:val="28"/>
        </w:rPr>
        <w:t>
      термобуды орнату қағидалары;</w:t>
      </w:r>
    </w:p>
    <w:bookmarkEnd w:id="254"/>
    <w:bookmarkStart w:name="z262" w:id="255"/>
    <w:p>
      <w:pPr>
        <w:spacing w:after="0"/>
        <w:ind w:left="0"/>
        <w:jc w:val="both"/>
      </w:pPr>
      <w:r>
        <w:rPr>
          <w:rFonts w:ascii="Times New Roman"/>
          <w:b w:val="false"/>
          <w:i w:val="false"/>
          <w:color w:val="000000"/>
          <w:sz w:val="28"/>
        </w:rPr>
        <w:t>
      түрлі маркадағы оптикалық шынының химиялық құрамы;</w:t>
      </w:r>
    </w:p>
    <w:bookmarkEnd w:id="255"/>
    <w:bookmarkStart w:name="z263" w:id="256"/>
    <w:p>
      <w:pPr>
        <w:spacing w:after="0"/>
        <w:ind w:left="0"/>
        <w:jc w:val="both"/>
      </w:pPr>
      <w:r>
        <w:rPr>
          <w:rFonts w:ascii="Times New Roman"/>
          <w:b w:val="false"/>
          <w:i w:val="false"/>
          <w:color w:val="000000"/>
          <w:sz w:val="28"/>
        </w:rPr>
        <w:t>
      тоңазытқышқа салқындатушы судың беру қағидалары;</w:t>
      </w:r>
    </w:p>
    <w:bookmarkEnd w:id="256"/>
    <w:bookmarkStart w:name="z264" w:id="257"/>
    <w:p>
      <w:pPr>
        <w:spacing w:after="0"/>
        <w:ind w:left="0"/>
        <w:jc w:val="both"/>
      </w:pPr>
      <w:r>
        <w:rPr>
          <w:rFonts w:ascii="Times New Roman"/>
          <w:b w:val="false"/>
          <w:i w:val="false"/>
          <w:color w:val="000000"/>
          <w:sz w:val="28"/>
        </w:rPr>
        <w:t>
      күрделі бақылау-өлшеу аспаптарының құрылымы;</w:t>
      </w:r>
    </w:p>
    <w:bookmarkEnd w:id="257"/>
    <w:bookmarkStart w:name="z265" w:id="258"/>
    <w:p>
      <w:pPr>
        <w:spacing w:after="0"/>
        <w:ind w:left="0"/>
        <w:jc w:val="both"/>
      </w:pPr>
      <w:r>
        <w:rPr>
          <w:rFonts w:ascii="Times New Roman"/>
          <w:b w:val="false"/>
          <w:i w:val="false"/>
          <w:color w:val="000000"/>
          <w:sz w:val="28"/>
        </w:rPr>
        <w:t>
      электротехниканы орындалатын жұмыс көлемі.</w:t>
      </w:r>
    </w:p>
    <w:bookmarkEnd w:id="258"/>
    <w:bookmarkStart w:name="z266" w:id="259"/>
    <w:p>
      <w:pPr>
        <w:spacing w:after="0"/>
        <w:ind w:left="0"/>
        <w:jc w:val="left"/>
      </w:pPr>
      <w:r>
        <w:rPr>
          <w:rFonts w:ascii="Times New Roman"/>
          <w:b/>
          <w:i w:val="false"/>
          <w:color w:val="000000"/>
        </w:rPr>
        <w:t xml:space="preserve"> Параграф 16. Жылу өткізгіштерді созу операторы, 5-разряд</w:t>
      </w:r>
    </w:p>
    <w:bookmarkEnd w:id="259"/>
    <w:bookmarkStart w:name="z267" w:id="260"/>
    <w:p>
      <w:pPr>
        <w:spacing w:after="0"/>
        <w:ind w:left="0"/>
        <w:jc w:val="both"/>
      </w:pPr>
      <w:r>
        <w:rPr>
          <w:rFonts w:ascii="Times New Roman"/>
          <w:b w:val="false"/>
          <w:i w:val="false"/>
          <w:color w:val="000000"/>
          <w:sz w:val="28"/>
        </w:rPr>
        <w:t>
      37. Жұмыс сипаттамасы:</w:t>
      </w:r>
    </w:p>
    <w:bookmarkEnd w:id="260"/>
    <w:bookmarkStart w:name="z268" w:id="261"/>
    <w:p>
      <w:pPr>
        <w:spacing w:after="0"/>
        <w:ind w:left="0"/>
        <w:jc w:val="both"/>
      </w:pPr>
      <w:r>
        <w:rPr>
          <w:rFonts w:ascii="Times New Roman"/>
          <w:b w:val="false"/>
          <w:i w:val="false"/>
          <w:color w:val="000000"/>
          <w:sz w:val="28"/>
        </w:rPr>
        <w:t>
      шыны дайындамасынан жасалған "штабик-трубка" жиынтығына арналған труба-қабықты созу;</w:t>
      </w:r>
    </w:p>
    <w:bookmarkEnd w:id="261"/>
    <w:bookmarkStart w:name="z269" w:id="262"/>
    <w:p>
      <w:pPr>
        <w:spacing w:after="0"/>
        <w:ind w:left="0"/>
        <w:jc w:val="both"/>
      </w:pPr>
      <w:r>
        <w:rPr>
          <w:rFonts w:ascii="Times New Roman"/>
          <w:b w:val="false"/>
          <w:i w:val="false"/>
          <w:color w:val="000000"/>
          <w:sz w:val="28"/>
        </w:rPr>
        <w:t>
      тигельді орнату және және оның пешке әрі тарту механизміне қатысты орналасуын тексеру;</w:t>
      </w:r>
    </w:p>
    <w:bookmarkEnd w:id="262"/>
    <w:bookmarkStart w:name="z270" w:id="263"/>
    <w:p>
      <w:pPr>
        <w:spacing w:after="0"/>
        <w:ind w:left="0"/>
        <w:jc w:val="both"/>
      </w:pPr>
      <w:r>
        <w:rPr>
          <w:rFonts w:ascii="Times New Roman"/>
          <w:b w:val="false"/>
          <w:i w:val="false"/>
          <w:color w:val="000000"/>
          <w:sz w:val="28"/>
        </w:rPr>
        <w:t>
      фильераны іріктеу және орнату;</w:t>
      </w:r>
    </w:p>
    <w:bookmarkEnd w:id="263"/>
    <w:bookmarkStart w:name="z271" w:id="264"/>
    <w:p>
      <w:pPr>
        <w:spacing w:after="0"/>
        <w:ind w:left="0"/>
        <w:jc w:val="both"/>
      </w:pPr>
      <w:r>
        <w:rPr>
          <w:rFonts w:ascii="Times New Roman"/>
          <w:b w:val="false"/>
          <w:i w:val="false"/>
          <w:color w:val="000000"/>
          <w:sz w:val="28"/>
        </w:rPr>
        <w:t xml:space="preserve">
      беруші механизм мен шыны балқымасын тиеу патрубкаларының ұсақ ақауларын жою; </w:t>
      </w:r>
    </w:p>
    <w:bookmarkEnd w:id="264"/>
    <w:bookmarkStart w:name="z272" w:id="265"/>
    <w:p>
      <w:pPr>
        <w:spacing w:after="0"/>
        <w:ind w:left="0"/>
        <w:jc w:val="both"/>
      </w:pPr>
      <w:r>
        <w:rPr>
          <w:rFonts w:ascii="Times New Roman"/>
          <w:b w:val="false"/>
          <w:i w:val="false"/>
          <w:color w:val="000000"/>
          <w:sz w:val="28"/>
        </w:rPr>
        <w:t>
      жарық өткізгіш кескісін орнату;</w:t>
      </w:r>
    </w:p>
    <w:bookmarkEnd w:id="265"/>
    <w:bookmarkStart w:name="z273" w:id="266"/>
    <w:p>
      <w:pPr>
        <w:spacing w:after="0"/>
        <w:ind w:left="0"/>
        <w:jc w:val="both"/>
      </w:pPr>
      <w:r>
        <w:rPr>
          <w:rFonts w:ascii="Times New Roman"/>
          <w:b w:val="false"/>
          <w:i w:val="false"/>
          <w:color w:val="000000"/>
          <w:sz w:val="28"/>
        </w:rPr>
        <w:t>
      қорғаныс элементтерінің қажетті санын есептеу және оларды кварцты тигельге орнату;</w:t>
      </w:r>
    </w:p>
    <w:bookmarkEnd w:id="266"/>
    <w:bookmarkStart w:name="z274" w:id="267"/>
    <w:p>
      <w:pPr>
        <w:spacing w:after="0"/>
        <w:ind w:left="0"/>
        <w:jc w:val="both"/>
      </w:pPr>
      <w:r>
        <w:rPr>
          <w:rFonts w:ascii="Times New Roman"/>
          <w:b w:val="false"/>
          <w:i w:val="false"/>
          <w:color w:val="000000"/>
          <w:sz w:val="28"/>
        </w:rPr>
        <w:t>
      арнаулы қондырғыдағы трубканың қалыңдығын бақылау.</w:t>
      </w:r>
    </w:p>
    <w:bookmarkEnd w:id="267"/>
    <w:bookmarkStart w:name="z275" w:id="268"/>
    <w:p>
      <w:pPr>
        <w:spacing w:after="0"/>
        <w:ind w:left="0"/>
        <w:jc w:val="both"/>
      </w:pPr>
      <w:r>
        <w:rPr>
          <w:rFonts w:ascii="Times New Roman"/>
          <w:b w:val="false"/>
          <w:i w:val="false"/>
          <w:color w:val="000000"/>
          <w:sz w:val="28"/>
        </w:rPr>
        <w:t>
      38. Білуге тиіс:</w:t>
      </w:r>
    </w:p>
    <w:bookmarkEnd w:id="268"/>
    <w:bookmarkStart w:name="z276" w:id="269"/>
    <w:p>
      <w:pPr>
        <w:spacing w:after="0"/>
        <w:ind w:left="0"/>
        <w:jc w:val="both"/>
      </w:pPr>
      <w:r>
        <w:rPr>
          <w:rFonts w:ascii="Times New Roman"/>
          <w:b w:val="false"/>
          <w:i w:val="false"/>
          <w:color w:val="000000"/>
          <w:sz w:val="28"/>
        </w:rPr>
        <w:t>
      труба-қабықты созуға арналған қондырғының құрылымы;</w:t>
      </w:r>
    </w:p>
    <w:bookmarkEnd w:id="269"/>
    <w:bookmarkStart w:name="z277" w:id="270"/>
    <w:p>
      <w:pPr>
        <w:spacing w:after="0"/>
        <w:ind w:left="0"/>
        <w:jc w:val="both"/>
      </w:pPr>
      <w:r>
        <w:rPr>
          <w:rFonts w:ascii="Times New Roman"/>
          <w:b w:val="false"/>
          <w:i w:val="false"/>
          <w:color w:val="000000"/>
          <w:sz w:val="28"/>
        </w:rPr>
        <w:t>
      трубканың қалыңдығын бақылайтын арнаулы қондырғының құрылымы;</w:t>
      </w:r>
    </w:p>
    <w:bookmarkEnd w:id="270"/>
    <w:bookmarkStart w:name="z278" w:id="271"/>
    <w:p>
      <w:pPr>
        <w:spacing w:after="0"/>
        <w:ind w:left="0"/>
        <w:jc w:val="both"/>
      </w:pPr>
      <w:r>
        <w:rPr>
          <w:rFonts w:ascii="Times New Roman"/>
          <w:b w:val="false"/>
          <w:i w:val="false"/>
          <w:color w:val="000000"/>
          <w:sz w:val="28"/>
        </w:rPr>
        <w:t>
      электр пешінің және температураны жоғары дәлдікпен реттеуіштің электр схемасы.</w:t>
      </w:r>
    </w:p>
    <w:bookmarkEnd w:id="271"/>
    <w:bookmarkStart w:name="z279" w:id="272"/>
    <w:p>
      <w:pPr>
        <w:spacing w:after="0"/>
        <w:ind w:left="0"/>
        <w:jc w:val="left"/>
      </w:pPr>
      <w:r>
        <w:rPr>
          <w:rFonts w:ascii="Times New Roman"/>
          <w:b/>
          <w:i w:val="false"/>
          <w:color w:val="000000"/>
        </w:rPr>
        <w:t xml:space="preserve"> Параграф 17. Жылу өткізгіштерді созу операторы, 6-разряд</w:t>
      </w:r>
    </w:p>
    <w:bookmarkEnd w:id="272"/>
    <w:bookmarkStart w:name="z280" w:id="273"/>
    <w:p>
      <w:pPr>
        <w:spacing w:after="0"/>
        <w:ind w:left="0"/>
        <w:jc w:val="both"/>
      </w:pPr>
      <w:r>
        <w:rPr>
          <w:rFonts w:ascii="Times New Roman"/>
          <w:b w:val="false"/>
          <w:i w:val="false"/>
          <w:color w:val="000000"/>
          <w:sz w:val="28"/>
        </w:rPr>
        <w:t>
      39. Жұмыс сипаттамасы:</w:t>
      </w:r>
    </w:p>
    <w:bookmarkEnd w:id="273"/>
    <w:bookmarkStart w:name="z281" w:id="274"/>
    <w:p>
      <w:pPr>
        <w:spacing w:after="0"/>
        <w:ind w:left="0"/>
        <w:jc w:val="both"/>
      </w:pPr>
      <w:r>
        <w:rPr>
          <w:rFonts w:ascii="Times New Roman"/>
          <w:b w:val="false"/>
          <w:i w:val="false"/>
          <w:color w:val="000000"/>
          <w:sz w:val="28"/>
        </w:rPr>
        <w:t>
      арнаулы, сирек қайталанатын және эксперименталдық жарық өткізгішті созу;</w:t>
      </w:r>
    </w:p>
    <w:bookmarkEnd w:id="274"/>
    <w:bookmarkStart w:name="z282" w:id="275"/>
    <w:p>
      <w:pPr>
        <w:spacing w:after="0"/>
        <w:ind w:left="0"/>
        <w:jc w:val="both"/>
      </w:pPr>
      <w:r>
        <w:rPr>
          <w:rFonts w:ascii="Times New Roman"/>
          <w:b w:val="false"/>
          <w:i w:val="false"/>
          <w:color w:val="000000"/>
          <w:sz w:val="28"/>
        </w:rPr>
        <w:t>
      жарық өткізгішті алу технологиясын жетілдіру жөніндегі тәжірибе жұмыстарын жетілдіру жөнінде тәжірибе жұмыстарын дайындау және жүргізу;</w:t>
      </w:r>
    </w:p>
    <w:bookmarkEnd w:id="275"/>
    <w:bookmarkStart w:name="z283" w:id="276"/>
    <w:p>
      <w:pPr>
        <w:spacing w:after="0"/>
        <w:ind w:left="0"/>
        <w:jc w:val="both"/>
      </w:pPr>
      <w:r>
        <w:rPr>
          <w:rFonts w:ascii="Times New Roman"/>
          <w:b w:val="false"/>
          <w:i w:val="false"/>
          <w:color w:val="000000"/>
          <w:sz w:val="28"/>
        </w:rPr>
        <w:t xml:space="preserve">
      электр пешін құрастыру және баптау; </w:t>
      </w:r>
    </w:p>
    <w:bookmarkEnd w:id="276"/>
    <w:bookmarkStart w:name="z284" w:id="277"/>
    <w:p>
      <w:pPr>
        <w:spacing w:after="0"/>
        <w:ind w:left="0"/>
        <w:jc w:val="both"/>
      </w:pPr>
      <w:r>
        <w:rPr>
          <w:rFonts w:ascii="Times New Roman"/>
          <w:b w:val="false"/>
          <w:i w:val="false"/>
          <w:color w:val="000000"/>
          <w:sz w:val="28"/>
        </w:rPr>
        <w:t>
      электр пешін жөндеуді басқару.</w:t>
      </w:r>
    </w:p>
    <w:bookmarkEnd w:id="277"/>
    <w:bookmarkStart w:name="z285" w:id="278"/>
    <w:p>
      <w:pPr>
        <w:spacing w:after="0"/>
        <w:ind w:left="0"/>
        <w:jc w:val="both"/>
      </w:pPr>
      <w:r>
        <w:rPr>
          <w:rFonts w:ascii="Times New Roman"/>
          <w:b w:val="false"/>
          <w:i w:val="false"/>
          <w:color w:val="000000"/>
          <w:sz w:val="28"/>
        </w:rPr>
        <w:t>
      40. Білуге тиіс:</w:t>
      </w:r>
    </w:p>
    <w:bookmarkEnd w:id="278"/>
    <w:bookmarkStart w:name="z286" w:id="279"/>
    <w:p>
      <w:pPr>
        <w:spacing w:after="0"/>
        <w:ind w:left="0"/>
        <w:jc w:val="both"/>
      </w:pPr>
      <w:r>
        <w:rPr>
          <w:rFonts w:ascii="Times New Roman"/>
          <w:b w:val="false"/>
          <w:i w:val="false"/>
          <w:color w:val="000000"/>
          <w:sz w:val="28"/>
        </w:rPr>
        <w:t>
      түрлі типтегі созу қондырғыларының құрылымы мен оларды баптау қағидалары;</w:t>
      </w:r>
    </w:p>
    <w:bookmarkEnd w:id="279"/>
    <w:bookmarkStart w:name="z287" w:id="280"/>
    <w:p>
      <w:pPr>
        <w:spacing w:after="0"/>
        <w:ind w:left="0"/>
        <w:jc w:val="both"/>
      </w:pPr>
      <w:r>
        <w:rPr>
          <w:rFonts w:ascii="Times New Roman"/>
          <w:b w:val="false"/>
          <w:i w:val="false"/>
          <w:color w:val="000000"/>
          <w:sz w:val="28"/>
        </w:rPr>
        <w:t>
      электр пешін құрастырудың тәртібі мен қағидалары;</w:t>
      </w:r>
    </w:p>
    <w:bookmarkEnd w:id="280"/>
    <w:bookmarkStart w:name="z288" w:id="281"/>
    <w:p>
      <w:pPr>
        <w:spacing w:after="0"/>
        <w:ind w:left="0"/>
        <w:jc w:val="both"/>
      </w:pPr>
      <w:r>
        <w:rPr>
          <w:rFonts w:ascii="Times New Roman"/>
          <w:b w:val="false"/>
          <w:i w:val="false"/>
          <w:color w:val="000000"/>
          <w:sz w:val="28"/>
        </w:rPr>
        <w:t>
      шыны балқыту ыдысы мен жарық өткізгіш пакетін пешке және созу механизміне қатысты орталаудың тәсілдері мен жолдары;</w:t>
      </w:r>
    </w:p>
    <w:bookmarkEnd w:id="281"/>
    <w:bookmarkStart w:name="z289" w:id="282"/>
    <w:p>
      <w:pPr>
        <w:spacing w:after="0"/>
        <w:ind w:left="0"/>
        <w:jc w:val="both"/>
      </w:pPr>
      <w:r>
        <w:rPr>
          <w:rFonts w:ascii="Times New Roman"/>
          <w:b w:val="false"/>
          <w:i w:val="false"/>
          <w:color w:val="000000"/>
          <w:sz w:val="28"/>
        </w:rPr>
        <w:t>
      дайындама шынының қасиеттеріне қарай жабдық жұмысының оңтайлы режимін таңдау қағидалары.</w:t>
      </w:r>
    </w:p>
    <w:bookmarkEnd w:id="282"/>
    <w:bookmarkStart w:name="z290" w:id="283"/>
    <w:p>
      <w:pPr>
        <w:spacing w:after="0"/>
        <w:ind w:left="0"/>
        <w:jc w:val="left"/>
      </w:pPr>
      <w:r>
        <w:rPr>
          <w:rFonts w:ascii="Times New Roman"/>
          <w:b/>
          <w:i w:val="false"/>
          <w:color w:val="000000"/>
        </w:rPr>
        <w:t xml:space="preserve"> Параграф 18. Кристалл өсіру жөніндегі оператор, 2-разряд</w:t>
      </w:r>
    </w:p>
    <w:bookmarkEnd w:id="283"/>
    <w:bookmarkStart w:name="z291" w:id="284"/>
    <w:p>
      <w:pPr>
        <w:spacing w:after="0"/>
        <w:ind w:left="0"/>
        <w:jc w:val="both"/>
      </w:pPr>
      <w:r>
        <w:rPr>
          <w:rFonts w:ascii="Times New Roman"/>
          <w:b w:val="false"/>
          <w:i w:val="false"/>
          <w:color w:val="000000"/>
          <w:sz w:val="28"/>
        </w:rPr>
        <w:t>
      41. Жұмыс сипаттамасы:</w:t>
      </w:r>
    </w:p>
    <w:bookmarkEnd w:id="284"/>
    <w:bookmarkStart w:name="z292" w:id="285"/>
    <w:p>
      <w:pPr>
        <w:spacing w:after="0"/>
        <w:ind w:left="0"/>
        <w:jc w:val="both"/>
      </w:pPr>
      <w:r>
        <w:rPr>
          <w:rFonts w:ascii="Times New Roman"/>
          <w:b w:val="false"/>
          <w:i w:val="false"/>
          <w:color w:val="000000"/>
          <w:sz w:val="28"/>
        </w:rPr>
        <w:t>
      қарапайым оптикалық кристаллдарды ашық тәсілмен өсіру;</w:t>
      </w:r>
    </w:p>
    <w:bookmarkEnd w:id="285"/>
    <w:bookmarkStart w:name="z293" w:id="286"/>
    <w:p>
      <w:pPr>
        <w:spacing w:after="0"/>
        <w:ind w:left="0"/>
        <w:jc w:val="both"/>
      </w:pPr>
      <w:r>
        <w:rPr>
          <w:rFonts w:ascii="Times New Roman"/>
          <w:b w:val="false"/>
          <w:i w:val="false"/>
          <w:color w:val="000000"/>
          <w:sz w:val="28"/>
        </w:rPr>
        <w:t>
      шикізатты дайындау, шихтаны өлшеу және тиегльге салу;</w:t>
      </w:r>
    </w:p>
    <w:bookmarkEnd w:id="286"/>
    <w:bookmarkStart w:name="z294" w:id="287"/>
    <w:p>
      <w:pPr>
        <w:spacing w:after="0"/>
        <w:ind w:left="0"/>
        <w:jc w:val="both"/>
      </w:pPr>
      <w:r>
        <w:rPr>
          <w:rFonts w:ascii="Times New Roman"/>
          <w:b w:val="false"/>
          <w:i w:val="false"/>
          <w:color w:val="000000"/>
          <w:sz w:val="28"/>
        </w:rPr>
        <w:t>
      затравканы дайындау және оны кристал ұстауышқа орнату;</w:t>
      </w:r>
    </w:p>
    <w:bookmarkEnd w:id="287"/>
    <w:bookmarkStart w:name="z295" w:id="288"/>
    <w:p>
      <w:pPr>
        <w:spacing w:after="0"/>
        <w:ind w:left="0"/>
        <w:jc w:val="both"/>
      </w:pPr>
      <w:r>
        <w:rPr>
          <w:rFonts w:ascii="Times New Roman"/>
          <w:b w:val="false"/>
          <w:i w:val="false"/>
          <w:color w:val="000000"/>
          <w:sz w:val="28"/>
        </w:rPr>
        <w:t>
      тигельді пешке салу;</w:t>
      </w:r>
    </w:p>
    <w:bookmarkEnd w:id="288"/>
    <w:bookmarkStart w:name="z296" w:id="289"/>
    <w:p>
      <w:pPr>
        <w:spacing w:after="0"/>
        <w:ind w:left="0"/>
        <w:jc w:val="both"/>
      </w:pPr>
      <w:r>
        <w:rPr>
          <w:rFonts w:ascii="Times New Roman"/>
          <w:b w:val="false"/>
          <w:i w:val="false"/>
          <w:color w:val="000000"/>
          <w:sz w:val="28"/>
        </w:rPr>
        <w:t>
      шихтадан балқыма алу;</w:t>
      </w:r>
    </w:p>
    <w:bookmarkEnd w:id="289"/>
    <w:bookmarkStart w:name="z297" w:id="290"/>
    <w:p>
      <w:pPr>
        <w:spacing w:after="0"/>
        <w:ind w:left="0"/>
        <w:jc w:val="both"/>
      </w:pPr>
      <w:r>
        <w:rPr>
          <w:rFonts w:ascii="Times New Roman"/>
          <w:b w:val="false"/>
          <w:i w:val="false"/>
          <w:color w:val="000000"/>
          <w:sz w:val="28"/>
        </w:rPr>
        <w:t>
      қыздыру пештерінің жұмысы мен салқын әкелу жүйесі аспаптардың көрсеткіштері бойынша қадағалау;</w:t>
      </w:r>
    </w:p>
    <w:bookmarkEnd w:id="290"/>
    <w:bookmarkStart w:name="z298" w:id="291"/>
    <w:p>
      <w:pPr>
        <w:spacing w:after="0"/>
        <w:ind w:left="0"/>
        <w:jc w:val="both"/>
      </w:pPr>
      <w:r>
        <w:rPr>
          <w:rFonts w:ascii="Times New Roman"/>
          <w:b w:val="false"/>
          <w:i w:val="false"/>
          <w:color w:val="000000"/>
          <w:sz w:val="28"/>
        </w:rPr>
        <w:t>
      пештің жұмысын тоқтату, босату;</w:t>
      </w:r>
    </w:p>
    <w:bookmarkEnd w:id="291"/>
    <w:bookmarkStart w:name="z299" w:id="292"/>
    <w:p>
      <w:pPr>
        <w:spacing w:after="0"/>
        <w:ind w:left="0"/>
        <w:jc w:val="both"/>
      </w:pPr>
      <w:r>
        <w:rPr>
          <w:rFonts w:ascii="Times New Roman"/>
          <w:b w:val="false"/>
          <w:i w:val="false"/>
          <w:color w:val="000000"/>
          <w:sz w:val="28"/>
        </w:rPr>
        <w:t>
      ластанған балқыманы ағызып алу және тигельді қышқыл ертіндісімен жуу.</w:t>
      </w:r>
    </w:p>
    <w:bookmarkEnd w:id="292"/>
    <w:bookmarkStart w:name="z300" w:id="293"/>
    <w:p>
      <w:pPr>
        <w:spacing w:after="0"/>
        <w:ind w:left="0"/>
        <w:jc w:val="both"/>
      </w:pPr>
      <w:r>
        <w:rPr>
          <w:rFonts w:ascii="Times New Roman"/>
          <w:b w:val="false"/>
          <w:i w:val="false"/>
          <w:color w:val="000000"/>
          <w:sz w:val="28"/>
        </w:rPr>
        <w:t>
      42. Білуге тиіс:</w:t>
      </w:r>
    </w:p>
    <w:bookmarkEnd w:id="293"/>
    <w:bookmarkStart w:name="z301" w:id="294"/>
    <w:p>
      <w:pPr>
        <w:spacing w:after="0"/>
        <w:ind w:left="0"/>
        <w:jc w:val="both"/>
      </w:pPr>
      <w:r>
        <w:rPr>
          <w:rFonts w:ascii="Times New Roman"/>
          <w:b w:val="false"/>
          <w:i w:val="false"/>
          <w:color w:val="000000"/>
          <w:sz w:val="28"/>
        </w:rPr>
        <w:t>
      кристаллдарды ашық тәсілмен өсіру процесінің физикалық мәні;</w:t>
      </w:r>
    </w:p>
    <w:bookmarkEnd w:id="294"/>
    <w:bookmarkStart w:name="z302" w:id="295"/>
    <w:p>
      <w:pPr>
        <w:spacing w:after="0"/>
        <w:ind w:left="0"/>
        <w:jc w:val="both"/>
      </w:pPr>
      <w:r>
        <w:rPr>
          <w:rFonts w:ascii="Times New Roman"/>
          <w:b w:val="false"/>
          <w:i w:val="false"/>
          <w:color w:val="000000"/>
          <w:sz w:val="28"/>
        </w:rPr>
        <w:t>
      шихта мен затравканы дайындау қағидалары;</w:t>
      </w:r>
    </w:p>
    <w:bookmarkEnd w:id="295"/>
    <w:bookmarkStart w:name="z303" w:id="296"/>
    <w:p>
      <w:pPr>
        <w:spacing w:after="0"/>
        <w:ind w:left="0"/>
        <w:jc w:val="both"/>
      </w:pPr>
      <w:r>
        <w:rPr>
          <w:rFonts w:ascii="Times New Roman"/>
          <w:b w:val="false"/>
          <w:i w:val="false"/>
          <w:color w:val="000000"/>
          <w:sz w:val="28"/>
        </w:rPr>
        <w:t>
      кристалдарды атмосферада өсіруге арналған электр пештері мен кристалдарды күйдіру пештерінің құрылымы, жұмыс принципі;</w:t>
      </w:r>
    </w:p>
    <w:bookmarkEnd w:id="296"/>
    <w:bookmarkStart w:name="z304" w:id="297"/>
    <w:p>
      <w:pPr>
        <w:spacing w:after="0"/>
        <w:ind w:left="0"/>
        <w:jc w:val="both"/>
      </w:pPr>
      <w:r>
        <w:rPr>
          <w:rFonts w:ascii="Times New Roman"/>
          <w:b w:val="false"/>
          <w:i w:val="false"/>
          <w:color w:val="000000"/>
          <w:sz w:val="28"/>
        </w:rPr>
        <w:t>
      "СВК-I" станогының құрылымы мен жұмыс принципі;</w:t>
      </w:r>
    </w:p>
    <w:bookmarkEnd w:id="297"/>
    <w:bookmarkStart w:name="z305" w:id="298"/>
    <w:p>
      <w:pPr>
        <w:spacing w:after="0"/>
        <w:ind w:left="0"/>
        <w:jc w:val="both"/>
      </w:pPr>
      <w:r>
        <w:rPr>
          <w:rFonts w:ascii="Times New Roman"/>
          <w:b w:val="false"/>
          <w:i w:val="false"/>
          <w:color w:val="000000"/>
          <w:sz w:val="28"/>
        </w:rPr>
        <w:t>
      кристаллдар мен кристаллзаттардың құрылымы, түрлері және жұмыс принципі;</w:t>
      </w:r>
    </w:p>
    <w:bookmarkEnd w:id="298"/>
    <w:bookmarkStart w:name="z306" w:id="299"/>
    <w:p>
      <w:pPr>
        <w:spacing w:after="0"/>
        <w:ind w:left="0"/>
        <w:jc w:val="both"/>
      </w:pPr>
      <w:r>
        <w:rPr>
          <w:rFonts w:ascii="Times New Roman"/>
          <w:b w:val="false"/>
          <w:i w:val="false"/>
          <w:color w:val="000000"/>
          <w:sz w:val="28"/>
        </w:rPr>
        <w:t>
      реактивтер мен дайын кристаллдарды сақтау тәсілдері.</w:t>
      </w:r>
    </w:p>
    <w:bookmarkEnd w:id="299"/>
    <w:bookmarkStart w:name="z307" w:id="300"/>
    <w:p>
      <w:pPr>
        <w:spacing w:after="0"/>
        <w:ind w:left="0"/>
        <w:jc w:val="both"/>
      </w:pPr>
      <w:r>
        <w:rPr>
          <w:rFonts w:ascii="Times New Roman"/>
          <w:b w:val="false"/>
          <w:i w:val="false"/>
          <w:color w:val="000000"/>
          <w:sz w:val="28"/>
        </w:rPr>
        <w:t>
      43. Жұмыс үлгісі:</w:t>
      </w:r>
    </w:p>
    <w:bookmarkEnd w:id="300"/>
    <w:bookmarkStart w:name="z308" w:id="301"/>
    <w:p>
      <w:pPr>
        <w:spacing w:after="0"/>
        <w:ind w:left="0"/>
        <w:jc w:val="both"/>
      </w:pPr>
      <w:r>
        <w:rPr>
          <w:rFonts w:ascii="Times New Roman"/>
          <w:b w:val="false"/>
          <w:i w:val="false"/>
          <w:color w:val="000000"/>
          <w:sz w:val="28"/>
        </w:rPr>
        <w:t>
      диаметрі 180 миллиметрге дейінгі фторлы литий кристалын – "Киропулос" әдісімен өсіру.</w:t>
      </w:r>
    </w:p>
    <w:bookmarkEnd w:id="301"/>
    <w:bookmarkStart w:name="z309" w:id="302"/>
    <w:p>
      <w:pPr>
        <w:spacing w:after="0"/>
        <w:ind w:left="0"/>
        <w:jc w:val="left"/>
      </w:pPr>
      <w:r>
        <w:rPr>
          <w:rFonts w:ascii="Times New Roman"/>
          <w:b/>
          <w:i w:val="false"/>
          <w:color w:val="000000"/>
        </w:rPr>
        <w:t xml:space="preserve"> Параграф 19. Кристалл өсіру жөніндегі оператор, 3-разряд</w:t>
      </w:r>
    </w:p>
    <w:bookmarkEnd w:id="302"/>
    <w:bookmarkStart w:name="z310" w:id="303"/>
    <w:p>
      <w:pPr>
        <w:spacing w:after="0"/>
        <w:ind w:left="0"/>
        <w:jc w:val="both"/>
      </w:pPr>
      <w:r>
        <w:rPr>
          <w:rFonts w:ascii="Times New Roman"/>
          <w:b w:val="false"/>
          <w:i w:val="false"/>
          <w:color w:val="000000"/>
          <w:sz w:val="28"/>
        </w:rPr>
        <w:t>
      44. Жұмыс сипаттамасы:</w:t>
      </w:r>
    </w:p>
    <w:bookmarkEnd w:id="303"/>
    <w:bookmarkStart w:name="z311" w:id="304"/>
    <w:p>
      <w:pPr>
        <w:spacing w:after="0"/>
        <w:ind w:left="0"/>
        <w:jc w:val="both"/>
      </w:pPr>
      <w:r>
        <w:rPr>
          <w:rFonts w:ascii="Times New Roman"/>
          <w:b w:val="false"/>
          <w:i w:val="false"/>
          <w:color w:val="000000"/>
          <w:sz w:val="28"/>
        </w:rPr>
        <w:t>
      күрделілігі орташа оптикалық кристаллдарды вакуумде және вакуум-компрессионды пештерде ашық тәсілмен өсіру;</w:t>
      </w:r>
    </w:p>
    <w:bookmarkEnd w:id="304"/>
    <w:bookmarkStart w:name="z312" w:id="305"/>
    <w:p>
      <w:pPr>
        <w:spacing w:after="0"/>
        <w:ind w:left="0"/>
        <w:jc w:val="both"/>
      </w:pPr>
      <w:r>
        <w:rPr>
          <w:rFonts w:ascii="Times New Roman"/>
          <w:b w:val="false"/>
          <w:i w:val="false"/>
          <w:color w:val="000000"/>
          <w:sz w:val="28"/>
        </w:rPr>
        <w:t>
      шикізатты дайындау, шихтаны өлшеу және тигельге салу;</w:t>
      </w:r>
    </w:p>
    <w:bookmarkEnd w:id="305"/>
    <w:bookmarkStart w:name="z313" w:id="306"/>
    <w:p>
      <w:pPr>
        <w:spacing w:after="0"/>
        <w:ind w:left="0"/>
        <w:jc w:val="both"/>
      </w:pPr>
      <w:r>
        <w:rPr>
          <w:rFonts w:ascii="Times New Roman"/>
          <w:b w:val="false"/>
          <w:i w:val="false"/>
          <w:color w:val="000000"/>
          <w:sz w:val="28"/>
        </w:rPr>
        <w:t>
      затравканы дайындау және оны кристал ұстауышқа орнату;</w:t>
      </w:r>
    </w:p>
    <w:bookmarkEnd w:id="306"/>
    <w:bookmarkStart w:name="z314" w:id="307"/>
    <w:p>
      <w:pPr>
        <w:spacing w:after="0"/>
        <w:ind w:left="0"/>
        <w:jc w:val="both"/>
      </w:pPr>
      <w:r>
        <w:rPr>
          <w:rFonts w:ascii="Times New Roman"/>
          <w:b w:val="false"/>
          <w:i w:val="false"/>
          <w:color w:val="000000"/>
          <w:sz w:val="28"/>
        </w:rPr>
        <w:t>
      тигельді пешке салу;</w:t>
      </w:r>
    </w:p>
    <w:bookmarkEnd w:id="307"/>
    <w:bookmarkStart w:name="z315" w:id="308"/>
    <w:p>
      <w:pPr>
        <w:spacing w:after="0"/>
        <w:ind w:left="0"/>
        <w:jc w:val="both"/>
      </w:pPr>
      <w:r>
        <w:rPr>
          <w:rFonts w:ascii="Times New Roman"/>
          <w:b w:val="false"/>
          <w:i w:val="false"/>
          <w:color w:val="000000"/>
          <w:sz w:val="28"/>
        </w:rPr>
        <w:t>
      шихтадан балқыма алу;</w:t>
      </w:r>
    </w:p>
    <w:bookmarkEnd w:id="308"/>
    <w:bookmarkStart w:name="z316" w:id="309"/>
    <w:p>
      <w:pPr>
        <w:spacing w:after="0"/>
        <w:ind w:left="0"/>
        <w:jc w:val="both"/>
      </w:pPr>
      <w:r>
        <w:rPr>
          <w:rFonts w:ascii="Times New Roman"/>
          <w:b w:val="false"/>
          <w:i w:val="false"/>
          <w:color w:val="000000"/>
          <w:sz w:val="28"/>
        </w:rPr>
        <w:t>
      қыздыру пештерінің жұмысы мен салқын әкелу жүйесі аспаптардың көрсеткіштері бойынша қадағалау;</w:t>
      </w:r>
    </w:p>
    <w:bookmarkEnd w:id="309"/>
    <w:bookmarkStart w:name="z317" w:id="310"/>
    <w:p>
      <w:pPr>
        <w:spacing w:after="0"/>
        <w:ind w:left="0"/>
        <w:jc w:val="both"/>
      </w:pPr>
      <w:r>
        <w:rPr>
          <w:rFonts w:ascii="Times New Roman"/>
          <w:b w:val="false"/>
          <w:i w:val="false"/>
          <w:color w:val="000000"/>
          <w:sz w:val="28"/>
        </w:rPr>
        <w:t>
      балқыма жасауға арналған компоненттердің салмақтық көлемін есептеу және кристалдың өсу уақытын анықтау;</w:t>
      </w:r>
    </w:p>
    <w:bookmarkEnd w:id="310"/>
    <w:bookmarkStart w:name="z318" w:id="311"/>
    <w:p>
      <w:pPr>
        <w:spacing w:after="0"/>
        <w:ind w:left="0"/>
        <w:jc w:val="both"/>
      </w:pPr>
      <w:r>
        <w:rPr>
          <w:rFonts w:ascii="Times New Roman"/>
          <w:b w:val="false"/>
          <w:i w:val="false"/>
          <w:color w:val="000000"/>
          <w:sz w:val="28"/>
        </w:rPr>
        <w:t>
      технологиялық журналға жазу.</w:t>
      </w:r>
    </w:p>
    <w:bookmarkEnd w:id="311"/>
    <w:bookmarkStart w:name="z319" w:id="312"/>
    <w:p>
      <w:pPr>
        <w:spacing w:after="0"/>
        <w:ind w:left="0"/>
        <w:jc w:val="both"/>
      </w:pPr>
      <w:r>
        <w:rPr>
          <w:rFonts w:ascii="Times New Roman"/>
          <w:b w:val="false"/>
          <w:i w:val="false"/>
          <w:color w:val="000000"/>
          <w:sz w:val="28"/>
        </w:rPr>
        <w:t>
      45. Білуге тиіс:</w:t>
      </w:r>
    </w:p>
    <w:bookmarkEnd w:id="312"/>
    <w:bookmarkStart w:name="z320" w:id="313"/>
    <w:p>
      <w:pPr>
        <w:spacing w:after="0"/>
        <w:ind w:left="0"/>
        <w:jc w:val="both"/>
      </w:pPr>
      <w:r>
        <w:rPr>
          <w:rFonts w:ascii="Times New Roman"/>
          <w:b w:val="false"/>
          <w:i w:val="false"/>
          <w:color w:val="000000"/>
          <w:sz w:val="28"/>
        </w:rPr>
        <w:t>
      вакуумды пештердің құрылымы;</w:t>
      </w:r>
    </w:p>
    <w:bookmarkEnd w:id="313"/>
    <w:bookmarkStart w:name="z321" w:id="314"/>
    <w:p>
      <w:pPr>
        <w:spacing w:after="0"/>
        <w:ind w:left="0"/>
        <w:jc w:val="both"/>
      </w:pPr>
      <w:r>
        <w:rPr>
          <w:rFonts w:ascii="Times New Roman"/>
          <w:b w:val="false"/>
          <w:i w:val="false"/>
          <w:color w:val="000000"/>
          <w:sz w:val="28"/>
        </w:rPr>
        <w:t>
      электр пештерінің температуралық режимін есептеу және балқыма мен затравканы дайындауға арналған компоненттердің салмақтық көлемін дозалау әдістері;</w:t>
      </w:r>
    </w:p>
    <w:bookmarkEnd w:id="314"/>
    <w:bookmarkStart w:name="z322" w:id="315"/>
    <w:p>
      <w:pPr>
        <w:spacing w:after="0"/>
        <w:ind w:left="0"/>
        <w:jc w:val="both"/>
      </w:pPr>
      <w:r>
        <w:rPr>
          <w:rFonts w:ascii="Times New Roman"/>
          <w:b w:val="false"/>
          <w:i w:val="false"/>
          <w:color w:val="000000"/>
          <w:sz w:val="28"/>
        </w:rPr>
        <w:t xml:space="preserve">
      затравканы сумен салқындату жүйесі; </w:t>
      </w:r>
    </w:p>
    <w:bookmarkEnd w:id="315"/>
    <w:bookmarkStart w:name="z323" w:id="316"/>
    <w:p>
      <w:pPr>
        <w:spacing w:after="0"/>
        <w:ind w:left="0"/>
        <w:jc w:val="both"/>
      </w:pPr>
      <w:r>
        <w:rPr>
          <w:rFonts w:ascii="Times New Roman"/>
          <w:b w:val="false"/>
          <w:i w:val="false"/>
          <w:color w:val="000000"/>
          <w:sz w:val="28"/>
        </w:rPr>
        <w:t>
      бақылау-өлшеу аспаптары мен құралдарының жұмыс принципі;</w:t>
      </w:r>
    </w:p>
    <w:bookmarkEnd w:id="316"/>
    <w:bookmarkStart w:name="z324" w:id="317"/>
    <w:p>
      <w:pPr>
        <w:spacing w:after="0"/>
        <w:ind w:left="0"/>
        <w:jc w:val="both"/>
      </w:pPr>
      <w:r>
        <w:rPr>
          <w:rFonts w:ascii="Times New Roman"/>
          <w:b w:val="false"/>
          <w:i w:val="false"/>
          <w:color w:val="000000"/>
          <w:sz w:val="28"/>
        </w:rPr>
        <w:t>
      кристаллография негіздері;</w:t>
      </w:r>
    </w:p>
    <w:bookmarkEnd w:id="317"/>
    <w:bookmarkStart w:name="z325" w:id="318"/>
    <w:p>
      <w:pPr>
        <w:spacing w:after="0"/>
        <w:ind w:left="0"/>
        <w:jc w:val="both"/>
      </w:pPr>
      <w:r>
        <w:rPr>
          <w:rFonts w:ascii="Times New Roman"/>
          <w:b w:val="false"/>
          <w:i w:val="false"/>
          <w:color w:val="000000"/>
          <w:sz w:val="28"/>
        </w:rPr>
        <w:t>
      кристаллдардың физикалық қасиеттерін және оларды қолдану саласы;</w:t>
      </w:r>
    </w:p>
    <w:bookmarkEnd w:id="318"/>
    <w:bookmarkStart w:name="z326" w:id="319"/>
    <w:p>
      <w:pPr>
        <w:spacing w:after="0"/>
        <w:ind w:left="0"/>
        <w:jc w:val="both"/>
      </w:pPr>
      <w:r>
        <w:rPr>
          <w:rFonts w:ascii="Times New Roman"/>
          <w:b w:val="false"/>
          <w:i w:val="false"/>
          <w:color w:val="000000"/>
          <w:sz w:val="28"/>
        </w:rPr>
        <w:t>
      кристаллдардың сапасын тексеру әдістері;</w:t>
      </w:r>
    </w:p>
    <w:bookmarkEnd w:id="319"/>
    <w:bookmarkStart w:name="z327" w:id="320"/>
    <w:p>
      <w:pPr>
        <w:spacing w:after="0"/>
        <w:ind w:left="0"/>
        <w:jc w:val="both"/>
      </w:pPr>
      <w:r>
        <w:rPr>
          <w:rFonts w:ascii="Times New Roman"/>
          <w:b w:val="false"/>
          <w:i w:val="false"/>
          <w:color w:val="000000"/>
          <w:sz w:val="28"/>
        </w:rPr>
        <w:t>
      кристаллдарға арналған техникалық шарттар.</w:t>
      </w:r>
    </w:p>
    <w:bookmarkEnd w:id="320"/>
    <w:bookmarkStart w:name="z328" w:id="321"/>
    <w:p>
      <w:pPr>
        <w:spacing w:after="0"/>
        <w:ind w:left="0"/>
        <w:jc w:val="both"/>
      </w:pPr>
      <w:r>
        <w:rPr>
          <w:rFonts w:ascii="Times New Roman"/>
          <w:b w:val="false"/>
          <w:i w:val="false"/>
          <w:color w:val="000000"/>
          <w:sz w:val="28"/>
        </w:rPr>
        <w:t>
      46. Жұмыс үлгілері:</w:t>
      </w:r>
    </w:p>
    <w:bookmarkEnd w:id="321"/>
    <w:bookmarkStart w:name="z329" w:id="322"/>
    <w:p>
      <w:pPr>
        <w:spacing w:after="0"/>
        <w:ind w:left="0"/>
        <w:jc w:val="both"/>
      </w:pPr>
      <w:r>
        <w:rPr>
          <w:rFonts w:ascii="Times New Roman"/>
          <w:b w:val="false"/>
          <w:i w:val="false"/>
          <w:color w:val="000000"/>
          <w:sz w:val="28"/>
        </w:rPr>
        <w:t>
      1) диаметрі 180 миллиметрден жоғары және 250 миллиметрге дейінгі фторлы литий кристаллы – Киропулос әдісімен өсіру;</w:t>
      </w:r>
    </w:p>
    <w:bookmarkEnd w:id="322"/>
    <w:bookmarkStart w:name="z330" w:id="323"/>
    <w:p>
      <w:pPr>
        <w:spacing w:after="0"/>
        <w:ind w:left="0"/>
        <w:jc w:val="both"/>
      </w:pPr>
      <w:r>
        <w:rPr>
          <w:rFonts w:ascii="Times New Roman"/>
          <w:b w:val="false"/>
          <w:i w:val="false"/>
          <w:color w:val="000000"/>
          <w:sz w:val="28"/>
        </w:rPr>
        <w:t>
      2) диаметрі 200 миллиметрге дейінгі фторлы кальций мен фторлы барий кристаллы – "Стокбаргер" әдісімен және "Штобер" әдісімен вакуумде өсіру;</w:t>
      </w:r>
    </w:p>
    <w:bookmarkEnd w:id="323"/>
    <w:bookmarkStart w:name="z331" w:id="324"/>
    <w:p>
      <w:pPr>
        <w:spacing w:after="0"/>
        <w:ind w:left="0"/>
        <w:jc w:val="both"/>
      </w:pPr>
      <w:r>
        <w:rPr>
          <w:rFonts w:ascii="Times New Roman"/>
          <w:b w:val="false"/>
          <w:i w:val="false"/>
          <w:color w:val="000000"/>
          <w:sz w:val="28"/>
        </w:rPr>
        <w:t>
      3) ұзындығы 150 миллиметрге дейінгі стержень түріндегі рубин мен лейкосапфир кристаллы – "Вернейл" әдісімен өсіру;</w:t>
      </w:r>
    </w:p>
    <w:bookmarkEnd w:id="324"/>
    <w:bookmarkStart w:name="z332" w:id="325"/>
    <w:p>
      <w:pPr>
        <w:spacing w:after="0"/>
        <w:ind w:left="0"/>
        <w:jc w:val="both"/>
      </w:pPr>
      <w:r>
        <w:rPr>
          <w:rFonts w:ascii="Times New Roman"/>
          <w:b w:val="false"/>
          <w:i w:val="false"/>
          <w:color w:val="000000"/>
          <w:sz w:val="28"/>
        </w:rPr>
        <w:t>
      4) диаметрі 70 миллиметрге дейінгі цинк селениді кристаллы – инертті газ қысымымен "Бриджмен" әдісімен өсіру.</w:t>
      </w:r>
    </w:p>
    <w:bookmarkEnd w:id="325"/>
    <w:bookmarkStart w:name="z333" w:id="326"/>
    <w:p>
      <w:pPr>
        <w:spacing w:after="0"/>
        <w:ind w:left="0"/>
        <w:jc w:val="left"/>
      </w:pPr>
      <w:r>
        <w:rPr>
          <w:rFonts w:ascii="Times New Roman"/>
          <w:b/>
          <w:i w:val="false"/>
          <w:color w:val="000000"/>
        </w:rPr>
        <w:t xml:space="preserve"> Параграф 20. Кристалл өсіру жөніндегі оператор, 4-разряд</w:t>
      </w:r>
    </w:p>
    <w:bookmarkEnd w:id="326"/>
    <w:bookmarkStart w:name="z334" w:id="327"/>
    <w:p>
      <w:pPr>
        <w:spacing w:after="0"/>
        <w:ind w:left="0"/>
        <w:jc w:val="both"/>
      </w:pPr>
      <w:r>
        <w:rPr>
          <w:rFonts w:ascii="Times New Roman"/>
          <w:b w:val="false"/>
          <w:i w:val="false"/>
          <w:color w:val="000000"/>
          <w:sz w:val="28"/>
        </w:rPr>
        <w:t>
      47. Жұмыс сипаттамасы:</w:t>
      </w:r>
    </w:p>
    <w:bookmarkEnd w:id="327"/>
    <w:bookmarkStart w:name="z335" w:id="328"/>
    <w:p>
      <w:pPr>
        <w:spacing w:after="0"/>
        <w:ind w:left="0"/>
        <w:jc w:val="both"/>
      </w:pPr>
      <w:r>
        <w:rPr>
          <w:rFonts w:ascii="Times New Roman"/>
          <w:b w:val="false"/>
          <w:i w:val="false"/>
          <w:color w:val="000000"/>
          <w:sz w:val="28"/>
        </w:rPr>
        <w:t>
      күрделі, ірі және қымбат тұратын кристаллдарды вакуумде және вакуум-компрессионды пештерде ашық тәсілмен өсіру;</w:t>
      </w:r>
    </w:p>
    <w:bookmarkEnd w:id="328"/>
    <w:bookmarkStart w:name="z336" w:id="329"/>
    <w:p>
      <w:pPr>
        <w:spacing w:after="0"/>
        <w:ind w:left="0"/>
        <w:jc w:val="both"/>
      </w:pPr>
      <w:r>
        <w:rPr>
          <w:rFonts w:ascii="Times New Roman"/>
          <w:b w:val="false"/>
          <w:i w:val="false"/>
          <w:color w:val="000000"/>
          <w:sz w:val="28"/>
        </w:rPr>
        <w:t>
      флюорит кристаллын балқымадан вакуумді электр пешінде кейіннен қатты және бәсең күйдірумен өсіру;</w:t>
      </w:r>
    </w:p>
    <w:bookmarkEnd w:id="329"/>
    <w:bookmarkStart w:name="z337" w:id="330"/>
    <w:p>
      <w:pPr>
        <w:spacing w:after="0"/>
        <w:ind w:left="0"/>
        <w:jc w:val="both"/>
      </w:pPr>
      <w:r>
        <w:rPr>
          <w:rFonts w:ascii="Times New Roman"/>
          <w:b w:val="false"/>
          <w:i w:val="false"/>
          <w:color w:val="000000"/>
          <w:sz w:val="28"/>
        </w:rPr>
        <w:t>
      шихтаны дайындау;</w:t>
      </w:r>
    </w:p>
    <w:bookmarkEnd w:id="330"/>
    <w:bookmarkStart w:name="z338" w:id="331"/>
    <w:p>
      <w:pPr>
        <w:spacing w:after="0"/>
        <w:ind w:left="0"/>
        <w:jc w:val="both"/>
      </w:pPr>
      <w:r>
        <w:rPr>
          <w:rFonts w:ascii="Times New Roman"/>
          <w:b w:val="false"/>
          <w:i w:val="false"/>
          <w:color w:val="000000"/>
          <w:sz w:val="28"/>
        </w:rPr>
        <w:t>
      вакуум сорғыларын зарядтау және баптау, кристалдың өсуі үшін сорғы қуатын есептеу;</w:t>
      </w:r>
    </w:p>
    <w:bookmarkEnd w:id="331"/>
    <w:bookmarkStart w:name="z339" w:id="332"/>
    <w:p>
      <w:pPr>
        <w:spacing w:after="0"/>
        <w:ind w:left="0"/>
        <w:jc w:val="both"/>
      </w:pPr>
      <w:r>
        <w:rPr>
          <w:rFonts w:ascii="Times New Roman"/>
          <w:b w:val="false"/>
          <w:i w:val="false"/>
          <w:color w:val="000000"/>
          <w:sz w:val="28"/>
        </w:rPr>
        <w:t>
      кристалды қатты және бәсең күйдіруге арналған муфельді пештерді баптау.</w:t>
      </w:r>
    </w:p>
    <w:bookmarkEnd w:id="332"/>
    <w:bookmarkStart w:name="z340" w:id="333"/>
    <w:p>
      <w:pPr>
        <w:spacing w:after="0"/>
        <w:ind w:left="0"/>
        <w:jc w:val="both"/>
      </w:pPr>
      <w:r>
        <w:rPr>
          <w:rFonts w:ascii="Times New Roman"/>
          <w:b w:val="false"/>
          <w:i w:val="false"/>
          <w:color w:val="000000"/>
          <w:sz w:val="28"/>
        </w:rPr>
        <w:t>
      48. Білуге тиіс:</w:t>
      </w:r>
    </w:p>
    <w:bookmarkEnd w:id="333"/>
    <w:bookmarkStart w:name="z341" w:id="334"/>
    <w:p>
      <w:pPr>
        <w:spacing w:after="0"/>
        <w:ind w:left="0"/>
        <w:jc w:val="both"/>
      </w:pPr>
      <w:r>
        <w:rPr>
          <w:rFonts w:ascii="Times New Roman"/>
          <w:b w:val="false"/>
          <w:i w:val="false"/>
          <w:color w:val="000000"/>
          <w:sz w:val="28"/>
        </w:rPr>
        <w:t>
      вакуумды пештер мен күрделі ірі кристаллдар мен флюорит кристалдарын өсіруге арналған электр пештерінің құрылымы және оны баптау;</w:t>
      </w:r>
    </w:p>
    <w:bookmarkEnd w:id="334"/>
    <w:bookmarkStart w:name="z342" w:id="335"/>
    <w:p>
      <w:pPr>
        <w:spacing w:after="0"/>
        <w:ind w:left="0"/>
        <w:jc w:val="both"/>
      </w:pPr>
      <w:r>
        <w:rPr>
          <w:rFonts w:ascii="Times New Roman"/>
          <w:b w:val="false"/>
          <w:i w:val="false"/>
          <w:color w:val="000000"/>
          <w:sz w:val="28"/>
        </w:rPr>
        <w:t>
      кристалды қатты және бәсең күйдіруге арналған муфельді пештердің құрылымы және оны баптау;</w:t>
      </w:r>
    </w:p>
    <w:bookmarkEnd w:id="335"/>
    <w:bookmarkStart w:name="z343" w:id="336"/>
    <w:p>
      <w:pPr>
        <w:spacing w:after="0"/>
        <w:ind w:left="0"/>
        <w:jc w:val="both"/>
      </w:pPr>
      <w:r>
        <w:rPr>
          <w:rFonts w:ascii="Times New Roman"/>
          <w:b w:val="false"/>
          <w:i w:val="false"/>
          <w:color w:val="000000"/>
          <w:sz w:val="28"/>
        </w:rPr>
        <w:t>
      вакуумді, қысымды, температураны, электр тогінің қуатын өлшеуге арналған аспаптардың құрылымы.</w:t>
      </w:r>
    </w:p>
    <w:bookmarkEnd w:id="336"/>
    <w:bookmarkStart w:name="z344" w:id="337"/>
    <w:p>
      <w:pPr>
        <w:spacing w:after="0"/>
        <w:ind w:left="0"/>
        <w:jc w:val="both"/>
      </w:pPr>
      <w:r>
        <w:rPr>
          <w:rFonts w:ascii="Times New Roman"/>
          <w:b w:val="false"/>
          <w:i w:val="false"/>
          <w:color w:val="000000"/>
          <w:sz w:val="28"/>
        </w:rPr>
        <w:t>
      49. Жұмыс үлгілері:</w:t>
      </w:r>
    </w:p>
    <w:bookmarkEnd w:id="337"/>
    <w:bookmarkStart w:name="z345" w:id="338"/>
    <w:p>
      <w:pPr>
        <w:spacing w:after="0"/>
        <w:ind w:left="0"/>
        <w:jc w:val="both"/>
      </w:pPr>
      <w:r>
        <w:rPr>
          <w:rFonts w:ascii="Times New Roman"/>
          <w:b w:val="false"/>
          <w:i w:val="false"/>
          <w:color w:val="000000"/>
          <w:sz w:val="28"/>
        </w:rPr>
        <w:t>
      1) диаметрі 200 миллиметрден жоғары және 450 миллиметрге дейінгі фторлы кальций мен фторлы барий кристаллы – "Стокбаргер" әдісімен және "Штобер" әдісімен вакуумде өсіру;</w:t>
      </w:r>
    </w:p>
    <w:bookmarkEnd w:id="338"/>
    <w:bookmarkStart w:name="z346" w:id="339"/>
    <w:p>
      <w:pPr>
        <w:spacing w:after="0"/>
        <w:ind w:left="0"/>
        <w:jc w:val="both"/>
      </w:pPr>
      <w:r>
        <w:rPr>
          <w:rFonts w:ascii="Times New Roman"/>
          <w:b w:val="false"/>
          <w:i w:val="false"/>
          <w:color w:val="000000"/>
          <w:sz w:val="28"/>
        </w:rPr>
        <w:t>
      2) диаметрі 250 миллиметрден жоғары және 450 миллиметрге дейінгі фторлы литий кристаллы – "Киропулос" әдісімен ауада өсіру;</w:t>
      </w:r>
    </w:p>
    <w:bookmarkEnd w:id="339"/>
    <w:bookmarkStart w:name="z347" w:id="340"/>
    <w:p>
      <w:pPr>
        <w:spacing w:after="0"/>
        <w:ind w:left="0"/>
        <w:jc w:val="both"/>
      </w:pPr>
      <w:r>
        <w:rPr>
          <w:rFonts w:ascii="Times New Roman"/>
          <w:b w:val="false"/>
          <w:i w:val="false"/>
          <w:color w:val="000000"/>
          <w:sz w:val="28"/>
        </w:rPr>
        <w:t>
      3) ұзындығы 150 миллиметрден жоғары стержень түріндегі рубин мен лейкосапфир кристаллы – "Вернейл" әдісімен өсіру;</w:t>
      </w:r>
    </w:p>
    <w:bookmarkEnd w:id="340"/>
    <w:bookmarkStart w:name="z348" w:id="341"/>
    <w:p>
      <w:pPr>
        <w:spacing w:after="0"/>
        <w:ind w:left="0"/>
        <w:jc w:val="both"/>
      </w:pPr>
      <w:r>
        <w:rPr>
          <w:rFonts w:ascii="Times New Roman"/>
          <w:b w:val="false"/>
          <w:i w:val="false"/>
          <w:color w:val="000000"/>
          <w:sz w:val="28"/>
        </w:rPr>
        <w:t>
      4) диаметрі 70-тен 100 миллиметрге дейінгі цинк селениді кристаллы – инертті газ қысымымен "Бриджмен" әдісімен өсіру;</w:t>
      </w:r>
    </w:p>
    <w:bookmarkEnd w:id="341"/>
    <w:bookmarkStart w:name="z349" w:id="342"/>
    <w:p>
      <w:pPr>
        <w:spacing w:after="0"/>
        <w:ind w:left="0"/>
        <w:jc w:val="both"/>
      </w:pPr>
      <w:r>
        <w:rPr>
          <w:rFonts w:ascii="Times New Roman"/>
          <w:b w:val="false"/>
          <w:i w:val="false"/>
          <w:color w:val="000000"/>
          <w:sz w:val="28"/>
        </w:rPr>
        <w:t>
      5) массасы 8 килограммға дейінгі лейкосапфир кристаллы – "ГОИ" әдісімен вакуумде өсіру.</w:t>
      </w:r>
    </w:p>
    <w:bookmarkEnd w:id="342"/>
    <w:bookmarkStart w:name="z350" w:id="343"/>
    <w:p>
      <w:pPr>
        <w:spacing w:after="0"/>
        <w:ind w:left="0"/>
        <w:jc w:val="left"/>
      </w:pPr>
      <w:r>
        <w:rPr>
          <w:rFonts w:ascii="Times New Roman"/>
          <w:b/>
          <w:i w:val="false"/>
          <w:color w:val="000000"/>
        </w:rPr>
        <w:t xml:space="preserve"> Параграф 21. Кристалл өсіру жөніндегі оператор, 5-разряд</w:t>
      </w:r>
    </w:p>
    <w:bookmarkEnd w:id="343"/>
    <w:bookmarkStart w:name="z351" w:id="344"/>
    <w:p>
      <w:pPr>
        <w:spacing w:after="0"/>
        <w:ind w:left="0"/>
        <w:jc w:val="both"/>
      </w:pPr>
      <w:r>
        <w:rPr>
          <w:rFonts w:ascii="Times New Roman"/>
          <w:b w:val="false"/>
          <w:i w:val="false"/>
          <w:color w:val="000000"/>
          <w:sz w:val="28"/>
        </w:rPr>
        <w:t>
      50. Жұмыс сипаттамасы:</w:t>
      </w:r>
    </w:p>
    <w:bookmarkEnd w:id="344"/>
    <w:bookmarkStart w:name="z352" w:id="345"/>
    <w:p>
      <w:pPr>
        <w:spacing w:after="0"/>
        <w:ind w:left="0"/>
        <w:jc w:val="both"/>
      </w:pPr>
      <w:r>
        <w:rPr>
          <w:rFonts w:ascii="Times New Roman"/>
          <w:b w:val="false"/>
          <w:i w:val="false"/>
          <w:color w:val="000000"/>
          <w:sz w:val="28"/>
        </w:rPr>
        <w:t>
      ерекше күрделі оптикалық кристаллдарды өсіру, кристалдардың жаңа түрлерін, арнайы берілген қасиеттері бар ірі кристалдарды (түрлі фторидтерді қосу жолымен), беріктігі жоғары кристалдарды (нығайтылған фторлы литийді), сондай-ақ әртүрлі материалдардан әртүрлі әдістермен өсіру жөніндегі тәжірибе жұмыстарын жүргізу;</w:t>
      </w:r>
    </w:p>
    <w:bookmarkEnd w:id="345"/>
    <w:bookmarkStart w:name="z353" w:id="346"/>
    <w:p>
      <w:pPr>
        <w:spacing w:after="0"/>
        <w:ind w:left="0"/>
        <w:jc w:val="both"/>
      </w:pPr>
      <w:r>
        <w:rPr>
          <w:rFonts w:ascii="Times New Roman"/>
          <w:b w:val="false"/>
          <w:i w:val="false"/>
          <w:color w:val="000000"/>
          <w:sz w:val="28"/>
        </w:rPr>
        <w:t>
      кристаллдардың оптикалық сипаттамасына сәйкес технологиялық режимді таңдау;</w:t>
      </w:r>
    </w:p>
    <w:bookmarkEnd w:id="346"/>
    <w:bookmarkStart w:name="z354" w:id="347"/>
    <w:p>
      <w:pPr>
        <w:spacing w:after="0"/>
        <w:ind w:left="0"/>
        <w:jc w:val="both"/>
      </w:pPr>
      <w:r>
        <w:rPr>
          <w:rFonts w:ascii="Times New Roman"/>
          <w:b w:val="false"/>
          <w:i w:val="false"/>
          <w:color w:val="000000"/>
          <w:sz w:val="28"/>
        </w:rPr>
        <w:t>
      режимді өсіру нәтижелеріне қарай түзеу;</w:t>
      </w:r>
    </w:p>
    <w:bookmarkEnd w:id="347"/>
    <w:bookmarkStart w:name="z355" w:id="348"/>
    <w:p>
      <w:pPr>
        <w:spacing w:after="0"/>
        <w:ind w:left="0"/>
        <w:jc w:val="both"/>
      </w:pPr>
      <w:r>
        <w:rPr>
          <w:rFonts w:ascii="Times New Roman"/>
          <w:b w:val="false"/>
          <w:i w:val="false"/>
          <w:color w:val="000000"/>
          <w:sz w:val="28"/>
        </w:rPr>
        <w:t>
      жабдықтың ақауларын анықтау және жою;</w:t>
      </w:r>
    </w:p>
    <w:bookmarkEnd w:id="348"/>
    <w:bookmarkStart w:name="z356" w:id="349"/>
    <w:p>
      <w:pPr>
        <w:spacing w:after="0"/>
        <w:ind w:left="0"/>
        <w:jc w:val="both"/>
      </w:pPr>
      <w:r>
        <w:rPr>
          <w:rFonts w:ascii="Times New Roman"/>
          <w:b w:val="false"/>
          <w:i w:val="false"/>
          <w:color w:val="000000"/>
          <w:sz w:val="28"/>
        </w:rPr>
        <w:t>
      кристаллизациялау камераларының, газ коммуникацияларының, вакуумді жүйелердің герметикалылығын тексеру.</w:t>
      </w:r>
    </w:p>
    <w:bookmarkEnd w:id="349"/>
    <w:bookmarkStart w:name="z357" w:id="350"/>
    <w:p>
      <w:pPr>
        <w:spacing w:after="0"/>
        <w:ind w:left="0"/>
        <w:jc w:val="both"/>
      </w:pPr>
      <w:r>
        <w:rPr>
          <w:rFonts w:ascii="Times New Roman"/>
          <w:b w:val="false"/>
          <w:i w:val="false"/>
          <w:color w:val="000000"/>
          <w:sz w:val="28"/>
        </w:rPr>
        <w:t>
      51. Білуге тиіс:</w:t>
      </w:r>
    </w:p>
    <w:bookmarkEnd w:id="350"/>
    <w:bookmarkStart w:name="z358" w:id="351"/>
    <w:p>
      <w:pPr>
        <w:spacing w:after="0"/>
        <w:ind w:left="0"/>
        <w:jc w:val="both"/>
      </w:pPr>
      <w:r>
        <w:rPr>
          <w:rFonts w:ascii="Times New Roman"/>
          <w:b w:val="false"/>
          <w:i w:val="false"/>
          <w:color w:val="000000"/>
          <w:sz w:val="28"/>
        </w:rPr>
        <w:t>
      ерекше күрделі вакуумды қондырғылар мен электр пештерінің құрылымы;</w:t>
      </w:r>
    </w:p>
    <w:bookmarkEnd w:id="351"/>
    <w:bookmarkStart w:name="z359" w:id="352"/>
    <w:p>
      <w:pPr>
        <w:spacing w:after="0"/>
        <w:ind w:left="0"/>
        <w:jc w:val="both"/>
      </w:pPr>
      <w:r>
        <w:rPr>
          <w:rFonts w:ascii="Times New Roman"/>
          <w:b w:val="false"/>
          <w:i w:val="false"/>
          <w:color w:val="000000"/>
          <w:sz w:val="28"/>
        </w:rPr>
        <w:t>
      ағынды тоқтату жолдары (вакуумның түсуі);</w:t>
      </w:r>
    </w:p>
    <w:bookmarkEnd w:id="352"/>
    <w:bookmarkStart w:name="z360" w:id="353"/>
    <w:p>
      <w:pPr>
        <w:spacing w:after="0"/>
        <w:ind w:left="0"/>
        <w:jc w:val="both"/>
      </w:pPr>
      <w:r>
        <w:rPr>
          <w:rFonts w:ascii="Times New Roman"/>
          <w:b w:val="false"/>
          <w:i w:val="false"/>
          <w:color w:val="000000"/>
          <w:sz w:val="28"/>
        </w:rPr>
        <w:t>
      өндірістік және экспериментальдік қондырғылардың схемалары;</w:t>
      </w:r>
    </w:p>
    <w:bookmarkEnd w:id="353"/>
    <w:bookmarkStart w:name="z361" w:id="354"/>
    <w:p>
      <w:pPr>
        <w:spacing w:after="0"/>
        <w:ind w:left="0"/>
        <w:jc w:val="both"/>
      </w:pPr>
      <w:r>
        <w:rPr>
          <w:rFonts w:ascii="Times New Roman"/>
          <w:b w:val="false"/>
          <w:i w:val="false"/>
          <w:color w:val="000000"/>
          <w:sz w:val="28"/>
        </w:rPr>
        <w:t>
      пеш құрылғысы жұмысын автоматты реттеу принциптері;</w:t>
      </w:r>
    </w:p>
    <w:bookmarkEnd w:id="354"/>
    <w:bookmarkStart w:name="z362" w:id="355"/>
    <w:p>
      <w:pPr>
        <w:spacing w:after="0"/>
        <w:ind w:left="0"/>
        <w:jc w:val="both"/>
      </w:pPr>
      <w:r>
        <w:rPr>
          <w:rFonts w:ascii="Times New Roman"/>
          <w:b w:val="false"/>
          <w:i w:val="false"/>
          <w:color w:val="000000"/>
          <w:sz w:val="28"/>
        </w:rPr>
        <w:t>
      ірі кристалдарды бәсең күйдірудің режимі мен жолдары, олардың сапасын бақылау әдістері;</w:t>
      </w:r>
    </w:p>
    <w:bookmarkEnd w:id="355"/>
    <w:bookmarkStart w:name="z363" w:id="356"/>
    <w:p>
      <w:pPr>
        <w:spacing w:after="0"/>
        <w:ind w:left="0"/>
        <w:jc w:val="both"/>
      </w:pPr>
      <w:r>
        <w:rPr>
          <w:rFonts w:ascii="Times New Roman"/>
          <w:b w:val="false"/>
          <w:i w:val="false"/>
          <w:color w:val="000000"/>
          <w:sz w:val="28"/>
        </w:rPr>
        <w:t>
      моно - және поликристаллдаорды жарудың жолдары;</w:t>
      </w:r>
    </w:p>
    <w:bookmarkEnd w:id="356"/>
    <w:bookmarkStart w:name="z364" w:id="357"/>
    <w:p>
      <w:pPr>
        <w:spacing w:after="0"/>
        <w:ind w:left="0"/>
        <w:jc w:val="both"/>
      </w:pPr>
      <w:r>
        <w:rPr>
          <w:rFonts w:ascii="Times New Roman"/>
          <w:b w:val="false"/>
          <w:i w:val="false"/>
          <w:color w:val="000000"/>
          <w:sz w:val="28"/>
        </w:rPr>
        <w:t>
      кристаллдардың оптикалық және физикалық-химиялық қасиеттері, оларды қолдану саласы.</w:t>
      </w:r>
    </w:p>
    <w:bookmarkEnd w:id="357"/>
    <w:bookmarkStart w:name="z365" w:id="358"/>
    <w:p>
      <w:pPr>
        <w:spacing w:after="0"/>
        <w:ind w:left="0"/>
        <w:jc w:val="both"/>
      </w:pPr>
      <w:r>
        <w:rPr>
          <w:rFonts w:ascii="Times New Roman"/>
          <w:b w:val="false"/>
          <w:i w:val="false"/>
          <w:color w:val="000000"/>
          <w:sz w:val="28"/>
        </w:rPr>
        <w:t>
      52. Жұмыс үлгілері:</w:t>
      </w:r>
    </w:p>
    <w:bookmarkEnd w:id="358"/>
    <w:bookmarkStart w:name="z366" w:id="359"/>
    <w:p>
      <w:pPr>
        <w:spacing w:after="0"/>
        <w:ind w:left="0"/>
        <w:jc w:val="both"/>
      </w:pPr>
      <w:r>
        <w:rPr>
          <w:rFonts w:ascii="Times New Roman"/>
          <w:b w:val="false"/>
          <w:i w:val="false"/>
          <w:color w:val="000000"/>
          <w:sz w:val="28"/>
        </w:rPr>
        <w:t>
      1) ұзындығы 200 миллиметрден жоғары стержень түріндегі рубин мен лейкосапфир кристаллы – сутегі мен оттегі жалынында "Вернейл" әдісімен өсіру;</w:t>
      </w:r>
    </w:p>
    <w:bookmarkEnd w:id="359"/>
    <w:bookmarkStart w:name="z367" w:id="360"/>
    <w:p>
      <w:pPr>
        <w:spacing w:after="0"/>
        <w:ind w:left="0"/>
        <w:jc w:val="both"/>
      </w:pPr>
      <w:r>
        <w:rPr>
          <w:rFonts w:ascii="Times New Roman"/>
          <w:b w:val="false"/>
          <w:i w:val="false"/>
          <w:color w:val="000000"/>
          <w:sz w:val="28"/>
        </w:rPr>
        <w:t>
      2) диаметрі 100 миллиметрден жоғары цинк селениді кристаллы – инертті газ қысымымен "Бриджмен" әдісімен өсіру;</w:t>
      </w:r>
    </w:p>
    <w:bookmarkEnd w:id="360"/>
    <w:bookmarkStart w:name="z368" w:id="361"/>
    <w:p>
      <w:pPr>
        <w:spacing w:after="0"/>
        <w:ind w:left="0"/>
        <w:jc w:val="both"/>
      </w:pPr>
      <w:r>
        <w:rPr>
          <w:rFonts w:ascii="Times New Roman"/>
          <w:b w:val="false"/>
          <w:i w:val="false"/>
          <w:color w:val="000000"/>
          <w:sz w:val="28"/>
        </w:rPr>
        <w:t>
      3) массасы 8 килограммнан жоғары лейкосапфир кристаллы – "ГОИ" әдісімен вакуумде өсіру;</w:t>
      </w:r>
    </w:p>
    <w:bookmarkEnd w:id="361"/>
    <w:bookmarkStart w:name="z369" w:id="362"/>
    <w:p>
      <w:pPr>
        <w:spacing w:after="0"/>
        <w:ind w:left="0"/>
        <w:jc w:val="both"/>
      </w:pPr>
      <w:r>
        <w:rPr>
          <w:rFonts w:ascii="Times New Roman"/>
          <w:b w:val="false"/>
          <w:i w:val="false"/>
          <w:color w:val="000000"/>
          <w:sz w:val="28"/>
        </w:rPr>
        <w:t>
      4) диаметрі 450 миллиметрден жоғары ірі бірегей фторлы кальций мен фторлы барий кристаллы – "Стокбаргер" әдісімен және "Штобер" әдісімен вакуумде өсіру;</w:t>
      </w:r>
    </w:p>
    <w:bookmarkEnd w:id="362"/>
    <w:bookmarkStart w:name="z370" w:id="363"/>
    <w:p>
      <w:pPr>
        <w:spacing w:after="0"/>
        <w:ind w:left="0"/>
        <w:jc w:val="both"/>
      </w:pPr>
      <w:r>
        <w:rPr>
          <w:rFonts w:ascii="Times New Roman"/>
          <w:b w:val="false"/>
          <w:i w:val="false"/>
          <w:color w:val="000000"/>
          <w:sz w:val="28"/>
        </w:rPr>
        <w:t>
      5) диаметрі 450 миллиметрден жоғары фторлы литий кристаллы – "Киропулос" әдісімен ауада өсіру.</w:t>
      </w:r>
    </w:p>
    <w:bookmarkEnd w:id="363"/>
    <w:bookmarkStart w:name="z371" w:id="364"/>
    <w:p>
      <w:pPr>
        <w:spacing w:after="0"/>
        <w:ind w:left="0"/>
        <w:jc w:val="left"/>
      </w:pPr>
      <w:r>
        <w:rPr>
          <w:rFonts w:ascii="Times New Roman"/>
          <w:b/>
          <w:i w:val="false"/>
          <w:color w:val="000000"/>
        </w:rPr>
        <w:t xml:space="preserve"> Параграф 22. Кюветті жентектеуші, 2-разряд</w:t>
      </w:r>
    </w:p>
    <w:bookmarkEnd w:id="364"/>
    <w:bookmarkStart w:name="z372" w:id="365"/>
    <w:p>
      <w:pPr>
        <w:spacing w:after="0"/>
        <w:ind w:left="0"/>
        <w:jc w:val="both"/>
      </w:pPr>
      <w:r>
        <w:rPr>
          <w:rFonts w:ascii="Times New Roman"/>
          <w:b w:val="false"/>
          <w:i w:val="false"/>
          <w:color w:val="000000"/>
          <w:sz w:val="28"/>
        </w:rPr>
        <w:t>
      53. Жұмыс сипаттамасы:</w:t>
      </w:r>
    </w:p>
    <w:bookmarkEnd w:id="365"/>
    <w:bookmarkStart w:name="z373" w:id="366"/>
    <w:p>
      <w:pPr>
        <w:spacing w:after="0"/>
        <w:ind w:left="0"/>
        <w:jc w:val="both"/>
      </w:pPr>
      <w:r>
        <w:rPr>
          <w:rFonts w:ascii="Times New Roman"/>
          <w:b w:val="false"/>
          <w:i w:val="false"/>
          <w:color w:val="000000"/>
          <w:sz w:val="28"/>
        </w:rPr>
        <w:t>
      цилиндрлі кюветтерді жентектеу;</w:t>
      </w:r>
    </w:p>
    <w:bookmarkEnd w:id="366"/>
    <w:bookmarkStart w:name="z374" w:id="367"/>
    <w:p>
      <w:pPr>
        <w:spacing w:after="0"/>
        <w:ind w:left="0"/>
        <w:jc w:val="both"/>
      </w:pPr>
      <w:r>
        <w:rPr>
          <w:rFonts w:ascii="Times New Roman"/>
          <w:b w:val="false"/>
          <w:i w:val="false"/>
          <w:color w:val="000000"/>
          <w:sz w:val="28"/>
        </w:rPr>
        <w:t>
      желімделетін бөлшектерді тазарту, желімдеуші пастаны жұқа қабатпен жағу және ыстыққа төзімді құрылғымен бекіту;</w:t>
      </w:r>
    </w:p>
    <w:bookmarkEnd w:id="367"/>
    <w:bookmarkStart w:name="z375" w:id="368"/>
    <w:p>
      <w:pPr>
        <w:spacing w:after="0"/>
        <w:ind w:left="0"/>
        <w:jc w:val="both"/>
      </w:pPr>
      <w:r>
        <w:rPr>
          <w:rFonts w:ascii="Times New Roman"/>
          <w:b w:val="false"/>
          <w:i w:val="false"/>
          <w:color w:val="000000"/>
          <w:sz w:val="28"/>
        </w:rPr>
        <w:t>
      жентектелетін қабатты пастаның қалдығынан тазарту және муфельді пеште жентектеу.</w:t>
      </w:r>
    </w:p>
    <w:bookmarkEnd w:id="368"/>
    <w:bookmarkStart w:name="z376" w:id="369"/>
    <w:p>
      <w:pPr>
        <w:spacing w:after="0"/>
        <w:ind w:left="0"/>
        <w:jc w:val="both"/>
      </w:pPr>
      <w:r>
        <w:rPr>
          <w:rFonts w:ascii="Times New Roman"/>
          <w:b w:val="false"/>
          <w:i w:val="false"/>
          <w:color w:val="000000"/>
          <w:sz w:val="28"/>
        </w:rPr>
        <w:t>
      54. Білуге тиіс:</w:t>
      </w:r>
    </w:p>
    <w:bookmarkEnd w:id="369"/>
    <w:bookmarkStart w:name="z377" w:id="370"/>
    <w:p>
      <w:pPr>
        <w:spacing w:after="0"/>
        <w:ind w:left="0"/>
        <w:jc w:val="both"/>
      </w:pPr>
      <w:r>
        <w:rPr>
          <w:rFonts w:ascii="Times New Roman"/>
          <w:b w:val="false"/>
          <w:i w:val="false"/>
          <w:color w:val="000000"/>
          <w:sz w:val="28"/>
        </w:rPr>
        <w:t>
      оптикалық бөлшектермен жұмыс істеу қағидалары;</w:t>
      </w:r>
    </w:p>
    <w:bookmarkEnd w:id="370"/>
    <w:bookmarkStart w:name="z378" w:id="371"/>
    <w:p>
      <w:pPr>
        <w:spacing w:after="0"/>
        <w:ind w:left="0"/>
        <w:jc w:val="both"/>
      </w:pPr>
      <w:r>
        <w:rPr>
          <w:rFonts w:ascii="Times New Roman"/>
          <w:b w:val="false"/>
          <w:i w:val="false"/>
          <w:color w:val="000000"/>
          <w:sz w:val="28"/>
        </w:rPr>
        <w:t>
      оптикалық шынының физикалық-химиялық қасиеттері;</w:t>
      </w:r>
    </w:p>
    <w:bookmarkEnd w:id="371"/>
    <w:bookmarkStart w:name="z379" w:id="372"/>
    <w:p>
      <w:pPr>
        <w:spacing w:after="0"/>
        <w:ind w:left="0"/>
        <w:jc w:val="both"/>
      </w:pPr>
      <w:r>
        <w:rPr>
          <w:rFonts w:ascii="Times New Roman"/>
          <w:b w:val="false"/>
          <w:i w:val="false"/>
          <w:color w:val="000000"/>
          <w:sz w:val="28"/>
        </w:rPr>
        <w:t>
      кюветтерді желімдеудің жолдары мен кезектілігі.</w:t>
      </w:r>
    </w:p>
    <w:bookmarkEnd w:id="372"/>
    <w:bookmarkStart w:name="z380" w:id="373"/>
    <w:p>
      <w:pPr>
        <w:spacing w:after="0"/>
        <w:ind w:left="0"/>
        <w:jc w:val="left"/>
      </w:pPr>
      <w:r>
        <w:rPr>
          <w:rFonts w:ascii="Times New Roman"/>
          <w:b/>
          <w:i w:val="false"/>
          <w:color w:val="000000"/>
        </w:rPr>
        <w:t xml:space="preserve"> Параграф 23. Кюветті жентектеуші, 3-разряд</w:t>
      </w:r>
    </w:p>
    <w:bookmarkEnd w:id="373"/>
    <w:bookmarkStart w:name="z381" w:id="374"/>
    <w:p>
      <w:pPr>
        <w:spacing w:after="0"/>
        <w:ind w:left="0"/>
        <w:jc w:val="both"/>
      </w:pPr>
      <w:r>
        <w:rPr>
          <w:rFonts w:ascii="Times New Roman"/>
          <w:b w:val="false"/>
          <w:i w:val="false"/>
          <w:color w:val="000000"/>
          <w:sz w:val="28"/>
        </w:rPr>
        <w:t>
      55. Жұмыс сипаттамасы:</w:t>
      </w:r>
    </w:p>
    <w:bookmarkEnd w:id="374"/>
    <w:bookmarkStart w:name="z382" w:id="375"/>
    <w:p>
      <w:pPr>
        <w:spacing w:after="0"/>
        <w:ind w:left="0"/>
        <w:jc w:val="both"/>
      </w:pPr>
      <w:r>
        <w:rPr>
          <w:rFonts w:ascii="Times New Roman"/>
          <w:b w:val="false"/>
          <w:i w:val="false"/>
          <w:color w:val="000000"/>
          <w:sz w:val="28"/>
        </w:rPr>
        <w:t>
      үлкен жағының көлемі 10-нан 100 миллиметрге дейінгі, қабырғаларының қалыңдығы 3 миллиметрден жоғары тік бұрышты кюветтерді жұмыс аумағында V-VII тазалық сыныптарын және қабырға арасында 0,03 миллиметрден жоғары қиықшаны қамтамасыз ете отырып жентектеу;</w:t>
      </w:r>
    </w:p>
    <w:bookmarkEnd w:id="375"/>
    <w:bookmarkStart w:name="z383" w:id="376"/>
    <w:p>
      <w:pPr>
        <w:spacing w:after="0"/>
        <w:ind w:left="0"/>
        <w:jc w:val="both"/>
      </w:pPr>
      <w:r>
        <w:rPr>
          <w:rFonts w:ascii="Times New Roman"/>
          <w:b w:val="false"/>
          <w:i w:val="false"/>
          <w:color w:val="000000"/>
          <w:sz w:val="28"/>
        </w:rPr>
        <w:t>
      электр пеште жентектелетін кюветті бекіту үшін ыстыққа төзімді болаттан жасалған бектпе құрылғыларын іріктеу;</w:t>
      </w:r>
    </w:p>
    <w:bookmarkEnd w:id="376"/>
    <w:bookmarkStart w:name="z384" w:id="377"/>
    <w:p>
      <w:pPr>
        <w:spacing w:after="0"/>
        <w:ind w:left="0"/>
        <w:jc w:val="both"/>
      </w:pPr>
      <w:r>
        <w:rPr>
          <w:rFonts w:ascii="Times New Roman"/>
          <w:b w:val="false"/>
          <w:i w:val="false"/>
          <w:color w:val="000000"/>
          <w:sz w:val="28"/>
        </w:rPr>
        <w:t>
      муфельді пештің жұмысын бақылау және реттеу;</w:t>
      </w:r>
    </w:p>
    <w:bookmarkEnd w:id="377"/>
    <w:bookmarkStart w:name="z385" w:id="378"/>
    <w:p>
      <w:pPr>
        <w:spacing w:after="0"/>
        <w:ind w:left="0"/>
        <w:jc w:val="both"/>
      </w:pPr>
      <w:r>
        <w:rPr>
          <w:rFonts w:ascii="Times New Roman"/>
          <w:b w:val="false"/>
          <w:i w:val="false"/>
          <w:color w:val="000000"/>
          <w:sz w:val="28"/>
        </w:rPr>
        <w:t>
      желімдеуші пастаны дайындау.</w:t>
      </w:r>
    </w:p>
    <w:bookmarkEnd w:id="378"/>
    <w:bookmarkStart w:name="z386" w:id="379"/>
    <w:p>
      <w:pPr>
        <w:spacing w:after="0"/>
        <w:ind w:left="0"/>
        <w:jc w:val="both"/>
      </w:pPr>
      <w:r>
        <w:rPr>
          <w:rFonts w:ascii="Times New Roman"/>
          <w:b w:val="false"/>
          <w:i w:val="false"/>
          <w:color w:val="000000"/>
          <w:sz w:val="28"/>
        </w:rPr>
        <w:t>
      56. Білуге тиіс:</w:t>
      </w:r>
    </w:p>
    <w:bookmarkEnd w:id="379"/>
    <w:bookmarkStart w:name="z387" w:id="380"/>
    <w:p>
      <w:pPr>
        <w:spacing w:after="0"/>
        <w:ind w:left="0"/>
        <w:jc w:val="both"/>
      </w:pPr>
      <w:r>
        <w:rPr>
          <w:rFonts w:ascii="Times New Roman"/>
          <w:b w:val="false"/>
          <w:i w:val="false"/>
          <w:color w:val="000000"/>
          <w:sz w:val="28"/>
        </w:rPr>
        <w:t xml:space="preserve">
      муфельлі пештердің құрылымы; </w:t>
      </w:r>
    </w:p>
    <w:bookmarkEnd w:id="380"/>
    <w:bookmarkStart w:name="z388" w:id="381"/>
    <w:p>
      <w:pPr>
        <w:spacing w:after="0"/>
        <w:ind w:left="0"/>
        <w:jc w:val="both"/>
      </w:pPr>
      <w:r>
        <w:rPr>
          <w:rFonts w:ascii="Times New Roman"/>
          <w:b w:val="false"/>
          <w:i w:val="false"/>
          <w:color w:val="000000"/>
          <w:sz w:val="28"/>
        </w:rPr>
        <w:t>
      тік бұрышты кюветтерді желімдеудің тәртібі;</w:t>
      </w:r>
    </w:p>
    <w:bookmarkEnd w:id="381"/>
    <w:bookmarkStart w:name="z389" w:id="382"/>
    <w:p>
      <w:pPr>
        <w:spacing w:after="0"/>
        <w:ind w:left="0"/>
        <w:jc w:val="both"/>
      </w:pPr>
      <w:r>
        <w:rPr>
          <w:rFonts w:ascii="Times New Roman"/>
          <w:b w:val="false"/>
          <w:i w:val="false"/>
          <w:color w:val="000000"/>
          <w:sz w:val="28"/>
        </w:rPr>
        <w:t>
      бөлшектерді жентектеудің температуралық режимі мен жентектеу уақытының шынының маркасына, кювет көлеміне, желімдеуші пастаның құрамына тәуелділігі;</w:t>
      </w:r>
    </w:p>
    <w:bookmarkEnd w:id="382"/>
    <w:bookmarkStart w:name="z390" w:id="383"/>
    <w:p>
      <w:pPr>
        <w:spacing w:after="0"/>
        <w:ind w:left="0"/>
        <w:jc w:val="both"/>
      </w:pPr>
      <w:r>
        <w:rPr>
          <w:rFonts w:ascii="Times New Roman"/>
          <w:b w:val="false"/>
          <w:i w:val="false"/>
          <w:color w:val="000000"/>
          <w:sz w:val="28"/>
        </w:rPr>
        <w:t>
      желімдеуші пастаны жасау тәсілдері және оның қасиеттері.</w:t>
      </w:r>
    </w:p>
    <w:bookmarkEnd w:id="383"/>
    <w:bookmarkStart w:name="z391" w:id="384"/>
    <w:p>
      <w:pPr>
        <w:spacing w:after="0"/>
        <w:ind w:left="0"/>
        <w:jc w:val="left"/>
      </w:pPr>
      <w:r>
        <w:rPr>
          <w:rFonts w:ascii="Times New Roman"/>
          <w:b/>
          <w:i w:val="false"/>
          <w:color w:val="000000"/>
        </w:rPr>
        <w:t xml:space="preserve"> Параграф 24. Кюветті жентектеуші, 4-разряд</w:t>
      </w:r>
    </w:p>
    <w:bookmarkEnd w:id="384"/>
    <w:bookmarkStart w:name="z392" w:id="385"/>
    <w:p>
      <w:pPr>
        <w:spacing w:after="0"/>
        <w:ind w:left="0"/>
        <w:jc w:val="both"/>
      </w:pPr>
      <w:r>
        <w:rPr>
          <w:rFonts w:ascii="Times New Roman"/>
          <w:b w:val="false"/>
          <w:i w:val="false"/>
          <w:color w:val="000000"/>
          <w:sz w:val="28"/>
        </w:rPr>
        <w:t>
      57. Жұмыс сипаттамасы:</w:t>
      </w:r>
    </w:p>
    <w:bookmarkEnd w:id="385"/>
    <w:bookmarkStart w:name="z393" w:id="386"/>
    <w:p>
      <w:pPr>
        <w:spacing w:after="0"/>
        <w:ind w:left="0"/>
        <w:jc w:val="both"/>
      </w:pPr>
      <w:r>
        <w:rPr>
          <w:rFonts w:ascii="Times New Roman"/>
          <w:b w:val="false"/>
          <w:i w:val="false"/>
          <w:color w:val="000000"/>
          <w:sz w:val="28"/>
        </w:rPr>
        <w:t>
      үлкен жағының көлемі 10-дейін және 100 миллиметрден жоғары, қабырғаларының қалыңдығы 3 миллиметрге дейінгі тік бұрышты кюветтерді жұмыс аумағында II - IV тазалық сыныптарын және қабырға арасында 0,03 миллиметрге дейінгі қиықшаны қамтамасыз ете отырып жентектеу;</w:t>
      </w:r>
    </w:p>
    <w:bookmarkEnd w:id="386"/>
    <w:bookmarkStart w:name="z394" w:id="387"/>
    <w:p>
      <w:pPr>
        <w:spacing w:after="0"/>
        <w:ind w:left="0"/>
        <w:jc w:val="both"/>
      </w:pPr>
      <w:r>
        <w:rPr>
          <w:rFonts w:ascii="Times New Roman"/>
          <w:b w:val="false"/>
          <w:i w:val="false"/>
          <w:color w:val="000000"/>
          <w:sz w:val="28"/>
        </w:rPr>
        <w:t>
      кювет бетінің тазалығын, мөлшерін және жентектелетін қабаттың сапасын бақылау.</w:t>
      </w:r>
    </w:p>
    <w:bookmarkEnd w:id="387"/>
    <w:bookmarkStart w:name="z395" w:id="388"/>
    <w:p>
      <w:pPr>
        <w:spacing w:after="0"/>
        <w:ind w:left="0"/>
        <w:jc w:val="both"/>
      </w:pPr>
      <w:r>
        <w:rPr>
          <w:rFonts w:ascii="Times New Roman"/>
          <w:b w:val="false"/>
          <w:i w:val="false"/>
          <w:color w:val="000000"/>
          <w:sz w:val="28"/>
        </w:rPr>
        <w:t>
      58. Білуге тиіс:</w:t>
      </w:r>
    </w:p>
    <w:bookmarkEnd w:id="388"/>
    <w:bookmarkStart w:name="z396" w:id="389"/>
    <w:p>
      <w:pPr>
        <w:spacing w:after="0"/>
        <w:ind w:left="0"/>
        <w:jc w:val="both"/>
      </w:pPr>
      <w:r>
        <w:rPr>
          <w:rFonts w:ascii="Times New Roman"/>
          <w:b w:val="false"/>
          <w:i w:val="false"/>
          <w:color w:val="000000"/>
          <w:sz w:val="28"/>
        </w:rPr>
        <w:t>
      әртүрлі мақсаттағы және көлемдегі кюветтерді желімдеу мен жентектеудің тәртібі мен түрлері;</w:t>
      </w:r>
    </w:p>
    <w:bookmarkEnd w:id="389"/>
    <w:bookmarkStart w:name="z397" w:id="390"/>
    <w:p>
      <w:pPr>
        <w:spacing w:after="0"/>
        <w:ind w:left="0"/>
        <w:jc w:val="both"/>
      </w:pPr>
      <w:r>
        <w:rPr>
          <w:rFonts w:ascii="Times New Roman"/>
          <w:b w:val="false"/>
          <w:i w:val="false"/>
          <w:color w:val="000000"/>
          <w:sz w:val="28"/>
        </w:rPr>
        <w:t>
      жентектеу мен аспаптардың дәлдігін тексеруге арналған, муфельді пештің жұмысын бақылайтын бақылау-өлшеу құралын баптау;</w:t>
      </w:r>
    </w:p>
    <w:bookmarkEnd w:id="390"/>
    <w:bookmarkStart w:name="z398" w:id="391"/>
    <w:p>
      <w:pPr>
        <w:spacing w:after="0"/>
        <w:ind w:left="0"/>
        <w:jc w:val="both"/>
      </w:pPr>
      <w:r>
        <w:rPr>
          <w:rFonts w:ascii="Times New Roman"/>
          <w:b w:val="false"/>
          <w:i w:val="false"/>
          <w:color w:val="000000"/>
          <w:sz w:val="28"/>
        </w:rPr>
        <w:t>
      кювет бетінің тазалығы, мөлшері және жентектелетін қабаттың сапасын бақылау әдістері.</w:t>
      </w:r>
    </w:p>
    <w:bookmarkEnd w:id="391"/>
    <w:bookmarkStart w:name="z399" w:id="392"/>
    <w:p>
      <w:pPr>
        <w:spacing w:after="0"/>
        <w:ind w:left="0"/>
        <w:jc w:val="left"/>
      </w:pPr>
      <w:r>
        <w:rPr>
          <w:rFonts w:ascii="Times New Roman"/>
          <w:b/>
          <w:i w:val="false"/>
          <w:color w:val="000000"/>
        </w:rPr>
        <w:t xml:space="preserve"> Параграф 25. Мөлдір емес кварцты шыныдан жасалатын бұйымдарды балқытушы, 3-разряд</w:t>
      </w:r>
    </w:p>
    <w:bookmarkEnd w:id="392"/>
    <w:bookmarkStart w:name="z400" w:id="393"/>
    <w:p>
      <w:pPr>
        <w:spacing w:after="0"/>
        <w:ind w:left="0"/>
        <w:jc w:val="both"/>
      </w:pPr>
      <w:r>
        <w:rPr>
          <w:rFonts w:ascii="Times New Roman"/>
          <w:b w:val="false"/>
          <w:i w:val="false"/>
          <w:color w:val="000000"/>
          <w:sz w:val="28"/>
        </w:rPr>
        <w:t>
      59. Жұмыс сипаттамасы:</w:t>
      </w:r>
    </w:p>
    <w:bookmarkEnd w:id="393"/>
    <w:bookmarkStart w:name="z401" w:id="394"/>
    <w:p>
      <w:pPr>
        <w:spacing w:after="0"/>
        <w:ind w:left="0"/>
        <w:jc w:val="both"/>
      </w:pPr>
      <w:r>
        <w:rPr>
          <w:rFonts w:ascii="Times New Roman"/>
          <w:b w:val="false"/>
          <w:i w:val="false"/>
          <w:color w:val="000000"/>
          <w:sz w:val="28"/>
        </w:rPr>
        <w:t>
      сыйымдылығы 300 литрге дейінгі түбінінің жігі бар және жігі жоқ, қажетті көлемдегі кварцты стеклобрусты берілген режим бойынша балқыту;</w:t>
      </w:r>
    </w:p>
    <w:bookmarkEnd w:id="394"/>
    <w:bookmarkStart w:name="z402" w:id="395"/>
    <w:p>
      <w:pPr>
        <w:spacing w:after="0"/>
        <w:ind w:left="0"/>
        <w:jc w:val="both"/>
      </w:pPr>
      <w:r>
        <w:rPr>
          <w:rFonts w:ascii="Times New Roman"/>
          <w:b w:val="false"/>
          <w:i w:val="false"/>
          <w:color w:val="000000"/>
          <w:sz w:val="28"/>
        </w:rPr>
        <w:t>
      қыздырғышты дайындау;</w:t>
      </w:r>
    </w:p>
    <w:bookmarkEnd w:id="395"/>
    <w:bookmarkStart w:name="z403" w:id="396"/>
    <w:p>
      <w:pPr>
        <w:spacing w:after="0"/>
        <w:ind w:left="0"/>
        <w:jc w:val="both"/>
      </w:pPr>
      <w:r>
        <w:rPr>
          <w:rFonts w:ascii="Times New Roman"/>
          <w:b w:val="false"/>
          <w:i w:val="false"/>
          <w:color w:val="000000"/>
          <w:sz w:val="28"/>
        </w:rPr>
        <w:t>
      пешті зарядтау;</w:t>
      </w:r>
    </w:p>
    <w:bookmarkEnd w:id="396"/>
    <w:bookmarkStart w:name="z404" w:id="397"/>
    <w:p>
      <w:pPr>
        <w:spacing w:after="0"/>
        <w:ind w:left="0"/>
        <w:jc w:val="both"/>
      </w:pPr>
      <w:r>
        <w:rPr>
          <w:rFonts w:ascii="Times New Roman"/>
          <w:b w:val="false"/>
          <w:i w:val="false"/>
          <w:color w:val="000000"/>
          <w:sz w:val="28"/>
        </w:rPr>
        <w:t>
      пешті босату, брусты нығыздауышта нығыздау, бұйымды үрлеуге арналған қалыптарды орнату және ауыстыру;</w:t>
      </w:r>
    </w:p>
    <w:bookmarkEnd w:id="397"/>
    <w:bookmarkStart w:name="z405" w:id="398"/>
    <w:p>
      <w:pPr>
        <w:spacing w:after="0"/>
        <w:ind w:left="0"/>
        <w:jc w:val="both"/>
      </w:pPr>
      <w:r>
        <w:rPr>
          <w:rFonts w:ascii="Times New Roman"/>
          <w:b w:val="false"/>
          <w:i w:val="false"/>
          <w:color w:val="000000"/>
          <w:sz w:val="28"/>
        </w:rPr>
        <w:t>
      пешті ағымдық жөндеуге қатысу.</w:t>
      </w:r>
    </w:p>
    <w:bookmarkEnd w:id="398"/>
    <w:bookmarkStart w:name="z406" w:id="399"/>
    <w:p>
      <w:pPr>
        <w:spacing w:after="0"/>
        <w:ind w:left="0"/>
        <w:jc w:val="both"/>
      </w:pPr>
      <w:r>
        <w:rPr>
          <w:rFonts w:ascii="Times New Roman"/>
          <w:b w:val="false"/>
          <w:i w:val="false"/>
          <w:color w:val="000000"/>
          <w:sz w:val="28"/>
        </w:rPr>
        <w:t>
      60. Білуге тиіс:</w:t>
      </w:r>
    </w:p>
    <w:bookmarkEnd w:id="399"/>
    <w:bookmarkStart w:name="z407" w:id="400"/>
    <w:p>
      <w:pPr>
        <w:spacing w:after="0"/>
        <w:ind w:left="0"/>
        <w:jc w:val="both"/>
      </w:pPr>
      <w:r>
        <w:rPr>
          <w:rFonts w:ascii="Times New Roman"/>
          <w:b w:val="false"/>
          <w:i w:val="false"/>
          <w:color w:val="000000"/>
          <w:sz w:val="28"/>
        </w:rPr>
        <w:t>
      вакуумді-компрессионды және стерженді пештердің, гидравликалық нығыздауыштың, қалыптар мен қосалқы механизмдердің құрылымы, оларды пайдалану қағидалары;</w:t>
      </w:r>
    </w:p>
    <w:bookmarkEnd w:id="400"/>
    <w:bookmarkStart w:name="z408" w:id="401"/>
    <w:p>
      <w:pPr>
        <w:spacing w:after="0"/>
        <w:ind w:left="0"/>
        <w:jc w:val="both"/>
      </w:pPr>
      <w:r>
        <w:rPr>
          <w:rFonts w:ascii="Times New Roman"/>
          <w:b w:val="false"/>
          <w:i w:val="false"/>
          <w:color w:val="000000"/>
          <w:sz w:val="28"/>
        </w:rPr>
        <w:t>
      кварцты шыныны қайта балқыту, балқыту және нығыздау процесі;</w:t>
      </w:r>
    </w:p>
    <w:bookmarkEnd w:id="401"/>
    <w:bookmarkStart w:name="z409" w:id="402"/>
    <w:p>
      <w:pPr>
        <w:spacing w:after="0"/>
        <w:ind w:left="0"/>
        <w:jc w:val="both"/>
      </w:pPr>
      <w:r>
        <w:rPr>
          <w:rFonts w:ascii="Times New Roman"/>
          <w:b w:val="false"/>
          <w:i w:val="false"/>
          <w:color w:val="000000"/>
          <w:sz w:val="28"/>
        </w:rPr>
        <w:t>
      бақылау-өлшеу аспаптары, оларды пайдалану қағидалары;</w:t>
      </w:r>
    </w:p>
    <w:bookmarkEnd w:id="402"/>
    <w:bookmarkStart w:name="z410" w:id="403"/>
    <w:p>
      <w:pPr>
        <w:spacing w:after="0"/>
        <w:ind w:left="0"/>
        <w:jc w:val="both"/>
      </w:pPr>
      <w:r>
        <w:rPr>
          <w:rFonts w:ascii="Times New Roman"/>
          <w:b w:val="false"/>
          <w:i w:val="false"/>
          <w:color w:val="000000"/>
          <w:sz w:val="28"/>
        </w:rPr>
        <w:t>
      вакуумді-компрессионды пештерді қайта зарядтаудың тәртібі;</w:t>
      </w:r>
    </w:p>
    <w:bookmarkEnd w:id="403"/>
    <w:bookmarkStart w:name="z411" w:id="404"/>
    <w:p>
      <w:pPr>
        <w:spacing w:after="0"/>
        <w:ind w:left="0"/>
        <w:jc w:val="both"/>
      </w:pPr>
      <w:r>
        <w:rPr>
          <w:rFonts w:ascii="Times New Roman"/>
          <w:b w:val="false"/>
          <w:i w:val="false"/>
          <w:color w:val="000000"/>
          <w:sz w:val="28"/>
        </w:rPr>
        <w:t>
      тельфердің құрылымы мен пайдалану қағидалары.</w:t>
      </w:r>
    </w:p>
    <w:bookmarkEnd w:id="404"/>
    <w:bookmarkStart w:name="z412" w:id="405"/>
    <w:p>
      <w:pPr>
        <w:spacing w:after="0"/>
        <w:ind w:left="0"/>
        <w:jc w:val="both"/>
      </w:pPr>
      <w:r>
        <w:rPr>
          <w:rFonts w:ascii="Times New Roman"/>
          <w:b w:val="false"/>
          <w:i w:val="false"/>
          <w:color w:val="000000"/>
          <w:sz w:val="28"/>
        </w:rPr>
        <w:t>
      61. Жұмыс үлгілері:</w:t>
      </w:r>
    </w:p>
    <w:bookmarkEnd w:id="405"/>
    <w:bookmarkStart w:name="z413" w:id="406"/>
    <w:p>
      <w:pPr>
        <w:spacing w:after="0"/>
        <w:ind w:left="0"/>
        <w:jc w:val="both"/>
      </w:pPr>
      <w:r>
        <w:rPr>
          <w:rFonts w:ascii="Times New Roman"/>
          <w:b w:val="false"/>
          <w:i w:val="false"/>
          <w:color w:val="000000"/>
          <w:sz w:val="28"/>
        </w:rPr>
        <w:t>
      1) сыйымдылығы 300 литрге дейінгі шыны балқыту горшоктары – балқыту;</w:t>
      </w:r>
    </w:p>
    <w:bookmarkEnd w:id="406"/>
    <w:bookmarkStart w:name="z414" w:id="407"/>
    <w:p>
      <w:pPr>
        <w:spacing w:after="0"/>
        <w:ind w:left="0"/>
        <w:jc w:val="both"/>
      </w:pPr>
      <w:r>
        <w:rPr>
          <w:rFonts w:ascii="Times New Roman"/>
          <w:b w:val="false"/>
          <w:i w:val="false"/>
          <w:color w:val="000000"/>
          <w:sz w:val="28"/>
        </w:rPr>
        <w:t>
      2) түрлі көлемдегі және мақсаттағы ыдыстар – балқыту;</w:t>
      </w:r>
    </w:p>
    <w:bookmarkEnd w:id="407"/>
    <w:bookmarkStart w:name="z415" w:id="408"/>
    <w:p>
      <w:pPr>
        <w:spacing w:after="0"/>
        <w:ind w:left="0"/>
        <w:jc w:val="both"/>
      </w:pPr>
      <w:r>
        <w:rPr>
          <w:rFonts w:ascii="Times New Roman"/>
          <w:b w:val="false"/>
          <w:i w:val="false"/>
          <w:color w:val="000000"/>
          <w:sz w:val="28"/>
        </w:rPr>
        <w:t>
      3) кварцты стеклобрус – балқыту;</w:t>
      </w:r>
    </w:p>
    <w:bookmarkEnd w:id="408"/>
    <w:bookmarkStart w:name="z416" w:id="409"/>
    <w:p>
      <w:pPr>
        <w:spacing w:after="0"/>
        <w:ind w:left="0"/>
        <w:jc w:val="both"/>
      </w:pPr>
      <w:r>
        <w:rPr>
          <w:rFonts w:ascii="Times New Roman"/>
          <w:b w:val="false"/>
          <w:i w:val="false"/>
          <w:color w:val="000000"/>
          <w:sz w:val="28"/>
        </w:rPr>
        <w:t>
      4) мөлдір емес шыныдан жасалған трубалар, ванночка-балқытпалар – балқыту.</w:t>
      </w:r>
    </w:p>
    <w:bookmarkEnd w:id="409"/>
    <w:bookmarkStart w:name="z417" w:id="410"/>
    <w:p>
      <w:pPr>
        <w:spacing w:after="0"/>
        <w:ind w:left="0"/>
        <w:jc w:val="left"/>
      </w:pPr>
      <w:r>
        <w:rPr>
          <w:rFonts w:ascii="Times New Roman"/>
          <w:b/>
          <w:i w:val="false"/>
          <w:color w:val="000000"/>
        </w:rPr>
        <w:t xml:space="preserve"> Параграф 26. Мөлдір емес кварцты шыныдан жасалатын бұйымдарды балқытушы, 4-разряд</w:t>
      </w:r>
    </w:p>
    <w:bookmarkEnd w:id="410"/>
    <w:bookmarkStart w:name="z418" w:id="411"/>
    <w:p>
      <w:pPr>
        <w:spacing w:after="0"/>
        <w:ind w:left="0"/>
        <w:jc w:val="both"/>
      </w:pPr>
      <w:r>
        <w:rPr>
          <w:rFonts w:ascii="Times New Roman"/>
          <w:b w:val="false"/>
          <w:i w:val="false"/>
          <w:color w:val="000000"/>
          <w:sz w:val="28"/>
        </w:rPr>
        <w:t>
      62. Жұмыс сипаттамасы:</w:t>
      </w:r>
    </w:p>
    <w:bookmarkEnd w:id="411"/>
    <w:bookmarkStart w:name="z419" w:id="412"/>
    <w:p>
      <w:pPr>
        <w:spacing w:after="0"/>
        <w:ind w:left="0"/>
        <w:jc w:val="both"/>
      </w:pPr>
      <w:r>
        <w:rPr>
          <w:rFonts w:ascii="Times New Roman"/>
          <w:b w:val="false"/>
          <w:i w:val="false"/>
          <w:color w:val="000000"/>
          <w:sz w:val="28"/>
        </w:rPr>
        <w:t>
      сыйымдылығы 300-ден 500 литрге дейінгі түбінің жігі бар және жігі жоқ, мөлдір емес кварцты шыныдан жасалатын бұйымдарды берілген режим бойынша балқыту;</w:t>
      </w:r>
    </w:p>
    <w:bookmarkEnd w:id="412"/>
    <w:bookmarkStart w:name="z420" w:id="413"/>
    <w:p>
      <w:pPr>
        <w:spacing w:after="0"/>
        <w:ind w:left="0"/>
        <w:jc w:val="both"/>
      </w:pPr>
      <w:r>
        <w:rPr>
          <w:rFonts w:ascii="Times New Roman"/>
          <w:b w:val="false"/>
          <w:i w:val="false"/>
          <w:color w:val="000000"/>
          <w:sz w:val="28"/>
        </w:rPr>
        <w:t>
      қондырғыны балқытуға дайындау;</w:t>
      </w:r>
    </w:p>
    <w:bookmarkEnd w:id="413"/>
    <w:bookmarkStart w:name="z421" w:id="414"/>
    <w:p>
      <w:pPr>
        <w:spacing w:after="0"/>
        <w:ind w:left="0"/>
        <w:jc w:val="both"/>
      </w:pPr>
      <w:r>
        <w:rPr>
          <w:rFonts w:ascii="Times New Roman"/>
          <w:b w:val="false"/>
          <w:i w:val="false"/>
          <w:color w:val="000000"/>
          <w:sz w:val="28"/>
        </w:rPr>
        <w:t>
      сыйымдылығы 500 литрге дейінгі шыны горшоктарды үрлеу;</w:t>
      </w:r>
    </w:p>
    <w:bookmarkEnd w:id="414"/>
    <w:bookmarkStart w:name="z422" w:id="415"/>
    <w:p>
      <w:pPr>
        <w:spacing w:after="0"/>
        <w:ind w:left="0"/>
        <w:jc w:val="both"/>
      </w:pPr>
      <w:r>
        <w:rPr>
          <w:rFonts w:ascii="Times New Roman"/>
          <w:b w:val="false"/>
          <w:i w:val="false"/>
          <w:color w:val="000000"/>
          <w:sz w:val="28"/>
        </w:rPr>
        <w:t>
      үрленген бұйымдарды электр пешінде күйдіру.</w:t>
      </w:r>
    </w:p>
    <w:bookmarkEnd w:id="415"/>
    <w:bookmarkStart w:name="z423" w:id="416"/>
    <w:p>
      <w:pPr>
        <w:spacing w:after="0"/>
        <w:ind w:left="0"/>
        <w:jc w:val="both"/>
      </w:pPr>
      <w:r>
        <w:rPr>
          <w:rFonts w:ascii="Times New Roman"/>
          <w:b w:val="false"/>
          <w:i w:val="false"/>
          <w:color w:val="000000"/>
          <w:sz w:val="28"/>
        </w:rPr>
        <w:t>
      63. Білуге тиіс:</w:t>
      </w:r>
    </w:p>
    <w:bookmarkEnd w:id="416"/>
    <w:bookmarkStart w:name="z424" w:id="417"/>
    <w:p>
      <w:pPr>
        <w:spacing w:after="0"/>
        <w:ind w:left="0"/>
        <w:jc w:val="both"/>
      </w:pPr>
      <w:r>
        <w:rPr>
          <w:rFonts w:ascii="Times New Roman"/>
          <w:b w:val="false"/>
          <w:i w:val="false"/>
          <w:color w:val="000000"/>
          <w:sz w:val="28"/>
        </w:rPr>
        <w:t xml:space="preserve">
      күйдіру пешінің құрылымы және оны пайдалану қағидалары; </w:t>
      </w:r>
    </w:p>
    <w:bookmarkEnd w:id="417"/>
    <w:bookmarkStart w:name="z425" w:id="418"/>
    <w:p>
      <w:pPr>
        <w:spacing w:after="0"/>
        <w:ind w:left="0"/>
        <w:jc w:val="both"/>
      </w:pPr>
      <w:r>
        <w:rPr>
          <w:rFonts w:ascii="Times New Roman"/>
          <w:b w:val="false"/>
          <w:i w:val="false"/>
          <w:color w:val="000000"/>
          <w:sz w:val="28"/>
        </w:rPr>
        <w:t>
      пешті бұйымдарды балқытуға және күйдіруге дайындау тәсілдері;</w:t>
      </w:r>
    </w:p>
    <w:bookmarkEnd w:id="418"/>
    <w:bookmarkStart w:name="z426" w:id="419"/>
    <w:p>
      <w:pPr>
        <w:spacing w:after="0"/>
        <w:ind w:left="0"/>
        <w:jc w:val="both"/>
      </w:pPr>
      <w:r>
        <w:rPr>
          <w:rFonts w:ascii="Times New Roman"/>
          <w:b w:val="false"/>
          <w:i w:val="false"/>
          <w:color w:val="000000"/>
          <w:sz w:val="28"/>
        </w:rPr>
        <w:t>
      мөлдір емес кварцты шыныдан жасалатын бұйымдарды балқыту және күйдіру режимдерін таңдау және белгілеу қағидалары;</w:t>
      </w:r>
    </w:p>
    <w:bookmarkEnd w:id="419"/>
    <w:bookmarkStart w:name="z427" w:id="420"/>
    <w:p>
      <w:pPr>
        <w:spacing w:after="0"/>
        <w:ind w:left="0"/>
        <w:jc w:val="both"/>
      </w:pPr>
      <w:r>
        <w:rPr>
          <w:rFonts w:ascii="Times New Roman"/>
          <w:b w:val="false"/>
          <w:i w:val="false"/>
          <w:color w:val="000000"/>
          <w:sz w:val="28"/>
        </w:rPr>
        <w:t>
      шынының құрамы, кварцты шынының ерекшеліктері және оның қасиеттері;</w:t>
      </w:r>
    </w:p>
    <w:bookmarkEnd w:id="420"/>
    <w:bookmarkStart w:name="z428" w:id="421"/>
    <w:p>
      <w:pPr>
        <w:spacing w:after="0"/>
        <w:ind w:left="0"/>
        <w:jc w:val="both"/>
      </w:pPr>
      <w:r>
        <w:rPr>
          <w:rFonts w:ascii="Times New Roman"/>
          <w:b w:val="false"/>
          <w:i w:val="false"/>
          <w:color w:val="000000"/>
          <w:sz w:val="28"/>
        </w:rPr>
        <w:t>
      бағдарламалы терморегулятормен жұмыс істеу қағидалары және онда күйдіру режимін жүргізу;</w:t>
      </w:r>
    </w:p>
    <w:bookmarkEnd w:id="421"/>
    <w:bookmarkStart w:name="z429" w:id="422"/>
    <w:p>
      <w:pPr>
        <w:spacing w:after="0"/>
        <w:ind w:left="0"/>
        <w:jc w:val="both"/>
      </w:pPr>
      <w:r>
        <w:rPr>
          <w:rFonts w:ascii="Times New Roman"/>
          <w:b w:val="false"/>
          <w:i w:val="false"/>
          <w:color w:val="000000"/>
          <w:sz w:val="28"/>
        </w:rPr>
        <w:t>
      бағдарламалы терморегулятордың құрылымы және онда күйдіру режимін реттеу қағидалары.</w:t>
      </w:r>
    </w:p>
    <w:bookmarkEnd w:id="422"/>
    <w:bookmarkStart w:name="z430" w:id="423"/>
    <w:p>
      <w:pPr>
        <w:spacing w:after="0"/>
        <w:ind w:left="0"/>
        <w:jc w:val="both"/>
      </w:pPr>
      <w:r>
        <w:rPr>
          <w:rFonts w:ascii="Times New Roman"/>
          <w:b w:val="false"/>
          <w:i w:val="false"/>
          <w:color w:val="000000"/>
          <w:sz w:val="28"/>
        </w:rPr>
        <w:t>
      64. Жұмыс үлгілері:</w:t>
      </w:r>
    </w:p>
    <w:bookmarkEnd w:id="423"/>
    <w:bookmarkStart w:name="z431" w:id="424"/>
    <w:p>
      <w:pPr>
        <w:spacing w:after="0"/>
        <w:ind w:left="0"/>
        <w:jc w:val="both"/>
      </w:pPr>
      <w:r>
        <w:rPr>
          <w:rFonts w:ascii="Times New Roman"/>
          <w:b w:val="false"/>
          <w:i w:val="false"/>
          <w:color w:val="000000"/>
          <w:sz w:val="28"/>
        </w:rPr>
        <w:t>
      1) сыйымдылығы 300-ден 500 литрге дейінгі шыны балқыту горшоктары – балқыту;</w:t>
      </w:r>
    </w:p>
    <w:bookmarkEnd w:id="424"/>
    <w:bookmarkStart w:name="z432" w:id="425"/>
    <w:p>
      <w:pPr>
        <w:spacing w:after="0"/>
        <w:ind w:left="0"/>
        <w:jc w:val="both"/>
      </w:pPr>
      <w:r>
        <w:rPr>
          <w:rFonts w:ascii="Times New Roman"/>
          <w:b w:val="false"/>
          <w:i w:val="false"/>
          <w:color w:val="000000"/>
          <w:sz w:val="28"/>
        </w:rPr>
        <w:t>
      2) пісірме кварц араластырғыштар – жасау.</w:t>
      </w:r>
    </w:p>
    <w:bookmarkEnd w:id="425"/>
    <w:bookmarkStart w:name="z433" w:id="426"/>
    <w:p>
      <w:pPr>
        <w:spacing w:after="0"/>
        <w:ind w:left="0"/>
        <w:jc w:val="left"/>
      </w:pPr>
      <w:r>
        <w:rPr>
          <w:rFonts w:ascii="Times New Roman"/>
          <w:b/>
          <w:i w:val="false"/>
          <w:color w:val="000000"/>
        </w:rPr>
        <w:t xml:space="preserve"> Параграф 27. Мөлдір емес кварцты шыныдан жасалатын бұйымдарды балқытушы, 5-разряд</w:t>
      </w:r>
    </w:p>
    <w:bookmarkEnd w:id="426"/>
    <w:bookmarkStart w:name="z434" w:id="427"/>
    <w:p>
      <w:pPr>
        <w:spacing w:after="0"/>
        <w:ind w:left="0"/>
        <w:jc w:val="both"/>
      </w:pPr>
      <w:r>
        <w:rPr>
          <w:rFonts w:ascii="Times New Roman"/>
          <w:b w:val="false"/>
          <w:i w:val="false"/>
          <w:color w:val="000000"/>
          <w:sz w:val="28"/>
        </w:rPr>
        <w:t>
      65. Жұмыс сипаттамасы:</w:t>
      </w:r>
    </w:p>
    <w:bookmarkEnd w:id="427"/>
    <w:bookmarkStart w:name="z435" w:id="428"/>
    <w:p>
      <w:pPr>
        <w:spacing w:after="0"/>
        <w:ind w:left="0"/>
        <w:jc w:val="both"/>
      </w:pPr>
      <w:r>
        <w:rPr>
          <w:rFonts w:ascii="Times New Roman"/>
          <w:b w:val="false"/>
          <w:i w:val="false"/>
          <w:color w:val="000000"/>
          <w:sz w:val="28"/>
        </w:rPr>
        <w:t>
      сыйымдылығы 500 литрден жоғары түбінінің жігі бар және жігі жоқ, мөлдір емес кварцты шыныдан жасалатын бұйымдарды балқыту, үрлеу және күйдіру;</w:t>
      </w:r>
    </w:p>
    <w:bookmarkEnd w:id="428"/>
    <w:bookmarkStart w:name="z436" w:id="429"/>
    <w:p>
      <w:pPr>
        <w:spacing w:after="0"/>
        <w:ind w:left="0"/>
        <w:jc w:val="both"/>
      </w:pPr>
      <w:r>
        <w:rPr>
          <w:rFonts w:ascii="Times New Roman"/>
          <w:b w:val="false"/>
          <w:i w:val="false"/>
          <w:color w:val="000000"/>
          <w:sz w:val="28"/>
        </w:rPr>
        <w:t>
      бұйымдарды балқыту, үрлеу және күйдіру пештерін баптау;</w:t>
      </w:r>
    </w:p>
    <w:bookmarkEnd w:id="429"/>
    <w:bookmarkStart w:name="z437" w:id="430"/>
    <w:p>
      <w:pPr>
        <w:spacing w:after="0"/>
        <w:ind w:left="0"/>
        <w:jc w:val="both"/>
      </w:pPr>
      <w:r>
        <w:rPr>
          <w:rFonts w:ascii="Times New Roman"/>
          <w:b w:val="false"/>
          <w:i w:val="false"/>
          <w:color w:val="000000"/>
          <w:sz w:val="28"/>
        </w:rPr>
        <w:t>
      қыздырғышты дайындау;</w:t>
      </w:r>
    </w:p>
    <w:bookmarkEnd w:id="430"/>
    <w:bookmarkStart w:name="z438" w:id="431"/>
    <w:p>
      <w:pPr>
        <w:spacing w:after="0"/>
        <w:ind w:left="0"/>
        <w:jc w:val="both"/>
      </w:pPr>
      <w:r>
        <w:rPr>
          <w:rFonts w:ascii="Times New Roman"/>
          <w:b w:val="false"/>
          <w:i w:val="false"/>
          <w:color w:val="000000"/>
          <w:sz w:val="28"/>
        </w:rPr>
        <w:t>
      қондырғыны балқытуға дайындау, оны зарядтау және қондырғыны бұру, бұйымды үрлеу, күйдіру және механикалық өңдеу жұмыстарына басшылық ету.</w:t>
      </w:r>
    </w:p>
    <w:bookmarkEnd w:id="431"/>
    <w:bookmarkStart w:name="z439" w:id="432"/>
    <w:p>
      <w:pPr>
        <w:spacing w:after="0"/>
        <w:ind w:left="0"/>
        <w:jc w:val="both"/>
      </w:pPr>
      <w:r>
        <w:rPr>
          <w:rFonts w:ascii="Times New Roman"/>
          <w:b w:val="false"/>
          <w:i w:val="false"/>
          <w:color w:val="000000"/>
          <w:sz w:val="28"/>
        </w:rPr>
        <w:t>
      66. Білуге тиіс:</w:t>
      </w:r>
    </w:p>
    <w:bookmarkEnd w:id="432"/>
    <w:bookmarkStart w:name="z440" w:id="433"/>
    <w:p>
      <w:pPr>
        <w:spacing w:after="0"/>
        <w:ind w:left="0"/>
        <w:jc w:val="both"/>
      </w:pPr>
      <w:r>
        <w:rPr>
          <w:rFonts w:ascii="Times New Roman"/>
          <w:b w:val="false"/>
          <w:i w:val="false"/>
          <w:color w:val="000000"/>
          <w:sz w:val="28"/>
        </w:rPr>
        <w:t>
      мөлдір емес кварцты шыныдан жасалатын бұйымдарды балқытуға арналған жабдықтың, балқыту және күйдіру пешінің, пневматикалық қыспаның, пештің механикалық жетегінің, токосъемниктің, бұйымды тасымалдауға арналған тельфердің және оларды кесу станогының құрылымы, оларды баптау тәсілдері;</w:t>
      </w:r>
    </w:p>
    <w:bookmarkEnd w:id="433"/>
    <w:bookmarkStart w:name="z441" w:id="434"/>
    <w:p>
      <w:pPr>
        <w:spacing w:after="0"/>
        <w:ind w:left="0"/>
        <w:jc w:val="both"/>
      </w:pPr>
      <w:r>
        <w:rPr>
          <w:rFonts w:ascii="Times New Roman"/>
          <w:b w:val="false"/>
          <w:i w:val="false"/>
          <w:color w:val="000000"/>
          <w:sz w:val="28"/>
        </w:rPr>
        <w:t>
      графитті қыздырғыштың құмның балқы тығыздығына қарсыласуына қарай бұйымды балқыту режимін түзеуді және белгілеу;</w:t>
      </w:r>
    </w:p>
    <w:bookmarkEnd w:id="434"/>
    <w:bookmarkStart w:name="z442" w:id="435"/>
    <w:p>
      <w:pPr>
        <w:spacing w:after="0"/>
        <w:ind w:left="0"/>
        <w:jc w:val="both"/>
      </w:pPr>
      <w:r>
        <w:rPr>
          <w:rFonts w:ascii="Times New Roman"/>
          <w:b w:val="false"/>
          <w:i w:val="false"/>
          <w:color w:val="000000"/>
          <w:sz w:val="28"/>
        </w:rPr>
        <w:t>
      сыйымдылығы 500 литр жоғары түбінінің жігі бар және жігі жоқ, мөлдір емес кварцты шыныдан жасалатын бұйымдарды балқытудың технологиялық процесі.</w:t>
      </w:r>
    </w:p>
    <w:bookmarkEnd w:id="435"/>
    <w:bookmarkStart w:name="z443" w:id="436"/>
    <w:p>
      <w:pPr>
        <w:spacing w:after="0"/>
        <w:ind w:left="0"/>
        <w:jc w:val="left"/>
      </w:pPr>
      <w:r>
        <w:rPr>
          <w:rFonts w:ascii="Times New Roman"/>
          <w:b/>
          <w:i w:val="false"/>
          <w:color w:val="000000"/>
        </w:rPr>
        <w:t xml:space="preserve"> Параграф 28. Оптикалық аспаптарды юстирлеуші, 2-разряд</w:t>
      </w:r>
    </w:p>
    <w:bookmarkEnd w:id="436"/>
    <w:bookmarkStart w:name="z444" w:id="437"/>
    <w:p>
      <w:pPr>
        <w:spacing w:after="0"/>
        <w:ind w:left="0"/>
        <w:jc w:val="both"/>
      </w:pPr>
      <w:r>
        <w:rPr>
          <w:rFonts w:ascii="Times New Roman"/>
          <w:b w:val="false"/>
          <w:i w:val="false"/>
          <w:color w:val="000000"/>
          <w:sz w:val="28"/>
        </w:rPr>
        <w:t>
      67. Жұмыс сипаттамасы:</w:t>
      </w:r>
    </w:p>
    <w:bookmarkEnd w:id="437"/>
    <w:bookmarkStart w:name="z445" w:id="438"/>
    <w:p>
      <w:pPr>
        <w:spacing w:after="0"/>
        <w:ind w:left="0"/>
        <w:jc w:val="both"/>
      </w:pPr>
      <w:r>
        <w:rPr>
          <w:rFonts w:ascii="Times New Roman"/>
          <w:b w:val="false"/>
          <w:i w:val="false"/>
          <w:color w:val="000000"/>
          <w:sz w:val="28"/>
        </w:rPr>
        <w:t>
      қарапайым тораптар мен жүйелерді призмалармен, айналармен, торлармен және өзге де оптикалық бөлшектермен бақылау-өлшеу аспаптарын қолданып, метал бөлшектерді оптикалық бөлшектермен жеткере отырып юстирлеу;</w:t>
      </w:r>
    </w:p>
    <w:bookmarkEnd w:id="438"/>
    <w:bookmarkStart w:name="z446" w:id="439"/>
    <w:p>
      <w:pPr>
        <w:spacing w:after="0"/>
        <w:ind w:left="0"/>
        <w:jc w:val="both"/>
      </w:pPr>
      <w:r>
        <w:rPr>
          <w:rFonts w:ascii="Times New Roman"/>
          <w:b w:val="false"/>
          <w:i w:val="false"/>
          <w:color w:val="000000"/>
          <w:sz w:val="28"/>
        </w:rPr>
        <w:t>
      оптикалық осьтердің паралелдігін юстирлеу, оптикалық сызбаларда болуы мүмкін параллакс пен өзге де ақауларды жою;</w:t>
      </w:r>
    </w:p>
    <w:bookmarkEnd w:id="439"/>
    <w:bookmarkStart w:name="z447" w:id="440"/>
    <w:p>
      <w:pPr>
        <w:spacing w:after="0"/>
        <w:ind w:left="0"/>
        <w:jc w:val="both"/>
      </w:pPr>
      <w:r>
        <w:rPr>
          <w:rFonts w:ascii="Times New Roman"/>
          <w:b w:val="false"/>
          <w:i w:val="false"/>
          <w:color w:val="000000"/>
          <w:sz w:val="28"/>
        </w:rPr>
        <w:t>
      иір дәне тісті тістемелердегі есептеу тетіктерімен байланысты бос жүрістерді жою;</w:t>
      </w:r>
    </w:p>
    <w:bookmarkEnd w:id="440"/>
    <w:bookmarkStart w:name="z448" w:id="441"/>
    <w:p>
      <w:pPr>
        <w:spacing w:after="0"/>
        <w:ind w:left="0"/>
        <w:jc w:val="both"/>
      </w:pPr>
      <w:r>
        <w:rPr>
          <w:rFonts w:ascii="Times New Roman"/>
          <w:b w:val="false"/>
          <w:i w:val="false"/>
          <w:color w:val="000000"/>
          <w:sz w:val="28"/>
        </w:rPr>
        <w:t>
      объективтерді орталандыру, торлар мен призмаларды орнату, сурет сапасын тексеру;</w:t>
      </w:r>
    </w:p>
    <w:bookmarkEnd w:id="441"/>
    <w:bookmarkStart w:name="z449" w:id="442"/>
    <w:p>
      <w:pPr>
        <w:spacing w:after="0"/>
        <w:ind w:left="0"/>
        <w:jc w:val="both"/>
      </w:pPr>
      <w:r>
        <w:rPr>
          <w:rFonts w:ascii="Times New Roman"/>
          <w:b w:val="false"/>
          <w:i w:val="false"/>
          <w:color w:val="000000"/>
          <w:sz w:val="28"/>
        </w:rPr>
        <w:t>
      юстирлеуге арналған қарапайым айлабұйымдарды жасау;</w:t>
      </w:r>
    </w:p>
    <w:bookmarkEnd w:id="442"/>
    <w:bookmarkStart w:name="z450" w:id="443"/>
    <w:p>
      <w:pPr>
        <w:spacing w:after="0"/>
        <w:ind w:left="0"/>
        <w:jc w:val="both"/>
      </w:pPr>
      <w:r>
        <w:rPr>
          <w:rFonts w:ascii="Times New Roman"/>
          <w:b w:val="false"/>
          <w:i w:val="false"/>
          <w:color w:val="000000"/>
          <w:sz w:val="28"/>
        </w:rPr>
        <w:t>
      әртүрлі бет қабаттарын аралау, сүрту және шабрлау жолымен 0,02 миллиметрге дейінгі дәлдікпен жеткеру.</w:t>
      </w:r>
    </w:p>
    <w:bookmarkEnd w:id="443"/>
    <w:bookmarkStart w:name="z451" w:id="444"/>
    <w:p>
      <w:pPr>
        <w:spacing w:after="0"/>
        <w:ind w:left="0"/>
        <w:jc w:val="both"/>
      </w:pPr>
      <w:r>
        <w:rPr>
          <w:rFonts w:ascii="Times New Roman"/>
          <w:b w:val="false"/>
          <w:i w:val="false"/>
          <w:color w:val="000000"/>
          <w:sz w:val="28"/>
        </w:rPr>
        <w:t>
      68. Білуге тиіс:</w:t>
      </w:r>
    </w:p>
    <w:bookmarkEnd w:id="444"/>
    <w:bookmarkStart w:name="z452" w:id="445"/>
    <w:p>
      <w:pPr>
        <w:spacing w:after="0"/>
        <w:ind w:left="0"/>
        <w:jc w:val="both"/>
      </w:pPr>
      <w:r>
        <w:rPr>
          <w:rFonts w:ascii="Times New Roman"/>
          <w:b w:val="false"/>
          <w:i w:val="false"/>
          <w:color w:val="000000"/>
          <w:sz w:val="28"/>
        </w:rPr>
        <w:t>
      күрделі емес оптикалық аспаптардың мақсаты, құрылымы мен юстирлеу;</w:t>
      </w:r>
    </w:p>
    <w:bookmarkEnd w:id="445"/>
    <w:bookmarkStart w:name="z453" w:id="446"/>
    <w:p>
      <w:pPr>
        <w:spacing w:after="0"/>
        <w:ind w:left="0"/>
        <w:jc w:val="both"/>
      </w:pPr>
      <w:r>
        <w:rPr>
          <w:rFonts w:ascii="Times New Roman"/>
          <w:b w:val="false"/>
          <w:i w:val="false"/>
          <w:color w:val="000000"/>
          <w:sz w:val="28"/>
        </w:rPr>
        <w:t>
      бақылау-өлшеу аспаптарының (индикаторлардың, микрометрлердің, оптикалық угломердің, калибрлердің) құрылымы, күрделі емес бақылау-өлшеу аспаптары мен бақылау-юстирлеу аспаптарын тексеру;</w:t>
      </w:r>
    </w:p>
    <w:bookmarkEnd w:id="446"/>
    <w:bookmarkStart w:name="z454" w:id="447"/>
    <w:p>
      <w:pPr>
        <w:spacing w:after="0"/>
        <w:ind w:left="0"/>
        <w:jc w:val="both"/>
      </w:pPr>
      <w:r>
        <w:rPr>
          <w:rFonts w:ascii="Times New Roman"/>
          <w:b w:val="false"/>
          <w:i w:val="false"/>
          <w:color w:val="000000"/>
          <w:sz w:val="28"/>
        </w:rPr>
        <w:t>
      оптикалық өндірісте қолданылатын қосалқы материалдардың қасиеттері;</w:t>
      </w:r>
    </w:p>
    <w:bookmarkEnd w:id="447"/>
    <w:bookmarkStart w:name="z455" w:id="448"/>
    <w:p>
      <w:pPr>
        <w:spacing w:after="0"/>
        <w:ind w:left="0"/>
        <w:jc w:val="both"/>
      </w:pPr>
      <w:r>
        <w:rPr>
          <w:rFonts w:ascii="Times New Roman"/>
          <w:b w:val="false"/>
          <w:i w:val="false"/>
          <w:color w:val="000000"/>
          <w:sz w:val="28"/>
        </w:rPr>
        <w:t>
      квалитеттер мен өңдеудің бұдырлығы мен тазалығы параметрлері жүйесі туралы негізгі деректер.</w:t>
      </w:r>
    </w:p>
    <w:bookmarkEnd w:id="448"/>
    <w:bookmarkStart w:name="z456" w:id="449"/>
    <w:p>
      <w:pPr>
        <w:spacing w:after="0"/>
        <w:ind w:left="0"/>
        <w:jc w:val="both"/>
      </w:pPr>
      <w:r>
        <w:rPr>
          <w:rFonts w:ascii="Times New Roman"/>
          <w:b w:val="false"/>
          <w:i w:val="false"/>
          <w:color w:val="000000"/>
          <w:sz w:val="28"/>
        </w:rPr>
        <w:t>
      69. Жұмыс үлгілері:</w:t>
      </w:r>
    </w:p>
    <w:bookmarkEnd w:id="449"/>
    <w:bookmarkStart w:name="z457" w:id="450"/>
    <w:p>
      <w:pPr>
        <w:spacing w:after="0"/>
        <w:ind w:left="0"/>
        <w:jc w:val="both"/>
      </w:pPr>
      <w:r>
        <w:rPr>
          <w:rFonts w:ascii="Times New Roman"/>
          <w:b w:val="false"/>
          <w:i w:val="false"/>
          <w:color w:val="000000"/>
          <w:sz w:val="28"/>
        </w:rPr>
        <w:t>
      1) призмалық және айналық блоктар – юстирлеу;</w:t>
      </w:r>
    </w:p>
    <w:bookmarkEnd w:id="450"/>
    <w:bookmarkStart w:name="z458" w:id="451"/>
    <w:p>
      <w:pPr>
        <w:spacing w:after="0"/>
        <w:ind w:left="0"/>
        <w:jc w:val="both"/>
      </w:pPr>
      <w:r>
        <w:rPr>
          <w:rFonts w:ascii="Times New Roman"/>
          <w:b w:val="false"/>
          <w:i w:val="false"/>
          <w:color w:val="000000"/>
          <w:sz w:val="28"/>
        </w:rPr>
        <w:t>
      2) иірлі есптеу тістемелері – юстирлеу;</w:t>
      </w:r>
    </w:p>
    <w:bookmarkEnd w:id="451"/>
    <w:bookmarkStart w:name="z459" w:id="452"/>
    <w:p>
      <w:pPr>
        <w:spacing w:after="0"/>
        <w:ind w:left="0"/>
        <w:jc w:val="both"/>
      </w:pPr>
      <w:r>
        <w:rPr>
          <w:rFonts w:ascii="Times New Roman"/>
          <w:b w:val="false"/>
          <w:i w:val="false"/>
          <w:color w:val="000000"/>
          <w:sz w:val="28"/>
        </w:rPr>
        <w:t>
      3) объективтер – юстирлеу;</w:t>
      </w:r>
    </w:p>
    <w:bookmarkEnd w:id="452"/>
    <w:bookmarkStart w:name="z460" w:id="453"/>
    <w:p>
      <w:pPr>
        <w:spacing w:after="0"/>
        <w:ind w:left="0"/>
        <w:jc w:val="both"/>
      </w:pPr>
      <w:r>
        <w:rPr>
          <w:rFonts w:ascii="Times New Roman"/>
          <w:b w:val="false"/>
          <w:i w:val="false"/>
          <w:color w:val="000000"/>
          <w:sz w:val="28"/>
        </w:rPr>
        <w:t>
      4) күрделі емес оптикалық жүйелері бар аспаптар:</w:t>
      </w:r>
    </w:p>
    <w:bookmarkEnd w:id="453"/>
    <w:bookmarkStart w:name="z461" w:id="454"/>
    <w:p>
      <w:pPr>
        <w:spacing w:after="0"/>
        <w:ind w:left="0"/>
        <w:jc w:val="both"/>
      </w:pPr>
      <w:r>
        <w:rPr>
          <w:rFonts w:ascii="Times New Roman"/>
          <w:b w:val="false"/>
          <w:i w:val="false"/>
          <w:color w:val="000000"/>
          <w:sz w:val="28"/>
        </w:rPr>
        <w:t>
      3 – 4 сыныпты нивелирлер, кипригельдер, буссолилер, көру трубкалары мен минуттық оптикалық аспаптар – юстирлеу.</w:t>
      </w:r>
    </w:p>
    <w:bookmarkEnd w:id="454"/>
    <w:bookmarkStart w:name="z462" w:id="455"/>
    <w:p>
      <w:pPr>
        <w:spacing w:after="0"/>
        <w:ind w:left="0"/>
        <w:jc w:val="left"/>
      </w:pPr>
      <w:r>
        <w:rPr>
          <w:rFonts w:ascii="Times New Roman"/>
          <w:b/>
          <w:i w:val="false"/>
          <w:color w:val="000000"/>
        </w:rPr>
        <w:t xml:space="preserve"> Параграф 29. Оптикалық аспаптарды юстирлеуші, 3-разряд</w:t>
      </w:r>
    </w:p>
    <w:bookmarkEnd w:id="455"/>
    <w:bookmarkStart w:name="z463" w:id="456"/>
    <w:p>
      <w:pPr>
        <w:spacing w:after="0"/>
        <w:ind w:left="0"/>
        <w:jc w:val="both"/>
      </w:pPr>
      <w:r>
        <w:rPr>
          <w:rFonts w:ascii="Times New Roman"/>
          <w:b w:val="false"/>
          <w:i w:val="false"/>
          <w:color w:val="000000"/>
          <w:sz w:val="28"/>
        </w:rPr>
        <w:t>
      70. Жұмыс сипаттамасы:</w:t>
      </w:r>
    </w:p>
    <w:bookmarkEnd w:id="456"/>
    <w:bookmarkStart w:name="z464" w:id="457"/>
    <w:p>
      <w:pPr>
        <w:spacing w:after="0"/>
        <w:ind w:left="0"/>
        <w:jc w:val="both"/>
      </w:pPr>
      <w:r>
        <w:rPr>
          <w:rFonts w:ascii="Times New Roman"/>
          <w:b w:val="false"/>
          <w:i w:val="false"/>
          <w:color w:val="000000"/>
          <w:sz w:val="28"/>
        </w:rPr>
        <w:t>
      күрделілігі орташа тораптар мен жүйелерді бақылау-өлшеу аспаптарын қолданып юстирлеу;</w:t>
      </w:r>
    </w:p>
    <w:bookmarkEnd w:id="457"/>
    <w:bookmarkStart w:name="z465" w:id="458"/>
    <w:p>
      <w:pPr>
        <w:spacing w:after="0"/>
        <w:ind w:left="0"/>
        <w:jc w:val="both"/>
      </w:pPr>
      <w:r>
        <w:rPr>
          <w:rFonts w:ascii="Times New Roman"/>
          <w:b w:val="false"/>
          <w:i w:val="false"/>
          <w:color w:val="000000"/>
          <w:sz w:val="28"/>
        </w:rPr>
        <w:t>
      көп линзалы объективтердің, күрделі призмалардың, айнаның, торлар мен өзге де оптикалық бөлшектері бар оптикалық жүйелерді бақылау-өлшеу аспаптарын қолдана отырып юстирлеу;</w:t>
      </w:r>
    </w:p>
    <w:bookmarkEnd w:id="458"/>
    <w:bookmarkStart w:name="z466" w:id="459"/>
    <w:p>
      <w:pPr>
        <w:spacing w:after="0"/>
        <w:ind w:left="0"/>
        <w:jc w:val="both"/>
      </w:pPr>
      <w:r>
        <w:rPr>
          <w:rFonts w:ascii="Times New Roman"/>
          <w:b w:val="false"/>
          <w:i w:val="false"/>
          <w:color w:val="000000"/>
          <w:sz w:val="28"/>
        </w:rPr>
        <w:t>
      берілген дәлдікті қамтамасыз ететін юстирлеудің технологиялық кезектілігін таңдау;</w:t>
      </w:r>
    </w:p>
    <w:bookmarkEnd w:id="459"/>
    <w:bookmarkStart w:name="z467" w:id="460"/>
    <w:p>
      <w:pPr>
        <w:spacing w:after="0"/>
        <w:ind w:left="0"/>
        <w:jc w:val="both"/>
      </w:pPr>
      <w:r>
        <w:rPr>
          <w:rFonts w:ascii="Times New Roman"/>
          <w:b w:val="false"/>
          <w:i w:val="false"/>
          <w:color w:val="000000"/>
          <w:sz w:val="28"/>
        </w:rPr>
        <w:t>
      әртүрлі бет қабаттарын аралау, сүрту және шабрлау жолымен 0,01 миллиметрге дейінгі дәлдікпен жеткеру.</w:t>
      </w:r>
    </w:p>
    <w:bookmarkEnd w:id="460"/>
    <w:bookmarkStart w:name="z468" w:id="461"/>
    <w:p>
      <w:pPr>
        <w:spacing w:after="0"/>
        <w:ind w:left="0"/>
        <w:jc w:val="both"/>
      </w:pPr>
      <w:r>
        <w:rPr>
          <w:rFonts w:ascii="Times New Roman"/>
          <w:b w:val="false"/>
          <w:i w:val="false"/>
          <w:color w:val="000000"/>
          <w:sz w:val="28"/>
        </w:rPr>
        <w:t>
      71. Білуге тиіс:</w:t>
      </w:r>
    </w:p>
    <w:bookmarkEnd w:id="461"/>
    <w:bookmarkStart w:name="z469" w:id="462"/>
    <w:p>
      <w:pPr>
        <w:spacing w:after="0"/>
        <w:ind w:left="0"/>
        <w:jc w:val="both"/>
      </w:pPr>
      <w:r>
        <w:rPr>
          <w:rFonts w:ascii="Times New Roman"/>
          <w:b w:val="false"/>
          <w:i w:val="false"/>
          <w:color w:val="000000"/>
          <w:sz w:val="28"/>
        </w:rPr>
        <w:t>
      күрделілігі орташа оптикалық аспаптардың: мақсаты, құрылымы мен юстирлеу, гониометрдің, автоколлиматордың, коллиматорлар мен өзге де қолданбалы және физикалық оптика, электроника мен гигроскопия аспаптарының құрылымы;</w:t>
      </w:r>
    </w:p>
    <w:bookmarkEnd w:id="462"/>
    <w:bookmarkStart w:name="z470" w:id="463"/>
    <w:p>
      <w:pPr>
        <w:spacing w:after="0"/>
        <w:ind w:left="0"/>
        <w:jc w:val="both"/>
      </w:pPr>
      <w:r>
        <w:rPr>
          <w:rFonts w:ascii="Times New Roman"/>
          <w:b w:val="false"/>
          <w:i w:val="false"/>
          <w:color w:val="000000"/>
          <w:sz w:val="28"/>
        </w:rPr>
        <w:t>
      квалитеттер мен өңдеудің бұдырлығы мен тазалығы параметрлері жүйесі туралы негізгі деректер.</w:t>
      </w:r>
    </w:p>
    <w:bookmarkEnd w:id="463"/>
    <w:bookmarkStart w:name="z471" w:id="464"/>
    <w:p>
      <w:pPr>
        <w:spacing w:after="0"/>
        <w:ind w:left="0"/>
        <w:jc w:val="both"/>
      </w:pPr>
      <w:r>
        <w:rPr>
          <w:rFonts w:ascii="Times New Roman"/>
          <w:b w:val="false"/>
          <w:i w:val="false"/>
          <w:color w:val="000000"/>
          <w:sz w:val="28"/>
        </w:rPr>
        <w:t>
      72. Жұмыс үлгілері:</w:t>
      </w:r>
    </w:p>
    <w:bookmarkEnd w:id="464"/>
    <w:bookmarkStart w:name="z472" w:id="465"/>
    <w:p>
      <w:pPr>
        <w:spacing w:after="0"/>
        <w:ind w:left="0"/>
        <w:jc w:val="both"/>
      </w:pPr>
      <w:r>
        <w:rPr>
          <w:rFonts w:ascii="Times New Roman"/>
          <w:b w:val="false"/>
          <w:i w:val="false"/>
          <w:color w:val="000000"/>
          <w:sz w:val="28"/>
        </w:rPr>
        <w:t>
      1) бақылау-юстирлеу аспаптары мен құрылғылары – юстирлеу;</w:t>
      </w:r>
    </w:p>
    <w:bookmarkEnd w:id="465"/>
    <w:bookmarkStart w:name="z473" w:id="466"/>
    <w:p>
      <w:pPr>
        <w:spacing w:after="0"/>
        <w:ind w:left="0"/>
        <w:jc w:val="both"/>
      </w:pPr>
      <w:r>
        <w:rPr>
          <w:rFonts w:ascii="Times New Roman"/>
          <w:b w:val="false"/>
          <w:i w:val="false"/>
          <w:color w:val="000000"/>
          <w:sz w:val="28"/>
        </w:rPr>
        <w:t>
      2) "АНБ-1" үлгісіндегі есептеу аспаптары – юстирлеу;</w:t>
      </w:r>
    </w:p>
    <w:bookmarkEnd w:id="466"/>
    <w:bookmarkStart w:name="z474" w:id="467"/>
    <w:p>
      <w:pPr>
        <w:spacing w:after="0"/>
        <w:ind w:left="0"/>
        <w:jc w:val="both"/>
      </w:pPr>
      <w:r>
        <w:rPr>
          <w:rFonts w:ascii="Times New Roman"/>
          <w:b w:val="false"/>
          <w:i w:val="false"/>
          <w:color w:val="000000"/>
          <w:sz w:val="28"/>
        </w:rPr>
        <w:t>
      3) нивелир қолданылатын оптикалық сызбалар – юстирлеу және суреттік сапасына және өткізу қабілетіне әсер ететін ақауларды жою;</w:t>
      </w:r>
    </w:p>
    <w:bookmarkEnd w:id="467"/>
    <w:bookmarkStart w:name="z475" w:id="468"/>
    <w:p>
      <w:pPr>
        <w:spacing w:after="0"/>
        <w:ind w:left="0"/>
        <w:jc w:val="both"/>
      </w:pPr>
      <w:r>
        <w:rPr>
          <w:rFonts w:ascii="Times New Roman"/>
          <w:b w:val="false"/>
          <w:i w:val="false"/>
          <w:color w:val="000000"/>
          <w:sz w:val="28"/>
        </w:rPr>
        <w:t>
      4) команда беру аспаптарының қозғағыш тораптары – юстирлеу.</w:t>
      </w:r>
    </w:p>
    <w:bookmarkEnd w:id="468"/>
    <w:bookmarkStart w:name="z476" w:id="469"/>
    <w:p>
      <w:pPr>
        <w:spacing w:after="0"/>
        <w:ind w:left="0"/>
        <w:jc w:val="left"/>
      </w:pPr>
      <w:r>
        <w:rPr>
          <w:rFonts w:ascii="Times New Roman"/>
          <w:b/>
          <w:i w:val="false"/>
          <w:color w:val="000000"/>
        </w:rPr>
        <w:t xml:space="preserve"> Параграф 30. Оптикалық аспаптарды юстирлеуші, 4-разряд</w:t>
      </w:r>
    </w:p>
    <w:bookmarkEnd w:id="469"/>
    <w:bookmarkStart w:name="z477" w:id="470"/>
    <w:p>
      <w:pPr>
        <w:spacing w:after="0"/>
        <w:ind w:left="0"/>
        <w:jc w:val="both"/>
      </w:pPr>
      <w:r>
        <w:rPr>
          <w:rFonts w:ascii="Times New Roman"/>
          <w:b w:val="false"/>
          <w:i w:val="false"/>
          <w:color w:val="000000"/>
          <w:sz w:val="28"/>
        </w:rPr>
        <w:t>
      73. Жұмыс сипаттамасы:</w:t>
      </w:r>
    </w:p>
    <w:bookmarkEnd w:id="470"/>
    <w:bookmarkStart w:name="z478" w:id="471"/>
    <w:p>
      <w:pPr>
        <w:spacing w:after="0"/>
        <w:ind w:left="0"/>
        <w:jc w:val="both"/>
      </w:pPr>
      <w:r>
        <w:rPr>
          <w:rFonts w:ascii="Times New Roman"/>
          <w:b w:val="false"/>
          <w:i w:val="false"/>
          <w:color w:val="000000"/>
          <w:sz w:val="28"/>
        </w:rPr>
        <w:t>
      жеке және ұсақ сериялы өндірістің күрделі тораптар оптикалық жүйелерін әртүрлі қабаттарды 0,005 миллиметрге дейінгі дәлдікпен аралау, сүрту, шабрлау жолымен жеткере отырып юстирлеу;</w:t>
      </w:r>
    </w:p>
    <w:bookmarkEnd w:id="471"/>
    <w:bookmarkStart w:name="z479" w:id="472"/>
    <w:p>
      <w:pPr>
        <w:spacing w:after="0"/>
        <w:ind w:left="0"/>
        <w:jc w:val="both"/>
      </w:pPr>
      <w:r>
        <w:rPr>
          <w:rFonts w:ascii="Times New Roman"/>
          <w:b w:val="false"/>
          <w:i w:val="false"/>
          <w:color w:val="000000"/>
          <w:sz w:val="28"/>
        </w:rPr>
        <w:t>
      көп линзалы жүйелерді есептеуші механизмдермен байланысты күрделі бақылау-юстирлеу аспаптары мен құрылғыларды қолданып юстирлеу;</w:t>
      </w:r>
    </w:p>
    <w:bookmarkEnd w:id="472"/>
    <w:bookmarkStart w:name="z480" w:id="473"/>
    <w:p>
      <w:pPr>
        <w:spacing w:after="0"/>
        <w:ind w:left="0"/>
        <w:jc w:val="both"/>
      </w:pPr>
      <w:r>
        <w:rPr>
          <w:rFonts w:ascii="Times New Roman"/>
          <w:b w:val="false"/>
          <w:i w:val="false"/>
          <w:color w:val="000000"/>
          <w:sz w:val="28"/>
        </w:rPr>
        <w:t>
      иір дәне тісті тістемелердегі есептеу тетіктерін оптикалық аспаптар бойынша тексере отырып жеткеру.</w:t>
      </w:r>
    </w:p>
    <w:bookmarkEnd w:id="473"/>
    <w:bookmarkStart w:name="z481" w:id="474"/>
    <w:p>
      <w:pPr>
        <w:spacing w:after="0"/>
        <w:ind w:left="0"/>
        <w:jc w:val="both"/>
      </w:pPr>
      <w:r>
        <w:rPr>
          <w:rFonts w:ascii="Times New Roman"/>
          <w:b w:val="false"/>
          <w:i w:val="false"/>
          <w:color w:val="000000"/>
          <w:sz w:val="28"/>
        </w:rPr>
        <w:t>
      74. Білуге тиіс:</w:t>
      </w:r>
    </w:p>
    <w:bookmarkEnd w:id="474"/>
    <w:bookmarkStart w:name="z482" w:id="475"/>
    <w:p>
      <w:pPr>
        <w:spacing w:after="0"/>
        <w:ind w:left="0"/>
        <w:jc w:val="both"/>
      </w:pPr>
      <w:r>
        <w:rPr>
          <w:rFonts w:ascii="Times New Roman"/>
          <w:b w:val="false"/>
          <w:i w:val="false"/>
          <w:color w:val="000000"/>
          <w:sz w:val="28"/>
        </w:rPr>
        <w:t>
      күрделі оптикалық тораптардың, механизмдер мен оптикалық аспаптардың құрылымын, өзара әрекет етуін және юстирлеу;</w:t>
      </w:r>
    </w:p>
    <w:bookmarkEnd w:id="475"/>
    <w:bookmarkStart w:name="z483" w:id="476"/>
    <w:p>
      <w:pPr>
        <w:spacing w:after="0"/>
        <w:ind w:left="0"/>
        <w:jc w:val="both"/>
      </w:pPr>
      <w:r>
        <w:rPr>
          <w:rFonts w:ascii="Times New Roman"/>
          <w:b w:val="false"/>
          <w:i w:val="false"/>
          <w:color w:val="000000"/>
          <w:sz w:val="28"/>
        </w:rPr>
        <w:t>
      арнаулы бақылау-юстирлеу аспаптарының, күрделі гониометрлердің, автоколлиматордың, коллиматорлар мен құрылымын тексеру.</w:t>
      </w:r>
    </w:p>
    <w:bookmarkEnd w:id="476"/>
    <w:bookmarkStart w:name="z484" w:id="477"/>
    <w:p>
      <w:pPr>
        <w:spacing w:after="0"/>
        <w:ind w:left="0"/>
        <w:jc w:val="both"/>
      </w:pPr>
      <w:r>
        <w:rPr>
          <w:rFonts w:ascii="Times New Roman"/>
          <w:b w:val="false"/>
          <w:i w:val="false"/>
          <w:color w:val="000000"/>
          <w:sz w:val="28"/>
        </w:rPr>
        <w:t>
      75. Жұмыс үлгілері:</w:t>
      </w:r>
    </w:p>
    <w:bookmarkEnd w:id="477"/>
    <w:bookmarkStart w:name="z485" w:id="478"/>
    <w:p>
      <w:pPr>
        <w:spacing w:after="0"/>
        <w:ind w:left="0"/>
        <w:jc w:val="both"/>
      </w:pPr>
      <w:r>
        <w:rPr>
          <w:rFonts w:ascii="Times New Roman"/>
          <w:b w:val="false"/>
          <w:i w:val="false"/>
          <w:color w:val="000000"/>
          <w:sz w:val="28"/>
        </w:rPr>
        <w:t>
      1) бинокулярлар, "ПОС-2" типіндегі аспаптар – юстирлеу;</w:t>
      </w:r>
    </w:p>
    <w:bookmarkEnd w:id="478"/>
    <w:bookmarkStart w:name="z486" w:id="479"/>
    <w:p>
      <w:pPr>
        <w:spacing w:after="0"/>
        <w:ind w:left="0"/>
        <w:jc w:val="both"/>
      </w:pPr>
      <w:r>
        <w:rPr>
          <w:rFonts w:ascii="Times New Roman"/>
          <w:b w:val="false"/>
          <w:i w:val="false"/>
          <w:color w:val="000000"/>
          <w:sz w:val="28"/>
        </w:rPr>
        <w:t>
      2) ұзын фокусты коллиматорлар – құрастыру және юстирлеу;</w:t>
      </w:r>
    </w:p>
    <w:bookmarkEnd w:id="479"/>
    <w:bookmarkStart w:name="z487" w:id="480"/>
    <w:p>
      <w:pPr>
        <w:spacing w:after="0"/>
        <w:ind w:left="0"/>
        <w:jc w:val="both"/>
      </w:pPr>
      <w:r>
        <w:rPr>
          <w:rFonts w:ascii="Times New Roman"/>
          <w:b w:val="false"/>
          <w:i w:val="false"/>
          <w:color w:val="000000"/>
          <w:sz w:val="28"/>
        </w:rPr>
        <w:t>
      3) "ПАБ-2" типтес есептеу аспаптары – юстирлеу;</w:t>
      </w:r>
    </w:p>
    <w:bookmarkEnd w:id="480"/>
    <w:bookmarkStart w:name="z488" w:id="481"/>
    <w:p>
      <w:pPr>
        <w:spacing w:after="0"/>
        <w:ind w:left="0"/>
        <w:jc w:val="both"/>
      </w:pPr>
      <w:r>
        <w:rPr>
          <w:rFonts w:ascii="Times New Roman"/>
          <w:b w:val="false"/>
          <w:i w:val="false"/>
          <w:color w:val="000000"/>
          <w:sz w:val="28"/>
        </w:rPr>
        <w:t>
      4) командалық аспаптар – юстирлеу.</w:t>
      </w:r>
    </w:p>
    <w:bookmarkEnd w:id="481"/>
    <w:bookmarkStart w:name="z489" w:id="482"/>
    <w:p>
      <w:pPr>
        <w:spacing w:after="0"/>
        <w:ind w:left="0"/>
        <w:jc w:val="left"/>
      </w:pPr>
      <w:r>
        <w:rPr>
          <w:rFonts w:ascii="Times New Roman"/>
          <w:b/>
          <w:i w:val="false"/>
          <w:color w:val="000000"/>
        </w:rPr>
        <w:t xml:space="preserve"> Параграф 31. Оптикалық аспаптарды юстирлеуші, 5-разряд</w:t>
      </w:r>
    </w:p>
    <w:bookmarkEnd w:id="482"/>
    <w:bookmarkStart w:name="z490" w:id="483"/>
    <w:p>
      <w:pPr>
        <w:spacing w:after="0"/>
        <w:ind w:left="0"/>
        <w:jc w:val="both"/>
      </w:pPr>
      <w:r>
        <w:rPr>
          <w:rFonts w:ascii="Times New Roman"/>
          <w:b w:val="false"/>
          <w:i w:val="false"/>
          <w:color w:val="000000"/>
          <w:sz w:val="28"/>
        </w:rPr>
        <w:t>
      76. Жұмыс сипаттамасы:</w:t>
      </w:r>
    </w:p>
    <w:bookmarkEnd w:id="483"/>
    <w:bookmarkStart w:name="z491" w:id="484"/>
    <w:p>
      <w:pPr>
        <w:spacing w:after="0"/>
        <w:ind w:left="0"/>
        <w:jc w:val="both"/>
      </w:pPr>
      <w:r>
        <w:rPr>
          <w:rFonts w:ascii="Times New Roman"/>
          <w:b w:val="false"/>
          <w:i w:val="false"/>
          <w:color w:val="000000"/>
          <w:sz w:val="28"/>
        </w:rPr>
        <w:t>
      жеке және ұсақ сериялы өндірістің жоғары нүктелі есептеу механизмдері бар ерекше күрделі, дәл және сезімтал күрделі оптикалық жүйелерін юстирлеу;</w:t>
      </w:r>
    </w:p>
    <w:bookmarkEnd w:id="484"/>
    <w:bookmarkStart w:name="z492" w:id="485"/>
    <w:p>
      <w:pPr>
        <w:spacing w:after="0"/>
        <w:ind w:left="0"/>
        <w:jc w:val="both"/>
      </w:pPr>
      <w:r>
        <w:rPr>
          <w:rFonts w:ascii="Times New Roman"/>
          <w:b w:val="false"/>
          <w:i w:val="false"/>
          <w:color w:val="000000"/>
          <w:sz w:val="28"/>
        </w:rPr>
        <w:t>
      ерекше күрделі оптикалық аспаптардағы оптикалық және метал бөлшектерді 0,001 миллиметрге дейін жеткеру жолымен өңдеу.</w:t>
      </w:r>
    </w:p>
    <w:bookmarkEnd w:id="485"/>
    <w:bookmarkStart w:name="z493" w:id="486"/>
    <w:p>
      <w:pPr>
        <w:spacing w:after="0"/>
        <w:ind w:left="0"/>
        <w:jc w:val="both"/>
      </w:pPr>
      <w:r>
        <w:rPr>
          <w:rFonts w:ascii="Times New Roman"/>
          <w:b w:val="false"/>
          <w:i w:val="false"/>
          <w:color w:val="000000"/>
          <w:sz w:val="28"/>
        </w:rPr>
        <w:t>
      77. Білуге тиіс:</w:t>
      </w:r>
    </w:p>
    <w:bookmarkEnd w:id="486"/>
    <w:bookmarkStart w:name="z494" w:id="487"/>
    <w:p>
      <w:pPr>
        <w:spacing w:after="0"/>
        <w:ind w:left="0"/>
        <w:jc w:val="both"/>
      </w:pPr>
      <w:r>
        <w:rPr>
          <w:rFonts w:ascii="Times New Roman"/>
          <w:b w:val="false"/>
          <w:i w:val="false"/>
          <w:color w:val="000000"/>
          <w:sz w:val="28"/>
        </w:rPr>
        <w:t>
      ерекше күрделі, дәл және сезімтал күрделі оптикалық тораптардың, механизмдер мен оптикалық аспаптардың құрылымын, құрастырудың технологиялық процесі;</w:t>
      </w:r>
    </w:p>
    <w:bookmarkEnd w:id="487"/>
    <w:bookmarkStart w:name="z495" w:id="488"/>
    <w:p>
      <w:pPr>
        <w:spacing w:after="0"/>
        <w:ind w:left="0"/>
        <w:jc w:val="both"/>
      </w:pPr>
      <w:r>
        <w:rPr>
          <w:rFonts w:ascii="Times New Roman"/>
          <w:b w:val="false"/>
          <w:i w:val="false"/>
          <w:color w:val="000000"/>
          <w:sz w:val="28"/>
        </w:rPr>
        <w:t>
      күрделі арнаулы бақылау-юстирлеу аспаптарының (компаратордың, универсальді микроскоптардың) құрылымы және тексеру;</w:t>
      </w:r>
    </w:p>
    <w:bookmarkEnd w:id="488"/>
    <w:bookmarkStart w:name="z496" w:id="489"/>
    <w:p>
      <w:pPr>
        <w:spacing w:after="0"/>
        <w:ind w:left="0"/>
        <w:jc w:val="both"/>
      </w:pPr>
      <w:r>
        <w:rPr>
          <w:rFonts w:ascii="Times New Roman"/>
          <w:b w:val="false"/>
          <w:i w:val="false"/>
          <w:color w:val="000000"/>
          <w:sz w:val="28"/>
        </w:rPr>
        <w:t>
      дәл өлшеу құралы (индикатор, пассиметр, инструментальді микроскоп, оптиметр) және оны пайдалану қағидалары.</w:t>
      </w:r>
    </w:p>
    <w:bookmarkEnd w:id="489"/>
    <w:bookmarkStart w:name="z497" w:id="490"/>
    <w:p>
      <w:pPr>
        <w:spacing w:after="0"/>
        <w:ind w:left="0"/>
        <w:jc w:val="both"/>
      </w:pPr>
      <w:r>
        <w:rPr>
          <w:rFonts w:ascii="Times New Roman"/>
          <w:b w:val="false"/>
          <w:i w:val="false"/>
          <w:color w:val="000000"/>
          <w:sz w:val="28"/>
        </w:rPr>
        <w:t>
      78. Жұмыс үлгілері:</w:t>
      </w:r>
    </w:p>
    <w:bookmarkEnd w:id="490"/>
    <w:bookmarkStart w:name="z498" w:id="491"/>
    <w:p>
      <w:pPr>
        <w:spacing w:after="0"/>
        <w:ind w:left="0"/>
        <w:jc w:val="both"/>
      </w:pPr>
      <w:r>
        <w:rPr>
          <w:rFonts w:ascii="Times New Roman"/>
          <w:b w:val="false"/>
          <w:i w:val="false"/>
          <w:color w:val="000000"/>
          <w:sz w:val="28"/>
        </w:rPr>
        <w:t>
      1) компараторлар мен дальномерлер – юстирлеу;</w:t>
      </w:r>
    </w:p>
    <w:bookmarkEnd w:id="491"/>
    <w:bookmarkStart w:name="z499" w:id="492"/>
    <w:p>
      <w:pPr>
        <w:spacing w:after="0"/>
        <w:ind w:left="0"/>
        <w:jc w:val="both"/>
      </w:pPr>
      <w:r>
        <w:rPr>
          <w:rFonts w:ascii="Times New Roman"/>
          <w:b w:val="false"/>
          <w:i w:val="false"/>
          <w:color w:val="000000"/>
          <w:sz w:val="28"/>
        </w:rPr>
        <w:t>
      2) есептеу жүйесі бар ерекше дәл оптикалық-механика аспаптар – юстирлеу;</w:t>
      </w:r>
    </w:p>
    <w:bookmarkEnd w:id="492"/>
    <w:bookmarkStart w:name="z500" w:id="493"/>
    <w:p>
      <w:pPr>
        <w:spacing w:after="0"/>
        <w:ind w:left="0"/>
        <w:jc w:val="both"/>
      </w:pPr>
      <w:r>
        <w:rPr>
          <w:rFonts w:ascii="Times New Roman"/>
          <w:b w:val="false"/>
          <w:i w:val="false"/>
          <w:color w:val="000000"/>
          <w:sz w:val="28"/>
        </w:rPr>
        <w:t>
      3) үлкен тренажерлар – юстирлеу;</w:t>
      </w:r>
    </w:p>
    <w:bookmarkEnd w:id="493"/>
    <w:bookmarkStart w:name="z501" w:id="494"/>
    <w:p>
      <w:pPr>
        <w:spacing w:after="0"/>
        <w:ind w:left="0"/>
        <w:jc w:val="both"/>
      </w:pPr>
      <w:r>
        <w:rPr>
          <w:rFonts w:ascii="Times New Roman"/>
          <w:b w:val="false"/>
          <w:i w:val="false"/>
          <w:color w:val="000000"/>
          <w:sz w:val="28"/>
        </w:rPr>
        <w:t>
      4) конусты фокомерлер – юстирлеу.</w:t>
      </w:r>
    </w:p>
    <w:bookmarkEnd w:id="494"/>
    <w:bookmarkStart w:name="z502" w:id="495"/>
    <w:p>
      <w:pPr>
        <w:spacing w:after="0"/>
        <w:ind w:left="0"/>
        <w:jc w:val="left"/>
      </w:pPr>
      <w:r>
        <w:rPr>
          <w:rFonts w:ascii="Times New Roman"/>
          <w:b/>
          <w:i w:val="false"/>
          <w:color w:val="000000"/>
        </w:rPr>
        <w:t xml:space="preserve"> Параграф 32. Оптикалық бөлшектер мен аспаптарды бақылаушы, 2-разряд</w:t>
      </w:r>
    </w:p>
    <w:bookmarkEnd w:id="495"/>
    <w:bookmarkStart w:name="z503" w:id="496"/>
    <w:p>
      <w:pPr>
        <w:spacing w:after="0"/>
        <w:ind w:left="0"/>
        <w:jc w:val="both"/>
      </w:pPr>
      <w:r>
        <w:rPr>
          <w:rFonts w:ascii="Times New Roman"/>
          <w:b w:val="false"/>
          <w:i w:val="false"/>
          <w:color w:val="000000"/>
          <w:sz w:val="28"/>
        </w:rPr>
        <w:t>
      79. Жұмыс сипаттамасы:</w:t>
      </w:r>
    </w:p>
    <w:bookmarkEnd w:id="496"/>
    <w:bookmarkStart w:name="z504" w:id="497"/>
    <w:p>
      <w:pPr>
        <w:spacing w:after="0"/>
        <w:ind w:left="0"/>
        <w:jc w:val="both"/>
      </w:pPr>
      <w:r>
        <w:rPr>
          <w:rFonts w:ascii="Times New Roman"/>
          <w:b w:val="false"/>
          <w:i w:val="false"/>
          <w:color w:val="000000"/>
          <w:sz w:val="28"/>
        </w:rPr>
        <w:t>
      қарапайым оптикалық бөлшектер мен аспаптарды линейкаларды, скобаларды, лупаны, притирлерді, сынама шыныны, штангенциркульді, микрометрді, угольникті, шаблондар мен бақылау үлгілерін қолдана отырып бақылау, қабылдау және ақауларын анықтау;</w:t>
      </w:r>
    </w:p>
    <w:bookmarkEnd w:id="497"/>
    <w:bookmarkStart w:name="z505" w:id="498"/>
    <w:p>
      <w:pPr>
        <w:spacing w:after="0"/>
        <w:ind w:left="0"/>
        <w:jc w:val="both"/>
      </w:pPr>
      <w:r>
        <w:rPr>
          <w:rFonts w:ascii="Times New Roman"/>
          <w:b w:val="false"/>
          <w:i w:val="false"/>
          <w:color w:val="000000"/>
          <w:sz w:val="28"/>
        </w:rPr>
        <w:t>
      бөлшектер мен өлшеу құралын бақылау алдында тазалау;</w:t>
      </w:r>
    </w:p>
    <w:bookmarkEnd w:id="498"/>
    <w:bookmarkStart w:name="z506" w:id="499"/>
    <w:p>
      <w:pPr>
        <w:spacing w:after="0"/>
        <w:ind w:left="0"/>
        <w:jc w:val="both"/>
      </w:pPr>
      <w:r>
        <w:rPr>
          <w:rFonts w:ascii="Times New Roman"/>
          <w:b w:val="false"/>
          <w:i w:val="false"/>
          <w:color w:val="000000"/>
          <w:sz w:val="28"/>
        </w:rPr>
        <w:t>
      қабылданған және ақауға шығарылған өнімге құжаттама ресімдеу.</w:t>
      </w:r>
    </w:p>
    <w:bookmarkEnd w:id="499"/>
    <w:bookmarkStart w:name="z507" w:id="500"/>
    <w:p>
      <w:pPr>
        <w:spacing w:after="0"/>
        <w:ind w:left="0"/>
        <w:jc w:val="both"/>
      </w:pPr>
      <w:r>
        <w:rPr>
          <w:rFonts w:ascii="Times New Roman"/>
          <w:b w:val="false"/>
          <w:i w:val="false"/>
          <w:color w:val="000000"/>
          <w:sz w:val="28"/>
        </w:rPr>
        <w:t>
      80. Білуге тиіс:</w:t>
      </w:r>
    </w:p>
    <w:bookmarkEnd w:id="500"/>
    <w:bookmarkStart w:name="z508" w:id="501"/>
    <w:p>
      <w:pPr>
        <w:spacing w:after="0"/>
        <w:ind w:left="0"/>
        <w:jc w:val="both"/>
      </w:pPr>
      <w:r>
        <w:rPr>
          <w:rFonts w:ascii="Times New Roman"/>
          <w:b w:val="false"/>
          <w:i w:val="false"/>
          <w:color w:val="000000"/>
          <w:sz w:val="28"/>
        </w:rPr>
        <w:t>
      оптикалық бөлшектер мен аспаптарды жасау жөніндегі негізгі деректер мен олардың сыныптамасы;</w:t>
      </w:r>
    </w:p>
    <w:bookmarkEnd w:id="501"/>
    <w:bookmarkStart w:name="z509" w:id="502"/>
    <w:p>
      <w:pPr>
        <w:spacing w:after="0"/>
        <w:ind w:left="0"/>
        <w:jc w:val="both"/>
      </w:pPr>
      <w:r>
        <w:rPr>
          <w:rFonts w:ascii="Times New Roman"/>
          <w:b w:val="false"/>
          <w:i w:val="false"/>
          <w:color w:val="000000"/>
          <w:sz w:val="28"/>
        </w:rPr>
        <w:t>
      қарапайым оптикалық бөлшектер мен аспаптарды сызуға және қабылдауға арналған техникалық шарттар;</w:t>
      </w:r>
    </w:p>
    <w:bookmarkEnd w:id="502"/>
    <w:bookmarkStart w:name="z510" w:id="503"/>
    <w:p>
      <w:pPr>
        <w:spacing w:after="0"/>
        <w:ind w:left="0"/>
        <w:jc w:val="both"/>
      </w:pPr>
      <w:r>
        <w:rPr>
          <w:rFonts w:ascii="Times New Roman"/>
          <w:b w:val="false"/>
          <w:i w:val="false"/>
          <w:color w:val="000000"/>
          <w:sz w:val="28"/>
        </w:rPr>
        <w:t>
      түссізоптикалық шынының негізгі типтері мен маркалары;</w:t>
      </w:r>
    </w:p>
    <w:bookmarkEnd w:id="503"/>
    <w:bookmarkStart w:name="z511" w:id="504"/>
    <w:p>
      <w:pPr>
        <w:spacing w:after="0"/>
        <w:ind w:left="0"/>
        <w:jc w:val="both"/>
      </w:pPr>
      <w:r>
        <w:rPr>
          <w:rFonts w:ascii="Times New Roman"/>
          <w:b w:val="false"/>
          <w:i w:val="false"/>
          <w:color w:val="000000"/>
          <w:sz w:val="28"/>
        </w:rPr>
        <w:t>
      бақылау-өлшеу аспаптары мен жабдықтарының құрылымы, мақсаты және қолдану шарттар;</w:t>
      </w:r>
    </w:p>
    <w:bookmarkEnd w:id="504"/>
    <w:bookmarkStart w:name="z512" w:id="505"/>
    <w:p>
      <w:pPr>
        <w:spacing w:after="0"/>
        <w:ind w:left="0"/>
        <w:jc w:val="both"/>
      </w:pPr>
      <w:r>
        <w:rPr>
          <w:rFonts w:ascii="Times New Roman"/>
          <w:b w:val="false"/>
          <w:i w:val="false"/>
          <w:color w:val="000000"/>
          <w:sz w:val="28"/>
        </w:rPr>
        <w:t>
      оптикалық бөлшектерді сызықтық және бұрыш көлемі, үстіңгі бетінің тазалығы мен формасы, шыны ақауын көбігі бойынша тексеру әдістері;</w:t>
      </w:r>
    </w:p>
    <w:bookmarkEnd w:id="505"/>
    <w:bookmarkStart w:name="z513" w:id="506"/>
    <w:p>
      <w:pPr>
        <w:spacing w:after="0"/>
        <w:ind w:left="0"/>
        <w:jc w:val="both"/>
      </w:pPr>
      <w:r>
        <w:rPr>
          <w:rFonts w:ascii="Times New Roman"/>
          <w:b w:val="false"/>
          <w:i w:val="false"/>
          <w:color w:val="000000"/>
          <w:sz w:val="28"/>
        </w:rPr>
        <w:t>
      сынама шыныны салудың шарттары мен жолдарын, интерференциялық суретке тән түрлер;</w:t>
      </w:r>
    </w:p>
    <w:bookmarkEnd w:id="506"/>
    <w:bookmarkStart w:name="z514" w:id="507"/>
    <w:p>
      <w:pPr>
        <w:spacing w:after="0"/>
        <w:ind w:left="0"/>
        <w:jc w:val="both"/>
      </w:pPr>
      <w:r>
        <w:rPr>
          <w:rFonts w:ascii="Times New Roman"/>
          <w:b w:val="false"/>
          <w:i w:val="false"/>
          <w:color w:val="000000"/>
          <w:sz w:val="28"/>
        </w:rPr>
        <w:t>
      шектеулер, квалитеттер мен өңдеу тазалығы сыныптары жүйесі туралы негізгі деректер.</w:t>
      </w:r>
    </w:p>
    <w:bookmarkEnd w:id="507"/>
    <w:bookmarkStart w:name="z515" w:id="508"/>
    <w:p>
      <w:pPr>
        <w:spacing w:after="0"/>
        <w:ind w:left="0"/>
        <w:jc w:val="both"/>
      </w:pPr>
      <w:r>
        <w:rPr>
          <w:rFonts w:ascii="Times New Roman"/>
          <w:b w:val="false"/>
          <w:i w:val="false"/>
          <w:color w:val="000000"/>
          <w:sz w:val="28"/>
        </w:rPr>
        <w:t>
      81. Жұмыс үлгілері:</w:t>
      </w:r>
    </w:p>
    <w:bookmarkEnd w:id="508"/>
    <w:bookmarkStart w:name="z516" w:id="509"/>
    <w:p>
      <w:pPr>
        <w:spacing w:after="0"/>
        <w:ind w:left="0"/>
        <w:jc w:val="both"/>
      </w:pPr>
      <w:r>
        <w:rPr>
          <w:rFonts w:ascii="Times New Roman"/>
          <w:b w:val="false"/>
          <w:i w:val="false"/>
          <w:color w:val="000000"/>
          <w:sz w:val="28"/>
        </w:rPr>
        <w:t>
      1) бинокльдер – шарнирдің "тербелуін" бақылау;</w:t>
      </w:r>
    </w:p>
    <w:bookmarkEnd w:id="509"/>
    <w:bookmarkStart w:name="z517" w:id="510"/>
    <w:p>
      <w:pPr>
        <w:spacing w:after="0"/>
        <w:ind w:left="0"/>
        <w:jc w:val="both"/>
      </w:pPr>
      <w:r>
        <w:rPr>
          <w:rFonts w:ascii="Times New Roman"/>
          <w:b w:val="false"/>
          <w:i w:val="false"/>
          <w:color w:val="000000"/>
          <w:sz w:val="28"/>
        </w:rPr>
        <w:t>
      2) түссіз, түсті және кварцты шыны дайындамалары – ішкі және сыртқы ақауларын бақылау;</w:t>
      </w:r>
    </w:p>
    <w:bookmarkEnd w:id="510"/>
    <w:bookmarkStart w:name="z518" w:id="511"/>
    <w:p>
      <w:pPr>
        <w:spacing w:after="0"/>
        <w:ind w:left="0"/>
        <w:jc w:val="both"/>
      </w:pPr>
      <w:r>
        <w:rPr>
          <w:rFonts w:ascii="Times New Roman"/>
          <w:b w:val="false"/>
          <w:i w:val="false"/>
          <w:color w:val="000000"/>
          <w:sz w:val="28"/>
        </w:rPr>
        <w:t>
      3) айналар, клиньдер, линзалар, үлкен жағының көлемі немесе диаметрі 500 миллиметрге дейінгі пластиналар – шыныны 5-санатқа дейінгі көбіктігі бойынша бақылау;</w:t>
      </w:r>
    </w:p>
    <w:bookmarkEnd w:id="511"/>
    <w:bookmarkStart w:name="z519" w:id="512"/>
    <w:p>
      <w:pPr>
        <w:spacing w:after="0"/>
        <w:ind w:left="0"/>
        <w:jc w:val="both"/>
      </w:pPr>
      <w:r>
        <w:rPr>
          <w:rFonts w:ascii="Times New Roman"/>
          <w:b w:val="false"/>
          <w:i w:val="false"/>
          <w:color w:val="000000"/>
          <w:sz w:val="28"/>
        </w:rPr>
        <w:t>
      4) айналар, клиньдер, линзалар, үлкен жағының көлемі немесе диаметрі 500 миллиметрге дейінгі пластиналар мен призмалар – үстіңгі бетінің тазалығы мен формасының дәлдігін фрезерлеуден немесе тегістеуден кейін шаблонмен немесе шыны линейкамен, сызықтық және бұрыш көлемімен бақылау;</w:t>
      </w:r>
    </w:p>
    <w:bookmarkEnd w:id="512"/>
    <w:bookmarkStart w:name="z520" w:id="513"/>
    <w:p>
      <w:pPr>
        <w:spacing w:after="0"/>
        <w:ind w:left="0"/>
        <w:jc w:val="both"/>
      </w:pPr>
      <w:r>
        <w:rPr>
          <w:rFonts w:ascii="Times New Roman"/>
          <w:b w:val="false"/>
          <w:i w:val="false"/>
          <w:color w:val="000000"/>
          <w:sz w:val="28"/>
        </w:rPr>
        <w:t>
      5) қиықшалар, үлкен жағының көлемі немесе диаметрі 500 миллиметрге дейінгі пластиналар мен призмалар – сызық мөлшерін 10 - 11 квалитеттер бойынша, қиықтығын, бұрыштары мен пирамидалығын 5 минуттан артық дәлдікпен бақылау;</w:t>
      </w:r>
    </w:p>
    <w:bookmarkEnd w:id="513"/>
    <w:bookmarkStart w:name="z521" w:id="514"/>
    <w:p>
      <w:pPr>
        <w:spacing w:after="0"/>
        <w:ind w:left="0"/>
        <w:jc w:val="both"/>
      </w:pPr>
      <w:r>
        <w:rPr>
          <w:rFonts w:ascii="Times New Roman"/>
          <w:b w:val="false"/>
          <w:i w:val="false"/>
          <w:color w:val="000000"/>
          <w:sz w:val="28"/>
        </w:rPr>
        <w:t>
      6) линзалар мен үлкен жағының көлемі немесе диаметрі 500 миллиметрге дейінгі пластиналар, линзалар мен үлкен жағының көлемі немесе диаметрі 250 миллиметрге дейінгі пластиналардан жасалған блоктар – жылтыр бетінің тазалығын VI - IХ сыныптар бойынша, орталандырылуын 0,02 миллиметр шектеумен және сыртқы және фаска лакталуы сапасын бақылау;</w:t>
      </w:r>
    </w:p>
    <w:bookmarkEnd w:id="514"/>
    <w:bookmarkStart w:name="z522" w:id="515"/>
    <w:p>
      <w:pPr>
        <w:spacing w:after="0"/>
        <w:ind w:left="0"/>
        <w:jc w:val="both"/>
      </w:pPr>
      <w:r>
        <w:rPr>
          <w:rFonts w:ascii="Times New Roman"/>
          <w:b w:val="false"/>
          <w:i w:val="false"/>
          <w:color w:val="000000"/>
          <w:sz w:val="28"/>
        </w:rPr>
        <w:t>
      7) микроскоптар – тубус ұзындығын шекті мөлшерін сақтай отырып бақылау;</w:t>
      </w:r>
    </w:p>
    <w:bookmarkEnd w:id="515"/>
    <w:bookmarkStart w:name="z523" w:id="516"/>
    <w:p>
      <w:pPr>
        <w:spacing w:after="0"/>
        <w:ind w:left="0"/>
        <w:jc w:val="both"/>
      </w:pPr>
      <w:r>
        <w:rPr>
          <w:rFonts w:ascii="Times New Roman"/>
          <w:b w:val="false"/>
          <w:i w:val="false"/>
          <w:color w:val="000000"/>
          <w:sz w:val="28"/>
        </w:rPr>
        <w:t>
      8) микроскоптар – бір объективтен екіншісіне өту кезінде көру алаңының ортасымен қосылған объект суретінің ауытқуын бақылау;</w:t>
      </w:r>
    </w:p>
    <w:bookmarkEnd w:id="516"/>
    <w:bookmarkStart w:name="z524" w:id="517"/>
    <w:p>
      <w:pPr>
        <w:spacing w:after="0"/>
        <w:ind w:left="0"/>
        <w:jc w:val="both"/>
      </w:pPr>
      <w:r>
        <w:rPr>
          <w:rFonts w:ascii="Times New Roman"/>
          <w:b w:val="false"/>
          <w:i w:val="false"/>
          <w:color w:val="000000"/>
          <w:sz w:val="28"/>
        </w:rPr>
        <w:t>
      9) торлар мен шкалалар – жылтыр бетінің тазалығын VI - IХ сыныптар бойынша және бөліктердің түсірілу дәлдігін 0,05 миллиметр шектеумен бақылау;</w:t>
      </w:r>
    </w:p>
    <w:bookmarkEnd w:id="517"/>
    <w:bookmarkStart w:name="z525" w:id="518"/>
    <w:p>
      <w:pPr>
        <w:spacing w:after="0"/>
        <w:ind w:left="0"/>
        <w:jc w:val="both"/>
      </w:pPr>
      <w:r>
        <w:rPr>
          <w:rFonts w:ascii="Times New Roman"/>
          <w:b w:val="false"/>
          <w:i w:val="false"/>
          <w:color w:val="000000"/>
          <w:sz w:val="28"/>
        </w:rPr>
        <w:t>
      10) жалпы өндірістегі пленкалы фотошкалалар – жылтыр бетінің тазалығын VI - IХ сыныптар бойынша бақылау.</w:t>
      </w:r>
    </w:p>
    <w:bookmarkEnd w:id="518"/>
    <w:bookmarkStart w:name="z526" w:id="519"/>
    <w:p>
      <w:pPr>
        <w:spacing w:after="0"/>
        <w:ind w:left="0"/>
        <w:jc w:val="left"/>
      </w:pPr>
      <w:r>
        <w:rPr>
          <w:rFonts w:ascii="Times New Roman"/>
          <w:b/>
          <w:i w:val="false"/>
          <w:color w:val="000000"/>
        </w:rPr>
        <w:t xml:space="preserve"> Параграф 33. Оптикалық бөлшектер мен аспаптарды бақылаушы, 3-разряд</w:t>
      </w:r>
    </w:p>
    <w:bookmarkEnd w:id="519"/>
    <w:bookmarkStart w:name="z527" w:id="520"/>
    <w:p>
      <w:pPr>
        <w:spacing w:after="0"/>
        <w:ind w:left="0"/>
        <w:jc w:val="both"/>
      </w:pPr>
      <w:r>
        <w:rPr>
          <w:rFonts w:ascii="Times New Roman"/>
          <w:b w:val="false"/>
          <w:i w:val="false"/>
          <w:color w:val="000000"/>
          <w:sz w:val="28"/>
        </w:rPr>
        <w:t>
      82. Жұмыс сипаттамасы:</w:t>
      </w:r>
    </w:p>
    <w:bookmarkEnd w:id="520"/>
    <w:bookmarkStart w:name="z528" w:id="521"/>
    <w:p>
      <w:pPr>
        <w:spacing w:after="0"/>
        <w:ind w:left="0"/>
        <w:jc w:val="both"/>
      </w:pPr>
      <w:r>
        <w:rPr>
          <w:rFonts w:ascii="Times New Roman"/>
          <w:b w:val="false"/>
          <w:i w:val="false"/>
          <w:color w:val="000000"/>
          <w:sz w:val="28"/>
        </w:rPr>
        <w:t>
      күрделілігі орташа оптикалық бөлшектер мен аспаптарды оптикалық угломерді, рычагты-механикалық аспаптарды, гониометрді, индикаторлы сферометрді, элементарлы интерферометрді, микроскопты және күрделілігі жағынан ұқсас өлшеу аспаптары мен құралдарын қолдана отырып бақылау, қабылдау және ақауларын анықтау.</w:t>
      </w:r>
    </w:p>
    <w:bookmarkEnd w:id="521"/>
    <w:bookmarkStart w:name="z529" w:id="522"/>
    <w:p>
      <w:pPr>
        <w:spacing w:after="0"/>
        <w:ind w:left="0"/>
        <w:jc w:val="both"/>
      </w:pPr>
      <w:r>
        <w:rPr>
          <w:rFonts w:ascii="Times New Roman"/>
          <w:b w:val="false"/>
          <w:i w:val="false"/>
          <w:color w:val="000000"/>
          <w:sz w:val="28"/>
        </w:rPr>
        <w:t>
      83. Білуге тиіс:</w:t>
      </w:r>
    </w:p>
    <w:bookmarkEnd w:id="522"/>
    <w:bookmarkStart w:name="z530" w:id="523"/>
    <w:p>
      <w:pPr>
        <w:spacing w:after="0"/>
        <w:ind w:left="0"/>
        <w:jc w:val="both"/>
      </w:pPr>
      <w:r>
        <w:rPr>
          <w:rFonts w:ascii="Times New Roman"/>
          <w:b w:val="false"/>
          <w:i w:val="false"/>
          <w:color w:val="000000"/>
          <w:sz w:val="28"/>
        </w:rPr>
        <w:t>
      күрделілігі орташа оптикалық аспаптар мен тораптарда сызуға және қабылдауға арналған техникалық шарттар;</w:t>
      </w:r>
    </w:p>
    <w:bookmarkEnd w:id="523"/>
    <w:bookmarkStart w:name="z531" w:id="524"/>
    <w:p>
      <w:pPr>
        <w:spacing w:after="0"/>
        <w:ind w:left="0"/>
        <w:jc w:val="both"/>
      </w:pPr>
      <w:r>
        <w:rPr>
          <w:rFonts w:ascii="Times New Roman"/>
          <w:b w:val="false"/>
          <w:i w:val="false"/>
          <w:color w:val="000000"/>
          <w:sz w:val="28"/>
        </w:rPr>
        <w:t>
      түрлі-түсті оптикалық шынының негізгі типтері мен маркалары;</w:t>
      </w:r>
    </w:p>
    <w:bookmarkEnd w:id="524"/>
    <w:bookmarkStart w:name="z532" w:id="525"/>
    <w:p>
      <w:pPr>
        <w:spacing w:after="0"/>
        <w:ind w:left="0"/>
        <w:jc w:val="both"/>
      </w:pPr>
      <w:r>
        <w:rPr>
          <w:rFonts w:ascii="Times New Roman"/>
          <w:b w:val="false"/>
          <w:i w:val="false"/>
          <w:color w:val="000000"/>
          <w:sz w:val="28"/>
        </w:rPr>
        <w:t>
      түссіз және түрлі-түсті оптикалық шынының қасиеті;</w:t>
      </w:r>
    </w:p>
    <w:bookmarkEnd w:id="525"/>
    <w:bookmarkStart w:name="z533" w:id="526"/>
    <w:p>
      <w:pPr>
        <w:spacing w:after="0"/>
        <w:ind w:left="0"/>
        <w:jc w:val="both"/>
      </w:pPr>
      <w:r>
        <w:rPr>
          <w:rFonts w:ascii="Times New Roman"/>
          <w:b w:val="false"/>
          <w:i w:val="false"/>
          <w:color w:val="000000"/>
          <w:sz w:val="28"/>
        </w:rPr>
        <w:t>
      оптикалық бөлшектердің жабуға және жарықтандыруға салалық стандарттар;</w:t>
      </w:r>
    </w:p>
    <w:bookmarkEnd w:id="526"/>
    <w:bookmarkStart w:name="z534" w:id="527"/>
    <w:p>
      <w:pPr>
        <w:spacing w:after="0"/>
        <w:ind w:left="0"/>
        <w:jc w:val="both"/>
      </w:pPr>
      <w:r>
        <w:rPr>
          <w:rFonts w:ascii="Times New Roman"/>
          <w:b w:val="false"/>
          <w:i w:val="false"/>
          <w:color w:val="000000"/>
          <w:sz w:val="28"/>
        </w:rPr>
        <w:t>
      оптикалық аспаптардың бөлшектерімен тораптарын теңдестірудің статистикалық және динамикалық тәсілдері;</w:t>
      </w:r>
    </w:p>
    <w:bookmarkEnd w:id="527"/>
    <w:bookmarkStart w:name="z535" w:id="528"/>
    <w:p>
      <w:pPr>
        <w:spacing w:after="0"/>
        <w:ind w:left="0"/>
        <w:jc w:val="both"/>
      </w:pPr>
      <w:r>
        <w:rPr>
          <w:rFonts w:ascii="Times New Roman"/>
          <w:b w:val="false"/>
          <w:i w:val="false"/>
          <w:color w:val="000000"/>
          <w:sz w:val="28"/>
        </w:rPr>
        <w:t>
      геометриялық оптика бойынша қарапайым мәліметтер;</w:t>
      </w:r>
    </w:p>
    <w:bookmarkEnd w:id="528"/>
    <w:bookmarkStart w:name="z536" w:id="529"/>
    <w:p>
      <w:pPr>
        <w:spacing w:after="0"/>
        <w:ind w:left="0"/>
        <w:jc w:val="both"/>
      </w:pPr>
      <w:r>
        <w:rPr>
          <w:rFonts w:ascii="Times New Roman"/>
          <w:b w:val="false"/>
          <w:i w:val="false"/>
          <w:color w:val="000000"/>
          <w:sz w:val="28"/>
        </w:rPr>
        <w:t xml:space="preserve">
      рұқсат беру және түсіру жүйесі, бұдырлық квалитеттері, параметрлері және өңдеу тазалығының сыныптары. </w:t>
      </w:r>
    </w:p>
    <w:bookmarkEnd w:id="529"/>
    <w:bookmarkStart w:name="z537" w:id="530"/>
    <w:p>
      <w:pPr>
        <w:spacing w:after="0"/>
        <w:ind w:left="0"/>
        <w:jc w:val="both"/>
      </w:pPr>
      <w:r>
        <w:rPr>
          <w:rFonts w:ascii="Times New Roman"/>
          <w:b w:val="false"/>
          <w:i w:val="false"/>
          <w:color w:val="000000"/>
          <w:sz w:val="28"/>
        </w:rPr>
        <w:t>
      84. Жұмыс үлгілері:</w:t>
      </w:r>
    </w:p>
    <w:bookmarkEnd w:id="530"/>
    <w:bookmarkStart w:name="z538" w:id="531"/>
    <w:p>
      <w:pPr>
        <w:spacing w:after="0"/>
        <w:ind w:left="0"/>
        <w:jc w:val="both"/>
      </w:pPr>
      <w:r>
        <w:rPr>
          <w:rFonts w:ascii="Times New Roman"/>
          <w:b w:val="false"/>
          <w:i w:val="false"/>
          <w:color w:val="000000"/>
          <w:sz w:val="28"/>
        </w:rPr>
        <w:t>
      1) бинокльдер – сыртқы түрін, труба осьтерінің, шарнир осінің параллелін бақылау, оптикалық сипаттамасын тексеру, паспорттарын жазу;</w:t>
      </w:r>
    </w:p>
    <w:bookmarkEnd w:id="531"/>
    <w:bookmarkStart w:name="z539" w:id="532"/>
    <w:p>
      <w:pPr>
        <w:spacing w:after="0"/>
        <w:ind w:left="0"/>
        <w:jc w:val="both"/>
      </w:pPr>
      <w:r>
        <w:rPr>
          <w:rFonts w:ascii="Times New Roman"/>
          <w:b w:val="false"/>
          <w:i w:val="false"/>
          <w:color w:val="000000"/>
          <w:sz w:val="28"/>
        </w:rPr>
        <w:t>
      2) үлкен жағының мөлшері немесе диаметрі 500 миллиметрге дейінгі барлық типтегі оптикалық бөлшектер – шынысын 2-3-санатқа және бессвильдіге дейінгі көбіктігі бойынша бақылау;</w:t>
      </w:r>
    </w:p>
    <w:bookmarkEnd w:id="532"/>
    <w:bookmarkStart w:name="z540" w:id="533"/>
    <w:p>
      <w:pPr>
        <w:spacing w:after="0"/>
        <w:ind w:left="0"/>
        <w:jc w:val="both"/>
      </w:pPr>
      <w:r>
        <w:rPr>
          <w:rFonts w:ascii="Times New Roman"/>
          <w:b w:val="false"/>
          <w:i w:val="false"/>
          <w:color w:val="000000"/>
          <w:sz w:val="28"/>
        </w:rPr>
        <w:t>
      3) үлкен жағының көлемі немесе диаметрі 500 миллиметрден 1500 миллиметрге дейінгі барлық типтегі оптикалық бөлшектер – фрезерлеуден немесе тегістеуден кейін бақылау;</w:t>
      </w:r>
    </w:p>
    <w:bookmarkEnd w:id="533"/>
    <w:bookmarkStart w:name="z541" w:id="534"/>
    <w:p>
      <w:pPr>
        <w:spacing w:after="0"/>
        <w:ind w:left="0"/>
        <w:jc w:val="both"/>
      </w:pPr>
      <w:r>
        <w:rPr>
          <w:rFonts w:ascii="Times New Roman"/>
          <w:b w:val="false"/>
          <w:i w:val="false"/>
          <w:color w:val="000000"/>
          <w:sz w:val="28"/>
        </w:rPr>
        <w:t>
      4) үлкен жағының көлемі немесе диаметрі 250 миллиметрге дейінгі барлық типтегі, қорғанысты, шағылысушы және жарықтандырушы жабыны бар оптикалық бөлшектер – толқын ұзындығы мен жабын сапасын бақылау;</w:t>
      </w:r>
    </w:p>
    <w:bookmarkEnd w:id="534"/>
    <w:bookmarkStart w:name="z542" w:id="535"/>
    <w:p>
      <w:pPr>
        <w:spacing w:after="0"/>
        <w:ind w:left="0"/>
        <w:jc w:val="both"/>
      </w:pPr>
      <w:r>
        <w:rPr>
          <w:rFonts w:ascii="Times New Roman"/>
          <w:b w:val="false"/>
          <w:i w:val="false"/>
          <w:color w:val="000000"/>
          <w:sz w:val="28"/>
        </w:rPr>
        <w:t>
      5) оптикалық шыны дайындамасы – қос сәуле шағылысуды бақылау;</w:t>
      </w:r>
    </w:p>
    <w:bookmarkEnd w:id="535"/>
    <w:bookmarkStart w:name="z543" w:id="536"/>
    <w:p>
      <w:pPr>
        <w:spacing w:after="0"/>
        <w:ind w:left="0"/>
        <w:jc w:val="both"/>
      </w:pPr>
      <w:r>
        <w:rPr>
          <w:rFonts w:ascii="Times New Roman"/>
          <w:b w:val="false"/>
          <w:i w:val="false"/>
          <w:color w:val="000000"/>
          <w:sz w:val="28"/>
        </w:rPr>
        <w:t>
      6) қиықшалар, барлық көлемдегі пластиналар мен призмалар - сызық мөлшерін 8-9 квалитеттер бойынша, қиықтығын, бұрыштары мен пирамидалығын 30 секундтан 1 минутқа дейінгі дәлдікпен бақылау;</w:t>
      </w:r>
    </w:p>
    <w:bookmarkEnd w:id="536"/>
    <w:bookmarkStart w:name="z544" w:id="537"/>
    <w:p>
      <w:pPr>
        <w:spacing w:after="0"/>
        <w:ind w:left="0"/>
        <w:jc w:val="both"/>
      </w:pPr>
      <w:r>
        <w:rPr>
          <w:rFonts w:ascii="Times New Roman"/>
          <w:b w:val="false"/>
          <w:i w:val="false"/>
          <w:color w:val="000000"/>
          <w:sz w:val="28"/>
        </w:rPr>
        <w:t>
      7) линзалар мен үлкен жағының көлемі немесе диаметрі 500 миллиметрге дейінгі пластиналар, линзалар мен үлкен жағының көлемі немесе диаметрі 250 миллиметрге дейінгі пластиналардан жасалған блоктар – жылтыр бетінің тазалығын III-V сыныптар бойынша, орталандырылуын 0,02 миллиметр шектеумен және сыртқы және фаска лакталуы сапасын бақылау;</w:t>
      </w:r>
    </w:p>
    <w:bookmarkEnd w:id="537"/>
    <w:bookmarkStart w:name="z545" w:id="538"/>
    <w:p>
      <w:pPr>
        <w:spacing w:after="0"/>
        <w:ind w:left="0"/>
        <w:jc w:val="both"/>
      </w:pPr>
      <w:r>
        <w:rPr>
          <w:rFonts w:ascii="Times New Roman"/>
          <w:b w:val="false"/>
          <w:i w:val="false"/>
          <w:color w:val="000000"/>
          <w:sz w:val="28"/>
        </w:rPr>
        <w:t>
      8) микроскоптар – тубус осіне конденсатор сақинасының қиылысуын бақылау;</w:t>
      </w:r>
    </w:p>
    <w:bookmarkEnd w:id="538"/>
    <w:bookmarkStart w:name="z546" w:id="539"/>
    <w:p>
      <w:pPr>
        <w:spacing w:after="0"/>
        <w:ind w:left="0"/>
        <w:jc w:val="both"/>
      </w:pPr>
      <w:r>
        <w:rPr>
          <w:rFonts w:ascii="Times New Roman"/>
          <w:b w:val="false"/>
          <w:i w:val="false"/>
          <w:color w:val="000000"/>
          <w:sz w:val="28"/>
        </w:rPr>
        <w:t>
      9) микроскоптар – үстелдің және шайба бетінің тегістігін бақылау;</w:t>
      </w:r>
    </w:p>
    <w:bookmarkEnd w:id="539"/>
    <w:bookmarkStart w:name="z547" w:id="540"/>
    <w:p>
      <w:pPr>
        <w:spacing w:after="0"/>
        <w:ind w:left="0"/>
        <w:jc w:val="both"/>
      </w:pPr>
      <w:r>
        <w:rPr>
          <w:rFonts w:ascii="Times New Roman"/>
          <w:b w:val="false"/>
          <w:i w:val="false"/>
          <w:color w:val="000000"/>
          <w:sz w:val="28"/>
        </w:rPr>
        <w:t>
      10) торлар мен шкалалар – бөліктердің түсірілу дәлдігін 0,01-ден 0,05 миллиметрге дейінгі шектеумен бақылау;</w:t>
      </w:r>
    </w:p>
    <w:bookmarkEnd w:id="540"/>
    <w:bookmarkStart w:name="z548" w:id="541"/>
    <w:p>
      <w:pPr>
        <w:spacing w:after="0"/>
        <w:ind w:left="0"/>
        <w:jc w:val="both"/>
      </w:pPr>
      <w:r>
        <w:rPr>
          <w:rFonts w:ascii="Times New Roman"/>
          <w:b w:val="false"/>
          <w:i w:val="false"/>
          <w:color w:val="000000"/>
          <w:sz w:val="28"/>
        </w:rPr>
        <w:t>
      11) жаппай өндірістегі пленкалы фотошкалалар – жылтыр бетінің тазалығын III-V сыныптар бойынша бақылау.</w:t>
      </w:r>
    </w:p>
    <w:bookmarkEnd w:id="541"/>
    <w:bookmarkStart w:name="z549" w:id="542"/>
    <w:p>
      <w:pPr>
        <w:spacing w:after="0"/>
        <w:ind w:left="0"/>
        <w:jc w:val="left"/>
      </w:pPr>
      <w:r>
        <w:rPr>
          <w:rFonts w:ascii="Times New Roman"/>
          <w:b/>
          <w:i w:val="false"/>
          <w:color w:val="000000"/>
        </w:rPr>
        <w:t xml:space="preserve"> Параграф 34. Оптикалық бөлшектер мен аспаптарды бақылаушы, 4-разряд</w:t>
      </w:r>
    </w:p>
    <w:bookmarkEnd w:id="542"/>
    <w:bookmarkStart w:name="z550" w:id="543"/>
    <w:p>
      <w:pPr>
        <w:spacing w:after="0"/>
        <w:ind w:left="0"/>
        <w:jc w:val="both"/>
      </w:pPr>
      <w:r>
        <w:rPr>
          <w:rFonts w:ascii="Times New Roman"/>
          <w:b w:val="false"/>
          <w:i w:val="false"/>
          <w:color w:val="000000"/>
          <w:sz w:val="28"/>
        </w:rPr>
        <w:t>
      85. Жұмыс сипаттамасы:</w:t>
      </w:r>
    </w:p>
    <w:bookmarkEnd w:id="543"/>
    <w:bookmarkStart w:name="z551" w:id="544"/>
    <w:p>
      <w:pPr>
        <w:spacing w:after="0"/>
        <w:ind w:left="0"/>
        <w:jc w:val="both"/>
      </w:pPr>
      <w:r>
        <w:rPr>
          <w:rFonts w:ascii="Times New Roman"/>
          <w:b w:val="false"/>
          <w:i w:val="false"/>
          <w:color w:val="000000"/>
          <w:sz w:val="28"/>
        </w:rPr>
        <w:t>
      күрделі оптикалық бөлшектер мен аспаптарды гониометрді, түрлі типтегі интерферометрді, коллиматорлы және автоколлиматорлы қондырғыларды, түрлі типтегі микроскоптарды, пневматикалық длиномерді, рефрактометр мен күрделілігі жағынан өзге де ұқсас өлшеу аспаптары мен құралдарын қолдана отырып бақылау, қабылдау және ақауларын анықтау.</w:t>
      </w:r>
    </w:p>
    <w:bookmarkEnd w:id="544"/>
    <w:bookmarkStart w:name="z552" w:id="545"/>
    <w:p>
      <w:pPr>
        <w:spacing w:after="0"/>
        <w:ind w:left="0"/>
        <w:jc w:val="both"/>
      </w:pPr>
      <w:r>
        <w:rPr>
          <w:rFonts w:ascii="Times New Roman"/>
          <w:b w:val="false"/>
          <w:i w:val="false"/>
          <w:color w:val="000000"/>
          <w:sz w:val="28"/>
        </w:rPr>
        <w:t>
      86. Білуге тиіс:</w:t>
      </w:r>
    </w:p>
    <w:bookmarkEnd w:id="545"/>
    <w:bookmarkStart w:name="z553" w:id="546"/>
    <w:p>
      <w:pPr>
        <w:spacing w:after="0"/>
        <w:ind w:left="0"/>
        <w:jc w:val="both"/>
      </w:pPr>
      <w:r>
        <w:rPr>
          <w:rFonts w:ascii="Times New Roman"/>
          <w:b w:val="false"/>
          <w:i w:val="false"/>
          <w:color w:val="000000"/>
          <w:sz w:val="28"/>
        </w:rPr>
        <w:t>
      кристаллдар мен белсенді элементтердің негізгі маркалары, олардың қасиеттері мен қолданылу саласы;</w:t>
      </w:r>
    </w:p>
    <w:bookmarkEnd w:id="546"/>
    <w:bookmarkStart w:name="z554" w:id="547"/>
    <w:p>
      <w:pPr>
        <w:spacing w:after="0"/>
        <w:ind w:left="0"/>
        <w:jc w:val="both"/>
      </w:pPr>
      <w:r>
        <w:rPr>
          <w:rFonts w:ascii="Times New Roman"/>
          <w:b w:val="false"/>
          <w:i w:val="false"/>
          <w:color w:val="000000"/>
          <w:sz w:val="28"/>
        </w:rPr>
        <w:t>
      күрделі оптикалық бөлшектерді жасаудың және бақылаудың ерекшіліктері;</w:t>
      </w:r>
    </w:p>
    <w:bookmarkEnd w:id="547"/>
    <w:bookmarkStart w:name="z555" w:id="548"/>
    <w:p>
      <w:pPr>
        <w:spacing w:after="0"/>
        <w:ind w:left="0"/>
        <w:jc w:val="both"/>
      </w:pPr>
      <w:r>
        <w:rPr>
          <w:rFonts w:ascii="Times New Roman"/>
          <w:b w:val="false"/>
          <w:i w:val="false"/>
          <w:color w:val="000000"/>
          <w:sz w:val="28"/>
        </w:rPr>
        <w:t>
      негізгі ақаулары (параллель болмауы, қисықтығы, осьтің ауытқуы);</w:t>
      </w:r>
    </w:p>
    <w:bookmarkEnd w:id="548"/>
    <w:bookmarkStart w:name="z556" w:id="549"/>
    <w:p>
      <w:pPr>
        <w:spacing w:after="0"/>
        <w:ind w:left="0"/>
        <w:jc w:val="both"/>
      </w:pPr>
      <w:r>
        <w:rPr>
          <w:rFonts w:ascii="Times New Roman"/>
          <w:b w:val="false"/>
          <w:i w:val="false"/>
          <w:color w:val="000000"/>
          <w:sz w:val="28"/>
        </w:rPr>
        <w:t>
      қолданылатын құралдар мен аспаптардың құрылымы мен оларды баптау;</w:t>
      </w:r>
    </w:p>
    <w:bookmarkEnd w:id="549"/>
    <w:bookmarkStart w:name="z557" w:id="550"/>
    <w:p>
      <w:pPr>
        <w:spacing w:after="0"/>
        <w:ind w:left="0"/>
        <w:jc w:val="both"/>
      </w:pPr>
      <w:r>
        <w:rPr>
          <w:rFonts w:ascii="Times New Roman"/>
          <w:b w:val="false"/>
          <w:i w:val="false"/>
          <w:color w:val="000000"/>
          <w:sz w:val="28"/>
        </w:rPr>
        <w:t>
      юстировкаға арнап қолданылатын құралдар мен аспаптардың ауытқулары.</w:t>
      </w:r>
    </w:p>
    <w:bookmarkEnd w:id="550"/>
    <w:bookmarkStart w:name="z558" w:id="551"/>
    <w:p>
      <w:pPr>
        <w:spacing w:after="0"/>
        <w:ind w:left="0"/>
        <w:jc w:val="both"/>
      </w:pPr>
      <w:r>
        <w:rPr>
          <w:rFonts w:ascii="Times New Roman"/>
          <w:b w:val="false"/>
          <w:i w:val="false"/>
          <w:color w:val="000000"/>
          <w:sz w:val="28"/>
        </w:rPr>
        <w:t>
      87. Жұмыс үлгілері:</w:t>
      </w:r>
    </w:p>
    <w:bookmarkEnd w:id="551"/>
    <w:bookmarkStart w:name="z559" w:id="552"/>
    <w:p>
      <w:pPr>
        <w:spacing w:after="0"/>
        <w:ind w:left="0"/>
        <w:jc w:val="both"/>
      </w:pPr>
      <w:r>
        <w:rPr>
          <w:rFonts w:ascii="Times New Roman"/>
          <w:b w:val="false"/>
          <w:i w:val="false"/>
          <w:color w:val="000000"/>
          <w:sz w:val="28"/>
        </w:rPr>
        <w:t>
      1) үлкен жағының көлемі немесе диаметрі 1500 миллиметрден жоғары барлық типтегі оптикалық бөлшектер – фрезерлеуден немесе тегістеуден кейін бақылау;</w:t>
      </w:r>
    </w:p>
    <w:bookmarkEnd w:id="552"/>
    <w:bookmarkStart w:name="z560" w:id="553"/>
    <w:p>
      <w:pPr>
        <w:spacing w:after="0"/>
        <w:ind w:left="0"/>
        <w:jc w:val="both"/>
      </w:pPr>
      <w:r>
        <w:rPr>
          <w:rFonts w:ascii="Times New Roman"/>
          <w:b w:val="false"/>
          <w:i w:val="false"/>
          <w:color w:val="000000"/>
          <w:sz w:val="28"/>
        </w:rPr>
        <w:t>
      2) үлкен жағының көлемі немесе диаметрі 300 миллиметрден жоғары және 500 миллиметрге дейінгі барлық типтегі оптикалық бөлшектер – сынама шыны қабаты формасының түске дәлдігін 0,3 дейін, интерференциялық сақинаның қабатқа 1 сантиметр дәлдігін бақылау;</w:t>
      </w:r>
    </w:p>
    <w:bookmarkEnd w:id="553"/>
    <w:bookmarkStart w:name="z561" w:id="554"/>
    <w:p>
      <w:pPr>
        <w:spacing w:after="0"/>
        <w:ind w:left="0"/>
        <w:jc w:val="both"/>
      </w:pPr>
      <w:r>
        <w:rPr>
          <w:rFonts w:ascii="Times New Roman"/>
          <w:b w:val="false"/>
          <w:i w:val="false"/>
          <w:color w:val="000000"/>
          <w:sz w:val="28"/>
        </w:rPr>
        <w:t>
      3) барлық көлемдегі оптикалық бөлшектер – шынысын 1а - 2 санатқа дейінгі көбіктігі бойынша бақылау;</w:t>
      </w:r>
    </w:p>
    <w:bookmarkEnd w:id="554"/>
    <w:bookmarkStart w:name="z562" w:id="555"/>
    <w:p>
      <w:pPr>
        <w:spacing w:after="0"/>
        <w:ind w:left="0"/>
        <w:jc w:val="both"/>
      </w:pPr>
      <w:r>
        <w:rPr>
          <w:rFonts w:ascii="Times New Roman"/>
          <w:b w:val="false"/>
          <w:i w:val="false"/>
          <w:color w:val="000000"/>
          <w:sz w:val="28"/>
        </w:rPr>
        <w:t>
      4) әртүрлі көлемдегі оптикалық бөлшектер индикаторлық сферометрдегі қисық радиуыстың ауытқуын бақылау;</w:t>
      </w:r>
    </w:p>
    <w:bookmarkEnd w:id="555"/>
    <w:bookmarkStart w:name="z563" w:id="556"/>
    <w:p>
      <w:pPr>
        <w:spacing w:after="0"/>
        <w:ind w:left="0"/>
        <w:jc w:val="both"/>
      </w:pPr>
      <w:r>
        <w:rPr>
          <w:rFonts w:ascii="Times New Roman"/>
          <w:b w:val="false"/>
          <w:i w:val="false"/>
          <w:color w:val="000000"/>
          <w:sz w:val="28"/>
        </w:rPr>
        <w:t>
      5) үлкен жағының көлемі немесе диаметрі 250 миллиметрден жоғары және 500 миллиметрге дейінгі барлық типтегі қорғанысты, шағылысушы және жарықтандырушы жабыны бар оптикалық бөлшектер – жабын сапасын бақылау;</w:t>
      </w:r>
    </w:p>
    <w:bookmarkEnd w:id="556"/>
    <w:bookmarkStart w:name="z564" w:id="557"/>
    <w:p>
      <w:pPr>
        <w:spacing w:after="0"/>
        <w:ind w:left="0"/>
        <w:jc w:val="both"/>
      </w:pPr>
      <w:r>
        <w:rPr>
          <w:rFonts w:ascii="Times New Roman"/>
          <w:b w:val="false"/>
          <w:i w:val="false"/>
          <w:color w:val="000000"/>
          <w:sz w:val="28"/>
        </w:rPr>
        <w:t>
      6) қиықшалар, барлық көлемдегі пластиналар мен призмалар – сызық мөлшерін 5-7 квалитеттер бойынша, қиықтығын, бұрыштары мен пирамидалығын 5-тен жоғары және 30 секундқа дейінгі дәлдікпен бақылау;</w:t>
      </w:r>
    </w:p>
    <w:bookmarkEnd w:id="557"/>
    <w:bookmarkStart w:name="z565" w:id="558"/>
    <w:p>
      <w:pPr>
        <w:spacing w:after="0"/>
        <w:ind w:left="0"/>
        <w:jc w:val="both"/>
      </w:pPr>
      <w:r>
        <w:rPr>
          <w:rFonts w:ascii="Times New Roman"/>
          <w:b w:val="false"/>
          <w:i w:val="false"/>
          <w:color w:val="000000"/>
          <w:sz w:val="28"/>
        </w:rPr>
        <w:t>
      7) линзалар мен үлкен жағының көлемі немесе диаметрі 500 миллиметрге дейінгі пластиналар, линзалар мен үлкен жағының көлемі немесе диаметрі 250 миллиметрге дейінгі пластиналардан жасалған блоктар – жылтыр бетінің тазалығын IІ – IІІ сыныптар бойынша, орталандырылуын 0,02 миллиметр шектеумен және сыртқы және фаска лакталуы сапасын бақылау;</w:t>
      </w:r>
    </w:p>
    <w:bookmarkEnd w:id="558"/>
    <w:bookmarkStart w:name="z566" w:id="559"/>
    <w:p>
      <w:pPr>
        <w:spacing w:after="0"/>
        <w:ind w:left="0"/>
        <w:jc w:val="both"/>
      </w:pPr>
      <w:r>
        <w:rPr>
          <w:rFonts w:ascii="Times New Roman"/>
          <w:b w:val="false"/>
          <w:i w:val="false"/>
          <w:color w:val="000000"/>
          <w:sz w:val="28"/>
        </w:rPr>
        <w:t>
      8) микроскоптар – иристі диафрагманың объективтің шығыс көзіне қатысты децентрировкасын бақылау;</w:t>
      </w:r>
    </w:p>
    <w:bookmarkEnd w:id="559"/>
    <w:bookmarkStart w:name="z567" w:id="560"/>
    <w:p>
      <w:pPr>
        <w:spacing w:after="0"/>
        <w:ind w:left="0"/>
        <w:jc w:val="both"/>
      </w:pPr>
      <w:r>
        <w:rPr>
          <w:rFonts w:ascii="Times New Roman"/>
          <w:b w:val="false"/>
          <w:i w:val="false"/>
          <w:color w:val="000000"/>
          <w:sz w:val="28"/>
        </w:rPr>
        <w:t>
      9) фотоаппараттардың объективтері – барлық көрсеткіштері бойынша сапасын бақылау;</w:t>
      </w:r>
    </w:p>
    <w:bookmarkEnd w:id="560"/>
    <w:bookmarkStart w:name="z568" w:id="561"/>
    <w:p>
      <w:pPr>
        <w:spacing w:after="0"/>
        <w:ind w:left="0"/>
        <w:jc w:val="both"/>
      </w:pPr>
      <w:r>
        <w:rPr>
          <w:rFonts w:ascii="Times New Roman"/>
          <w:b w:val="false"/>
          <w:i w:val="false"/>
          <w:color w:val="000000"/>
          <w:sz w:val="28"/>
        </w:rPr>
        <w:t>
      10) тазалығы I – II сыныпты торлар мен шкалалар – бөліктердің салыну тазалығы мен дәлдігін 0,005-ден 0,01 миллиметрге дейінгі шектеумен бақылау;</w:t>
      </w:r>
    </w:p>
    <w:bookmarkEnd w:id="561"/>
    <w:bookmarkStart w:name="z569" w:id="562"/>
    <w:p>
      <w:pPr>
        <w:spacing w:after="0"/>
        <w:ind w:left="0"/>
        <w:jc w:val="both"/>
      </w:pPr>
      <w:r>
        <w:rPr>
          <w:rFonts w:ascii="Times New Roman"/>
          <w:b w:val="false"/>
          <w:i w:val="false"/>
          <w:color w:val="000000"/>
          <w:sz w:val="28"/>
        </w:rPr>
        <w:t>
      11) бөліктерінің арасы 20 секундтан жоғары 1 минутқа дейінгі уровеньдер - экзаменаторда бақылау;</w:t>
      </w:r>
    </w:p>
    <w:bookmarkEnd w:id="562"/>
    <w:bookmarkStart w:name="z570" w:id="563"/>
    <w:p>
      <w:pPr>
        <w:spacing w:after="0"/>
        <w:ind w:left="0"/>
        <w:jc w:val="both"/>
      </w:pPr>
      <w:r>
        <w:rPr>
          <w:rFonts w:ascii="Times New Roman"/>
          <w:b w:val="false"/>
          <w:i w:val="false"/>
          <w:color w:val="000000"/>
          <w:sz w:val="28"/>
        </w:rPr>
        <w:t>
      12) интерференциялық сүзгілер – тазалығын бақылау;</w:t>
      </w:r>
    </w:p>
    <w:bookmarkEnd w:id="563"/>
    <w:bookmarkStart w:name="z571" w:id="564"/>
    <w:p>
      <w:pPr>
        <w:spacing w:after="0"/>
        <w:ind w:left="0"/>
        <w:jc w:val="both"/>
      </w:pPr>
      <w:r>
        <w:rPr>
          <w:rFonts w:ascii="Times New Roman"/>
          <w:b w:val="false"/>
          <w:i w:val="false"/>
          <w:color w:val="000000"/>
          <w:sz w:val="28"/>
        </w:rPr>
        <w:t>
      13) бейтарап сүзгілер – спектрдің көру аясындағы жарықтың өтуін бақылау.</w:t>
      </w:r>
    </w:p>
    <w:bookmarkEnd w:id="564"/>
    <w:bookmarkStart w:name="z572" w:id="565"/>
    <w:p>
      <w:pPr>
        <w:spacing w:after="0"/>
        <w:ind w:left="0"/>
        <w:jc w:val="left"/>
      </w:pPr>
      <w:r>
        <w:rPr>
          <w:rFonts w:ascii="Times New Roman"/>
          <w:b/>
          <w:i w:val="false"/>
          <w:color w:val="000000"/>
        </w:rPr>
        <w:t xml:space="preserve"> Параграф 35. Оптикалық бөлшектер мен аспаптарды бақылаушы, 5-разряд</w:t>
      </w:r>
    </w:p>
    <w:bookmarkEnd w:id="565"/>
    <w:bookmarkStart w:name="z573" w:id="566"/>
    <w:p>
      <w:pPr>
        <w:spacing w:after="0"/>
        <w:ind w:left="0"/>
        <w:jc w:val="both"/>
      </w:pPr>
      <w:r>
        <w:rPr>
          <w:rFonts w:ascii="Times New Roman"/>
          <w:b w:val="false"/>
          <w:i w:val="false"/>
          <w:color w:val="000000"/>
          <w:sz w:val="28"/>
        </w:rPr>
        <w:t>
      88. Жұмыс сипаттамасы:</w:t>
      </w:r>
    </w:p>
    <w:bookmarkEnd w:id="566"/>
    <w:bookmarkStart w:name="z574" w:id="567"/>
    <w:p>
      <w:pPr>
        <w:spacing w:after="0"/>
        <w:ind w:left="0"/>
        <w:jc w:val="both"/>
      </w:pPr>
      <w:r>
        <w:rPr>
          <w:rFonts w:ascii="Times New Roman"/>
          <w:b w:val="false"/>
          <w:i w:val="false"/>
          <w:color w:val="000000"/>
          <w:sz w:val="28"/>
        </w:rPr>
        <w:t>
      ерекше күрделі оптикалық бөлшектер мен аспаптарды түрлі типтегі сферометрлерді, микронды индикаторларды, оптикалық скамьяны, сферометрлер мен күрделілігі жағынан өзге де ұқсас өлшеу аспаптары мен құралдарын қолдана отырып бақылау, қабылдау және ақауларын анықтау.</w:t>
      </w:r>
    </w:p>
    <w:bookmarkEnd w:id="567"/>
    <w:bookmarkStart w:name="z575" w:id="568"/>
    <w:p>
      <w:pPr>
        <w:spacing w:after="0"/>
        <w:ind w:left="0"/>
        <w:jc w:val="both"/>
      </w:pPr>
      <w:r>
        <w:rPr>
          <w:rFonts w:ascii="Times New Roman"/>
          <w:b w:val="false"/>
          <w:i w:val="false"/>
          <w:color w:val="000000"/>
          <w:sz w:val="28"/>
        </w:rPr>
        <w:t>
      89. Білуге тиіс:</w:t>
      </w:r>
    </w:p>
    <w:bookmarkEnd w:id="568"/>
    <w:bookmarkStart w:name="z576" w:id="569"/>
    <w:p>
      <w:pPr>
        <w:spacing w:after="0"/>
        <w:ind w:left="0"/>
        <w:jc w:val="both"/>
      </w:pPr>
      <w:r>
        <w:rPr>
          <w:rFonts w:ascii="Times New Roman"/>
          <w:b w:val="false"/>
          <w:i w:val="false"/>
          <w:color w:val="000000"/>
          <w:sz w:val="28"/>
        </w:rPr>
        <w:t>
      аспаптар мен тораптарды құрастыру кезінде операциялар мен өтпелердің кезектілігі;</w:t>
      </w:r>
    </w:p>
    <w:bookmarkEnd w:id="569"/>
    <w:bookmarkStart w:name="z577" w:id="570"/>
    <w:p>
      <w:pPr>
        <w:spacing w:after="0"/>
        <w:ind w:left="0"/>
        <w:jc w:val="both"/>
      </w:pPr>
      <w:r>
        <w:rPr>
          <w:rFonts w:ascii="Times New Roman"/>
          <w:b w:val="false"/>
          <w:i w:val="false"/>
          <w:color w:val="000000"/>
          <w:sz w:val="28"/>
        </w:rPr>
        <w:t>
      материалдардың механикалық және химиялық қасиеттерін және олардың қолданылу саласы;</w:t>
      </w:r>
    </w:p>
    <w:bookmarkEnd w:id="570"/>
    <w:bookmarkStart w:name="z578" w:id="571"/>
    <w:p>
      <w:pPr>
        <w:spacing w:after="0"/>
        <w:ind w:left="0"/>
        <w:jc w:val="both"/>
      </w:pPr>
      <w:r>
        <w:rPr>
          <w:rFonts w:ascii="Times New Roman"/>
          <w:b w:val="false"/>
          <w:i w:val="false"/>
          <w:color w:val="000000"/>
          <w:sz w:val="28"/>
        </w:rPr>
        <w:t>
      кристаллдар мен белсенді элементтерге арналған салалық стандарттар, мемлекеттік стандарттар мен өзге де нормальдер;</w:t>
      </w:r>
    </w:p>
    <w:bookmarkEnd w:id="571"/>
    <w:bookmarkStart w:name="z579" w:id="572"/>
    <w:p>
      <w:pPr>
        <w:spacing w:after="0"/>
        <w:ind w:left="0"/>
        <w:jc w:val="both"/>
      </w:pPr>
      <w:r>
        <w:rPr>
          <w:rFonts w:ascii="Times New Roman"/>
          <w:b w:val="false"/>
          <w:i w:val="false"/>
          <w:color w:val="000000"/>
          <w:sz w:val="28"/>
        </w:rPr>
        <w:t>
      күрделі құрастыру сызбалары;</w:t>
      </w:r>
    </w:p>
    <w:bookmarkEnd w:id="572"/>
    <w:bookmarkStart w:name="z580" w:id="573"/>
    <w:p>
      <w:pPr>
        <w:spacing w:after="0"/>
        <w:ind w:left="0"/>
        <w:jc w:val="both"/>
      </w:pPr>
      <w:r>
        <w:rPr>
          <w:rFonts w:ascii="Times New Roman"/>
          <w:b w:val="false"/>
          <w:i w:val="false"/>
          <w:color w:val="000000"/>
          <w:sz w:val="28"/>
        </w:rPr>
        <w:t>
      үстіңгі қабатты дәл тексеруге арналған интерференциялық бақылау әдістері;</w:t>
      </w:r>
    </w:p>
    <w:bookmarkEnd w:id="573"/>
    <w:bookmarkStart w:name="z581" w:id="574"/>
    <w:p>
      <w:pPr>
        <w:spacing w:after="0"/>
        <w:ind w:left="0"/>
        <w:jc w:val="both"/>
      </w:pPr>
      <w:r>
        <w:rPr>
          <w:rFonts w:ascii="Times New Roman"/>
          <w:b w:val="false"/>
          <w:i w:val="false"/>
          <w:color w:val="000000"/>
          <w:sz w:val="28"/>
        </w:rPr>
        <w:t>
      оптикалық бөлшектерді барлық өңдеу түрлеріне арналған қызмет көрсететін учаске немесе цех шегіндегі шықпалар;</w:t>
      </w:r>
    </w:p>
    <w:bookmarkEnd w:id="574"/>
    <w:bookmarkStart w:name="z582" w:id="575"/>
    <w:p>
      <w:pPr>
        <w:spacing w:after="0"/>
        <w:ind w:left="0"/>
        <w:jc w:val="both"/>
      </w:pPr>
      <w:r>
        <w:rPr>
          <w:rFonts w:ascii="Times New Roman"/>
          <w:b w:val="false"/>
          <w:i w:val="false"/>
          <w:color w:val="000000"/>
          <w:sz w:val="28"/>
        </w:rPr>
        <w:t>
      жарықтандыруға, жарық бөлуге және айналы жабынға арналған техникалық шарттар.</w:t>
      </w:r>
    </w:p>
    <w:bookmarkEnd w:id="575"/>
    <w:bookmarkStart w:name="z583" w:id="576"/>
    <w:p>
      <w:pPr>
        <w:spacing w:after="0"/>
        <w:ind w:left="0"/>
        <w:jc w:val="both"/>
      </w:pPr>
      <w:r>
        <w:rPr>
          <w:rFonts w:ascii="Times New Roman"/>
          <w:b w:val="false"/>
          <w:i w:val="false"/>
          <w:color w:val="000000"/>
          <w:sz w:val="28"/>
        </w:rPr>
        <w:t>
      90. Жұмыс үлгілері:</w:t>
      </w:r>
    </w:p>
    <w:bookmarkEnd w:id="576"/>
    <w:bookmarkStart w:name="z584" w:id="577"/>
    <w:p>
      <w:pPr>
        <w:spacing w:after="0"/>
        <w:ind w:left="0"/>
        <w:jc w:val="both"/>
      </w:pPr>
      <w:r>
        <w:rPr>
          <w:rFonts w:ascii="Times New Roman"/>
          <w:b w:val="false"/>
          <w:i w:val="false"/>
          <w:color w:val="000000"/>
          <w:sz w:val="28"/>
        </w:rPr>
        <w:t>
      1) гониометрлер – оптикалық микрометр шкаласының бөліктерінің белгілену сапасын бақылау;</w:t>
      </w:r>
    </w:p>
    <w:bookmarkEnd w:id="577"/>
    <w:bookmarkStart w:name="z585" w:id="578"/>
    <w:p>
      <w:pPr>
        <w:spacing w:after="0"/>
        <w:ind w:left="0"/>
        <w:jc w:val="both"/>
      </w:pPr>
      <w:r>
        <w:rPr>
          <w:rFonts w:ascii="Times New Roman"/>
          <w:b w:val="false"/>
          <w:i w:val="false"/>
          <w:color w:val="000000"/>
          <w:sz w:val="28"/>
        </w:rPr>
        <w:t>
      2) гониометрлер – көру трубасы мен коллиматордың ең төмен бұрышын бақылау;</w:t>
      </w:r>
    </w:p>
    <w:bookmarkEnd w:id="578"/>
    <w:bookmarkStart w:name="z586" w:id="579"/>
    <w:p>
      <w:pPr>
        <w:spacing w:after="0"/>
        <w:ind w:left="0"/>
        <w:jc w:val="both"/>
      </w:pPr>
      <w:r>
        <w:rPr>
          <w:rFonts w:ascii="Times New Roman"/>
          <w:b w:val="false"/>
          <w:i w:val="false"/>
          <w:color w:val="000000"/>
          <w:sz w:val="28"/>
        </w:rPr>
        <w:t>
      3) гониометрлер – көру трубасы мен коллиматордың ұлғаюын бақылау;</w:t>
      </w:r>
    </w:p>
    <w:bookmarkEnd w:id="579"/>
    <w:bookmarkStart w:name="z587" w:id="580"/>
    <w:p>
      <w:pPr>
        <w:spacing w:after="0"/>
        <w:ind w:left="0"/>
        <w:jc w:val="both"/>
      </w:pPr>
      <w:r>
        <w:rPr>
          <w:rFonts w:ascii="Times New Roman"/>
          <w:b w:val="false"/>
          <w:i w:val="false"/>
          <w:color w:val="000000"/>
          <w:sz w:val="28"/>
        </w:rPr>
        <w:t>
      4) үлкен жағының көлемі немесе диаметрі 500 миллиметрден жоғары барлық типтегі оптикалық бөлшектер – сынама шыны қабаты формасының түске дәлдігін 0,5 дейін, интерференциялық сақинаның қабатқа 1 сантиметр дәлдігін бақылау;</w:t>
      </w:r>
    </w:p>
    <w:bookmarkEnd w:id="580"/>
    <w:bookmarkStart w:name="z588" w:id="581"/>
    <w:p>
      <w:pPr>
        <w:spacing w:after="0"/>
        <w:ind w:left="0"/>
        <w:jc w:val="both"/>
      </w:pPr>
      <w:r>
        <w:rPr>
          <w:rFonts w:ascii="Times New Roman"/>
          <w:b w:val="false"/>
          <w:i w:val="false"/>
          <w:color w:val="000000"/>
          <w:sz w:val="28"/>
        </w:rPr>
        <w:t>
      5) үлкен жағының көлемі немесе диаметрі 500 миллиметрден жоғары барлық типтегі қорғанысты, шағылысушы және жарықтандырушы жабыны бар оптикалық бөлшектер – спектрдің түрлі учаскесіндегі фотометриялық параметрлерді бақылау;</w:t>
      </w:r>
    </w:p>
    <w:bookmarkEnd w:id="581"/>
    <w:bookmarkStart w:name="z589" w:id="582"/>
    <w:p>
      <w:pPr>
        <w:spacing w:after="0"/>
        <w:ind w:left="0"/>
        <w:jc w:val="both"/>
      </w:pPr>
      <w:r>
        <w:rPr>
          <w:rFonts w:ascii="Times New Roman"/>
          <w:b w:val="false"/>
          <w:i w:val="false"/>
          <w:color w:val="000000"/>
          <w:sz w:val="28"/>
        </w:rPr>
        <w:t>
      6) астрономиялық дискілер – техникалық шарттары бойынша барлық параметрлерін бақылау;</w:t>
      </w:r>
    </w:p>
    <w:bookmarkEnd w:id="582"/>
    <w:bookmarkStart w:name="z590" w:id="583"/>
    <w:p>
      <w:pPr>
        <w:spacing w:after="0"/>
        <w:ind w:left="0"/>
        <w:jc w:val="both"/>
      </w:pPr>
      <w:r>
        <w:rPr>
          <w:rFonts w:ascii="Times New Roman"/>
          <w:b w:val="false"/>
          <w:i w:val="false"/>
          <w:color w:val="000000"/>
          <w:sz w:val="28"/>
        </w:rPr>
        <w:t>
      7) жартылай автоматты кинофотоаппараттар – бақылау;</w:t>
      </w:r>
    </w:p>
    <w:bookmarkEnd w:id="583"/>
    <w:bookmarkStart w:name="z591" w:id="584"/>
    <w:p>
      <w:pPr>
        <w:spacing w:after="0"/>
        <w:ind w:left="0"/>
        <w:jc w:val="both"/>
      </w:pPr>
      <w:r>
        <w:rPr>
          <w:rFonts w:ascii="Times New Roman"/>
          <w:b w:val="false"/>
          <w:i w:val="false"/>
          <w:color w:val="000000"/>
          <w:sz w:val="28"/>
        </w:rPr>
        <w:t>
      8) қиықшалар, барлық көлемдегі пластиналар мен призмалар – сызық мөлшерін қиықтығын, бұрыштары мен пирамидалығын 5-секундқа дейінгі дәлдікпен бақылау;</w:t>
      </w:r>
    </w:p>
    <w:bookmarkEnd w:id="584"/>
    <w:bookmarkStart w:name="z592" w:id="585"/>
    <w:p>
      <w:pPr>
        <w:spacing w:after="0"/>
        <w:ind w:left="0"/>
        <w:jc w:val="both"/>
      </w:pPr>
      <w:r>
        <w:rPr>
          <w:rFonts w:ascii="Times New Roman"/>
          <w:b w:val="false"/>
          <w:i w:val="false"/>
          <w:color w:val="000000"/>
          <w:sz w:val="28"/>
        </w:rPr>
        <w:t>
      9) лимбалар, торлар, шкалалар – 0-10, 0-20, 0-40 сыныпты жылтыратылған қабаттың тазалығын, бөліктердің дәлдігін 0,002 до 0,005 миллиметрден жоғары шектеумен бақылау;</w:t>
      </w:r>
    </w:p>
    <w:bookmarkEnd w:id="585"/>
    <w:bookmarkStart w:name="z593" w:id="586"/>
    <w:p>
      <w:pPr>
        <w:spacing w:after="0"/>
        <w:ind w:left="0"/>
        <w:jc w:val="both"/>
      </w:pPr>
      <w:r>
        <w:rPr>
          <w:rFonts w:ascii="Times New Roman"/>
          <w:b w:val="false"/>
          <w:i w:val="false"/>
          <w:color w:val="000000"/>
          <w:sz w:val="28"/>
        </w:rPr>
        <w:t>
      10) линзалар, объективтер – оптикалық күшін бақылау;</w:t>
      </w:r>
    </w:p>
    <w:bookmarkEnd w:id="586"/>
    <w:bookmarkStart w:name="z594" w:id="587"/>
    <w:p>
      <w:pPr>
        <w:spacing w:after="0"/>
        <w:ind w:left="0"/>
        <w:jc w:val="both"/>
      </w:pPr>
      <w:r>
        <w:rPr>
          <w:rFonts w:ascii="Times New Roman"/>
          <w:b w:val="false"/>
          <w:i w:val="false"/>
          <w:color w:val="000000"/>
          <w:sz w:val="28"/>
        </w:rPr>
        <w:t>
      11) линзалар, пластиналар және барлық көлемдегі блоктар – орталануын 0,005 миллиметрге дейінгі шектеумен бақылау;</w:t>
      </w:r>
    </w:p>
    <w:bookmarkEnd w:id="587"/>
    <w:bookmarkStart w:name="z595" w:id="588"/>
    <w:p>
      <w:pPr>
        <w:spacing w:after="0"/>
        <w:ind w:left="0"/>
        <w:jc w:val="both"/>
      </w:pPr>
      <w:r>
        <w:rPr>
          <w:rFonts w:ascii="Times New Roman"/>
          <w:b w:val="false"/>
          <w:i w:val="false"/>
          <w:color w:val="000000"/>
          <w:sz w:val="28"/>
        </w:rPr>
        <w:t>
      12) түнгі көру аспаптары – электронды-оптикалық преобразовательдің күшін коллиматор суреті бойынша бақылау;</w:t>
      </w:r>
    </w:p>
    <w:bookmarkEnd w:id="588"/>
    <w:bookmarkStart w:name="z596" w:id="589"/>
    <w:p>
      <w:pPr>
        <w:spacing w:after="0"/>
        <w:ind w:left="0"/>
        <w:jc w:val="both"/>
      </w:pPr>
      <w:r>
        <w:rPr>
          <w:rFonts w:ascii="Times New Roman"/>
          <w:b w:val="false"/>
          <w:i w:val="false"/>
          <w:color w:val="000000"/>
          <w:sz w:val="28"/>
        </w:rPr>
        <w:t>
      13) әртүрлі көлемдегі және радиус жұмысшы сынама шынылары – салмалы сферометрдегі майысу тілінің көлемін бақылау және сынама шыны қисық радиусын есептеу;</w:t>
      </w:r>
    </w:p>
    <w:bookmarkEnd w:id="589"/>
    <w:bookmarkStart w:name="z597" w:id="590"/>
    <w:p>
      <w:pPr>
        <w:spacing w:after="0"/>
        <w:ind w:left="0"/>
        <w:jc w:val="both"/>
      </w:pPr>
      <w:r>
        <w:rPr>
          <w:rFonts w:ascii="Times New Roman"/>
          <w:b w:val="false"/>
          <w:i w:val="false"/>
          <w:color w:val="000000"/>
          <w:sz w:val="28"/>
        </w:rPr>
        <w:t>
      14) тазалығы I – II сыныпты торлар мен шкалалар – бөліктердің салыну тазалығы мен дәлдігін 0,005 миллиметрге дейінгі шектеумен бақылау.</w:t>
      </w:r>
    </w:p>
    <w:bookmarkEnd w:id="590"/>
    <w:bookmarkStart w:name="z598" w:id="591"/>
    <w:p>
      <w:pPr>
        <w:spacing w:after="0"/>
        <w:ind w:left="0"/>
        <w:jc w:val="left"/>
      </w:pPr>
      <w:r>
        <w:rPr>
          <w:rFonts w:ascii="Times New Roman"/>
          <w:b/>
          <w:i w:val="false"/>
          <w:color w:val="000000"/>
        </w:rPr>
        <w:t xml:space="preserve"> Параграф 36. Оптикалық бөлшектер мен аспаптарды бақылаушы, 6-разряд</w:t>
      </w:r>
    </w:p>
    <w:bookmarkEnd w:id="591"/>
    <w:bookmarkStart w:name="z599" w:id="592"/>
    <w:p>
      <w:pPr>
        <w:spacing w:after="0"/>
        <w:ind w:left="0"/>
        <w:jc w:val="both"/>
      </w:pPr>
      <w:r>
        <w:rPr>
          <w:rFonts w:ascii="Times New Roman"/>
          <w:b w:val="false"/>
          <w:i w:val="false"/>
          <w:color w:val="000000"/>
          <w:sz w:val="28"/>
        </w:rPr>
        <w:t>
      91. Жұмыс сипаттамасы:</w:t>
      </w:r>
    </w:p>
    <w:bookmarkEnd w:id="592"/>
    <w:bookmarkStart w:name="z600" w:id="593"/>
    <w:p>
      <w:pPr>
        <w:spacing w:after="0"/>
        <w:ind w:left="0"/>
        <w:jc w:val="both"/>
      </w:pPr>
      <w:r>
        <w:rPr>
          <w:rFonts w:ascii="Times New Roman"/>
          <w:b w:val="false"/>
          <w:i w:val="false"/>
          <w:color w:val="000000"/>
          <w:sz w:val="28"/>
        </w:rPr>
        <w:t>
      жауапты және қымбат тұратын оптикалық бөлшектер мен аспаптарды монохроматорды, спектрографтарды, фотометрлерді, жасырын қондырғыны және күрделілігі жағынан өзге де ұқсас өлшеу аспаптары мен құралдарын қолдана отырып бақылау, қабылдау және ақауларын анықтау;</w:t>
      </w:r>
    </w:p>
    <w:bookmarkEnd w:id="593"/>
    <w:bookmarkStart w:name="z601" w:id="594"/>
    <w:p>
      <w:pPr>
        <w:spacing w:after="0"/>
        <w:ind w:left="0"/>
        <w:jc w:val="both"/>
      </w:pPr>
      <w:r>
        <w:rPr>
          <w:rFonts w:ascii="Times New Roman"/>
          <w:b w:val="false"/>
          <w:i w:val="false"/>
          <w:color w:val="000000"/>
          <w:sz w:val="28"/>
        </w:rPr>
        <w:t xml:space="preserve">
      бақылау кезінде анықталған ақауларды зерттеуге және оларды жою жөніндегі іс-шараларды әзірлеуге қатысу; </w:t>
      </w:r>
    </w:p>
    <w:bookmarkEnd w:id="594"/>
    <w:bookmarkStart w:name="z602" w:id="595"/>
    <w:p>
      <w:pPr>
        <w:spacing w:after="0"/>
        <w:ind w:left="0"/>
        <w:jc w:val="both"/>
      </w:pPr>
      <w:r>
        <w:rPr>
          <w:rFonts w:ascii="Times New Roman"/>
          <w:b w:val="false"/>
          <w:i w:val="false"/>
          <w:color w:val="000000"/>
          <w:sz w:val="28"/>
        </w:rPr>
        <w:t>
      зертхана сынақтарының нәтижелері бойынша кристалдан жасалған дайындамалардың мемлекеттік стандарттарға сәйкестігін айқындау.</w:t>
      </w:r>
    </w:p>
    <w:bookmarkEnd w:id="595"/>
    <w:bookmarkStart w:name="z603" w:id="596"/>
    <w:p>
      <w:pPr>
        <w:spacing w:after="0"/>
        <w:ind w:left="0"/>
        <w:jc w:val="both"/>
      </w:pPr>
      <w:r>
        <w:rPr>
          <w:rFonts w:ascii="Times New Roman"/>
          <w:b w:val="false"/>
          <w:i w:val="false"/>
          <w:color w:val="000000"/>
          <w:sz w:val="28"/>
        </w:rPr>
        <w:t>
      92. Білуге тиіс:</w:t>
      </w:r>
    </w:p>
    <w:bookmarkEnd w:id="596"/>
    <w:bookmarkStart w:name="z604" w:id="597"/>
    <w:p>
      <w:pPr>
        <w:spacing w:after="0"/>
        <w:ind w:left="0"/>
        <w:jc w:val="both"/>
      </w:pPr>
      <w:r>
        <w:rPr>
          <w:rFonts w:ascii="Times New Roman"/>
          <w:b w:val="false"/>
          <w:i w:val="false"/>
          <w:color w:val="000000"/>
          <w:sz w:val="28"/>
        </w:rPr>
        <w:t xml:space="preserve">
      ерекше дәл оптикалық бөлшектер мен аспаптарды схемаға жиынтықталған аспаптар мен қондырғылар кешенін қолдана отырып бақылау әдістері; </w:t>
      </w:r>
    </w:p>
    <w:bookmarkEnd w:id="597"/>
    <w:bookmarkStart w:name="z605" w:id="598"/>
    <w:p>
      <w:pPr>
        <w:spacing w:after="0"/>
        <w:ind w:left="0"/>
        <w:jc w:val="both"/>
      </w:pPr>
      <w:r>
        <w:rPr>
          <w:rFonts w:ascii="Times New Roman"/>
          <w:b w:val="false"/>
          <w:i w:val="false"/>
          <w:color w:val="000000"/>
          <w:sz w:val="28"/>
        </w:rPr>
        <w:t xml:space="preserve">
      қолданылатын аспаптардың құрылымы мен оларды баптауды және схемаға құрастыру; </w:t>
      </w:r>
    </w:p>
    <w:bookmarkEnd w:id="598"/>
    <w:bookmarkStart w:name="z606" w:id="599"/>
    <w:p>
      <w:pPr>
        <w:spacing w:after="0"/>
        <w:ind w:left="0"/>
        <w:jc w:val="both"/>
      </w:pPr>
      <w:r>
        <w:rPr>
          <w:rFonts w:ascii="Times New Roman"/>
          <w:b w:val="false"/>
          <w:i w:val="false"/>
          <w:color w:val="000000"/>
          <w:sz w:val="28"/>
        </w:rPr>
        <w:t>
      оптиканы өңдеу, бақылау және сынау кезіндегі ақаулар сыныптамасы;</w:t>
      </w:r>
    </w:p>
    <w:bookmarkEnd w:id="599"/>
    <w:bookmarkStart w:name="z607" w:id="600"/>
    <w:p>
      <w:pPr>
        <w:spacing w:after="0"/>
        <w:ind w:left="0"/>
        <w:jc w:val="both"/>
      </w:pPr>
      <w:r>
        <w:rPr>
          <w:rFonts w:ascii="Times New Roman"/>
          <w:b w:val="false"/>
          <w:i w:val="false"/>
          <w:color w:val="000000"/>
          <w:sz w:val="28"/>
        </w:rPr>
        <w:t>
      оптикалық жүйе қателері және оларды жою тәсілдері.</w:t>
      </w:r>
    </w:p>
    <w:bookmarkEnd w:id="600"/>
    <w:bookmarkStart w:name="z608" w:id="601"/>
    <w:p>
      <w:pPr>
        <w:spacing w:after="0"/>
        <w:ind w:left="0"/>
        <w:jc w:val="both"/>
      </w:pPr>
      <w:r>
        <w:rPr>
          <w:rFonts w:ascii="Times New Roman"/>
          <w:b w:val="false"/>
          <w:i w:val="false"/>
          <w:color w:val="000000"/>
          <w:sz w:val="28"/>
        </w:rPr>
        <w:t>
      93. Техникалық және кәсіптік (арнайы орта, кәсіптік орта) білім талап етіледі.</w:t>
      </w:r>
    </w:p>
    <w:bookmarkEnd w:id="601"/>
    <w:bookmarkStart w:name="z609" w:id="602"/>
    <w:p>
      <w:pPr>
        <w:spacing w:after="0"/>
        <w:ind w:left="0"/>
        <w:jc w:val="both"/>
      </w:pPr>
      <w:r>
        <w:rPr>
          <w:rFonts w:ascii="Times New Roman"/>
          <w:b w:val="false"/>
          <w:i w:val="false"/>
          <w:color w:val="000000"/>
          <w:sz w:val="28"/>
        </w:rPr>
        <w:t>
      94. Жұмыс үлгілері:</w:t>
      </w:r>
    </w:p>
    <w:bookmarkEnd w:id="602"/>
    <w:bookmarkStart w:name="z610" w:id="603"/>
    <w:p>
      <w:pPr>
        <w:spacing w:after="0"/>
        <w:ind w:left="0"/>
        <w:jc w:val="both"/>
      </w:pPr>
      <w:r>
        <w:rPr>
          <w:rFonts w:ascii="Times New Roman"/>
          <w:b w:val="false"/>
          <w:i w:val="false"/>
          <w:color w:val="000000"/>
          <w:sz w:val="28"/>
        </w:rPr>
        <w:t>
      1) оптикалық дискілер – 01 - 4 квалитеттер бойынша цилиндрлігін, фокустық қашықтығын және жарықты өткізуін бақылау;</w:t>
      </w:r>
    </w:p>
    <w:bookmarkEnd w:id="603"/>
    <w:bookmarkStart w:name="z611" w:id="604"/>
    <w:p>
      <w:pPr>
        <w:spacing w:after="0"/>
        <w:ind w:left="0"/>
        <w:jc w:val="both"/>
      </w:pPr>
      <w:r>
        <w:rPr>
          <w:rFonts w:ascii="Times New Roman"/>
          <w:b w:val="false"/>
          <w:i w:val="false"/>
          <w:color w:val="000000"/>
          <w:sz w:val="28"/>
        </w:rPr>
        <w:t>
      2) ірі габаритті дайындамалар – толқынды аберрация бойынша оптикалық біртектілігін бақылау;</w:t>
      </w:r>
    </w:p>
    <w:bookmarkEnd w:id="604"/>
    <w:bookmarkStart w:name="z612" w:id="605"/>
    <w:p>
      <w:pPr>
        <w:spacing w:after="0"/>
        <w:ind w:left="0"/>
        <w:jc w:val="both"/>
      </w:pPr>
      <w:r>
        <w:rPr>
          <w:rFonts w:ascii="Times New Roman"/>
          <w:b w:val="false"/>
          <w:i w:val="false"/>
          <w:color w:val="000000"/>
          <w:sz w:val="28"/>
        </w:rPr>
        <w:t>
      3) автоматты кинофотоаппараттар – бақылау;</w:t>
      </w:r>
    </w:p>
    <w:bookmarkEnd w:id="605"/>
    <w:bookmarkStart w:name="z613" w:id="606"/>
    <w:p>
      <w:pPr>
        <w:spacing w:after="0"/>
        <w:ind w:left="0"/>
        <w:jc w:val="both"/>
      </w:pPr>
      <w:r>
        <w:rPr>
          <w:rFonts w:ascii="Times New Roman"/>
          <w:b w:val="false"/>
          <w:i w:val="false"/>
          <w:color w:val="000000"/>
          <w:sz w:val="28"/>
        </w:rPr>
        <w:t>
      4) оптикалық лейкосапфир – 170 нм толқынындағы жұту көрсеткішін өлшеу;</w:t>
      </w:r>
    </w:p>
    <w:bookmarkEnd w:id="606"/>
    <w:bookmarkStart w:name="z614" w:id="607"/>
    <w:p>
      <w:pPr>
        <w:spacing w:after="0"/>
        <w:ind w:left="0"/>
        <w:jc w:val="both"/>
      </w:pPr>
      <w:r>
        <w:rPr>
          <w:rFonts w:ascii="Times New Roman"/>
          <w:b w:val="false"/>
          <w:i w:val="false"/>
          <w:color w:val="000000"/>
          <w:sz w:val="28"/>
        </w:rPr>
        <w:t>
      5) "УИМ-24,29" типті универсалды бақылау-өлшеу аспаптары – бақылау;</w:t>
      </w:r>
    </w:p>
    <w:bookmarkEnd w:id="607"/>
    <w:bookmarkStart w:name="z615" w:id="608"/>
    <w:p>
      <w:pPr>
        <w:spacing w:after="0"/>
        <w:ind w:left="0"/>
        <w:jc w:val="both"/>
      </w:pPr>
      <w:r>
        <w:rPr>
          <w:rFonts w:ascii="Times New Roman"/>
          <w:b w:val="false"/>
          <w:i w:val="false"/>
          <w:color w:val="000000"/>
          <w:sz w:val="28"/>
        </w:rPr>
        <w:t>
      6) "ДФС-36,41" типті спектральді аспаптар – бақылау;</w:t>
      </w:r>
    </w:p>
    <w:bookmarkEnd w:id="608"/>
    <w:bookmarkStart w:name="z616" w:id="609"/>
    <w:p>
      <w:pPr>
        <w:spacing w:after="0"/>
        <w:ind w:left="0"/>
        <w:jc w:val="both"/>
      </w:pPr>
      <w:r>
        <w:rPr>
          <w:rFonts w:ascii="Times New Roman"/>
          <w:b w:val="false"/>
          <w:i w:val="false"/>
          <w:color w:val="000000"/>
          <w:sz w:val="28"/>
        </w:rPr>
        <w:t>
      7) негізгі, сынама шынылар – сақиналы сферометрдегі қисық радиусын бақылау.</w:t>
      </w:r>
    </w:p>
    <w:bookmarkEnd w:id="609"/>
    <w:bookmarkStart w:name="z617" w:id="610"/>
    <w:p>
      <w:pPr>
        <w:spacing w:after="0"/>
        <w:ind w:left="0"/>
        <w:jc w:val="left"/>
      </w:pPr>
      <w:r>
        <w:rPr>
          <w:rFonts w:ascii="Times New Roman"/>
          <w:b/>
          <w:i w:val="false"/>
          <w:color w:val="000000"/>
        </w:rPr>
        <w:t xml:space="preserve"> Параграф 37. Оптикалық бөлшектерге жабын салу жөніндегі вакуум қондырғылардың операторы, 2-разряд</w:t>
      </w:r>
    </w:p>
    <w:bookmarkEnd w:id="610"/>
    <w:bookmarkStart w:name="z618" w:id="611"/>
    <w:p>
      <w:pPr>
        <w:spacing w:after="0"/>
        <w:ind w:left="0"/>
        <w:jc w:val="both"/>
      </w:pPr>
      <w:r>
        <w:rPr>
          <w:rFonts w:ascii="Times New Roman"/>
          <w:b w:val="false"/>
          <w:i w:val="false"/>
          <w:color w:val="000000"/>
          <w:sz w:val="28"/>
        </w:rPr>
        <w:t>
      95. Жұмыс сипаттамасы:</w:t>
      </w:r>
    </w:p>
    <w:bookmarkEnd w:id="611"/>
    <w:bookmarkStart w:name="z619" w:id="612"/>
    <w:p>
      <w:pPr>
        <w:spacing w:after="0"/>
        <w:ind w:left="0"/>
        <w:jc w:val="both"/>
      </w:pPr>
      <w:r>
        <w:rPr>
          <w:rFonts w:ascii="Times New Roman"/>
          <w:b w:val="false"/>
          <w:i w:val="false"/>
          <w:color w:val="000000"/>
          <w:sz w:val="28"/>
        </w:rPr>
        <w:t>
      қарапайым оптикалық бөлшектерге бір типтік қондырғыларда айналы жабынды салу процесін біліктілігі анағұрлым жоғары оператордың басшылығымен жүргізу;</w:t>
      </w:r>
    </w:p>
    <w:bookmarkEnd w:id="612"/>
    <w:bookmarkStart w:name="z620" w:id="613"/>
    <w:p>
      <w:pPr>
        <w:spacing w:after="0"/>
        <w:ind w:left="0"/>
        <w:jc w:val="both"/>
      </w:pPr>
      <w:r>
        <w:rPr>
          <w:rFonts w:ascii="Times New Roman"/>
          <w:b w:val="false"/>
          <w:i w:val="false"/>
          <w:color w:val="000000"/>
          <w:sz w:val="28"/>
        </w:rPr>
        <w:t>
      буланатын материалды қайшының және пассатиж көмегімен кесу;</w:t>
      </w:r>
    </w:p>
    <w:bookmarkEnd w:id="613"/>
    <w:bookmarkStart w:name="z621" w:id="614"/>
    <w:p>
      <w:pPr>
        <w:spacing w:after="0"/>
        <w:ind w:left="0"/>
        <w:jc w:val="both"/>
      </w:pPr>
      <w:r>
        <w:rPr>
          <w:rFonts w:ascii="Times New Roman"/>
          <w:b w:val="false"/>
          <w:i w:val="false"/>
          <w:color w:val="000000"/>
          <w:sz w:val="28"/>
        </w:rPr>
        <w:t>
      буланатын материалды өңдеу, шаю, кептіру;</w:t>
      </w:r>
    </w:p>
    <w:bookmarkEnd w:id="614"/>
    <w:bookmarkStart w:name="z622" w:id="615"/>
    <w:p>
      <w:pPr>
        <w:spacing w:after="0"/>
        <w:ind w:left="0"/>
        <w:jc w:val="both"/>
      </w:pPr>
      <w:r>
        <w:rPr>
          <w:rFonts w:ascii="Times New Roman"/>
          <w:b w:val="false"/>
          <w:i w:val="false"/>
          <w:color w:val="000000"/>
          <w:sz w:val="28"/>
        </w:rPr>
        <w:t>
      "Қайықша" типіндегі таспалы және сымды булауыштар мен жгуттарды жасау;</w:t>
      </w:r>
    </w:p>
    <w:bookmarkEnd w:id="615"/>
    <w:bookmarkStart w:name="z623" w:id="616"/>
    <w:p>
      <w:pPr>
        <w:spacing w:after="0"/>
        <w:ind w:left="0"/>
        <w:jc w:val="both"/>
      </w:pPr>
      <w:r>
        <w:rPr>
          <w:rFonts w:ascii="Times New Roman"/>
          <w:b w:val="false"/>
          <w:i w:val="false"/>
          <w:color w:val="000000"/>
          <w:sz w:val="28"/>
        </w:rPr>
        <w:t>
      жұмыс камерасының ішкі бөлігін тазалау, булауыштарды орнату, буланатын материал мен бөлшектерді салу;</w:t>
      </w:r>
    </w:p>
    <w:bookmarkEnd w:id="616"/>
    <w:bookmarkStart w:name="z624" w:id="617"/>
    <w:p>
      <w:pPr>
        <w:spacing w:after="0"/>
        <w:ind w:left="0"/>
        <w:jc w:val="both"/>
      </w:pPr>
      <w:r>
        <w:rPr>
          <w:rFonts w:ascii="Times New Roman"/>
          <w:b w:val="false"/>
          <w:i w:val="false"/>
          <w:color w:val="000000"/>
          <w:sz w:val="28"/>
        </w:rPr>
        <w:t>
      вакуум қондырғыны қосу және ажырату;</w:t>
      </w:r>
    </w:p>
    <w:bookmarkEnd w:id="617"/>
    <w:bookmarkStart w:name="z625" w:id="618"/>
    <w:p>
      <w:pPr>
        <w:spacing w:after="0"/>
        <w:ind w:left="0"/>
        <w:jc w:val="both"/>
      </w:pPr>
      <w:r>
        <w:rPr>
          <w:rFonts w:ascii="Times New Roman"/>
          <w:b w:val="false"/>
          <w:i w:val="false"/>
          <w:color w:val="000000"/>
          <w:sz w:val="28"/>
        </w:rPr>
        <w:t>
      жабын салынған бөлшектерді түсіріп алу;</w:t>
      </w:r>
    </w:p>
    <w:bookmarkEnd w:id="618"/>
    <w:bookmarkStart w:name="z626" w:id="619"/>
    <w:p>
      <w:pPr>
        <w:spacing w:after="0"/>
        <w:ind w:left="0"/>
        <w:jc w:val="both"/>
      </w:pPr>
      <w:r>
        <w:rPr>
          <w:rFonts w:ascii="Times New Roman"/>
          <w:b w:val="false"/>
          <w:i w:val="false"/>
          <w:color w:val="000000"/>
          <w:sz w:val="28"/>
        </w:rPr>
        <w:t>
      ақауға шығарылған бөлшектерден жабынды түсіру;</w:t>
      </w:r>
    </w:p>
    <w:bookmarkEnd w:id="619"/>
    <w:bookmarkStart w:name="z627" w:id="620"/>
    <w:p>
      <w:pPr>
        <w:spacing w:after="0"/>
        <w:ind w:left="0"/>
        <w:jc w:val="both"/>
      </w:pPr>
      <w:r>
        <w:rPr>
          <w:rFonts w:ascii="Times New Roman"/>
          <w:b w:val="false"/>
          <w:i w:val="false"/>
          <w:color w:val="000000"/>
          <w:sz w:val="28"/>
        </w:rPr>
        <w:t>
      дайын өнімді буып түю.</w:t>
      </w:r>
    </w:p>
    <w:bookmarkEnd w:id="620"/>
    <w:bookmarkStart w:name="z628" w:id="621"/>
    <w:p>
      <w:pPr>
        <w:spacing w:after="0"/>
        <w:ind w:left="0"/>
        <w:jc w:val="both"/>
      </w:pPr>
      <w:r>
        <w:rPr>
          <w:rFonts w:ascii="Times New Roman"/>
          <w:b w:val="false"/>
          <w:i w:val="false"/>
          <w:color w:val="000000"/>
          <w:sz w:val="28"/>
        </w:rPr>
        <w:t>
      96. Білуге тиіс:</w:t>
      </w:r>
    </w:p>
    <w:bookmarkEnd w:id="621"/>
    <w:bookmarkStart w:name="z629" w:id="622"/>
    <w:p>
      <w:pPr>
        <w:spacing w:after="0"/>
        <w:ind w:left="0"/>
        <w:jc w:val="both"/>
      </w:pPr>
      <w:r>
        <w:rPr>
          <w:rFonts w:ascii="Times New Roman"/>
          <w:b w:val="false"/>
          <w:i w:val="false"/>
          <w:color w:val="000000"/>
          <w:sz w:val="28"/>
        </w:rPr>
        <w:t>
      бір типтік вакуум қондырғылардың негізгі тораптары мен жұмыс принципі;</w:t>
      </w:r>
    </w:p>
    <w:bookmarkEnd w:id="622"/>
    <w:bookmarkStart w:name="z630" w:id="623"/>
    <w:p>
      <w:pPr>
        <w:spacing w:after="0"/>
        <w:ind w:left="0"/>
        <w:jc w:val="both"/>
      </w:pPr>
      <w:r>
        <w:rPr>
          <w:rFonts w:ascii="Times New Roman"/>
          <w:b w:val="false"/>
          <w:i w:val="false"/>
          <w:color w:val="000000"/>
          <w:sz w:val="28"/>
        </w:rPr>
        <w:t>
      колпак асты құрылғыларды құрастыру мен бөлшектеу;</w:t>
      </w:r>
    </w:p>
    <w:bookmarkEnd w:id="623"/>
    <w:bookmarkStart w:name="z631" w:id="624"/>
    <w:p>
      <w:pPr>
        <w:spacing w:after="0"/>
        <w:ind w:left="0"/>
        <w:jc w:val="both"/>
      </w:pPr>
      <w:r>
        <w:rPr>
          <w:rFonts w:ascii="Times New Roman"/>
          <w:b w:val="false"/>
          <w:i w:val="false"/>
          <w:color w:val="000000"/>
          <w:sz w:val="28"/>
        </w:rPr>
        <w:t>
      буланатын оптикалық бөлшектерді, материалдар мен құрылғыларды дайындаудың тәртібі;</w:t>
      </w:r>
    </w:p>
    <w:bookmarkEnd w:id="624"/>
    <w:bookmarkStart w:name="z632" w:id="625"/>
    <w:p>
      <w:pPr>
        <w:spacing w:after="0"/>
        <w:ind w:left="0"/>
        <w:jc w:val="both"/>
      </w:pPr>
      <w:r>
        <w:rPr>
          <w:rFonts w:ascii="Times New Roman"/>
          <w:b w:val="false"/>
          <w:i w:val="false"/>
          <w:color w:val="000000"/>
          <w:sz w:val="28"/>
        </w:rPr>
        <w:t xml:space="preserve">
      жабындардың мақсаты мен түрлері; </w:t>
      </w:r>
    </w:p>
    <w:bookmarkEnd w:id="625"/>
    <w:bookmarkStart w:name="z633" w:id="626"/>
    <w:p>
      <w:pPr>
        <w:spacing w:after="0"/>
        <w:ind w:left="0"/>
        <w:jc w:val="both"/>
      </w:pPr>
      <w:r>
        <w:rPr>
          <w:rFonts w:ascii="Times New Roman"/>
          <w:b w:val="false"/>
          <w:i w:val="false"/>
          <w:color w:val="000000"/>
          <w:sz w:val="28"/>
        </w:rPr>
        <w:t>
      өңдеу тазалығы сыныптары туралы жалпы деректер.</w:t>
      </w:r>
    </w:p>
    <w:bookmarkEnd w:id="626"/>
    <w:bookmarkStart w:name="z634" w:id="627"/>
    <w:p>
      <w:pPr>
        <w:spacing w:after="0"/>
        <w:ind w:left="0"/>
        <w:jc w:val="both"/>
      </w:pPr>
      <w:r>
        <w:rPr>
          <w:rFonts w:ascii="Times New Roman"/>
          <w:b w:val="false"/>
          <w:i w:val="false"/>
          <w:color w:val="000000"/>
          <w:sz w:val="28"/>
        </w:rPr>
        <w:t>
      97. Жұмыс үлгілері:</w:t>
      </w:r>
    </w:p>
    <w:bookmarkEnd w:id="627"/>
    <w:bookmarkStart w:name="z635" w:id="628"/>
    <w:p>
      <w:pPr>
        <w:spacing w:after="0"/>
        <w:ind w:left="0"/>
        <w:jc w:val="both"/>
      </w:pPr>
      <w:r>
        <w:rPr>
          <w:rFonts w:ascii="Times New Roman"/>
          <w:b w:val="false"/>
          <w:i w:val="false"/>
          <w:color w:val="000000"/>
          <w:sz w:val="28"/>
        </w:rPr>
        <w:t>
      диаметрі 60 миллиметрге дейінгі айналар – айналы жабынды бекітпесіз термиялық әдіспен салу.</w:t>
      </w:r>
    </w:p>
    <w:bookmarkEnd w:id="628"/>
    <w:bookmarkStart w:name="z636" w:id="629"/>
    <w:p>
      <w:pPr>
        <w:spacing w:after="0"/>
        <w:ind w:left="0"/>
        <w:jc w:val="left"/>
      </w:pPr>
      <w:r>
        <w:rPr>
          <w:rFonts w:ascii="Times New Roman"/>
          <w:b/>
          <w:i w:val="false"/>
          <w:color w:val="000000"/>
        </w:rPr>
        <w:t xml:space="preserve"> Параграф 38. Оптикалық бөлшектерге жабын салу жөніндегі вакуум қондырғылардың операторы, 3-разряд</w:t>
      </w:r>
    </w:p>
    <w:bookmarkEnd w:id="629"/>
    <w:bookmarkStart w:name="z637" w:id="630"/>
    <w:p>
      <w:pPr>
        <w:spacing w:after="0"/>
        <w:ind w:left="0"/>
        <w:jc w:val="both"/>
      </w:pPr>
      <w:r>
        <w:rPr>
          <w:rFonts w:ascii="Times New Roman"/>
          <w:b w:val="false"/>
          <w:i w:val="false"/>
          <w:color w:val="000000"/>
          <w:sz w:val="28"/>
        </w:rPr>
        <w:t>
      98. Жұмыс сипаттамасы:</w:t>
      </w:r>
    </w:p>
    <w:bookmarkEnd w:id="630"/>
    <w:bookmarkStart w:name="z638" w:id="631"/>
    <w:p>
      <w:pPr>
        <w:spacing w:after="0"/>
        <w:ind w:left="0"/>
        <w:jc w:val="both"/>
      </w:pPr>
      <w:r>
        <w:rPr>
          <w:rFonts w:ascii="Times New Roman"/>
          <w:b w:val="false"/>
          <w:i w:val="false"/>
          <w:color w:val="000000"/>
          <w:sz w:val="28"/>
        </w:rPr>
        <w:t>
      қарапайым оптикалық бөлшектерге бір типтік қондырғыларда айналы жабынды салу процесін жүргізу;</w:t>
      </w:r>
    </w:p>
    <w:bookmarkEnd w:id="631"/>
    <w:bookmarkStart w:name="z639" w:id="632"/>
    <w:p>
      <w:pPr>
        <w:spacing w:after="0"/>
        <w:ind w:left="0"/>
        <w:jc w:val="both"/>
      </w:pPr>
      <w:r>
        <w:rPr>
          <w:rFonts w:ascii="Times New Roman"/>
          <w:b w:val="false"/>
          <w:i w:val="false"/>
          <w:color w:val="000000"/>
          <w:sz w:val="28"/>
        </w:rPr>
        <w:t>
      пленка түзуші заттар мен бекітуші ертіндіні жасау;</w:t>
      </w:r>
    </w:p>
    <w:bookmarkEnd w:id="632"/>
    <w:bookmarkStart w:name="z640" w:id="633"/>
    <w:p>
      <w:pPr>
        <w:spacing w:after="0"/>
        <w:ind w:left="0"/>
        <w:jc w:val="both"/>
      </w:pPr>
      <w:r>
        <w:rPr>
          <w:rFonts w:ascii="Times New Roman"/>
          <w:b w:val="false"/>
          <w:i w:val="false"/>
          <w:color w:val="000000"/>
          <w:sz w:val="28"/>
        </w:rPr>
        <w:t>
      вакуум камерадағы қысымның тұрақтылығын, бәсең разряд пен тозаңдату тогының кернеуін бақылау;</w:t>
      </w:r>
    </w:p>
    <w:bookmarkEnd w:id="633"/>
    <w:bookmarkStart w:name="z641" w:id="634"/>
    <w:p>
      <w:pPr>
        <w:spacing w:after="0"/>
        <w:ind w:left="0"/>
        <w:jc w:val="both"/>
      </w:pPr>
      <w:r>
        <w:rPr>
          <w:rFonts w:ascii="Times New Roman"/>
          <w:b w:val="false"/>
          <w:i w:val="false"/>
          <w:color w:val="000000"/>
          <w:sz w:val="28"/>
        </w:rPr>
        <w:t>
      катодтарды ток кірмесіне орнату;</w:t>
      </w:r>
    </w:p>
    <w:bookmarkEnd w:id="634"/>
    <w:bookmarkStart w:name="z642" w:id="635"/>
    <w:p>
      <w:pPr>
        <w:spacing w:after="0"/>
        <w:ind w:left="0"/>
        <w:jc w:val="both"/>
      </w:pPr>
      <w:r>
        <w:rPr>
          <w:rFonts w:ascii="Times New Roman"/>
          <w:b w:val="false"/>
          <w:i w:val="false"/>
          <w:color w:val="000000"/>
          <w:sz w:val="28"/>
        </w:rPr>
        <w:t>
      колпак асты арматураны бөлшектеу және оны тазалау;</w:t>
      </w:r>
    </w:p>
    <w:bookmarkEnd w:id="635"/>
    <w:bookmarkStart w:name="z643" w:id="636"/>
    <w:p>
      <w:pPr>
        <w:spacing w:after="0"/>
        <w:ind w:left="0"/>
        <w:jc w:val="both"/>
      </w:pPr>
      <w:r>
        <w:rPr>
          <w:rFonts w:ascii="Times New Roman"/>
          <w:b w:val="false"/>
          <w:i w:val="false"/>
          <w:color w:val="000000"/>
          <w:sz w:val="28"/>
        </w:rPr>
        <w:t>
      колпак асты арматураны құрастыру және оны бәсең разрядпен өңдеу;</w:t>
      </w:r>
    </w:p>
    <w:bookmarkEnd w:id="636"/>
    <w:bookmarkStart w:name="z644" w:id="637"/>
    <w:p>
      <w:pPr>
        <w:spacing w:after="0"/>
        <w:ind w:left="0"/>
        <w:jc w:val="both"/>
      </w:pPr>
      <w:r>
        <w:rPr>
          <w:rFonts w:ascii="Times New Roman"/>
          <w:b w:val="false"/>
          <w:i w:val="false"/>
          <w:color w:val="000000"/>
          <w:sz w:val="28"/>
        </w:rPr>
        <w:t>
      фотометриялық қондырғының шкаласын және жабын қабаты қалыңдығының өзгеруін қадағалау.</w:t>
      </w:r>
    </w:p>
    <w:bookmarkEnd w:id="637"/>
    <w:bookmarkStart w:name="z645" w:id="638"/>
    <w:p>
      <w:pPr>
        <w:spacing w:after="0"/>
        <w:ind w:left="0"/>
        <w:jc w:val="both"/>
      </w:pPr>
      <w:r>
        <w:rPr>
          <w:rFonts w:ascii="Times New Roman"/>
          <w:b w:val="false"/>
          <w:i w:val="false"/>
          <w:color w:val="000000"/>
          <w:sz w:val="28"/>
        </w:rPr>
        <w:t>
      99. Білуге тиіс:</w:t>
      </w:r>
    </w:p>
    <w:bookmarkEnd w:id="638"/>
    <w:bookmarkStart w:name="z646" w:id="639"/>
    <w:p>
      <w:pPr>
        <w:spacing w:after="0"/>
        <w:ind w:left="0"/>
        <w:jc w:val="both"/>
      </w:pPr>
      <w:r>
        <w:rPr>
          <w:rFonts w:ascii="Times New Roman"/>
          <w:b w:val="false"/>
          <w:i w:val="false"/>
          <w:color w:val="000000"/>
          <w:sz w:val="28"/>
        </w:rPr>
        <w:t xml:space="preserve">
      бір типтік вакуум қондырғылардың құрылымы; </w:t>
      </w:r>
    </w:p>
    <w:bookmarkEnd w:id="639"/>
    <w:bookmarkStart w:name="z647" w:id="640"/>
    <w:p>
      <w:pPr>
        <w:spacing w:after="0"/>
        <w:ind w:left="0"/>
        <w:jc w:val="both"/>
      </w:pPr>
      <w:r>
        <w:rPr>
          <w:rFonts w:ascii="Times New Roman"/>
          <w:b w:val="false"/>
          <w:i w:val="false"/>
          <w:color w:val="000000"/>
          <w:sz w:val="28"/>
        </w:rPr>
        <w:t>
      вакуумдеу процесі және жабын жабуға арналған вакуумның деңгейі;</w:t>
      </w:r>
    </w:p>
    <w:bookmarkEnd w:id="640"/>
    <w:bookmarkStart w:name="z648" w:id="641"/>
    <w:p>
      <w:pPr>
        <w:spacing w:after="0"/>
        <w:ind w:left="0"/>
        <w:jc w:val="both"/>
      </w:pPr>
      <w:r>
        <w:rPr>
          <w:rFonts w:ascii="Times New Roman"/>
          <w:b w:val="false"/>
          <w:i w:val="false"/>
          <w:color w:val="000000"/>
          <w:sz w:val="28"/>
        </w:rPr>
        <w:t>
      оксидир ертіндісінің құрамы;</w:t>
      </w:r>
    </w:p>
    <w:bookmarkEnd w:id="641"/>
    <w:bookmarkStart w:name="z649" w:id="642"/>
    <w:p>
      <w:pPr>
        <w:spacing w:after="0"/>
        <w:ind w:left="0"/>
        <w:jc w:val="both"/>
      </w:pPr>
      <w:r>
        <w:rPr>
          <w:rFonts w:ascii="Times New Roman"/>
          <w:b w:val="false"/>
          <w:i w:val="false"/>
          <w:color w:val="000000"/>
          <w:sz w:val="28"/>
        </w:rPr>
        <w:t>
      буланатын материалдар дозасы;</w:t>
      </w:r>
    </w:p>
    <w:bookmarkEnd w:id="642"/>
    <w:bookmarkStart w:name="z650" w:id="643"/>
    <w:p>
      <w:pPr>
        <w:spacing w:after="0"/>
        <w:ind w:left="0"/>
        <w:jc w:val="both"/>
      </w:pPr>
      <w:r>
        <w:rPr>
          <w:rFonts w:ascii="Times New Roman"/>
          <w:b w:val="false"/>
          <w:i w:val="false"/>
          <w:color w:val="000000"/>
          <w:sz w:val="28"/>
        </w:rPr>
        <w:t>
      салынатын жабынның тазалығы мен сапасына арналған техникалық шарттар;</w:t>
      </w:r>
    </w:p>
    <w:bookmarkEnd w:id="643"/>
    <w:bookmarkStart w:name="z651" w:id="644"/>
    <w:p>
      <w:pPr>
        <w:spacing w:after="0"/>
        <w:ind w:left="0"/>
        <w:jc w:val="both"/>
      </w:pPr>
      <w:r>
        <w:rPr>
          <w:rFonts w:ascii="Times New Roman"/>
          <w:b w:val="false"/>
          <w:i w:val="false"/>
          <w:color w:val="000000"/>
          <w:sz w:val="28"/>
        </w:rPr>
        <w:t>
      фотометриялық құрылғы юстировкасы;</w:t>
      </w:r>
    </w:p>
    <w:bookmarkEnd w:id="644"/>
    <w:bookmarkStart w:name="z652" w:id="645"/>
    <w:p>
      <w:pPr>
        <w:spacing w:after="0"/>
        <w:ind w:left="0"/>
        <w:jc w:val="both"/>
      </w:pPr>
      <w:r>
        <w:rPr>
          <w:rFonts w:ascii="Times New Roman"/>
          <w:b w:val="false"/>
          <w:i w:val="false"/>
          <w:color w:val="000000"/>
          <w:sz w:val="28"/>
        </w:rPr>
        <w:t>
      орта мектеп көлеміндегі электротехника;</w:t>
      </w:r>
    </w:p>
    <w:bookmarkEnd w:id="645"/>
    <w:bookmarkStart w:name="z653" w:id="646"/>
    <w:p>
      <w:pPr>
        <w:spacing w:after="0"/>
        <w:ind w:left="0"/>
        <w:jc w:val="both"/>
      </w:pPr>
      <w:r>
        <w:rPr>
          <w:rFonts w:ascii="Times New Roman"/>
          <w:b w:val="false"/>
          <w:i w:val="false"/>
          <w:color w:val="000000"/>
          <w:sz w:val="28"/>
        </w:rPr>
        <w:t>
      пленка түзуші заттарды жасаудың және вакуум камерасына оттегін беру тәртібі;</w:t>
      </w:r>
    </w:p>
    <w:bookmarkEnd w:id="646"/>
    <w:bookmarkStart w:name="z654" w:id="647"/>
    <w:p>
      <w:pPr>
        <w:spacing w:after="0"/>
        <w:ind w:left="0"/>
        <w:jc w:val="both"/>
      </w:pPr>
      <w:r>
        <w:rPr>
          <w:rFonts w:ascii="Times New Roman"/>
          <w:b w:val="false"/>
          <w:i w:val="false"/>
          <w:color w:val="000000"/>
          <w:sz w:val="28"/>
        </w:rPr>
        <w:t>
      өңдеу тазалығы сыныптамасы жүйесі.</w:t>
      </w:r>
    </w:p>
    <w:bookmarkEnd w:id="647"/>
    <w:bookmarkStart w:name="z655" w:id="648"/>
    <w:p>
      <w:pPr>
        <w:spacing w:after="0"/>
        <w:ind w:left="0"/>
        <w:jc w:val="both"/>
      </w:pPr>
      <w:r>
        <w:rPr>
          <w:rFonts w:ascii="Times New Roman"/>
          <w:b w:val="false"/>
          <w:i w:val="false"/>
          <w:color w:val="000000"/>
          <w:sz w:val="28"/>
        </w:rPr>
        <w:t>
      100. Жұмыс үлгілері:</w:t>
      </w:r>
    </w:p>
    <w:bookmarkEnd w:id="648"/>
    <w:bookmarkStart w:name="z656" w:id="649"/>
    <w:p>
      <w:pPr>
        <w:spacing w:after="0"/>
        <w:ind w:left="0"/>
        <w:jc w:val="both"/>
      </w:pPr>
      <w:r>
        <w:rPr>
          <w:rFonts w:ascii="Times New Roman"/>
          <w:b w:val="false"/>
          <w:i w:val="false"/>
          <w:color w:val="000000"/>
          <w:sz w:val="28"/>
        </w:rPr>
        <w:t>
      1) диаметрі 60 миллиметрден жоғары 100 миллиметрге дейінгі айналар – айналы жабынды анодты оксидирлеумен бекіте отырып термиялық әдіспен салу;</w:t>
      </w:r>
    </w:p>
    <w:bookmarkEnd w:id="649"/>
    <w:bookmarkStart w:name="z657" w:id="650"/>
    <w:p>
      <w:pPr>
        <w:spacing w:after="0"/>
        <w:ind w:left="0"/>
        <w:jc w:val="both"/>
      </w:pPr>
      <w:r>
        <w:rPr>
          <w:rFonts w:ascii="Times New Roman"/>
          <w:b w:val="false"/>
          <w:i w:val="false"/>
          <w:color w:val="000000"/>
          <w:sz w:val="28"/>
        </w:rPr>
        <w:t>
      2) диаметрі 60 миллиметрден жоғары 300 миллиметрге дейінгі айналар – айналы жабынды бекітпесіз термиялық әдіспен салу;</w:t>
      </w:r>
    </w:p>
    <w:bookmarkEnd w:id="650"/>
    <w:bookmarkStart w:name="z658" w:id="651"/>
    <w:p>
      <w:pPr>
        <w:spacing w:after="0"/>
        <w:ind w:left="0"/>
        <w:jc w:val="both"/>
      </w:pPr>
      <w:r>
        <w:rPr>
          <w:rFonts w:ascii="Times New Roman"/>
          <w:b w:val="false"/>
          <w:i w:val="false"/>
          <w:color w:val="000000"/>
          <w:sz w:val="28"/>
        </w:rPr>
        <w:t>
      3) үлкен жағының көлемі немесе диаметрі 60 миллиметрге дейінгі қиықшалар, линзалар, пластиналар мен призмалар – бір қабатты немесе екі қабатты жарықтандырушы жабынды термиялық әдіспен салу;</w:t>
      </w:r>
    </w:p>
    <w:bookmarkEnd w:id="651"/>
    <w:bookmarkStart w:name="z659" w:id="652"/>
    <w:p>
      <w:pPr>
        <w:spacing w:after="0"/>
        <w:ind w:left="0"/>
        <w:jc w:val="both"/>
      </w:pPr>
      <w:r>
        <w:rPr>
          <w:rFonts w:ascii="Times New Roman"/>
          <w:b w:val="false"/>
          <w:i w:val="false"/>
          <w:color w:val="000000"/>
          <w:sz w:val="28"/>
        </w:rPr>
        <w:t>
      4) үлкен жағының көлемі немесе диаметрі 100 миллиметрге дейінгі қиықшалар, линзалар, пластиналар мен призмалар – бір қабатты немесе екі қабатты жарықтандырушы жабынды термиялық әдіспен салу;</w:t>
      </w:r>
    </w:p>
    <w:bookmarkEnd w:id="652"/>
    <w:bookmarkStart w:name="z660" w:id="653"/>
    <w:p>
      <w:pPr>
        <w:spacing w:after="0"/>
        <w:ind w:left="0"/>
        <w:jc w:val="both"/>
      </w:pPr>
      <w:r>
        <w:rPr>
          <w:rFonts w:ascii="Times New Roman"/>
          <w:b w:val="false"/>
          <w:i w:val="false"/>
          <w:color w:val="000000"/>
          <w:sz w:val="28"/>
        </w:rPr>
        <w:t>
      5) үлкен жағының көлемі немесе диаметрі 200 миллиметрге дейінгі қиықшалар, линзалар, пластиналар мен призмалар – қорғаныс қабатын катодты әдіспен салу;</w:t>
      </w:r>
    </w:p>
    <w:bookmarkEnd w:id="653"/>
    <w:bookmarkStart w:name="z661" w:id="654"/>
    <w:p>
      <w:pPr>
        <w:spacing w:after="0"/>
        <w:ind w:left="0"/>
        <w:jc w:val="both"/>
      </w:pPr>
      <w:r>
        <w:rPr>
          <w:rFonts w:ascii="Times New Roman"/>
          <w:b w:val="false"/>
          <w:i w:val="false"/>
          <w:color w:val="000000"/>
          <w:sz w:val="28"/>
        </w:rPr>
        <w:t>
      6) үлкен жағының көлемі немесе диаметрі 200 миллиметрге дейінгі қиықшалар, линзалар, пластиналар мен призмалар – бір қабатты немесе екі қабатты жарықтандырушы жабынды катодты әдіспен салу;</w:t>
      </w:r>
    </w:p>
    <w:bookmarkEnd w:id="654"/>
    <w:bookmarkStart w:name="z662" w:id="655"/>
    <w:p>
      <w:pPr>
        <w:spacing w:after="0"/>
        <w:ind w:left="0"/>
        <w:jc w:val="both"/>
      </w:pPr>
      <w:r>
        <w:rPr>
          <w:rFonts w:ascii="Times New Roman"/>
          <w:b w:val="false"/>
          <w:i w:val="false"/>
          <w:color w:val="000000"/>
          <w:sz w:val="28"/>
        </w:rPr>
        <w:t>
      7) үлкен жағының көлемі немесе диаметрі 150 миллиметрге дейінгі қиықшалар, линзалар, пластиналар мен призмалар – бір қабатты немесе екі қабатты жарықтандырушы жабынды электронды сәулелі әдіспен салу;</w:t>
      </w:r>
    </w:p>
    <w:bookmarkEnd w:id="655"/>
    <w:bookmarkStart w:name="z663" w:id="656"/>
    <w:p>
      <w:pPr>
        <w:spacing w:after="0"/>
        <w:ind w:left="0"/>
        <w:jc w:val="both"/>
      </w:pPr>
      <w:r>
        <w:rPr>
          <w:rFonts w:ascii="Times New Roman"/>
          <w:b w:val="false"/>
          <w:i w:val="false"/>
          <w:color w:val="000000"/>
          <w:sz w:val="28"/>
        </w:rPr>
        <w:t>
      8) тығыздығы тұрақты, диаметрі 100 миллиметрге дейінгі бейтарап сүзгілер – жабынды термиялық немесе катодты әдіспен жүргізу.</w:t>
      </w:r>
    </w:p>
    <w:bookmarkEnd w:id="656"/>
    <w:bookmarkStart w:name="z664" w:id="657"/>
    <w:p>
      <w:pPr>
        <w:spacing w:after="0"/>
        <w:ind w:left="0"/>
        <w:jc w:val="left"/>
      </w:pPr>
      <w:r>
        <w:rPr>
          <w:rFonts w:ascii="Times New Roman"/>
          <w:b/>
          <w:i w:val="false"/>
          <w:color w:val="000000"/>
        </w:rPr>
        <w:t xml:space="preserve"> Параграф 39. Оптикалық бөлшектерге жабын салу жөніндегі вакуум қондырғылардың операторы, 4-разряд</w:t>
      </w:r>
    </w:p>
    <w:bookmarkEnd w:id="657"/>
    <w:bookmarkStart w:name="z665" w:id="658"/>
    <w:p>
      <w:pPr>
        <w:spacing w:after="0"/>
        <w:ind w:left="0"/>
        <w:jc w:val="both"/>
      </w:pPr>
      <w:r>
        <w:rPr>
          <w:rFonts w:ascii="Times New Roman"/>
          <w:b w:val="false"/>
          <w:i w:val="false"/>
          <w:color w:val="000000"/>
          <w:sz w:val="28"/>
        </w:rPr>
        <w:t>
      101. Жұмыс сипаттамасы:</w:t>
      </w:r>
    </w:p>
    <w:bookmarkEnd w:id="658"/>
    <w:bookmarkStart w:name="z666" w:id="659"/>
    <w:p>
      <w:pPr>
        <w:spacing w:after="0"/>
        <w:ind w:left="0"/>
        <w:jc w:val="both"/>
      </w:pPr>
      <w:r>
        <w:rPr>
          <w:rFonts w:ascii="Times New Roman"/>
          <w:b w:val="false"/>
          <w:i w:val="false"/>
          <w:color w:val="000000"/>
          <w:sz w:val="28"/>
        </w:rPr>
        <w:t>
      күрделілігі орташа оптикалық бөлшектерге түрлі типтегі вакуум қондырғыларда жабынды салу процесін жүргізу;</w:t>
      </w:r>
    </w:p>
    <w:bookmarkEnd w:id="659"/>
    <w:bookmarkStart w:name="z667" w:id="660"/>
    <w:p>
      <w:pPr>
        <w:spacing w:after="0"/>
        <w:ind w:left="0"/>
        <w:jc w:val="both"/>
      </w:pPr>
      <w:r>
        <w:rPr>
          <w:rFonts w:ascii="Times New Roman"/>
          <w:b w:val="false"/>
          <w:i w:val="false"/>
          <w:color w:val="000000"/>
          <w:sz w:val="28"/>
        </w:rPr>
        <w:t>
      электрондық сәулелі булауышты сақиналы катодпен құрастыру;</w:t>
      </w:r>
    </w:p>
    <w:bookmarkEnd w:id="660"/>
    <w:bookmarkStart w:name="z668" w:id="661"/>
    <w:p>
      <w:pPr>
        <w:spacing w:after="0"/>
        <w:ind w:left="0"/>
        <w:jc w:val="both"/>
      </w:pPr>
      <w:r>
        <w:rPr>
          <w:rFonts w:ascii="Times New Roman"/>
          <w:b w:val="false"/>
          <w:i w:val="false"/>
          <w:color w:val="000000"/>
          <w:sz w:val="28"/>
        </w:rPr>
        <w:t xml:space="preserve">
      бөлшектерге жабын салуға қажетті катодтарды іріктеу және орнату; </w:t>
      </w:r>
    </w:p>
    <w:bookmarkEnd w:id="661"/>
    <w:bookmarkStart w:name="z669" w:id="662"/>
    <w:p>
      <w:pPr>
        <w:spacing w:after="0"/>
        <w:ind w:left="0"/>
        <w:jc w:val="both"/>
      </w:pPr>
      <w:r>
        <w:rPr>
          <w:rFonts w:ascii="Times New Roman"/>
          <w:b w:val="false"/>
          <w:i w:val="false"/>
          <w:color w:val="000000"/>
          <w:sz w:val="28"/>
        </w:rPr>
        <w:t>
      кварцты булауыштарды дайындау және орнату;</w:t>
      </w:r>
    </w:p>
    <w:bookmarkEnd w:id="662"/>
    <w:bookmarkStart w:name="z670" w:id="663"/>
    <w:p>
      <w:pPr>
        <w:spacing w:after="0"/>
        <w:ind w:left="0"/>
        <w:jc w:val="both"/>
      </w:pPr>
      <w:r>
        <w:rPr>
          <w:rFonts w:ascii="Times New Roman"/>
          <w:b w:val="false"/>
          <w:i w:val="false"/>
          <w:color w:val="000000"/>
          <w:sz w:val="28"/>
        </w:rPr>
        <w:t>
      инвар шиноктарды ток өткізгіш қабатқа салу;</w:t>
      </w:r>
    </w:p>
    <w:bookmarkEnd w:id="663"/>
    <w:bookmarkStart w:name="z671" w:id="664"/>
    <w:p>
      <w:pPr>
        <w:spacing w:after="0"/>
        <w:ind w:left="0"/>
        <w:jc w:val="both"/>
      </w:pPr>
      <w:r>
        <w:rPr>
          <w:rFonts w:ascii="Times New Roman"/>
          <w:b w:val="false"/>
          <w:i w:val="false"/>
          <w:color w:val="000000"/>
          <w:sz w:val="28"/>
        </w:rPr>
        <w:t>
      ток өткізгіш қабатты нығайту;</w:t>
      </w:r>
    </w:p>
    <w:bookmarkEnd w:id="664"/>
    <w:bookmarkStart w:name="z672" w:id="665"/>
    <w:p>
      <w:pPr>
        <w:spacing w:after="0"/>
        <w:ind w:left="0"/>
        <w:jc w:val="both"/>
      </w:pPr>
      <w:r>
        <w:rPr>
          <w:rFonts w:ascii="Times New Roman"/>
          <w:b w:val="false"/>
          <w:i w:val="false"/>
          <w:color w:val="000000"/>
          <w:sz w:val="28"/>
        </w:rPr>
        <w:t>
      жабын сапасын бақылау;</w:t>
      </w:r>
    </w:p>
    <w:bookmarkEnd w:id="665"/>
    <w:bookmarkStart w:name="z673" w:id="666"/>
    <w:p>
      <w:pPr>
        <w:spacing w:after="0"/>
        <w:ind w:left="0"/>
        <w:jc w:val="both"/>
      </w:pPr>
      <w:r>
        <w:rPr>
          <w:rFonts w:ascii="Times New Roman"/>
          <w:b w:val="false"/>
          <w:i w:val="false"/>
          <w:color w:val="000000"/>
          <w:sz w:val="28"/>
        </w:rPr>
        <w:t>
      электронды сәулелі жабыннан кейін құрылғылар мен арматураны тазарту.</w:t>
      </w:r>
    </w:p>
    <w:bookmarkEnd w:id="666"/>
    <w:bookmarkStart w:name="z674" w:id="667"/>
    <w:p>
      <w:pPr>
        <w:spacing w:after="0"/>
        <w:ind w:left="0"/>
        <w:jc w:val="both"/>
      </w:pPr>
      <w:r>
        <w:rPr>
          <w:rFonts w:ascii="Times New Roman"/>
          <w:b w:val="false"/>
          <w:i w:val="false"/>
          <w:color w:val="000000"/>
          <w:sz w:val="28"/>
        </w:rPr>
        <w:t>
      102. Білуге тиіс:</w:t>
      </w:r>
    </w:p>
    <w:bookmarkEnd w:id="667"/>
    <w:bookmarkStart w:name="z675" w:id="668"/>
    <w:p>
      <w:pPr>
        <w:spacing w:after="0"/>
        <w:ind w:left="0"/>
        <w:jc w:val="both"/>
      </w:pPr>
      <w:r>
        <w:rPr>
          <w:rFonts w:ascii="Times New Roman"/>
          <w:b w:val="false"/>
          <w:i w:val="false"/>
          <w:color w:val="000000"/>
          <w:sz w:val="28"/>
        </w:rPr>
        <w:t>
      түрлі типтегі вакуум қондырғылардың құрылымы, оның ішінде электрондық сәулелі булауышты пайдалану;</w:t>
      </w:r>
    </w:p>
    <w:bookmarkEnd w:id="668"/>
    <w:bookmarkStart w:name="z676" w:id="669"/>
    <w:p>
      <w:pPr>
        <w:spacing w:after="0"/>
        <w:ind w:left="0"/>
        <w:jc w:val="both"/>
      </w:pPr>
      <w:r>
        <w:rPr>
          <w:rFonts w:ascii="Times New Roman"/>
          <w:b w:val="false"/>
          <w:i w:val="false"/>
          <w:color w:val="000000"/>
          <w:sz w:val="28"/>
        </w:rPr>
        <w:t>
      вакуумдеу процесінің барысын бақылайтын аспаптардың қолдану принципі;</w:t>
      </w:r>
    </w:p>
    <w:bookmarkEnd w:id="669"/>
    <w:bookmarkStart w:name="z677" w:id="670"/>
    <w:p>
      <w:pPr>
        <w:spacing w:after="0"/>
        <w:ind w:left="0"/>
        <w:jc w:val="both"/>
      </w:pPr>
      <w:r>
        <w:rPr>
          <w:rFonts w:ascii="Times New Roman"/>
          <w:b w:val="false"/>
          <w:i w:val="false"/>
          <w:color w:val="000000"/>
          <w:sz w:val="28"/>
        </w:rPr>
        <w:t>
      оларды баптау және реттеу қағидалары;</w:t>
      </w:r>
    </w:p>
    <w:bookmarkEnd w:id="670"/>
    <w:bookmarkStart w:name="z678" w:id="671"/>
    <w:p>
      <w:pPr>
        <w:spacing w:after="0"/>
        <w:ind w:left="0"/>
        <w:jc w:val="both"/>
      </w:pPr>
      <w:r>
        <w:rPr>
          <w:rFonts w:ascii="Times New Roman"/>
          <w:b w:val="false"/>
          <w:i w:val="false"/>
          <w:color w:val="000000"/>
          <w:sz w:val="28"/>
        </w:rPr>
        <w:t>
      вакуум жүйесіндегі тесікті анықтауға арналған аспаптар;</w:t>
      </w:r>
    </w:p>
    <w:bookmarkEnd w:id="671"/>
    <w:bookmarkStart w:name="z679" w:id="672"/>
    <w:p>
      <w:pPr>
        <w:spacing w:after="0"/>
        <w:ind w:left="0"/>
        <w:jc w:val="both"/>
      </w:pPr>
      <w:r>
        <w:rPr>
          <w:rFonts w:ascii="Times New Roman"/>
          <w:b w:val="false"/>
          <w:i w:val="false"/>
          <w:color w:val="000000"/>
          <w:sz w:val="28"/>
        </w:rPr>
        <w:t>
      сызбаларды оқу қағидалары;</w:t>
      </w:r>
    </w:p>
    <w:bookmarkEnd w:id="672"/>
    <w:bookmarkStart w:name="z680" w:id="673"/>
    <w:p>
      <w:pPr>
        <w:spacing w:after="0"/>
        <w:ind w:left="0"/>
        <w:jc w:val="both"/>
      </w:pPr>
      <w:r>
        <w:rPr>
          <w:rFonts w:ascii="Times New Roman"/>
          <w:b w:val="false"/>
          <w:i w:val="false"/>
          <w:color w:val="000000"/>
          <w:sz w:val="28"/>
        </w:rPr>
        <w:t>
      қолданылатын қышқылдар мен сілтілердің қасиеті;</w:t>
      </w:r>
    </w:p>
    <w:bookmarkEnd w:id="673"/>
    <w:bookmarkStart w:name="z681" w:id="674"/>
    <w:p>
      <w:pPr>
        <w:spacing w:after="0"/>
        <w:ind w:left="0"/>
        <w:jc w:val="both"/>
      </w:pPr>
      <w:r>
        <w:rPr>
          <w:rFonts w:ascii="Times New Roman"/>
          <w:b w:val="false"/>
          <w:i w:val="false"/>
          <w:color w:val="000000"/>
          <w:sz w:val="28"/>
        </w:rPr>
        <w:t>
      пайдаланатын инертті, реактивті, сұйытылған газдардың химиялық және физикалық қасиеті;</w:t>
      </w:r>
    </w:p>
    <w:bookmarkEnd w:id="674"/>
    <w:bookmarkStart w:name="z682" w:id="675"/>
    <w:p>
      <w:pPr>
        <w:spacing w:after="0"/>
        <w:ind w:left="0"/>
        <w:jc w:val="both"/>
      </w:pPr>
      <w:r>
        <w:rPr>
          <w:rFonts w:ascii="Times New Roman"/>
          <w:b w:val="false"/>
          <w:i w:val="false"/>
          <w:color w:val="000000"/>
          <w:sz w:val="28"/>
        </w:rPr>
        <w:t>
      "СФ-4" спектрофотометрі мен микроскоптың мақсаты мен қолдану шарттары, жұмыс принципі мен баптау.</w:t>
      </w:r>
    </w:p>
    <w:bookmarkEnd w:id="675"/>
    <w:bookmarkStart w:name="z683" w:id="676"/>
    <w:p>
      <w:pPr>
        <w:spacing w:after="0"/>
        <w:ind w:left="0"/>
        <w:jc w:val="both"/>
      </w:pPr>
      <w:r>
        <w:rPr>
          <w:rFonts w:ascii="Times New Roman"/>
          <w:b w:val="false"/>
          <w:i w:val="false"/>
          <w:color w:val="000000"/>
          <w:sz w:val="28"/>
        </w:rPr>
        <w:t>
      103. Жұмыс үлгілері:</w:t>
      </w:r>
    </w:p>
    <w:bookmarkEnd w:id="676"/>
    <w:bookmarkStart w:name="z684" w:id="677"/>
    <w:p>
      <w:pPr>
        <w:spacing w:after="0"/>
        <w:ind w:left="0"/>
        <w:jc w:val="both"/>
      </w:pPr>
      <w:r>
        <w:rPr>
          <w:rFonts w:ascii="Times New Roman"/>
          <w:b w:val="false"/>
          <w:i w:val="false"/>
          <w:color w:val="000000"/>
          <w:sz w:val="28"/>
        </w:rPr>
        <w:t>
      1) диаметрі 100 миллиметрден жоғары айналар – айналы жабынды анодты оксидирлеумен бекіте отырып термиялық әдіспен салу;</w:t>
      </w:r>
    </w:p>
    <w:bookmarkEnd w:id="677"/>
    <w:bookmarkStart w:name="z685" w:id="678"/>
    <w:p>
      <w:pPr>
        <w:spacing w:after="0"/>
        <w:ind w:left="0"/>
        <w:jc w:val="both"/>
      </w:pPr>
      <w:r>
        <w:rPr>
          <w:rFonts w:ascii="Times New Roman"/>
          <w:b w:val="false"/>
          <w:i w:val="false"/>
          <w:color w:val="000000"/>
          <w:sz w:val="28"/>
        </w:rPr>
        <w:t>
      2) диаметрі 300 миллиметрден жоғары айналар – айналы жабынды бекітпесіз термиялық әдіспен салу;</w:t>
      </w:r>
    </w:p>
    <w:bookmarkEnd w:id="678"/>
    <w:bookmarkStart w:name="z686" w:id="679"/>
    <w:p>
      <w:pPr>
        <w:spacing w:after="0"/>
        <w:ind w:left="0"/>
        <w:jc w:val="both"/>
      </w:pPr>
      <w:r>
        <w:rPr>
          <w:rFonts w:ascii="Times New Roman"/>
          <w:b w:val="false"/>
          <w:i w:val="false"/>
          <w:color w:val="000000"/>
          <w:sz w:val="28"/>
        </w:rPr>
        <w:t>
      3) диаметрі 500 миллиметрге дейінгі айналар – көп қабатты жарық бөлуші жабынды бекітпесіз термиялық әдіспен салу;</w:t>
      </w:r>
    </w:p>
    <w:bookmarkEnd w:id="679"/>
    <w:bookmarkStart w:name="z687" w:id="680"/>
    <w:p>
      <w:pPr>
        <w:spacing w:after="0"/>
        <w:ind w:left="0"/>
        <w:jc w:val="both"/>
      </w:pPr>
      <w:r>
        <w:rPr>
          <w:rFonts w:ascii="Times New Roman"/>
          <w:b w:val="false"/>
          <w:i w:val="false"/>
          <w:color w:val="000000"/>
          <w:sz w:val="28"/>
        </w:rPr>
        <w:t>
      4) үлкен жағының көлемі немесе диаметрі 100-ден 500 миллиметрге дейінгі қиықшалар, линзалар, пластиналар мен призмалар – бір қабатты немесе екі қабатты жарық бөлуші жабынды термиялық әдіспен салу;</w:t>
      </w:r>
    </w:p>
    <w:bookmarkEnd w:id="680"/>
    <w:bookmarkStart w:name="z688" w:id="681"/>
    <w:p>
      <w:pPr>
        <w:spacing w:after="0"/>
        <w:ind w:left="0"/>
        <w:jc w:val="both"/>
      </w:pPr>
      <w:r>
        <w:rPr>
          <w:rFonts w:ascii="Times New Roman"/>
          <w:b w:val="false"/>
          <w:i w:val="false"/>
          <w:color w:val="000000"/>
          <w:sz w:val="28"/>
        </w:rPr>
        <w:t>
      5) үлкен жағының көлемі немесе диаметрі 500 миллиметрге дейінгі қиықшалар, линзалар, пластиналар мен призмалар – көп қабатты жарық бөлуші жабынды термиялық әдіспен салу;</w:t>
      </w:r>
    </w:p>
    <w:bookmarkEnd w:id="681"/>
    <w:bookmarkStart w:name="z689" w:id="682"/>
    <w:p>
      <w:pPr>
        <w:spacing w:after="0"/>
        <w:ind w:left="0"/>
        <w:jc w:val="both"/>
      </w:pPr>
      <w:r>
        <w:rPr>
          <w:rFonts w:ascii="Times New Roman"/>
          <w:b w:val="false"/>
          <w:i w:val="false"/>
          <w:color w:val="000000"/>
          <w:sz w:val="28"/>
        </w:rPr>
        <w:t>
      6) үлкен жағының көлемі немесе диаметрі 200-ден 400 миллиметрге дейінгі қиықшалар, линзалар, пластиналар мен призмалар – қорғаныс қабатты жабынды катодты әдіспен салу;</w:t>
      </w:r>
    </w:p>
    <w:bookmarkEnd w:id="682"/>
    <w:bookmarkStart w:name="z690" w:id="683"/>
    <w:p>
      <w:pPr>
        <w:spacing w:after="0"/>
        <w:ind w:left="0"/>
        <w:jc w:val="both"/>
      </w:pPr>
      <w:r>
        <w:rPr>
          <w:rFonts w:ascii="Times New Roman"/>
          <w:b w:val="false"/>
          <w:i w:val="false"/>
          <w:color w:val="000000"/>
          <w:sz w:val="28"/>
        </w:rPr>
        <w:t>
      7) үлкен жағының көлемі немесе диаметрі 200 миллиметрден жоғары қиықшалар, линзалар, пластиналар мен призмалар – бір қабатты немесе екі қабатты жарық бөлуші жабынды катодты әдіспен салу;</w:t>
      </w:r>
    </w:p>
    <w:bookmarkEnd w:id="683"/>
    <w:bookmarkStart w:name="z691" w:id="684"/>
    <w:p>
      <w:pPr>
        <w:spacing w:after="0"/>
        <w:ind w:left="0"/>
        <w:jc w:val="both"/>
      </w:pPr>
      <w:r>
        <w:rPr>
          <w:rFonts w:ascii="Times New Roman"/>
          <w:b w:val="false"/>
          <w:i w:val="false"/>
          <w:color w:val="000000"/>
          <w:sz w:val="28"/>
        </w:rPr>
        <w:t>
      8) үлкен жағының көлемі немесе диаметрі 150 миллиметрден жоғары қиықшалар, линзалар, пластиналар мен призмалар – бір қабатты немесе екі қабатты жарық бөлуші жабынды электронды сәулелі әдіспен салу;</w:t>
      </w:r>
    </w:p>
    <w:bookmarkEnd w:id="684"/>
    <w:bookmarkStart w:name="z692" w:id="685"/>
    <w:p>
      <w:pPr>
        <w:spacing w:after="0"/>
        <w:ind w:left="0"/>
        <w:jc w:val="both"/>
      </w:pPr>
      <w:r>
        <w:rPr>
          <w:rFonts w:ascii="Times New Roman"/>
          <w:b w:val="false"/>
          <w:i w:val="false"/>
          <w:color w:val="000000"/>
          <w:sz w:val="28"/>
        </w:rPr>
        <w:t>
      9) үлкен жағының көлемі немесе диаметрі 60 миллиметрге жоғары қиықшалар, линзалар, пластиналар мен призмалар – бір қабатты немесе екі қабатты жарық беруші жабынды термиялық әдіспен салу;</w:t>
      </w:r>
    </w:p>
    <w:bookmarkEnd w:id="685"/>
    <w:bookmarkStart w:name="z693" w:id="686"/>
    <w:p>
      <w:pPr>
        <w:spacing w:after="0"/>
        <w:ind w:left="0"/>
        <w:jc w:val="both"/>
      </w:pPr>
      <w:r>
        <w:rPr>
          <w:rFonts w:ascii="Times New Roman"/>
          <w:b w:val="false"/>
          <w:i w:val="false"/>
          <w:color w:val="000000"/>
          <w:sz w:val="28"/>
        </w:rPr>
        <w:t>
      10) үлкен жағының көлемі немесе диаметрі 150 миллиметрге дейінгі линзалар, пластиналар – ток өткізгіш қабатты термиялық әдіспен салу;</w:t>
      </w:r>
    </w:p>
    <w:bookmarkEnd w:id="686"/>
    <w:bookmarkStart w:name="z694" w:id="687"/>
    <w:p>
      <w:pPr>
        <w:spacing w:after="0"/>
        <w:ind w:left="0"/>
        <w:jc w:val="both"/>
      </w:pPr>
      <w:r>
        <w:rPr>
          <w:rFonts w:ascii="Times New Roman"/>
          <w:b w:val="false"/>
          <w:i w:val="false"/>
          <w:color w:val="000000"/>
          <w:sz w:val="28"/>
        </w:rPr>
        <w:t>
      11) тығыздығы ауыспалы, диаметрі 50 миллиметрге дейінгі бейтарап сүзгілер – жабынды термиялық, катодты немесе электронды сәулелі әдіспен жүргізу;</w:t>
      </w:r>
    </w:p>
    <w:bookmarkEnd w:id="687"/>
    <w:bookmarkStart w:name="z695" w:id="688"/>
    <w:p>
      <w:pPr>
        <w:spacing w:after="0"/>
        <w:ind w:left="0"/>
        <w:jc w:val="both"/>
      </w:pPr>
      <w:r>
        <w:rPr>
          <w:rFonts w:ascii="Times New Roman"/>
          <w:b w:val="false"/>
          <w:i w:val="false"/>
          <w:color w:val="000000"/>
          <w:sz w:val="28"/>
        </w:rPr>
        <w:t>
      12) тығыздығы тұрақты, диаметрі 100 миллиметрден жоғары бейтарап сүзгілер – жабынды термиялық немесе катодты әдіспен жүргізу.</w:t>
      </w:r>
    </w:p>
    <w:bookmarkEnd w:id="688"/>
    <w:bookmarkStart w:name="z696" w:id="689"/>
    <w:p>
      <w:pPr>
        <w:spacing w:after="0"/>
        <w:ind w:left="0"/>
        <w:jc w:val="left"/>
      </w:pPr>
      <w:r>
        <w:rPr>
          <w:rFonts w:ascii="Times New Roman"/>
          <w:b/>
          <w:i w:val="false"/>
          <w:color w:val="000000"/>
        </w:rPr>
        <w:t xml:space="preserve"> Параграф 40. Оптикалық бөлшектерге жабын салу жөніндегі вакуум қондырғылардың операторы, 5-разряд</w:t>
      </w:r>
    </w:p>
    <w:bookmarkEnd w:id="689"/>
    <w:bookmarkStart w:name="z697" w:id="690"/>
    <w:p>
      <w:pPr>
        <w:spacing w:after="0"/>
        <w:ind w:left="0"/>
        <w:jc w:val="both"/>
      </w:pPr>
      <w:r>
        <w:rPr>
          <w:rFonts w:ascii="Times New Roman"/>
          <w:b w:val="false"/>
          <w:i w:val="false"/>
          <w:color w:val="000000"/>
          <w:sz w:val="28"/>
        </w:rPr>
        <w:t>
      104. Жұмыс сипаттамасы:</w:t>
      </w:r>
    </w:p>
    <w:bookmarkEnd w:id="690"/>
    <w:bookmarkStart w:name="z698" w:id="691"/>
    <w:p>
      <w:pPr>
        <w:spacing w:after="0"/>
        <w:ind w:left="0"/>
        <w:jc w:val="both"/>
      </w:pPr>
      <w:r>
        <w:rPr>
          <w:rFonts w:ascii="Times New Roman"/>
          <w:b w:val="false"/>
          <w:i w:val="false"/>
          <w:color w:val="000000"/>
          <w:sz w:val="28"/>
        </w:rPr>
        <w:t>
      күрделі оптикалық бөлшектерге түрлі типтегі вакуумды қондырғыларда жабынды салу процесін жүргізу;</w:t>
      </w:r>
    </w:p>
    <w:bookmarkEnd w:id="691"/>
    <w:bookmarkStart w:name="z699" w:id="692"/>
    <w:p>
      <w:pPr>
        <w:spacing w:after="0"/>
        <w:ind w:left="0"/>
        <w:jc w:val="both"/>
      </w:pPr>
      <w:r>
        <w:rPr>
          <w:rFonts w:ascii="Times New Roman"/>
          <w:b w:val="false"/>
          <w:i w:val="false"/>
          <w:color w:val="000000"/>
          <w:sz w:val="28"/>
        </w:rPr>
        <w:t>
      селенді фотоэлементтердің сезімталдығын өлшеу;</w:t>
      </w:r>
    </w:p>
    <w:bookmarkEnd w:id="692"/>
    <w:bookmarkStart w:name="z700" w:id="693"/>
    <w:p>
      <w:pPr>
        <w:spacing w:after="0"/>
        <w:ind w:left="0"/>
        <w:jc w:val="both"/>
      </w:pPr>
      <w:r>
        <w:rPr>
          <w:rFonts w:ascii="Times New Roman"/>
          <w:b w:val="false"/>
          <w:i w:val="false"/>
          <w:color w:val="000000"/>
          <w:sz w:val="28"/>
        </w:rPr>
        <w:t>
      оптикалық бөлшектерді берілген толқын ұзындығына арналған танталды, кремний мен өзге де материалдарды берілген коэффициенті мен эталоны бойынша катодты тозаңдату әдісімен жарықтандыру;</w:t>
      </w:r>
    </w:p>
    <w:bookmarkEnd w:id="693"/>
    <w:bookmarkStart w:name="z701" w:id="694"/>
    <w:p>
      <w:pPr>
        <w:spacing w:after="0"/>
        <w:ind w:left="0"/>
        <w:jc w:val="both"/>
      </w:pPr>
      <w:r>
        <w:rPr>
          <w:rFonts w:ascii="Times New Roman"/>
          <w:b w:val="false"/>
          <w:i w:val="false"/>
          <w:color w:val="000000"/>
          <w:sz w:val="28"/>
        </w:rPr>
        <w:t>
      жарық сүзгілерін іріктей отырып тозаңдату процесін бақылау;</w:t>
      </w:r>
    </w:p>
    <w:bookmarkEnd w:id="694"/>
    <w:bookmarkStart w:name="z702" w:id="695"/>
    <w:p>
      <w:pPr>
        <w:spacing w:after="0"/>
        <w:ind w:left="0"/>
        <w:jc w:val="both"/>
      </w:pPr>
      <w:r>
        <w:rPr>
          <w:rFonts w:ascii="Times New Roman"/>
          <w:b w:val="false"/>
          <w:i w:val="false"/>
          <w:color w:val="000000"/>
          <w:sz w:val="28"/>
        </w:rPr>
        <w:t>
      электронды сәулелі көп позициялы булауышты құрастыру.</w:t>
      </w:r>
    </w:p>
    <w:bookmarkEnd w:id="695"/>
    <w:bookmarkStart w:name="z703" w:id="696"/>
    <w:p>
      <w:pPr>
        <w:spacing w:after="0"/>
        <w:ind w:left="0"/>
        <w:jc w:val="both"/>
      </w:pPr>
      <w:r>
        <w:rPr>
          <w:rFonts w:ascii="Times New Roman"/>
          <w:b w:val="false"/>
          <w:i w:val="false"/>
          <w:color w:val="000000"/>
          <w:sz w:val="28"/>
        </w:rPr>
        <w:t>
      105. Білуге тиіс:</w:t>
      </w:r>
    </w:p>
    <w:bookmarkEnd w:id="696"/>
    <w:bookmarkStart w:name="z704" w:id="697"/>
    <w:p>
      <w:pPr>
        <w:spacing w:after="0"/>
        <w:ind w:left="0"/>
        <w:jc w:val="both"/>
      </w:pPr>
      <w:r>
        <w:rPr>
          <w:rFonts w:ascii="Times New Roman"/>
          <w:b w:val="false"/>
          <w:i w:val="false"/>
          <w:color w:val="000000"/>
          <w:sz w:val="28"/>
        </w:rPr>
        <w:t>
      арнаулы орта техникалық оқу орны көлемінде электротехника мен вакуумды техниканы;</w:t>
      </w:r>
    </w:p>
    <w:bookmarkEnd w:id="697"/>
    <w:bookmarkStart w:name="z705" w:id="698"/>
    <w:p>
      <w:pPr>
        <w:spacing w:after="0"/>
        <w:ind w:left="0"/>
        <w:jc w:val="both"/>
      </w:pPr>
      <w:r>
        <w:rPr>
          <w:rFonts w:ascii="Times New Roman"/>
          <w:b w:val="false"/>
          <w:i w:val="false"/>
          <w:color w:val="000000"/>
          <w:sz w:val="28"/>
        </w:rPr>
        <w:t>
      жарықтың сыну және шағылу заңдары;</w:t>
      </w:r>
    </w:p>
    <w:bookmarkEnd w:id="698"/>
    <w:bookmarkStart w:name="z706" w:id="699"/>
    <w:p>
      <w:pPr>
        <w:spacing w:after="0"/>
        <w:ind w:left="0"/>
        <w:jc w:val="both"/>
      </w:pPr>
      <w:r>
        <w:rPr>
          <w:rFonts w:ascii="Times New Roman"/>
          <w:b w:val="false"/>
          <w:i w:val="false"/>
          <w:color w:val="000000"/>
          <w:sz w:val="28"/>
        </w:rPr>
        <w:t>
      фотометрдің, вакууметрдің, рефлексометрдің, түрлі типтес микроскоптардың схемасы, құрылымы мен оны баптау;</w:t>
      </w:r>
    </w:p>
    <w:bookmarkEnd w:id="699"/>
    <w:bookmarkStart w:name="z707" w:id="700"/>
    <w:p>
      <w:pPr>
        <w:spacing w:after="0"/>
        <w:ind w:left="0"/>
        <w:jc w:val="both"/>
      </w:pPr>
      <w:r>
        <w:rPr>
          <w:rFonts w:ascii="Times New Roman"/>
          <w:b w:val="false"/>
          <w:i w:val="false"/>
          <w:color w:val="000000"/>
          <w:sz w:val="28"/>
        </w:rPr>
        <w:t>
      жарықтың шағылу, өткізу және жұту коэффициентін "ИКС-11", "CФ-8" типіндегі спектрофотометрмен өлшеу әдістемесі.</w:t>
      </w:r>
    </w:p>
    <w:bookmarkEnd w:id="700"/>
    <w:bookmarkStart w:name="z708" w:id="701"/>
    <w:p>
      <w:pPr>
        <w:spacing w:after="0"/>
        <w:ind w:left="0"/>
        <w:jc w:val="both"/>
      </w:pPr>
      <w:r>
        <w:rPr>
          <w:rFonts w:ascii="Times New Roman"/>
          <w:b w:val="false"/>
          <w:i w:val="false"/>
          <w:color w:val="000000"/>
          <w:sz w:val="28"/>
        </w:rPr>
        <w:t>
      106. Жұмыс үлгілері:</w:t>
      </w:r>
    </w:p>
    <w:bookmarkEnd w:id="701"/>
    <w:bookmarkStart w:name="z709" w:id="702"/>
    <w:p>
      <w:pPr>
        <w:spacing w:after="0"/>
        <w:ind w:left="0"/>
        <w:jc w:val="both"/>
      </w:pPr>
      <w:r>
        <w:rPr>
          <w:rFonts w:ascii="Times New Roman"/>
          <w:b w:val="false"/>
          <w:i w:val="false"/>
          <w:color w:val="000000"/>
          <w:sz w:val="28"/>
        </w:rPr>
        <w:t>
      1) диаметрі 500 миллиметрден жоғары айналар – көп қабатты жарық бөлгіш жабынды термиялық әдіспен салу;</w:t>
      </w:r>
    </w:p>
    <w:bookmarkEnd w:id="702"/>
    <w:bookmarkStart w:name="z710" w:id="703"/>
    <w:p>
      <w:pPr>
        <w:spacing w:after="0"/>
        <w:ind w:left="0"/>
        <w:jc w:val="both"/>
      </w:pPr>
      <w:r>
        <w:rPr>
          <w:rFonts w:ascii="Times New Roman"/>
          <w:b w:val="false"/>
          <w:i w:val="false"/>
          <w:color w:val="000000"/>
          <w:sz w:val="28"/>
        </w:rPr>
        <w:t>
      2) үлкен жағының көлемі немесе диаметрі 500 миллиметрден жоғары қиықшалар, линзалар, пластиналар – бір қабатты немесе екі қабатты жарық бөлуші жабынды термиялық әдіспен салу;</w:t>
      </w:r>
    </w:p>
    <w:bookmarkEnd w:id="703"/>
    <w:bookmarkStart w:name="z711" w:id="704"/>
    <w:p>
      <w:pPr>
        <w:spacing w:after="0"/>
        <w:ind w:left="0"/>
        <w:jc w:val="both"/>
      </w:pPr>
      <w:r>
        <w:rPr>
          <w:rFonts w:ascii="Times New Roman"/>
          <w:b w:val="false"/>
          <w:i w:val="false"/>
          <w:color w:val="000000"/>
          <w:sz w:val="28"/>
        </w:rPr>
        <w:t>
      3) үлкен жағының көлемі немесе диаметрі 500 миллиметрден жоғары қиықшалар, линзалар, пластиналар мен призмалар – көп қабатты жарық бөлуші жабынды термиялық әдіспен салу;</w:t>
      </w:r>
    </w:p>
    <w:bookmarkEnd w:id="704"/>
    <w:bookmarkStart w:name="z712" w:id="705"/>
    <w:p>
      <w:pPr>
        <w:spacing w:after="0"/>
        <w:ind w:left="0"/>
        <w:jc w:val="both"/>
      </w:pPr>
      <w:r>
        <w:rPr>
          <w:rFonts w:ascii="Times New Roman"/>
          <w:b w:val="false"/>
          <w:i w:val="false"/>
          <w:color w:val="000000"/>
          <w:sz w:val="28"/>
        </w:rPr>
        <w:t>
      4) үлкен жағының көлемі немесе диаметрі 150 миллиметрге дейінгі қиықшалар, линзалар, пластиналар мен призмалар – көп қабатты жарық бөлуші жабынды электронды сәулелі әдіспен салу;</w:t>
      </w:r>
    </w:p>
    <w:bookmarkEnd w:id="705"/>
    <w:bookmarkStart w:name="z713" w:id="706"/>
    <w:p>
      <w:pPr>
        <w:spacing w:after="0"/>
        <w:ind w:left="0"/>
        <w:jc w:val="both"/>
      </w:pPr>
      <w:r>
        <w:rPr>
          <w:rFonts w:ascii="Times New Roman"/>
          <w:b w:val="false"/>
          <w:i w:val="false"/>
          <w:color w:val="000000"/>
          <w:sz w:val="28"/>
        </w:rPr>
        <w:t>
      5) үлкен жағының көлемі немесе диаметрі 500 миллиметрден жоғары қиықшалар, линзалар, пластиналар мен призмалар – көп қабатты жарық бөлуші жабынды термиялық әдіспен салу;</w:t>
      </w:r>
    </w:p>
    <w:bookmarkEnd w:id="706"/>
    <w:bookmarkStart w:name="z714" w:id="707"/>
    <w:p>
      <w:pPr>
        <w:spacing w:after="0"/>
        <w:ind w:left="0"/>
        <w:jc w:val="both"/>
      </w:pPr>
      <w:r>
        <w:rPr>
          <w:rFonts w:ascii="Times New Roman"/>
          <w:b w:val="false"/>
          <w:i w:val="false"/>
          <w:color w:val="000000"/>
          <w:sz w:val="28"/>
        </w:rPr>
        <w:t>
      6) үлкен жағының көлемі немесе диаметрі 300 миллиметрге дейінгі қиықшалар, линзалар, пластиналар мен призмалар – көп қабатты жарық бөлуші жабынды электронды сәулелі әдіспен салу;</w:t>
      </w:r>
    </w:p>
    <w:bookmarkEnd w:id="707"/>
    <w:bookmarkStart w:name="z715" w:id="708"/>
    <w:p>
      <w:pPr>
        <w:spacing w:after="0"/>
        <w:ind w:left="0"/>
        <w:jc w:val="both"/>
      </w:pPr>
      <w:r>
        <w:rPr>
          <w:rFonts w:ascii="Times New Roman"/>
          <w:b w:val="false"/>
          <w:i w:val="false"/>
          <w:color w:val="000000"/>
          <w:sz w:val="28"/>
        </w:rPr>
        <w:t>
      7) үлкен жағының көлемі немесе диаметрі 400 миллиметрден жоғары линзалар, пластиналар – қорғаныс жабынды катодты әдіспен салу;</w:t>
      </w:r>
    </w:p>
    <w:bookmarkEnd w:id="708"/>
    <w:bookmarkStart w:name="z716" w:id="709"/>
    <w:p>
      <w:pPr>
        <w:spacing w:after="0"/>
        <w:ind w:left="0"/>
        <w:jc w:val="both"/>
      </w:pPr>
      <w:r>
        <w:rPr>
          <w:rFonts w:ascii="Times New Roman"/>
          <w:b w:val="false"/>
          <w:i w:val="false"/>
          <w:color w:val="000000"/>
          <w:sz w:val="28"/>
        </w:rPr>
        <w:t>
      8) үлкен жағының көлемі немесе диаметрі 150 миллиметрден жоғары линзалар, пластиналар – ток өткізуші жабынды термиялық әдіспен салу;</w:t>
      </w:r>
    </w:p>
    <w:bookmarkEnd w:id="709"/>
    <w:bookmarkStart w:name="z717" w:id="710"/>
    <w:p>
      <w:pPr>
        <w:spacing w:after="0"/>
        <w:ind w:left="0"/>
        <w:jc w:val="both"/>
      </w:pPr>
      <w:r>
        <w:rPr>
          <w:rFonts w:ascii="Times New Roman"/>
          <w:b w:val="false"/>
          <w:i w:val="false"/>
          <w:color w:val="000000"/>
          <w:sz w:val="28"/>
        </w:rPr>
        <w:t>
      9) үлкен жағының көлемі немесе диаметрі 150 миллиметрге дейінгі линзалар, пластиналар – ток өткізгіш қабатты термиялық әдіспен салу;</w:t>
      </w:r>
    </w:p>
    <w:bookmarkEnd w:id="710"/>
    <w:bookmarkStart w:name="z718" w:id="711"/>
    <w:p>
      <w:pPr>
        <w:spacing w:after="0"/>
        <w:ind w:left="0"/>
        <w:jc w:val="both"/>
      </w:pPr>
      <w:r>
        <w:rPr>
          <w:rFonts w:ascii="Times New Roman"/>
          <w:b w:val="false"/>
          <w:i w:val="false"/>
          <w:color w:val="000000"/>
          <w:sz w:val="28"/>
        </w:rPr>
        <w:t>
      10) тығыздығы ауыспалы, диаметрі 50 миллиметрден жоғары бейтарап сүзгілер – жабынды термиялық, катодты немесе электронды сәулелі әдіспен жүргізу.</w:t>
      </w:r>
    </w:p>
    <w:bookmarkEnd w:id="711"/>
    <w:bookmarkStart w:name="z719" w:id="712"/>
    <w:p>
      <w:pPr>
        <w:spacing w:after="0"/>
        <w:ind w:left="0"/>
        <w:jc w:val="left"/>
      </w:pPr>
      <w:r>
        <w:rPr>
          <w:rFonts w:ascii="Times New Roman"/>
          <w:b/>
          <w:i w:val="false"/>
          <w:color w:val="000000"/>
        </w:rPr>
        <w:t xml:space="preserve"> Параграф 41. Оптикалық бөлшектерге жабын салу жөніндегі вакуум қондырғылардың операторы, 6-разряд</w:t>
      </w:r>
    </w:p>
    <w:bookmarkEnd w:id="712"/>
    <w:bookmarkStart w:name="z720" w:id="713"/>
    <w:p>
      <w:pPr>
        <w:spacing w:after="0"/>
        <w:ind w:left="0"/>
        <w:jc w:val="both"/>
      </w:pPr>
      <w:r>
        <w:rPr>
          <w:rFonts w:ascii="Times New Roman"/>
          <w:b w:val="false"/>
          <w:i w:val="false"/>
          <w:color w:val="000000"/>
          <w:sz w:val="28"/>
        </w:rPr>
        <w:t>
      107. Жұмыс сипаттамасы:</w:t>
      </w:r>
    </w:p>
    <w:bookmarkEnd w:id="713"/>
    <w:bookmarkStart w:name="z721" w:id="714"/>
    <w:p>
      <w:pPr>
        <w:spacing w:after="0"/>
        <w:ind w:left="0"/>
        <w:jc w:val="both"/>
      </w:pPr>
      <w:r>
        <w:rPr>
          <w:rFonts w:ascii="Times New Roman"/>
          <w:b w:val="false"/>
          <w:i w:val="false"/>
          <w:color w:val="000000"/>
          <w:sz w:val="28"/>
        </w:rPr>
        <w:t>
      ерекше күрделі оптикалық бөлшектерге түрлі типтегі вакуум қондырғыларда жабынды салу процесін жүргізу;</w:t>
      </w:r>
    </w:p>
    <w:bookmarkEnd w:id="714"/>
    <w:bookmarkStart w:name="z722" w:id="715"/>
    <w:p>
      <w:pPr>
        <w:spacing w:after="0"/>
        <w:ind w:left="0"/>
        <w:jc w:val="both"/>
      </w:pPr>
      <w:r>
        <w:rPr>
          <w:rFonts w:ascii="Times New Roman"/>
          <w:b w:val="false"/>
          <w:i w:val="false"/>
          <w:color w:val="000000"/>
          <w:sz w:val="28"/>
        </w:rPr>
        <w:t>
      күрделі жабынды салу жөнінде тәжірибелік жұмыстар жүргізу;</w:t>
      </w:r>
    </w:p>
    <w:bookmarkEnd w:id="715"/>
    <w:bookmarkStart w:name="z723" w:id="716"/>
    <w:p>
      <w:pPr>
        <w:spacing w:after="0"/>
        <w:ind w:left="0"/>
        <w:jc w:val="both"/>
      </w:pPr>
      <w:r>
        <w:rPr>
          <w:rFonts w:ascii="Times New Roman"/>
          <w:b w:val="false"/>
          <w:i w:val="false"/>
          <w:color w:val="000000"/>
          <w:sz w:val="28"/>
        </w:rPr>
        <w:t>
      салынатын жабынның қалыңдығын кварцты резонатор көмегімен өлшеу.</w:t>
      </w:r>
    </w:p>
    <w:bookmarkEnd w:id="716"/>
    <w:bookmarkStart w:name="z724" w:id="717"/>
    <w:p>
      <w:pPr>
        <w:spacing w:after="0"/>
        <w:ind w:left="0"/>
        <w:jc w:val="both"/>
      </w:pPr>
      <w:r>
        <w:rPr>
          <w:rFonts w:ascii="Times New Roman"/>
          <w:b w:val="false"/>
          <w:i w:val="false"/>
          <w:color w:val="000000"/>
          <w:sz w:val="28"/>
        </w:rPr>
        <w:t>
      108. Білуге тиіс:</w:t>
      </w:r>
    </w:p>
    <w:bookmarkEnd w:id="717"/>
    <w:bookmarkStart w:name="z725" w:id="718"/>
    <w:p>
      <w:pPr>
        <w:spacing w:after="0"/>
        <w:ind w:left="0"/>
        <w:jc w:val="both"/>
      </w:pPr>
      <w:r>
        <w:rPr>
          <w:rFonts w:ascii="Times New Roman"/>
          <w:b w:val="false"/>
          <w:i w:val="false"/>
          <w:color w:val="000000"/>
          <w:sz w:val="28"/>
        </w:rPr>
        <w:t>
      түрлі типтегі вакуум қондырғылардың құрылымы, оларды баптау және реттеу қағидалары;</w:t>
      </w:r>
    </w:p>
    <w:bookmarkEnd w:id="718"/>
    <w:bookmarkStart w:name="z726" w:id="719"/>
    <w:p>
      <w:pPr>
        <w:spacing w:after="0"/>
        <w:ind w:left="0"/>
        <w:jc w:val="both"/>
      </w:pPr>
      <w:r>
        <w:rPr>
          <w:rFonts w:ascii="Times New Roman"/>
          <w:b w:val="false"/>
          <w:i w:val="false"/>
          <w:color w:val="000000"/>
          <w:sz w:val="28"/>
        </w:rPr>
        <w:t>
      жабынды салу процесінде қабаттың қалыңдығын бақылауға арналған автоматты құрылғының құрылымы және оны баптау.</w:t>
      </w:r>
    </w:p>
    <w:bookmarkEnd w:id="719"/>
    <w:bookmarkStart w:name="z727" w:id="720"/>
    <w:p>
      <w:pPr>
        <w:spacing w:after="0"/>
        <w:ind w:left="0"/>
        <w:jc w:val="both"/>
      </w:pPr>
      <w:r>
        <w:rPr>
          <w:rFonts w:ascii="Times New Roman"/>
          <w:b w:val="false"/>
          <w:i w:val="false"/>
          <w:color w:val="000000"/>
          <w:sz w:val="28"/>
        </w:rPr>
        <w:t>
      109. Жұмыс үлгілері:</w:t>
      </w:r>
    </w:p>
    <w:bookmarkEnd w:id="720"/>
    <w:bookmarkStart w:name="z728" w:id="721"/>
    <w:p>
      <w:pPr>
        <w:spacing w:after="0"/>
        <w:ind w:left="0"/>
        <w:jc w:val="both"/>
      </w:pPr>
      <w:r>
        <w:rPr>
          <w:rFonts w:ascii="Times New Roman"/>
          <w:b w:val="false"/>
          <w:i w:val="false"/>
          <w:color w:val="000000"/>
          <w:sz w:val="28"/>
        </w:rPr>
        <w:t>
      1) үлкен жағының көлемі немесе диаметрі 300 миллиметрден жоғары қиықшалар, линзалар, пластиналар мен призмалар – көп қабатты жарық бөлуші жабынды электронды сәулелі әдіспен салу;</w:t>
      </w:r>
    </w:p>
    <w:bookmarkEnd w:id="721"/>
    <w:bookmarkStart w:name="z729" w:id="722"/>
    <w:p>
      <w:pPr>
        <w:spacing w:after="0"/>
        <w:ind w:left="0"/>
        <w:jc w:val="both"/>
      </w:pPr>
      <w:r>
        <w:rPr>
          <w:rFonts w:ascii="Times New Roman"/>
          <w:b w:val="false"/>
          <w:i w:val="false"/>
          <w:color w:val="000000"/>
          <w:sz w:val="28"/>
        </w:rPr>
        <w:t>
      2) үлкен жағының көлемі немесе диаметрі 150 миллиметрден жоғары қиықшалар, линзалар, пластиналар мен призмалар – көп қабатты жарық бөлуші жабынды электронды сәулелі әдіспен салу;</w:t>
      </w:r>
    </w:p>
    <w:bookmarkEnd w:id="722"/>
    <w:bookmarkStart w:name="z730" w:id="723"/>
    <w:p>
      <w:pPr>
        <w:spacing w:after="0"/>
        <w:ind w:left="0"/>
        <w:jc w:val="both"/>
      </w:pPr>
      <w:r>
        <w:rPr>
          <w:rFonts w:ascii="Times New Roman"/>
          <w:b w:val="false"/>
          <w:i w:val="false"/>
          <w:color w:val="000000"/>
          <w:sz w:val="28"/>
        </w:rPr>
        <w:t>
      3) үлкен жағының көлемі немесе диаметрі 150 миллиметрден жоғары қиықшалар, линзалар, пластиналар мен призмалар – ток өткізуші жабынды электронды сәулелі әдіспен салу.</w:t>
      </w:r>
    </w:p>
    <w:bookmarkEnd w:id="723"/>
    <w:bookmarkStart w:name="z731" w:id="724"/>
    <w:p>
      <w:pPr>
        <w:spacing w:after="0"/>
        <w:ind w:left="0"/>
        <w:jc w:val="left"/>
      </w:pPr>
      <w:r>
        <w:rPr>
          <w:rFonts w:ascii="Times New Roman"/>
          <w:b/>
          <w:i w:val="false"/>
          <w:color w:val="000000"/>
        </w:rPr>
        <w:t xml:space="preserve"> Параграф 42. Оптикалық бөлшектерді бұрғылаушы, 2-разряд</w:t>
      </w:r>
    </w:p>
    <w:bookmarkEnd w:id="724"/>
    <w:bookmarkStart w:name="z732" w:id="725"/>
    <w:p>
      <w:pPr>
        <w:spacing w:after="0"/>
        <w:ind w:left="0"/>
        <w:jc w:val="both"/>
      </w:pPr>
      <w:r>
        <w:rPr>
          <w:rFonts w:ascii="Times New Roman"/>
          <w:b w:val="false"/>
          <w:i w:val="false"/>
          <w:color w:val="000000"/>
          <w:sz w:val="28"/>
        </w:rPr>
        <w:t>
      110. Жұмыс сипаттамасы:</w:t>
      </w:r>
    </w:p>
    <w:bookmarkEnd w:id="725"/>
    <w:bookmarkStart w:name="z733" w:id="726"/>
    <w:p>
      <w:pPr>
        <w:spacing w:after="0"/>
        <w:ind w:left="0"/>
        <w:jc w:val="both"/>
      </w:pPr>
      <w:r>
        <w:rPr>
          <w:rFonts w:ascii="Times New Roman"/>
          <w:b w:val="false"/>
          <w:i w:val="false"/>
          <w:color w:val="000000"/>
          <w:sz w:val="28"/>
        </w:rPr>
        <w:t>
      тегіс оптикалық бөлшектерде қатты балқымалы ұшты немесе тегіс алмаз бұрғымен жалпы мақсаттағы жаңартылған бұрғылау станоктарында кондуктор, шаблон, тірек, белгі бойынша тереңдігі 2 диаметр бұрғығы дейінгі өтпе саңылауды 12 - 16 квалитеттер бойынша тегістікке перпендикуляр бұрғылау;</w:t>
      </w:r>
    </w:p>
    <w:bookmarkEnd w:id="726"/>
    <w:bookmarkStart w:name="z734" w:id="727"/>
    <w:p>
      <w:pPr>
        <w:spacing w:after="0"/>
        <w:ind w:left="0"/>
        <w:jc w:val="both"/>
      </w:pPr>
      <w:r>
        <w:rPr>
          <w:rFonts w:ascii="Times New Roman"/>
          <w:b w:val="false"/>
          <w:i w:val="false"/>
          <w:color w:val="000000"/>
          <w:sz w:val="28"/>
        </w:rPr>
        <w:t>
      блоктар мен пластиналардан нормаланбаған шектеумен түрлі көлемдегі бағаналарды сақиналы алмаз бұрғымен бұрғылап алу;</w:t>
      </w:r>
    </w:p>
    <w:bookmarkEnd w:id="727"/>
    <w:bookmarkStart w:name="z735" w:id="728"/>
    <w:p>
      <w:pPr>
        <w:spacing w:after="0"/>
        <w:ind w:left="0"/>
        <w:jc w:val="both"/>
      </w:pPr>
      <w:r>
        <w:rPr>
          <w:rFonts w:ascii="Times New Roman"/>
          <w:b w:val="false"/>
          <w:i w:val="false"/>
          <w:color w:val="000000"/>
          <w:sz w:val="28"/>
        </w:rPr>
        <w:t>
      бөлшекті станок үстеліндегі орнатпа құрылғыда тексерусіз орнату.</w:t>
      </w:r>
    </w:p>
    <w:bookmarkEnd w:id="728"/>
    <w:bookmarkStart w:name="z736" w:id="729"/>
    <w:p>
      <w:pPr>
        <w:spacing w:after="0"/>
        <w:ind w:left="0"/>
        <w:jc w:val="both"/>
      </w:pPr>
      <w:r>
        <w:rPr>
          <w:rFonts w:ascii="Times New Roman"/>
          <w:b w:val="false"/>
          <w:i w:val="false"/>
          <w:color w:val="000000"/>
          <w:sz w:val="28"/>
        </w:rPr>
        <w:t>
      111. Білуге тиіс:</w:t>
      </w:r>
    </w:p>
    <w:bookmarkEnd w:id="729"/>
    <w:bookmarkStart w:name="z737" w:id="730"/>
    <w:p>
      <w:pPr>
        <w:spacing w:after="0"/>
        <w:ind w:left="0"/>
        <w:jc w:val="both"/>
      </w:pPr>
      <w:r>
        <w:rPr>
          <w:rFonts w:ascii="Times New Roman"/>
          <w:b w:val="false"/>
          <w:i w:val="false"/>
          <w:color w:val="000000"/>
          <w:sz w:val="28"/>
        </w:rPr>
        <w:t>
      бұрғылау станоктарының құрылымы, олардың маңызды тораптары мен бөліктерінің атауы мен мақсаты;</w:t>
      </w:r>
    </w:p>
    <w:bookmarkEnd w:id="730"/>
    <w:bookmarkStart w:name="z738" w:id="731"/>
    <w:p>
      <w:pPr>
        <w:spacing w:after="0"/>
        <w:ind w:left="0"/>
        <w:jc w:val="both"/>
      </w:pPr>
      <w:r>
        <w:rPr>
          <w:rFonts w:ascii="Times New Roman"/>
          <w:b w:val="false"/>
          <w:i w:val="false"/>
          <w:color w:val="000000"/>
          <w:sz w:val="28"/>
        </w:rPr>
        <w:t>
      оптикалық шынының сыныптамасы жөніндегі негізгі деректер;</w:t>
      </w:r>
    </w:p>
    <w:bookmarkEnd w:id="731"/>
    <w:bookmarkStart w:name="z739" w:id="732"/>
    <w:p>
      <w:pPr>
        <w:spacing w:after="0"/>
        <w:ind w:left="0"/>
        <w:jc w:val="both"/>
      </w:pPr>
      <w:r>
        <w:rPr>
          <w:rFonts w:ascii="Times New Roman"/>
          <w:b w:val="false"/>
          <w:i w:val="false"/>
          <w:color w:val="000000"/>
          <w:sz w:val="28"/>
        </w:rPr>
        <w:t>
      анағұрлым кең тараған құрылғылардың (кондуктор, шаблон, тірек) және бақылау-өлшеу құралының (штангенциркуль, глубиномер, өлшеу линейкасы, пробка) мақсаты мен қолданылуы;</w:t>
      </w:r>
    </w:p>
    <w:bookmarkEnd w:id="732"/>
    <w:bookmarkStart w:name="z740" w:id="733"/>
    <w:p>
      <w:pPr>
        <w:spacing w:after="0"/>
        <w:ind w:left="0"/>
        <w:jc w:val="both"/>
      </w:pPr>
      <w:r>
        <w:rPr>
          <w:rFonts w:ascii="Times New Roman"/>
          <w:b w:val="false"/>
          <w:i w:val="false"/>
          <w:color w:val="000000"/>
          <w:sz w:val="28"/>
        </w:rPr>
        <w:t>
      бұрғылау кезінде қолданылатын кесу құралының атауы мен түрі;</w:t>
      </w:r>
    </w:p>
    <w:bookmarkEnd w:id="733"/>
    <w:bookmarkStart w:name="z741" w:id="734"/>
    <w:p>
      <w:pPr>
        <w:spacing w:after="0"/>
        <w:ind w:left="0"/>
        <w:jc w:val="both"/>
      </w:pPr>
      <w:r>
        <w:rPr>
          <w:rFonts w:ascii="Times New Roman"/>
          <w:b w:val="false"/>
          <w:i w:val="false"/>
          <w:color w:val="000000"/>
          <w:sz w:val="28"/>
        </w:rPr>
        <w:t>
      бөлшек пен құралды орнату және тексеру қағидалары;</w:t>
      </w:r>
    </w:p>
    <w:bookmarkEnd w:id="734"/>
    <w:bookmarkStart w:name="z742" w:id="735"/>
    <w:p>
      <w:pPr>
        <w:spacing w:after="0"/>
        <w:ind w:left="0"/>
        <w:jc w:val="both"/>
      </w:pPr>
      <w:r>
        <w:rPr>
          <w:rFonts w:ascii="Times New Roman"/>
          <w:b w:val="false"/>
          <w:i w:val="false"/>
          <w:color w:val="000000"/>
          <w:sz w:val="28"/>
        </w:rPr>
        <w:t>
      қолданылатын жағар-суыту сұйықтарының мақсаты мен қасиеттері;</w:t>
      </w:r>
    </w:p>
    <w:bookmarkEnd w:id="735"/>
    <w:bookmarkStart w:name="z743" w:id="736"/>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жүйесі туралы жалпы деректер.</w:t>
      </w:r>
    </w:p>
    <w:bookmarkEnd w:id="736"/>
    <w:bookmarkStart w:name="z744" w:id="737"/>
    <w:p>
      <w:pPr>
        <w:spacing w:after="0"/>
        <w:ind w:left="0"/>
        <w:jc w:val="left"/>
      </w:pPr>
      <w:r>
        <w:rPr>
          <w:rFonts w:ascii="Times New Roman"/>
          <w:b/>
          <w:i w:val="false"/>
          <w:color w:val="000000"/>
        </w:rPr>
        <w:t xml:space="preserve"> Параграф 43. Оптикалық бөлшектерді бұрғылаушы, 3-разряд</w:t>
      </w:r>
    </w:p>
    <w:bookmarkEnd w:id="737"/>
    <w:bookmarkStart w:name="z745" w:id="738"/>
    <w:p>
      <w:pPr>
        <w:spacing w:after="0"/>
        <w:ind w:left="0"/>
        <w:jc w:val="both"/>
      </w:pPr>
      <w:r>
        <w:rPr>
          <w:rFonts w:ascii="Times New Roman"/>
          <w:b w:val="false"/>
          <w:i w:val="false"/>
          <w:color w:val="000000"/>
          <w:sz w:val="28"/>
        </w:rPr>
        <w:t>
      112. Жұмыс сипаттамасы:</w:t>
      </w:r>
    </w:p>
    <w:bookmarkEnd w:id="738"/>
    <w:bookmarkStart w:name="z746" w:id="739"/>
    <w:p>
      <w:pPr>
        <w:spacing w:after="0"/>
        <w:ind w:left="0"/>
        <w:jc w:val="both"/>
      </w:pPr>
      <w:r>
        <w:rPr>
          <w:rFonts w:ascii="Times New Roman"/>
          <w:b w:val="false"/>
          <w:i w:val="false"/>
          <w:color w:val="000000"/>
          <w:sz w:val="28"/>
        </w:rPr>
        <w:t xml:space="preserve">
      тегіс оптикалық бөлшектерде тереңдігі 2 диаметр бұрғыға дейінгі өтпе саңылауды 5 - 11 квалитеттер бойынша тегістікке перпендикуляр бұрғылау; </w:t>
      </w:r>
    </w:p>
    <w:bookmarkEnd w:id="739"/>
    <w:bookmarkStart w:name="z747" w:id="740"/>
    <w:p>
      <w:pPr>
        <w:spacing w:after="0"/>
        <w:ind w:left="0"/>
        <w:jc w:val="both"/>
      </w:pPr>
      <w:r>
        <w:rPr>
          <w:rFonts w:ascii="Times New Roman"/>
          <w:b w:val="false"/>
          <w:i w:val="false"/>
          <w:color w:val="000000"/>
          <w:sz w:val="28"/>
        </w:rPr>
        <w:t>
      2 диаметр бұрғыдан жоғары өтпе саңылауды 12-16 квалитеттер бойынша тегістікке перпендикуляр бұрғылау;</w:t>
      </w:r>
    </w:p>
    <w:bookmarkEnd w:id="740"/>
    <w:bookmarkStart w:name="z748" w:id="741"/>
    <w:p>
      <w:pPr>
        <w:spacing w:after="0"/>
        <w:ind w:left="0"/>
        <w:jc w:val="both"/>
      </w:pPr>
      <w:r>
        <w:rPr>
          <w:rFonts w:ascii="Times New Roman"/>
          <w:b w:val="false"/>
          <w:i w:val="false"/>
          <w:color w:val="000000"/>
          <w:sz w:val="28"/>
        </w:rPr>
        <w:t>
      сфериялық, параболикалық және қымбат тұратын оптикалық бөлшектерде тереңдігі 2 диаметр бұрғығы дейінгі өтпе саңылауды 12-16 квалитеттер бойынша тегістікке перпендикуляр бұрғылау;</w:t>
      </w:r>
    </w:p>
    <w:bookmarkEnd w:id="741"/>
    <w:bookmarkStart w:name="z749" w:id="742"/>
    <w:p>
      <w:pPr>
        <w:spacing w:after="0"/>
        <w:ind w:left="0"/>
        <w:jc w:val="both"/>
      </w:pPr>
      <w:r>
        <w:rPr>
          <w:rFonts w:ascii="Times New Roman"/>
          <w:b w:val="false"/>
          <w:i w:val="false"/>
          <w:color w:val="000000"/>
          <w:sz w:val="28"/>
        </w:rPr>
        <w:t>
      тік және радиальді бұрғылау, тік-фрезер станоктарында сегментті сақиналы алмаз бұрғымен дискілерді кесіп алу;</w:t>
      </w:r>
    </w:p>
    <w:bookmarkEnd w:id="742"/>
    <w:bookmarkStart w:name="z750" w:id="743"/>
    <w:p>
      <w:pPr>
        <w:spacing w:after="0"/>
        <w:ind w:left="0"/>
        <w:jc w:val="both"/>
      </w:pPr>
      <w:r>
        <w:rPr>
          <w:rFonts w:ascii="Times New Roman"/>
          <w:b w:val="false"/>
          <w:i w:val="false"/>
          <w:color w:val="000000"/>
          <w:sz w:val="28"/>
        </w:rPr>
        <w:t>
      бөлшектерді станок үстелінде орнатпа-қыспалы құрылғыларды қолдана отырып тексерумен орнату.</w:t>
      </w:r>
    </w:p>
    <w:bookmarkEnd w:id="743"/>
    <w:bookmarkStart w:name="z751" w:id="744"/>
    <w:p>
      <w:pPr>
        <w:spacing w:after="0"/>
        <w:ind w:left="0"/>
        <w:jc w:val="both"/>
      </w:pPr>
      <w:r>
        <w:rPr>
          <w:rFonts w:ascii="Times New Roman"/>
          <w:b w:val="false"/>
          <w:i w:val="false"/>
          <w:color w:val="000000"/>
          <w:sz w:val="28"/>
        </w:rPr>
        <w:t>
      113. Білуге тиіс:</w:t>
      </w:r>
    </w:p>
    <w:bookmarkEnd w:id="744"/>
    <w:bookmarkStart w:name="z752" w:id="745"/>
    <w:p>
      <w:pPr>
        <w:spacing w:after="0"/>
        <w:ind w:left="0"/>
        <w:jc w:val="both"/>
      </w:pPr>
      <w:r>
        <w:rPr>
          <w:rFonts w:ascii="Times New Roman"/>
          <w:b w:val="false"/>
          <w:i w:val="false"/>
          <w:color w:val="000000"/>
          <w:sz w:val="28"/>
        </w:rPr>
        <w:t>
      оптикалық бөлшектерді бұрғылау кезінде қолданылатын бұрғылау және тік-фрезер станоктарының құрылымы;</w:t>
      </w:r>
    </w:p>
    <w:bookmarkEnd w:id="745"/>
    <w:bookmarkStart w:name="z753" w:id="746"/>
    <w:p>
      <w:pPr>
        <w:spacing w:after="0"/>
        <w:ind w:left="0"/>
        <w:jc w:val="both"/>
      </w:pPr>
      <w:r>
        <w:rPr>
          <w:rFonts w:ascii="Times New Roman"/>
          <w:b w:val="false"/>
          <w:i w:val="false"/>
          <w:color w:val="000000"/>
          <w:sz w:val="28"/>
        </w:rPr>
        <w:t>
      өңделетін шынының атауы мен маркировкасы;</w:t>
      </w:r>
    </w:p>
    <w:bookmarkEnd w:id="746"/>
    <w:bookmarkStart w:name="z754" w:id="747"/>
    <w:p>
      <w:pPr>
        <w:spacing w:after="0"/>
        <w:ind w:left="0"/>
        <w:jc w:val="both"/>
      </w:pPr>
      <w:r>
        <w:rPr>
          <w:rFonts w:ascii="Times New Roman"/>
          <w:b w:val="false"/>
          <w:i w:val="false"/>
          <w:color w:val="000000"/>
          <w:sz w:val="28"/>
        </w:rPr>
        <w:t>
      саңылау параметрлеріне және шынының салыстырмалы түрде қаттылығына байланысты тілгіш құралдарды бұрғылау кезінде қолданылатын типтер;</w:t>
      </w:r>
    </w:p>
    <w:bookmarkEnd w:id="747"/>
    <w:bookmarkStart w:name="z755" w:id="748"/>
    <w:p>
      <w:pPr>
        <w:spacing w:after="0"/>
        <w:ind w:left="0"/>
        <w:jc w:val="both"/>
      </w:pPr>
      <w:r>
        <w:rPr>
          <w:rFonts w:ascii="Times New Roman"/>
          <w:b w:val="false"/>
          <w:i w:val="false"/>
          <w:color w:val="000000"/>
          <w:sz w:val="28"/>
        </w:rPr>
        <w:t>
      штангенциркульдің, нитролердің және осы сияқты күрделі бақылау-өлшеу құралының және бекіткіш құрылғылардың құрылысы;</w:t>
      </w:r>
    </w:p>
    <w:bookmarkEnd w:id="748"/>
    <w:bookmarkStart w:name="z756" w:id="749"/>
    <w:p>
      <w:pPr>
        <w:spacing w:after="0"/>
        <w:ind w:left="0"/>
        <w:jc w:val="both"/>
      </w:pPr>
      <w:r>
        <w:rPr>
          <w:rFonts w:ascii="Times New Roman"/>
          <w:b w:val="false"/>
          <w:i w:val="false"/>
          <w:color w:val="000000"/>
          <w:sz w:val="28"/>
        </w:rPr>
        <w:t>
      қолданылатын жағар – суыту сұйықтарының мақсаты мен қасиеттері;</w:t>
      </w:r>
    </w:p>
    <w:bookmarkEnd w:id="749"/>
    <w:bookmarkStart w:name="z757" w:id="750"/>
    <w:p>
      <w:pPr>
        <w:spacing w:after="0"/>
        <w:ind w:left="0"/>
        <w:jc w:val="both"/>
      </w:pPr>
      <w:r>
        <w:rPr>
          <w:rFonts w:ascii="Times New Roman"/>
          <w:b w:val="false"/>
          <w:i w:val="false"/>
          <w:color w:val="000000"/>
          <w:sz w:val="28"/>
        </w:rPr>
        <w:t>
      рұқсат беру және түсіру жүйесі, квалитеттер, бұдырлық параметрлері мен өңдеу тазалығының сыныптары.</w:t>
      </w:r>
    </w:p>
    <w:bookmarkEnd w:id="750"/>
    <w:bookmarkStart w:name="z758" w:id="751"/>
    <w:p>
      <w:pPr>
        <w:spacing w:after="0"/>
        <w:ind w:left="0"/>
        <w:jc w:val="left"/>
      </w:pPr>
      <w:r>
        <w:rPr>
          <w:rFonts w:ascii="Times New Roman"/>
          <w:b/>
          <w:i w:val="false"/>
          <w:color w:val="000000"/>
        </w:rPr>
        <w:t xml:space="preserve"> Параграф 44. Оптикалық бөлшектерді бұрғылаушы, 4-разряд</w:t>
      </w:r>
    </w:p>
    <w:bookmarkEnd w:id="751"/>
    <w:bookmarkStart w:name="z759" w:id="752"/>
    <w:p>
      <w:pPr>
        <w:spacing w:after="0"/>
        <w:ind w:left="0"/>
        <w:jc w:val="both"/>
      </w:pPr>
      <w:r>
        <w:rPr>
          <w:rFonts w:ascii="Times New Roman"/>
          <w:b w:val="false"/>
          <w:i w:val="false"/>
          <w:color w:val="000000"/>
          <w:sz w:val="28"/>
        </w:rPr>
        <w:t>
      114. Жұмыс сипаттамасы:</w:t>
      </w:r>
    </w:p>
    <w:bookmarkEnd w:id="752"/>
    <w:bookmarkStart w:name="z760" w:id="753"/>
    <w:p>
      <w:pPr>
        <w:spacing w:after="0"/>
        <w:ind w:left="0"/>
        <w:jc w:val="both"/>
      </w:pPr>
      <w:r>
        <w:rPr>
          <w:rFonts w:ascii="Times New Roman"/>
          <w:b w:val="false"/>
          <w:i w:val="false"/>
          <w:color w:val="000000"/>
          <w:sz w:val="28"/>
        </w:rPr>
        <w:t>
      тегіс оптикалық бөлшектерде тереңдігі 2 диаметр бұрғығы дейінгі әртүрлі өтпе саңылау бұрышымен 5- 11 квалитеттер бойынша тегістікке перпендикуляр бұрғылау;</w:t>
      </w:r>
    </w:p>
    <w:bookmarkEnd w:id="753"/>
    <w:bookmarkStart w:name="z761" w:id="754"/>
    <w:p>
      <w:pPr>
        <w:spacing w:after="0"/>
        <w:ind w:left="0"/>
        <w:jc w:val="both"/>
      </w:pPr>
      <w:r>
        <w:rPr>
          <w:rFonts w:ascii="Times New Roman"/>
          <w:b w:val="false"/>
          <w:i w:val="false"/>
          <w:color w:val="000000"/>
          <w:sz w:val="28"/>
        </w:rPr>
        <w:t>
      2 диаметр бұрғыдан жабық, баспалдақты саңылауды 5 - 11 квалитеттер бойынша тегістікке перпендикуляр бұрғылау және 2 диаметрден жоғары бұрғыдан жабық, баспалдақты саңылауды 12 - 16 квалитеттер бойынша бұрғылау;</w:t>
      </w:r>
    </w:p>
    <w:bookmarkEnd w:id="754"/>
    <w:bookmarkStart w:name="z762" w:id="755"/>
    <w:p>
      <w:pPr>
        <w:spacing w:after="0"/>
        <w:ind w:left="0"/>
        <w:jc w:val="both"/>
      </w:pPr>
      <w:r>
        <w:rPr>
          <w:rFonts w:ascii="Times New Roman"/>
          <w:b w:val="false"/>
          <w:i w:val="false"/>
          <w:color w:val="000000"/>
          <w:sz w:val="28"/>
        </w:rPr>
        <w:t>
      сфериялық, параболикалық және қымбат тұратын оптикалық бөлшектерде тереңдігі 2 диаметр бұрғыға дейінгі өтпе саңылау бұрышымен 12 - 16 квалитеттер бойынша тегістікке перпендикуляр бұрғылау;</w:t>
      </w:r>
    </w:p>
    <w:bookmarkEnd w:id="755"/>
    <w:bookmarkStart w:name="z763" w:id="756"/>
    <w:p>
      <w:pPr>
        <w:spacing w:after="0"/>
        <w:ind w:left="0"/>
        <w:jc w:val="both"/>
      </w:pPr>
      <w:r>
        <w:rPr>
          <w:rFonts w:ascii="Times New Roman"/>
          <w:b w:val="false"/>
          <w:i w:val="false"/>
          <w:color w:val="000000"/>
          <w:sz w:val="28"/>
        </w:rPr>
        <w:t>
      саңылауларды 10 - 12 квалитеттер бойынша ультрадыбыстық станоктарда тігу;</w:t>
      </w:r>
    </w:p>
    <w:bookmarkEnd w:id="756"/>
    <w:bookmarkStart w:name="z764" w:id="757"/>
    <w:p>
      <w:pPr>
        <w:spacing w:after="0"/>
        <w:ind w:left="0"/>
        <w:jc w:val="both"/>
      </w:pPr>
      <w:r>
        <w:rPr>
          <w:rFonts w:ascii="Times New Roman"/>
          <w:b w:val="false"/>
          <w:i w:val="false"/>
          <w:color w:val="000000"/>
          <w:sz w:val="28"/>
        </w:rPr>
        <w:t>
      бөлшектерді орнату тақтасын, призмаларды, планшайбалар мен өзге де арнаулы универсальді құрылғыларды қолдана отырып тексерумен бірнеше тегістікте орнату және бекіту;</w:t>
      </w:r>
    </w:p>
    <w:bookmarkEnd w:id="757"/>
    <w:bookmarkStart w:name="z765" w:id="758"/>
    <w:p>
      <w:pPr>
        <w:spacing w:after="0"/>
        <w:ind w:left="0"/>
        <w:jc w:val="both"/>
      </w:pPr>
      <w:r>
        <w:rPr>
          <w:rFonts w:ascii="Times New Roman"/>
          <w:b w:val="false"/>
          <w:i w:val="false"/>
          <w:color w:val="000000"/>
          <w:sz w:val="28"/>
        </w:rPr>
        <w:t>
      станокты берілген бұрғылау режиміне баптау.</w:t>
      </w:r>
    </w:p>
    <w:bookmarkEnd w:id="758"/>
    <w:bookmarkStart w:name="z766" w:id="759"/>
    <w:p>
      <w:pPr>
        <w:spacing w:after="0"/>
        <w:ind w:left="0"/>
        <w:jc w:val="both"/>
      </w:pPr>
      <w:r>
        <w:rPr>
          <w:rFonts w:ascii="Times New Roman"/>
          <w:b w:val="false"/>
          <w:i w:val="false"/>
          <w:color w:val="000000"/>
          <w:sz w:val="28"/>
        </w:rPr>
        <w:t>
      115. Білуге тиіс:</w:t>
      </w:r>
    </w:p>
    <w:bookmarkEnd w:id="759"/>
    <w:bookmarkStart w:name="z767" w:id="760"/>
    <w:p>
      <w:pPr>
        <w:spacing w:after="0"/>
        <w:ind w:left="0"/>
        <w:jc w:val="both"/>
      </w:pPr>
      <w:r>
        <w:rPr>
          <w:rFonts w:ascii="Times New Roman"/>
          <w:b w:val="false"/>
          <w:i w:val="false"/>
          <w:color w:val="000000"/>
          <w:sz w:val="28"/>
        </w:rPr>
        <w:t>
      түрлі типтегі қызмет көрсететін станоктарды бұрғылау дәлдігіне баптау, тексеру қағидалары;</w:t>
      </w:r>
    </w:p>
    <w:bookmarkEnd w:id="760"/>
    <w:bookmarkStart w:name="z768" w:id="761"/>
    <w:p>
      <w:pPr>
        <w:spacing w:after="0"/>
        <w:ind w:left="0"/>
        <w:jc w:val="both"/>
      </w:pPr>
      <w:r>
        <w:rPr>
          <w:rFonts w:ascii="Times New Roman"/>
          <w:b w:val="false"/>
          <w:i w:val="false"/>
          <w:color w:val="000000"/>
          <w:sz w:val="28"/>
        </w:rPr>
        <w:t>
      универсальді және арнаулы құрылғылардың құрылымы мен қолдану қағидалары;</w:t>
      </w:r>
    </w:p>
    <w:bookmarkEnd w:id="761"/>
    <w:bookmarkStart w:name="z769" w:id="762"/>
    <w:p>
      <w:pPr>
        <w:spacing w:after="0"/>
        <w:ind w:left="0"/>
        <w:jc w:val="both"/>
      </w:pPr>
      <w:r>
        <w:rPr>
          <w:rFonts w:ascii="Times New Roman"/>
          <w:b w:val="false"/>
          <w:i w:val="false"/>
          <w:color w:val="000000"/>
          <w:sz w:val="28"/>
        </w:rPr>
        <w:t xml:space="preserve">
      бақылау-өлшеу аспаптарын (микрометрді, индикаторды, микрометриялық глубиномерді) қолдану қағидалары; </w:t>
      </w:r>
    </w:p>
    <w:bookmarkEnd w:id="762"/>
    <w:bookmarkStart w:name="z770" w:id="763"/>
    <w:p>
      <w:pPr>
        <w:spacing w:after="0"/>
        <w:ind w:left="0"/>
        <w:jc w:val="both"/>
      </w:pPr>
      <w:r>
        <w:rPr>
          <w:rFonts w:ascii="Times New Roman"/>
          <w:b w:val="false"/>
          <w:i w:val="false"/>
          <w:color w:val="000000"/>
          <w:sz w:val="28"/>
        </w:rPr>
        <w:t>
      кесуші құралдардың құрылымы мен пайдалану қағидалары, мақсаты, тозуы және жарамдылығын тексеру әдістері;</w:t>
      </w:r>
    </w:p>
    <w:bookmarkEnd w:id="763"/>
    <w:bookmarkStart w:name="z771" w:id="764"/>
    <w:p>
      <w:pPr>
        <w:spacing w:after="0"/>
        <w:ind w:left="0"/>
        <w:jc w:val="both"/>
      </w:pPr>
      <w:r>
        <w:rPr>
          <w:rFonts w:ascii="Times New Roman"/>
          <w:b w:val="false"/>
          <w:i w:val="false"/>
          <w:color w:val="000000"/>
          <w:sz w:val="28"/>
        </w:rPr>
        <w:t>
      өңдеудің технологиялық кезектілігі және кесу режимдері айқындау.</w:t>
      </w:r>
    </w:p>
    <w:bookmarkEnd w:id="764"/>
    <w:bookmarkStart w:name="z772" w:id="765"/>
    <w:p>
      <w:pPr>
        <w:spacing w:after="0"/>
        <w:ind w:left="0"/>
        <w:jc w:val="left"/>
      </w:pPr>
      <w:r>
        <w:rPr>
          <w:rFonts w:ascii="Times New Roman"/>
          <w:b/>
          <w:i w:val="false"/>
          <w:color w:val="000000"/>
        </w:rPr>
        <w:t xml:space="preserve"> Параграф 45. Оптикалық бөлшектерді бұрғылаушы, 5-разряд</w:t>
      </w:r>
    </w:p>
    <w:bookmarkEnd w:id="765"/>
    <w:bookmarkStart w:name="z773" w:id="766"/>
    <w:p>
      <w:pPr>
        <w:spacing w:after="0"/>
        <w:ind w:left="0"/>
        <w:jc w:val="both"/>
      </w:pPr>
      <w:r>
        <w:rPr>
          <w:rFonts w:ascii="Times New Roman"/>
          <w:b w:val="false"/>
          <w:i w:val="false"/>
          <w:color w:val="000000"/>
          <w:sz w:val="28"/>
        </w:rPr>
        <w:t>
      116. Жұмыс сипаттамасы:</w:t>
      </w:r>
    </w:p>
    <w:bookmarkEnd w:id="766"/>
    <w:bookmarkStart w:name="z774" w:id="767"/>
    <w:p>
      <w:pPr>
        <w:spacing w:after="0"/>
        <w:ind w:left="0"/>
        <w:jc w:val="both"/>
      </w:pPr>
      <w:r>
        <w:rPr>
          <w:rFonts w:ascii="Times New Roman"/>
          <w:b w:val="false"/>
          <w:i w:val="false"/>
          <w:color w:val="000000"/>
          <w:sz w:val="28"/>
        </w:rPr>
        <w:t xml:space="preserve">
      тегіс оптикалық бөлшектерде тереңдігі 2 диаметр бұрғығы дейінгі әртүрлі өтпе саңылау бұрышымен 5-11 квалитеттер бойынша тегістікке перпендикуляр бұрғылау; </w:t>
      </w:r>
    </w:p>
    <w:bookmarkEnd w:id="767"/>
    <w:bookmarkStart w:name="z775" w:id="768"/>
    <w:p>
      <w:pPr>
        <w:spacing w:after="0"/>
        <w:ind w:left="0"/>
        <w:jc w:val="both"/>
      </w:pPr>
      <w:r>
        <w:rPr>
          <w:rFonts w:ascii="Times New Roman"/>
          <w:b w:val="false"/>
          <w:i w:val="false"/>
          <w:color w:val="000000"/>
          <w:sz w:val="28"/>
        </w:rPr>
        <w:t>
      2 диаметр бұрғыдан жабық, баспалдақты саңылауды 5-11 квалитеттер бойынша тегістікке перпендикуляр бұрғылау және 2 диаметрден жоғары бұрғыдан жабық, баспалдақты саңылауды 5-11 квалитеттер бойынша бұрғылау;</w:t>
      </w:r>
    </w:p>
    <w:bookmarkEnd w:id="768"/>
    <w:bookmarkStart w:name="z776" w:id="769"/>
    <w:p>
      <w:pPr>
        <w:spacing w:after="0"/>
        <w:ind w:left="0"/>
        <w:jc w:val="both"/>
      </w:pPr>
      <w:r>
        <w:rPr>
          <w:rFonts w:ascii="Times New Roman"/>
          <w:b w:val="false"/>
          <w:i w:val="false"/>
          <w:color w:val="000000"/>
          <w:sz w:val="28"/>
        </w:rPr>
        <w:t>
      сфериялық, параболикалық және қымбат тұратын оптикалық бөлшектерде тереңдігі 2 диаметр бұрғыға дейінгі өтпе саңылау бұрышымен 12-16 квалитеттер бойынша тегістікке перпендикуляр бұрғылау;</w:t>
      </w:r>
    </w:p>
    <w:bookmarkEnd w:id="769"/>
    <w:bookmarkStart w:name="z777" w:id="770"/>
    <w:p>
      <w:pPr>
        <w:spacing w:after="0"/>
        <w:ind w:left="0"/>
        <w:jc w:val="both"/>
      </w:pPr>
      <w:r>
        <w:rPr>
          <w:rFonts w:ascii="Times New Roman"/>
          <w:b w:val="false"/>
          <w:i w:val="false"/>
          <w:color w:val="000000"/>
          <w:sz w:val="28"/>
        </w:rPr>
        <w:t>
      саңылауларды 5-6 квалитеттер бойынша ультрадыбыстық станоктарда тігу;</w:t>
      </w:r>
    </w:p>
    <w:bookmarkEnd w:id="770"/>
    <w:bookmarkStart w:name="z778" w:id="771"/>
    <w:p>
      <w:pPr>
        <w:spacing w:after="0"/>
        <w:ind w:left="0"/>
        <w:jc w:val="both"/>
      </w:pPr>
      <w:r>
        <w:rPr>
          <w:rFonts w:ascii="Times New Roman"/>
          <w:b w:val="false"/>
          <w:i w:val="false"/>
          <w:color w:val="000000"/>
          <w:sz w:val="28"/>
        </w:rPr>
        <w:t>
      әртүрлі конфигурациядағы бөлшектерді құрамалы бекітпемен орнату, индикатордың, оптикалық және өзге де есептеу жүйесінің көмегімен тексеру.</w:t>
      </w:r>
    </w:p>
    <w:bookmarkEnd w:id="771"/>
    <w:bookmarkStart w:name="z779" w:id="772"/>
    <w:p>
      <w:pPr>
        <w:spacing w:after="0"/>
        <w:ind w:left="0"/>
        <w:jc w:val="both"/>
      </w:pPr>
      <w:r>
        <w:rPr>
          <w:rFonts w:ascii="Times New Roman"/>
          <w:b w:val="false"/>
          <w:i w:val="false"/>
          <w:color w:val="000000"/>
          <w:sz w:val="28"/>
        </w:rPr>
        <w:t>
      117. Білуге тиіс:</w:t>
      </w:r>
    </w:p>
    <w:bookmarkEnd w:id="772"/>
    <w:bookmarkStart w:name="z780" w:id="773"/>
    <w:p>
      <w:pPr>
        <w:spacing w:after="0"/>
        <w:ind w:left="0"/>
        <w:jc w:val="both"/>
      </w:pPr>
      <w:r>
        <w:rPr>
          <w:rFonts w:ascii="Times New Roman"/>
          <w:b w:val="false"/>
          <w:i w:val="false"/>
          <w:color w:val="000000"/>
          <w:sz w:val="28"/>
        </w:rPr>
        <w:t>
      оптикалық бөлшектерді бұрғылау кезінде қолданылатын барлық типтегі станоктардың құрылымы, кинематикалық схемасы, дәлдігін тексеру қағидалары, олардың негізгі тораптарының құрылымы;</w:t>
      </w:r>
    </w:p>
    <w:bookmarkEnd w:id="773"/>
    <w:bookmarkStart w:name="z781" w:id="774"/>
    <w:p>
      <w:pPr>
        <w:spacing w:after="0"/>
        <w:ind w:left="0"/>
        <w:jc w:val="both"/>
      </w:pPr>
      <w:r>
        <w:rPr>
          <w:rFonts w:ascii="Times New Roman"/>
          <w:b w:val="false"/>
          <w:i w:val="false"/>
          <w:color w:val="000000"/>
          <w:sz w:val="28"/>
        </w:rPr>
        <w:t>
      әртүрлі күрделі универсальді және арнаулы қондырғылық құрылғыларды пайдалану қағидалары, олардың конструктивтік ерекшеліктері;</w:t>
      </w:r>
    </w:p>
    <w:bookmarkEnd w:id="774"/>
    <w:bookmarkStart w:name="z782" w:id="775"/>
    <w:p>
      <w:pPr>
        <w:spacing w:after="0"/>
        <w:ind w:left="0"/>
        <w:jc w:val="both"/>
      </w:pPr>
      <w:r>
        <w:rPr>
          <w:rFonts w:ascii="Times New Roman"/>
          <w:b w:val="false"/>
          <w:i w:val="false"/>
          <w:color w:val="000000"/>
          <w:sz w:val="28"/>
        </w:rPr>
        <w:t>
      саңылауды бұрғылау және тігу, дискілерді кесіп алу, бағаналарды бұрғылау және оны тігу кезінде қолданылатын кесу құралдарының барлық түрлерін жеткеру және орнату;</w:t>
      </w:r>
    </w:p>
    <w:bookmarkEnd w:id="775"/>
    <w:bookmarkStart w:name="z783" w:id="776"/>
    <w:p>
      <w:pPr>
        <w:spacing w:after="0"/>
        <w:ind w:left="0"/>
        <w:jc w:val="both"/>
      </w:pPr>
      <w:r>
        <w:rPr>
          <w:rFonts w:ascii="Times New Roman"/>
          <w:b w:val="false"/>
          <w:i w:val="false"/>
          <w:color w:val="000000"/>
          <w:sz w:val="28"/>
        </w:rPr>
        <w:t>
      микрометрлердің, микрометриялық глубиномерлердің, оптикалық есептеу жүйесі бар аспаптардың, өзге де күрделі бақылау-өлшеу құралы мен аспаптарының құрылымы.</w:t>
      </w:r>
    </w:p>
    <w:bookmarkEnd w:id="776"/>
    <w:bookmarkStart w:name="z784" w:id="777"/>
    <w:p>
      <w:pPr>
        <w:spacing w:after="0"/>
        <w:ind w:left="0"/>
        <w:jc w:val="left"/>
      </w:pPr>
      <w:r>
        <w:rPr>
          <w:rFonts w:ascii="Times New Roman"/>
          <w:b/>
          <w:i w:val="false"/>
          <w:color w:val="000000"/>
        </w:rPr>
        <w:t xml:space="preserve"> Параграф 46. Оптикалық бөлшектерді градуирлеуші, 2-разряд</w:t>
      </w:r>
    </w:p>
    <w:bookmarkEnd w:id="777"/>
    <w:bookmarkStart w:name="z785" w:id="778"/>
    <w:p>
      <w:pPr>
        <w:spacing w:after="0"/>
        <w:ind w:left="0"/>
        <w:jc w:val="both"/>
      </w:pPr>
      <w:r>
        <w:rPr>
          <w:rFonts w:ascii="Times New Roman"/>
          <w:b w:val="false"/>
          <w:i w:val="false"/>
          <w:color w:val="000000"/>
          <w:sz w:val="28"/>
        </w:rPr>
        <w:t>
      118. Жұмыс сипаттамасы:</w:t>
      </w:r>
    </w:p>
    <w:bookmarkEnd w:id="778"/>
    <w:bookmarkStart w:name="z786" w:id="779"/>
    <w:p>
      <w:pPr>
        <w:spacing w:after="0"/>
        <w:ind w:left="0"/>
        <w:jc w:val="both"/>
      </w:pPr>
      <w:r>
        <w:rPr>
          <w:rFonts w:ascii="Times New Roman"/>
          <w:b w:val="false"/>
          <w:i w:val="false"/>
          <w:color w:val="000000"/>
          <w:sz w:val="28"/>
        </w:rPr>
        <w:t>
      пантографтар мен бөлу машиналарындағы кестелерді, шкалалар мен лимбаларды балауыз бен лак бойынша бастапқы штрихтан келесі кез келгеніне дейін 0,05 миллиметр артық, штрихтары мен сызық ендерін немесе сандар мен әріп обводкалары енін 0,05 миллиметрден астам қашықтық ауытқуымен, сызықтық мөлшері 0,02 миллиметр немесе 20 секундтан артық мөлшерге кейіннен плавик қышқылы буымен өңдей отырып бөлу;</w:t>
      </w:r>
    </w:p>
    <w:bookmarkEnd w:id="779"/>
    <w:bookmarkStart w:name="z787" w:id="780"/>
    <w:p>
      <w:pPr>
        <w:spacing w:after="0"/>
        <w:ind w:left="0"/>
        <w:jc w:val="both"/>
      </w:pPr>
      <w:r>
        <w:rPr>
          <w:rFonts w:ascii="Times New Roman"/>
          <w:b w:val="false"/>
          <w:i w:val="false"/>
          <w:color w:val="000000"/>
          <w:sz w:val="28"/>
        </w:rPr>
        <w:t>
      балауыз бен лакты бөлшекке жағу және оны станокқа орнату;</w:t>
      </w:r>
    </w:p>
    <w:bookmarkEnd w:id="780"/>
    <w:bookmarkStart w:name="z788" w:id="781"/>
    <w:p>
      <w:pPr>
        <w:spacing w:after="0"/>
        <w:ind w:left="0"/>
        <w:jc w:val="both"/>
      </w:pPr>
      <w:r>
        <w:rPr>
          <w:rFonts w:ascii="Times New Roman"/>
          <w:b w:val="false"/>
          <w:i w:val="false"/>
          <w:color w:val="000000"/>
          <w:sz w:val="28"/>
        </w:rPr>
        <w:t>
      плавик қышқылын рецепт бойынша дайындау;</w:t>
      </w:r>
    </w:p>
    <w:bookmarkEnd w:id="781"/>
    <w:bookmarkStart w:name="z789" w:id="782"/>
    <w:p>
      <w:pPr>
        <w:spacing w:after="0"/>
        <w:ind w:left="0"/>
        <w:jc w:val="both"/>
      </w:pPr>
      <w:r>
        <w:rPr>
          <w:rFonts w:ascii="Times New Roman"/>
          <w:b w:val="false"/>
          <w:i w:val="false"/>
          <w:color w:val="000000"/>
          <w:sz w:val="28"/>
        </w:rPr>
        <w:t>
      бөлшекті қыздыру режимін белгілеу;</w:t>
      </w:r>
    </w:p>
    <w:bookmarkEnd w:id="782"/>
    <w:bookmarkStart w:name="z790" w:id="783"/>
    <w:p>
      <w:pPr>
        <w:spacing w:after="0"/>
        <w:ind w:left="0"/>
        <w:jc w:val="both"/>
      </w:pPr>
      <w:r>
        <w:rPr>
          <w:rFonts w:ascii="Times New Roman"/>
          <w:b w:val="false"/>
          <w:i w:val="false"/>
          <w:color w:val="000000"/>
          <w:sz w:val="28"/>
        </w:rPr>
        <w:t>
      өңделген бөлшектерді бензинмен немесе сілтілі қышқылмен жуу;</w:t>
      </w:r>
    </w:p>
    <w:bookmarkEnd w:id="783"/>
    <w:bookmarkStart w:name="z791" w:id="784"/>
    <w:p>
      <w:pPr>
        <w:spacing w:after="0"/>
        <w:ind w:left="0"/>
        <w:jc w:val="both"/>
      </w:pPr>
      <w:r>
        <w:rPr>
          <w:rFonts w:ascii="Times New Roman"/>
          <w:b w:val="false"/>
          <w:i w:val="false"/>
          <w:color w:val="000000"/>
          <w:sz w:val="28"/>
        </w:rPr>
        <w:t>
      кесу сызығы 0,05 миллиметрден жоғары кесуші құралды қайрау;</w:t>
      </w:r>
    </w:p>
    <w:bookmarkEnd w:id="784"/>
    <w:bookmarkStart w:name="z792" w:id="785"/>
    <w:p>
      <w:pPr>
        <w:spacing w:after="0"/>
        <w:ind w:left="0"/>
        <w:jc w:val="both"/>
      </w:pPr>
      <w:r>
        <w:rPr>
          <w:rFonts w:ascii="Times New Roman"/>
          <w:b w:val="false"/>
          <w:i w:val="false"/>
          <w:color w:val="000000"/>
          <w:sz w:val="28"/>
        </w:rPr>
        <w:t>
      штрих қалыңдығы 0,02 миллиметрден артық III – IV сыныпты кестелер мен шкалалардағы штрихтан мен сандарды кез келген түстегі салмамен 30 есе үлкейтетін микроскоп көмегімен толтыру;</w:t>
      </w:r>
    </w:p>
    <w:bookmarkEnd w:id="785"/>
    <w:bookmarkStart w:name="z793" w:id="786"/>
    <w:p>
      <w:pPr>
        <w:spacing w:after="0"/>
        <w:ind w:left="0"/>
        <w:jc w:val="both"/>
      </w:pPr>
      <w:r>
        <w:rPr>
          <w:rFonts w:ascii="Times New Roman"/>
          <w:b w:val="false"/>
          <w:i w:val="false"/>
          <w:color w:val="000000"/>
          <w:sz w:val="28"/>
        </w:rPr>
        <w:t>
      штрихтар мен сандарды кептіру.</w:t>
      </w:r>
    </w:p>
    <w:bookmarkEnd w:id="786"/>
    <w:bookmarkStart w:name="z794" w:id="787"/>
    <w:p>
      <w:pPr>
        <w:spacing w:after="0"/>
        <w:ind w:left="0"/>
        <w:jc w:val="both"/>
      </w:pPr>
      <w:r>
        <w:rPr>
          <w:rFonts w:ascii="Times New Roman"/>
          <w:b w:val="false"/>
          <w:i w:val="false"/>
          <w:color w:val="000000"/>
          <w:sz w:val="28"/>
        </w:rPr>
        <w:t>
      119. Білуге тиіс:</w:t>
      </w:r>
    </w:p>
    <w:bookmarkEnd w:id="787"/>
    <w:bookmarkStart w:name="z795" w:id="788"/>
    <w:p>
      <w:pPr>
        <w:spacing w:after="0"/>
        <w:ind w:left="0"/>
        <w:jc w:val="both"/>
      </w:pPr>
      <w:r>
        <w:rPr>
          <w:rFonts w:ascii="Times New Roman"/>
          <w:b w:val="false"/>
          <w:i w:val="false"/>
          <w:color w:val="000000"/>
          <w:sz w:val="28"/>
        </w:rPr>
        <w:t>
      орташа дәлдіктегі ұзыннан бөлу машиналары мен пантографтардың құрылымы;</w:t>
      </w:r>
    </w:p>
    <w:bookmarkEnd w:id="788"/>
    <w:bookmarkStart w:name="z796" w:id="789"/>
    <w:p>
      <w:pPr>
        <w:spacing w:after="0"/>
        <w:ind w:left="0"/>
        <w:jc w:val="both"/>
      </w:pPr>
      <w:r>
        <w:rPr>
          <w:rFonts w:ascii="Times New Roman"/>
          <w:b w:val="false"/>
          <w:i w:val="false"/>
          <w:color w:val="000000"/>
          <w:sz w:val="28"/>
        </w:rPr>
        <w:t>
      бөлшекті қыздырудың температуралық режимі;</w:t>
      </w:r>
    </w:p>
    <w:bookmarkEnd w:id="789"/>
    <w:bookmarkStart w:name="z797" w:id="790"/>
    <w:p>
      <w:pPr>
        <w:spacing w:after="0"/>
        <w:ind w:left="0"/>
        <w:jc w:val="both"/>
      </w:pPr>
      <w:r>
        <w:rPr>
          <w:rFonts w:ascii="Times New Roman"/>
          <w:b w:val="false"/>
          <w:i w:val="false"/>
          <w:color w:val="000000"/>
          <w:sz w:val="28"/>
        </w:rPr>
        <w:t>
      бөлуге және өңдеуге арналған техникалық шарттар және қосалқы материалдар;</w:t>
      </w:r>
    </w:p>
    <w:bookmarkEnd w:id="790"/>
    <w:bookmarkStart w:name="z798" w:id="791"/>
    <w:p>
      <w:pPr>
        <w:spacing w:after="0"/>
        <w:ind w:left="0"/>
        <w:jc w:val="both"/>
      </w:pPr>
      <w:r>
        <w:rPr>
          <w:rFonts w:ascii="Times New Roman"/>
          <w:b w:val="false"/>
          <w:i w:val="false"/>
          <w:color w:val="000000"/>
          <w:sz w:val="28"/>
        </w:rPr>
        <w:t>
      оптикалық шынының негізгі типтері мен маркалары;</w:t>
      </w:r>
    </w:p>
    <w:bookmarkEnd w:id="791"/>
    <w:bookmarkStart w:name="z799" w:id="792"/>
    <w:p>
      <w:pPr>
        <w:spacing w:after="0"/>
        <w:ind w:left="0"/>
        <w:jc w:val="both"/>
      </w:pPr>
      <w:r>
        <w:rPr>
          <w:rFonts w:ascii="Times New Roman"/>
          <w:b w:val="false"/>
          <w:i w:val="false"/>
          <w:color w:val="000000"/>
          <w:sz w:val="28"/>
        </w:rPr>
        <w:t>
      салынатын бөлулердің сапасын анықтаудың техникалық шарттарымен қағидаларын;</w:t>
      </w:r>
    </w:p>
    <w:bookmarkEnd w:id="792"/>
    <w:bookmarkStart w:name="z800" w:id="793"/>
    <w:p>
      <w:pPr>
        <w:spacing w:after="0"/>
        <w:ind w:left="0"/>
        <w:jc w:val="both"/>
      </w:pPr>
      <w:r>
        <w:rPr>
          <w:rFonts w:ascii="Times New Roman"/>
          <w:b w:val="false"/>
          <w:i w:val="false"/>
          <w:color w:val="000000"/>
          <w:sz w:val="28"/>
        </w:rPr>
        <w:t>
      қажетті концентрациядағы қышқыл ертіндісін жасаудың тәртібі;</w:t>
      </w:r>
    </w:p>
    <w:bookmarkEnd w:id="793"/>
    <w:bookmarkStart w:name="z801" w:id="794"/>
    <w:p>
      <w:pPr>
        <w:spacing w:after="0"/>
        <w:ind w:left="0"/>
        <w:jc w:val="both"/>
      </w:pPr>
      <w:r>
        <w:rPr>
          <w:rFonts w:ascii="Times New Roman"/>
          <w:b w:val="false"/>
          <w:i w:val="false"/>
          <w:color w:val="000000"/>
          <w:sz w:val="28"/>
        </w:rPr>
        <w:t>
      салмалардың маркасы мен сұрыптары;</w:t>
      </w:r>
    </w:p>
    <w:bookmarkEnd w:id="794"/>
    <w:bookmarkStart w:name="z802" w:id="795"/>
    <w:p>
      <w:pPr>
        <w:spacing w:after="0"/>
        <w:ind w:left="0"/>
        <w:jc w:val="both"/>
      </w:pPr>
      <w:r>
        <w:rPr>
          <w:rFonts w:ascii="Times New Roman"/>
          <w:b w:val="false"/>
          <w:i w:val="false"/>
          <w:color w:val="000000"/>
          <w:sz w:val="28"/>
        </w:rPr>
        <w:t>
      оптикалық бөлшектермен жұмыс істеу қағидалары;</w:t>
      </w:r>
    </w:p>
    <w:bookmarkEnd w:id="795"/>
    <w:bookmarkStart w:name="z803" w:id="796"/>
    <w:p>
      <w:pPr>
        <w:spacing w:after="0"/>
        <w:ind w:left="0"/>
        <w:jc w:val="both"/>
      </w:pPr>
      <w:r>
        <w:rPr>
          <w:rFonts w:ascii="Times New Roman"/>
          <w:b w:val="false"/>
          <w:i w:val="false"/>
          <w:color w:val="000000"/>
          <w:sz w:val="28"/>
        </w:rPr>
        <w:t>
      жылтыратушы шайыр мен ұнтақтардың мақсаты мен маркасы;</w:t>
      </w:r>
    </w:p>
    <w:bookmarkEnd w:id="796"/>
    <w:bookmarkStart w:name="z804" w:id="797"/>
    <w:p>
      <w:pPr>
        <w:spacing w:after="0"/>
        <w:ind w:left="0"/>
        <w:jc w:val="both"/>
      </w:pPr>
      <w:r>
        <w:rPr>
          <w:rFonts w:ascii="Times New Roman"/>
          <w:b w:val="false"/>
          <w:i w:val="false"/>
          <w:color w:val="000000"/>
          <w:sz w:val="28"/>
        </w:rPr>
        <w:t>
      электроплита мен термостат құрылымы;</w:t>
      </w:r>
    </w:p>
    <w:bookmarkEnd w:id="797"/>
    <w:bookmarkStart w:name="z805" w:id="798"/>
    <w:p>
      <w:pPr>
        <w:spacing w:after="0"/>
        <w:ind w:left="0"/>
        <w:jc w:val="both"/>
      </w:pPr>
      <w:r>
        <w:rPr>
          <w:rFonts w:ascii="Times New Roman"/>
          <w:b w:val="false"/>
          <w:i w:val="false"/>
          <w:color w:val="000000"/>
          <w:sz w:val="28"/>
        </w:rPr>
        <w:t>
      лупаның, көру трубасы мен микроскоптың мақсаты және қолдану шарттары;</w:t>
      </w:r>
    </w:p>
    <w:bookmarkEnd w:id="798"/>
    <w:bookmarkStart w:name="z806" w:id="799"/>
    <w:p>
      <w:pPr>
        <w:spacing w:after="0"/>
        <w:ind w:left="0"/>
        <w:jc w:val="both"/>
      </w:pPr>
      <w:r>
        <w:rPr>
          <w:rFonts w:ascii="Times New Roman"/>
          <w:b w:val="false"/>
          <w:i w:val="false"/>
          <w:color w:val="000000"/>
          <w:sz w:val="28"/>
        </w:rPr>
        <w:t>
      рұқсат беру жүйесі, квалитеттер және өңдеу тазалығының сыныптары туралы жалпы мәліметтер.</w:t>
      </w:r>
    </w:p>
    <w:bookmarkEnd w:id="799"/>
    <w:bookmarkStart w:name="z807" w:id="800"/>
    <w:p>
      <w:pPr>
        <w:spacing w:after="0"/>
        <w:ind w:left="0"/>
        <w:jc w:val="both"/>
      </w:pPr>
      <w:r>
        <w:rPr>
          <w:rFonts w:ascii="Times New Roman"/>
          <w:b w:val="false"/>
          <w:i w:val="false"/>
          <w:color w:val="000000"/>
          <w:sz w:val="28"/>
        </w:rPr>
        <w:t>
      120. Жұмыс үлгілері:</w:t>
      </w:r>
    </w:p>
    <w:bookmarkEnd w:id="800"/>
    <w:bookmarkStart w:name="z808" w:id="801"/>
    <w:p>
      <w:pPr>
        <w:spacing w:after="0"/>
        <w:ind w:left="0"/>
        <w:jc w:val="both"/>
      </w:pPr>
      <w:r>
        <w:rPr>
          <w:rFonts w:ascii="Times New Roman"/>
          <w:b w:val="false"/>
          <w:i w:val="false"/>
          <w:color w:val="000000"/>
          <w:sz w:val="28"/>
        </w:rPr>
        <w:t>
      1) жарық сүзгілері – балауызбен немесе лактпен алдын ала жабу және кейіннен өңдей отырып әріптер мен сандарды 200 микрометр штрих енімен нақыштау, бастапқы штрихтан келесі кез келгеніне дейін 100 микрометрге дейін және сызық мөлшеріне 50 микрометрге дейін ауытқу;</w:t>
      </w:r>
    </w:p>
    <w:bookmarkEnd w:id="801"/>
    <w:bookmarkStart w:name="z809" w:id="802"/>
    <w:p>
      <w:pPr>
        <w:spacing w:after="0"/>
        <w:ind w:left="0"/>
        <w:jc w:val="both"/>
      </w:pPr>
      <w:r>
        <w:rPr>
          <w:rFonts w:ascii="Times New Roman"/>
          <w:b w:val="false"/>
          <w:i w:val="false"/>
          <w:color w:val="000000"/>
          <w:sz w:val="28"/>
        </w:rPr>
        <w:t>
      2) деңгей трубкасы – балауызбен немесе лактпен алдын ала жабу және кейіннен өңдей отырып әріптер мен сандарды 200 микрометр штрих енімен бөлу және нақыштау, бастапқы штрихтан келесі кез келгеніне дейін 60 микрометрге дейін және сызық мөлшеріне 50 микрометрге дейін ауытқу;</w:t>
      </w:r>
    </w:p>
    <w:bookmarkEnd w:id="802"/>
    <w:bookmarkStart w:name="z810" w:id="803"/>
    <w:p>
      <w:pPr>
        <w:spacing w:after="0"/>
        <w:ind w:left="0"/>
        <w:jc w:val="both"/>
      </w:pPr>
      <w:r>
        <w:rPr>
          <w:rFonts w:ascii="Times New Roman"/>
          <w:b w:val="false"/>
          <w:i w:val="false"/>
          <w:color w:val="000000"/>
          <w:sz w:val="28"/>
        </w:rPr>
        <w:t>
      3) шкалалар – балауызбен немесе лакпен алдын ала жабу және кейіннен өңдей отырып әріптер мен сандарды 200 микрометр штрих енімен бөлу және нақыштау, бастапқы штрихтан келесі кез келгеніне дейін 100 микрометрге дейін және сызық мөлшеріне 30 микрометрге дейін ауытқу;</w:t>
      </w:r>
    </w:p>
    <w:bookmarkEnd w:id="803"/>
    <w:bookmarkStart w:name="z811" w:id="804"/>
    <w:p>
      <w:pPr>
        <w:spacing w:after="0"/>
        <w:ind w:left="0"/>
        <w:jc w:val="both"/>
      </w:pPr>
      <w:r>
        <w:rPr>
          <w:rFonts w:ascii="Times New Roman"/>
          <w:b w:val="false"/>
          <w:i w:val="false"/>
          <w:color w:val="000000"/>
          <w:sz w:val="28"/>
        </w:rPr>
        <w:t>
      4) көлемі 7,5 х 33 миллиметр деңгейлер – әріптер мен сандарды 200 микрометр штрих енімен бөлу және нақыштау, бастапқы штрихтан келесі кез келгеніне дейін 150 микрометрге дейін және сызық мөлшеріне 20 микрометрге дейін ауытқу.</w:t>
      </w:r>
    </w:p>
    <w:bookmarkEnd w:id="804"/>
    <w:bookmarkStart w:name="z812" w:id="805"/>
    <w:p>
      <w:pPr>
        <w:spacing w:after="0"/>
        <w:ind w:left="0"/>
        <w:jc w:val="left"/>
      </w:pPr>
      <w:r>
        <w:rPr>
          <w:rFonts w:ascii="Times New Roman"/>
          <w:b/>
          <w:i w:val="false"/>
          <w:color w:val="000000"/>
        </w:rPr>
        <w:t xml:space="preserve"> Параграф 47. Оптикалық бөлшектерді градуирлеуші, 3-разряд</w:t>
      </w:r>
    </w:p>
    <w:bookmarkEnd w:id="805"/>
    <w:bookmarkStart w:name="z813" w:id="806"/>
    <w:p>
      <w:pPr>
        <w:spacing w:after="0"/>
        <w:ind w:left="0"/>
        <w:jc w:val="both"/>
      </w:pPr>
      <w:r>
        <w:rPr>
          <w:rFonts w:ascii="Times New Roman"/>
          <w:b w:val="false"/>
          <w:i w:val="false"/>
          <w:color w:val="000000"/>
          <w:sz w:val="28"/>
        </w:rPr>
        <w:t>
      121. Жұмыс сипаттамасы:</w:t>
      </w:r>
    </w:p>
    <w:bookmarkEnd w:id="806"/>
    <w:bookmarkStart w:name="z814" w:id="807"/>
    <w:p>
      <w:pPr>
        <w:spacing w:after="0"/>
        <w:ind w:left="0"/>
        <w:jc w:val="both"/>
      </w:pPr>
      <w:r>
        <w:rPr>
          <w:rFonts w:ascii="Times New Roman"/>
          <w:b w:val="false"/>
          <w:i w:val="false"/>
          <w:color w:val="000000"/>
          <w:sz w:val="28"/>
        </w:rPr>
        <w:t>
      балауыз бен лак бойынша кестелерді, шкалалар мен лимбаларды бастапқы штрихтан келесі кез келгеніне дейін 0,05 миллиметрден артық 0,05 дейін, штрихтары мен сызық ендерін немесе сандар мен әріп обводкалары енін 0,008 астам 0,05 миллиметрге дейін қашықтық ауытқуымен, сызықтық мөлшері 0,005 арты 0,02 миллиметрге дейін немесе 10 жоғары 20 секунд дейін бөлу;</w:t>
      </w:r>
    </w:p>
    <w:bookmarkEnd w:id="807"/>
    <w:bookmarkStart w:name="z815" w:id="808"/>
    <w:p>
      <w:pPr>
        <w:spacing w:after="0"/>
        <w:ind w:left="0"/>
        <w:jc w:val="both"/>
      </w:pPr>
      <w:r>
        <w:rPr>
          <w:rFonts w:ascii="Times New Roman"/>
          <w:b w:val="false"/>
          <w:i w:val="false"/>
          <w:color w:val="000000"/>
          <w:sz w:val="28"/>
        </w:rPr>
        <w:t>
      қарапайым мүсіндерді күміспен нақыштау;</w:t>
      </w:r>
    </w:p>
    <w:bookmarkEnd w:id="808"/>
    <w:bookmarkStart w:name="z816" w:id="809"/>
    <w:p>
      <w:pPr>
        <w:spacing w:after="0"/>
        <w:ind w:left="0"/>
        <w:jc w:val="both"/>
      </w:pPr>
      <w:r>
        <w:rPr>
          <w:rFonts w:ascii="Times New Roman"/>
          <w:b w:val="false"/>
          <w:i w:val="false"/>
          <w:color w:val="000000"/>
          <w:sz w:val="28"/>
        </w:rPr>
        <w:t>
      кесу сызығы 0,008 артық 0,05 миллиметрге дейінгі кесуші құралды қайрау және орнату;</w:t>
      </w:r>
    </w:p>
    <w:bookmarkEnd w:id="809"/>
    <w:bookmarkStart w:name="z817" w:id="810"/>
    <w:p>
      <w:pPr>
        <w:spacing w:after="0"/>
        <w:ind w:left="0"/>
        <w:jc w:val="both"/>
      </w:pPr>
      <w:r>
        <w:rPr>
          <w:rFonts w:ascii="Times New Roman"/>
          <w:b w:val="false"/>
          <w:i w:val="false"/>
          <w:color w:val="000000"/>
          <w:sz w:val="28"/>
        </w:rPr>
        <w:t>
      дәлдігі орташа дөңгелетіп бөлу машиналарын баптау;</w:t>
      </w:r>
    </w:p>
    <w:bookmarkEnd w:id="810"/>
    <w:bookmarkStart w:name="z818" w:id="811"/>
    <w:p>
      <w:pPr>
        <w:spacing w:after="0"/>
        <w:ind w:left="0"/>
        <w:jc w:val="both"/>
      </w:pPr>
      <w:r>
        <w:rPr>
          <w:rFonts w:ascii="Times New Roman"/>
          <w:b w:val="false"/>
          <w:i w:val="false"/>
          <w:color w:val="000000"/>
          <w:sz w:val="28"/>
        </w:rPr>
        <w:t>
      штрих қалыңдығы 0,005 артық 0,02 миллиметрге дейінгі I - II сыныпты кестелер мен шкалалардағы штрихтан мен сандарды кез келген түстегі салмамен 30-40 есе үлкейтетін микроскоп көмегімен толтыру;</w:t>
      </w:r>
    </w:p>
    <w:bookmarkEnd w:id="811"/>
    <w:bookmarkStart w:name="z819" w:id="812"/>
    <w:p>
      <w:pPr>
        <w:spacing w:after="0"/>
        <w:ind w:left="0"/>
        <w:jc w:val="both"/>
      </w:pPr>
      <w:r>
        <w:rPr>
          <w:rFonts w:ascii="Times New Roman"/>
          <w:b w:val="false"/>
          <w:i w:val="false"/>
          <w:color w:val="000000"/>
          <w:sz w:val="28"/>
        </w:rPr>
        <w:t>
      берілген рецептура бойынша салмаларды дайындау;</w:t>
      </w:r>
    </w:p>
    <w:bookmarkEnd w:id="812"/>
    <w:bookmarkStart w:name="z820" w:id="813"/>
    <w:p>
      <w:pPr>
        <w:spacing w:after="0"/>
        <w:ind w:left="0"/>
        <w:jc w:val="both"/>
      </w:pPr>
      <w:r>
        <w:rPr>
          <w:rFonts w:ascii="Times New Roman"/>
          <w:b w:val="false"/>
          <w:i w:val="false"/>
          <w:color w:val="000000"/>
          <w:sz w:val="28"/>
        </w:rPr>
        <w:t>
      шкалалар мен кестелерді толтырғаннан кейін жылтыратушы аяқты станокта түзеу.</w:t>
      </w:r>
    </w:p>
    <w:bookmarkEnd w:id="813"/>
    <w:bookmarkStart w:name="z821" w:id="814"/>
    <w:p>
      <w:pPr>
        <w:spacing w:after="0"/>
        <w:ind w:left="0"/>
        <w:jc w:val="both"/>
      </w:pPr>
      <w:r>
        <w:rPr>
          <w:rFonts w:ascii="Times New Roman"/>
          <w:b w:val="false"/>
          <w:i w:val="false"/>
          <w:color w:val="000000"/>
          <w:sz w:val="28"/>
        </w:rPr>
        <w:t>
      122. Білуге тиіс:</w:t>
      </w:r>
    </w:p>
    <w:bookmarkEnd w:id="814"/>
    <w:bookmarkStart w:name="z822" w:id="815"/>
    <w:p>
      <w:pPr>
        <w:spacing w:after="0"/>
        <w:ind w:left="0"/>
        <w:jc w:val="both"/>
      </w:pPr>
      <w:r>
        <w:rPr>
          <w:rFonts w:ascii="Times New Roman"/>
          <w:b w:val="false"/>
          <w:i w:val="false"/>
          <w:color w:val="000000"/>
          <w:sz w:val="28"/>
        </w:rPr>
        <w:t>
      дәлдігі орташа дөңгелетіп бөлу машиналарының құрылымы және оларды баптау қағидалары;</w:t>
      </w:r>
    </w:p>
    <w:bookmarkEnd w:id="815"/>
    <w:bookmarkStart w:name="z823" w:id="816"/>
    <w:p>
      <w:pPr>
        <w:spacing w:after="0"/>
        <w:ind w:left="0"/>
        <w:jc w:val="both"/>
      </w:pPr>
      <w:r>
        <w:rPr>
          <w:rFonts w:ascii="Times New Roman"/>
          <w:b w:val="false"/>
          <w:i w:val="false"/>
          <w:color w:val="000000"/>
          <w:sz w:val="28"/>
        </w:rPr>
        <w:t>
      компаратор мен микроскоптың құрылымы мен қолдану шарттары;</w:t>
      </w:r>
    </w:p>
    <w:bookmarkEnd w:id="816"/>
    <w:bookmarkStart w:name="z824" w:id="817"/>
    <w:p>
      <w:pPr>
        <w:spacing w:after="0"/>
        <w:ind w:left="0"/>
        <w:jc w:val="both"/>
      </w:pPr>
      <w:r>
        <w:rPr>
          <w:rFonts w:ascii="Times New Roman"/>
          <w:b w:val="false"/>
          <w:i w:val="false"/>
          <w:color w:val="000000"/>
          <w:sz w:val="28"/>
        </w:rPr>
        <w:t>
      балауыз сыныптамасы және оптикалық бөлшектерді балауызбен немесе лакпен жабу режимдері;</w:t>
      </w:r>
    </w:p>
    <w:bookmarkEnd w:id="817"/>
    <w:bookmarkStart w:name="z825" w:id="818"/>
    <w:p>
      <w:pPr>
        <w:spacing w:after="0"/>
        <w:ind w:left="0"/>
        <w:jc w:val="both"/>
      </w:pPr>
      <w:r>
        <w:rPr>
          <w:rFonts w:ascii="Times New Roman"/>
          <w:b w:val="false"/>
          <w:i w:val="false"/>
          <w:color w:val="000000"/>
          <w:sz w:val="28"/>
        </w:rPr>
        <w:t xml:space="preserve">
      ажарлау режимі; </w:t>
      </w:r>
    </w:p>
    <w:bookmarkEnd w:id="818"/>
    <w:bookmarkStart w:name="z826" w:id="819"/>
    <w:p>
      <w:pPr>
        <w:spacing w:after="0"/>
        <w:ind w:left="0"/>
        <w:jc w:val="both"/>
      </w:pPr>
      <w:r>
        <w:rPr>
          <w:rFonts w:ascii="Times New Roman"/>
          <w:b w:val="false"/>
          <w:i w:val="false"/>
          <w:color w:val="000000"/>
          <w:sz w:val="28"/>
        </w:rPr>
        <w:t>
      қолданылатын жабдықты және оның мақсаты;</w:t>
      </w:r>
    </w:p>
    <w:bookmarkEnd w:id="819"/>
    <w:bookmarkStart w:name="z827" w:id="820"/>
    <w:p>
      <w:pPr>
        <w:spacing w:after="0"/>
        <w:ind w:left="0"/>
        <w:jc w:val="both"/>
      </w:pPr>
      <w:r>
        <w:rPr>
          <w:rFonts w:ascii="Times New Roman"/>
          <w:b w:val="false"/>
          <w:i w:val="false"/>
          <w:color w:val="000000"/>
          <w:sz w:val="28"/>
        </w:rPr>
        <w:t>
      толтырма ертіндісін олифте және сұйық шыныда жасау тәртібі;</w:t>
      </w:r>
    </w:p>
    <w:bookmarkEnd w:id="820"/>
    <w:bookmarkStart w:name="z828" w:id="821"/>
    <w:p>
      <w:pPr>
        <w:spacing w:after="0"/>
        <w:ind w:left="0"/>
        <w:jc w:val="both"/>
      </w:pPr>
      <w:r>
        <w:rPr>
          <w:rFonts w:ascii="Times New Roman"/>
          <w:b w:val="false"/>
          <w:i w:val="false"/>
          <w:color w:val="000000"/>
          <w:sz w:val="28"/>
        </w:rPr>
        <w:t>
      толтырманың химиялық құрамы;</w:t>
      </w:r>
    </w:p>
    <w:bookmarkEnd w:id="821"/>
    <w:bookmarkStart w:name="z829" w:id="822"/>
    <w:p>
      <w:pPr>
        <w:spacing w:after="0"/>
        <w:ind w:left="0"/>
        <w:jc w:val="both"/>
      </w:pPr>
      <w:r>
        <w:rPr>
          <w:rFonts w:ascii="Times New Roman"/>
          <w:b w:val="false"/>
          <w:i w:val="false"/>
          <w:color w:val="000000"/>
          <w:sz w:val="28"/>
        </w:rPr>
        <w:t>
      олиф пен сұйық шынының қасиеттері;</w:t>
      </w:r>
    </w:p>
    <w:bookmarkEnd w:id="822"/>
    <w:bookmarkStart w:name="z830" w:id="823"/>
    <w:p>
      <w:pPr>
        <w:spacing w:after="0"/>
        <w:ind w:left="0"/>
        <w:jc w:val="both"/>
      </w:pPr>
      <w:r>
        <w:rPr>
          <w:rFonts w:ascii="Times New Roman"/>
          <w:b w:val="false"/>
          <w:i w:val="false"/>
          <w:color w:val="000000"/>
          <w:sz w:val="28"/>
        </w:rPr>
        <w:t>
      нақышты кез келген түсті салмамен толтыру режимі;</w:t>
      </w:r>
    </w:p>
    <w:bookmarkEnd w:id="823"/>
    <w:bookmarkStart w:name="z831" w:id="824"/>
    <w:p>
      <w:pPr>
        <w:spacing w:after="0"/>
        <w:ind w:left="0"/>
        <w:jc w:val="both"/>
      </w:pPr>
      <w:r>
        <w:rPr>
          <w:rFonts w:ascii="Times New Roman"/>
          <w:b w:val="false"/>
          <w:i w:val="false"/>
          <w:color w:val="000000"/>
          <w:sz w:val="28"/>
        </w:rPr>
        <w:t xml:space="preserve">
      штрихтарды толтырғаннан кейін жұғындыны алудың жолдары мен тәсілдері; </w:t>
      </w:r>
    </w:p>
    <w:bookmarkEnd w:id="824"/>
    <w:bookmarkStart w:name="z832" w:id="825"/>
    <w:p>
      <w:pPr>
        <w:spacing w:after="0"/>
        <w:ind w:left="0"/>
        <w:jc w:val="both"/>
      </w:pPr>
      <w:r>
        <w:rPr>
          <w:rFonts w:ascii="Times New Roman"/>
          <w:b w:val="false"/>
          <w:i w:val="false"/>
          <w:color w:val="000000"/>
          <w:sz w:val="28"/>
        </w:rPr>
        <w:t>
      жылтырату станогының құрылымы;</w:t>
      </w:r>
    </w:p>
    <w:bookmarkEnd w:id="825"/>
    <w:bookmarkStart w:name="z833" w:id="826"/>
    <w:p>
      <w:pPr>
        <w:spacing w:after="0"/>
        <w:ind w:left="0"/>
        <w:jc w:val="both"/>
      </w:pPr>
      <w:r>
        <w:rPr>
          <w:rFonts w:ascii="Times New Roman"/>
          <w:b w:val="false"/>
          <w:i w:val="false"/>
          <w:color w:val="000000"/>
          <w:sz w:val="28"/>
        </w:rPr>
        <w:t>
      рұқсат беру жүйесі, квалитеттер және өңдеу тазалығының сыныптары туралы жалпы мәліметтер.</w:t>
      </w:r>
    </w:p>
    <w:bookmarkEnd w:id="826"/>
    <w:bookmarkStart w:name="z834" w:id="827"/>
    <w:p>
      <w:pPr>
        <w:spacing w:after="0"/>
        <w:ind w:left="0"/>
        <w:jc w:val="both"/>
      </w:pPr>
      <w:r>
        <w:rPr>
          <w:rFonts w:ascii="Times New Roman"/>
          <w:b w:val="false"/>
          <w:i w:val="false"/>
          <w:color w:val="000000"/>
          <w:sz w:val="28"/>
        </w:rPr>
        <w:t>
      123. Жұмыс үлгілері:</w:t>
      </w:r>
    </w:p>
    <w:bookmarkEnd w:id="827"/>
    <w:bookmarkStart w:name="z835" w:id="828"/>
    <w:p>
      <w:pPr>
        <w:spacing w:after="0"/>
        <w:ind w:left="0"/>
        <w:jc w:val="both"/>
      </w:pPr>
      <w:r>
        <w:rPr>
          <w:rFonts w:ascii="Times New Roman"/>
          <w:b w:val="false"/>
          <w:i w:val="false"/>
          <w:color w:val="000000"/>
          <w:sz w:val="28"/>
        </w:rPr>
        <w:t>
      1) диаметрі 150 миллиметрлі жоғары лимбалар – алдын ала балауызбен жауып және кейіннен ажарлай отырып, штрих енін 20 микрометр және бөлу дәлдігі 10 секунд дейінгі шектеумен бөлу;</w:t>
      </w:r>
    </w:p>
    <w:bookmarkEnd w:id="828"/>
    <w:bookmarkStart w:name="z836" w:id="829"/>
    <w:p>
      <w:pPr>
        <w:spacing w:after="0"/>
        <w:ind w:left="0"/>
        <w:jc w:val="both"/>
      </w:pPr>
      <w:r>
        <w:rPr>
          <w:rFonts w:ascii="Times New Roman"/>
          <w:b w:val="false"/>
          <w:i w:val="false"/>
          <w:color w:val="000000"/>
          <w:sz w:val="28"/>
        </w:rPr>
        <w:t>
      2) ұзындығы 50 миллиметрлі линейкалар – алдын ала балауызбен жауып және кейіннен ажарлай отырып, штрихтары мен сызық ендерін бастапқы штрихтан келесі кез келгеніне дейін 5 микрометрге дейін бөлу және нақыштау.</w:t>
      </w:r>
    </w:p>
    <w:bookmarkEnd w:id="829"/>
    <w:bookmarkStart w:name="z837" w:id="830"/>
    <w:p>
      <w:pPr>
        <w:spacing w:after="0"/>
        <w:ind w:left="0"/>
        <w:jc w:val="left"/>
      </w:pPr>
      <w:r>
        <w:rPr>
          <w:rFonts w:ascii="Times New Roman"/>
          <w:b/>
          <w:i w:val="false"/>
          <w:color w:val="000000"/>
        </w:rPr>
        <w:t xml:space="preserve"> Параграф 48. Оптикалық бөлшектерді градуирлеуші, 4-разряд</w:t>
      </w:r>
    </w:p>
    <w:bookmarkEnd w:id="830"/>
    <w:bookmarkStart w:name="z838" w:id="831"/>
    <w:p>
      <w:pPr>
        <w:spacing w:after="0"/>
        <w:ind w:left="0"/>
        <w:jc w:val="both"/>
      </w:pPr>
      <w:r>
        <w:rPr>
          <w:rFonts w:ascii="Times New Roman"/>
          <w:b w:val="false"/>
          <w:i w:val="false"/>
          <w:color w:val="000000"/>
          <w:sz w:val="28"/>
        </w:rPr>
        <w:t>
      124. Жұмыс сипаттамасы:</w:t>
      </w:r>
    </w:p>
    <w:bookmarkEnd w:id="831"/>
    <w:bookmarkStart w:name="z839" w:id="832"/>
    <w:p>
      <w:pPr>
        <w:spacing w:after="0"/>
        <w:ind w:left="0"/>
        <w:jc w:val="both"/>
      </w:pPr>
      <w:r>
        <w:rPr>
          <w:rFonts w:ascii="Times New Roman"/>
          <w:b w:val="false"/>
          <w:i w:val="false"/>
          <w:color w:val="000000"/>
          <w:sz w:val="28"/>
        </w:rPr>
        <w:t>
      түрлі бұрышты пуктирлі, спиральді және қиыспалы штрихтары мен сызық ендерін немесе сандар мен әріп обводкалары енін 0,005 астам 0,008 миллиметрге дейін кестелерді, шкалалар мен лимбаларды сызықтық мөлшері 0,002 артық 0,005 миллиметрге дейін немесе 5 жоғары 10 секунд дейін бөлу;</w:t>
      </w:r>
    </w:p>
    <w:bookmarkEnd w:id="832"/>
    <w:bookmarkStart w:name="z840" w:id="833"/>
    <w:p>
      <w:pPr>
        <w:spacing w:after="0"/>
        <w:ind w:left="0"/>
        <w:jc w:val="both"/>
      </w:pPr>
      <w:r>
        <w:rPr>
          <w:rFonts w:ascii="Times New Roman"/>
          <w:b w:val="false"/>
          <w:i w:val="false"/>
          <w:color w:val="000000"/>
          <w:sz w:val="28"/>
        </w:rPr>
        <w:t>
      кесу сызығы 0,005 артық 0,006 миллиметрге дейінгі кесуші құралды қайрау және орнату;</w:t>
      </w:r>
    </w:p>
    <w:bookmarkEnd w:id="833"/>
    <w:bookmarkStart w:name="z841" w:id="834"/>
    <w:p>
      <w:pPr>
        <w:spacing w:after="0"/>
        <w:ind w:left="0"/>
        <w:jc w:val="both"/>
      </w:pPr>
      <w:r>
        <w:rPr>
          <w:rFonts w:ascii="Times New Roman"/>
          <w:b w:val="false"/>
          <w:i w:val="false"/>
          <w:color w:val="000000"/>
          <w:sz w:val="28"/>
        </w:rPr>
        <w:t>
      штрих қалыңдығы 0,005 дейінгі 0-10, 0-20, 0-40 сыныпты кестелер мен шкалалардағы штрихтан мен сандарды кез келген түстегі салмамен 40 есе үлкейтетін микроскоп көмегімен толтыру.</w:t>
      </w:r>
    </w:p>
    <w:bookmarkEnd w:id="834"/>
    <w:bookmarkStart w:name="z842" w:id="835"/>
    <w:p>
      <w:pPr>
        <w:spacing w:after="0"/>
        <w:ind w:left="0"/>
        <w:jc w:val="both"/>
      </w:pPr>
      <w:r>
        <w:rPr>
          <w:rFonts w:ascii="Times New Roman"/>
          <w:b w:val="false"/>
          <w:i w:val="false"/>
          <w:color w:val="000000"/>
          <w:sz w:val="28"/>
        </w:rPr>
        <w:t>
      125. Білуге тиіс:</w:t>
      </w:r>
    </w:p>
    <w:bookmarkEnd w:id="835"/>
    <w:bookmarkStart w:name="z843" w:id="836"/>
    <w:p>
      <w:pPr>
        <w:spacing w:after="0"/>
        <w:ind w:left="0"/>
        <w:jc w:val="both"/>
      </w:pPr>
      <w:r>
        <w:rPr>
          <w:rFonts w:ascii="Times New Roman"/>
          <w:b w:val="false"/>
          <w:i w:val="false"/>
          <w:color w:val="000000"/>
          <w:sz w:val="28"/>
        </w:rPr>
        <w:t>
      қолмен істелетін және жартылай автоматты дәлдігі жоғары бөлу машиналарының құрылымы мен баптау тәсілдері;</w:t>
      </w:r>
    </w:p>
    <w:bookmarkEnd w:id="836"/>
    <w:bookmarkStart w:name="z844" w:id="837"/>
    <w:p>
      <w:pPr>
        <w:spacing w:after="0"/>
        <w:ind w:left="0"/>
        <w:jc w:val="both"/>
      </w:pPr>
      <w:r>
        <w:rPr>
          <w:rFonts w:ascii="Times New Roman"/>
          <w:b w:val="false"/>
          <w:i w:val="false"/>
          <w:color w:val="000000"/>
          <w:sz w:val="28"/>
        </w:rPr>
        <w:t>
      шкалаға арналған ажарлау қондырғысының құрылымы және баптау тәсілдері;</w:t>
      </w:r>
    </w:p>
    <w:bookmarkEnd w:id="837"/>
    <w:bookmarkStart w:name="z845" w:id="838"/>
    <w:p>
      <w:pPr>
        <w:spacing w:after="0"/>
        <w:ind w:left="0"/>
        <w:jc w:val="both"/>
      </w:pPr>
      <w:r>
        <w:rPr>
          <w:rFonts w:ascii="Times New Roman"/>
          <w:b w:val="false"/>
          <w:i w:val="false"/>
          <w:color w:val="000000"/>
          <w:sz w:val="28"/>
        </w:rPr>
        <w:t>
      микроскоптар мен компараторларды баптау;</w:t>
      </w:r>
    </w:p>
    <w:bookmarkEnd w:id="838"/>
    <w:bookmarkStart w:name="z846" w:id="839"/>
    <w:p>
      <w:pPr>
        <w:spacing w:after="0"/>
        <w:ind w:left="0"/>
        <w:jc w:val="both"/>
      </w:pPr>
      <w:r>
        <w:rPr>
          <w:rFonts w:ascii="Times New Roman"/>
          <w:b w:val="false"/>
          <w:i w:val="false"/>
          <w:color w:val="000000"/>
          <w:sz w:val="28"/>
        </w:rPr>
        <w:t>
      штрих саны көп шкалаларды бөлу кезіндегі кестені есептеу әдістемесі;</w:t>
      </w:r>
    </w:p>
    <w:bookmarkEnd w:id="839"/>
    <w:bookmarkStart w:name="z847" w:id="840"/>
    <w:p>
      <w:pPr>
        <w:spacing w:after="0"/>
        <w:ind w:left="0"/>
        <w:jc w:val="both"/>
      </w:pPr>
      <w:r>
        <w:rPr>
          <w:rFonts w:ascii="Times New Roman"/>
          <w:b w:val="false"/>
          <w:i w:val="false"/>
          <w:color w:val="000000"/>
          <w:sz w:val="28"/>
        </w:rPr>
        <w:t>
      толтырылатын нақыштамалы бөлшектерді қабылдауға арналған техникалық шарттар.</w:t>
      </w:r>
    </w:p>
    <w:bookmarkEnd w:id="840"/>
    <w:bookmarkStart w:name="z848" w:id="841"/>
    <w:p>
      <w:pPr>
        <w:spacing w:after="0"/>
        <w:ind w:left="0"/>
        <w:jc w:val="both"/>
      </w:pPr>
      <w:r>
        <w:rPr>
          <w:rFonts w:ascii="Times New Roman"/>
          <w:b w:val="false"/>
          <w:i w:val="false"/>
          <w:color w:val="000000"/>
          <w:sz w:val="28"/>
        </w:rPr>
        <w:t>
      126. Жұмыс үлгілері:</w:t>
      </w:r>
    </w:p>
    <w:bookmarkEnd w:id="841"/>
    <w:bookmarkStart w:name="z849" w:id="842"/>
    <w:p>
      <w:pPr>
        <w:spacing w:after="0"/>
        <w:ind w:left="0"/>
        <w:jc w:val="both"/>
      </w:pPr>
      <w:r>
        <w:rPr>
          <w:rFonts w:ascii="Times New Roman"/>
          <w:b w:val="false"/>
          <w:i w:val="false"/>
          <w:color w:val="000000"/>
          <w:sz w:val="28"/>
        </w:rPr>
        <w:t>
      1) диаметрі 150 миллиметрден жоғары лимбалар - обводкаларының ені 7 микрометр бастапқы саннан келесі кез келгеніне дейін 4 микрометр сызық ендерін балауыз бойынша дейін 45 есе көбейте отырып, кейіннен ажарлап нақыштау;</w:t>
      </w:r>
    </w:p>
    <w:bookmarkEnd w:id="842"/>
    <w:bookmarkStart w:name="z850" w:id="843"/>
    <w:p>
      <w:pPr>
        <w:spacing w:after="0"/>
        <w:ind w:left="0"/>
        <w:jc w:val="both"/>
      </w:pPr>
      <w:r>
        <w:rPr>
          <w:rFonts w:ascii="Times New Roman"/>
          <w:b w:val="false"/>
          <w:i w:val="false"/>
          <w:color w:val="000000"/>
          <w:sz w:val="28"/>
        </w:rPr>
        <w:t>
      2) диаметрі 6 миллиметрге дейінгі томпақ кестелер - штрих ені 5 микрометр бастапқы штрихтан келесі кез келгеніне дейін 4 микрометр ауытқу шектеуімен бөлу және нақыштау;</w:t>
      </w:r>
    </w:p>
    <w:bookmarkEnd w:id="843"/>
    <w:bookmarkStart w:name="z851" w:id="844"/>
    <w:p>
      <w:pPr>
        <w:spacing w:after="0"/>
        <w:ind w:left="0"/>
        <w:jc w:val="both"/>
      </w:pPr>
      <w:r>
        <w:rPr>
          <w:rFonts w:ascii="Times New Roman"/>
          <w:b w:val="false"/>
          <w:i w:val="false"/>
          <w:color w:val="000000"/>
          <w:sz w:val="28"/>
        </w:rPr>
        <w:t>
      3) диаметрі 14 миллиметр артық кестелер - штрих ені 4 микрометр бастапқы штрихтан келесі кез келгеніне дейін 3 микрометр ауытқу шектеуімен бөлу және нақыштау.</w:t>
      </w:r>
    </w:p>
    <w:bookmarkEnd w:id="844"/>
    <w:bookmarkStart w:name="z852" w:id="845"/>
    <w:p>
      <w:pPr>
        <w:spacing w:after="0"/>
        <w:ind w:left="0"/>
        <w:jc w:val="left"/>
      </w:pPr>
      <w:r>
        <w:rPr>
          <w:rFonts w:ascii="Times New Roman"/>
          <w:b/>
          <w:i w:val="false"/>
          <w:color w:val="000000"/>
        </w:rPr>
        <w:t xml:space="preserve"> Параграф 49. Оптикалық бөлшектерді градуирлеуші, 5-разряд</w:t>
      </w:r>
    </w:p>
    <w:bookmarkEnd w:id="845"/>
    <w:bookmarkStart w:name="z853" w:id="846"/>
    <w:p>
      <w:pPr>
        <w:spacing w:after="0"/>
        <w:ind w:left="0"/>
        <w:jc w:val="both"/>
      </w:pPr>
      <w:r>
        <w:rPr>
          <w:rFonts w:ascii="Times New Roman"/>
          <w:b w:val="false"/>
          <w:i w:val="false"/>
          <w:color w:val="000000"/>
          <w:sz w:val="28"/>
        </w:rPr>
        <w:t>
      127. Жұмыс сипаттамасы:</w:t>
      </w:r>
    </w:p>
    <w:bookmarkEnd w:id="846"/>
    <w:bookmarkStart w:name="z854" w:id="847"/>
    <w:p>
      <w:pPr>
        <w:spacing w:after="0"/>
        <w:ind w:left="0"/>
        <w:jc w:val="both"/>
      </w:pPr>
      <w:r>
        <w:rPr>
          <w:rFonts w:ascii="Times New Roman"/>
          <w:b w:val="false"/>
          <w:i w:val="false"/>
          <w:color w:val="000000"/>
          <w:sz w:val="28"/>
        </w:rPr>
        <w:t>
      штрих ені немесе обводка сызығы 0,005 миллиметрге дейінгі кестелерді, шкалалар мен лимбаларды сызықтық мөлшері 0,002 артық 0,005 миллиметрге дейін немесе 5 дейін бөлу және нақыштау;</w:t>
      </w:r>
    </w:p>
    <w:bookmarkEnd w:id="847"/>
    <w:bookmarkStart w:name="z855" w:id="848"/>
    <w:p>
      <w:pPr>
        <w:spacing w:after="0"/>
        <w:ind w:left="0"/>
        <w:jc w:val="both"/>
      </w:pPr>
      <w:r>
        <w:rPr>
          <w:rFonts w:ascii="Times New Roman"/>
          <w:b w:val="false"/>
          <w:i w:val="false"/>
          <w:color w:val="000000"/>
          <w:sz w:val="28"/>
        </w:rPr>
        <w:t>
      кесу сызығы 0,005 миллиметрге дейінгі кесуші құралды қайрау және орнату;</w:t>
      </w:r>
    </w:p>
    <w:bookmarkEnd w:id="848"/>
    <w:bookmarkStart w:name="z856" w:id="849"/>
    <w:p>
      <w:pPr>
        <w:spacing w:after="0"/>
        <w:ind w:left="0"/>
        <w:jc w:val="both"/>
      </w:pPr>
      <w:r>
        <w:rPr>
          <w:rFonts w:ascii="Times New Roman"/>
          <w:b w:val="false"/>
          <w:i w:val="false"/>
          <w:color w:val="000000"/>
          <w:sz w:val="28"/>
        </w:rPr>
        <w:t>
      өлшеу нәтижелері бойынша шкала қателері графиктерін жасау;</w:t>
      </w:r>
    </w:p>
    <w:bookmarkEnd w:id="849"/>
    <w:bookmarkStart w:name="z857" w:id="850"/>
    <w:p>
      <w:pPr>
        <w:spacing w:after="0"/>
        <w:ind w:left="0"/>
        <w:jc w:val="both"/>
      </w:pPr>
      <w:r>
        <w:rPr>
          <w:rFonts w:ascii="Times New Roman"/>
          <w:b w:val="false"/>
          <w:i w:val="false"/>
          <w:color w:val="000000"/>
          <w:sz w:val="28"/>
        </w:rPr>
        <w:t>
      қашықтықты есептеуге арналған және эталондық шкалалаға түзету есептерін (оны ауыстырған кезде) жасау.</w:t>
      </w:r>
    </w:p>
    <w:bookmarkEnd w:id="850"/>
    <w:bookmarkStart w:name="z858" w:id="851"/>
    <w:p>
      <w:pPr>
        <w:spacing w:after="0"/>
        <w:ind w:left="0"/>
        <w:jc w:val="both"/>
      </w:pPr>
      <w:r>
        <w:rPr>
          <w:rFonts w:ascii="Times New Roman"/>
          <w:b w:val="false"/>
          <w:i w:val="false"/>
          <w:color w:val="000000"/>
          <w:sz w:val="28"/>
        </w:rPr>
        <w:t>
      128. Білуге тиіс:</w:t>
      </w:r>
    </w:p>
    <w:bookmarkEnd w:id="851"/>
    <w:bookmarkStart w:name="z859" w:id="852"/>
    <w:p>
      <w:pPr>
        <w:spacing w:after="0"/>
        <w:ind w:left="0"/>
        <w:jc w:val="both"/>
      </w:pPr>
      <w:r>
        <w:rPr>
          <w:rFonts w:ascii="Times New Roman"/>
          <w:b w:val="false"/>
          <w:i w:val="false"/>
          <w:color w:val="000000"/>
          <w:sz w:val="28"/>
        </w:rPr>
        <w:t>
      дәлдігі жоғары универсальді қолмен бөлу машиналарының құрылымы және баптау қағидалары;</w:t>
      </w:r>
    </w:p>
    <w:bookmarkEnd w:id="852"/>
    <w:bookmarkStart w:name="z860" w:id="853"/>
    <w:p>
      <w:pPr>
        <w:spacing w:after="0"/>
        <w:ind w:left="0"/>
        <w:jc w:val="both"/>
      </w:pPr>
      <w:r>
        <w:rPr>
          <w:rFonts w:ascii="Times New Roman"/>
          <w:b w:val="false"/>
          <w:i w:val="false"/>
          <w:color w:val="000000"/>
          <w:sz w:val="28"/>
        </w:rPr>
        <w:t>
      қашықтықты есептеуге арналған кестені жасау тәртібі;</w:t>
      </w:r>
    </w:p>
    <w:bookmarkEnd w:id="853"/>
    <w:bookmarkStart w:name="z861" w:id="854"/>
    <w:p>
      <w:pPr>
        <w:spacing w:after="0"/>
        <w:ind w:left="0"/>
        <w:jc w:val="both"/>
      </w:pPr>
      <w:r>
        <w:rPr>
          <w:rFonts w:ascii="Times New Roman"/>
          <w:b w:val="false"/>
          <w:i w:val="false"/>
          <w:color w:val="000000"/>
          <w:sz w:val="28"/>
        </w:rPr>
        <w:t>
      эталондық шкалалаға түзетуді есептеу әдістемесі.</w:t>
      </w:r>
    </w:p>
    <w:bookmarkEnd w:id="854"/>
    <w:bookmarkStart w:name="z862" w:id="855"/>
    <w:p>
      <w:pPr>
        <w:spacing w:after="0"/>
        <w:ind w:left="0"/>
        <w:jc w:val="both"/>
      </w:pPr>
      <w:r>
        <w:rPr>
          <w:rFonts w:ascii="Times New Roman"/>
          <w:b w:val="false"/>
          <w:i w:val="false"/>
          <w:color w:val="000000"/>
          <w:sz w:val="28"/>
        </w:rPr>
        <w:t>
      129. Жұмыс үлгілері:</w:t>
      </w:r>
    </w:p>
    <w:bookmarkEnd w:id="855"/>
    <w:bookmarkStart w:name="z863" w:id="856"/>
    <w:p>
      <w:pPr>
        <w:spacing w:after="0"/>
        <w:ind w:left="0"/>
        <w:jc w:val="both"/>
      </w:pPr>
      <w:r>
        <w:rPr>
          <w:rFonts w:ascii="Times New Roman"/>
          <w:b w:val="false"/>
          <w:i w:val="false"/>
          <w:color w:val="000000"/>
          <w:sz w:val="28"/>
        </w:rPr>
        <w:t xml:space="preserve">
      1) диаметрі 150 миллиметрден жоғары 360 бөлу санды лимбалар – обводкаларының ені 3,5 микрометр бастапқы саннан келесі кез келгеніне дейін 3 микрометр сызық ендерін балауыз бойынша дейін 45 есе көбейте отырып, алдын ала балауызбен жауып және кейіннен ажарлап нақыштау; </w:t>
      </w:r>
    </w:p>
    <w:bookmarkEnd w:id="856"/>
    <w:bookmarkStart w:name="z864" w:id="857"/>
    <w:p>
      <w:pPr>
        <w:spacing w:after="0"/>
        <w:ind w:left="0"/>
        <w:jc w:val="both"/>
      </w:pPr>
      <w:r>
        <w:rPr>
          <w:rFonts w:ascii="Times New Roman"/>
          <w:b w:val="false"/>
          <w:i w:val="false"/>
          <w:color w:val="000000"/>
          <w:sz w:val="28"/>
        </w:rPr>
        <w:t xml:space="preserve">
      2) 200 бөлу санды ұзындығы 200 миллиметр шкалалар – ені 4 микрометр штрихты 60- еселеп үлкейте отырып және сызық мөлшерін 0,7 микрометр бөлу; </w:t>
      </w:r>
    </w:p>
    <w:bookmarkEnd w:id="857"/>
    <w:bookmarkStart w:name="z865" w:id="858"/>
    <w:p>
      <w:pPr>
        <w:spacing w:after="0"/>
        <w:ind w:left="0"/>
        <w:jc w:val="both"/>
      </w:pPr>
      <w:r>
        <w:rPr>
          <w:rFonts w:ascii="Times New Roman"/>
          <w:b w:val="false"/>
          <w:i w:val="false"/>
          <w:color w:val="000000"/>
          <w:sz w:val="28"/>
        </w:rPr>
        <w:t xml:space="preserve">
      3) ұзындығы 1 м дейінгі сызықты шкалалар – штрих қалыңдығы 1,5 микрометр және сызық мөлшерін 0,9 микрометр жол берілетін шектеумен нақыштау; </w:t>
      </w:r>
    </w:p>
    <w:bookmarkEnd w:id="858"/>
    <w:bookmarkStart w:name="z866" w:id="859"/>
    <w:p>
      <w:pPr>
        <w:spacing w:after="0"/>
        <w:ind w:left="0"/>
        <w:jc w:val="both"/>
      </w:pPr>
      <w:r>
        <w:rPr>
          <w:rFonts w:ascii="Times New Roman"/>
          <w:b w:val="false"/>
          <w:i w:val="false"/>
          <w:color w:val="000000"/>
          <w:sz w:val="28"/>
        </w:rPr>
        <w:t>
      4) дөңгелек шкалалар – штрих ені 1 микрометр, штрихтың бұрыштық мөлшерін 1,5 секундке жеткізе отырып нақыштату.</w:t>
      </w:r>
    </w:p>
    <w:bookmarkEnd w:id="859"/>
    <w:bookmarkStart w:name="z867" w:id="860"/>
    <w:p>
      <w:pPr>
        <w:spacing w:after="0"/>
        <w:ind w:left="0"/>
        <w:jc w:val="left"/>
      </w:pPr>
      <w:r>
        <w:rPr>
          <w:rFonts w:ascii="Times New Roman"/>
          <w:b/>
          <w:i w:val="false"/>
          <w:color w:val="000000"/>
        </w:rPr>
        <w:t xml:space="preserve"> Параграф 50. Оптикалық бөлшектерді градуирлеуші, 6-разряд</w:t>
      </w:r>
    </w:p>
    <w:bookmarkEnd w:id="860"/>
    <w:bookmarkStart w:name="z868" w:id="861"/>
    <w:p>
      <w:pPr>
        <w:spacing w:after="0"/>
        <w:ind w:left="0"/>
        <w:jc w:val="both"/>
      </w:pPr>
      <w:r>
        <w:rPr>
          <w:rFonts w:ascii="Times New Roman"/>
          <w:b w:val="false"/>
          <w:i w:val="false"/>
          <w:color w:val="000000"/>
          <w:sz w:val="28"/>
        </w:rPr>
        <w:t>
      130. Жұмыс сипаттамасы:</w:t>
      </w:r>
    </w:p>
    <w:bookmarkEnd w:id="861"/>
    <w:bookmarkStart w:name="z869" w:id="862"/>
    <w:p>
      <w:pPr>
        <w:spacing w:after="0"/>
        <w:ind w:left="0"/>
        <w:jc w:val="both"/>
      </w:pPr>
      <w:r>
        <w:rPr>
          <w:rFonts w:ascii="Times New Roman"/>
          <w:b w:val="false"/>
          <w:i w:val="false"/>
          <w:color w:val="000000"/>
          <w:sz w:val="28"/>
        </w:rPr>
        <w:t>
      оптикалық бөлшектерді арнаулы прецизиондық бөлу машиналарында бөлу және нақыштау;</w:t>
      </w:r>
    </w:p>
    <w:bookmarkEnd w:id="862"/>
    <w:bookmarkStart w:name="z870" w:id="863"/>
    <w:p>
      <w:pPr>
        <w:spacing w:after="0"/>
        <w:ind w:left="0"/>
        <w:jc w:val="both"/>
      </w:pPr>
      <w:r>
        <w:rPr>
          <w:rFonts w:ascii="Times New Roman"/>
          <w:b w:val="false"/>
          <w:i w:val="false"/>
          <w:color w:val="000000"/>
          <w:sz w:val="28"/>
        </w:rPr>
        <w:t>
      бақылаушы кескі мен дифракционды торшаны станокқа орнату.</w:t>
      </w:r>
    </w:p>
    <w:bookmarkEnd w:id="863"/>
    <w:bookmarkStart w:name="z871" w:id="864"/>
    <w:p>
      <w:pPr>
        <w:spacing w:after="0"/>
        <w:ind w:left="0"/>
        <w:jc w:val="both"/>
      </w:pPr>
      <w:r>
        <w:rPr>
          <w:rFonts w:ascii="Times New Roman"/>
          <w:b w:val="false"/>
          <w:i w:val="false"/>
          <w:color w:val="000000"/>
          <w:sz w:val="28"/>
        </w:rPr>
        <w:t>
      131. Білуге тиіс:</w:t>
      </w:r>
    </w:p>
    <w:bookmarkEnd w:id="864"/>
    <w:bookmarkStart w:name="z872" w:id="865"/>
    <w:p>
      <w:pPr>
        <w:spacing w:after="0"/>
        <w:ind w:left="0"/>
        <w:jc w:val="both"/>
      </w:pPr>
      <w:r>
        <w:rPr>
          <w:rFonts w:ascii="Times New Roman"/>
          <w:b w:val="false"/>
          <w:i w:val="false"/>
          <w:color w:val="000000"/>
          <w:sz w:val="28"/>
        </w:rPr>
        <w:t>
      арнаулы прецизиондық бөлу машиналарының құрылымы және баптау қағидалары;</w:t>
      </w:r>
    </w:p>
    <w:bookmarkEnd w:id="865"/>
    <w:bookmarkStart w:name="z873" w:id="866"/>
    <w:p>
      <w:pPr>
        <w:spacing w:after="0"/>
        <w:ind w:left="0"/>
        <w:jc w:val="both"/>
      </w:pPr>
      <w:r>
        <w:rPr>
          <w:rFonts w:ascii="Times New Roman"/>
          <w:b w:val="false"/>
          <w:i w:val="false"/>
          <w:color w:val="000000"/>
          <w:sz w:val="28"/>
        </w:rPr>
        <w:t>
      жекелеген ауытқулардың бөлу сапасына әсері;</w:t>
      </w:r>
    </w:p>
    <w:bookmarkEnd w:id="866"/>
    <w:bookmarkStart w:name="z874" w:id="867"/>
    <w:p>
      <w:pPr>
        <w:spacing w:after="0"/>
        <w:ind w:left="0"/>
        <w:jc w:val="both"/>
      </w:pPr>
      <w:r>
        <w:rPr>
          <w:rFonts w:ascii="Times New Roman"/>
          <w:b w:val="false"/>
          <w:i w:val="false"/>
          <w:color w:val="000000"/>
          <w:sz w:val="28"/>
        </w:rPr>
        <w:t>
      дәл оптикалық аспаптардың (интерференциялық микроскоп, автоколлимациондық труба, интерферометр, спектрограф) құрылымы, мақсаты және баптау;</w:t>
      </w:r>
    </w:p>
    <w:bookmarkEnd w:id="867"/>
    <w:bookmarkStart w:name="z875" w:id="868"/>
    <w:p>
      <w:pPr>
        <w:spacing w:after="0"/>
        <w:ind w:left="0"/>
        <w:jc w:val="both"/>
      </w:pPr>
      <w:r>
        <w:rPr>
          <w:rFonts w:ascii="Times New Roman"/>
          <w:b w:val="false"/>
          <w:i w:val="false"/>
          <w:color w:val="000000"/>
          <w:sz w:val="28"/>
        </w:rPr>
        <w:t>
      кесу энергиясын анықтауға арналған арнаулы қондырғының құрылымы, мақсаты және баптау.</w:t>
      </w:r>
    </w:p>
    <w:bookmarkEnd w:id="868"/>
    <w:bookmarkStart w:name="z876" w:id="869"/>
    <w:p>
      <w:pPr>
        <w:spacing w:after="0"/>
        <w:ind w:left="0"/>
        <w:jc w:val="both"/>
      </w:pPr>
      <w:r>
        <w:rPr>
          <w:rFonts w:ascii="Times New Roman"/>
          <w:b w:val="false"/>
          <w:i w:val="false"/>
          <w:color w:val="000000"/>
          <w:sz w:val="28"/>
        </w:rPr>
        <w:t>
      132. Жұмыс үлгілері:</w:t>
      </w:r>
    </w:p>
    <w:bookmarkEnd w:id="869"/>
    <w:bookmarkStart w:name="z877" w:id="870"/>
    <w:p>
      <w:pPr>
        <w:spacing w:after="0"/>
        <w:ind w:left="0"/>
        <w:jc w:val="both"/>
      </w:pPr>
      <w:r>
        <w:rPr>
          <w:rFonts w:ascii="Times New Roman"/>
          <w:b w:val="false"/>
          <w:i w:val="false"/>
          <w:color w:val="000000"/>
          <w:sz w:val="28"/>
        </w:rPr>
        <w:t>
      1) диаметрі 200 миллиметрге, жалпы штрих саны 1080 лимбалар – штрих ені 2 микрометр және бұрыштық штрих мөлшерінің шекті шамасы 1 секунд бөліктерді сандай отырып нақыштау;</w:t>
      </w:r>
    </w:p>
    <w:bookmarkEnd w:id="870"/>
    <w:bookmarkStart w:name="z878" w:id="871"/>
    <w:p>
      <w:pPr>
        <w:spacing w:after="0"/>
        <w:ind w:left="0"/>
        <w:jc w:val="both"/>
      </w:pPr>
      <w:r>
        <w:rPr>
          <w:rFonts w:ascii="Times New Roman"/>
          <w:b w:val="false"/>
          <w:i w:val="false"/>
          <w:color w:val="000000"/>
          <w:sz w:val="28"/>
        </w:rPr>
        <w:t>
      2) 1 миллиметрде 1200 штрихі бар, жалпы штрих саны 240000 дейін, көлемі 200 х 300 миллиметр дифракционды торшалар – штрих қалыңдығы 0,04 микрометр және штрих арасындағы қашықтығы 0,8 микрометр етіп нақыштау;</w:t>
      </w:r>
    </w:p>
    <w:bookmarkEnd w:id="871"/>
    <w:bookmarkStart w:name="z879" w:id="872"/>
    <w:p>
      <w:pPr>
        <w:spacing w:after="0"/>
        <w:ind w:left="0"/>
        <w:jc w:val="both"/>
      </w:pPr>
      <w:r>
        <w:rPr>
          <w:rFonts w:ascii="Times New Roman"/>
          <w:b w:val="false"/>
          <w:i w:val="false"/>
          <w:color w:val="000000"/>
          <w:sz w:val="28"/>
        </w:rPr>
        <w:t>
      3) 1 миллиметрде 3600 дейін штрихі бар дифракционды торшалар нақыштау.</w:t>
      </w:r>
    </w:p>
    <w:bookmarkEnd w:id="872"/>
    <w:bookmarkStart w:name="z880" w:id="873"/>
    <w:p>
      <w:pPr>
        <w:spacing w:after="0"/>
        <w:ind w:left="0"/>
        <w:jc w:val="left"/>
      </w:pPr>
      <w:r>
        <w:rPr>
          <w:rFonts w:ascii="Times New Roman"/>
          <w:b/>
          <w:i w:val="false"/>
          <w:color w:val="000000"/>
        </w:rPr>
        <w:t xml:space="preserve"> Параграф 51. Оптикалық бөлшектерді желімдеуші, 2-разряд</w:t>
      </w:r>
    </w:p>
    <w:bookmarkEnd w:id="873"/>
    <w:bookmarkStart w:name="z881" w:id="874"/>
    <w:p>
      <w:pPr>
        <w:spacing w:after="0"/>
        <w:ind w:left="0"/>
        <w:jc w:val="both"/>
      </w:pPr>
      <w:r>
        <w:rPr>
          <w:rFonts w:ascii="Times New Roman"/>
          <w:b w:val="false"/>
          <w:i w:val="false"/>
          <w:color w:val="000000"/>
          <w:sz w:val="28"/>
        </w:rPr>
        <w:t>
      133. Жұмыс сипаттамасы:</w:t>
      </w:r>
    </w:p>
    <w:bookmarkEnd w:id="874"/>
    <w:bookmarkStart w:name="z882" w:id="875"/>
    <w:p>
      <w:pPr>
        <w:spacing w:after="0"/>
        <w:ind w:left="0"/>
        <w:jc w:val="both"/>
      </w:pPr>
      <w:r>
        <w:rPr>
          <w:rFonts w:ascii="Times New Roman"/>
          <w:b w:val="false"/>
          <w:i w:val="false"/>
          <w:color w:val="000000"/>
          <w:sz w:val="28"/>
        </w:rPr>
        <w:t>
      үлкен жағының көлемі немесе диаметрі 10 нан 60 миллиметрге дейінгі оптикалық бөлшектерді 0,02 миллиметрден жоғары орталандыру шектеуімен бальзаммен, бальзаминмен немесе өзге де желімдермен желімдеу;</w:t>
      </w:r>
    </w:p>
    <w:bookmarkEnd w:id="875"/>
    <w:bookmarkStart w:name="z883" w:id="876"/>
    <w:p>
      <w:pPr>
        <w:spacing w:after="0"/>
        <w:ind w:left="0"/>
        <w:jc w:val="both"/>
      </w:pPr>
      <w:r>
        <w:rPr>
          <w:rFonts w:ascii="Times New Roman"/>
          <w:b w:val="false"/>
          <w:i w:val="false"/>
          <w:color w:val="000000"/>
          <w:sz w:val="28"/>
        </w:rPr>
        <w:t>
      үлкен жағының көлемі немесе диаметрі 60-тан 150 миллиметрге дейінгі оптикалық бөлшектерді 0,1 миллиметрден жоғары орталандыру шектеуімен желімдеу;</w:t>
      </w:r>
    </w:p>
    <w:bookmarkEnd w:id="876"/>
    <w:bookmarkStart w:name="z884" w:id="877"/>
    <w:p>
      <w:pPr>
        <w:spacing w:after="0"/>
        <w:ind w:left="0"/>
        <w:jc w:val="both"/>
      </w:pPr>
      <w:r>
        <w:rPr>
          <w:rFonts w:ascii="Times New Roman"/>
          <w:b w:val="false"/>
          <w:i w:val="false"/>
          <w:color w:val="000000"/>
          <w:sz w:val="28"/>
        </w:rPr>
        <w:t>
      тегіс бөлшектерді спектрдің ультракүлгін саласына арналған мөлдір желіммен желімдеу;</w:t>
      </w:r>
    </w:p>
    <w:bookmarkEnd w:id="877"/>
    <w:bookmarkStart w:name="z885" w:id="878"/>
    <w:p>
      <w:pPr>
        <w:spacing w:after="0"/>
        <w:ind w:left="0"/>
        <w:jc w:val="both"/>
      </w:pPr>
      <w:r>
        <w:rPr>
          <w:rFonts w:ascii="Times New Roman"/>
          <w:b w:val="false"/>
          <w:i w:val="false"/>
          <w:color w:val="000000"/>
          <w:sz w:val="28"/>
        </w:rPr>
        <w:t>
      құрғақ коллодион және поливинилді спирт қабатындағы шкалалар мен торларды колларголмен IV - V тазалық сыныбымен желімдеу.</w:t>
      </w:r>
    </w:p>
    <w:bookmarkEnd w:id="878"/>
    <w:bookmarkStart w:name="z886" w:id="879"/>
    <w:p>
      <w:pPr>
        <w:spacing w:after="0"/>
        <w:ind w:left="0"/>
        <w:jc w:val="both"/>
      </w:pPr>
      <w:r>
        <w:rPr>
          <w:rFonts w:ascii="Times New Roman"/>
          <w:b w:val="false"/>
          <w:i w:val="false"/>
          <w:color w:val="000000"/>
          <w:sz w:val="28"/>
        </w:rPr>
        <w:t>
      134. Білуге тиіс:</w:t>
      </w:r>
    </w:p>
    <w:bookmarkEnd w:id="879"/>
    <w:bookmarkStart w:name="z887" w:id="880"/>
    <w:p>
      <w:pPr>
        <w:spacing w:after="0"/>
        <w:ind w:left="0"/>
        <w:jc w:val="both"/>
      </w:pPr>
      <w:r>
        <w:rPr>
          <w:rFonts w:ascii="Times New Roman"/>
          <w:b w:val="false"/>
          <w:i w:val="false"/>
          <w:color w:val="000000"/>
          <w:sz w:val="28"/>
        </w:rPr>
        <w:t>
      оптикалық бөлшектермен жұмыс істеу қағидалары;</w:t>
      </w:r>
    </w:p>
    <w:bookmarkEnd w:id="880"/>
    <w:bookmarkStart w:name="z888" w:id="881"/>
    <w:p>
      <w:pPr>
        <w:spacing w:after="0"/>
        <w:ind w:left="0"/>
        <w:jc w:val="both"/>
      </w:pPr>
      <w:r>
        <w:rPr>
          <w:rFonts w:ascii="Times New Roman"/>
          <w:b w:val="false"/>
          <w:i w:val="false"/>
          <w:color w:val="000000"/>
          <w:sz w:val="28"/>
        </w:rPr>
        <w:t>
      оптикалық шынының физикалық-химиялық қасиеттері;</w:t>
      </w:r>
    </w:p>
    <w:bookmarkEnd w:id="881"/>
    <w:bookmarkStart w:name="z889" w:id="882"/>
    <w:p>
      <w:pPr>
        <w:spacing w:after="0"/>
        <w:ind w:left="0"/>
        <w:jc w:val="both"/>
      </w:pPr>
      <w:r>
        <w:rPr>
          <w:rFonts w:ascii="Times New Roman"/>
          <w:b w:val="false"/>
          <w:i w:val="false"/>
          <w:color w:val="000000"/>
          <w:sz w:val="28"/>
        </w:rPr>
        <w:t xml:space="preserve">
      бөлшектерді желімдеу алдында өңдеудің жолдары мен кезектілігі; </w:t>
      </w:r>
    </w:p>
    <w:bookmarkEnd w:id="882"/>
    <w:bookmarkStart w:name="z890" w:id="883"/>
    <w:p>
      <w:pPr>
        <w:spacing w:after="0"/>
        <w:ind w:left="0"/>
        <w:jc w:val="both"/>
      </w:pPr>
      <w:r>
        <w:rPr>
          <w:rFonts w:ascii="Times New Roman"/>
          <w:b w:val="false"/>
          <w:i w:val="false"/>
          <w:color w:val="000000"/>
          <w:sz w:val="28"/>
        </w:rPr>
        <w:t>
      тегіс оптикалық бөлшектерді скобамен желімдеу тәсілдері;</w:t>
      </w:r>
    </w:p>
    <w:bookmarkEnd w:id="883"/>
    <w:bookmarkStart w:name="z891" w:id="884"/>
    <w:p>
      <w:pPr>
        <w:spacing w:after="0"/>
        <w:ind w:left="0"/>
        <w:jc w:val="both"/>
      </w:pPr>
      <w:r>
        <w:rPr>
          <w:rFonts w:ascii="Times New Roman"/>
          <w:b w:val="false"/>
          <w:i w:val="false"/>
          <w:color w:val="000000"/>
          <w:sz w:val="28"/>
        </w:rPr>
        <w:t xml:space="preserve">
      бөлшектерді қыздырудың температуралық режимі; </w:t>
      </w:r>
    </w:p>
    <w:bookmarkEnd w:id="884"/>
    <w:bookmarkStart w:name="z892" w:id="885"/>
    <w:p>
      <w:pPr>
        <w:spacing w:after="0"/>
        <w:ind w:left="0"/>
        <w:jc w:val="both"/>
      </w:pPr>
      <w:r>
        <w:rPr>
          <w:rFonts w:ascii="Times New Roman"/>
          <w:b w:val="false"/>
          <w:i w:val="false"/>
          <w:color w:val="000000"/>
          <w:sz w:val="28"/>
        </w:rPr>
        <w:t>
      желімдеуші материалдардың сұрыптарын, маркалары мен сақтау режимдері;</w:t>
      </w:r>
    </w:p>
    <w:bookmarkEnd w:id="885"/>
    <w:bookmarkStart w:name="z893" w:id="886"/>
    <w:p>
      <w:pPr>
        <w:spacing w:after="0"/>
        <w:ind w:left="0"/>
        <w:jc w:val="both"/>
      </w:pPr>
      <w:r>
        <w:rPr>
          <w:rFonts w:ascii="Times New Roman"/>
          <w:b w:val="false"/>
          <w:i w:val="false"/>
          <w:color w:val="000000"/>
          <w:sz w:val="28"/>
        </w:rPr>
        <w:t>
      желімделген бөлшектерді қоюға арналған үстелмен тақтаны нивелирлеу тәсілдері;</w:t>
      </w:r>
    </w:p>
    <w:bookmarkEnd w:id="886"/>
    <w:bookmarkStart w:name="z894" w:id="887"/>
    <w:p>
      <w:pPr>
        <w:spacing w:after="0"/>
        <w:ind w:left="0"/>
        <w:jc w:val="both"/>
      </w:pPr>
      <w:r>
        <w:rPr>
          <w:rFonts w:ascii="Times New Roman"/>
          <w:b w:val="false"/>
          <w:i w:val="false"/>
          <w:color w:val="000000"/>
          <w:sz w:val="28"/>
        </w:rPr>
        <w:t>
      ақауға шығарылған құрамаларды желімінен айыру тәсілдері.</w:t>
      </w:r>
    </w:p>
    <w:bookmarkEnd w:id="887"/>
    <w:bookmarkStart w:name="z895" w:id="888"/>
    <w:p>
      <w:pPr>
        <w:spacing w:after="0"/>
        <w:ind w:left="0"/>
        <w:jc w:val="left"/>
      </w:pPr>
      <w:r>
        <w:rPr>
          <w:rFonts w:ascii="Times New Roman"/>
          <w:b/>
          <w:i w:val="false"/>
          <w:color w:val="000000"/>
        </w:rPr>
        <w:t xml:space="preserve"> Параграф 52. Оптикалық бөлшектерді желімдеуші, 3-разряд</w:t>
      </w:r>
    </w:p>
    <w:bookmarkEnd w:id="888"/>
    <w:bookmarkStart w:name="z896" w:id="889"/>
    <w:p>
      <w:pPr>
        <w:spacing w:after="0"/>
        <w:ind w:left="0"/>
        <w:jc w:val="both"/>
      </w:pPr>
      <w:r>
        <w:rPr>
          <w:rFonts w:ascii="Times New Roman"/>
          <w:b w:val="false"/>
          <w:i w:val="false"/>
          <w:color w:val="000000"/>
          <w:sz w:val="28"/>
        </w:rPr>
        <w:t>
      135. Жұмыс сипаттамасы:</w:t>
      </w:r>
    </w:p>
    <w:bookmarkEnd w:id="889"/>
    <w:bookmarkStart w:name="z897" w:id="890"/>
    <w:p>
      <w:pPr>
        <w:spacing w:after="0"/>
        <w:ind w:left="0"/>
        <w:jc w:val="both"/>
      </w:pPr>
      <w:r>
        <w:rPr>
          <w:rFonts w:ascii="Times New Roman"/>
          <w:b w:val="false"/>
          <w:i w:val="false"/>
          <w:color w:val="000000"/>
          <w:sz w:val="28"/>
        </w:rPr>
        <w:t>
      үлкен жағының көлемі немесе диаметрі 10 нан 60 миллиметрге дейінгі оптикалық бөлшектерді 0,005-тен 0,02 миллиметрге дейінгі орталандыру шектеуімен, үлкен жағының көлемі немесе диаметрі 60-тан 150 миллиметрге дейінгі оптикалық бөлшектерді 0,01-ден 0,1 миллиметрге дейінгі орталандыру шектеуімен, үлкен жағының көлемі немесе диаметрі 10 миллиметрге дейінгі оптикалық бөлшектерді 0,02 миллиметрге дейінгі орталандыру шектеуімен бальзаммен, бальзаминмен немесе өзге де желімдермен желімдеу;</w:t>
      </w:r>
    </w:p>
    <w:bookmarkEnd w:id="890"/>
    <w:bookmarkStart w:name="z898" w:id="891"/>
    <w:p>
      <w:pPr>
        <w:spacing w:after="0"/>
        <w:ind w:left="0"/>
        <w:jc w:val="both"/>
      </w:pPr>
      <w:r>
        <w:rPr>
          <w:rFonts w:ascii="Times New Roman"/>
          <w:b w:val="false"/>
          <w:i w:val="false"/>
          <w:color w:val="000000"/>
          <w:sz w:val="28"/>
        </w:rPr>
        <w:t>
      үлкен жағының көлемі немесе диаметрі 10 нан 60 миллиметрге дейінгі 3-линзаны немесе линзалар мен призмаларды 0,02 миллиметрге дейінгі орталандыру шектеуімен желімдеу;</w:t>
      </w:r>
    </w:p>
    <w:bookmarkEnd w:id="891"/>
    <w:bookmarkStart w:name="z899" w:id="892"/>
    <w:p>
      <w:pPr>
        <w:spacing w:after="0"/>
        <w:ind w:left="0"/>
        <w:jc w:val="both"/>
      </w:pPr>
      <w:r>
        <w:rPr>
          <w:rFonts w:ascii="Times New Roman"/>
          <w:b w:val="false"/>
          <w:i w:val="false"/>
          <w:color w:val="000000"/>
          <w:sz w:val="28"/>
        </w:rPr>
        <w:t>
      торлар мен призмаларды I - II тазалық сыныбымен желімдеу;</w:t>
      </w:r>
    </w:p>
    <w:bookmarkEnd w:id="892"/>
    <w:bookmarkStart w:name="z900" w:id="893"/>
    <w:p>
      <w:pPr>
        <w:spacing w:after="0"/>
        <w:ind w:left="0"/>
        <w:jc w:val="both"/>
      </w:pPr>
      <w:r>
        <w:rPr>
          <w:rFonts w:ascii="Times New Roman"/>
          <w:b w:val="false"/>
          <w:i w:val="false"/>
          <w:color w:val="000000"/>
          <w:sz w:val="28"/>
        </w:rPr>
        <w:t>
      радиусының диаметрге қатынасы 0,7 жоғары линзаларды желімдеу;</w:t>
      </w:r>
    </w:p>
    <w:bookmarkEnd w:id="893"/>
    <w:bookmarkStart w:name="z901" w:id="894"/>
    <w:p>
      <w:pPr>
        <w:spacing w:after="0"/>
        <w:ind w:left="0"/>
        <w:jc w:val="both"/>
      </w:pPr>
      <w:r>
        <w:rPr>
          <w:rFonts w:ascii="Times New Roman"/>
          <w:b w:val="false"/>
          <w:i w:val="false"/>
          <w:color w:val="000000"/>
          <w:sz w:val="28"/>
        </w:rPr>
        <w:t>
      поляроидті және желатинді жарық сүзгілерін желімдеу;</w:t>
      </w:r>
    </w:p>
    <w:bookmarkEnd w:id="894"/>
    <w:bookmarkStart w:name="z902" w:id="895"/>
    <w:p>
      <w:pPr>
        <w:spacing w:after="0"/>
        <w:ind w:left="0"/>
        <w:jc w:val="both"/>
      </w:pPr>
      <w:r>
        <w:rPr>
          <w:rFonts w:ascii="Times New Roman"/>
          <w:b w:val="false"/>
          <w:i w:val="false"/>
          <w:color w:val="000000"/>
          <w:sz w:val="28"/>
        </w:rPr>
        <w:t>
      кюветті оправаға жапсыру;</w:t>
      </w:r>
    </w:p>
    <w:bookmarkEnd w:id="895"/>
    <w:bookmarkStart w:name="z903" w:id="896"/>
    <w:p>
      <w:pPr>
        <w:spacing w:after="0"/>
        <w:ind w:left="0"/>
        <w:jc w:val="both"/>
      </w:pPr>
      <w:r>
        <w:rPr>
          <w:rFonts w:ascii="Times New Roman"/>
          <w:b w:val="false"/>
          <w:i w:val="false"/>
          <w:color w:val="000000"/>
          <w:sz w:val="28"/>
        </w:rPr>
        <w:t>
      құрғақ коллодион және поливинилді спирт қабатындағы шкалалар мен торларды колларголмен III - IV тазалық сыныбымен желімдеу.</w:t>
      </w:r>
    </w:p>
    <w:bookmarkEnd w:id="896"/>
    <w:bookmarkStart w:name="z904" w:id="897"/>
    <w:p>
      <w:pPr>
        <w:spacing w:after="0"/>
        <w:ind w:left="0"/>
        <w:jc w:val="both"/>
      </w:pPr>
      <w:r>
        <w:rPr>
          <w:rFonts w:ascii="Times New Roman"/>
          <w:b w:val="false"/>
          <w:i w:val="false"/>
          <w:color w:val="000000"/>
          <w:sz w:val="28"/>
        </w:rPr>
        <w:t>
      136. Білуге тиіс:</w:t>
      </w:r>
    </w:p>
    <w:bookmarkEnd w:id="897"/>
    <w:bookmarkStart w:name="z905" w:id="898"/>
    <w:p>
      <w:pPr>
        <w:spacing w:after="0"/>
        <w:ind w:left="0"/>
        <w:jc w:val="both"/>
      </w:pPr>
      <w:r>
        <w:rPr>
          <w:rFonts w:ascii="Times New Roman"/>
          <w:b w:val="false"/>
          <w:i w:val="false"/>
          <w:color w:val="000000"/>
          <w:sz w:val="28"/>
        </w:rPr>
        <w:t>
      желімдеу кезінде бөлшектерді орталандыруға арналған аспаптардың құрылымы мен баптауын орталандыру сақиналарын іріктеу;</w:t>
      </w:r>
    </w:p>
    <w:bookmarkEnd w:id="898"/>
    <w:bookmarkStart w:name="z906" w:id="899"/>
    <w:p>
      <w:pPr>
        <w:spacing w:after="0"/>
        <w:ind w:left="0"/>
        <w:jc w:val="both"/>
      </w:pPr>
      <w:r>
        <w:rPr>
          <w:rFonts w:ascii="Times New Roman"/>
          <w:b w:val="false"/>
          <w:i w:val="false"/>
          <w:color w:val="000000"/>
          <w:sz w:val="28"/>
        </w:rPr>
        <w:t>
      тақтаның температура режимінің, кептіру мерзімі мен желімдейтін материалды таңдаудың шыны маркасы мен бөлшектердің көлеміне тәуелділігі;</w:t>
      </w:r>
    </w:p>
    <w:bookmarkEnd w:id="899"/>
    <w:bookmarkStart w:name="z907" w:id="900"/>
    <w:p>
      <w:pPr>
        <w:spacing w:after="0"/>
        <w:ind w:left="0"/>
        <w:jc w:val="both"/>
      </w:pPr>
      <w:r>
        <w:rPr>
          <w:rFonts w:ascii="Times New Roman"/>
          <w:b w:val="false"/>
          <w:i w:val="false"/>
          <w:color w:val="000000"/>
          <w:sz w:val="28"/>
        </w:rPr>
        <w:t>
      электр плитасы мен термостаттың жұмыс принципі;</w:t>
      </w:r>
    </w:p>
    <w:bookmarkEnd w:id="900"/>
    <w:bookmarkStart w:name="z908" w:id="901"/>
    <w:p>
      <w:pPr>
        <w:spacing w:after="0"/>
        <w:ind w:left="0"/>
        <w:jc w:val="both"/>
      </w:pPr>
      <w:r>
        <w:rPr>
          <w:rFonts w:ascii="Times New Roman"/>
          <w:b w:val="false"/>
          <w:i w:val="false"/>
          <w:color w:val="000000"/>
          <w:sz w:val="28"/>
        </w:rPr>
        <w:t>
      орталандыруға арналған шектеулер;</w:t>
      </w:r>
    </w:p>
    <w:bookmarkEnd w:id="901"/>
    <w:bookmarkStart w:name="z909" w:id="902"/>
    <w:p>
      <w:pPr>
        <w:spacing w:after="0"/>
        <w:ind w:left="0"/>
        <w:jc w:val="both"/>
      </w:pPr>
      <w:r>
        <w:rPr>
          <w:rFonts w:ascii="Times New Roman"/>
          <w:b w:val="false"/>
          <w:i w:val="false"/>
          <w:color w:val="000000"/>
          <w:sz w:val="28"/>
        </w:rPr>
        <w:t>
      бақылау-өлшеу аспаптарының мақсаты және шарттары.</w:t>
      </w:r>
    </w:p>
    <w:bookmarkEnd w:id="902"/>
    <w:bookmarkStart w:name="z910" w:id="903"/>
    <w:p>
      <w:pPr>
        <w:spacing w:after="0"/>
        <w:ind w:left="0"/>
        <w:jc w:val="left"/>
      </w:pPr>
      <w:r>
        <w:rPr>
          <w:rFonts w:ascii="Times New Roman"/>
          <w:b/>
          <w:i w:val="false"/>
          <w:color w:val="000000"/>
        </w:rPr>
        <w:t xml:space="preserve"> Параграф 53. Оптикалық бөлшектерді желімдеуші, 4-разряд</w:t>
      </w:r>
    </w:p>
    <w:bookmarkEnd w:id="903"/>
    <w:bookmarkStart w:name="z911" w:id="904"/>
    <w:p>
      <w:pPr>
        <w:spacing w:after="0"/>
        <w:ind w:left="0"/>
        <w:jc w:val="both"/>
      </w:pPr>
      <w:r>
        <w:rPr>
          <w:rFonts w:ascii="Times New Roman"/>
          <w:b w:val="false"/>
          <w:i w:val="false"/>
          <w:color w:val="000000"/>
          <w:sz w:val="28"/>
        </w:rPr>
        <w:t>
      137. Жұмыс сипаттамасы:</w:t>
      </w:r>
    </w:p>
    <w:bookmarkEnd w:id="904"/>
    <w:bookmarkStart w:name="z912" w:id="905"/>
    <w:p>
      <w:pPr>
        <w:spacing w:after="0"/>
        <w:ind w:left="0"/>
        <w:jc w:val="both"/>
      </w:pPr>
      <w:r>
        <w:rPr>
          <w:rFonts w:ascii="Times New Roman"/>
          <w:b w:val="false"/>
          <w:i w:val="false"/>
          <w:color w:val="000000"/>
          <w:sz w:val="28"/>
        </w:rPr>
        <w:t>
      үлкен жағының көлемі немесе диаметрі 10 нан 60 миллиметрге дейінгі оптикалық бөлшектерді 0,005-тен 0,02 миллиметрге дейінгі орталандыру шектеуімен, үлкен жағының көлемі немесе диаметрі 60-тан 150 миллиметрге дейінгі оптикалық бөлшектерді 0,01-ден 0,1 миллиметрге дейінгі орталандыру шектеуімен, үлкен жағының көлемі немесе диаметрі 10 миллиметрге дейінгі оптикалық бөлшектерді 0,02 миллиметрге дейінгі орталандыру шектеуімен бальзаммен, бальзаминмен немесе өзге де желімдермен жапсыру;</w:t>
      </w:r>
    </w:p>
    <w:bookmarkEnd w:id="905"/>
    <w:bookmarkStart w:name="z913" w:id="906"/>
    <w:p>
      <w:pPr>
        <w:spacing w:after="0"/>
        <w:ind w:left="0"/>
        <w:jc w:val="both"/>
      </w:pPr>
      <w:r>
        <w:rPr>
          <w:rFonts w:ascii="Times New Roman"/>
          <w:b w:val="false"/>
          <w:i w:val="false"/>
          <w:color w:val="000000"/>
          <w:sz w:val="28"/>
        </w:rPr>
        <w:t>
      аспап пен микроскоппен юспирлей отырып, 3 және одан көп бөлшектен тұратын призмалақ блоктарды жапсыру;</w:t>
      </w:r>
    </w:p>
    <w:bookmarkEnd w:id="906"/>
    <w:bookmarkStart w:name="z914" w:id="907"/>
    <w:p>
      <w:pPr>
        <w:spacing w:after="0"/>
        <w:ind w:left="0"/>
        <w:jc w:val="both"/>
      </w:pPr>
      <w:r>
        <w:rPr>
          <w:rFonts w:ascii="Times New Roman"/>
          <w:b w:val="false"/>
          <w:i w:val="false"/>
          <w:color w:val="000000"/>
          <w:sz w:val="28"/>
        </w:rPr>
        <w:t>
      үлкен жағының көлемі 0,02 миллиметрге дейінгі орталандыруға рұқсатпен 60 миллиметрге дейінгі көлемі үлкен немесе 0,02 миллиметрден артық рқұсатпен диаметрі 60 миллиметрден артық 3-4 бөлшектерден тұратын линза жинамалары немесе линзаларды және призмаларды берілген рұқсаттарды қамтамасыз ете отырып, аспап немесе микроскоп бойынша юстирлеумен жапсыру;</w:t>
      </w:r>
    </w:p>
    <w:bookmarkEnd w:id="907"/>
    <w:bookmarkStart w:name="z915" w:id="908"/>
    <w:p>
      <w:pPr>
        <w:spacing w:after="0"/>
        <w:ind w:left="0"/>
        <w:jc w:val="both"/>
      </w:pPr>
      <w:r>
        <w:rPr>
          <w:rFonts w:ascii="Times New Roman"/>
          <w:b w:val="false"/>
          <w:i w:val="false"/>
          <w:color w:val="000000"/>
          <w:sz w:val="28"/>
        </w:rPr>
        <w:t>
      қалыңдығы 0,01-ден 0,05 миллиметрге дейін ауа арақабаты бар призмалармен шкалдарға жапсыру;</w:t>
      </w:r>
    </w:p>
    <w:bookmarkEnd w:id="908"/>
    <w:bookmarkStart w:name="z916" w:id="909"/>
    <w:p>
      <w:pPr>
        <w:spacing w:after="0"/>
        <w:ind w:left="0"/>
        <w:jc w:val="both"/>
      </w:pPr>
      <w:r>
        <w:rPr>
          <w:rFonts w:ascii="Times New Roman"/>
          <w:b w:val="false"/>
          <w:i w:val="false"/>
          <w:color w:val="000000"/>
          <w:sz w:val="28"/>
        </w:rPr>
        <w:t>
      радиусының диаметрге қатынасы 0,7 жоғары линзаларды желімдеу;</w:t>
      </w:r>
    </w:p>
    <w:bookmarkEnd w:id="909"/>
    <w:bookmarkStart w:name="z917" w:id="910"/>
    <w:p>
      <w:pPr>
        <w:spacing w:after="0"/>
        <w:ind w:left="0"/>
        <w:jc w:val="both"/>
      </w:pPr>
      <w:r>
        <w:rPr>
          <w:rFonts w:ascii="Times New Roman"/>
          <w:b w:val="false"/>
          <w:i w:val="false"/>
          <w:color w:val="000000"/>
          <w:sz w:val="28"/>
        </w:rPr>
        <w:t>
      поляроидті және желатинді жарық сүзгілерін желімдеу;</w:t>
      </w:r>
    </w:p>
    <w:bookmarkEnd w:id="910"/>
    <w:bookmarkStart w:name="z918" w:id="911"/>
    <w:p>
      <w:pPr>
        <w:spacing w:after="0"/>
        <w:ind w:left="0"/>
        <w:jc w:val="both"/>
      </w:pPr>
      <w:r>
        <w:rPr>
          <w:rFonts w:ascii="Times New Roman"/>
          <w:b w:val="false"/>
          <w:i w:val="false"/>
          <w:color w:val="000000"/>
          <w:sz w:val="28"/>
        </w:rPr>
        <w:t xml:space="preserve">
      кюветті оправаға жапсыру; </w:t>
      </w:r>
    </w:p>
    <w:bookmarkEnd w:id="911"/>
    <w:bookmarkStart w:name="z919" w:id="912"/>
    <w:p>
      <w:pPr>
        <w:spacing w:after="0"/>
        <w:ind w:left="0"/>
        <w:jc w:val="both"/>
      </w:pPr>
      <w:r>
        <w:rPr>
          <w:rFonts w:ascii="Times New Roman"/>
          <w:b w:val="false"/>
          <w:i w:val="false"/>
          <w:color w:val="000000"/>
          <w:sz w:val="28"/>
        </w:rPr>
        <w:t>
      200 миллиметрден жоғары теріс фокусты немесе ұзын фокусты қос линзалы блоктарды желімдеу;</w:t>
      </w:r>
    </w:p>
    <w:bookmarkEnd w:id="912"/>
    <w:bookmarkStart w:name="z920" w:id="913"/>
    <w:p>
      <w:pPr>
        <w:spacing w:after="0"/>
        <w:ind w:left="0"/>
        <w:jc w:val="both"/>
      </w:pPr>
      <w:r>
        <w:rPr>
          <w:rFonts w:ascii="Times New Roman"/>
          <w:b w:val="false"/>
          <w:i w:val="false"/>
          <w:color w:val="000000"/>
          <w:sz w:val="28"/>
        </w:rPr>
        <w:t>
      жарық бөлгіш жабыны бар (күмістелген, алтындаған, алюминирленген) призмаларды аспаппен дәне микроскоппен юстирлей отырып жапсыру;</w:t>
      </w:r>
    </w:p>
    <w:bookmarkEnd w:id="913"/>
    <w:bookmarkStart w:name="z921" w:id="914"/>
    <w:p>
      <w:pPr>
        <w:spacing w:after="0"/>
        <w:ind w:left="0"/>
        <w:jc w:val="both"/>
      </w:pPr>
      <w:r>
        <w:rPr>
          <w:rFonts w:ascii="Times New Roman"/>
          <w:b w:val="false"/>
          <w:i w:val="false"/>
          <w:color w:val="000000"/>
          <w:sz w:val="28"/>
        </w:rPr>
        <w:t>
      радиусының диаметрге қатынасы 0,5-тен 0,7 дейінгі линзаларды желімдеу;</w:t>
      </w:r>
    </w:p>
    <w:bookmarkEnd w:id="914"/>
    <w:bookmarkStart w:name="z922" w:id="915"/>
    <w:p>
      <w:pPr>
        <w:spacing w:after="0"/>
        <w:ind w:left="0"/>
        <w:jc w:val="both"/>
      </w:pPr>
      <w:r>
        <w:rPr>
          <w:rFonts w:ascii="Times New Roman"/>
          <w:b w:val="false"/>
          <w:i w:val="false"/>
          <w:color w:val="000000"/>
          <w:sz w:val="28"/>
        </w:rPr>
        <w:t>
      құрғақ коллодион және поливинилді спирт қабатында әзірленген шкалалар мен торларды І-II тазалық сыныбы колларголмен желімдеу.</w:t>
      </w:r>
    </w:p>
    <w:bookmarkEnd w:id="915"/>
    <w:bookmarkStart w:name="z923" w:id="916"/>
    <w:p>
      <w:pPr>
        <w:spacing w:after="0"/>
        <w:ind w:left="0"/>
        <w:jc w:val="both"/>
      </w:pPr>
      <w:r>
        <w:rPr>
          <w:rFonts w:ascii="Times New Roman"/>
          <w:b w:val="false"/>
          <w:i w:val="false"/>
          <w:color w:val="000000"/>
          <w:sz w:val="28"/>
        </w:rPr>
        <w:t>
      138. Білуге тиіс:</w:t>
      </w:r>
    </w:p>
    <w:bookmarkEnd w:id="916"/>
    <w:bookmarkStart w:name="z924" w:id="917"/>
    <w:p>
      <w:pPr>
        <w:spacing w:after="0"/>
        <w:ind w:left="0"/>
        <w:jc w:val="both"/>
      </w:pPr>
      <w:r>
        <w:rPr>
          <w:rFonts w:ascii="Times New Roman"/>
          <w:b w:val="false"/>
          <w:i w:val="false"/>
          <w:color w:val="000000"/>
          <w:sz w:val="28"/>
        </w:rPr>
        <w:t>
      күрделі құрамаларды жапсырудың тәртібі мен түрлерін;</w:t>
      </w:r>
    </w:p>
    <w:bookmarkEnd w:id="917"/>
    <w:bookmarkStart w:name="z925" w:id="918"/>
    <w:p>
      <w:pPr>
        <w:spacing w:after="0"/>
        <w:ind w:left="0"/>
        <w:jc w:val="both"/>
      </w:pPr>
      <w:r>
        <w:rPr>
          <w:rFonts w:ascii="Times New Roman"/>
          <w:b w:val="false"/>
          <w:i w:val="false"/>
          <w:color w:val="000000"/>
          <w:sz w:val="28"/>
        </w:rPr>
        <w:t>
      күрделі құрамаларды орталандыруға арналған құрылғылардың құрылымы мен іріктеу принципін;</w:t>
      </w:r>
    </w:p>
    <w:bookmarkEnd w:id="918"/>
    <w:bookmarkStart w:name="z926" w:id="919"/>
    <w:p>
      <w:pPr>
        <w:spacing w:after="0"/>
        <w:ind w:left="0"/>
        <w:jc w:val="both"/>
      </w:pPr>
      <w:r>
        <w:rPr>
          <w:rFonts w:ascii="Times New Roman"/>
          <w:b w:val="false"/>
          <w:i w:val="false"/>
          <w:color w:val="000000"/>
          <w:sz w:val="28"/>
        </w:rPr>
        <w:t>
      желімдеудің тазалығына арналған техникалық шарттарды;</w:t>
      </w:r>
    </w:p>
    <w:bookmarkEnd w:id="919"/>
    <w:bookmarkStart w:name="z927" w:id="920"/>
    <w:p>
      <w:pPr>
        <w:spacing w:after="0"/>
        <w:ind w:left="0"/>
        <w:jc w:val="both"/>
      </w:pPr>
      <w:r>
        <w:rPr>
          <w:rFonts w:ascii="Times New Roman"/>
          <w:b w:val="false"/>
          <w:i w:val="false"/>
          <w:color w:val="000000"/>
          <w:sz w:val="28"/>
        </w:rPr>
        <w:t>
      бақылау – юстирлеу аспаптарының жұмыс принципі мен баптауын.</w:t>
      </w:r>
    </w:p>
    <w:bookmarkEnd w:id="920"/>
    <w:bookmarkStart w:name="z928" w:id="921"/>
    <w:p>
      <w:pPr>
        <w:spacing w:after="0"/>
        <w:ind w:left="0"/>
        <w:jc w:val="left"/>
      </w:pPr>
      <w:r>
        <w:rPr>
          <w:rFonts w:ascii="Times New Roman"/>
          <w:b/>
          <w:i w:val="false"/>
          <w:color w:val="000000"/>
        </w:rPr>
        <w:t xml:space="preserve"> Параграф 54. Оптикалық бөлшектерді желімдеуші, 5-разряд</w:t>
      </w:r>
    </w:p>
    <w:bookmarkEnd w:id="921"/>
    <w:bookmarkStart w:name="z929" w:id="922"/>
    <w:p>
      <w:pPr>
        <w:spacing w:after="0"/>
        <w:ind w:left="0"/>
        <w:jc w:val="both"/>
      </w:pPr>
      <w:r>
        <w:rPr>
          <w:rFonts w:ascii="Times New Roman"/>
          <w:b w:val="false"/>
          <w:i w:val="false"/>
          <w:color w:val="000000"/>
          <w:sz w:val="28"/>
        </w:rPr>
        <w:t>
      139. Жұмыс сипаттамасы:</w:t>
      </w:r>
    </w:p>
    <w:bookmarkEnd w:id="922"/>
    <w:bookmarkStart w:name="z930" w:id="923"/>
    <w:p>
      <w:pPr>
        <w:spacing w:after="0"/>
        <w:ind w:left="0"/>
        <w:jc w:val="both"/>
      </w:pPr>
      <w:r>
        <w:rPr>
          <w:rFonts w:ascii="Times New Roman"/>
          <w:b w:val="false"/>
          <w:i w:val="false"/>
          <w:color w:val="000000"/>
          <w:sz w:val="28"/>
        </w:rPr>
        <w:t>
      үлкен жағының көлемі немесе диаметрі 10 нан 60 миллиметрге дейінгі оптикалық бөлшектерді 0,005-тен 0,02 миллиметрге дейінгі орталандыру шектеуімен, үлкен жағының көлемі немесе диаметрі 60-тан 150 миллиметрге дейінгі оптикалық бөлшектерді 0,01-ден 0,1 миллиметрге дейінгі орталандыру шектеуімен, үлкен жағының көлемі немесе диаметрі 10 миллиметрге дейінгі оптикалық бөлшектерді 0,02 миллиметрге дейінгі орталандыру шектеуімен бальзаммен, бальзаминмен немесе өзге де желімдермен желімдеу;</w:t>
      </w:r>
    </w:p>
    <w:bookmarkEnd w:id="923"/>
    <w:bookmarkStart w:name="z931" w:id="924"/>
    <w:p>
      <w:pPr>
        <w:spacing w:after="0"/>
        <w:ind w:left="0"/>
        <w:jc w:val="both"/>
      </w:pPr>
      <w:r>
        <w:rPr>
          <w:rFonts w:ascii="Times New Roman"/>
          <w:b w:val="false"/>
          <w:i w:val="false"/>
          <w:color w:val="000000"/>
          <w:sz w:val="28"/>
        </w:rPr>
        <w:t>
      3 және одан да көп бөлшектерден тұратын призмалы блоктарды желімдеу;</w:t>
      </w:r>
    </w:p>
    <w:bookmarkEnd w:id="924"/>
    <w:bookmarkStart w:name="z932" w:id="925"/>
    <w:p>
      <w:pPr>
        <w:spacing w:after="0"/>
        <w:ind w:left="0"/>
        <w:jc w:val="both"/>
      </w:pPr>
      <w:r>
        <w:rPr>
          <w:rFonts w:ascii="Times New Roman"/>
          <w:b w:val="false"/>
          <w:i w:val="false"/>
          <w:color w:val="000000"/>
          <w:sz w:val="28"/>
        </w:rPr>
        <w:t>
      үлкен жағының көлемі немесе диаметрі 60 миллиметрге дейінгі 3-4 бөлшектен тұратын линзаларды немесе линзалар мен призмаларды 0,02 миллиметрге дейінгі орталандыру шектеуімен желімдеу;</w:t>
      </w:r>
    </w:p>
    <w:bookmarkEnd w:id="925"/>
    <w:bookmarkStart w:name="z933" w:id="926"/>
    <w:p>
      <w:pPr>
        <w:spacing w:after="0"/>
        <w:ind w:left="0"/>
        <w:jc w:val="both"/>
      </w:pPr>
      <w:r>
        <w:rPr>
          <w:rFonts w:ascii="Times New Roman"/>
          <w:b w:val="false"/>
          <w:i w:val="false"/>
          <w:color w:val="000000"/>
          <w:sz w:val="28"/>
        </w:rPr>
        <w:t>
      торлар мен призмаларды I-II тазалық сыныбымен желімдеу;</w:t>
      </w:r>
    </w:p>
    <w:bookmarkEnd w:id="926"/>
    <w:bookmarkStart w:name="z934" w:id="927"/>
    <w:p>
      <w:pPr>
        <w:spacing w:after="0"/>
        <w:ind w:left="0"/>
        <w:jc w:val="both"/>
      </w:pPr>
      <w:r>
        <w:rPr>
          <w:rFonts w:ascii="Times New Roman"/>
          <w:b w:val="false"/>
          <w:i w:val="false"/>
          <w:color w:val="000000"/>
          <w:sz w:val="28"/>
        </w:rPr>
        <w:t>
      радиусының диаметрге қатынасы 0,5 дейінгі линзаларды желімдеу;</w:t>
      </w:r>
    </w:p>
    <w:bookmarkEnd w:id="927"/>
    <w:bookmarkStart w:name="z935" w:id="928"/>
    <w:p>
      <w:pPr>
        <w:spacing w:after="0"/>
        <w:ind w:left="0"/>
        <w:jc w:val="both"/>
      </w:pPr>
      <w:r>
        <w:rPr>
          <w:rFonts w:ascii="Times New Roman"/>
          <w:b w:val="false"/>
          <w:i w:val="false"/>
          <w:color w:val="000000"/>
          <w:sz w:val="28"/>
        </w:rPr>
        <w:t>
      интерференциялық жарық сүзгілері мен бөлшектерді көп қабатты жабындармен желімдеу;</w:t>
      </w:r>
    </w:p>
    <w:bookmarkEnd w:id="928"/>
    <w:bookmarkStart w:name="z936" w:id="929"/>
    <w:p>
      <w:pPr>
        <w:spacing w:after="0"/>
        <w:ind w:left="0"/>
        <w:jc w:val="both"/>
      </w:pPr>
      <w:r>
        <w:rPr>
          <w:rFonts w:ascii="Times New Roman"/>
          <w:b w:val="false"/>
          <w:i w:val="false"/>
          <w:color w:val="000000"/>
          <w:sz w:val="28"/>
        </w:rPr>
        <w:t>
      құрғақ коллодион және поливинилді спирт қабатындағы шкалалар мен торларды колларголмен 0_10 - 0_40 тазалық сыныбымен желімдеу.</w:t>
      </w:r>
    </w:p>
    <w:bookmarkEnd w:id="929"/>
    <w:bookmarkStart w:name="z937" w:id="930"/>
    <w:p>
      <w:pPr>
        <w:spacing w:after="0"/>
        <w:ind w:left="0"/>
        <w:jc w:val="both"/>
      </w:pPr>
      <w:r>
        <w:rPr>
          <w:rFonts w:ascii="Times New Roman"/>
          <w:b w:val="false"/>
          <w:i w:val="false"/>
          <w:color w:val="000000"/>
          <w:sz w:val="28"/>
        </w:rPr>
        <w:t>
      140. Білуге тиіс:</w:t>
      </w:r>
    </w:p>
    <w:bookmarkEnd w:id="930"/>
    <w:bookmarkStart w:name="z938" w:id="931"/>
    <w:p>
      <w:pPr>
        <w:spacing w:after="0"/>
        <w:ind w:left="0"/>
        <w:jc w:val="both"/>
      </w:pPr>
      <w:r>
        <w:rPr>
          <w:rFonts w:ascii="Times New Roman"/>
          <w:b w:val="false"/>
          <w:i w:val="false"/>
          <w:color w:val="000000"/>
          <w:sz w:val="28"/>
        </w:rPr>
        <w:t>
      желімдеуді сезгіш жарықтандырушы және қорғану жабындарының қасиеттері;</w:t>
      </w:r>
    </w:p>
    <w:bookmarkEnd w:id="931"/>
    <w:bookmarkStart w:name="z939" w:id="932"/>
    <w:p>
      <w:pPr>
        <w:spacing w:after="0"/>
        <w:ind w:left="0"/>
        <w:jc w:val="both"/>
      </w:pPr>
      <w:r>
        <w:rPr>
          <w:rFonts w:ascii="Times New Roman"/>
          <w:b w:val="false"/>
          <w:i w:val="false"/>
          <w:color w:val="000000"/>
          <w:sz w:val="28"/>
        </w:rPr>
        <w:t>
      желімдейтін материалдың дозасы және тұтқырлығын іріктеу;</w:t>
      </w:r>
    </w:p>
    <w:bookmarkEnd w:id="932"/>
    <w:bookmarkStart w:name="z940" w:id="933"/>
    <w:p>
      <w:pPr>
        <w:spacing w:after="0"/>
        <w:ind w:left="0"/>
        <w:jc w:val="both"/>
      </w:pPr>
      <w:r>
        <w:rPr>
          <w:rFonts w:ascii="Times New Roman"/>
          <w:b w:val="false"/>
          <w:i w:val="false"/>
          <w:color w:val="000000"/>
          <w:sz w:val="28"/>
        </w:rPr>
        <w:t xml:space="preserve">
      ірі габаритті оптиканы желімдеу ерекшеліктері; </w:t>
      </w:r>
    </w:p>
    <w:bookmarkEnd w:id="933"/>
    <w:bookmarkStart w:name="z941" w:id="934"/>
    <w:p>
      <w:pPr>
        <w:spacing w:after="0"/>
        <w:ind w:left="0"/>
        <w:jc w:val="both"/>
      </w:pPr>
      <w:r>
        <w:rPr>
          <w:rFonts w:ascii="Times New Roman"/>
          <w:b w:val="false"/>
          <w:i w:val="false"/>
          <w:color w:val="000000"/>
          <w:sz w:val="28"/>
        </w:rPr>
        <w:t>
      микроскоптың құрылымы мен баптау;</w:t>
      </w:r>
    </w:p>
    <w:bookmarkEnd w:id="934"/>
    <w:bookmarkStart w:name="z942" w:id="935"/>
    <w:p>
      <w:pPr>
        <w:spacing w:after="0"/>
        <w:ind w:left="0"/>
        <w:jc w:val="both"/>
      </w:pPr>
      <w:r>
        <w:rPr>
          <w:rFonts w:ascii="Times New Roman"/>
          <w:b w:val="false"/>
          <w:i w:val="false"/>
          <w:color w:val="000000"/>
          <w:sz w:val="28"/>
        </w:rPr>
        <w:t>
      микроскопқа құрылғыларды іріктеу тәртібі;</w:t>
      </w:r>
    </w:p>
    <w:bookmarkEnd w:id="935"/>
    <w:bookmarkStart w:name="z943" w:id="936"/>
    <w:p>
      <w:pPr>
        <w:spacing w:after="0"/>
        <w:ind w:left="0"/>
        <w:jc w:val="both"/>
      </w:pPr>
      <w:r>
        <w:rPr>
          <w:rFonts w:ascii="Times New Roman"/>
          <w:b w:val="false"/>
          <w:i w:val="false"/>
          <w:color w:val="000000"/>
          <w:sz w:val="28"/>
        </w:rPr>
        <w:t>
      лимбалардың аумақ бойынша қабатының тазалығына арналған техникалық шарттар.</w:t>
      </w:r>
    </w:p>
    <w:bookmarkEnd w:id="936"/>
    <w:bookmarkStart w:name="z944" w:id="937"/>
    <w:p>
      <w:pPr>
        <w:spacing w:after="0"/>
        <w:ind w:left="0"/>
        <w:jc w:val="left"/>
      </w:pPr>
      <w:r>
        <w:rPr>
          <w:rFonts w:ascii="Times New Roman"/>
          <w:b/>
          <w:i w:val="false"/>
          <w:color w:val="000000"/>
        </w:rPr>
        <w:t xml:space="preserve"> Параграф 55. Оптикалық бөлшектерді жуушы, 2-разряд</w:t>
      </w:r>
    </w:p>
    <w:bookmarkEnd w:id="937"/>
    <w:bookmarkStart w:name="z945" w:id="938"/>
    <w:p>
      <w:pPr>
        <w:spacing w:after="0"/>
        <w:ind w:left="0"/>
        <w:jc w:val="both"/>
      </w:pPr>
      <w:r>
        <w:rPr>
          <w:rFonts w:ascii="Times New Roman"/>
          <w:b w:val="false"/>
          <w:i w:val="false"/>
          <w:color w:val="000000"/>
          <w:sz w:val="28"/>
        </w:rPr>
        <w:t>
      141. Жұмыс сипаттамасы:</w:t>
      </w:r>
    </w:p>
    <w:bookmarkEnd w:id="938"/>
    <w:bookmarkStart w:name="z946" w:id="939"/>
    <w:p>
      <w:pPr>
        <w:spacing w:after="0"/>
        <w:ind w:left="0"/>
        <w:jc w:val="both"/>
      </w:pPr>
      <w:r>
        <w:rPr>
          <w:rFonts w:ascii="Times New Roman"/>
          <w:b w:val="false"/>
          <w:i w:val="false"/>
          <w:color w:val="000000"/>
          <w:sz w:val="28"/>
        </w:rPr>
        <w:t>
      барлық көлемдегі және тазалық сыныбындағы жылтыратылған және тегістелген оптикалық бөлшектер мен желімдеу корпустарын лактан, гипс пен өзге де ластан түрлі еріткіштері бар ванналарда қолмен жуу;</w:t>
      </w:r>
    </w:p>
    <w:bookmarkEnd w:id="939"/>
    <w:bookmarkStart w:name="z947" w:id="940"/>
    <w:p>
      <w:pPr>
        <w:spacing w:after="0"/>
        <w:ind w:left="0"/>
        <w:jc w:val="both"/>
      </w:pPr>
      <w:r>
        <w:rPr>
          <w:rFonts w:ascii="Times New Roman"/>
          <w:b w:val="false"/>
          <w:i w:val="false"/>
          <w:color w:val="000000"/>
          <w:sz w:val="28"/>
        </w:rPr>
        <w:t>
      көлемі мен қалыбы жағынан әртүрлі бөлшектерді салуға арналған құрылғыларды іріктеу;</w:t>
      </w:r>
    </w:p>
    <w:bookmarkEnd w:id="940"/>
    <w:bookmarkStart w:name="z948" w:id="941"/>
    <w:p>
      <w:pPr>
        <w:spacing w:after="0"/>
        <w:ind w:left="0"/>
        <w:jc w:val="both"/>
      </w:pPr>
      <w:r>
        <w:rPr>
          <w:rFonts w:ascii="Times New Roman"/>
          <w:b w:val="false"/>
          <w:i w:val="false"/>
          <w:color w:val="000000"/>
          <w:sz w:val="28"/>
        </w:rPr>
        <w:t>
      еріткіштер мен қоспаларды технологиялық процеске және рецептураға сәйкес жасау;</w:t>
      </w:r>
    </w:p>
    <w:bookmarkEnd w:id="941"/>
    <w:bookmarkStart w:name="z949" w:id="942"/>
    <w:p>
      <w:pPr>
        <w:spacing w:after="0"/>
        <w:ind w:left="0"/>
        <w:jc w:val="both"/>
      </w:pPr>
      <w:r>
        <w:rPr>
          <w:rFonts w:ascii="Times New Roman"/>
          <w:b w:val="false"/>
          <w:i w:val="false"/>
          <w:color w:val="000000"/>
          <w:sz w:val="28"/>
        </w:rPr>
        <w:t>
      толтырылған тор – құрылғыларды еріткіштері бар ванналарға орнату;</w:t>
      </w:r>
    </w:p>
    <w:bookmarkEnd w:id="942"/>
    <w:bookmarkStart w:name="z950" w:id="943"/>
    <w:p>
      <w:pPr>
        <w:spacing w:after="0"/>
        <w:ind w:left="0"/>
        <w:jc w:val="both"/>
      </w:pPr>
      <w:r>
        <w:rPr>
          <w:rFonts w:ascii="Times New Roman"/>
          <w:b w:val="false"/>
          <w:i w:val="false"/>
          <w:color w:val="000000"/>
          <w:sz w:val="28"/>
        </w:rPr>
        <w:t>
      қоспаны құю және технологиялық процеске сәйкес ауыстыру;</w:t>
      </w:r>
    </w:p>
    <w:bookmarkEnd w:id="943"/>
    <w:bookmarkStart w:name="z951" w:id="944"/>
    <w:p>
      <w:pPr>
        <w:spacing w:after="0"/>
        <w:ind w:left="0"/>
        <w:jc w:val="both"/>
      </w:pPr>
      <w:r>
        <w:rPr>
          <w:rFonts w:ascii="Times New Roman"/>
          <w:b w:val="false"/>
          <w:i w:val="false"/>
          <w:color w:val="000000"/>
          <w:sz w:val="28"/>
        </w:rPr>
        <w:t>
      оптикалық бөлшектердің жуылуын қадағалау;</w:t>
      </w:r>
    </w:p>
    <w:bookmarkEnd w:id="944"/>
    <w:bookmarkStart w:name="z952" w:id="945"/>
    <w:p>
      <w:pPr>
        <w:spacing w:after="0"/>
        <w:ind w:left="0"/>
        <w:jc w:val="both"/>
      </w:pPr>
      <w:r>
        <w:rPr>
          <w:rFonts w:ascii="Times New Roman"/>
          <w:b w:val="false"/>
          <w:i w:val="false"/>
          <w:color w:val="000000"/>
          <w:sz w:val="28"/>
        </w:rPr>
        <w:t>
      оптикалық бөлшектердің жуылғаннан кейін сүрту және тараға салу.</w:t>
      </w:r>
    </w:p>
    <w:bookmarkEnd w:id="945"/>
    <w:bookmarkStart w:name="z953" w:id="946"/>
    <w:p>
      <w:pPr>
        <w:spacing w:after="0"/>
        <w:ind w:left="0"/>
        <w:jc w:val="both"/>
      </w:pPr>
      <w:r>
        <w:rPr>
          <w:rFonts w:ascii="Times New Roman"/>
          <w:b w:val="false"/>
          <w:i w:val="false"/>
          <w:color w:val="000000"/>
          <w:sz w:val="28"/>
        </w:rPr>
        <w:t>
      142. Білуге тиіс:</w:t>
      </w:r>
    </w:p>
    <w:bookmarkEnd w:id="946"/>
    <w:bookmarkStart w:name="z954" w:id="947"/>
    <w:p>
      <w:pPr>
        <w:spacing w:after="0"/>
        <w:ind w:left="0"/>
        <w:jc w:val="both"/>
      </w:pPr>
      <w:r>
        <w:rPr>
          <w:rFonts w:ascii="Times New Roman"/>
          <w:b w:val="false"/>
          <w:i w:val="false"/>
          <w:color w:val="000000"/>
          <w:sz w:val="28"/>
        </w:rPr>
        <w:t>
      оптикалық шыны маркасы;</w:t>
      </w:r>
    </w:p>
    <w:bookmarkEnd w:id="947"/>
    <w:bookmarkStart w:name="z955" w:id="948"/>
    <w:p>
      <w:pPr>
        <w:spacing w:after="0"/>
        <w:ind w:left="0"/>
        <w:jc w:val="both"/>
      </w:pPr>
      <w:r>
        <w:rPr>
          <w:rFonts w:ascii="Times New Roman"/>
          <w:b w:val="false"/>
          <w:i w:val="false"/>
          <w:color w:val="000000"/>
          <w:sz w:val="28"/>
        </w:rPr>
        <w:t>
      оптикалық бөлшектермен жұмыс істеу қағидалары;</w:t>
      </w:r>
    </w:p>
    <w:bookmarkEnd w:id="948"/>
    <w:bookmarkStart w:name="z956" w:id="949"/>
    <w:p>
      <w:pPr>
        <w:spacing w:after="0"/>
        <w:ind w:left="0"/>
        <w:jc w:val="both"/>
      </w:pPr>
      <w:r>
        <w:rPr>
          <w:rFonts w:ascii="Times New Roman"/>
          <w:b w:val="false"/>
          <w:i w:val="false"/>
          <w:color w:val="000000"/>
          <w:sz w:val="28"/>
        </w:rPr>
        <w:t>
      шайырдың, лактың, гипс пен өзге де ластардың қасиеттері;</w:t>
      </w:r>
    </w:p>
    <w:bookmarkEnd w:id="949"/>
    <w:bookmarkStart w:name="z957" w:id="950"/>
    <w:p>
      <w:pPr>
        <w:spacing w:after="0"/>
        <w:ind w:left="0"/>
        <w:jc w:val="both"/>
      </w:pPr>
      <w:r>
        <w:rPr>
          <w:rFonts w:ascii="Times New Roman"/>
          <w:b w:val="false"/>
          <w:i w:val="false"/>
          <w:color w:val="000000"/>
          <w:sz w:val="28"/>
        </w:rPr>
        <w:t>
      қолданылатын еріткіштердің қасиеттері;</w:t>
      </w:r>
    </w:p>
    <w:bookmarkEnd w:id="950"/>
    <w:bookmarkStart w:name="z958" w:id="951"/>
    <w:p>
      <w:pPr>
        <w:spacing w:after="0"/>
        <w:ind w:left="0"/>
        <w:jc w:val="both"/>
      </w:pPr>
      <w:r>
        <w:rPr>
          <w:rFonts w:ascii="Times New Roman"/>
          <w:b w:val="false"/>
          <w:i w:val="false"/>
          <w:color w:val="000000"/>
          <w:sz w:val="28"/>
        </w:rPr>
        <w:t>
      қоспалардың құрамын және олармен жұмыс істеу қағидалары;</w:t>
      </w:r>
    </w:p>
    <w:bookmarkEnd w:id="951"/>
    <w:bookmarkStart w:name="z959" w:id="952"/>
    <w:p>
      <w:pPr>
        <w:spacing w:after="0"/>
        <w:ind w:left="0"/>
        <w:jc w:val="both"/>
      </w:pPr>
      <w:r>
        <w:rPr>
          <w:rFonts w:ascii="Times New Roman"/>
          <w:b w:val="false"/>
          <w:i w:val="false"/>
          <w:color w:val="000000"/>
          <w:sz w:val="28"/>
        </w:rPr>
        <w:t>
      оптикалық бөлшектер мен желімдеу корпустары жуудың оңтайлы режимдері;</w:t>
      </w:r>
    </w:p>
    <w:bookmarkEnd w:id="952"/>
    <w:bookmarkStart w:name="z960" w:id="953"/>
    <w:p>
      <w:pPr>
        <w:spacing w:after="0"/>
        <w:ind w:left="0"/>
        <w:jc w:val="both"/>
      </w:pPr>
      <w:r>
        <w:rPr>
          <w:rFonts w:ascii="Times New Roman"/>
          <w:b w:val="false"/>
          <w:i w:val="false"/>
          <w:color w:val="000000"/>
          <w:sz w:val="28"/>
        </w:rPr>
        <w:t>
      еріткіштер мен қоспаларды, майлықтарды іріктеу;</w:t>
      </w:r>
    </w:p>
    <w:bookmarkEnd w:id="953"/>
    <w:bookmarkStart w:name="z961" w:id="954"/>
    <w:p>
      <w:pPr>
        <w:spacing w:after="0"/>
        <w:ind w:left="0"/>
        <w:jc w:val="both"/>
      </w:pPr>
      <w:r>
        <w:rPr>
          <w:rFonts w:ascii="Times New Roman"/>
          <w:b w:val="false"/>
          <w:i w:val="false"/>
          <w:color w:val="000000"/>
          <w:sz w:val="28"/>
        </w:rPr>
        <w:t>
      қолданылатын еріткіштер мен қоспаларға қарай жуу тәсілдері.</w:t>
      </w:r>
    </w:p>
    <w:bookmarkEnd w:id="954"/>
    <w:bookmarkStart w:name="z962" w:id="955"/>
    <w:p>
      <w:pPr>
        <w:spacing w:after="0"/>
        <w:ind w:left="0"/>
        <w:jc w:val="left"/>
      </w:pPr>
      <w:r>
        <w:rPr>
          <w:rFonts w:ascii="Times New Roman"/>
          <w:b/>
          <w:i w:val="false"/>
          <w:color w:val="000000"/>
        </w:rPr>
        <w:t xml:space="preserve"> Параграф 56. Оптикалық бөлшектерді жуушы, 3-разряд</w:t>
      </w:r>
    </w:p>
    <w:bookmarkEnd w:id="955"/>
    <w:bookmarkStart w:name="z963" w:id="956"/>
    <w:p>
      <w:pPr>
        <w:spacing w:after="0"/>
        <w:ind w:left="0"/>
        <w:jc w:val="both"/>
      </w:pPr>
      <w:r>
        <w:rPr>
          <w:rFonts w:ascii="Times New Roman"/>
          <w:b w:val="false"/>
          <w:i w:val="false"/>
          <w:color w:val="000000"/>
          <w:sz w:val="28"/>
        </w:rPr>
        <w:t>
      143. Жұмыс сипаттамасы:</w:t>
      </w:r>
    </w:p>
    <w:bookmarkEnd w:id="956"/>
    <w:bookmarkStart w:name="z964" w:id="957"/>
    <w:p>
      <w:pPr>
        <w:spacing w:after="0"/>
        <w:ind w:left="0"/>
        <w:jc w:val="both"/>
      </w:pPr>
      <w:r>
        <w:rPr>
          <w:rFonts w:ascii="Times New Roman"/>
          <w:b w:val="false"/>
          <w:i w:val="false"/>
          <w:color w:val="000000"/>
          <w:sz w:val="28"/>
        </w:rPr>
        <w:t>
      барлық көлемдегі және тазалық сыныбындағы жылтыратылған және тегістелген оптикалық бөлшектер мен желімдеу корпустарын механикалық жуу машиналарында және ультрадыбыстық қондырғыларда жуу;</w:t>
      </w:r>
    </w:p>
    <w:bookmarkEnd w:id="957"/>
    <w:bookmarkStart w:name="z965" w:id="958"/>
    <w:p>
      <w:pPr>
        <w:spacing w:after="0"/>
        <w:ind w:left="0"/>
        <w:jc w:val="both"/>
      </w:pPr>
      <w:r>
        <w:rPr>
          <w:rFonts w:ascii="Times New Roman"/>
          <w:b w:val="false"/>
          <w:i w:val="false"/>
          <w:color w:val="000000"/>
          <w:sz w:val="28"/>
        </w:rPr>
        <w:t>
      оптикалық бөлшектерді торлы құрылғыларға салу және торларды жуу машиналарында қою;</w:t>
      </w:r>
    </w:p>
    <w:bookmarkEnd w:id="958"/>
    <w:bookmarkStart w:name="z966" w:id="959"/>
    <w:p>
      <w:pPr>
        <w:spacing w:after="0"/>
        <w:ind w:left="0"/>
        <w:jc w:val="both"/>
      </w:pPr>
      <w:r>
        <w:rPr>
          <w:rFonts w:ascii="Times New Roman"/>
          <w:b w:val="false"/>
          <w:i w:val="false"/>
          <w:color w:val="000000"/>
          <w:sz w:val="28"/>
        </w:rPr>
        <w:t>
      машиналарда және ультрадыбыстық қондырғыларда жууға арналған қажетті еріткіштер мен қоспаларды таңдау;</w:t>
      </w:r>
    </w:p>
    <w:bookmarkEnd w:id="959"/>
    <w:bookmarkStart w:name="z967" w:id="960"/>
    <w:p>
      <w:pPr>
        <w:spacing w:after="0"/>
        <w:ind w:left="0"/>
        <w:jc w:val="both"/>
      </w:pPr>
      <w:r>
        <w:rPr>
          <w:rFonts w:ascii="Times New Roman"/>
          <w:b w:val="false"/>
          <w:i w:val="false"/>
          <w:color w:val="000000"/>
          <w:sz w:val="28"/>
        </w:rPr>
        <w:t>
      жуу машиналары мен ультрадыбыстық қондырғылардың жұмысын қадағалау және берілген режимдерін ұстау;</w:t>
      </w:r>
    </w:p>
    <w:bookmarkEnd w:id="960"/>
    <w:bookmarkStart w:name="z968" w:id="961"/>
    <w:p>
      <w:pPr>
        <w:spacing w:after="0"/>
        <w:ind w:left="0"/>
        <w:jc w:val="both"/>
      </w:pPr>
      <w:r>
        <w:rPr>
          <w:rFonts w:ascii="Times New Roman"/>
          <w:b w:val="false"/>
          <w:i w:val="false"/>
          <w:color w:val="000000"/>
          <w:sz w:val="28"/>
        </w:rPr>
        <w:t>
      жуу машиналарының ванналарындағы қоспаның температурасын белгілейтін қыздыру құрылғылары мен аспаптарын бақылау және реттеу;</w:t>
      </w:r>
    </w:p>
    <w:bookmarkEnd w:id="961"/>
    <w:bookmarkStart w:name="z969" w:id="962"/>
    <w:p>
      <w:pPr>
        <w:spacing w:after="0"/>
        <w:ind w:left="0"/>
        <w:jc w:val="both"/>
      </w:pPr>
      <w:r>
        <w:rPr>
          <w:rFonts w:ascii="Times New Roman"/>
          <w:b w:val="false"/>
          <w:i w:val="false"/>
          <w:color w:val="000000"/>
          <w:sz w:val="28"/>
        </w:rPr>
        <w:t>
      бөлшектерді ультрадыбыстық қондырғыларда жуғаннан кейін майсыздандыру;</w:t>
      </w:r>
    </w:p>
    <w:bookmarkEnd w:id="962"/>
    <w:bookmarkStart w:name="z970" w:id="963"/>
    <w:p>
      <w:pPr>
        <w:spacing w:after="0"/>
        <w:ind w:left="0"/>
        <w:jc w:val="both"/>
      </w:pPr>
      <w:r>
        <w:rPr>
          <w:rFonts w:ascii="Times New Roman"/>
          <w:b w:val="false"/>
          <w:i w:val="false"/>
          <w:color w:val="000000"/>
          <w:sz w:val="28"/>
        </w:rPr>
        <w:t>
      жуу машиналары мен ультрадыбыстық қондырғыларға қоспаны құю және ауыстыру.</w:t>
      </w:r>
    </w:p>
    <w:bookmarkEnd w:id="963"/>
    <w:bookmarkStart w:name="z971" w:id="964"/>
    <w:p>
      <w:pPr>
        <w:spacing w:after="0"/>
        <w:ind w:left="0"/>
        <w:jc w:val="both"/>
      </w:pPr>
      <w:r>
        <w:rPr>
          <w:rFonts w:ascii="Times New Roman"/>
          <w:b w:val="false"/>
          <w:i w:val="false"/>
          <w:color w:val="000000"/>
          <w:sz w:val="28"/>
        </w:rPr>
        <w:t>
      144. Білуге тиіс:</w:t>
      </w:r>
    </w:p>
    <w:bookmarkEnd w:id="964"/>
    <w:bookmarkStart w:name="z972" w:id="965"/>
    <w:p>
      <w:pPr>
        <w:spacing w:after="0"/>
        <w:ind w:left="0"/>
        <w:jc w:val="both"/>
      </w:pPr>
      <w:r>
        <w:rPr>
          <w:rFonts w:ascii="Times New Roman"/>
          <w:b w:val="false"/>
          <w:i w:val="false"/>
          <w:color w:val="000000"/>
          <w:sz w:val="28"/>
        </w:rPr>
        <w:t>
      механикалық жуу машиналары мен ультрадыбыстық қондырғылардың құрылымы мен жұмысы;</w:t>
      </w:r>
    </w:p>
    <w:bookmarkEnd w:id="965"/>
    <w:bookmarkStart w:name="z973" w:id="966"/>
    <w:p>
      <w:pPr>
        <w:spacing w:after="0"/>
        <w:ind w:left="0"/>
        <w:jc w:val="both"/>
      </w:pPr>
      <w:r>
        <w:rPr>
          <w:rFonts w:ascii="Times New Roman"/>
          <w:b w:val="false"/>
          <w:i w:val="false"/>
          <w:color w:val="000000"/>
          <w:sz w:val="28"/>
        </w:rPr>
        <w:t>
      оптикалық бөлшектерді салу мен алудың, қоспаны құю мен ауыстырудың тәртібі;</w:t>
      </w:r>
    </w:p>
    <w:bookmarkEnd w:id="966"/>
    <w:bookmarkStart w:name="z974" w:id="967"/>
    <w:p>
      <w:pPr>
        <w:spacing w:after="0"/>
        <w:ind w:left="0"/>
        <w:jc w:val="both"/>
      </w:pPr>
      <w:r>
        <w:rPr>
          <w:rFonts w:ascii="Times New Roman"/>
          <w:b w:val="false"/>
          <w:i w:val="false"/>
          <w:color w:val="000000"/>
          <w:sz w:val="28"/>
        </w:rPr>
        <w:t>
      жуу машиналары мен ультрадыбыстық қондырғылардың оңтайлы жұмыс режимдерін белгілеу;</w:t>
      </w:r>
    </w:p>
    <w:bookmarkEnd w:id="967"/>
    <w:bookmarkStart w:name="z975" w:id="968"/>
    <w:p>
      <w:pPr>
        <w:spacing w:after="0"/>
        <w:ind w:left="0"/>
        <w:jc w:val="both"/>
      </w:pPr>
      <w:r>
        <w:rPr>
          <w:rFonts w:ascii="Times New Roman"/>
          <w:b w:val="false"/>
          <w:i w:val="false"/>
          <w:color w:val="000000"/>
          <w:sz w:val="28"/>
        </w:rPr>
        <w:t>
      оптикалық бөлшектердің жуылу сапасын бақылау.</w:t>
      </w:r>
    </w:p>
    <w:bookmarkEnd w:id="968"/>
    <w:bookmarkStart w:name="z976" w:id="969"/>
    <w:p>
      <w:pPr>
        <w:spacing w:after="0"/>
        <w:ind w:left="0"/>
        <w:jc w:val="left"/>
      </w:pPr>
      <w:r>
        <w:rPr>
          <w:rFonts w:ascii="Times New Roman"/>
          <w:b/>
          <w:i w:val="false"/>
          <w:color w:val="000000"/>
        </w:rPr>
        <w:t xml:space="preserve"> Параграф 57. Оптикалық бөлшектерді жуушы, 4-разряд</w:t>
      </w:r>
    </w:p>
    <w:bookmarkEnd w:id="969"/>
    <w:bookmarkStart w:name="z977" w:id="970"/>
    <w:p>
      <w:pPr>
        <w:spacing w:after="0"/>
        <w:ind w:left="0"/>
        <w:jc w:val="both"/>
      </w:pPr>
      <w:r>
        <w:rPr>
          <w:rFonts w:ascii="Times New Roman"/>
          <w:b w:val="false"/>
          <w:i w:val="false"/>
          <w:color w:val="000000"/>
          <w:sz w:val="28"/>
        </w:rPr>
        <w:t>
      145. Жұмыс сипаттамасы:</w:t>
      </w:r>
    </w:p>
    <w:bookmarkEnd w:id="970"/>
    <w:bookmarkStart w:name="z978" w:id="971"/>
    <w:p>
      <w:pPr>
        <w:spacing w:after="0"/>
        <w:ind w:left="0"/>
        <w:jc w:val="both"/>
      </w:pPr>
      <w:r>
        <w:rPr>
          <w:rFonts w:ascii="Times New Roman"/>
          <w:b w:val="false"/>
          <w:i w:val="false"/>
          <w:color w:val="000000"/>
          <w:sz w:val="28"/>
        </w:rPr>
        <w:t>
      барлық көлемдегі және тазалық сыныбындағы жылтыратылған және тегістелген, шыны мен кристалдардан жасалған, ылғалды атмосфера мен дақтандырушы агенттерге тұрақсыз оптикалық бөлшектерді, құрамаларды қолмен, механикалық жуу машиналарында және ультрадыбыстық қондырғыларда жуу;</w:t>
      </w:r>
    </w:p>
    <w:bookmarkEnd w:id="971"/>
    <w:bookmarkStart w:name="z979" w:id="972"/>
    <w:p>
      <w:pPr>
        <w:spacing w:after="0"/>
        <w:ind w:left="0"/>
        <w:jc w:val="both"/>
      </w:pPr>
      <w:r>
        <w:rPr>
          <w:rFonts w:ascii="Times New Roman"/>
          <w:b w:val="false"/>
          <w:i w:val="false"/>
          <w:color w:val="000000"/>
          <w:sz w:val="28"/>
        </w:rPr>
        <w:t>
      қызмет көрсететін жабдықты баптау.</w:t>
      </w:r>
    </w:p>
    <w:bookmarkEnd w:id="972"/>
    <w:bookmarkStart w:name="z980" w:id="973"/>
    <w:p>
      <w:pPr>
        <w:spacing w:after="0"/>
        <w:ind w:left="0"/>
        <w:jc w:val="both"/>
      </w:pPr>
      <w:r>
        <w:rPr>
          <w:rFonts w:ascii="Times New Roman"/>
          <w:b w:val="false"/>
          <w:i w:val="false"/>
          <w:color w:val="000000"/>
          <w:sz w:val="28"/>
        </w:rPr>
        <w:t>
      146. Білуге тиіс:</w:t>
      </w:r>
    </w:p>
    <w:bookmarkEnd w:id="973"/>
    <w:bookmarkStart w:name="z981" w:id="974"/>
    <w:p>
      <w:pPr>
        <w:spacing w:after="0"/>
        <w:ind w:left="0"/>
        <w:jc w:val="both"/>
      </w:pPr>
      <w:r>
        <w:rPr>
          <w:rFonts w:ascii="Times New Roman"/>
          <w:b w:val="false"/>
          <w:i w:val="false"/>
          <w:color w:val="000000"/>
          <w:sz w:val="28"/>
        </w:rPr>
        <w:t>
      механикалық жуу машиналары мен ультрадыбыстық қондырғыларды баптау;</w:t>
      </w:r>
    </w:p>
    <w:bookmarkEnd w:id="974"/>
    <w:bookmarkStart w:name="z982" w:id="975"/>
    <w:p>
      <w:pPr>
        <w:spacing w:after="0"/>
        <w:ind w:left="0"/>
        <w:jc w:val="both"/>
      </w:pPr>
      <w:r>
        <w:rPr>
          <w:rFonts w:ascii="Times New Roman"/>
          <w:b w:val="false"/>
          <w:i w:val="false"/>
          <w:color w:val="000000"/>
          <w:sz w:val="28"/>
        </w:rPr>
        <w:t>
      химиялық тұрақтылық топтары бойынша шыны маркалары;</w:t>
      </w:r>
    </w:p>
    <w:bookmarkEnd w:id="975"/>
    <w:bookmarkStart w:name="z983" w:id="976"/>
    <w:p>
      <w:pPr>
        <w:spacing w:after="0"/>
        <w:ind w:left="0"/>
        <w:jc w:val="both"/>
      </w:pPr>
      <w:r>
        <w:rPr>
          <w:rFonts w:ascii="Times New Roman"/>
          <w:b w:val="false"/>
          <w:i w:val="false"/>
          <w:color w:val="000000"/>
          <w:sz w:val="28"/>
        </w:rPr>
        <w:t>
      ылғалды атмосфера мен дақтандырушы агенттерге тұрақсыз оптикалық бөлшектерді жууға арналған еріткіштердің құрамы, қасиеттері;</w:t>
      </w:r>
    </w:p>
    <w:bookmarkEnd w:id="976"/>
    <w:bookmarkStart w:name="z984" w:id="977"/>
    <w:p>
      <w:pPr>
        <w:spacing w:after="0"/>
        <w:ind w:left="0"/>
        <w:jc w:val="both"/>
      </w:pPr>
      <w:r>
        <w:rPr>
          <w:rFonts w:ascii="Times New Roman"/>
          <w:b w:val="false"/>
          <w:i w:val="false"/>
          <w:color w:val="000000"/>
          <w:sz w:val="28"/>
        </w:rPr>
        <w:t>
      үстіңгі қабатты белсенді сұйық көмегімен ультрадыбыстық тазалау процесінің физикалық-химиялық мәні.</w:t>
      </w:r>
    </w:p>
    <w:bookmarkEnd w:id="977"/>
    <w:bookmarkStart w:name="z985" w:id="978"/>
    <w:p>
      <w:pPr>
        <w:spacing w:after="0"/>
        <w:ind w:left="0"/>
        <w:jc w:val="left"/>
      </w:pPr>
      <w:r>
        <w:rPr>
          <w:rFonts w:ascii="Times New Roman"/>
          <w:b/>
          <w:i w:val="false"/>
          <w:color w:val="000000"/>
        </w:rPr>
        <w:t xml:space="preserve"> Параграф 58. Оптикалық бөлшектерді жылтыратушы, 2-разряд</w:t>
      </w:r>
    </w:p>
    <w:bookmarkEnd w:id="978"/>
    <w:bookmarkStart w:name="z986" w:id="979"/>
    <w:p>
      <w:pPr>
        <w:spacing w:after="0"/>
        <w:ind w:left="0"/>
        <w:jc w:val="both"/>
      </w:pPr>
      <w:r>
        <w:rPr>
          <w:rFonts w:ascii="Times New Roman"/>
          <w:b w:val="false"/>
          <w:i w:val="false"/>
          <w:color w:val="000000"/>
          <w:sz w:val="28"/>
        </w:rPr>
        <w:t>
      147. Жұмыс сипаттамасы:</w:t>
      </w:r>
    </w:p>
    <w:bookmarkEnd w:id="979"/>
    <w:bookmarkStart w:name="z987" w:id="980"/>
    <w:p>
      <w:pPr>
        <w:spacing w:after="0"/>
        <w:ind w:left="0"/>
        <w:jc w:val="both"/>
      </w:pPr>
      <w:r>
        <w:rPr>
          <w:rFonts w:ascii="Times New Roman"/>
          <w:b w:val="false"/>
          <w:i w:val="false"/>
          <w:color w:val="000000"/>
          <w:sz w:val="28"/>
        </w:rPr>
        <w:t>
      оптикалық шыныдан жасалған қарапайым бөлшектерді жартылай автоматты және универсальді тегістеп жылтырату жабдығында жұқа тегістеу және жылтырату;</w:t>
      </w:r>
    </w:p>
    <w:bookmarkEnd w:id="980"/>
    <w:bookmarkStart w:name="z988" w:id="981"/>
    <w:p>
      <w:pPr>
        <w:spacing w:after="0"/>
        <w:ind w:left="0"/>
        <w:jc w:val="both"/>
      </w:pPr>
      <w:r>
        <w:rPr>
          <w:rFonts w:ascii="Times New Roman"/>
          <w:b w:val="false"/>
          <w:i w:val="false"/>
          <w:color w:val="000000"/>
          <w:sz w:val="28"/>
        </w:rPr>
        <w:t xml:space="preserve">
      тегістеп жылтырату станогындағы тегістеу құралын тегістеу қабатының сапасына жалпы қателері бойынша 0,3 интерференциялық сақинадан жоғары шектеумен тегістеу. </w:t>
      </w:r>
    </w:p>
    <w:bookmarkEnd w:id="981"/>
    <w:bookmarkStart w:name="z989" w:id="982"/>
    <w:p>
      <w:pPr>
        <w:spacing w:after="0"/>
        <w:ind w:left="0"/>
        <w:jc w:val="both"/>
      </w:pPr>
      <w:r>
        <w:rPr>
          <w:rFonts w:ascii="Times New Roman"/>
          <w:b w:val="false"/>
          <w:i w:val="false"/>
          <w:color w:val="000000"/>
          <w:sz w:val="28"/>
        </w:rPr>
        <w:t>
      148. Білуге тиіс:</w:t>
      </w:r>
    </w:p>
    <w:bookmarkEnd w:id="982"/>
    <w:bookmarkStart w:name="z990" w:id="983"/>
    <w:p>
      <w:pPr>
        <w:spacing w:after="0"/>
        <w:ind w:left="0"/>
        <w:jc w:val="both"/>
      </w:pPr>
      <w:r>
        <w:rPr>
          <w:rFonts w:ascii="Times New Roman"/>
          <w:b w:val="false"/>
          <w:i w:val="false"/>
          <w:color w:val="000000"/>
          <w:sz w:val="28"/>
        </w:rPr>
        <w:t>
      тегістеп жылтырату станогының құрылымы, оларды пайдалану қағидалары;</w:t>
      </w:r>
    </w:p>
    <w:bookmarkEnd w:id="983"/>
    <w:bookmarkStart w:name="z991" w:id="984"/>
    <w:p>
      <w:pPr>
        <w:spacing w:after="0"/>
        <w:ind w:left="0"/>
        <w:jc w:val="both"/>
      </w:pPr>
      <w:r>
        <w:rPr>
          <w:rFonts w:ascii="Times New Roman"/>
          <w:b w:val="false"/>
          <w:i w:val="false"/>
          <w:color w:val="000000"/>
          <w:sz w:val="28"/>
        </w:rPr>
        <w:t xml:space="preserve">
      станоктарды баптауды және құралды линейкамен, шаблонмен жылтырату процесі; </w:t>
      </w:r>
    </w:p>
    <w:bookmarkEnd w:id="984"/>
    <w:bookmarkStart w:name="z992" w:id="985"/>
    <w:p>
      <w:pPr>
        <w:spacing w:after="0"/>
        <w:ind w:left="0"/>
        <w:jc w:val="both"/>
      </w:pPr>
      <w:r>
        <w:rPr>
          <w:rFonts w:ascii="Times New Roman"/>
          <w:b w:val="false"/>
          <w:i w:val="false"/>
          <w:color w:val="000000"/>
          <w:sz w:val="28"/>
        </w:rPr>
        <w:t>
      бақылау-өлшеу құралы мен аспаптарының құрылымын, мақсатын және қолданылуы;</w:t>
      </w:r>
    </w:p>
    <w:bookmarkEnd w:id="985"/>
    <w:bookmarkStart w:name="z993" w:id="986"/>
    <w:p>
      <w:pPr>
        <w:spacing w:after="0"/>
        <w:ind w:left="0"/>
        <w:jc w:val="both"/>
      </w:pPr>
      <w:r>
        <w:rPr>
          <w:rFonts w:ascii="Times New Roman"/>
          <w:b w:val="false"/>
          <w:i w:val="false"/>
          <w:color w:val="000000"/>
          <w:sz w:val="28"/>
        </w:rPr>
        <w:t xml:space="preserve">
      оптикалық шынылардың маркасы мен сұрыптары; </w:t>
      </w:r>
    </w:p>
    <w:bookmarkEnd w:id="986"/>
    <w:bookmarkStart w:name="z994" w:id="987"/>
    <w:p>
      <w:pPr>
        <w:spacing w:after="0"/>
        <w:ind w:left="0"/>
        <w:jc w:val="both"/>
      </w:pPr>
      <w:r>
        <w:rPr>
          <w:rFonts w:ascii="Times New Roman"/>
          <w:b w:val="false"/>
          <w:i w:val="false"/>
          <w:color w:val="000000"/>
          <w:sz w:val="28"/>
        </w:rPr>
        <w:t>
      абразивтік материалдардың маркировкасы мен сипаттамасы;</w:t>
      </w:r>
    </w:p>
    <w:bookmarkEnd w:id="987"/>
    <w:bookmarkStart w:name="z995" w:id="988"/>
    <w:p>
      <w:pPr>
        <w:spacing w:after="0"/>
        <w:ind w:left="0"/>
        <w:jc w:val="both"/>
      </w:pPr>
      <w:r>
        <w:rPr>
          <w:rFonts w:ascii="Times New Roman"/>
          <w:b w:val="false"/>
          <w:i w:val="false"/>
          <w:color w:val="000000"/>
          <w:sz w:val="28"/>
        </w:rPr>
        <w:t>
      қолданылатын қосалқы материалдар;</w:t>
      </w:r>
    </w:p>
    <w:bookmarkEnd w:id="988"/>
    <w:bookmarkStart w:name="z996" w:id="989"/>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жүйесі туралы жалпы деректер.</w:t>
      </w:r>
    </w:p>
    <w:bookmarkEnd w:id="989"/>
    <w:bookmarkStart w:name="z997" w:id="990"/>
    <w:p>
      <w:pPr>
        <w:spacing w:after="0"/>
        <w:ind w:left="0"/>
        <w:jc w:val="both"/>
      </w:pPr>
      <w:r>
        <w:rPr>
          <w:rFonts w:ascii="Times New Roman"/>
          <w:b w:val="false"/>
          <w:i w:val="false"/>
          <w:color w:val="000000"/>
          <w:sz w:val="28"/>
        </w:rPr>
        <w:t>
      149. Жұмыс үлгілері:</w:t>
      </w:r>
    </w:p>
    <w:bookmarkEnd w:id="990"/>
    <w:bookmarkStart w:name="z998" w:id="991"/>
    <w:p>
      <w:pPr>
        <w:spacing w:after="0"/>
        <w:ind w:left="0"/>
        <w:jc w:val="both"/>
      </w:pPr>
      <w:r>
        <w:rPr>
          <w:rFonts w:ascii="Times New Roman"/>
          <w:b w:val="false"/>
          <w:i w:val="false"/>
          <w:color w:val="000000"/>
          <w:sz w:val="28"/>
        </w:rPr>
        <w:t xml:space="preserve">
      1) үлкен жағының немесе диаметрі мөлшері 10-нан 50 миллиметрден жоғары, қалыңдығының диаметрге немесе үлкен жағына қатынасы 0,1 жоғары оптикалық тегіс бөлшектер - VI - VIІ тазалық сыныптары бойынша: </w:t>
      </w:r>
    </w:p>
    <w:bookmarkEnd w:id="991"/>
    <w:bookmarkStart w:name="z999" w:id="992"/>
    <w:p>
      <w:pPr>
        <w:spacing w:after="0"/>
        <w:ind w:left="0"/>
        <w:jc w:val="both"/>
      </w:pPr>
      <w:r>
        <w:rPr>
          <w:rFonts w:ascii="Times New Roman"/>
          <w:b w:val="false"/>
          <w:i w:val="false"/>
          <w:color w:val="000000"/>
          <w:sz w:val="28"/>
        </w:rPr>
        <w:t>
      жалпы қателер бойынша 1 сантиметр үстіңгі бетінің сапасына 1,5 интерференциялық сақинадан жоғары, жергілікті қателер бойынша 0,7 сақинадан жоғары, қалыңдығына 0,06 миллиметрге дейінгі, қиық түріне 7-ден 10 минутқа дейінгі шектеулермен жұқа тегістеу және жылтырату;</w:t>
      </w:r>
    </w:p>
    <w:bookmarkEnd w:id="992"/>
    <w:bookmarkStart w:name="z1000" w:id="993"/>
    <w:p>
      <w:pPr>
        <w:spacing w:after="0"/>
        <w:ind w:left="0"/>
        <w:jc w:val="both"/>
      </w:pPr>
      <w:r>
        <w:rPr>
          <w:rFonts w:ascii="Times New Roman"/>
          <w:b w:val="false"/>
          <w:i w:val="false"/>
          <w:color w:val="000000"/>
          <w:sz w:val="28"/>
        </w:rPr>
        <w:t>
      2) үлкен жағының немесе диаметрі мөлшері 50-ден 100 миллиметрге дейінгі және до 10 миллиметрге дейінгі, күрделі, үлкен жағының немесе диаметрі мөлшері 10-нан 50-ге дейінгі, қалыңдығының диаметрге немесе үлкен жағына қатынасы 0,15 жоғары оптикалық тегіс бөлшектер – VIІI тазалық сыныбы бойынша:</w:t>
      </w:r>
    </w:p>
    <w:bookmarkEnd w:id="993"/>
    <w:bookmarkStart w:name="z1001" w:id="994"/>
    <w:p>
      <w:pPr>
        <w:spacing w:after="0"/>
        <w:ind w:left="0"/>
        <w:jc w:val="both"/>
      </w:pPr>
      <w:r>
        <w:rPr>
          <w:rFonts w:ascii="Times New Roman"/>
          <w:b w:val="false"/>
          <w:i w:val="false"/>
          <w:color w:val="000000"/>
          <w:sz w:val="28"/>
        </w:rPr>
        <w:t>
      жалпы қателер бойынша 1 сантиметр үстіңгі бетінің сапасына 2,0 интерференциялық сақинадан жоғары, жергілікті қателер бойынша 1,0 сақинадан жоғары, қалыңдығына 0,5 миллиметрге дейінгі, қиық түріне 7 минуттан жоғары шектеулермен жұқа тегістеу және жылтырату;</w:t>
      </w:r>
    </w:p>
    <w:bookmarkEnd w:id="994"/>
    <w:bookmarkStart w:name="z1002" w:id="995"/>
    <w:p>
      <w:pPr>
        <w:spacing w:after="0"/>
        <w:ind w:left="0"/>
        <w:jc w:val="both"/>
      </w:pPr>
      <w:r>
        <w:rPr>
          <w:rFonts w:ascii="Times New Roman"/>
          <w:b w:val="false"/>
          <w:i w:val="false"/>
          <w:color w:val="000000"/>
          <w:sz w:val="28"/>
        </w:rPr>
        <w:t xml:space="preserve">
      3) тегіс-томпақ, қос томпақты линзалар мен диаметрі 10-нан 50-ге дейінгі, қалыңдығының диаметрге қатынасы 0,09 оң менискалар – VI - VII тазалық сыныптары бойынша: </w:t>
      </w:r>
    </w:p>
    <w:bookmarkEnd w:id="995"/>
    <w:bookmarkStart w:name="z1003" w:id="996"/>
    <w:p>
      <w:pPr>
        <w:spacing w:after="0"/>
        <w:ind w:left="0"/>
        <w:jc w:val="both"/>
      </w:pPr>
      <w:r>
        <w:rPr>
          <w:rFonts w:ascii="Times New Roman"/>
          <w:b w:val="false"/>
          <w:i w:val="false"/>
          <w:color w:val="000000"/>
          <w:sz w:val="28"/>
        </w:rPr>
        <w:t>
      жалпы қателер бойынша 1 сантиметр үстіңгі бетінің сапасына 2,0 интерференциялық сақинадан жоғары, жергілікті қателер бойынша 0,7 сақинадан жоғары, қалыңдығына 0,4 миллиметрден жоғары шектеулермен жұқа тегістеу және жылтырату;</w:t>
      </w:r>
    </w:p>
    <w:bookmarkEnd w:id="996"/>
    <w:bookmarkStart w:name="z1004" w:id="997"/>
    <w:p>
      <w:pPr>
        <w:spacing w:after="0"/>
        <w:ind w:left="0"/>
        <w:jc w:val="both"/>
      </w:pPr>
      <w:r>
        <w:rPr>
          <w:rFonts w:ascii="Times New Roman"/>
          <w:b w:val="false"/>
          <w:i w:val="false"/>
          <w:color w:val="000000"/>
          <w:sz w:val="28"/>
        </w:rPr>
        <w:t>
      4) тегіс-томпақ, қос томпақты линзалар мен диаметрі 50-ден 100 миллиметрге дейінгі және 10 миллиметрге дейінгі, күрделі, диаметрі 10-нан 50 миллиметр және 10 миллиметрден жоғары, қалыңдығының диаметрге қатынасы 0,2 жоғары оң менискалар – VII тазалық сыныбы бойынша:</w:t>
      </w:r>
    </w:p>
    <w:bookmarkEnd w:id="997"/>
    <w:bookmarkStart w:name="z1005" w:id="998"/>
    <w:p>
      <w:pPr>
        <w:spacing w:after="0"/>
        <w:ind w:left="0"/>
        <w:jc w:val="both"/>
      </w:pPr>
      <w:r>
        <w:rPr>
          <w:rFonts w:ascii="Times New Roman"/>
          <w:b w:val="false"/>
          <w:i w:val="false"/>
          <w:color w:val="000000"/>
          <w:sz w:val="28"/>
        </w:rPr>
        <w:t>
      жалпы қателер бойынша 1 сантиметр үстіңгі бетінің сапасына 2,0 интерференциялық сақинадан жоғары, жергілікті қателер бойынша 1,0 сақинадан жоғары шектеулермен жұқа тегістеу және жылтырату.</w:t>
      </w:r>
    </w:p>
    <w:bookmarkEnd w:id="998"/>
    <w:bookmarkStart w:name="z1006" w:id="999"/>
    <w:p>
      <w:pPr>
        <w:spacing w:after="0"/>
        <w:ind w:left="0"/>
        <w:jc w:val="left"/>
      </w:pPr>
      <w:r>
        <w:rPr>
          <w:rFonts w:ascii="Times New Roman"/>
          <w:b/>
          <w:i w:val="false"/>
          <w:color w:val="000000"/>
        </w:rPr>
        <w:t xml:space="preserve"> Параграф 59. Оптикалық бөлшектерді жылтыратушы, 3-разряд</w:t>
      </w:r>
    </w:p>
    <w:bookmarkEnd w:id="999"/>
    <w:bookmarkStart w:name="z1007" w:id="1000"/>
    <w:p>
      <w:pPr>
        <w:spacing w:after="0"/>
        <w:ind w:left="0"/>
        <w:jc w:val="both"/>
      </w:pPr>
      <w:r>
        <w:rPr>
          <w:rFonts w:ascii="Times New Roman"/>
          <w:b w:val="false"/>
          <w:i w:val="false"/>
          <w:color w:val="000000"/>
          <w:sz w:val="28"/>
        </w:rPr>
        <w:t>
      150. Жұмыс сипаттамасы:</w:t>
      </w:r>
    </w:p>
    <w:bookmarkEnd w:id="1000"/>
    <w:bookmarkStart w:name="z1008" w:id="1001"/>
    <w:p>
      <w:pPr>
        <w:spacing w:after="0"/>
        <w:ind w:left="0"/>
        <w:jc w:val="both"/>
      </w:pPr>
      <w:r>
        <w:rPr>
          <w:rFonts w:ascii="Times New Roman"/>
          <w:b w:val="false"/>
          <w:i w:val="false"/>
          <w:color w:val="000000"/>
          <w:sz w:val="28"/>
        </w:rPr>
        <w:t>
      оптикалық шыныдан, кристаллдар мен керамикадан жасалған күрделілігі орташа бөлшектерді жартылай автоматты және универсальді тегістеп жылтырату жабдығында жұқа тегістеу және жылтырату.</w:t>
      </w:r>
    </w:p>
    <w:bookmarkEnd w:id="1001"/>
    <w:bookmarkStart w:name="z1009" w:id="1002"/>
    <w:p>
      <w:pPr>
        <w:spacing w:after="0"/>
        <w:ind w:left="0"/>
        <w:jc w:val="both"/>
      </w:pPr>
      <w:r>
        <w:rPr>
          <w:rFonts w:ascii="Times New Roman"/>
          <w:b w:val="false"/>
          <w:i w:val="false"/>
          <w:color w:val="000000"/>
          <w:sz w:val="28"/>
        </w:rPr>
        <w:t>
      151. Білуге тиіс:</w:t>
      </w:r>
    </w:p>
    <w:bookmarkEnd w:id="1002"/>
    <w:bookmarkStart w:name="z1010" w:id="1003"/>
    <w:p>
      <w:pPr>
        <w:spacing w:after="0"/>
        <w:ind w:left="0"/>
        <w:jc w:val="both"/>
      </w:pPr>
      <w:r>
        <w:rPr>
          <w:rFonts w:ascii="Times New Roman"/>
          <w:b w:val="false"/>
          <w:i w:val="false"/>
          <w:color w:val="000000"/>
          <w:sz w:val="28"/>
        </w:rPr>
        <w:t xml:space="preserve">
      тегістеп жылтырату станогын баптау қағидалары; </w:t>
      </w:r>
    </w:p>
    <w:bookmarkEnd w:id="1003"/>
    <w:bookmarkStart w:name="z1011" w:id="1004"/>
    <w:p>
      <w:pPr>
        <w:spacing w:after="0"/>
        <w:ind w:left="0"/>
        <w:jc w:val="both"/>
      </w:pPr>
      <w:r>
        <w:rPr>
          <w:rFonts w:ascii="Times New Roman"/>
          <w:b w:val="false"/>
          <w:i w:val="false"/>
          <w:color w:val="000000"/>
          <w:sz w:val="28"/>
        </w:rPr>
        <w:t>
      оптикалық шынылардың, кристаллдар мен өзге де оптикалық материалдардың физикалық-химиялық қасиеттері;</w:t>
      </w:r>
    </w:p>
    <w:bookmarkEnd w:id="1004"/>
    <w:bookmarkStart w:name="z1012" w:id="1005"/>
    <w:p>
      <w:pPr>
        <w:spacing w:after="0"/>
        <w:ind w:left="0"/>
        <w:jc w:val="both"/>
      </w:pPr>
      <w:r>
        <w:rPr>
          <w:rFonts w:ascii="Times New Roman"/>
          <w:b w:val="false"/>
          <w:i w:val="false"/>
          <w:color w:val="000000"/>
          <w:sz w:val="28"/>
        </w:rPr>
        <w:t>
      құралды жасаудың тәсілдері мен оларды түзеу жолдары;</w:t>
      </w:r>
    </w:p>
    <w:bookmarkEnd w:id="1005"/>
    <w:bookmarkStart w:name="z1013" w:id="1006"/>
    <w:p>
      <w:pPr>
        <w:spacing w:after="0"/>
        <w:ind w:left="0"/>
        <w:jc w:val="both"/>
      </w:pPr>
      <w:r>
        <w:rPr>
          <w:rFonts w:ascii="Times New Roman"/>
          <w:b w:val="false"/>
          <w:i w:val="false"/>
          <w:color w:val="000000"/>
          <w:sz w:val="28"/>
        </w:rPr>
        <w:t>
      оптикалық бөлшектердің сызықтық және бұрыштық өлшемдерін тексеруге арналған оптикалық аспаптарды қолдану қағидалары;</w:t>
      </w:r>
    </w:p>
    <w:bookmarkEnd w:id="1006"/>
    <w:bookmarkStart w:name="z1014" w:id="1007"/>
    <w:p>
      <w:pPr>
        <w:spacing w:after="0"/>
        <w:ind w:left="0"/>
        <w:jc w:val="both"/>
      </w:pPr>
      <w:r>
        <w:rPr>
          <w:rFonts w:ascii="Times New Roman"/>
          <w:b w:val="false"/>
          <w:i w:val="false"/>
          <w:color w:val="000000"/>
          <w:sz w:val="28"/>
        </w:rPr>
        <w:t>
      рұқсат беру және түсіру жүйесі, квалитеттер, бұдырлық параметрлері және өңдеу тазалығының сыныптары.</w:t>
      </w:r>
    </w:p>
    <w:bookmarkEnd w:id="1007"/>
    <w:bookmarkStart w:name="z1015" w:id="1008"/>
    <w:p>
      <w:pPr>
        <w:spacing w:after="0"/>
        <w:ind w:left="0"/>
        <w:jc w:val="both"/>
      </w:pPr>
      <w:r>
        <w:rPr>
          <w:rFonts w:ascii="Times New Roman"/>
          <w:b w:val="false"/>
          <w:i w:val="false"/>
          <w:color w:val="000000"/>
          <w:sz w:val="28"/>
        </w:rPr>
        <w:t>
      152. Жұмыс үлгілері:</w:t>
      </w:r>
    </w:p>
    <w:bookmarkEnd w:id="1008"/>
    <w:bookmarkStart w:name="z1016" w:id="1009"/>
    <w:p>
      <w:pPr>
        <w:spacing w:after="0"/>
        <w:ind w:left="0"/>
        <w:jc w:val="both"/>
      </w:pPr>
      <w:r>
        <w:rPr>
          <w:rFonts w:ascii="Times New Roman"/>
          <w:b w:val="false"/>
          <w:i w:val="false"/>
          <w:color w:val="000000"/>
          <w:sz w:val="28"/>
        </w:rPr>
        <w:t>
      1) көлемі үлкен немесе диаметрі 10-нан 50 миллиметрден жоғары, қалыңдығының диаметрге немесе үлкен жағына қатынасы 0,05-ден 0,09-ге дейін оптикалық тегіс бөлшектер – IV-V тазалық сыныптары бойынша:</w:t>
      </w:r>
    </w:p>
    <w:bookmarkEnd w:id="1009"/>
    <w:bookmarkStart w:name="z1017" w:id="1010"/>
    <w:p>
      <w:pPr>
        <w:spacing w:after="0"/>
        <w:ind w:left="0"/>
        <w:jc w:val="both"/>
      </w:pPr>
      <w:r>
        <w:rPr>
          <w:rFonts w:ascii="Times New Roman"/>
          <w:b w:val="false"/>
          <w:i w:val="false"/>
          <w:color w:val="000000"/>
          <w:sz w:val="28"/>
        </w:rPr>
        <w:t>
      жалпы қателер бойынша 1 сантиметр үстіңгі бетінің сапасына 1,5 интерференциялық 0,8-ден 1,0 сақинадан жоғары, жергілікті қателер бойынша 0,5-ден 0,7 сақинадан жоғары, қалыңдығына 0,3-тен 0,6 миллиметрге дейінгі, қиық түріне 5-тен 6 минутқа дейін шектеулермен жұқа тегістеу және жылтырату;</w:t>
      </w:r>
    </w:p>
    <w:bookmarkEnd w:id="1010"/>
    <w:bookmarkStart w:name="z1018" w:id="1011"/>
    <w:p>
      <w:pPr>
        <w:spacing w:after="0"/>
        <w:ind w:left="0"/>
        <w:jc w:val="both"/>
      </w:pPr>
      <w:r>
        <w:rPr>
          <w:rFonts w:ascii="Times New Roman"/>
          <w:b w:val="false"/>
          <w:i w:val="false"/>
          <w:color w:val="000000"/>
          <w:sz w:val="28"/>
        </w:rPr>
        <w:t>
      2) көлемі үлкен немесе диаметрі 50-ден 100 миллиметрге дейінгі және до 10 миллиметрге дейінгі, күрделі, үлкен жағының немесе диаметрі мөлшері 10-нан 50-ге дейінгі, қалыңдығының диаметрге немесе үлкен жағына қатынасы 0,05-тен 0,15 жоғары оптикалық тегіс бөлшектер – V-VII тазалық сыныбы бойынша:</w:t>
      </w:r>
    </w:p>
    <w:bookmarkEnd w:id="1011"/>
    <w:bookmarkStart w:name="z1019" w:id="1012"/>
    <w:p>
      <w:pPr>
        <w:spacing w:after="0"/>
        <w:ind w:left="0"/>
        <w:jc w:val="both"/>
      </w:pPr>
      <w:r>
        <w:rPr>
          <w:rFonts w:ascii="Times New Roman"/>
          <w:b w:val="false"/>
          <w:i w:val="false"/>
          <w:color w:val="000000"/>
          <w:sz w:val="28"/>
        </w:rPr>
        <w:t>
      жалпы қателер бойынша 1 сантиметр үстіңгі бетінің сапасына 0,7-ден 1,0 интерференциялық сақинадан жоғары, жергілікті қателер бойынша 0,7-ден 1,0 сақинаға дейін, қалыңдығы 0,4-тен 0,5 миллиметрге дейінгі, қиық түріне 5-тен 7 минутқа дейінгі шектеулермен жұқа тегістеу және жылтырату;</w:t>
      </w:r>
    </w:p>
    <w:bookmarkEnd w:id="1012"/>
    <w:bookmarkStart w:name="z1020" w:id="1013"/>
    <w:p>
      <w:pPr>
        <w:spacing w:after="0"/>
        <w:ind w:left="0"/>
        <w:jc w:val="both"/>
      </w:pPr>
      <w:r>
        <w:rPr>
          <w:rFonts w:ascii="Times New Roman"/>
          <w:b w:val="false"/>
          <w:i w:val="false"/>
          <w:color w:val="000000"/>
          <w:sz w:val="28"/>
        </w:rPr>
        <w:t>
      3) көлемі үлкен немесе диаметрі 100-ден 500 миллиметрден жоғары және күрделі, үлкен жағының немесе диаметрі мөлшері 50 миллиметрден 100 дейін және 10 миллиметрге дейін, қалыңдығының диаметрге немесе үлкен жағына қатынасы 0,15-тен жоғары оптикалық тегіс бөлшектер – VIII-IХ тазалық сыныбы бойынша:</w:t>
      </w:r>
    </w:p>
    <w:bookmarkEnd w:id="1013"/>
    <w:bookmarkStart w:name="z1021" w:id="1014"/>
    <w:p>
      <w:pPr>
        <w:spacing w:after="0"/>
        <w:ind w:left="0"/>
        <w:jc w:val="both"/>
      </w:pPr>
      <w:r>
        <w:rPr>
          <w:rFonts w:ascii="Times New Roman"/>
          <w:b w:val="false"/>
          <w:i w:val="false"/>
          <w:color w:val="000000"/>
          <w:sz w:val="28"/>
        </w:rPr>
        <w:t>
      жалпы қателер бойынша 1 сантиметр үстіңгі бетінің сапасына 1,0 интерференциялық сақинадан жоғары, жергілікті қателер бойынша 0,7 сақинадан жоғары, қалыңдығына 0,3 миллиметрге дейінгі, қиық түріне 10 минуттан жоғары шектеулермен жұқа тегістеу және жылтырату;</w:t>
      </w:r>
    </w:p>
    <w:bookmarkEnd w:id="1014"/>
    <w:bookmarkStart w:name="z1022" w:id="1015"/>
    <w:p>
      <w:pPr>
        <w:spacing w:after="0"/>
        <w:ind w:left="0"/>
        <w:jc w:val="both"/>
      </w:pPr>
      <w:r>
        <w:rPr>
          <w:rFonts w:ascii="Times New Roman"/>
          <w:b w:val="false"/>
          <w:i w:val="false"/>
          <w:color w:val="000000"/>
          <w:sz w:val="28"/>
        </w:rPr>
        <w:t>
      4) көлемі үлкен немесе диаметрі 500 миллиметрден жоғары, күрделі, үлкен жағының немесе 6-дан 10-дейінгі қатынасымен диаметрі мөлшері 100 миллиметрге дейін, қалыңдығының диаметрге немесе үлкен жағына қатынасы 0,2 дейін жоғары оптикалық тегіс бөлшектер – VIII тазалық сыныбы бойынша:</w:t>
      </w:r>
    </w:p>
    <w:bookmarkEnd w:id="1015"/>
    <w:bookmarkStart w:name="z1023" w:id="1016"/>
    <w:p>
      <w:pPr>
        <w:spacing w:after="0"/>
        <w:ind w:left="0"/>
        <w:jc w:val="both"/>
      </w:pPr>
      <w:r>
        <w:rPr>
          <w:rFonts w:ascii="Times New Roman"/>
          <w:b w:val="false"/>
          <w:i w:val="false"/>
          <w:color w:val="000000"/>
          <w:sz w:val="28"/>
        </w:rPr>
        <w:t>
      жалпы қателер бойынша 1 сантиметр үстіңгі бетінің сапасына 2,0 интерференциялық сақинадан жоғары, жергілікті қателер бойынша 1,5 сақинадан жоғары, қалыңдығына 1,5 миллиметрге дейінгі, қиық түріне 10 минутқа дейінгі жоғары шектеулермен жұқа тегістеу және жылтырату;</w:t>
      </w:r>
    </w:p>
    <w:bookmarkEnd w:id="1016"/>
    <w:bookmarkStart w:name="z1024" w:id="1017"/>
    <w:p>
      <w:pPr>
        <w:spacing w:after="0"/>
        <w:ind w:left="0"/>
        <w:jc w:val="both"/>
      </w:pPr>
      <w:r>
        <w:rPr>
          <w:rFonts w:ascii="Times New Roman"/>
          <w:b w:val="false"/>
          <w:i w:val="false"/>
          <w:color w:val="000000"/>
          <w:sz w:val="28"/>
        </w:rPr>
        <w:t>
      5) диаметрі 10-нан 200 миллиметрге дейінгі жылтыратылған оптикалық бөлшектер – алмазды құралмен немесе абразивпен фаска салу;</w:t>
      </w:r>
    </w:p>
    <w:bookmarkEnd w:id="1017"/>
    <w:bookmarkStart w:name="z1025" w:id="1018"/>
    <w:p>
      <w:pPr>
        <w:spacing w:after="0"/>
        <w:ind w:left="0"/>
        <w:jc w:val="both"/>
      </w:pPr>
      <w:r>
        <w:rPr>
          <w:rFonts w:ascii="Times New Roman"/>
          <w:b w:val="false"/>
          <w:i w:val="false"/>
          <w:color w:val="000000"/>
          <w:sz w:val="28"/>
        </w:rPr>
        <w:t>
      6) "АР", "БР", "БС", "БМ" типіндегі 1 және 2 шағылысу беттері бар, үлкен жағының мөлшері немесе диаметрі 10-нан 50 миллиметрге дейінгі қиықшалар мен призмалар – IV - VIІ тазалық сыныптары бойынша:</w:t>
      </w:r>
    </w:p>
    <w:bookmarkEnd w:id="1018"/>
    <w:bookmarkStart w:name="z1026" w:id="1019"/>
    <w:p>
      <w:pPr>
        <w:spacing w:after="0"/>
        <w:ind w:left="0"/>
        <w:jc w:val="both"/>
      </w:pPr>
      <w:r>
        <w:rPr>
          <w:rFonts w:ascii="Times New Roman"/>
          <w:b w:val="false"/>
          <w:i w:val="false"/>
          <w:color w:val="000000"/>
          <w:sz w:val="28"/>
        </w:rPr>
        <w:t>
      жалпы қателер бойынша 1 сантиметр үстіңгі бетінің сапасына 0,8-ден жоғары 1,0 интерференциялық сақинаға, жергілікті қателер бойынша 0,5-тен жоғары, бұрышы мен пирамидалығы 5 минуттан жоғары;</w:t>
      </w:r>
    </w:p>
    <w:bookmarkEnd w:id="1019"/>
    <w:bookmarkStart w:name="z1027" w:id="1020"/>
    <w:p>
      <w:pPr>
        <w:spacing w:after="0"/>
        <w:ind w:left="0"/>
        <w:jc w:val="both"/>
      </w:pPr>
      <w:r>
        <w:rPr>
          <w:rFonts w:ascii="Times New Roman"/>
          <w:b w:val="false"/>
          <w:i w:val="false"/>
          <w:color w:val="000000"/>
          <w:sz w:val="28"/>
        </w:rPr>
        <w:t>
      7) көлемі үлкен немесе диаметрі 50-ден 150 миллиметр және 10 миллиметрге дейінгі, 10-нан 50 миллиметрге дейінгі қиықшалар мен призмалар – VII тазалық сыныптары бойынша:</w:t>
      </w:r>
    </w:p>
    <w:bookmarkEnd w:id="1020"/>
    <w:bookmarkStart w:name="z1028" w:id="1021"/>
    <w:p>
      <w:pPr>
        <w:spacing w:after="0"/>
        <w:ind w:left="0"/>
        <w:jc w:val="both"/>
      </w:pPr>
      <w:r>
        <w:rPr>
          <w:rFonts w:ascii="Times New Roman"/>
          <w:b w:val="false"/>
          <w:i w:val="false"/>
          <w:color w:val="000000"/>
          <w:sz w:val="28"/>
        </w:rPr>
        <w:t>
      жалпы қателер бойынша 1 сантиметр үстіңгі бетінің сапасына 1,5-тен жоғары 1,0 интерференциялық сақинаға дейінгі, жергілікті қателер бойынша 0,7 жоғары бұрышы мен пирамидалығы 10 минуттан жоғары шектеулермен жұқа тегістеу және жылтырату;</w:t>
      </w:r>
    </w:p>
    <w:bookmarkEnd w:id="1021"/>
    <w:bookmarkStart w:name="z1029" w:id="1022"/>
    <w:p>
      <w:pPr>
        <w:spacing w:after="0"/>
        <w:ind w:left="0"/>
        <w:jc w:val="both"/>
      </w:pPr>
      <w:r>
        <w:rPr>
          <w:rFonts w:ascii="Times New Roman"/>
          <w:b w:val="false"/>
          <w:i w:val="false"/>
          <w:color w:val="000000"/>
          <w:sz w:val="28"/>
        </w:rPr>
        <w:t xml:space="preserve">
      8) тегіс-томпақ, қос томпақты линзалар мен диаметрі 10-нан 50-ге дейінгі, қалыңдығының диаметрге қатынасы 0,09 оң менискалар – VI-V тазалық сыныптары бойынша: </w:t>
      </w:r>
    </w:p>
    <w:bookmarkEnd w:id="1022"/>
    <w:bookmarkStart w:name="z1030" w:id="1023"/>
    <w:p>
      <w:pPr>
        <w:spacing w:after="0"/>
        <w:ind w:left="0"/>
        <w:jc w:val="both"/>
      </w:pPr>
      <w:r>
        <w:rPr>
          <w:rFonts w:ascii="Times New Roman"/>
          <w:b w:val="false"/>
          <w:i w:val="false"/>
          <w:color w:val="000000"/>
          <w:sz w:val="28"/>
        </w:rPr>
        <w:t>
      жалпы қателер бойынша 1 сантиметр үстіңгі бетінің сапасына 1,5-тен 2,0 интерференциялық сақинаға дейін жергілікті қателер бойынша 0,5-тен 0,7 сақинаға дейін қалыңдығына 0,15-тен 0,4 миллиметрден жоғары шектеулермен жұқа тегістеу және жылтырату;</w:t>
      </w:r>
    </w:p>
    <w:bookmarkEnd w:id="1023"/>
    <w:bookmarkStart w:name="z1031" w:id="1024"/>
    <w:p>
      <w:pPr>
        <w:spacing w:after="0"/>
        <w:ind w:left="0"/>
        <w:jc w:val="both"/>
      </w:pPr>
      <w:r>
        <w:rPr>
          <w:rFonts w:ascii="Times New Roman"/>
          <w:b w:val="false"/>
          <w:i w:val="false"/>
          <w:color w:val="000000"/>
          <w:sz w:val="28"/>
        </w:rPr>
        <w:t xml:space="preserve">
      9) тегіс-томпақ, қос томпақты линзалар мен диаметрі 50-ден 100 миллиметрге дейінгі және 10 миллиметрге дейінгі, күрделі, диаметрі 10-нан 50 миллиметр және 10 миллиметрден жоғары, қалыңдығының диаметрге қатынасы 0,1-ден 0,2 дейін оң менискалар – IV-VI тазалық сыныбы бойынша: </w:t>
      </w:r>
    </w:p>
    <w:bookmarkEnd w:id="1024"/>
    <w:bookmarkStart w:name="z1032" w:id="1025"/>
    <w:p>
      <w:pPr>
        <w:spacing w:after="0"/>
        <w:ind w:left="0"/>
        <w:jc w:val="both"/>
      </w:pPr>
      <w:r>
        <w:rPr>
          <w:rFonts w:ascii="Times New Roman"/>
          <w:b w:val="false"/>
          <w:i w:val="false"/>
          <w:color w:val="000000"/>
          <w:sz w:val="28"/>
        </w:rPr>
        <w:t>
      жалпы қателер бойынша 1 сантиметр үстіңгі бетінің сапасына 1,5-ден 2,0 интерференциялық сақинаға дейін жергілікті қателер бойынша 0,7-ден 1,0 сақинаға дейін шектеулермен жұқа тегістеу және жылтырату;</w:t>
      </w:r>
    </w:p>
    <w:bookmarkEnd w:id="1025"/>
    <w:bookmarkStart w:name="z1033" w:id="1026"/>
    <w:p>
      <w:pPr>
        <w:spacing w:after="0"/>
        <w:ind w:left="0"/>
        <w:jc w:val="both"/>
      </w:pPr>
      <w:r>
        <w:rPr>
          <w:rFonts w:ascii="Times New Roman"/>
          <w:b w:val="false"/>
          <w:i w:val="false"/>
          <w:color w:val="000000"/>
          <w:sz w:val="28"/>
        </w:rPr>
        <w:t>
      10) тегіс-томпақ, қос томпақты линзалар мен диаметрі 100-ден 250 миллиметрге дейінгі , күрделі диаметрі 50-ден 100 миллиметрге дейінгі және 10 миллиметрге дейінгі қалыңдығының диаметрге қатынасы 0,02-ден жоғары менискалар –VIII-IX тазалық сыныптары бойынша:</w:t>
      </w:r>
    </w:p>
    <w:bookmarkEnd w:id="1026"/>
    <w:bookmarkStart w:name="z1034" w:id="1027"/>
    <w:p>
      <w:pPr>
        <w:spacing w:after="0"/>
        <w:ind w:left="0"/>
        <w:jc w:val="both"/>
      </w:pPr>
      <w:r>
        <w:rPr>
          <w:rFonts w:ascii="Times New Roman"/>
          <w:b w:val="false"/>
          <w:i w:val="false"/>
          <w:color w:val="000000"/>
          <w:sz w:val="28"/>
        </w:rPr>
        <w:t>
      жалпы қателер бойынша 1 сантиметр үстіңгі бетінің сапасына 1,0-ден интерференциялық сақинадан жоғары жергілікті қателер бойынша 0,2 миллиметрден артық қалыңдығының 10 сақинаға дейін шектеулермен жұқа тегістеу және жылтырату.</w:t>
      </w:r>
    </w:p>
    <w:bookmarkEnd w:id="1027"/>
    <w:bookmarkStart w:name="z1035" w:id="1028"/>
    <w:p>
      <w:pPr>
        <w:spacing w:after="0"/>
        <w:ind w:left="0"/>
        <w:jc w:val="left"/>
      </w:pPr>
      <w:r>
        <w:rPr>
          <w:rFonts w:ascii="Times New Roman"/>
          <w:b/>
          <w:i w:val="false"/>
          <w:color w:val="000000"/>
        </w:rPr>
        <w:t xml:space="preserve"> Параграф 60. Оптикалық бөлшектерді жылтыратушы, 4-разряд</w:t>
      </w:r>
    </w:p>
    <w:bookmarkEnd w:id="1028"/>
    <w:bookmarkStart w:name="z1036" w:id="1029"/>
    <w:p>
      <w:pPr>
        <w:spacing w:after="0"/>
        <w:ind w:left="0"/>
        <w:jc w:val="both"/>
      </w:pPr>
      <w:r>
        <w:rPr>
          <w:rFonts w:ascii="Times New Roman"/>
          <w:b w:val="false"/>
          <w:i w:val="false"/>
          <w:color w:val="000000"/>
          <w:sz w:val="28"/>
        </w:rPr>
        <w:t>
      153. Жұмыс сипаттамасы:</w:t>
      </w:r>
    </w:p>
    <w:bookmarkEnd w:id="1029"/>
    <w:bookmarkStart w:name="z1037" w:id="1030"/>
    <w:p>
      <w:pPr>
        <w:spacing w:after="0"/>
        <w:ind w:left="0"/>
        <w:jc w:val="both"/>
      </w:pPr>
      <w:r>
        <w:rPr>
          <w:rFonts w:ascii="Times New Roman"/>
          <w:b w:val="false"/>
          <w:i w:val="false"/>
          <w:color w:val="000000"/>
          <w:sz w:val="28"/>
        </w:rPr>
        <w:t>
      оптикалық шыныдан, кристаллдар мен керамикадан жасалған күрделі бөлшектерді жартылай автоматты және универсальді тегістеп жылтырату жабдығында жұқа тегістеу және жылтырату.</w:t>
      </w:r>
    </w:p>
    <w:bookmarkEnd w:id="1030"/>
    <w:bookmarkStart w:name="z1038" w:id="1031"/>
    <w:p>
      <w:pPr>
        <w:spacing w:after="0"/>
        <w:ind w:left="0"/>
        <w:jc w:val="both"/>
      </w:pPr>
      <w:r>
        <w:rPr>
          <w:rFonts w:ascii="Times New Roman"/>
          <w:b w:val="false"/>
          <w:i w:val="false"/>
          <w:color w:val="000000"/>
          <w:sz w:val="28"/>
        </w:rPr>
        <w:t>
      154. Білуге тиіс:</w:t>
      </w:r>
    </w:p>
    <w:bookmarkEnd w:id="1031"/>
    <w:bookmarkStart w:name="z1039" w:id="1032"/>
    <w:p>
      <w:pPr>
        <w:spacing w:after="0"/>
        <w:ind w:left="0"/>
        <w:jc w:val="both"/>
      </w:pPr>
      <w:r>
        <w:rPr>
          <w:rFonts w:ascii="Times New Roman"/>
          <w:b w:val="false"/>
          <w:i w:val="false"/>
          <w:color w:val="000000"/>
          <w:sz w:val="28"/>
        </w:rPr>
        <w:t>
      сызықтық, бұрыштық мөлшерлер мен оптикалық сипаттамаларды тексеруге арналған аспаптарды баптау қағидалары;</w:t>
      </w:r>
    </w:p>
    <w:bookmarkEnd w:id="1032"/>
    <w:bookmarkStart w:name="z1040" w:id="1033"/>
    <w:p>
      <w:pPr>
        <w:spacing w:after="0"/>
        <w:ind w:left="0"/>
        <w:jc w:val="both"/>
      </w:pPr>
      <w:r>
        <w:rPr>
          <w:rFonts w:ascii="Times New Roman"/>
          <w:b w:val="false"/>
          <w:i w:val="false"/>
          <w:color w:val="000000"/>
          <w:sz w:val="28"/>
        </w:rPr>
        <w:t>
      оптикалық шынының түрлі маркаларын өңдеудің технологиялық ерекшеліктері;</w:t>
      </w:r>
    </w:p>
    <w:bookmarkEnd w:id="1033"/>
    <w:bookmarkStart w:name="z1041" w:id="1034"/>
    <w:p>
      <w:pPr>
        <w:spacing w:after="0"/>
        <w:ind w:left="0"/>
        <w:jc w:val="both"/>
      </w:pPr>
      <w:r>
        <w:rPr>
          <w:rFonts w:ascii="Times New Roman"/>
          <w:b w:val="false"/>
          <w:i w:val="false"/>
          <w:color w:val="000000"/>
          <w:sz w:val="28"/>
        </w:rPr>
        <w:t>
      тазалығы мен түсін жеткеру тәсілдері;</w:t>
      </w:r>
    </w:p>
    <w:bookmarkEnd w:id="1034"/>
    <w:bookmarkStart w:name="z1042" w:id="1035"/>
    <w:p>
      <w:pPr>
        <w:spacing w:after="0"/>
        <w:ind w:left="0"/>
        <w:jc w:val="both"/>
      </w:pPr>
      <w:r>
        <w:rPr>
          <w:rFonts w:ascii="Times New Roman"/>
          <w:b w:val="false"/>
          <w:i w:val="false"/>
          <w:color w:val="000000"/>
          <w:sz w:val="28"/>
        </w:rPr>
        <w:t>
      әртүрлі құрылғылардың құрылымын және оларды жасау тәсілдері.</w:t>
      </w:r>
    </w:p>
    <w:bookmarkEnd w:id="1035"/>
    <w:bookmarkStart w:name="z1043" w:id="1036"/>
    <w:p>
      <w:pPr>
        <w:spacing w:after="0"/>
        <w:ind w:left="0"/>
        <w:jc w:val="both"/>
      </w:pPr>
      <w:r>
        <w:rPr>
          <w:rFonts w:ascii="Times New Roman"/>
          <w:b w:val="false"/>
          <w:i w:val="false"/>
          <w:color w:val="000000"/>
          <w:sz w:val="28"/>
        </w:rPr>
        <w:t>
      155. Жұмыс үлгілері:</w:t>
      </w:r>
    </w:p>
    <w:bookmarkEnd w:id="1036"/>
    <w:bookmarkStart w:name="z1044" w:id="1037"/>
    <w:p>
      <w:pPr>
        <w:spacing w:after="0"/>
        <w:ind w:left="0"/>
        <w:jc w:val="both"/>
      </w:pPr>
      <w:r>
        <w:rPr>
          <w:rFonts w:ascii="Times New Roman"/>
          <w:b w:val="false"/>
          <w:i w:val="false"/>
          <w:color w:val="000000"/>
          <w:sz w:val="28"/>
        </w:rPr>
        <w:t xml:space="preserve">
      1) көлемі үлкен немесе диаметрі 10-нан 50 миллиметрден жоғары, қалыңдығының диаметрге қатынасы 0,03 до 0,05 дейінгі оптикалық тегіс бөлшектер - IІІ тазалық сыныптары бойынша: </w:t>
      </w:r>
    </w:p>
    <w:bookmarkEnd w:id="1037"/>
    <w:bookmarkStart w:name="z1045" w:id="1038"/>
    <w:p>
      <w:pPr>
        <w:spacing w:after="0"/>
        <w:ind w:left="0"/>
        <w:jc w:val="both"/>
      </w:pPr>
      <w:r>
        <w:rPr>
          <w:rFonts w:ascii="Times New Roman"/>
          <w:b w:val="false"/>
          <w:i w:val="false"/>
          <w:color w:val="000000"/>
          <w:sz w:val="28"/>
        </w:rPr>
        <w:t>
      жалпы қателер бойынша 1 сантиметр үстіңгі бетінің сапасына 0,6-дан 0,8 сақинадан жоғары, жергілікті қателер бойынша 0,3-ден 0,5 сақинаға дейінгі, қалыңдығына 0,1-ден 0,3 миллиметрге дейінгі, қиық түріне 3-тен 4 минутқа дейінгі шектеулермен жұқа тегістеу және жылтырату;</w:t>
      </w:r>
    </w:p>
    <w:bookmarkEnd w:id="1038"/>
    <w:bookmarkStart w:name="z1046" w:id="1039"/>
    <w:p>
      <w:pPr>
        <w:spacing w:after="0"/>
        <w:ind w:left="0"/>
        <w:jc w:val="both"/>
      </w:pPr>
      <w:r>
        <w:rPr>
          <w:rFonts w:ascii="Times New Roman"/>
          <w:b w:val="false"/>
          <w:i w:val="false"/>
          <w:color w:val="000000"/>
          <w:sz w:val="28"/>
        </w:rPr>
        <w:t xml:space="preserve">
      2) көлемі үлкен немесе диаметрі 50-ден 100 миллиметрге дейінгі және до 10 миллиметрге дейінгі, күрделі, үлкен жағының немесе диаметрі мөлшері 10-нан 50-ге дейінгі, қалыңдығының диаметрге немесе үлкен жағына қатынасы 0,06-дан 0,1 жоғары оптикалық тегіс бөлшектер – IV-V тазалық сыныбы бойынша: </w:t>
      </w:r>
    </w:p>
    <w:bookmarkEnd w:id="1039"/>
    <w:bookmarkStart w:name="z1047" w:id="1040"/>
    <w:p>
      <w:pPr>
        <w:spacing w:after="0"/>
        <w:ind w:left="0"/>
        <w:jc w:val="both"/>
      </w:pPr>
      <w:r>
        <w:rPr>
          <w:rFonts w:ascii="Times New Roman"/>
          <w:b w:val="false"/>
          <w:i w:val="false"/>
          <w:color w:val="000000"/>
          <w:sz w:val="28"/>
        </w:rPr>
        <w:t>
      жалпы қателер бойынша 1 сантиметр үстіңгі бетінің сапасына 0,6-дан 1,0 интерференциялық сақинаға дейін, жергілікті қателер бойынша 0,5-тен 0,7 сақинаға дейін қалыңдығы 0,1-тен 0,4 миллиметрге дейінгі, қиық түріне 4-тен 5 минутқа дейінгі шектеулермен жұқа тегістеу және жылтырату;</w:t>
      </w:r>
    </w:p>
    <w:bookmarkEnd w:id="1040"/>
    <w:bookmarkStart w:name="z1048" w:id="1041"/>
    <w:p>
      <w:pPr>
        <w:spacing w:after="0"/>
        <w:ind w:left="0"/>
        <w:jc w:val="both"/>
      </w:pPr>
      <w:r>
        <w:rPr>
          <w:rFonts w:ascii="Times New Roman"/>
          <w:b w:val="false"/>
          <w:i w:val="false"/>
          <w:color w:val="000000"/>
          <w:sz w:val="28"/>
        </w:rPr>
        <w:t xml:space="preserve">
      3) көлемі үлкен немесе диаметрі 100-ден 500 миллиметрден жоғары және күрделі, үлкен жағының немесе диаметрі мөлшері 50-ден 100-дейін миллиметр және 10 миллиметрге дейін, қалыңдығының диаметрге немесе үлкен жағына қатынасы 0,05-тен 0,15-ке дейін оптикалық тегіс бөлшектер – V-VII тазалық сыныбы бойынша: </w:t>
      </w:r>
    </w:p>
    <w:bookmarkEnd w:id="1041"/>
    <w:bookmarkStart w:name="z1049" w:id="1042"/>
    <w:p>
      <w:pPr>
        <w:spacing w:after="0"/>
        <w:ind w:left="0"/>
        <w:jc w:val="both"/>
      </w:pPr>
      <w:r>
        <w:rPr>
          <w:rFonts w:ascii="Times New Roman"/>
          <w:b w:val="false"/>
          <w:i w:val="false"/>
          <w:color w:val="000000"/>
          <w:sz w:val="28"/>
        </w:rPr>
        <w:t>
      жалпы қателер бойынша 1 сантиметр үстіңгі бетінің сапасына 0,3-тен 1,0 интерференциялық сақинаға дейін, жергілікті қателер бойынша 0,5-тен 0,7 сақинаға дейінгі қалыңдығы 0,3 миллиметрден жоғары, қиық түріне 50 минуттан жоғары шектеулермен жұқа тегістеу және жылтырату;</w:t>
      </w:r>
    </w:p>
    <w:bookmarkEnd w:id="1042"/>
    <w:bookmarkStart w:name="z1050" w:id="1043"/>
    <w:p>
      <w:pPr>
        <w:spacing w:after="0"/>
        <w:ind w:left="0"/>
        <w:jc w:val="both"/>
      </w:pPr>
      <w:r>
        <w:rPr>
          <w:rFonts w:ascii="Times New Roman"/>
          <w:b w:val="false"/>
          <w:i w:val="false"/>
          <w:color w:val="000000"/>
          <w:sz w:val="28"/>
        </w:rPr>
        <w:t xml:space="preserve">
      4) көлемі үлкен немесе диаметрі мөлшері 500 миллиметрден жоғары, күрделі, үлкен жағының немесе диаметрі мөлшері 100 миллиметрден жоғары, жақтарының қатынасы 10-нан 15-ке дейін қалыңдығының диаметрге немесе үлкен жағына қатынасы 0,08-ден 2-ге дейін оптикалық тегіс бөлшектер – IV-VII тазалық сыныбы бойынша: </w:t>
      </w:r>
    </w:p>
    <w:bookmarkEnd w:id="1043"/>
    <w:bookmarkStart w:name="z1051" w:id="1044"/>
    <w:p>
      <w:pPr>
        <w:spacing w:after="0"/>
        <w:ind w:left="0"/>
        <w:jc w:val="both"/>
      </w:pPr>
      <w:r>
        <w:rPr>
          <w:rFonts w:ascii="Times New Roman"/>
          <w:b w:val="false"/>
          <w:i w:val="false"/>
          <w:color w:val="000000"/>
          <w:sz w:val="28"/>
        </w:rPr>
        <w:t>
      жалпы қателер бойынша 1 сантиметр үстіңгі бетінің сапасына 1,0-ден 2,0 интерференциялық сақинаға дейін, жергілікті қателер бойынша 1,0-ден 1,5 сақинаға дейін қалыңдығы 1,0-ден 1,5 миллиметрге дейін қиық түріне, 7-ден 10 минутқа дейін шектеулермен жұқа тегістеу және жылтырату;</w:t>
      </w:r>
    </w:p>
    <w:bookmarkEnd w:id="1044"/>
    <w:bookmarkStart w:name="z1052" w:id="1045"/>
    <w:p>
      <w:pPr>
        <w:spacing w:after="0"/>
        <w:ind w:left="0"/>
        <w:jc w:val="both"/>
      </w:pPr>
      <w:r>
        <w:rPr>
          <w:rFonts w:ascii="Times New Roman"/>
          <w:b w:val="false"/>
          <w:i w:val="false"/>
          <w:color w:val="000000"/>
          <w:sz w:val="28"/>
        </w:rPr>
        <w:t>
      5) диаметрі 10-нан 200 миллиметр жоғары жылтыратылған оптикалық бөлшектер – алмазды құралмен немесе еркін абразивпен фаска салу;</w:t>
      </w:r>
    </w:p>
    <w:bookmarkEnd w:id="1045"/>
    <w:bookmarkStart w:name="z1053" w:id="1046"/>
    <w:p>
      <w:pPr>
        <w:spacing w:after="0"/>
        <w:ind w:left="0"/>
        <w:jc w:val="both"/>
      </w:pPr>
      <w:r>
        <w:rPr>
          <w:rFonts w:ascii="Times New Roman"/>
          <w:b w:val="false"/>
          <w:i w:val="false"/>
          <w:color w:val="000000"/>
          <w:sz w:val="28"/>
        </w:rPr>
        <w:t xml:space="preserve">
      6) "АкР", "БП", "БМ" типіндегі 1 және 2 шағылысу беттері бар, үлкен жағының мөлшері немесе диаметрі 10-нан 50 миллиметрге дейінгі қиықшалар мен призмалар – IІІ тазалық сыныптары бойынша: </w:t>
      </w:r>
    </w:p>
    <w:bookmarkEnd w:id="1046"/>
    <w:bookmarkStart w:name="z1054" w:id="1047"/>
    <w:p>
      <w:pPr>
        <w:spacing w:after="0"/>
        <w:ind w:left="0"/>
        <w:jc w:val="both"/>
      </w:pPr>
      <w:r>
        <w:rPr>
          <w:rFonts w:ascii="Times New Roman"/>
          <w:b w:val="false"/>
          <w:i w:val="false"/>
          <w:color w:val="000000"/>
          <w:sz w:val="28"/>
        </w:rPr>
        <w:t>
      жалпы қателер бойынша 1 сантиметр үстіңгі бетінің сапасына 0,5-тен 1,0 интерференциялық сақинаға дейінгі, жергілікті қателер бойынша 0,3-тен 0,8 сақинаға дейінгі, бұрышы мен пирамидалығы 1-ден 5 минутқа дейінгі шектеулермен толық жасау;</w:t>
      </w:r>
    </w:p>
    <w:bookmarkEnd w:id="1047"/>
    <w:bookmarkStart w:name="z1055" w:id="1048"/>
    <w:p>
      <w:pPr>
        <w:spacing w:after="0"/>
        <w:ind w:left="0"/>
        <w:jc w:val="both"/>
      </w:pPr>
      <w:r>
        <w:rPr>
          <w:rFonts w:ascii="Times New Roman"/>
          <w:b w:val="false"/>
          <w:i w:val="false"/>
          <w:color w:val="000000"/>
          <w:sz w:val="28"/>
        </w:rPr>
        <w:t>
      7) "АР", "БР", "БС" типіндегі 1 және 2 шағылысу беттері бар, үлкен жағының мөлшері немесе диаметрі 50-ден 150 миллиметр және 10 миллиметрге дейінгі, 10-нан 50 миллиметрге дейінгі қиықшалар мен призмалар – VI тазалық сыныптары бойынша:</w:t>
      </w:r>
    </w:p>
    <w:bookmarkEnd w:id="1048"/>
    <w:bookmarkStart w:name="z1056" w:id="1049"/>
    <w:p>
      <w:pPr>
        <w:spacing w:after="0"/>
        <w:ind w:left="0"/>
        <w:jc w:val="both"/>
      </w:pPr>
      <w:r>
        <w:rPr>
          <w:rFonts w:ascii="Times New Roman"/>
          <w:b w:val="false"/>
          <w:i w:val="false"/>
          <w:color w:val="000000"/>
          <w:sz w:val="28"/>
        </w:rPr>
        <w:t>
      жалпы қателер бойынша 1 сантиметр үстіңгі бетінің сапасына 0,6-дан 1,5 интерференциялық сақинаға дейінгі, жергілікті қателер бойынша 0,5-тен 0,7 сақинаға дейінгі, бұрышы мен пирамидалығы, 4-тен 10 минутқа дейін шектеулермен толық жасау;</w:t>
      </w:r>
    </w:p>
    <w:bookmarkEnd w:id="1049"/>
    <w:bookmarkStart w:name="z1057" w:id="1050"/>
    <w:p>
      <w:pPr>
        <w:spacing w:after="0"/>
        <w:ind w:left="0"/>
        <w:jc w:val="both"/>
      </w:pPr>
      <w:r>
        <w:rPr>
          <w:rFonts w:ascii="Times New Roman"/>
          <w:b w:val="false"/>
          <w:i w:val="false"/>
          <w:color w:val="000000"/>
          <w:sz w:val="28"/>
        </w:rPr>
        <w:t xml:space="preserve">
      8) "АкР", "БП", "БМ" типіндегі 1 және 2 шағылысу беттері бар, үлкен жағының мөлшері 100 миллиметр, күрделі көлемі үлкен 10-нан 50 миллиметрге дейінгі қиықшалар мен призмалар – VIІ тазалық сыныптары бойынша: </w:t>
      </w:r>
    </w:p>
    <w:bookmarkEnd w:id="1050"/>
    <w:bookmarkStart w:name="z1058" w:id="1051"/>
    <w:p>
      <w:pPr>
        <w:spacing w:after="0"/>
        <w:ind w:left="0"/>
        <w:jc w:val="both"/>
      </w:pPr>
      <w:r>
        <w:rPr>
          <w:rFonts w:ascii="Times New Roman"/>
          <w:b w:val="false"/>
          <w:i w:val="false"/>
          <w:color w:val="000000"/>
          <w:sz w:val="28"/>
        </w:rPr>
        <w:t>
      жалпы қателер бойынша 1 сантиметр үстіңгі бетінің сапасына 1,0 интерференциялық сақинадан жоғары, жергілікті қателер бойынша 0,7-ден сақинадан жоғары бұрышы мен пирамидалығы 8 минуттан жоғары шектеулермен толық жасау;</w:t>
      </w:r>
    </w:p>
    <w:bookmarkEnd w:id="1051"/>
    <w:bookmarkStart w:name="z1059" w:id="1052"/>
    <w:p>
      <w:pPr>
        <w:spacing w:after="0"/>
        <w:ind w:left="0"/>
        <w:jc w:val="both"/>
      </w:pPr>
      <w:r>
        <w:rPr>
          <w:rFonts w:ascii="Times New Roman"/>
          <w:b w:val="false"/>
          <w:i w:val="false"/>
          <w:color w:val="000000"/>
          <w:sz w:val="28"/>
        </w:rPr>
        <w:t xml:space="preserve">
      9) тегіс-томпақ, қос томпақты линзалар, диаметрі 10-нан 50-ге дейінгі, қалыңдығының диаметрге қатынасы 0,03-тен 0,05 дейінгі оң және теріс менискалар – ІІI тазалық сыныптары бойынша: </w:t>
      </w:r>
    </w:p>
    <w:bookmarkEnd w:id="1052"/>
    <w:bookmarkStart w:name="z1060" w:id="1053"/>
    <w:p>
      <w:pPr>
        <w:spacing w:after="0"/>
        <w:ind w:left="0"/>
        <w:jc w:val="both"/>
      </w:pPr>
      <w:r>
        <w:rPr>
          <w:rFonts w:ascii="Times New Roman"/>
          <w:b w:val="false"/>
          <w:i w:val="false"/>
          <w:color w:val="000000"/>
          <w:sz w:val="28"/>
        </w:rPr>
        <w:t>
      жалпы қателер бойынша 1 сантиметр үстіңгі бетінің сапасына 0,8-ден 1,5 интерференциялық сақинаға дейін, жергілікті қателер бойынша 0,3-тен 0,5 сақинаға дейін, қалыңдығы 0,05-тен 0,15 миллиметрге дейінгі шектеулермен жұқа тегістеу және жылтырату;</w:t>
      </w:r>
    </w:p>
    <w:bookmarkEnd w:id="1053"/>
    <w:bookmarkStart w:name="z1061" w:id="1054"/>
    <w:p>
      <w:pPr>
        <w:spacing w:after="0"/>
        <w:ind w:left="0"/>
        <w:jc w:val="both"/>
      </w:pPr>
      <w:r>
        <w:rPr>
          <w:rFonts w:ascii="Times New Roman"/>
          <w:b w:val="false"/>
          <w:i w:val="false"/>
          <w:color w:val="000000"/>
          <w:sz w:val="28"/>
        </w:rPr>
        <w:t xml:space="preserve">
      10) тегіс-томпақ, қос томпақты линзалар, диаметрі 50-ден 100 миллиметрге дейінгі және 10 миллиметрге дейінгі, күрделі, диаметрі 10-нан 50 миллиметр және 10 миллиметрден жоғары, қалыңдығының диаметрге қатынасы 0,02-ден 0, 05 дейінгі оң және теріс менискалар – IV-V тазалық сыныбы бойынша: </w:t>
      </w:r>
    </w:p>
    <w:bookmarkEnd w:id="1054"/>
    <w:bookmarkStart w:name="z1062" w:id="1055"/>
    <w:p>
      <w:pPr>
        <w:spacing w:after="0"/>
        <w:ind w:left="0"/>
        <w:jc w:val="both"/>
      </w:pPr>
      <w:r>
        <w:rPr>
          <w:rFonts w:ascii="Times New Roman"/>
          <w:b w:val="false"/>
          <w:i w:val="false"/>
          <w:color w:val="000000"/>
          <w:sz w:val="28"/>
        </w:rPr>
        <w:t>
      жалпы қателер бойынша 1 сантиметр үстіңгі бетінің сапасына 1,0-ден 1,5 интерференциялық сақинаға дейін, жергілікті қателер бойынша 0,5-тен 0,7 сақинаға дейін, қалыңдығы 0,1-ден 0,4 миллиметрге дейін шектеулермен жұқа тегістеу және жылтырату;</w:t>
      </w:r>
    </w:p>
    <w:bookmarkEnd w:id="1055"/>
    <w:bookmarkStart w:name="z1063" w:id="1056"/>
    <w:p>
      <w:pPr>
        <w:spacing w:after="0"/>
        <w:ind w:left="0"/>
        <w:jc w:val="both"/>
      </w:pPr>
      <w:r>
        <w:rPr>
          <w:rFonts w:ascii="Times New Roman"/>
          <w:b w:val="false"/>
          <w:i w:val="false"/>
          <w:color w:val="000000"/>
          <w:sz w:val="28"/>
        </w:rPr>
        <w:t xml:space="preserve">
      11) тегіс-томпақ, қос томпақты линзалар, диаметрі 100-ден 250 миллиметрге дейін, күрделі диаметрі 50-ден 100 миллиметрге және 10 миллиметрге дейінгі, қалыңдығының диаметрге қатынасы 0,2-ден жоғары оң және теріс менискалар – VIІІ - IХ тазалық сыныптары бойынша: </w:t>
      </w:r>
    </w:p>
    <w:bookmarkEnd w:id="1056"/>
    <w:bookmarkStart w:name="z1064" w:id="1057"/>
    <w:p>
      <w:pPr>
        <w:spacing w:after="0"/>
        <w:ind w:left="0"/>
        <w:jc w:val="both"/>
      </w:pPr>
      <w:r>
        <w:rPr>
          <w:rFonts w:ascii="Times New Roman"/>
          <w:b w:val="false"/>
          <w:i w:val="false"/>
          <w:color w:val="000000"/>
          <w:sz w:val="28"/>
        </w:rPr>
        <w:t>
      жалпы қателер бойынша 1 сантиметр үстіңгі бетінің сапасына 0,5-тен 1,0- интерференциялық сақинаға дейін, жергілікті қателер бойынша 0,5-тен 0,8 сақинаға дейін қалыңдығы 0,3 миллиметрден жоғары шектеулермен жұқа тегістеу және жылтырату;</w:t>
      </w:r>
    </w:p>
    <w:bookmarkEnd w:id="1057"/>
    <w:bookmarkStart w:name="z1065" w:id="1058"/>
    <w:p>
      <w:pPr>
        <w:spacing w:after="0"/>
        <w:ind w:left="0"/>
        <w:jc w:val="both"/>
      </w:pPr>
      <w:r>
        <w:rPr>
          <w:rFonts w:ascii="Times New Roman"/>
          <w:b w:val="false"/>
          <w:i w:val="false"/>
          <w:color w:val="000000"/>
          <w:sz w:val="28"/>
        </w:rPr>
        <w:t xml:space="preserve">
      12) тегіс-томпақ, қос томпақты линзалар, диаметрі 250-ден жоғары, күрделі диаметрі 100 миллиметрден жоғары, қалыңдығының диаметрге қатынасы 0,2 жоғары оң және теріс менискалар – VIІ - IХ тазалық сыныптары бойынша: </w:t>
      </w:r>
    </w:p>
    <w:bookmarkEnd w:id="1058"/>
    <w:bookmarkStart w:name="z1066" w:id="1059"/>
    <w:p>
      <w:pPr>
        <w:spacing w:after="0"/>
        <w:ind w:left="0"/>
        <w:jc w:val="both"/>
      </w:pPr>
      <w:r>
        <w:rPr>
          <w:rFonts w:ascii="Times New Roman"/>
          <w:b w:val="false"/>
          <w:i w:val="false"/>
          <w:color w:val="000000"/>
          <w:sz w:val="28"/>
        </w:rPr>
        <w:t>
      жалпы қателер бойынша 1 сантиметр үстіңгі бетінің сапасына 0,5-тен 1,0 – интерференциялық сақинаға дейін, жергілікті қателер бойынша 1,0 сақинадан жоғары, қалыңдығы 0,5 миллиметрден жоғары шектеулермен жұқа тегістеу және жылтырату.</w:t>
      </w:r>
    </w:p>
    <w:bookmarkEnd w:id="1059"/>
    <w:bookmarkStart w:name="z1067" w:id="1060"/>
    <w:p>
      <w:pPr>
        <w:spacing w:after="0"/>
        <w:ind w:left="0"/>
        <w:jc w:val="left"/>
      </w:pPr>
      <w:r>
        <w:rPr>
          <w:rFonts w:ascii="Times New Roman"/>
          <w:b/>
          <w:i w:val="false"/>
          <w:color w:val="000000"/>
        </w:rPr>
        <w:t xml:space="preserve"> Параграф 61. Оптикалық бөлшектерді жылтыратушы, 5-разряд</w:t>
      </w:r>
    </w:p>
    <w:bookmarkEnd w:id="1060"/>
    <w:bookmarkStart w:name="z1068" w:id="1061"/>
    <w:p>
      <w:pPr>
        <w:spacing w:after="0"/>
        <w:ind w:left="0"/>
        <w:jc w:val="both"/>
      </w:pPr>
      <w:r>
        <w:rPr>
          <w:rFonts w:ascii="Times New Roman"/>
          <w:b w:val="false"/>
          <w:i w:val="false"/>
          <w:color w:val="000000"/>
          <w:sz w:val="28"/>
        </w:rPr>
        <w:t>
      156. Жұмыс сипаттамасы:</w:t>
      </w:r>
    </w:p>
    <w:bookmarkEnd w:id="1061"/>
    <w:bookmarkStart w:name="z1069" w:id="1062"/>
    <w:p>
      <w:pPr>
        <w:spacing w:after="0"/>
        <w:ind w:left="0"/>
        <w:jc w:val="both"/>
      </w:pPr>
      <w:r>
        <w:rPr>
          <w:rFonts w:ascii="Times New Roman"/>
          <w:b w:val="false"/>
          <w:i w:val="false"/>
          <w:color w:val="000000"/>
          <w:sz w:val="28"/>
        </w:rPr>
        <w:t>
      оптикалық шынының барлық маркаларынан, кристаллдар мен керамикадан жасалған ерекше күрделі бөлшектерді жартылай автоматты және универсальді тегістеп жылтырату жабдығында жұқа тегістеу және жылтырату.</w:t>
      </w:r>
    </w:p>
    <w:bookmarkEnd w:id="1062"/>
    <w:bookmarkStart w:name="z1070" w:id="1063"/>
    <w:p>
      <w:pPr>
        <w:spacing w:after="0"/>
        <w:ind w:left="0"/>
        <w:jc w:val="both"/>
      </w:pPr>
      <w:r>
        <w:rPr>
          <w:rFonts w:ascii="Times New Roman"/>
          <w:b w:val="false"/>
          <w:i w:val="false"/>
          <w:color w:val="000000"/>
          <w:sz w:val="28"/>
        </w:rPr>
        <w:t>
      157. Білуге тиіс:</w:t>
      </w:r>
    </w:p>
    <w:bookmarkEnd w:id="1063"/>
    <w:bookmarkStart w:name="z1071" w:id="1064"/>
    <w:p>
      <w:pPr>
        <w:spacing w:after="0"/>
        <w:ind w:left="0"/>
        <w:jc w:val="both"/>
      </w:pPr>
      <w:r>
        <w:rPr>
          <w:rFonts w:ascii="Times New Roman"/>
          <w:b w:val="false"/>
          <w:i w:val="false"/>
          <w:color w:val="000000"/>
          <w:sz w:val="28"/>
        </w:rPr>
        <w:t>
      жұмсақ және қатты шыныларды, оптикалық кристалл мен керамиканы өңдеудің технологиялық ерекшеліктерін;</w:t>
      </w:r>
    </w:p>
    <w:bookmarkEnd w:id="1064"/>
    <w:bookmarkStart w:name="z1072" w:id="1065"/>
    <w:p>
      <w:pPr>
        <w:spacing w:after="0"/>
        <w:ind w:left="0"/>
        <w:jc w:val="both"/>
      </w:pPr>
      <w:r>
        <w:rPr>
          <w:rFonts w:ascii="Times New Roman"/>
          <w:b w:val="false"/>
          <w:i w:val="false"/>
          <w:color w:val="000000"/>
          <w:sz w:val="28"/>
        </w:rPr>
        <w:t>
      тегістеуші және жылтыратушы материалдарды пайдаланудың кезектілігін.</w:t>
      </w:r>
    </w:p>
    <w:bookmarkEnd w:id="1065"/>
    <w:bookmarkStart w:name="z1073" w:id="1066"/>
    <w:p>
      <w:pPr>
        <w:spacing w:after="0"/>
        <w:ind w:left="0"/>
        <w:jc w:val="both"/>
      </w:pPr>
      <w:r>
        <w:rPr>
          <w:rFonts w:ascii="Times New Roman"/>
          <w:b w:val="false"/>
          <w:i w:val="false"/>
          <w:color w:val="000000"/>
          <w:sz w:val="28"/>
        </w:rPr>
        <w:t>
      158. Жұмыс үлгілері:</w:t>
      </w:r>
    </w:p>
    <w:bookmarkEnd w:id="1066"/>
    <w:bookmarkStart w:name="z1074" w:id="1067"/>
    <w:p>
      <w:pPr>
        <w:spacing w:after="0"/>
        <w:ind w:left="0"/>
        <w:jc w:val="both"/>
      </w:pPr>
      <w:r>
        <w:rPr>
          <w:rFonts w:ascii="Times New Roman"/>
          <w:b w:val="false"/>
          <w:i w:val="false"/>
          <w:color w:val="000000"/>
          <w:sz w:val="28"/>
        </w:rPr>
        <w:t xml:space="preserve">
      1) үлкен жағының немесе диаметр мөлшері 10-нан 50 миллиметрден жоғары, қалыңдығының диаметрге қатынасы 0,03 до 0,05 дейінгі оптикалық тегіс бөлшектер – I-ІІ тазалық сыныптары бойынша: </w:t>
      </w:r>
    </w:p>
    <w:bookmarkEnd w:id="1067"/>
    <w:bookmarkStart w:name="z1075" w:id="1068"/>
    <w:p>
      <w:pPr>
        <w:spacing w:after="0"/>
        <w:ind w:left="0"/>
        <w:jc w:val="both"/>
      </w:pPr>
      <w:r>
        <w:rPr>
          <w:rFonts w:ascii="Times New Roman"/>
          <w:b w:val="false"/>
          <w:i w:val="false"/>
          <w:color w:val="000000"/>
          <w:sz w:val="28"/>
        </w:rPr>
        <w:t>
      жалпы қателер бойынша 1 сантиметр үстіңгі бетінің сапасына 0,6 интерференциялық сақинаға дейін, жергілікті қателер бойынша 0,3 сақинаға дейінгі, қалыңдығы 0,1 миллиметрге дейінгі, қиық түріне 3 минутқа дейінгі шектеулермен жұқа тегістеу және жылтырату;</w:t>
      </w:r>
    </w:p>
    <w:bookmarkEnd w:id="1068"/>
    <w:bookmarkStart w:name="z1076" w:id="1069"/>
    <w:p>
      <w:pPr>
        <w:spacing w:after="0"/>
        <w:ind w:left="0"/>
        <w:jc w:val="both"/>
      </w:pPr>
      <w:r>
        <w:rPr>
          <w:rFonts w:ascii="Times New Roman"/>
          <w:b w:val="false"/>
          <w:i w:val="false"/>
          <w:color w:val="000000"/>
          <w:sz w:val="28"/>
        </w:rPr>
        <w:t xml:space="preserve">
      2) үлкен жағының немесе диаметрі мөлшері 50-ден 100 миллиметрге дейінгі және 10 миллиметрге дейінгі, күрделі, үлкен жағының немесе диаметрі мөлшері 10-нан 50-ге дейінгі, қалыңдығының диаметрге немесе үлкен жағына қатынасы 0,2-ге дейінгі оптикалық тегіс бөлшектер – V-VII тазалық сыныбы бойынша: </w:t>
      </w:r>
    </w:p>
    <w:bookmarkEnd w:id="1069"/>
    <w:bookmarkStart w:name="z1077" w:id="1070"/>
    <w:p>
      <w:pPr>
        <w:spacing w:after="0"/>
        <w:ind w:left="0"/>
        <w:jc w:val="both"/>
      </w:pPr>
      <w:r>
        <w:rPr>
          <w:rFonts w:ascii="Times New Roman"/>
          <w:b w:val="false"/>
          <w:i w:val="false"/>
          <w:color w:val="000000"/>
          <w:sz w:val="28"/>
        </w:rPr>
        <w:t>
      жалпы қателер бойынша 1 сантиметр үстіңгі бетінің сапасына 0,6-ға дейін интерференциялық сақинаға дейін, жергілікті қателер бойынша 0,5 сақинаға дейін, қалыңдығы 0,1 миллиметрге дейінгі, қиық түріне 4 минутқа дейінгі шектеулермен жұқа тегістеу және жылтырату;</w:t>
      </w:r>
    </w:p>
    <w:bookmarkEnd w:id="1070"/>
    <w:bookmarkStart w:name="z1078" w:id="1071"/>
    <w:p>
      <w:pPr>
        <w:spacing w:after="0"/>
        <w:ind w:left="0"/>
        <w:jc w:val="both"/>
      </w:pPr>
      <w:r>
        <w:rPr>
          <w:rFonts w:ascii="Times New Roman"/>
          <w:b w:val="false"/>
          <w:i w:val="false"/>
          <w:color w:val="000000"/>
          <w:sz w:val="28"/>
        </w:rPr>
        <w:t>
      3) үлкен жағының немесе диаметрі мөлшері 100 ден 500 миллиметрге дейін және күрделі, үлкен жағының немесе диаметрі мөлшері 50-ден 100 миллиметр және 10 миллиметрге дейін, қалыңдығының диаметрге немесе үлкен жағына қатынасы 0,03-тен 0,05-ке дейін оптикалық тегіс бөлшектер – VIII - IХ тазалық сыныбы бойынша:</w:t>
      </w:r>
    </w:p>
    <w:bookmarkEnd w:id="1071"/>
    <w:bookmarkStart w:name="z1079" w:id="1072"/>
    <w:p>
      <w:pPr>
        <w:spacing w:after="0"/>
        <w:ind w:left="0"/>
        <w:jc w:val="both"/>
      </w:pPr>
      <w:r>
        <w:rPr>
          <w:rFonts w:ascii="Times New Roman"/>
          <w:b w:val="false"/>
          <w:i w:val="false"/>
          <w:color w:val="000000"/>
          <w:sz w:val="28"/>
        </w:rPr>
        <w:t>
      жалпы қателер бойынша 1 сантиметр үстіңгі бетінің сапасына 0,3 интерференциялық сақинаға дейін, жергілікті қателер бойынша 0,5 сақинаға дейін, қалыңдығы 0,3 миллиметрге дейінгі, қиық түріне 5 минуттан жоғары шектеулермен жұқа тегістеу және жылтырату;</w:t>
      </w:r>
    </w:p>
    <w:bookmarkEnd w:id="1072"/>
    <w:bookmarkStart w:name="z1080" w:id="1073"/>
    <w:p>
      <w:pPr>
        <w:spacing w:after="0"/>
        <w:ind w:left="0"/>
        <w:jc w:val="both"/>
      </w:pPr>
      <w:r>
        <w:rPr>
          <w:rFonts w:ascii="Times New Roman"/>
          <w:b w:val="false"/>
          <w:i w:val="false"/>
          <w:color w:val="000000"/>
          <w:sz w:val="28"/>
        </w:rPr>
        <w:t xml:space="preserve">
      4) үлкен жағының немесе диаметрі мөлшері 500 миллиметрге жоғары, күрделі, үлкен жағының немесе диаметрі мөлшері 100 миллиметрден жоғары, жақтарының қатынасы 15 дейін, қалыңдығының диаметрге немесе үлкен жағына қатынасы 0,05-тен 0,8 жоғары оптикалық тегіс бөлшектер – II-III тазалық сыныбы бойынша: </w:t>
      </w:r>
    </w:p>
    <w:bookmarkEnd w:id="1073"/>
    <w:bookmarkStart w:name="z1081" w:id="1074"/>
    <w:p>
      <w:pPr>
        <w:spacing w:after="0"/>
        <w:ind w:left="0"/>
        <w:jc w:val="both"/>
      </w:pPr>
      <w:r>
        <w:rPr>
          <w:rFonts w:ascii="Times New Roman"/>
          <w:b w:val="false"/>
          <w:i w:val="false"/>
          <w:color w:val="000000"/>
          <w:sz w:val="28"/>
        </w:rPr>
        <w:t>
      жалпы қателер бойынша 1 сантиметр үстіңгі бетінің сапасына 0,1 интерференциялық сақинаға дейін, жергілікті қателер бойынша 0,7 сақинаға дейін, қалыңдығы 1,0 миллиметрден жоғары, қиық түріне 5 минутқа дейін шектеулермен жұқа тегістеу және жылтырату;</w:t>
      </w:r>
    </w:p>
    <w:bookmarkEnd w:id="1074"/>
    <w:bookmarkStart w:name="z1082" w:id="1075"/>
    <w:p>
      <w:pPr>
        <w:spacing w:after="0"/>
        <w:ind w:left="0"/>
        <w:jc w:val="both"/>
      </w:pPr>
      <w:r>
        <w:rPr>
          <w:rFonts w:ascii="Times New Roman"/>
          <w:b w:val="false"/>
          <w:i w:val="false"/>
          <w:color w:val="000000"/>
          <w:sz w:val="28"/>
        </w:rPr>
        <w:t xml:space="preserve">
      5) "ВЛ", "ВК", "ВП" типіндегі 1, 2, 3 шағылысу беттері бар, үлкен жағының мөлшері немесе диаметрі 10-нан 50 миллиметрге дейінгі қиықшалар мен призмалар – I - II тазалық сыныптары бойынша: </w:t>
      </w:r>
    </w:p>
    <w:bookmarkEnd w:id="1075"/>
    <w:bookmarkStart w:name="z1083" w:id="1076"/>
    <w:p>
      <w:pPr>
        <w:spacing w:after="0"/>
        <w:ind w:left="0"/>
        <w:jc w:val="both"/>
      </w:pPr>
      <w:r>
        <w:rPr>
          <w:rFonts w:ascii="Times New Roman"/>
          <w:b w:val="false"/>
          <w:i w:val="false"/>
          <w:color w:val="000000"/>
          <w:sz w:val="28"/>
        </w:rPr>
        <w:t>
      жалпы қателер бойынша 1 сантиметр үстіңгі бетінің сапасына 0,5 интерференциялық сақинаға дейінгі, жергілікті қателер бойынша 0,3 жоғары сақинаға дейінгі, бұрышы мен пирамидалығы 1 минутқа дейінгі шектеулермен толық жасау;</w:t>
      </w:r>
    </w:p>
    <w:bookmarkEnd w:id="1076"/>
    <w:bookmarkStart w:name="z1084" w:id="1077"/>
    <w:p>
      <w:pPr>
        <w:spacing w:after="0"/>
        <w:ind w:left="0"/>
        <w:jc w:val="both"/>
      </w:pPr>
      <w:r>
        <w:rPr>
          <w:rFonts w:ascii="Times New Roman"/>
          <w:b w:val="false"/>
          <w:i w:val="false"/>
          <w:color w:val="000000"/>
          <w:sz w:val="28"/>
        </w:rPr>
        <w:t xml:space="preserve">
      6) "ВЛ", "ВК", "ВП" типіндегі 1, 2, 3 шағылысу беттері бар, үлкен жағының мөлшері немесе диаметрі 10-нан 50 миллиметрге дейінгі қиықшалар мен призмалар – II-V тазалық сыныптары бойынша: </w:t>
      </w:r>
    </w:p>
    <w:bookmarkEnd w:id="1077"/>
    <w:bookmarkStart w:name="z1085" w:id="1078"/>
    <w:p>
      <w:pPr>
        <w:spacing w:after="0"/>
        <w:ind w:left="0"/>
        <w:jc w:val="both"/>
      </w:pPr>
      <w:r>
        <w:rPr>
          <w:rFonts w:ascii="Times New Roman"/>
          <w:b w:val="false"/>
          <w:i w:val="false"/>
          <w:color w:val="000000"/>
          <w:sz w:val="28"/>
        </w:rPr>
        <w:t>
      жалпы қателер бойынша 1 сантиметр үстіңгі бетінің сапасына 0,5 интерференциялық сақинаға дейінгі, жергілікті қателер бойынша 0,5 жоғары сақинаға дейінгі, бұрышы мен пирамидалығы 4 минутқа дейінгі шектеулермен толық жасау;</w:t>
      </w:r>
    </w:p>
    <w:bookmarkEnd w:id="1078"/>
    <w:bookmarkStart w:name="z1086" w:id="1079"/>
    <w:p>
      <w:pPr>
        <w:spacing w:after="0"/>
        <w:ind w:left="0"/>
        <w:jc w:val="both"/>
      </w:pPr>
      <w:r>
        <w:rPr>
          <w:rFonts w:ascii="Times New Roman"/>
          <w:b w:val="false"/>
          <w:i w:val="false"/>
          <w:color w:val="000000"/>
          <w:sz w:val="28"/>
        </w:rPr>
        <w:t>
      7) "ВЛ", "ВК", "ВП" типіндегі 1, 2, 3 шағылысу беттері бар, үлкен жағының мөлшері немесе диаметрі 100 миллиметрден жоғары және күрделі мөлшері 50-ден жоғары және 10 миллиметрге дейін жұқа тегістеу мен жылтырату – IV-VI тазалық сыныптары бойынша:</w:t>
      </w:r>
    </w:p>
    <w:bookmarkEnd w:id="1079"/>
    <w:bookmarkStart w:name="z1087" w:id="1080"/>
    <w:p>
      <w:pPr>
        <w:spacing w:after="0"/>
        <w:ind w:left="0"/>
        <w:jc w:val="both"/>
      </w:pPr>
      <w:r>
        <w:rPr>
          <w:rFonts w:ascii="Times New Roman"/>
          <w:b w:val="false"/>
          <w:i w:val="false"/>
          <w:color w:val="000000"/>
          <w:sz w:val="28"/>
        </w:rPr>
        <w:t>
      жалпы қателер бойынша 1 сантиметр үстіңгі бетінің сапасына 1,0 интерференциялық сақинаға дейінгі, жергілікті қателер бойынша 0,7 сақинаға дейінгі, бұрышы мен пирамидалығы 8 минутқа дейін шектеулермен толық жасау;</w:t>
      </w:r>
    </w:p>
    <w:bookmarkEnd w:id="1080"/>
    <w:bookmarkStart w:name="z1088" w:id="1081"/>
    <w:p>
      <w:pPr>
        <w:spacing w:after="0"/>
        <w:ind w:left="0"/>
        <w:jc w:val="both"/>
      </w:pPr>
      <w:r>
        <w:rPr>
          <w:rFonts w:ascii="Times New Roman"/>
          <w:b w:val="false"/>
          <w:i w:val="false"/>
          <w:color w:val="000000"/>
          <w:sz w:val="28"/>
        </w:rPr>
        <w:t xml:space="preserve">
      8) тегіс-томпақ, қос томпақты линзалар, диаметрі 10-нан 50 миллиметрге дейінгі қалыңдығының диаметрге қатынасы 0,03-ке дейінгі жұқа тегістеу және жылтырату – I-II тазалық сыныптары бойынша: </w:t>
      </w:r>
    </w:p>
    <w:bookmarkEnd w:id="1081"/>
    <w:bookmarkStart w:name="z1089" w:id="1082"/>
    <w:p>
      <w:pPr>
        <w:spacing w:after="0"/>
        <w:ind w:left="0"/>
        <w:jc w:val="both"/>
      </w:pPr>
      <w:r>
        <w:rPr>
          <w:rFonts w:ascii="Times New Roman"/>
          <w:b w:val="false"/>
          <w:i w:val="false"/>
          <w:color w:val="000000"/>
          <w:sz w:val="28"/>
        </w:rPr>
        <w:t>
      жалпы қателер бойынша 1 сантиметр үстіңгі бетінің сапасына 0,8 интерференциялық сақинаға дейін, жергілікті қателер бойынша 0,3 сақинаға дейін, қалыңдығы 0,05 миллиметрге дейінгі шектеулермен жұқа тегістеу және жылтырату;</w:t>
      </w:r>
    </w:p>
    <w:bookmarkEnd w:id="1082"/>
    <w:bookmarkStart w:name="z1090" w:id="1083"/>
    <w:p>
      <w:pPr>
        <w:spacing w:after="0"/>
        <w:ind w:left="0"/>
        <w:jc w:val="both"/>
      </w:pPr>
      <w:r>
        <w:rPr>
          <w:rFonts w:ascii="Times New Roman"/>
          <w:b w:val="false"/>
          <w:i w:val="false"/>
          <w:color w:val="000000"/>
          <w:sz w:val="28"/>
        </w:rPr>
        <w:t xml:space="preserve">
      9) тегіс-томпақ, қос томпақты линзалар, диаметрі 50-ден 100-ге дейінгі, күрделі диаметрі 10-нан 50 миллиметрге дейінгі қалыңдығының диаметрге қатынасы 0,06 дейінгі оң және теріс менискалар – II-IV тазалық сыныптары бойынша: </w:t>
      </w:r>
    </w:p>
    <w:bookmarkEnd w:id="1083"/>
    <w:bookmarkStart w:name="z1091" w:id="1084"/>
    <w:p>
      <w:pPr>
        <w:spacing w:after="0"/>
        <w:ind w:left="0"/>
        <w:jc w:val="both"/>
      </w:pPr>
      <w:r>
        <w:rPr>
          <w:rFonts w:ascii="Times New Roman"/>
          <w:b w:val="false"/>
          <w:i w:val="false"/>
          <w:color w:val="000000"/>
          <w:sz w:val="28"/>
        </w:rPr>
        <w:t>
      жалпы қателер бойынша 1 сантиметр үстіңгі бетінің сапасына 1,0 интерференциялық сақинаға дейін, жергілікті қателер бойынша 0,5 сақинаға дейін, қалыңдығына 0,1 миллиметрге дейінгі шектеулермен жұқа тегістеу және жылтырату;</w:t>
      </w:r>
    </w:p>
    <w:bookmarkEnd w:id="1084"/>
    <w:bookmarkStart w:name="z1092" w:id="1085"/>
    <w:p>
      <w:pPr>
        <w:spacing w:after="0"/>
        <w:ind w:left="0"/>
        <w:jc w:val="both"/>
      </w:pPr>
      <w:r>
        <w:rPr>
          <w:rFonts w:ascii="Times New Roman"/>
          <w:b w:val="false"/>
          <w:i w:val="false"/>
          <w:color w:val="000000"/>
          <w:sz w:val="28"/>
        </w:rPr>
        <w:t>
      10) тегіс-томпақ, қос томпақты линзалар, диаметрі 50-ден 100 миллиметрге дейінгі және 10 миллиметрге дейінгі, күрделі, диаметрі 10-нан 50 миллиметр және 10 миллиметрге дейін, қалыңдығының диаметрге қатынасы 0,02-ге дейінгі оң және теріс менискалар – IV-V тазалық сыныбы бойынша:</w:t>
      </w:r>
    </w:p>
    <w:bookmarkEnd w:id="1085"/>
    <w:bookmarkStart w:name="z1093" w:id="1086"/>
    <w:p>
      <w:pPr>
        <w:spacing w:after="0"/>
        <w:ind w:left="0"/>
        <w:jc w:val="both"/>
      </w:pPr>
      <w:r>
        <w:rPr>
          <w:rFonts w:ascii="Times New Roman"/>
          <w:b w:val="false"/>
          <w:i w:val="false"/>
          <w:color w:val="000000"/>
          <w:sz w:val="28"/>
        </w:rPr>
        <w:t>
      жалпы қателер бойынша 1 сантиметр үстіңгі бетінің сапасына 0,5 интерференциялық сақинаға дейін, жергілікті қателер бойынша 0,7- сақинаға дейін, қалыңдығы 0,3 миллиметрге дейін шектеулермен жұқа тегістеу және жылтырату;</w:t>
      </w:r>
    </w:p>
    <w:bookmarkEnd w:id="1086"/>
    <w:bookmarkStart w:name="z1094" w:id="1087"/>
    <w:p>
      <w:pPr>
        <w:spacing w:after="0"/>
        <w:ind w:left="0"/>
        <w:jc w:val="both"/>
      </w:pPr>
      <w:r>
        <w:rPr>
          <w:rFonts w:ascii="Times New Roman"/>
          <w:b w:val="false"/>
          <w:i w:val="false"/>
          <w:color w:val="000000"/>
          <w:sz w:val="28"/>
        </w:rPr>
        <w:t>
      11) тегіс-томпақ, қос томпақты линзалар, диаметрі 250 миллиметрден жоғары, күрделі диаметрі 100 миллиметрден жоғары, қалыңдығының диаметрге қатынасы 0,2 жоғары оң және теріс менискалар – IV-VI тазалық сыныптары бойынша:</w:t>
      </w:r>
    </w:p>
    <w:bookmarkEnd w:id="1087"/>
    <w:bookmarkStart w:name="z1095" w:id="1088"/>
    <w:p>
      <w:pPr>
        <w:spacing w:after="0"/>
        <w:ind w:left="0"/>
        <w:jc w:val="both"/>
      </w:pPr>
      <w:r>
        <w:rPr>
          <w:rFonts w:ascii="Times New Roman"/>
          <w:b w:val="false"/>
          <w:i w:val="false"/>
          <w:color w:val="000000"/>
          <w:sz w:val="28"/>
        </w:rPr>
        <w:t>
      жалпы қателер бойынша 1 сантиметр үстіңгі бетінің сапасына 0,5 интерференциялық сақинаға дейінгі, жергілікті қателер бойынша 0,3 сақинаға дейінгі, қалыңдығы 0,05 миллиметрге дейін шектеулермен жұқа тегістеу және жылтырату.</w:t>
      </w:r>
    </w:p>
    <w:bookmarkEnd w:id="1088"/>
    <w:bookmarkStart w:name="z1096" w:id="1089"/>
    <w:p>
      <w:pPr>
        <w:spacing w:after="0"/>
        <w:ind w:left="0"/>
        <w:jc w:val="left"/>
      </w:pPr>
      <w:r>
        <w:rPr>
          <w:rFonts w:ascii="Times New Roman"/>
          <w:b/>
          <w:i w:val="false"/>
          <w:color w:val="000000"/>
        </w:rPr>
        <w:t xml:space="preserve"> Параграф 62. Оптикалық бөлшектерді жылтыратушы, 6-разряд</w:t>
      </w:r>
    </w:p>
    <w:bookmarkEnd w:id="1089"/>
    <w:bookmarkStart w:name="z1097" w:id="1090"/>
    <w:p>
      <w:pPr>
        <w:spacing w:after="0"/>
        <w:ind w:left="0"/>
        <w:jc w:val="both"/>
      </w:pPr>
      <w:r>
        <w:rPr>
          <w:rFonts w:ascii="Times New Roman"/>
          <w:b w:val="false"/>
          <w:i w:val="false"/>
          <w:color w:val="000000"/>
          <w:sz w:val="28"/>
        </w:rPr>
        <w:t>
      159. Жұмыс сипаттамасы:</w:t>
      </w:r>
    </w:p>
    <w:bookmarkEnd w:id="1090"/>
    <w:bookmarkStart w:name="z1098" w:id="1091"/>
    <w:p>
      <w:pPr>
        <w:spacing w:after="0"/>
        <w:ind w:left="0"/>
        <w:jc w:val="both"/>
      </w:pPr>
      <w:r>
        <w:rPr>
          <w:rFonts w:ascii="Times New Roman"/>
          <w:b w:val="false"/>
          <w:i w:val="false"/>
          <w:color w:val="000000"/>
          <w:sz w:val="28"/>
        </w:rPr>
        <w:t>
      оптикалық шынының барлық маркаларынан, кристаллдар мен керамикадан жасалған эластикалық бекіту әдісімен, "жеткеру" операциясындағы даналап өңдеудің классикалық режимдерін пайдалана отырып, универсальдік тегістеу-жылтырату жабдығында универсальдік құрылғыларды қолданып қатты, орташа және жұқа тегістеу және жылтырату.</w:t>
      </w:r>
    </w:p>
    <w:bookmarkEnd w:id="1091"/>
    <w:bookmarkStart w:name="z1099" w:id="1092"/>
    <w:p>
      <w:pPr>
        <w:spacing w:after="0"/>
        <w:ind w:left="0"/>
        <w:jc w:val="both"/>
      </w:pPr>
      <w:r>
        <w:rPr>
          <w:rFonts w:ascii="Times New Roman"/>
          <w:b w:val="false"/>
          <w:i w:val="false"/>
          <w:color w:val="000000"/>
          <w:sz w:val="28"/>
        </w:rPr>
        <w:t>
      160. Білуге тиіс:</w:t>
      </w:r>
    </w:p>
    <w:bookmarkEnd w:id="1092"/>
    <w:bookmarkStart w:name="z1100" w:id="1093"/>
    <w:p>
      <w:pPr>
        <w:spacing w:after="0"/>
        <w:ind w:left="0"/>
        <w:jc w:val="both"/>
      </w:pPr>
      <w:r>
        <w:rPr>
          <w:rFonts w:ascii="Times New Roman"/>
          <w:b w:val="false"/>
          <w:i w:val="false"/>
          <w:color w:val="000000"/>
          <w:sz w:val="28"/>
        </w:rPr>
        <w:t>
      барлық оптикалық материалдардан жасалған күрделілігі жоғары оптикалық бөлшектердің мөлшерін өңдеу мен жеткерудің оңтайлы тәсілдері;</w:t>
      </w:r>
    </w:p>
    <w:bookmarkEnd w:id="1093"/>
    <w:bookmarkStart w:name="z1101" w:id="1094"/>
    <w:p>
      <w:pPr>
        <w:spacing w:after="0"/>
        <w:ind w:left="0"/>
        <w:jc w:val="both"/>
      </w:pPr>
      <w:r>
        <w:rPr>
          <w:rFonts w:ascii="Times New Roman"/>
          <w:b w:val="false"/>
          <w:i w:val="false"/>
          <w:color w:val="000000"/>
          <w:sz w:val="28"/>
        </w:rPr>
        <w:t>
      тегістеуші және жылтыратушы, сыдырушы және жеткеруші станоктардың барлық түрлерінің құрылымы және баптау қағидалары;</w:t>
      </w:r>
    </w:p>
    <w:bookmarkEnd w:id="1094"/>
    <w:bookmarkStart w:name="z1102" w:id="1095"/>
    <w:p>
      <w:pPr>
        <w:spacing w:after="0"/>
        <w:ind w:left="0"/>
        <w:jc w:val="both"/>
      </w:pPr>
      <w:r>
        <w:rPr>
          <w:rFonts w:ascii="Times New Roman"/>
          <w:b w:val="false"/>
          <w:i w:val="false"/>
          <w:color w:val="000000"/>
          <w:sz w:val="28"/>
        </w:rPr>
        <w:t>
      өлшеу құралының барлық түрлері.</w:t>
      </w:r>
    </w:p>
    <w:bookmarkEnd w:id="1095"/>
    <w:bookmarkStart w:name="z1103" w:id="1096"/>
    <w:p>
      <w:pPr>
        <w:spacing w:after="0"/>
        <w:ind w:left="0"/>
        <w:jc w:val="both"/>
      </w:pPr>
      <w:r>
        <w:rPr>
          <w:rFonts w:ascii="Times New Roman"/>
          <w:b w:val="false"/>
          <w:i w:val="false"/>
          <w:color w:val="000000"/>
          <w:sz w:val="28"/>
        </w:rPr>
        <w:t>
      161. Жұмыс үлгілері:</w:t>
      </w:r>
    </w:p>
    <w:bookmarkEnd w:id="1096"/>
    <w:bookmarkStart w:name="z1104" w:id="1097"/>
    <w:p>
      <w:pPr>
        <w:spacing w:after="0"/>
        <w:ind w:left="0"/>
        <w:jc w:val="both"/>
      </w:pPr>
      <w:r>
        <w:rPr>
          <w:rFonts w:ascii="Times New Roman"/>
          <w:b w:val="false"/>
          <w:i w:val="false"/>
          <w:color w:val="000000"/>
          <w:sz w:val="28"/>
        </w:rPr>
        <w:t xml:space="preserve">
      1) үлкен жағының немесе диаметрі мөлшері 100 ден 500 миллиметрге дейін күрделі, үлкен жағының немесе диаметрі мөлшері 50-ден 100 дейінгі миллиметр және 10 миллиметрге дейін қалыңдығының диаметрге немесе үлкен жағына қатынасы 0,3-ке дейін оптикалық тегіс бөлшектер – VIII-IХ тазалық сыныбы бойынша: </w:t>
      </w:r>
    </w:p>
    <w:bookmarkEnd w:id="1097"/>
    <w:bookmarkStart w:name="z1105" w:id="1098"/>
    <w:p>
      <w:pPr>
        <w:spacing w:after="0"/>
        <w:ind w:left="0"/>
        <w:jc w:val="both"/>
      </w:pPr>
      <w:r>
        <w:rPr>
          <w:rFonts w:ascii="Times New Roman"/>
          <w:b w:val="false"/>
          <w:i w:val="false"/>
          <w:color w:val="000000"/>
          <w:sz w:val="28"/>
        </w:rPr>
        <w:t>
      жалпы қателер бойынша 1 сантиметр үстіңгі бетінің сапасына 0,1 интерференциялық сақинаға дейін, жергілікті қателер бойынша 0,1 сақинаға дейін, қалыңдығы 0,06 миллиметрге дейінгі, қиық түріне 30 секундқа дейін шектеулермен қатты, орташа және жұқа тегістеу және жылтырату;</w:t>
      </w:r>
    </w:p>
    <w:bookmarkEnd w:id="1098"/>
    <w:bookmarkStart w:name="z1106" w:id="1099"/>
    <w:p>
      <w:pPr>
        <w:spacing w:after="0"/>
        <w:ind w:left="0"/>
        <w:jc w:val="both"/>
      </w:pPr>
      <w:r>
        <w:rPr>
          <w:rFonts w:ascii="Times New Roman"/>
          <w:b w:val="false"/>
          <w:i w:val="false"/>
          <w:color w:val="000000"/>
          <w:sz w:val="28"/>
        </w:rPr>
        <w:t>
      2) үлкен жағының немесе диаметрі мөлшері 500 миллиметрден жоғары, күрделі, үлкен жағының немесе диаметрі мөлшері 100 миллиметрден жоғары немесе үлкен жағына қатынасы 0,05-ке дейінгі оптикалық тегіс бөлшектер – V-VII тазалық сыныбы бойынша:</w:t>
      </w:r>
    </w:p>
    <w:bookmarkEnd w:id="1099"/>
    <w:bookmarkStart w:name="z1107" w:id="1100"/>
    <w:p>
      <w:pPr>
        <w:spacing w:after="0"/>
        <w:ind w:left="0"/>
        <w:jc w:val="both"/>
      </w:pPr>
      <w:r>
        <w:rPr>
          <w:rFonts w:ascii="Times New Roman"/>
          <w:b w:val="false"/>
          <w:i w:val="false"/>
          <w:color w:val="000000"/>
          <w:sz w:val="28"/>
        </w:rPr>
        <w:t>
      жалпы қателер бойынша 1 сантиметр үстіңгі бетінің сапасына 0,5 интерференциялық сақинаға дейін, жергілікті қателер бойынша 0,1 сақинаға дейін қалыңдығы 0,5 миллиметрден жоғары, қиық түріне 30 секундқа дейінгі шектеулермен қатты, орташа және жұқа тегістеу және жылтырату;</w:t>
      </w:r>
    </w:p>
    <w:bookmarkEnd w:id="1100"/>
    <w:bookmarkStart w:name="z1108" w:id="1101"/>
    <w:p>
      <w:pPr>
        <w:spacing w:after="0"/>
        <w:ind w:left="0"/>
        <w:jc w:val="both"/>
      </w:pPr>
      <w:r>
        <w:rPr>
          <w:rFonts w:ascii="Times New Roman"/>
          <w:b w:val="false"/>
          <w:i w:val="false"/>
          <w:color w:val="000000"/>
          <w:sz w:val="28"/>
        </w:rPr>
        <w:t xml:space="preserve">
      3) беті сфериялық және асфериялық, диаметрі 100-ден 250 миллиметр және диаметр қосындысы 50-ден 100 миллиметр және 10 миллиметрге дейінгі барлық түрдегі линзалар – І тазалық сыныбы бойынша: </w:t>
      </w:r>
    </w:p>
    <w:bookmarkEnd w:id="1101"/>
    <w:bookmarkStart w:name="z1109" w:id="1102"/>
    <w:p>
      <w:pPr>
        <w:spacing w:after="0"/>
        <w:ind w:left="0"/>
        <w:jc w:val="both"/>
      </w:pPr>
      <w:r>
        <w:rPr>
          <w:rFonts w:ascii="Times New Roman"/>
          <w:b w:val="false"/>
          <w:i w:val="false"/>
          <w:color w:val="000000"/>
          <w:sz w:val="28"/>
        </w:rPr>
        <w:t>
      жалпы қателер бойынша 1 сантиметр үстіңгі бетінің сапасына 0,05 интерференциялық сақинаға дейінгі, жергілікті қателер бойынша 0,1 сақинаға дейінгі, қалыңдығы 0,1 миллиметрге дейінгі шектеулермен қатты, орташа және жұқа тегістеу және жылтырату;</w:t>
      </w:r>
    </w:p>
    <w:bookmarkEnd w:id="1102"/>
    <w:bookmarkStart w:name="z1110" w:id="1103"/>
    <w:p>
      <w:pPr>
        <w:spacing w:after="0"/>
        <w:ind w:left="0"/>
        <w:jc w:val="both"/>
      </w:pPr>
      <w:r>
        <w:rPr>
          <w:rFonts w:ascii="Times New Roman"/>
          <w:b w:val="false"/>
          <w:i w:val="false"/>
          <w:color w:val="000000"/>
          <w:sz w:val="28"/>
        </w:rPr>
        <w:t xml:space="preserve">
      4) беті сфериялық және асфериялық, барлық түрдегі линзалар, диаметрі 100 миллиметрден жоғары қисықтығы – І-IІ тазалық сыныптары бойынша: </w:t>
      </w:r>
    </w:p>
    <w:bookmarkEnd w:id="1103"/>
    <w:bookmarkStart w:name="z1111" w:id="1104"/>
    <w:p>
      <w:pPr>
        <w:spacing w:after="0"/>
        <w:ind w:left="0"/>
        <w:jc w:val="both"/>
      </w:pPr>
      <w:r>
        <w:rPr>
          <w:rFonts w:ascii="Times New Roman"/>
          <w:b w:val="false"/>
          <w:i w:val="false"/>
          <w:color w:val="000000"/>
          <w:sz w:val="28"/>
        </w:rPr>
        <w:t>
      жалпы қателер бойынша 1 сантиметр үстіңгі бетінің сапасына 0,2 интерференциялық сақинадан жоғары, жергілікті қателер бойынша 0,1 сақинаға дейін, қалыңдығына 0,01 миллиметрден жоғары шектеулермен қатты, орташа және жұқа тегістеу және жылтырату;</w:t>
      </w:r>
    </w:p>
    <w:bookmarkEnd w:id="1104"/>
    <w:bookmarkStart w:name="z1112" w:id="1105"/>
    <w:p>
      <w:pPr>
        <w:spacing w:after="0"/>
        <w:ind w:left="0"/>
        <w:jc w:val="both"/>
      </w:pPr>
      <w:r>
        <w:rPr>
          <w:rFonts w:ascii="Times New Roman"/>
          <w:b w:val="false"/>
          <w:i w:val="false"/>
          <w:color w:val="000000"/>
          <w:sz w:val="28"/>
        </w:rPr>
        <w:t>
      5) үлкен жағының мөлшері 100 миллиметрден жоғары, күрделі үлкен жағының мөлшері 50 миллиметр және 10 миллиметрге дейінгі барлық түрдегі қиықшалар мен призмалар - I-ІІ тазалық сыныптары бойынша:</w:t>
      </w:r>
    </w:p>
    <w:bookmarkEnd w:id="1105"/>
    <w:bookmarkStart w:name="z1113" w:id="1106"/>
    <w:p>
      <w:pPr>
        <w:spacing w:after="0"/>
        <w:ind w:left="0"/>
        <w:jc w:val="both"/>
      </w:pPr>
      <w:r>
        <w:rPr>
          <w:rFonts w:ascii="Times New Roman"/>
          <w:b w:val="false"/>
          <w:i w:val="false"/>
          <w:color w:val="000000"/>
          <w:sz w:val="28"/>
        </w:rPr>
        <w:t>
      жалпы қателер бойынша 1 сантиметр үстіңгі бетінің сапасына 0,5 интерференциялық сақинаға дейінгі, жергілікті қателер бойынша 1,0 сақинаға дейінгі бұрышы мен пирамидалығы 30 секундқа дейінгі шектеулермен толық жасау.</w:t>
      </w:r>
    </w:p>
    <w:bookmarkEnd w:id="1106"/>
    <w:bookmarkStart w:name="z1114" w:id="1107"/>
    <w:p>
      <w:pPr>
        <w:spacing w:after="0"/>
        <w:ind w:left="0"/>
        <w:jc w:val="left"/>
      </w:pPr>
      <w:r>
        <w:rPr>
          <w:rFonts w:ascii="Times New Roman"/>
          <w:b/>
          <w:i w:val="false"/>
          <w:color w:val="000000"/>
        </w:rPr>
        <w:t xml:space="preserve"> Параграф 63. Оптикалық бөлшектерді лактаушы, 2-разряд</w:t>
      </w:r>
    </w:p>
    <w:bookmarkEnd w:id="1107"/>
    <w:bookmarkStart w:name="z1115" w:id="1108"/>
    <w:p>
      <w:pPr>
        <w:spacing w:after="0"/>
        <w:ind w:left="0"/>
        <w:jc w:val="both"/>
      </w:pPr>
      <w:r>
        <w:rPr>
          <w:rFonts w:ascii="Times New Roman"/>
          <w:b w:val="false"/>
          <w:i w:val="false"/>
          <w:color w:val="000000"/>
          <w:sz w:val="28"/>
        </w:rPr>
        <w:t>
      162. Жұмыс сипаттамасы:</w:t>
      </w:r>
    </w:p>
    <w:bookmarkEnd w:id="1108"/>
    <w:bookmarkStart w:name="z1116" w:id="1109"/>
    <w:p>
      <w:pPr>
        <w:spacing w:after="0"/>
        <w:ind w:left="0"/>
        <w:jc w:val="both"/>
      </w:pPr>
      <w:r>
        <w:rPr>
          <w:rFonts w:ascii="Times New Roman"/>
          <w:b w:val="false"/>
          <w:i w:val="false"/>
          <w:color w:val="000000"/>
          <w:sz w:val="28"/>
        </w:rPr>
        <w:t>
      үлкен жағының көлемі немесе диаметрі 10-нан 200 миллиметрге дейінгі оптикалық бөлшектердің сыртқы қабаты мен фаскілерін тиін қылқаламымен және пульверизатормен қорғаныс лагымен лактау, бөлшектерді ертіндімен суланған сулықпен сүрту;</w:t>
      </w:r>
    </w:p>
    <w:bookmarkEnd w:id="1109"/>
    <w:bookmarkStart w:name="z1117" w:id="1110"/>
    <w:p>
      <w:pPr>
        <w:spacing w:after="0"/>
        <w:ind w:left="0"/>
        <w:jc w:val="both"/>
      </w:pPr>
      <w:r>
        <w:rPr>
          <w:rFonts w:ascii="Times New Roman"/>
          <w:b w:val="false"/>
          <w:i w:val="false"/>
          <w:color w:val="000000"/>
          <w:sz w:val="28"/>
        </w:rPr>
        <w:t>
      бөлшектерді волчекқа орнату және бекіту;</w:t>
      </w:r>
    </w:p>
    <w:bookmarkEnd w:id="1110"/>
    <w:bookmarkStart w:name="z1118" w:id="1111"/>
    <w:p>
      <w:pPr>
        <w:spacing w:after="0"/>
        <w:ind w:left="0"/>
        <w:jc w:val="both"/>
      </w:pPr>
      <w:r>
        <w:rPr>
          <w:rFonts w:ascii="Times New Roman"/>
          <w:b w:val="false"/>
          <w:i w:val="false"/>
          <w:color w:val="000000"/>
          <w:sz w:val="28"/>
        </w:rPr>
        <w:t>
      лакталған бұйымдарды кептіру;</w:t>
      </w:r>
    </w:p>
    <w:bookmarkEnd w:id="1111"/>
    <w:bookmarkStart w:name="z1119" w:id="1112"/>
    <w:p>
      <w:pPr>
        <w:spacing w:after="0"/>
        <w:ind w:left="0"/>
        <w:jc w:val="both"/>
      </w:pPr>
      <w:r>
        <w:rPr>
          <w:rFonts w:ascii="Times New Roman"/>
          <w:b w:val="false"/>
          <w:i w:val="false"/>
          <w:color w:val="000000"/>
          <w:sz w:val="28"/>
        </w:rPr>
        <w:t>
      бұйымды артық лактан тазарту;</w:t>
      </w:r>
    </w:p>
    <w:bookmarkEnd w:id="1112"/>
    <w:bookmarkStart w:name="z1120" w:id="1113"/>
    <w:p>
      <w:pPr>
        <w:spacing w:after="0"/>
        <w:ind w:left="0"/>
        <w:jc w:val="both"/>
      </w:pPr>
      <w:r>
        <w:rPr>
          <w:rFonts w:ascii="Times New Roman"/>
          <w:b w:val="false"/>
          <w:i w:val="false"/>
          <w:color w:val="000000"/>
          <w:sz w:val="28"/>
        </w:rPr>
        <w:t>
      ақауға шығарылған бұйымдарды қайта жасау (қайта лактау).</w:t>
      </w:r>
    </w:p>
    <w:bookmarkEnd w:id="1113"/>
    <w:bookmarkStart w:name="z1121" w:id="1114"/>
    <w:p>
      <w:pPr>
        <w:spacing w:after="0"/>
        <w:ind w:left="0"/>
        <w:jc w:val="both"/>
      </w:pPr>
      <w:r>
        <w:rPr>
          <w:rFonts w:ascii="Times New Roman"/>
          <w:b w:val="false"/>
          <w:i w:val="false"/>
          <w:color w:val="000000"/>
          <w:sz w:val="28"/>
        </w:rPr>
        <w:t>
      163. Білуге тиіс:</w:t>
      </w:r>
    </w:p>
    <w:bookmarkEnd w:id="1114"/>
    <w:bookmarkStart w:name="z1122" w:id="1115"/>
    <w:p>
      <w:pPr>
        <w:spacing w:after="0"/>
        <w:ind w:left="0"/>
        <w:jc w:val="both"/>
      </w:pPr>
      <w:r>
        <w:rPr>
          <w:rFonts w:ascii="Times New Roman"/>
          <w:b w:val="false"/>
          <w:i w:val="false"/>
          <w:color w:val="000000"/>
          <w:sz w:val="28"/>
        </w:rPr>
        <w:t>
      оптикалық шыны қасиеттерін және оптикалық бөлшектермен жұмыс істеу қағидалары;</w:t>
      </w:r>
    </w:p>
    <w:bookmarkEnd w:id="1115"/>
    <w:bookmarkStart w:name="z1123" w:id="1116"/>
    <w:p>
      <w:pPr>
        <w:spacing w:after="0"/>
        <w:ind w:left="0"/>
        <w:jc w:val="both"/>
      </w:pPr>
      <w:r>
        <w:rPr>
          <w:rFonts w:ascii="Times New Roman"/>
          <w:b w:val="false"/>
          <w:i w:val="false"/>
          <w:color w:val="000000"/>
          <w:sz w:val="28"/>
        </w:rPr>
        <w:t>
      оптикалық бөлшектерді лактау кезінде қолданылатын лактар мен еріткіштердің маркалары, құрамы, қасиеттері мен оларды сақтау режимі;</w:t>
      </w:r>
    </w:p>
    <w:bookmarkEnd w:id="1116"/>
    <w:bookmarkStart w:name="z1124" w:id="1117"/>
    <w:p>
      <w:pPr>
        <w:spacing w:after="0"/>
        <w:ind w:left="0"/>
        <w:jc w:val="both"/>
      </w:pPr>
      <w:r>
        <w:rPr>
          <w:rFonts w:ascii="Times New Roman"/>
          <w:b w:val="false"/>
          <w:i w:val="false"/>
          <w:color w:val="000000"/>
          <w:sz w:val="28"/>
        </w:rPr>
        <w:t>
      қылқаламмен және пульверизатормен лактау жолдары;</w:t>
      </w:r>
    </w:p>
    <w:bookmarkEnd w:id="1117"/>
    <w:bookmarkStart w:name="z1125" w:id="1118"/>
    <w:p>
      <w:pPr>
        <w:spacing w:after="0"/>
        <w:ind w:left="0"/>
        <w:jc w:val="both"/>
      </w:pPr>
      <w:r>
        <w:rPr>
          <w:rFonts w:ascii="Times New Roman"/>
          <w:b w:val="false"/>
          <w:i w:val="false"/>
          <w:color w:val="000000"/>
          <w:sz w:val="28"/>
        </w:rPr>
        <w:t>
      лакталған бұйымдарды кептіру режимі.</w:t>
      </w:r>
    </w:p>
    <w:bookmarkEnd w:id="1118"/>
    <w:bookmarkStart w:name="z1126" w:id="1119"/>
    <w:p>
      <w:pPr>
        <w:spacing w:after="0"/>
        <w:ind w:left="0"/>
        <w:jc w:val="left"/>
      </w:pPr>
      <w:r>
        <w:rPr>
          <w:rFonts w:ascii="Times New Roman"/>
          <w:b/>
          <w:i w:val="false"/>
          <w:color w:val="000000"/>
        </w:rPr>
        <w:t xml:space="preserve"> Параграф 64. Оптикалық бөлшектерді лактаушы, 3-разряд</w:t>
      </w:r>
    </w:p>
    <w:bookmarkEnd w:id="1119"/>
    <w:bookmarkStart w:name="z1127" w:id="1120"/>
    <w:p>
      <w:pPr>
        <w:spacing w:after="0"/>
        <w:ind w:left="0"/>
        <w:jc w:val="both"/>
      </w:pPr>
      <w:r>
        <w:rPr>
          <w:rFonts w:ascii="Times New Roman"/>
          <w:b w:val="false"/>
          <w:i w:val="false"/>
          <w:color w:val="000000"/>
          <w:sz w:val="28"/>
        </w:rPr>
        <w:t>
      164. Жұмыс сипаттамасы:</w:t>
      </w:r>
    </w:p>
    <w:bookmarkEnd w:id="1120"/>
    <w:bookmarkStart w:name="z1128" w:id="1121"/>
    <w:p>
      <w:pPr>
        <w:spacing w:after="0"/>
        <w:ind w:left="0"/>
        <w:jc w:val="both"/>
      </w:pPr>
      <w:r>
        <w:rPr>
          <w:rFonts w:ascii="Times New Roman"/>
          <w:b w:val="false"/>
          <w:i w:val="false"/>
          <w:color w:val="000000"/>
          <w:sz w:val="28"/>
        </w:rPr>
        <w:t>
      үлкен жағының көлемі немесе диаметрі 200-ден 500 миллиметрге дейінгі оптикалық бөлшектерді, лактау аумағын, конструктивтік фаскілерді, қималарды, бұрыштарды қатаң сақтау отырып қылқаламмен және пульверизатормен әртүрлі лакпен лактау;</w:t>
      </w:r>
    </w:p>
    <w:bookmarkEnd w:id="1121"/>
    <w:bookmarkStart w:name="z1129" w:id="1122"/>
    <w:p>
      <w:pPr>
        <w:spacing w:after="0"/>
        <w:ind w:left="0"/>
        <w:jc w:val="both"/>
      </w:pPr>
      <w:r>
        <w:rPr>
          <w:rFonts w:ascii="Times New Roman"/>
          <w:b w:val="false"/>
          <w:i w:val="false"/>
          <w:color w:val="000000"/>
          <w:sz w:val="28"/>
        </w:rPr>
        <w:t>
      қажетті консистенциядағы лакты жасау.</w:t>
      </w:r>
    </w:p>
    <w:bookmarkEnd w:id="1122"/>
    <w:bookmarkStart w:name="z1130" w:id="1123"/>
    <w:p>
      <w:pPr>
        <w:spacing w:after="0"/>
        <w:ind w:left="0"/>
        <w:jc w:val="both"/>
      </w:pPr>
      <w:r>
        <w:rPr>
          <w:rFonts w:ascii="Times New Roman"/>
          <w:b w:val="false"/>
          <w:i w:val="false"/>
          <w:color w:val="000000"/>
          <w:sz w:val="28"/>
        </w:rPr>
        <w:t>
      165. Білуге тиіс:</w:t>
      </w:r>
    </w:p>
    <w:bookmarkEnd w:id="1123"/>
    <w:bookmarkStart w:name="z1131" w:id="1124"/>
    <w:p>
      <w:pPr>
        <w:spacing w:after="0"/>
        <w:ind w:left="0"/>
        <w:jc w:val="both"/>
      </w:pPr>
      <w:r>
        <w:rPr>
          <w:rFonts w:ascii="Times New Roman"/>
          <w:b w:val="false"/>
          <w:i w:val="false"/>
          <w:color w:val="000000"/>
          <w:sz w:val="28"/>
        </w:rPr>
        <w:t>
      оптикалық бөлшектерді лактауға арналған техникалық шарттарды;</w:t>
      </w:r>
    </w:p>
    <w:bookmarkEnd w:id="1124"/>
    <w:bookmarkStart w:name="z1132" w:id="1125"/>
    <w:p>
      <w:pPr>
        <w:spacing w:after="0"/>
        <w:ind w:left="0"/>
        <w:jc w:val="both"/>
      </w:pPr>
      <w:r>
        <w:rPr>
          <w:rFonts w:ascii="Times New Roman"/>
          <w:b w:val="false"/>
          <w:i w:val="false"/>
          <w:color w:val="000000"/>
          <w:sz w:val="28"/>
        </w:rPr>
        <w:t>
      пульверизатордың құрылымын, оны баптау мен реттеуді;</w:t>
      </w:r>
    </w:p>
    <w:bookmarkEnd w:id="1125"/>
    <w:bookmarkStart w:name="z1133" w:id="1126"/>
    <w:p>
      <w:pPr>
        <w:spacing w:after="0"/>
        <w:ind w:left="0"/>
        <w:jc w:val="both"/>
      </w:pPr>
      <w:r>
        <w:rPr>
          <w:rFonts w:ascii="Times New Roman"/>
          <w:b w:val="false"/>
          <w:i w:val="false"/>
          <w:color w:val="000000"/>
          <w:sz w:val="28"/>
        </w:rPr>
        <w:t>
      лактың тұтқырлығын анықтау әдістерін және лакты қажетті консистенцияға дейін араластыру әдістерін.</w:t>
      </w:r>
    </w:p>
    <w:bookmarkEnd w:id="1126"/>
    <w:bookmarkStart w:name="z1134" w:id="1127"/>
    <w:p>
      <w:pPr>
        <w:spacing w:after="0"/>
        <w:ind w:left="0"/>
        <w:jc w:val="left"/>
      </w:pPr>
      <w:r>
        <w:rPr>
          <w:rFonts w:ascii="Times New Roman"/>
          <w:b/>
          <w:i w:val="false"/>
          <w:color w:val="000000"/>
        </w:rPr>
        <w:t xml:space="preserve"> Параграф 65. Оптикалық бөлшектерді лактаушы, 4-разряд</w:t>
      </w:r>
    </w:p>
    <w:bookmarkEnd w:id="1127"/>
    <w:bookmarkStart w:name="z1135" w:id="1128"/>
    <w:p>
      <w:pPr>
        <w:spacing w:after="0"/>
        <w:ind w:left="0"/>
        <w:jc w:val="both"/>
      </w:pPr>
      <w:r>
        <w:rPr>
          <w:rFonts w:ascii="Times New Roman"/>
          <w:b w:val="false"/>
          <w:i w:val="false"/>
          <w:color w:val="000000"/>
          <w:sz w:val="28"/>
        </w:rPr>
        <w:t>
      166. Жұмыс сипаттамасы:</w:t>
      </w:r>
    </w:p>
    <w:bookmarkEnd w:id="1128"/>
    <w:bookmarkStart w:name="z1136" w:id="1129"/>
    <w:p>
      <w:pPr>
        <w:spacing w:after="0"/>
        <w:ind w:left="0"/>
        <w:jc w:val="both"/>
      </w:pPr>
      <w:r>
        <w:rPr>
          <w:rFonts w:ascii="Times New Roman"/>
          <w:b w:val="false"/>
          <w:i w:val="false"/>
          <w:color w:val="000000"/>
          <w:sz w:val="28"/>
        </w:rPr>
        <w:t>
      үлкен жағының көлемі немесе диаметрі 500-ден миллиметр жоғары және 10 миллиметрге дейінгі оптикалық бөлшектерді "P-14" типтес арнаулы жабдықталған (жылдамдықты автоматты реттеуіші бар) және "СД-3" (педаль жетекті) станоктарда лактау аумағын шектейтін, немесе лактанбайтын аумақты фторопласт лагімен қорғайтын құрылғыларды қолдана отырып, қылқаламмен және пульверизатормен әртүрлі лакпен лактау;</w:t>
      </w:r>
    </w:p>
    <w:bookmarkEnd w:id="1129"/>
    <w:bookmarkStart w:name="z1137" w:id="1130"/>
    <w:p>
      <w:pPr>
        <w:spacing w:after="0"/>
        <w:ind w:left="0"/>
        <w:jc w:val="both"/>
      </w:pPr>
      <w:r>
        <w:rPr>
          <w:rFonts w:ascii="Times New Roman"/>
          <w:b w:val="false"/>
          <w:i w:val="false"/>
          <w:color w:val="000000"/>
          <w:sz w:val="28"/>
        </w:rPr>
        <w:t>
      күміспен нақышталған рама шетіндегі күміс жұғындыларын микроскоппен лактау, қималарды алюминирлеу;</w:t>
      </w:r>
    </w:p>
    <w:bookmarkEnd w:id="1130"/>
    <w:bookmarkStart w:name="z1138" w:id="1131"/>
    <w:p>
      <w:pPr>
        <w:spacing w:after="0"/>
        <w:ind w:left="0"/>
        <w:jc w:val="both"/>
      </w:pPr>
      <w:r>
        <w:rPr>
          <w:rFonts w:ascii="Times New Roman"/>
          <w:b w:val="false"/>
          <w:i w:val="false"/>
          <w:color w:val="000000"/>
          <w:sz w:val="28"/>
        </w:rPr>
        <w:t>
      күрделі конфигурациялы бөлшектер құрамын жіктер алдын ала герметикалай отырып лактау;</w:t>
      </w:r>
    </w:p>
    <w:bookmarkEnd w:id="1131"/>
    <w:bookmarkStart w:name="z1139" w:id="1132"/>
    <w:p>
      <w:pPr>
        <w:spacing w:after="0"/>
        <w:ind w:left="0"/>
        <w:jc w:val="both"/>
      </w:pPr>
      <w:r>
        <w:rPr>
          <w:rFonts w:ascii="Times New Roman"/>
          <w:b w:val="false"/>
          <w:i w:val="false"/>
          <w:color w:val="000000"/>
          <w:sz w:val="28"/>
        </w:rPr>
        <w:t>
      оптикалық бөлшекке нүкте диаметрін 0,2 миллиметрге дейінгі дәлдікпен және нүктені бөлшек диаметрінен 0,2 миллиметрге дейінгі ауытқуымен офсетті баспа әдісімен нүктелер салу.</w:t>
      </w:r>
    </w:p>
    <w:bookmarkEnd w:id="1132"/>
    <w:bookmarkStart w:name="z1140" w:id="1133"/>
    <w:p>
      <w:pPr>
        <w:spacing w:after="0"/>
        <w:ind w:left="0"/>
        <w:jc w:val="both"/>
      </w:pPr>
      <w:r>
        <w:rPr>
          <w:rFonts w:ascii="Times New Roman"/>
          <w:b w:val="false"/>
          <w:i w:val="false"/>
          <w:color w:val="000000"/>
          <w:sz w:val="28"/>
        </w:rPr>
        <w:t>
      167. Білуге тиіс:</w:t>
      </w:r>
    </w:p>
    <w:bookmarkEnd w:id="1133"/>
    <w:bookmarkStart w:name="z1141" w:id="1134"/>
    <w:p>
      <w:pPr>
        <w:spacing w:after="0"/>
        <w:ind w:left="0"/>
        <w:jc w:val="both"/>
      </w:pPr>
      <w:r>
        <w:rPr>
          <w:rFonts w:ascii="Times New Roman"/>
          <w:b w:val="false"/>
          <w:i w:val="false"/>
          <w:color w:val="000000"/>
          <w:sz w:val="28"/>
        </w:rPr>
        <w:t>
      ірі габаритті оптиканы лактауға арналған станоктардың құрылымы;</w:t>
      </w:r>
    </w:p>
    <w:bookmarkEnd w:id="1134"/>
    <w:bookmarkStart w:name="z1142" w:id="1135"/>
    <w:p>
      <w:pPr>
        <w:spacing w:after="0"/>
        <w:ind w:left="0"/>
        <w:jc w:val="both"/>
      </w:pPr>
      <w:r>
        <w:rPr>
          <w:rFonts w:ascii="Times New Roman"/>
          <w:b w:val="false"/>
          <w:i w:val="false"/>
          <w:color w:val="000000"/>
          <w:sz w:val="28"/>
        </w:rPr>
        <w:t>
      станок шпинделінің айналу жиілігін реттеу әдістері;</w:t>
      </w:r>
    </w:p>
    <w:bookmarkEnd w:id="1135"/>
    <w:bookmarkStart w:name="z1143" w:id="1136"/>
    <w:p>
      <w:pPr>
        <w:spacing w:after="0"/>
        <w:ind w:left="0"/>
        <w:jc w:val="both"/>
      </w:pPr>
      <w:r>
        <w:rPr>
          <w:rFonts w:ascii="Times New Roman"/>
          <w:b w:val="false"/>
          <w:i w:val="false"/>
          <w:color w:val="000000"/>
          <w:sz w:val="28"/>
        </w:rPr>
        <w:t>
      лактау аумағын шектейтін құрылғыларды іріктеу шарттары;</w:t>
      </w:r>
    </w:p>
    <w:bookmarkEnd w:id="1136"/>
    <w:bookmarkStart w:name="z1144" w:id="1137"/>
    <w:p>
      <w:pPr>
        <w:spacing w:after="0"/>
        <w:ind w:left="0"/>
        <w:jc w:val="both"/>
      </w:pPr>
      <w:r>
        <w:rPr>
          <w:rFonts w:ascii="Times New Roman"/>
          <w:b w:val="false"/>
          <w:i w:val="false"/>
          <w:color w:val="000000"/>
          <w:sz w:val="28"/>
        </w:rPr>
        <w:t xml:space="preserve">
      микроскоптың құрылымы және баптау қағидалары; </w:t>
      </w:r>
    </w:p>
    <w:bookmarkEnd w:id="1137"/>
    <w:bookmarkStart w:name="z1145" w:id="1138"/>
    <w:p>
      <w:pPr>
        <w:spacing w:after="0"/>
        <w:ind w:left="0"/>
        <w:jc w:val="both"/>
      </w:pPr>
      <w:r>
        <w:rPr>
          <w:rFonts w:ascii="Times New Roman"/>
          <w:b w:val="false"/>
          <w:i w:val="false"/>
          <w:color w:val="000000"/>
          <w:sz w:val="28"/>
        </w:rPr>
        <w:t>
      лак жабындарының түрлері, олардың сапасына қойылатын тараптарды;</w:t>
      </w:r>
    </w:p>
    <w:bookmarkEnd w:id="1138"/>
    <w:bookmarkStart w:name="z1146" w:id="1139"/>
    <w:p>
      <w:pPr>
        <w:spacing w:after="0"/>
        <w:ind w:left="0"/>
        <w:jc w:val="both"/>
      </w:pPr>
      <w:r>
        <w:rPr>
          <w:rFonts w:ascii="Times New Roman"/>
          <w:b w:val="false"/>
          <w:i w:val="false"/>
          <w:color w:val="000000"/>
          <w:sz w:val="28"/>
        </w:rPr>
        <w:t>
      офсетті баспа машинасының құрылымы.</w:t>
      </w:r>
    </w:p>
    <w:bookmarkEnd w:id="1139"/>
    <w:bookmarkStart w:name="z1147" w:id="1140"/>
    <w:p>
      <w:pPr>
        <w:spacing w:after="0"/>
        <w:ind w:left="0"/>
        <w:jc w:val="left"/>
      </w:pPr>
      <w:r>
        <w:rPr>
          <w:rFonts w:ascii="Times New Roman"/>
          <w:b/>
          <w:i w:val="false"/>
          <w:color w:val="000000"/>
        </w:rPr>
        <w:t xml:space="preserve"> Параграф 66. Оптикалық бөлшектерді орталандырушы, 2-разряд</w:t>
      </w:r>
    </w:p>
    <w:bookmarkEnd w:id="1140"/>
    <w:bookmarkStart w:name="z1148" w:id="1141"/>
    <w:p>
      <w:pPr>
        <w:spacing w:after="0"/>
        <w:ind w:left="0"/>
        <w:jc w:val="both"/>
      </w:pPr>
      <w:r>
        <w:rPr>
          <w:rFonts w:ascii="Times New Roman"/>
          <w:b w:val="false"/>
          <w:i w:val="false"/>
          <w:color w:val="000000"/>
          <w:sz w:val="28"/>
        </w:rPr>
        <w:t>
      168. Жұмыс сипаттамасы:</w:t>
      </w:r>
    </w:p>
    <w:bookmarkEnd w:id="1141"/>
    <w:bookmarkStart w:name="z1149" w:id="1142"/>
    <w:p>
      <w:pPr>
        <w:spacing w:after="0"/>
        <w:ind w:left="0"/>
        <w:jc w:val="both"/>
      </w:pPr>
      <w:r>
        <w:rPr>
          <w:rFonts w:ascii="Times New Roman"/>
          <w:b w:val="false"/>
          <w:i w:val="false"/>
          <w:color w:val="000000"/>
          <w:sz w:val="28"/>
        </w:rPr>
        <w:t>
      оптикалық аспаптардың, телескопиялық жүйелердің, фото- және проекциондық аппаратураның линзаларын алмазды тегістеуші айналмалармен автоматты орталандырушы станоктардағы өздігінен орталандырушы патронда диаметрі 10-нан 50 миллиметрге дейінгі блик бойынша, 0,06 миллиметр шектеулі децентрировкамен, диаметрі 50-ден 100 миллиметрге дейінгі блик бойынша 0,09 миллиметрден жоғары шектеулі децентрировкамен орталандыру линзаны берілген диаметрге дейін 10 квалитет бойынша дөңгелектеу;</w:t>
      </w:r>
    </w:p>
    <w:bookmarkEnd w:id="1142"/>
    <w:bookmarkStart w:name="z1150" w:id="1143"/>
    <w:p>
      <w:pPr>
        <w:spacing w:after="0"/>
        <w:ind w:left="0"/>
        <w:jc w:val="both"/>
      </w:pPr>
      <w:r>
        <w:rPr>
          <w:rFonts w:ascii="Times New Roman"/>
          <w:b w:val="false"/>
          <w:i w:val="false"/>
          <w:color w:val="000000"/>
          <w:sz w:val="28"/>
        </w:rPr>
        <w:t>
      жұмыс режимін белгілеу және таңдау, дөңгелектеуден кейін алмазды шәшкемен станокта түрлі көлемдегі қорғаныс фаскаларын салу;</w:t>
      </w:r>
    </w:p>
    <w:bookmarkEnd w:id="1143"/>
    <w:bookmarkStart w:name="z1151" w:id="1144"/>
    <w:p>
      <w:pPr>
        <w:spacing w:after="0"/>
        <w:ind w:left="0"/>
        <w:jc w:val="both"/>
      </w:pPr>
      <w:r>
        <w:rPr>
          <w:rFonts w:ascii="Times New Roman"/>
          <w:b w:val="false"/>
          <w:i w:val="false"/>
          <w:color w:val="000000"/>
          <w:sz w:val="28"/>
        </w:rPr>
        <w:t>
      бөлшектерді оптикалық осінің шпиндельдің айналма осімен үйлесуін тексере отырып орнату;</w:t>
      </w:r>
    </w:p>
    <w:bookmarkEnd w:id="1144"/>
    <w:bookmarkStart w:name="z1152" w:id="1145"/>
    <w:p>
      <w:pPr>
        <w:spacing w:after="0"/>
        <w:ind w:left="0"/>
        <w:jc w:val="both"/>
      </w:pPr>
      <w:r>
        <w:rPr>
          <w:rFonts w:ascii="Times New Roman"/>
          <w:b w:val="false"/>
          <w:i w:val="false"/>
          <w:color w:val="000000"/>
          <w:sz w:val="28"/>
        </w:rPr>
        <w:t>
      құралды түзеу.</w:t>
      </w:r>
    </w:p>
    <w:bookmarkEnd w:id="1145"/>
    <w:bookmarkStart w:name="z1153" w:id="1146"/>
    <w:p>
      <w:pPr>
        <w:spacing w:after="0"/>
        <w:ind w:left="0"/>
        <w:jc w:val="both"/>
      </w:pPr>
      <w:r>
        <w:rPr>
          <w:rFonts w:ascii="Times New Roman"/>
          <w:b w:val="false"/>
          <w:i w:val="false"/>
          <w:color w:val="000000"/>
          <w:sz w:val="28"/>
        </w:rPr>
        <w:t>
      169. Білуге тиіс:</w:t>
      </w:r>
    </w:p>
    <w:bookmarkEnd w:id="1146"/>
    <w:bookmarkStart w:name="z1154" w:id="1147"/>
    <w:p>
      <w:pPr>
        <w:spacing w:after="0"/>
        <w:ind w:left="0"/>
        <w:jc w:val="both"/>
      </w:pPr>
      <w:r>
        <w:rPr>
          <w:rFonts w:ascii="Times New Roman"/>
          <w:b w:val="false"/>
          <w:i w:val="false"/>
          <w:color w:val="000000"/>
          <w:sz w:val="28"/>
        </w:rPr>
        <w:t xml:space="preserve">
      қарапайым орталандыру және фасетирлеу станоктарының құрылымы және оларды басқару; </w:t>
      </w:r>
    </w:p>
    <w:bookmarkEnd w:id="1147"/>
    <w:bookmarkStart w:name="z1155" w:id="1148"/>
    <w:p>
      <w:pPr>
        <w:spacing w:after="0"/>
        <w:ind w:left="0"/>
        <w:jc w:val="both"/>
      </w:pPr>
      <w:r>
        <w:rPr>
          <w:rFonts w:ascii="Times New Roman"/>
          <w:b w:val="false"/>
          <w:i w:val="false"/>
          <w:color w:val="000000"/>
          <w:sz w:val="28"/>
        </w:rPr>
        <w:t>
      линзаларды орталандыру және фасетирлеу тәсілдері;</w:t>
      </w:r>
    </w:p>
    <w:bookmarkEnd w:id="1148"/>
    <w:bookmarkStart w:name="z1156" w:id="1149"/>
    <w:p>
      <w:pPr>
        <w:spacing w:after="0"/>
        <w:ind w:left="0"/>
        <w:jc w:val="both"/>
      </w:pPr>
      <w:r>
        <w:rPr>
          <w:rFonts w:ascii="Times New Roman"/>
          <w:b w:val="false"/>
          <w:i w:val="false"/>
          <w:color w:val="000000"/>
          <w:sz w:val="28"/>
        </w:rPr>
        <w:t>
      дөңгелектеру және фасетирлеу кезінде қолданылатын алмазды тегістеуші құралдар туралы негізгі деректерді және олардың маркировкасы;</w:t>
      </w:r>
    </w:p>
    <w:bookmarkEnd w:id="1149"/>
    <w:bookmarkStart w:name="z1157" w:id="1150"/>
    <w:p>
      <w:pPr>
        <w:spacing w:after="0"/>
        <w:ind w:left="0"/>
        <w:jc w:val="both"/>
      </w:pPr>
      <w:r>
        <w:rPr>
          <w:rFonts w:ascii="Times New Roman"/>
          <w:b w:val="false"/>
          <w:i w:val="false"/>
          <w:color w:val="000000"/>
          <w:sz w:val="28"/>
        </w:rPr>
        <w:t>
      қарапайым бақылау-өлшеу құралының атауы, мақсаты мен қолдану шарттары;</w:t>
      </w:r>
    </w:p>
    <w:bookmarkEnd w:id="1150"/>
    <w:bookmarkStart w:name="z1158" w:id="1151"/>
    <w:p>
      <w:pPr>
        <w:spacing w:after="0"/>
        <w:ind w:left="0"/>
        <w:jc w:val="both"/>
      </w:pPr>
      <w:r>
        <w:rPr>
          <w:rFonts w:ascii="Times New Roman"/>
          <w:b w:val="false"/>
          <w:i w:val="false"/>
          <w:color w:val="000000"/>
          <w:sz w:val="28"/>
        </w:rPr>
        <w:t>
      оптикалық шыны сыныптамасы жөніндегі негізгі деректерді;</w:t>
      </w:r>
    </w:p>
    <w:bookmarkEnd w:id="1151"/>
    <w:bookmarkStart w:name="z1159" w:id="1152"/>
    <w:p>
      <w:pPr>
        <w:spacing w:after="0"/>
        <w:ind w:left="0"/>
        <w:jc w:val="both"/>
      </w:pPr>
      <w:r>
        <w:rPr>
          <w:rFonts w:ascii="Times New Roman"/>
          <w:b w:val="false"/>
          <w:i w:val="false"/>
          <w:color w:val="000000"/>
          <w:sz w:val="28"/>
        </w:rPr>
        <w:t xml:space="preserve">
      жағар-суыту сұйықтарын қолдануды; </w:t>
      </w:r>
    </w:p>
    <w:bookmarkEnd w:id="1152"/>
    <w:bookmarkStart w:name="z1160" w:id="1153"/>
    <w:p>
      <w:pPr>
        <w:spacing w:after="0"/>
        <w:ind w:left="0"/>
        <w:jc w:val="both"/>
      </w:pPr>
      <w:r>
        <w:rPr>
          <w:rFonts w:ascii="Times New Roman"/>
          <w:b w:val="false"/>
          <w:i w:val="false"/>
          <w:color w:val="000000"/>
          <w:sz w:val="28"/>
        </w:rPr>
        <w:t>
      желімдеуші шайырдың қасиеттерін, сұрыптары мен маркаларын;</w:t>
      </w:r>
    </w:p>
    <w:bookmarkEnd w:id="1153"/>
    <w:bookmarkStart w:name="z1161" w:id="1154"/>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жүйесі туралы негізгі деректерді.</w:t>
      </w:r>
    </w:p>
    <w:bookmarkEnd w:id="1154"/>
    <w:bookmarkStart w:name="z1162" w:id="1155"/>
    <w:p>
      <w:pPr>
        <w:spacing w:after="0"/>
        <w:ind w:left="0"/>
        <w:jc w:val="left"/>
      </w:pPr>
      <w:r>
        <w:rPr>
          <w:rFonts w:ascii="Times New Roman"/>
          <w:b/>
          <w:i w:val="false"/>
          <w:color w:val="000000"/>
        </w:rPr>
        <w:t xml:space="preserve"> Параграф 67. Оптикалық бөлшектерді орталандырушы, 3-разряд</w:t>
      </w:r>
    </w:p>
    <w:bookmarkEnd w:id="1155"/>
    <w:bookmarkStart w:name="z1163" w:id="1156"/>
    <w:p>
      <w:pPr>
        <w:spacing w:after="0"/>
        <w:ind w:left="0"/>
        <w:jc w:val="both"/>
      </w:pPr>
      <w:r>
        <w:rPr>
          <w:rFonts w:ascii="Times New Roman"/>
          <w:b w:val="false"/>
          <w:i w:val="false"/>
          <w:color w:val="000000"/>
          <w:sz w:val="28"/>
        </w:rPr>
        <w:t>
      170. Жұмыс сипаттамасы:</w:t>
      </w:r>
    </w:p>
    <w:bookmarkEnd w:id="1156"/>
    <w:bookmarkStart w:name="z1164" w:id="1157"/>
    <w:p>
      <w:pPr>
        <w:spacing w:after="0"/>
        <w:ind w:left="0"/>
        <w:jc w:val="both"/>
      </w:pPr>
      <w:r>
        <w:rPr>
          <w:rFonts w:ascii="Times New Roman"/>
          <w:b w:val="false"/>
          <w:i w:val="false"/>
          <w:color w:val="000000"/>
          <w:sz w:val="28"/>
        </w:rPr>
        <w:t>
      оптикалық аспаптардың, телескопиялық жүйелердің, фото- және проекциондық аппаратураның линзаларын алмазды тегістеуші айналмалармен түрлі үлгідегі орталандырушы станоктардағы өздігінен орталандырушы патронда, сондай-ақ линзаларды желімдей отырып, осьтерін диаметрі 10-нан 50 миллиметрден жоғары блик бойынша, 0,03-тен 0,06 миллиметрге дейінгі шектеулі децентрировкамен, диаметрі 10 миллиметрге дейінгі блик бойынша 0,04 миллиметрден жоғары және диаметрі 50-ден жоғары 100 миллиметрге дейінгі блик бойынша 0,04 миллиметрден жоғары 0,09 миллиметрге дейінгі шектеулі децентрировкамен орталандыру, сондай-ақ ұзын фокусты бөлшектерді диаметрге фокустық қашықтығының 6-с 0,04 миллиметрге дейінгі децентрировкамен орталандыру;</w:t>
      </w:r>
    </w:p>
    <w:bookmarkEnd w:id="1157"/>
    <w:bookmarkStart w:name="z1165" w:id="1158"/>
    <w:p>
      <w:pPr>
        <w:spacing w:after="0"/>
        <w:ind w:left="0"/>
        <w:jc w:val="both"/>
      </w:pPr>
      <w:r>
        <w:rPr>
          <w:rFonts w:ascii="Times New Roman"/>
          <w:b w:val="false"/>
          <w:i w:val="false"/>
          <w:color w:val="000000"/>
          <w:sz w:val="28"/>
        </w:rPr>
        <w:t>
      линзаны берілген диаметрге дейін 8 квалитет бойынша дөңгелектеу.</w:t>
      </w:r>
    </w:p>
    <w:bookmarkEnd w:id="1158"/>
    <w:bookmarkStart w:name="z1166" w:id="1159"/>
    <w:p>
      <w:pPr>
        <w:spacing w:after="0"/>
        <w:ind w:left="0"/>
        <w:jc w:val="both"/>
      </w:pPr>
      <w:r>
        <w:rPr>
          <w:rFonts w:ascii="Times New Roman"/>
          <w:b w:val="false"/>
          <w:i w:val="false"/>
          <w:color w:val="000000"/>
          <w:sz w:val="28"/>
        </w:rPr>
        <w:t>
      171. Білуге тиіс:</w:t>
      </w:r>
    </w:p>
    <w:bookmarkEnd w:id="1159"/>
    <w:bookmarkStart w:name="z1167" w:id="1160"/>
    <w:p>
      <w:pPr>
        <w:spacing w:after="0"/>
        <w:ind w:left="0"/>
        <w:jc w:val="both"/>
      </w:pPr>
      <w:r>
        <w:rPr>
          <w:rFonts w:ascii="Times New Roman"/>
          <w:b w:val="false"/>
          <w:i w:val="false"/>
          <w:color w:val="000000"/>
          <w:sz w:val="28"/>
        </w:rPr>
        <w:t>
      орталандыру және фасетирлеу станоктарының құрылымын;</w:t>
      </w:r>
    </w:p>
    <w:bookmarkEnd w:id="1160"/>
    <w:bookmarkStart w:name="z1168" w:id="1161"/>
    <w:p>
      <w:pPr>
        <w:spacing w:after="0"/>
        <w:ind w:left="0"/>
        <w:jc w:val="both"/>
      </w:pPr>
      <w:r>
        <w:rPr>
          <w:rFonts w:ascii="Times New Roman"/>
          <w:b w:val="false"/>
          <w:i w:val="false"/>
          <w:color w:val="000000"/>
          <w:sz w:val="28"/>
        </w:rPr>
        <w:t>
      қарапайым орталандыру станоктарын баптау мен патрондарды берілген орталандыру дәлдігімен кесу қағидалары;</w:t>
      </w:r>
    </w:p>
    <w:bookmarkEnd w:id="1161"/>
    <w:bookmarkStart w:name="z1169" w:id="1162"/>
    <w:p>
      <w:pPr>
        <w:spacing w:after="0"/>
        <w:ind w:left="0"/>
        <w:jc w:val="both"/>
      </w:pPr>
      <w:r>
        <w:rPr>
          <w:rFonts w:ascii="Times New Roman"/>
          <w:b w:val="false"/>
          <w:i w:val="false"/>
          <w:color w:val="000000"/>
          <w:sz w:val="28"/>
        </w:rPr>
        <w:t>
      дөңгелектеру және фасетирлеу кезінде қолданылатын алмазды тегістеуші құралдар туралы негізгі деректерді және олардың негізгі сипаттамалары;</w:t>
      </w:r>
    </w:p>
    <w:bookmarkEnd w:id="1162"/>
    <w:bookmarkStart w:name="z1170" w:id="1163"/>
    <w:p>
      <w:pPr>
        <w:spacing w:after="0"/>
        <w:ind w:left="0"/>
        <w:jc w:val="both"/>
      </w:pPr>
      <w:r>
        <w:rPr>
          <w:rFonts w:ascii="Times New Roman"/>
          <w:b w:val="false"/>
          <w:i w:val="false"/>
          <w:color w:val="000000"/>
          <w:sz w:val="28"/>
        </w:rPr>
        <w:t>
      линзаны орталандыру мен дөңгелектеудің дәлдігіне әсер етуші негізгі факторларды;</w:t>
      </w:r>
    </w:p>
    <w:bookmarkEnd w:id="1163"/>
    <w:bookmarkStart w:name="z1171" w:id="1164"/>
    <w:p>
      <w:pPr>
        <w:spacing w:after="0"/>
        <w:ind w:left="0"/>
        <w:jc w:val="both"/>
      </w:pPr>
      <w:r>
        <w:rPr>
          <w:rFonts w:ascii="Times New Roman"/>
          <w:b w:val="false"/>
          <w:i w:val="false"/>
          <w:color w:val="000000"/>
          <w:sz w:val="28"/>
        </w:rPr>
        <w:t>
      оптикалық шынының атауы мен маркировкасы;</w:t>
      </w:r>
    </w:p>
    <w:bookmarkEnd w:id="1164"/>
    <w:bookmarkStart w:name="z1172" w:id="1165"/>
    <w:p>
      <w:pPr>
        <w:spacing w:after="0"/>
        <w:ind w:left="0"/>
        <w:jc w:val="both"/>
      </w:pPr>
      <w:r>
        <w:rPr>
          <w:rFonts w:ascii="Times New Roman"/>
          <w:b w:val="false"/>
          <w:i w:val="false"/>
          <w:color w:val="000000"/>
          <w:sz w:val="28"/>
        </w:rPr>
        <w:t>
      күрделі бақылау-өлшеу құралының мақсаты мен қолдану қағидалары;</w:t>
      </w:r>
    </w:p>
    <w:bookmarkEnd w:id="1165"/>
    <w:bookmarkStart w:name="z1173" w:id="1166"/>
    <w:p>
      <w:pPr>
        <w:spacing w:after="0"/>
        <w:ind w:left="0"/>
        <w:jc w:val="both"/>
      </w:pPr>
      <w:r>
        <w:rPr>
          <w:rFonts w:ascii="Times New Roman"/>
          <w:b w:val="false"/>
          <w:i w:val="false"/>
          <w:color w:val="000000"/>
          <w:sz w:val="28"/>
        </w:rPr>
        <w:t>
      суппортты берілген бұрышқа орнату қағидалары;</w:t>
      </w:r>
    </w:p>
    <w:bookmarkEnd w:id="1166"/>
    <w:bookmarkStart w:name="z1174" w:id="1167"/>
    <w:p>
      <w:pPr>
        <w:spacing w:after="0"/>
        <w:ind w:left="0"/>
        <w:jc w:val="both"/>
      </w:pPr>
      <w:r>
        <w:rPr>
          <w:rFonts w:ascii="Times New Roman"/>
          <w:b w:val="false"/>
          <w:i w:val="false"/>
          <w:color w:val="000000"/>
          <w:sz w:val="28"/>
        </w:rPr>
        <w:t>
      қолданылатын жағар-суыту сұйықтары мен желімдей шайырының негізгі компоненттері;</w:t>
      </w:r>
    </w:p>
    <w:bookmarkEnd w:id="1167"/>
    <w:bookmarkStart w:name="z1175" w:id="1168"/>
    <w:p>
      <w:pPr>
        <w:spacing w:after="0"/>
        <w:ind w:left="0"/>
        <w:jc w:val="both"/>
      </w:pPr>
      <w:r>
        <w:rPr>
          <w:rFonts w:ascii="Times New Roman"/>
          <w:b w:val="false"/>
          <w:i w:val="false"/>
          <w:color w:val="000000"/>
          <w:sz w:val="28"/>
        </w:rPr>
        <w:t>
      квалитеттер мен өңдеудің бұдырлығы мен тазалығы параметрлері жүйесі.</w:t>
      </w:r>
    </w:p>
    <w:bookmarkEnd w:id="1168"/>
    <w:bookmarkStart w:name="z1176" w:id="1169"/>
    <w:p>
      <w:pPr>
        <w:spacing w:after="0"/>
        <w:ind w:left="0"/>
        <w:jc w:val="left"/>
      </w:pPr>
      <w:r>
        <w:rPr>
          <w:rFonts w:ascii="Times New Roman"/>
          <w:b/>
          <w:i w:val="false"/>
          <w:color w:val="000000"/>
        </w:rPr>
        <w:t xml:space="preserve"> Параграф 68. Оптикалық бөлшектерді орталандырушы, 4-разряд</w:t>
      </w:r>
    </w:p>
    <w:bookmarkEnd w:id="1169"/>
    <w:bookmarkStart w:name="z1177" w:id="1170"/>
    <w:p>
      <w:pPr>
        <w:spacing w:after="0"/>
        <w:ind w:left="0"/>
        <w:jc w:val="both"/>
      </w:pPr>
      <w:r>
        <w:rPr>
          <w:rFonts w:ascii="Times New Roman"/>
          <w:b w:val="false"/>
          <w:i w:val="false"/>
          <w:color w:val="000000"/>
          <w:sz w:val="28"/>
        </w:rPr>
        <w:t>
      172. Жұмыс сипаттамасы:</w:t>
      </w:r>
    </w:p>
    <w:bookmarkEnd w:id="1170"/>
    <w:bookmarkStart w:name="z1178" w:id="1171"/>
    <w:p>
      <w:pPr>
        <w:spacing w:after="0"/>
        <w:ind w:left="0"/>
        <w:jc w:val="both"/>
      </w:pPr>
      <w:r>
        <w:rPr>
          <w:rFonts w:ascii="Times New Roman"/>
          <w:b w:val="false"/>
          <w:i w:val="false"/>
          <w:color w:val="000000"/>
          <w:sz w:val="28"/>
        </w:rPr>
        <w:t>
      күрделілігі жоғары оптикалық аспаптардың, телескопиялық жүйелердің, фото- және проекциондық аппаратураның линзаларын алмазды тегістеуші айналмалармен түрлі үлгідегі орталандырушы станоктардағы өздігінен орталандырушы патронда, сондай-ақ линзаларды желімдей отырып, осьтерін диаметрі 10-нан 50 миллиметрге дейінгі блик бойынша, 0,005-тен 0,03 миллиметрге дейінгі шектеулі децентрировкамен, диаметрі 10 миллиметрге дейінгі және диаметрі 50-ден жоғары 100 миллиметрге дейінгі блик бойынша 0,02-ден 0,04 миллиметрден жоғары шектеулі децентрировкамен орталандыру, асфериялық бөлшектерді индикатор бойынша, ортасы ауытқыған бөлшектерді аспаппен және ұзын фокусты бөлшектерді диаметрге фокустық арақатынасы 6-дан 10 дейінгі, диаметрі 100 миллиметрден жоғары бөлшектерді 0,04 шектеулі орталандырумен орталандыру;</w:t>
      </w:r>
    </w:p>
    <w:bookmarkEnd w:id="1171"/>
    <w:bookmarkStart w:name="z1179" w:id="1172"/>
    <w:p>
      <w:pPr>
        <w:spacing w:after="0"/>
        <w:ind w:left="0"/>
        <w:jc w:val="both"/>
      </w:pPr>
      <w:r>
        <w:rPr>
          <w:rFonts w:ascii="Times New Roman"/>
          <w:b w:val="false"/>
          <w:i w:val="false"/>
          <w:color w:val="000000"/>
          <w:sz w:val="28"/>
        </w:rPr>
        <w:t>
      сәнді алмаз дөңгелекті қорғау және күрделі емес конструктивті фас беру.</w:t>
      </w:r>
    </w:p>
    <w:bookmarkEnd w:id="1172"/>
    <w:bookmarkStart w:name="z1180" w:id="1173"/>
    <w:p>
      <w:pPr>
        <w:spacing w:after="0"/>
        <w:ind w:left="0"/>
        <w:jc w:val="both"/>
      </w:pPr>
      <w:r>
        <w:rPr>
          <w:rFonts w:ascii="Times New Roman"/>
          <w:b w:val="false"/>
          <w:i w:val="false"/>
          <w:color w:val="000000"/>
          <w:sz w:val="28"/>
        </w:rPr>
        <w:t>
      173. Білуге тиіс:</w:t>
      </w:r>
    </w:p>
    <w:bookmarkEnd w:id="1173"/>
    <w:bookmarkStart w:name="z1181" w:id="1174"/>
    <w:p>
      <w:pPr>
        <w:spacing w:after="0"/>
        <w:ind w:left="0"/>
        <w:jc w:val="both"/>
      </w:pPr>
      <w:r>
        <w:rPr>
          <w:rFonts w:ascii="Times New Roman"/>
          <w:b w:val="false"/>
          <w:i w:val="false"/>
          <w:color w:val="000000"/>
          <w:sz w:val="28"/>
        </w:rPr>
        <w:t>
      әртүрлі типтегі орталандыру және фасетирлеу станоктарының құрылғысы;</w:t>
      </w:r>
    </w:p>
    <w:bookmarkEnd w:id="1174"/>
    <w:bookmarkStart w:name="z1182" w:id="1175"/>
    <w:p>
      <w:pPr>
        <w:spacing w:after="0"/>
        <w:ind w:left="0"/>
        <w:jc w:val="both"/>
      </w:pPr>
      <w:r>
        <w:rPr>
          <w:rFonts w:ascii="Times New Roman"/>
          <w:b w:val="false"/>
          <w:i w:val="false"/>
          <w:color w:val="000000"/>
          <w:sz w:val="28"/>
        </w:rPr>
        <w:t>
      оларды баптау тәсілдері мен қағидалары;</w:t>
      </w:r>
    </w:p>
    <w:bookmarkEnd w:id="1175"/>
    <w:bookmarkStart w:name="z1183" w:id="1176"/>
    <w:p>
      <w:pPr>
        <w:spacing w:after="0"/>
        <w:ind w:left="0"/>
        <w:jc w:val="both"/>
      </w:pPr>
      <w:r>
        <w:rPr>
          <w:rFonts w:ascii="Times New Roman"/>
          <w:b w:val="false"/>
          <w:i w:val="false"/>
          <w:color w:val="000000"/>
          <w:sz w:val="28"/>
        </w:rPr>
        <w:t>
      патрондарды берілген орталандыру дәлдігіне қайрау қағидалары;</w:t>
      </w:r>
    </w:p>
    <w:bookmarkEnd w:id="1176"/>
    <w:bookmarkStart w:name="z1184" w:id="1177"/>
    <w:p>
      <w:pPr>
        <w:spacing w:after="0"/>
        <w:ind w:left="0"/>
        <w:jc w:val="both"/>
      </w:pPr>
      <w:r>
        <w:rPr>
          <w:rFonts w:ascii="Times New Roman"/>
          <w:b w:val="false"/>
          <w:i w:val="false"/>
          <w:color w:val="000000"/>
          <w:sz w:val="28"/>
        </w:rPr>
        <w:t>
      шыны маркасына, өңделетін линзалардың көлеміне және дөңгелектеу дәлдігіне қарай алмаз айналмаларды қаттылығы мен бұдырлығы бойынша іріктеуді;</w:t>
      </w:r>
    </w:p>
    <w:bookmarkEnd w:id="1177"/>
    <w:bookmarkStart w:name="z1185" w:id="1178"/>
    <w:p>
      <w:pPr>
        <w:spacing w:after="0"/>
        <w:ind w:left="0"/>
        <w:jc w:val="both"/>
      </w:pPr>
      <w:r>
        <w:rPr>
          <w:rFonts w:ascii="Times New Roman"/>
          <w:b w:val="false"/>
          <w:i w:val="false"/>
          <w:color w:val="000000"/>
          <w:sz w:val="28"/>
        </w:rPr>
        <w:t>
      күрделі бақылау-өлшеу құралының және аспаптардың құрылымы.</w:t>
      </w:r>
    </w:p>
    <w:bookmarkEnd w:id="1178"/>
    <w:bookmarkStart w:name="z1186" w:id="1179"/>
    <w:p>
      <w:pPr>
        <w:spacing w:after="0"/>
        <w:ind w:left="0"/>
        <w:jc w:val="left"/>
      </w:pPr>
      <w:r>
        <w:rPr>
          <w:rFonts w:ascii="Times New Roman"/>
          <w:b/>
          <w:i w:val="false"/>
          <w:color w:val="000000"/>
        </w:rPr>
        <w:t xml:space="preserve"> Параграф 69. Оптикалық бөлшектерді орталандырушы, 5-разряд</w:t>
      </w:r>
    </w:p>
    <w:bookmarkEnd w:id="1179"/>
    <w:bookmarkStart w:name="z1187" w:id="1180"/>
    <w:p>
      <w:pPr>
        <w:spacing w:after="0"/>
        <w:ind w:left="0"/>
        <w:jc w:val="both"/>
      </w:pPr>
      <w:r>
        <w:rPr>
          <w:rFonts w:ascii="Times New Roman"/>
          <w:b w:val="false"/>
          <w:i w:val="false"/>
          <w:color w:val="000000"/>
          <w:sz w:val="28"/>
        </w:rPr>
        <w:t>
      174. Жұмыс сипаттамасы:</w:t>
      </w:r>
    </w:p>
    <w:bookmarkEnd w:id="1180"/>
    <w:bookmarkStart w:name="z1188" w:id="1181"/>
    <w:p>
      <w:pPr>
        <w:spacing w:after="0"/>
        <w:ind w:left="0"/>
        <w:jc w:val="both"/>
      </w:pPr>
      <w:r>
        <w:rPr>
          <w:rFonts w:ascii="Times New Roman"/>
          <w:b w:val="false"/>
          <w:i w:val="false"/>
          <w:color w:val="000000"/>
          <w:sz w:val="28"/>
        </w:rPr>
        <w:t>
      микроскопия мен түрлі дәл оптикалық аспаптардың, аппаратура мен күрделілігі жоғары жүйелердің сфериялық және acфериялық линзаларын алмазды тегістеуші айналмалармен түрлі үлгідегі орталандырушы станоктарда диаметрі 10-нан 50 миллиметрден жоғары, 0,005 миллиметрге дейінгі шектеулі децентрировкамен орталандыру;</w:t>
      </w:r>
    </w:p>
    <w:bookmarkEnd w:id="1181"/>
    <w:bookmarkStart w:name="z1189" w:id="1182"/>
    <w:p>
      <w:pPr>
        <w:spacing w:after="0"/>
        <w:ind w:left="0"/>
        <w:jc w:val="both"/>
      </w:pPr>
      <w:r>
        <w:rPr>
          <w:rFonts w:ascii="Times New Roman"/>
          <w:b w:val="false"/>
          <w:i w:val="false"/>
          <w:color w:val="000000"/>
          <w:sz w:val="28"/>
        </w:rPr>
        <w:t>
      күрделі конфигурациялы бөлшектерді саңылауларын тегістеп жылтырата отырып және түрлі скостары мен арналарын фрезерлей отырып, сондай-ақ диаметрі 100 миллиметр жоғары линзаларды, асфериялық бөлшектерді индикатор бойынша, ортасы ауытқыған бөлшектерді аспаппен және ұзын фокусты бөлшектерді диаметрге фокустық арақатынасы 10 жоғары, 0,04 шектеулі орталандырумен орталандыру;</w:t>
      </w:r>
    </w:p>
    <w:bookmarkEnd w:id="1182"/>
    <w:bookmarkStart w:name="z1190" w:id="1183"/>
    <w:p>
      <w:pPr>
        <w:spacing w:after="0"/>
        <w:ind w:left="0"/>
        <w:jc w:val="both"/>
      </w:pPr>
      <w:r>
        <w:rPr>
          <w:rFonts w:ascii="Times New Roman"/>
          <w:b w:val="false"/>
          <w:i w:val="false"/>
          <w:color w:val="000000"/>
          <w:sz w:val="28"/>
        </w:rPr>
        <w:t>
      диаметрі 50-ден 100 миллиметрге дейінгі және 10 миллиметрге дейінгі бөлшектерді 0,02 миллиметрге дейінгі шектеулі децентрировкамен орталандыру;</w:t>
      </w:r>
    </w:p>
    <w:bookmarkEnd w:id="1183"/>
    <w:bookmarkStart w:name="z1191" w:id="1184"/>
    <w:p>
      <w:pPr>
        <w:spacing w:after="0"/>
        <w:ind w:left="0"/>
        <w:jc w:val="both"/>
      </w:pPr>
      <w:r>
        <w:rPr>
          <w:rFonts w:ascii="Times New Roman"/>
          <w:b w:val="false"/>
          <w:i w:val="false"/>
          <w:color w:val="000000"/>
          <w:sz w:val="28"/>
        </w:rPr>
        <w:t>
      линзаларды берілген диаметрге дейін 5 квалитет бойынша дөңгелектеу.</w:t>
      </w:r>
    </w:p>
    <w:bookmarkEnd w:id="1184"/>
    <w:bookmarkStart w:name="z1192" w:id="1185"/>
    <w:p>
      <w:pPr>
        <w:spacing w:after="0"/>
        <w:ind w:left="0"/>
        <w:jc w:val="both"/>
      </w:pPr>
      <w:r>
        <w:rPr>
          <w:rFonts w:ascii="Times New Roman"/>
          <w:b w:val="false"/>
          <w:i w:val="false"/>
          <w:color w:val="000000"/>
          <w:sz w:val="28"/>
        </w:rPr>
        <w:t>
      175. Білуге тиіс:</w:t>
      </w:r>
    </w:p>
    <w:bookmarkEnd w:id="1185"/>
    <w:bookmarkStart w:name="z1193" w:id="1186"/>
    <w:p>
      <w:pPr>
        <w:spacing w:after="0"/>
        <w:ind w:left="0"/>
        <w:jc w:val="both"/>
      </w:pPr>
      <w:r>
        <w:rPr>
          <w:rFonts w:ascii="Times New Roman"/>
          <w:b w:val="false"/>
          <w:i w:val="false"/>
          <w:color w:val="000000"/>
          <w:sz w:val="28"/>
        </w:rPr>
        <w:t>
      әртүрлі типтегі және үлгідегі орталандыру станоктарының құрылымы;</w:t>
      </w:r>
    </w:p>
    <w:bookmarkEnd w:id="1186"/>
    <w:bookmarkStart w:name="z1194" w:id="1187"/>
    <w:p>
      <w:pPr>
        <w:spacing w:after="0"/>
        <w:ind w:left="0"/>
        <w:jc w:val="both"/>
      </w:pPr>
      <w:r>
        <w:rPr>
          <w:rFonts w:ascii="Times New Roman"/>
          <w:b w:val="false"/>
          <w:i w:val="false"/>
          <w:color w:val="000000"/>
          <w:sz w:val="28"/>
        </w:rPr>
        <w:t>
      кинематикалық схемасы, дәлдігі, тексеру тәсілдері мен қағидалары;</w:t>
      </w:r>
    </w:p>
    <w:bookmarkEnd w:id="1187"/>
    <w:bookmarkStart w:name="z1195" w:id="1188"/>
    <w:p>
      <w:pPr>
        <w:spacing w:after="0"/>
        <w:ind w:left="0"/>
        <w:jc w:val="both"/>
      </w:pPr>
      <w:r>
        <w:rPr>
          <w:rFonts w:ascii="Times New Roman"/>
          <w:b w:val="false"/>
          <w:i w:val="false"/>
          <w:color w:val="000000"/>
          <w:sz w:val="28"/>
        </w:rPr>
        <w:t>
      орталандыру кезінде қолданылатын алмазды тегістеу құралдарының қалпына келтіру, жеткеру және орнату қағидалары;</w:t>
      </w:r>
    </w:p>
    <w:bookmarkEnd w:id="1188"/>
    <w:bookmarkStart w:name="z1196" w:id="1189"/>
    <w:p>
      <w:pPr>
        <w:spacing w:after="0"/>
        <w:ind w:left="0"/>
        <w:jc w:val="both"/>
      </w:pPr>
      <w:r>
        <w:rPr>
          <w:rFonts w:ascii="Times New Roman"/>
          <w:b w:val="false"/>
          <w:i w:val="false"/>
          <w:color w:val="000000"/>
          <w:sz w:val="28"/>
        </w:rPr>
        <w:t>
      бөлшектерді берілген бұрыш бойынша фрезерлеу кезінде суппорттың бұрылу бұрышын есептеу;</w:t>
      </w:r>
    </w:p>
    <w:bookmarkEnd w:id="1189"/>
    <w:bookmarkStart w:name="z1197" w:id="1190"/>
    <w:p>
      <w:pPr>
        <w:spacing w:after="0"/>
        <w:ind w:left="0"/>
        <w:jc w:val="both"/>
      </w:pPr>
      <w:r>
        <w:rPr>
          <w:rFonts w:ascii="Times New Roman"/>
          <w:b w:val="false"/>
          <w:i w:val="false"/>
          <w:color w:val="000000"/>
          <w:sz w:val="28"/>
        </w:rPr>
        <w:t>
      күрделі бақылау-өлшеу аспаптары мен құралын баптау мен реттеу қағидалары;</w:t>
      </w:r>
    </w:p>
    <w:bookmarkEnd w:id="1190"/>
    <w:bookmarkStart w:name="z1198" w:id="1191"/>
    <w:p>
      <w:pPr>
        <w:spacing w:after="0"/>
        <w:ind w:left="0"/>
        <w:jc w:val="both"/>
      </w:pPr>
      <w:r>
        <w:rPr>
          <w:rFonts w:ascii="Times New Roman"/>
          <w:b w:val="false"/>
          <w:i w:val="false"/>
          <w:color w:val="000000"/>
          <w:sz w:val="28"/>
        </w:rPr>
        <w:t>
      құралдың бұдырлығы мен бөлшектің өңдеу тазалығына қарай дөңгелектеу режимінің негізгі параметрлерін таңдау;</w:t>
      </w:r>
    </w:p>
    <w:bookmarkEnd w:id="1191"/>
    <w:bookmarkStart w:name="z1199" w:id="1192"/>
    <w:p>
      <w:pPr>
        <w:spacing w:after="0"/>
        <w:ind w:left="0"/>
        <w:jc w:val="both"/>
      </w:pPr>
      <w:r>
        <w:rPr>
          <w:rFonts w:ascii="Times New Roman"/>
          <w:b w:val="false"/>
          <w:i w:val="false"/>
          <w:color w:val="000000"/>
          <w:sz w:val="28"/>
        </w:rPr>
        <w:t>
      күрделі конструктивтік фаскаларды фасонды алмаз тегістеуші айналмамен арнаулы бапталған станоктарда бір мезгілде дөңгелетей отырып, сондай-ақ бөлшекті немесе алмаз айналманы ауыстыра отырып, берілген жарық диаметрін сақтап 5-13 квалиттеттер бойынша жүргізу.</w:t>
      </w:r>
    </w:p>
    <w:bookmarkEnd w:id="1192"/>
    <w:bookmarkStart w:name="z1200" w:id="1193"/>
    <w:p>
      <w:pPr>
        <w:spacing w:after="0"/>
        <w:ind w:left="0"/>
        <w:jc w:val="left"/>
      </w:pPr>
      <w:r>
        <w:rPr>
          <w:rFonts w:ascii="Times New Roman"/>
          <w:b/>
          <w:i w:val="false"/>
          <w:color w:val="000000"/>
        </w:rPr>
        <w:t xml:space="preserve"> Параграф 70. Оптикалық бөлшектерді тегістеуші, 2-разряд</w:t>
      </w:r>
    </w:p>
    <w:bookmarkEnd w:id="1193"/>
    <w:bookmarkStart w:name="z1201" w:id="1194"/>
    <w:p>
      <w:pPr>
        <w:spacing w:after="0"/>
        <w:ind w:left="0"/>
        <w:jc w:val="both"/>
      </w:pPr>
      <w:r>
        <w:rPr>
          <w:rFonts w:ascii="Times New Roman"/>
          <w:b w:val="false"/>
          <w:i w:val="false"/>
          <w:color w:val="000000"/>
          <w:sz w:val="28"/>
        </w:rPr>
        <w:t>
      176. Жұмыс сипаттамасы:</w:t>
      </w:r>
    </w:p>
    <w:bookmarkEnd w:id="1194"/>
    <w:bookmarkStart w:name="z1202" w:id="1195"/>
    <w:p>
      <w:pPr>
        <w:spacing w:after="0"/>
        <w:ind w:left="0"/>
        <w:jc w:val="both"/>
      </w:pPr>
      <w:r>
        <w:rPr>
          <w:rFonts w:ascii="Times New Roman"/>
          <w:b w:val="false"/>
          <w:i w:val="false"/>
          <w:color w:val="000000"/>
          <w:sz w:val="28"/>
        </w:rPr>
        <w:t>
      оптикалық шыныдан жасалған қарапайым бөлшектерді айналма тегістеуші, жазық тегістеуші және сыдырушы станоктарда, сондай-ақ интенсивті режимдерді қолдана отырып жеке және көп станокты қызмет көрсету кезінде сферотегістеуші автоматтарда топтық және даналап өңдеу қатаң, механикалық және өзге де бекіту әдістерімен қатаң және орташа тегістеу.</w:t>
      </w:r>
    </w:p>
    <w:bookmarkEnd w:id="1195"/>
    <w:bookmarkStart w:name="z1203" w:id="1196"/>
    <w:p>
      <w:pPr>
        <w:spacing w:after="0"/>
        <w:ind w:left="0"/>
        <w:jc w:val="both"/>
      </w:pPr>
      <w:r>
        <w:rPr>
          <w:rFonts w:ascii="Times New Roman"/>
          <w:b w:val="false"/>
          <w:i w:val="false"/>
          <w:color w:val="000000"/>
          <w:sz w:val="28"/>
        </w:rPr>
        <w:t>
      177. Білуге тиіс:</w:t>
      </w:r>
    </w:p>
    <w:bookmarkEnd w:id="1196"/>
    <w:bookmarkStart w:name="z1204" w:id="1197"/>
    <w:p>
      <w:pPr>
        <w:spacing w:after="0"/>
        <w:ind w:left="0"/>
        <w:jc w:val="both"/>
      </w:pPr>
      <w:r>
        <w:rPr>
          <w:rFonts w:ascii="Times New Roman"/>
          <w:b w:val="false"/>
          <w:i w:val="false"/>
          <w:color w:val="000000"/>
          <w:sz w:val="28"/>
        </w:rPr>
        <w:t>
      қызмет көрсететін станоктардың құрылымы мен жұмыс принципі;</w:t>
      </w:r>
    </w:p>
    <w:bookmarkEnd w:id="1197"/>
    <w:bookmarkStart w:name="z1205" w:id="1198"/>
    <w:p>
      <w:pPr>
        <w:spacing w:after="0"/>
        <w:ind w:left="0"/>
        <w:jc w:val="both"/>
      </w:pPr>
      <w:r>
        <w:rPr>
          <w:rFonts w:ascii="Times New Roman"/>
          <w:b w:val="false"/>
          <w:i w:val="false"/>
          <w:color w:val="000000"/>
          <w:sz w:val="28"/>
        </w:rPr>
        <w:t>
      желімдеу құрылғыларының атауы, мақсаты мен оларды қолдану шарттары;</w:t>
      </w:r>
    </w:p>
    <w:bookmarkEnd w:id="1198"/>
    <w:bookmarkStart w:name="z1206" w:id="1199"/>
    <w:p>
      <w:pPr>
        <w:spacing w:after="0"/>
        <w:ind w:left="0"/>
        <w:jc w:val="both"/>
      </w:pPr>
      <w:r>
        <w:rPr>
          <w:rFonts w:ascii="Times New Roman"/>
          <w:b w:val="false"/>
          <w:i w:val="false"/>
          <w:color w:val="000000"/>
          <w:sz w:val="28"/>
        </w:rPr>
        <w:t>
      шыны мен абразивті ұнтақтардың маркалары, олардың белгіленуі; алмазды және абразивті құралдың түрлері;</w:t>
      </w:r>
    </w:p>
    <w:bookmarkEnd w:id="1199"/>
    <w:bookmarkStart w:name="z1207" w:id="1200"/>
    <w:p>
      <w:pPr>
        <w:spacing w:after="0"/>
        <w:ind w:left="0"/>
        <w:jc w:val="both"/>
      </w:pPr>
      <w:r>
        <w:rPr>
          <w:rFonts w:ascii="Times New Roman"/>
          <w:b w:val="false"/>
          <w:i w:val="false"/>
          <w:color w:val="000000"/>
          <w:sz w:val="28"/>
        </w:rPr>
        <w:t>
      қарапайым оптикалық бөлшектердің сызбасы;</w:t>
      </w:r>
    </w:p>
    <w:bookmarkEnd w:id="1200"/>
    <w:bookmarkStart w:name="z1208" w:id="1201"/>
    <w:p>
      <w:pPr>
        <w:spacing w:after="0"/>
        <w:ind w:left="0"/>
        <w:jc w:val="both"/>
      </w:pPr>
      <w:r>
        <w:rPr>
          <w:rFonts w:ascii="Times New Roman"/>
          <w:b w:val="false"/>
          <w:i w:val="false"/>
          <w:color w:val="000000"/>
          <w:sz w:val="28"/>
        </w:rPr>
        <w:t>
      притирдің, толщиномердің, штангенциркульдің, линейканың мақсатын және қолдану шарттары;</w:t>
      </w:r>
    </w:p>
    <w:bookmarkEnd w:id="1201"/>
    <w:bookmarkStart w:name="z1209" w:id="1202"/>
    <w:p>
      <w:pPr>
        <w:spacing w:after="0"/>
        <w:ind w:left="0"/>
        <w:jc w:val="both"/>
      </w:pPr>
      <w:r>
        <w:rPr>
          <w:rFonts w:ascii="Times New Roman"/>
          <w:b w:val="false"/>
          <w:i w:val="false"/>
          <w:color w:val="000000"/>
          <w:sz w:val="28"/>
        </w:rPr>
        <w:t>
      квалитеттер мен өңдеудің бұдырлығы мен тазалығы параметрлері жүйесі туралы негізгі деректер.</w:t>
      </w:r>
    </w:p>
    <w:bookmarkEnd w:id="1202"/>
    <w:bookmarkStart w:name="z1210" w:id="1203"/>
    <w:p>
      <w:pPr>
        <w:spacing w:after="0"/>
        <w:ind w:left="0"/>
        <w:jc w:val="both"/>
      </w:pPr>
      <w:r>
        <w:rPr>
          <w:rFonts w:ascii="Times New Roman"/>
          <w:b w:val="false"/>
          <w:i w:val="false"/>
          <w:color w:val="000000"/>
          <w:sz w:val="28"/>
        </w:rPr>
        <w:t>
      178. Жұмыс үлгілері:</w:t>
      </w:r>
    </w:p>
    <w:bookmarkEnd w:id="1203"/>
    <w:bookmarkStart w:name="z1211" w:id="1204"/>
    <w:p>
      <w:pPr>
        <w:spacing w:after="0"/>
        <w:ind w:left="0"/>
        <w:jc w:val="both"/>
      </w:pPr>
      <w:r>
        <w:rPr>
          <w:rFonts w:ascii="Times New Roman"/>
          <w:b w:val="false"/>
          <w:i w:val="false"/>
          <w:color w:val="000000"/>
          <w:sz w:val="28"/>
        </w:rPr>
        <w:t xml:space="preserve">
      1) үлкен жағының немесе диаметр мөлшері 10-нан 100 миллиметрге дейінгі, қалыңдығының диаметрге немесе үлкен жағына қатынасы 0,15-тен жоғары оптикалық тегіс бөлшектер – ұзындығы мен еніне 15-16 квалитеттер бойынша, қалыңдығына 0,2-ден жоғары, бұрыштарына 10 минуттан жоғары қатаң және орташа тегістеу; </w:t>
      </w:r>
    </w:p>
    <w:bookmarkEnd w:id="1204"/>
    <w:bookmarkStart w:name="z1212" w:id="1205"/>
    <w:p>
      <w:pPr>
        <w:spacing w:after="0"/>
        <w:ind w:left="0"/>
        <w:jc w:val="both"/>
      </w:pPr>
      <w:r>
        <w:rPr>
          <w:rFonts w:ascii="Times New Roman"/>
          <w:b w:val="false"/>
          <w:i w:val="false"/>
          <w:color w:val="000000"/>
          <w:sz w:val="28"/>
        </w:rPr>
        <w:t xml:space="preserve">
      2) диаметрі 10-нан жоғары және 100 миллиметрге дейінгі бағанаға жапсырылған бөлшектер – "R_z 60" бетін 14 - 16 бұдырлық квалитеттері бойынша айналма өңдеу; </w:t>
      </w:r>
    </w:p>
    <w:bookmarkEnd w:id="1205"/>
    <w:bookmarkStart w:name="z1213" w:id="1206"/>
    <w:p>
      <w:pPr>
        <w:spacing w:after="0"/>
        <w:ind w:left="0"/>
        <w:jc w:val="both"/>
      </w:pPr>
      <w:r>
        <w:rPr>
          <w:rFonts w:ascii="Times New Roman"/>
          <w:b w:val="false"/>
          <w:i w:val="false"/>
          <w:color w:val="000000"/>
          <w:sz w:val="28"/>
        </w:rPr>
        <w:t xml:space="preserve">
      3) тегіс-томпақ, қос томпақты линзалар мен диаметрі 10-нан 80-ге дейінгі, қисық радиусының диаметрге қатынасы 1,5 жоғары немесе линза шетінің қалыңдығы 3,0 миллиметр болған кездегі қалыңдығының диаметрге қатынасы 0,1 оң менискалар – қалыңдығы мен қисығына 0,2 миллиметрден жоғары шектеулермен қатаң және орташа тегістеу; </w:t>
      </w:r>
    </w:p>
    <w:bookmarkEnd w:id="1206"/>
    <w:bookmarkStart w:name="z1214" w:id="1207"/>
    <w:p>
      <w:pPr>
        <w:spacing w:after="0"/>
        <w:ind w:left="0"/>
        <w:jc w:val="both"/>
      </w:pPr>
      <w:r>
        <w:rPr>
          <w:rFonts w:ascii="Times New Roman"/>
          <w:b w:val="false"/>
          <w:i w:val="false"/>
          <w:color w:val="000000"/>
          <w:sz w:val="28"/>
        </w:rPr>
        <w:t>
      4) тік бұрышты және үлкен жағының көлемі 10-нан жоғары және 50 миллиметрге дейінгі дальномер типтес призмалар – сызықтық көлеміне 15 - 16 квалитеттер бойынша, бұрышы мен пирамидалылығына 10 минуттан жоғары шектеулермен қатаң және орташа тегістеу;</w:t>
      </w:r>
    </w:p>
    <w:bookmarkEnd w:id="1207"/>
    <w:bookmarkStart w:name="z1215" w:id="1208"/>
    <w:p>
      <w:pPr>
        <w:spacing w:after="0"/>
        <w:ind w:left="0"/>
        <w:jc w:val="both"/>
      </w:pPr>
      <w:r>
        <w:rPr>
          <w:rFonts w:ascii="Times New Roman"/>
          <w:b w:val="false"/>
          <w:i w:val="false"/>
          <w:color w:val="000000"/>
          <w:sz w:val="28"/>
        </w:rPr>
        <w:t>
      5) ені 1,5 миллиметрден жоғары фаскалар – тегістеу.</w:t>
      </w:r>
    </w:p>
    <w:bookmarkEnd w:id="1208"/>
    <w:bookmarkStart w:name="z1216" w:id="1209"/>
    <w:p>
      <w:pPr>
        <w:spacing w:after="0"/>
        <w:ind w:left="0"/>
        <w:jc w:val="left"/>
      </w:pPr>
      <w:r>
        <w:rPr>
          <w:rFonts w:ascii="Times New Roman"/>
          <w:b/>
          <w:i w:val="false"/>
          <w:color w:val="000000"/>
        </w:rPr>
        <w:t xml:space="preserve"> Параграф 71. Оптикалық бөлшектерді тегістеуші, 3-разряд</w:t>
      </w:r>
    </w:p>
    <w:bookmarkEnd w:id="1209"/>
    <w:bookmarkStart w:name="z1217" w:id="1210"/>
    <w:p>
      <w:pPr>
        <w:spacing w:after="0"/>
        <w:ind w:left="0"/>
        <w:jc w:val="both"/>
      </w:pPr>
      <w:r>
        <w:rPr>
          <w:rFonts w:ascii="Times New Roman"/>
          <w:b w:val="false"/>
          <w:i w:val="false"/>
          <w:color w:val="000000"/>
          <w:sz w:val="28"/>
        </w:rPr>
        <w:t>
      179. Жұмыс сипаттамасы:</w:t>
      </w:r>
    </w:p>
    <w:bookmarkEnd w:id="1210"/>
    <w:bookmarkStart w:name="z1218" w:id="1211"/>
    <w:p>
      <w:pPr>
        <w:spacing w:after="0"/>
        <w:ind w:left="0"/>
        <w:jc w:val="both"/>
      </w:pPr>
      <w:r>
        <w:rPr>
          <w:rFonts w:ascii="Times New Roman"/>
          <w:b w:val="false"/>
          <w:i w:val="false"/>
          <w:color w:val="000000"/>
          <w:sz w:val="28"/>
        </w:rPr>
        <w:t>
      оптикалық шыныдан жасалған күрделілігі орташа бөлшектерді интенсивті режимдерді қолдана отырып жеке және көп станокты қызмет көрсету кезінде сферотегістеуші автоматтарда топтық және даналап өңдеу кезінде эластикалық бекіту әдісімен баптай отырып, сондай-ақ айналма тегістеуші, жазық тегістеуші және сыдырушы станоктарда қатаң және орташа тегістеу.</w:t>
      </w:r>
    </w:p>
    <w:bookmarkEnd w:id="1211"/>
    <w:bookmarkStart w:name="z1219" w:id="1212"/>
    <w:p>
      <w:pPr>
        <w:spacing w:after="0"/>
        <w:ind w:left="0"/>
        <w:jc w:val="both"/>
      </w:pPr>
      <w:r>
        <w:rPr>
          <w:rFonts w:ascii="Times New Roman"/>
          <w:b w:val="false"/>
          <w:i w:val="false"/>
          <w:color w:val="000000"/>
          <w:sz w:val="28"/>
        </w:rPr>
        <w:t>
      180. Білуге тиіс:</w:t>
      </w:r>
    </w:p>
    <w:bookmarkEnd w:id="1212"/>
    <w:bookmarkStart w:name="z1220" w:id="1213"/>
    <w:p>
      <w:pPr>
        <w:spacing w:after="0"/>
        <w:ind w:left="0"/>
        <w:jc w:val="both"/>
      </w:pPr>
      <w:r>
        <w:rPr>
          <w:rFonts w:ascii="Times New Roman"/>
          <w:b w:val="false"/>
          <w:i w:val="false"/>
          <w:color w:val="000000"/>
          <w:sz w:val="28"/>
        </w:rPr>
        <w:t>
      әртүрлі сыдыру және тегістеу қызмет көрсететін станоктарының құрылымы мен жұмыс принципі, оларды баптау қағидалары;</w:t>
      </w:r>
    </w:p>
    <w:bookmarkEnd w:id="1213"/>
    <w:bookmarkStart w:name="z1221" w:id="1214"/>
    <w:p>
      <w:pPr>
        <w:spacing w:after="0"/>
        <w:ind w:left="0"/>
        <w:jc w:val="both"/>
      </w:pPr>
      <w:r>
        <w:rPr>
          <w:rFonts w:ascii="Times New Roman"/>
          <w:b w:val="false"/>
          <w:i w:val="false"/>
          <w:color w:val="000000"/>
          <w:sz w:val="28"/>
        </w:rPr>
        <w:t>
      косиномердің, индикатор мен микрометрдің мақсаты мен оларды қолдану шарттары;</w:t>
      </w:r>
    </w:p>
    <w:bookmarkEnd w:id="1214"/>
    <w:bookmarkStart w:name="z1222" w:id="1215"/>
    <w:p>
      <w:pPr>
        <w:spacing w:after="0"/>
        <w:ind w:left="0"/>
        <w:jc w:val="both"/>
      </w:pPr>
      <w:r>
        <w:rPr>
          <w:rFonts w:ascii="Times New Roman"/>
          <w:b w:val="false"/>
          <w:i w:val="false"/>
          <w:color w:val="000000"/>
          <w:sz w:val="28"/>
        </w:rPr>
        <w:t>
      тегістеуші айналма мен абразивті ұнтақтардың сипаттамалары, өңделетін шыныға және талап етілетін өңдеу тазалығына қарай оларды қолдану шарттары;</w:t>
      </w:r>
    </w:p>
    <w:bookmarkEnd w:id="1215"/>
    <w:bookmarkStart w:name="z1223" w:id="1216"/>
    <w:p>
      <w:pPr>
        <w:spacing w:after="0"/>
        <w:ind w:left="0"/>
        <w:jc w:val="both"/>
      </w:pPr>
      <w:r>
        <w:rPr>
          <w:rFonts w:ascii="Times New Roman"/>
          <w:b w:val="false"/>
          <w:i w:val="false"/>
          <w:color w:val="000000"/>
          <w:sz w:val="28"/>
        </w:rPr>
        <w:t>
      оптикалық бөлшектерді тегістеудің жол берілетін режимдері;</w:t>
      </w:r>
    </w:p>
    <w:bookmarkEnd w:id="1216"/>
    <w:bookmarkStart w:name="z1224" w:id="1217"/>
    <w:p>
      <w:pPr>
        <w:spacing w:after="0"/>
        <w:ind w:left="0"/>
        <w:jc w:val="both"/>
      </w:pPr>
      <w:r>
        <w:rPr>
          <w:rFonts w:ascii="Times New Roman"/>
          <w:b w:val="false"/>
          <w:i w:val="false"/>
          <w:color w:val="000000"/>
          <w:sz w:val="28"/>
        </w:rPr>
        <w:t>
      өңделетін шынының негізгі қасиеттері;</w:t>
      </w:r>
    </w:p>
    <w:bookmarkEnd w:id="1217"/>
    <w:bookmarkStart w:name="z1225" w:id="1218"/>
    <w:p>
      <w:pPr>
        <w:spacing w:after="0"/>
        <w:ind w:left="0"/>
        <w:jc w:val="both"/>
      </w:pPr>
      <w:r>
        <w:rPr>
          <w:rFonts w:ascii="Times New Roman"/>
          <w:b w:val="false"/>
          <w:i w:val="false"/>
          <w:color w:val="000000"/>
          <w:sz w:val="28"/>
        </w:rPr>
        <w:t>
      квалитеттер мен өңдеудің бұдырлығы мен тазалығы параметрлері жүйесі туралы негізгі деректер.</w:t>
      </w:r>
    </w:p>
    <w:bookmarkEnd w:id="1218"/>
    <w:bookmarkStart w:name="z1226" w:id="1219"/>
    <w:p>
      <w:pPr>
        <w:spacing w:after="0"/>
        <w:ind w:left="0"/>
        <w:jc w:val="both"/>
      </w:pPr>
      <w:r>
        <w:rPr>
          <w:rFonts w:ascii="Times New Roman"/>
          <w:b w:val="false"/>
          <w:i w:val="false"/>
          <w:color w:val="000000"/>
          <w:sz w:val="28"/>
        </w:rPr>
        <w:t>
      181. Жұмыс үлгілері:</w:t>
      </w:r>
    </w:p>
    <w:bookmarkEnd w:id="1219"/>
    <w:bookmarkStart w:name="z1227" w:id="1220"/>
    <w:p>
      <w:pPr>
        <w:spacing w:after="0"/>
        <w:ind w:left="0"/>
        <w:jc w:val="both"/>
      </w:pPr>
      <w:r>
        <w:rPr>
          <w:rFonts w:ascii="Times New Roman"/>
          <w:b w:val="false"/>
          <w:i w:val="false"/>
          <w:color w:val="000000"/>
          <w:sz w:val="28"/>
        </w:rPr>
        <w:t>
      1) үлкен жағының немесе диаметр мөлшері 10-нан 100 миллиметрге дейінгі, қалыңдығының диаметрге немесе үлкен жағына қатынасы 0,08-ден жоғары 0,15-ке дейінгі оптикалық тегіс бөлшектер - ұзындығы мен еніне 12-14 квалитеттер бойынша, қалыңдығына 0,1-ден жоғары 0,2 дейінгі, бұрыштарына 6 минуттан жоғары және 10 минутқа дейінгі шектеулермен қатаң және орташа тегістеу;</w:t>
      </w:r>
    </w:p>
    <w:bookmarkEnd w:id="1220"/>
    <w:bookmarkStart w:name="z1228" w:id="1221"/>
    <w:p>
      <w:pPr>
        <w:spacing w:after="0"/>
        <w:ind w:left="0"/>
        <w:jc w:val="both"/>
      </w:pPr>
      <w:r>
        <w:rPr>
          <w:rFonts w:ascii="Times New Roman"/>
          <w:b w:val="false"/>
          <w:i w:val="false"/>
          <w:color w:val="000000"/>
          <w:sz w:val="28"/>
        </w:rPr>
        <w:t>
      2) үлкен жағының немесе диаметр мөлшері 100-ден 200 миллиметр және 10 миллиметрге дейінгі, үлкен жағының немесе диаметр мөлшері 10-нан 100 миллиметр күрделі, қалыңдығының диаметрге немесе үлкен жағына қатынасы 0,1-ден жоғары оптикалық тегіс бөлшектер - ұзындығы мен еніне 15-16 квалитеттер бойынша, қалыңдығына 0,3-тен жоғары, бұрыштарына 10 минуттан жоғары шектеулермен қатаң және орташа тегістеу;</w:t>
      </w:r>
    </w:p>
    <w:bookmarkEnd w:id="1221"/>
    <w:bookmarkStart w:name="z1229" w:id="1222"/>
    <w:p>
      <w:pPr>
        <w:spacing w:after="0"/>
        <w:ind w:left="0"/>
        <w:jc w:val="both"/>
      </w:pPr>
      <w:r>
        <w:rPr>
          <w:rFonts w:ascii="Times New Roman"/>
          <w:b w:val="false"/>
          <w:i w:val="false"/>
          <w:color w:val="000000"/>
          <w:sz w:val="28"/>
        </w:rPr>
        <w:t>
      3) үлкен жағының немесе диаметр мөлшері 200-ден 300 миллиметрге дейінгі, үлкен жағының немесе диаметр мөлшері 100-ден жоғары 200 миллиметр және 10 миллиметрге дейінгі күрделі, қалыңдығының диаметрге немесе үлкен жағына қатынасы 0,15-тен жоғары оптикалық тегіс бөлшектер - ұзындығы мен еніне 15-16 квалитеттер бойынша, қалыңдығына 0,4-тен жоғары, бұрыштарына 10 минуттан жоғары шектеулермен қатаң және орташа тегістеу;</w:t>
      </w:r>
    </w:p>
    <w:bookmarkEnd w:id="1222"/>
    <w:bookmarkStart w:name="z1230" w:id="1223"/>
    <w:p>
      <w:pPr>
        <w:spacing w:after="0"/>
        <w:ind w:left="0"/>
        <w:jc w:val="both"/>
      </w:pPr>
      <w:r>
        <w:rPr>
          <w:rFonts w:ascii="Times New Roman"/>
          <w:b w:val="false"/>
          <w:i w:val="false"/>
          <w:color w:val="000000"/>
          <w:sz w:val="28"/>
        </w:rPr>
        <w:t>
      4) диаметрі 10-нан жоғары және 100 миллиметрге дейінгі бағанаға жапсырылған оптикалық бөлшектер – "R_z 40" бетін 12 - 13 бұдырлық квалитеттері бойынша дөңгелектеу;</w:t>
      </w:r>
    </w:p>
    <w:bookmarkEnd w:id="1223"/>
    <w:bookmarkStart w:name="z1231" w:id="1224"/>
    <w:p>
      <w:pPr>
        <w:spacing w:after="0"/>
        <w:ind w:left="0"/>
        <w:jc w:val="both"/>
      </w:pPr>
      <w:r>
        <w:rPr>
          <w:rFonts w:ascii="Times New Roman"/>
          <w:b w:val="false"/>
          <w:i w:val="false"/>
          <w:color w:val="000000"/>
          <w:sz w:val="28"/>
        </w:rPr>
        <w:t>
      5) диаметрі 100-ден 130 миллиметр және 130 миллиметр және 10 миллиметрден жоғары, диаметрі 10-нан 100 миллиметрге дейінгі күрделі, бағанаға жапсырылған оптикалық бөлшектер - R_z 70 бетін 14 - 16 бұдырлық квалитеттері бойынша дөңгелектеу;</w:t>
      </w:r>
    </w:p>
    <w:bookmarkEnd w:id="1224"/>
    <w:bookmarkStart w:name="z1232" w:id="1225"/>
    <w:p>
      <w:pPr>
        <w:spacing w:after="0"/>
        <w:ind w:left="0"/>
        <w:jc w:val="both"/>
      </w:pPr>
      <w:r>
        <w:rPr>
          <w:rFonts w:ascii="Times New Roman"/>
          <w:b w:val="false"/>
          <w:i w:val="false"/>
          <w:color w:val="000000"/>
          <w:sz w:val="28"/>
        </w:rPr>
        <w:t>
      6) диаметрі 10- миллиметрге және 200 миллиметрден жоғары беті күңгірт оптикалық бөлшектерге – фасетирлеу;</w:t>
      </w:r>
    </w:p>
    <w:bookmarkEnd w:id="1225"/>
    <w:bookmarkStart w:name="z1233" w:id="1226"/>
    <w:p>
      <w:pPr>
        <w:spacing w:after="0"/>
        <w:ind w:left="0"/>
        <w:jc w:val="both"/>
      </w:pPr>
      <w:r>
        <w:rPr>
          <w:rFonts w:ascii="Times New Roman"/>
          <w:b w:val="false"/>
          <w:i w:val="false"/>
          <w:color w:val="000000"/>
          <w:sz w:val="28"/>
        </w:rPr>
        <w:t>
      7) қиысы, саңылаулары бар, сырты жылтыратылған оптикалық күрделі бөлшектер мен кварц пен ферриттен жасалған бөлшектер – фасетирлеу;</w:t>
      </w:r>
    </w:p>
    <w:bookmarkEnd w:id="1226"/>
    <w:bookmarkStart w:name="z1234" w:id="1227"/>
    <w:p>
      <w:pPr>
        <w:spacing w:after="0"/>
        <w:ind w:left="0"/>
        <w:jc w:val="both"/>
      </w:pPr>
      <w:r>
        <w:rPr>
          <w:rFonts w:ascii="Times New Roman"/>
          <w:b w:val="false"/>
          <w:i w:val="false"/>
          <w:color w:val="000000"/>
          <w:sz w:val="28"/>
        </w:rPr>
        <w:t>
      8) тегіс-томпақ, қос томпақты линзалар мен диаметрі 80-нен 200 миллиметр және 10 миллиметрге дейінгі, қисық радиусының диаметрге қатынасы 0,8-ден 1,5 дейінгі немесе линза шетінің қалыңдығы 1-5-тен 3,0 миллиметрге дейінгі қалыңдығының диаметрге қатынасы 1,0 оң менискалар – қалыңдығына 0,1 до 0,2 миллиметр, қисығына 0,1-ден 0,2 миллиметр дейінгі шектеулермен қатаң және орташа тегістеу;</w:t>
      </w:r>
    </w:p>
    <w:bookmarkEnd w:id="1227"/>
    <w:bookmarkStart w:name="z1235" w:id="1228"/>
    <w:p>
      <w:pPr>
        <w:spacing w:after="0"/>
        <w:ind w:left="0"/>
        <w:jc w:val="both"/>
      </w:pPr>
      <w:r>
        <w:rPr>
          <w:rFonts w:ascii="Times New Roman"/>
          <w:b w:val="false"/>
          <w:i w:val="false"/>
          <w:color w:val="000000"/>
          <w:sz w:val="28"/>
        </w:rPr>
        <w:t>
      9) тегіс-томпақ, қос томпақты линзалар мен диаметрі 80-нен 200 миллиметр және 10 миллиметрге дейінгі, диаметрі 10-нан 80 миллиметрге дейінгі, қисық радиусының диаметрге қатынасы 1,0 миллиметрден жоғары, немесе линза шетінің қалыңдығы 3 миллиметрден жоғары болған кезде қалыңдығының диаметрге қатынасы 1,0 жоғары күрделі оң менискалар - қалыңдығына 0,3 миллиметр, қисығына 0,5 миллиметрден жоғары шектеулермен қатаң және орташа тегістеу;</w:t>
      </w:r>
    </w:p>
    <w:bookmarkEnd w:id="1228"/>
    <w:bookmarkStart w:name="z1236" w:id="1229"/>
    <w:p>
      <w:pPr>
        <w:spacing w:after="0"/>
        <w:ind w:left="0"/>
        <w:jc w:val="both"/>
      </w:pPr>
      <w:r>
        <w:rPr>
          <w:rFonts w:ascii="Times New Roman"/>
          <w:b w:val="false"/>
          <w:i w:val="false"/>
          <w:color w:val="000000"/>
          <w:sz w:val="28"/>
        </w:rPr>
        <w:t>
      10) тік бұрышты және үлкен жағының көлемі 10-нан жоғары және 50 миллиметрге дейінгі дальномер типтес призмалар – сызықтық көлеміне 12-14 квалитеттер бойынша, бұрышы мен пирамидалылығына 5 минуттан жоғары шектеулермен қатаң және орташа тегістеу;</w:t>
      </w:r>
    </w:p>
    <w:bookmarkEnd w:id="1229"/>
    <w:bookmarkStart w:name="z1237" w:id="1230"/>
    <w:p>
      <w:pPr>
        <w:spacing w:after="0"/>
        <w:ind w:left="0"/>
        <w:jc w:val="both"/>
      </w:pPr>
      <w:r>
        <w:rPr>
          <w:rFonts w:ascii="Times New Roman"/>
          <w:b w:val="false"/>
          <w:i w:val="false"/>
          <w:color w:val="000000"/>
          <w:sz w:val="28"/>
        </w:rPr>
        <w:t>
      11) тік бұрышты және үлкен жағының көлемі 50-ден 100 миллиметр және 10 миллиметрден жоғары, үлкен жағының көлемі 50-нан 50 миллиметрден жоғары күрделі дальномер типтес призмалар – сызықтық көлеміне 15-16 квалитеттер бойынша, бұрышы мен пирамидалылығына 10 минуттан жоғары шектеулермен қатаң және орташа тегістеу;</w:t>
      </w:r>
    </w:p>
    <w:bookmarkEnd w:id="1230"/>
    <w:bookmarkStart w:name="z1238" w:id="1231"/>
    <w:p>
      <w:pPr>
        <w:spacing w:after="0"/>
        <w:ind w:left="0"/>
        <w:jc w:val="both"/>
      </w:pPr>
      <w:r>
        <w:rPr>
          <w:rFonts w:ascii="Times New Roman"/>
          <w:b w:val="false"/>
          <w:i w:val="false"/>
          <w:color w:val="000000"/>
          <w:sz w:val="28"/>
        </w:rPr>
        <w:t>
      12) "Дове" призмалары, пентапризмалар, шатыр үлгісіндегі үлкен жағының көлемі 10-нан 50 миллиметрге дейінгі призмалар – сызықтық көлеміне 14-15 квалитеттер бойынша, бұрышы мен пирамидалылығына 10 минуттан жоғары шектеулермен қатаң және орташа тегістеу;</w:t>
      </w:r>
    </w:p>
    <w:bookmarkEnd w:id="1231"/>
    <w:bookmarkStart w:name="z1239" w:id="1232"/>
    <w:p>
      <w:pPr>
        <w:spacing w:after="0"/>
        <w:ind w:left="0"/>
        <w:jc w:val="both"/>
      </w:pPr>
      <w:r>
        <w:rPr>
          <w:rFonts w:ascii="Times New Roman"/>
          <w:b w:val="false"/>
          <w:i w:val="false"/>
          <w:color w:val="000000"/>
          <w:sz w:val="28"/>
        </w:rPr>
        <w:t>
      13) ені 0,5-тен 1,5 миллиметрге дейінгі фаскалар – тегістеу.</w:t>
      </w:r>
    </w:p>
    <w:bookmarkEnd w:id="1232"/>
    <w:bookmarkStart w:name="z1240" w:id="1233"/>
    <w:p>
      <w:pPr>
        <w:spacing w:after="0"/>
        <w:ind w:left="0"/>
        <w:jc w:val="left"/>
      </w:pPr>
      <w:r>
        <w:rPr>
          <w:rFonts w:ascii="Times New Roman"/>
          <w:b/>
          <w:i w:val="false"/>
          <w:color w:val="000000"/>
        </w:rPr>
        <w:t xml:space="preserve"> Параграф 72. Оптикалық бөлшектерді тегістеуші, 4-разряд</w:t>
      </w:r>
    </w:p>
    <w:bookmarkEnd w:id="1233"/>
    <w:bookmarkStart w:name="z1241" w:id="1234"/>
    <w:p>
      <w:pPr>
        <w:spacing w:after="0"/>
        <w:ind w:left="0"/>
        <w:jc w:val="both"/>
      </w:pPr>
      <w:r>
        <w:rPr>
          <w:rFonts w:ascii="Times New Roman"/>
          <w:b w:val="false"/>
          <w:i w:val="false"/>
          <w:color w:val="000000"/>
          <w:sz w:val="28"/>
        </w:rPr>
        <w:t>
      182. Жұмыс сипаттамасы:</w:t>
      </w:r>
    </w:p>
    <w:bookmarkEnd w:id="1234"/>
    <w:bookmarkStart w:name="z1242" w:id="1235"/>
    <w:p>
      <w:pPr>
        <w:spacing w:after="0"/>
        <w:ind w:left="0"/>
        <w:jc w:val="both"/>
      </w:pPr>
      <w:r>
        <w:rPr>
          <w:rFonts w:ascii="Times New Roman"/>
          <w:b w:val="false"/>
          <w:i w:val="false"/>
          <w:color w:val="000000"/>
          <w:sz w:val="28"/>
        </w:rPr>
        <w:t>
      оптикалық шыныдан жасалған күрделі бөлшектерді классикалық өңдеу режимдерін қолдана отырып топтық және даналап өңдеу кезінде, тегістеуші және сыдырушы станоктарда эластикалық бекіту әдісімен қатаң және орташа тегістеу.</w:t>
      </w:r>
    </w:p>
    <w:bookmarkEnd w:id="1235"/>
    <w:bookmarkStart w:name="z1243" w:id="1236"/>
    <w:p>
      <w:pPr>
        <w:spacing w:after="0"/>
        <w:ind w:left="0"/>
        <w:jc w:val="both"/>
      </w:pPr>
      <w:r>
        <w:rPr>
          <w:rFonts w:ascii="Times New Roman"/>
          <w:b w:val="false"/>
          <w:i w:val="false"/>
          <w:color w:val="000000"/>
          <w:sz w:val="28"/>
        </w:rPr>
        <w:t>
      183. Білуге тиіс:</w:t>
      </w:r>
    </w:p>
    <w:bookmarkEnd w:id="1236"/>
    <w:bookmarkStart w:name="z1244" w:id="1237"/>
    <w:p>
      <w:pPr>
        <w:spacing w:after="0"/>
        <w:ind w:left="0"/>
        <w:jc w:val="both"/>
      </w:pPr>
      <w:r>
        <w:rPr>
          <w:rFonts w:ascii="Times New Roman"/>
          <w:b w:val="false"/>
          <w:i w:val="false"/>
          <w:color w:val="000000"/>
          <w:sz w:val="28"/>
        </w:rPr>
        <w:t>
      әртүрлі сыдыру және тегістеу қызмет көрсететін станоктарының құрылымын, оларды баптау қағидалары;</w:t>
      </w:r>
    </w:p>
    <w:bookmarkEnd w:id="1237"/>
    <w:bookmarkStart w:name="z1245" w:id="1238"/>
    <w:p>
      <w:pPr>
        <w:spacing w:after="0"/>
        <w:ind w:left="0"/>
        <w:jc w:val="both"/>
      </w:pPr>
      <w:r>
        <w:rPr>
          <w:rFonts w:ascii="Times New Roman"/>
          <w:b w:val="false"/>
          <w:i w:val="false"/>
          <w:color w:val="000000"/>
          <w:sz w:val="28"/>
        </w:rPr>
        <w:t>
      өңдеу әдісіне қарай абразивті айналмалар мен ұнтақтардың тегістеуші қабілеті;</w:t>
      </w:r>
    </w:p>
    <w:bookmarkEnd w:id="1238"/>
    <w:bookmarkStart w:name="z1246" w:id="1239"/>
    <w:p>
      <w:pPr>
        <w:spacing w:after="0"/>
        <w:ind w:left="0"/>
        <w:jc w:val="both"/>
      </w:pPr>
      <w:r>
        <w:rPr>
          <w:rFonts w:ascii="Times New Roman"/>
          <w:b w:val="false"/>
          <w:i w:val="false"/>
          <w:color w:val="000000"/>
          <w:sz w:val="28"/>
        </w:rPr>
        <w:t>
      шыны мен абразивтің маркасына қарай оптикалық бөлшектерді өңдеудің ең тиімді режимдері;</w:t>
      </w:r>
    </w:p>
    <w:bookmarkEnd w:id="1239"/>
    <w:bookmarkStart w:name="z1247" w:id="1240"/>
    <w:p>
      <w:pPr>
        <w:spacing w:after="0"/>
        <w:ind w:left="0"/>
        <w:jc w:val="both"/>
      </w:pPr>
      <w:r>
        <w:rPr>
          <w:rFonts w:ascii="Times New Roman"/>
          <w:b w:val="false"/>
          <w:i w:val="false"/>
          <w:color w:val="000000"/>
          <w:sz w:val="28"/>
        </w:rPr>
        <w:t>
      шыныны өңдеу кезіндегі ықтимал ақаулар;</w:t>
      </w:r>
    </w:p>
    <w:bookmarkEnd w:id="1240"/>
    <w:bookmarkStart w:name="z1248" w:id="1241"/>
    <w:p>
      <w:pPr>
        <w:spacing w:after="0"/>
        <w:ind w:left="0"/>
        <w:jc w:val="both"/>
      </w:pPr>
      <w:r>
        <w:rPr>
          <w:rFonts w:ascii="Times New Roman"/>
          <w:b w:val="false"/>
          <w:i w:val="false"/>
          <w:color w:val="000000"/>
          <w:sz w:val="28"/>
        </w:rPr>
        <w:t>
      қолданылатын бақылау-өлшеу аспаптары мен құралдары, оларды пайдалану қағидалары.</w:t>
      </w:r>
    </w:p>
    <w:bookmarkEnd w:id="1241"/>
    <w:bookmarkStart w:name="z1249" w:id="1242"/>
    <w:p>
      <w:pPr>
        <w:spacing w:after="0"/>
        <w:ind w:left="0"/>
        <w:jc w:val="both"/>
      </w:pPr>
      <w:r>
        <w:rPr>
          <w:rFonts w:ascii="Times New Roman"/>
          <w:b w:val="false"/>
          <w:i w:val="false"/>
          <w:color w:val="000000"/>
          <w:sz w:val="28"/>
        </w:rPr>
        <w:t xml:space="preserve">
      184. Жұмыс үлгілері: </w:t>
      </w:r>
    </w:p>
    <w:bookmarkEnd w:id="1242"/>
    <w:bookmarkStart w:name="z1250" w:id="1243"/>
    <w:p>
      <w:pPr>
        <w:spacing w:after="0"/>
        <w:ind w:left="0"/>
        <w:jc w:val="both"/>
      </w:pPr>
      <w:r>
        <w:rPr>
          <w:rFonts w:ascii="Times New Roman"/>
          <w:b w:val="false"/>
          <w:i w:val="false"/>
          <w:color w:val="000000"/>
          <w:sz w:val="28"/>
        </w:rPr>
        <w:t>
      1) үлкен жағының немесе диаметр мөлшері 10-нан 100 миллиметрге дейінгі, қалыңдығының диаметрге немесе үлкен жағына қатынасы 0,03-тен 0,08 дейінгі оптикалық тегіс бөлшектер – ұзындығы мен еніне 10-11 квалитеттер бойынша, қалыңдығы 0,5-тен 0,09 миллиметрге дейінгі, бұрыштарына 3-тен 5 минутқа дейінгі шектеулермен қатаң және орташа тегістеу;</w:t>
      </w:r>
    </w:p>
    <w:bookmarkEnd w:id="1243"/>
    <w:bookmarkStart w:name="z1251" w:id="1244"/>
    <w:p>
      <w:pPr>
        <w:spacing w:after="0"/>
        <w:ind w:left="0"/>
        <w:jc w:val="both"/>
      </w:pPr>
      <w:r>
        <w:rPr>
          <w:rFonts w:ascii="Times New Roman"/>
          <w:b w:val="false"/>
          <w:i w:val="false"/>
          <w:color w:val="000000"/>
          <w:sz w:val="28"/>
        </w:rPr>
        <w:t>
      2) үлкен жағының немесе диаметр мөлшері 100-ден 200 миллиметр және 10 миллиметр дейінгі, үлкен жағының немесе диаметр мөлшері 10-нан 100 миллиметр күрделі, қалыңдығының диаметрге немесе үлкен жағына қатынасы 0,03-тен 0,1 дейінгі жоғары оптикалық тегіс бөлшектер – ұзындығы мен еніне 12-14 квалитеттер бойынша, қалыңдығына 0,06-дан 0,3 миллиметрге дейінгі, бұрыштарына 5-тен 10 минутқа дейін шектеулермен қатаң және орташа тегістеу;</w:t>
      </w:r>
    </w:p>
    <w:bookmarkEnd w:id="1244"/>
    <w:bookmarkStart w:name="z1252" w:id="1245"/>
    <w:p>
      <w:pPr>
        <w:spacing w:after="0"/>
        <w:ind w:left="0"/>
        <w:jc w:val="both"/>
      </w:pPr>
      <w:r>
        <w:rPr>
          <w:rFonts w:ascii="Times New Roman"/>
          <w:b w:val="false"/>
          <w:i w:val="false"/>
          <w:color w:val="000000"/>
          <w:sz w:val="28"/>
        </w:rPr>
        <w:t>
      3) үлкен жағының немесе диаметр мөлшері 200-ден 300 миллиметрге дейінгі, үлкен жағының немесе диаметр мөлшері 100-ден жоғары 200 миллиметр және 10 миллиметрге дейінгі күрделі, қалыңдығының диаметрге немесе үлкен жағына қатынасы 0,15-тен жоғары оптикалық тегіс бөлшектер - ұзындығы мен еніне 14 квалитеттер бойынша, қалыңдығына 0,1-ден 0,4-ке дейінгі, бұрыштарына 6-дан 10 минутке дейін шектеулермен қатаң және орташа тегістеу;</w:t>
      </w:r>
    </w:p>
    <w:bookmarkEnd w:id="1245"/>
    <w:bookmarkStart w:name="z1253" w:id="1246"/>
    <w:p>
      <w:pPr>
        <w:spacing w:after="0"/>
        <w:ind w:left="0"/>
        <w:jc w:val="both"/>
      </w:pPr>
      <w:r>
        <w:rPr>
          <w:rFonts w:ascii="Times New Roman"/>
          <w:b w:val="false"/>
          <w:i w:val="false"/>
          <w:color w:val="000000"/>
          <w:sz w:val="28"/>
        </w:rPr>
        <w:t>
      4) үлкен жағының немесе диаметр мөлшері 300 миллиметрден жоғары, үлкен жағының немесе диаметр мөлшері 200-ден жоғары күрделі, қалыңдығының диаметрге немесе үлкен жағына қатынасы 0,1-ден жоғары оптикалық тегіс бөлшектер - ұзындығы мен еніне 15-16 квалитеттер бойынша, қалыңдығына 0,4-тен жоғары, бұрыштарына 10 минуттан жоғары шектеулермен қатаң және орташа тегістеу;</w:t>
      </w:r>
    </w:p>
    <w:bookmarkEnd w:id="1246"/>
    <w:bookmarkStart w:name="z1254" w:id="1247"/>
    <w:p>
      <w:pPr>
        <w:spacing w:after="0"/>
        <w:ind w:left="0"/>
        <w:jc w:val="both"/>
      </w:pPr>
      <w:r>
        <w:rPr>
          <w:rFonts w:ascii="Times New Roman"/>
          <w:b w:val="false"/>
          <w:i w:val="false"/>
          <w:color w:val="000000"/>
          <w:sz w:val="28"/>
        </w:rPr>
        <w:t>
      5) диаметрі 10-нан 100 миллиметрге дейінгі бағанаға жапсырылған оптикалық бөлшектер – "R_z 10" бетін 8-11 бұдырлық квалитеттері бойынша дөңгелектеу;</w:t>
      </w:r>
    </w:p>
    <w:bookmarkEnd w:id="1247"/>
    <w:bookmarkStart w:name="z1255" w:id="1248"/>
    <w:p>
      <w:pPr>
        <w:spacing w:after="0"/>
        <w:ind w:left="0"/>
        <w:jc w:val="both"/>
      </w:pPr>
      <w:r>
        <w:rPr>
          <w:rFonts w:ascii="Times New Roman"/>
          <w:b w:val="false"/>
          <w:i w:val="false"/>
          <w:color w:val="000000"/>
          <w:sz w:val="28"/>
        </w:rPr>
        <w:t>
      6) диаметрі 100-ден 130 миллиметр немесе 10 миллиметрге дейінгі, диаметрі 10-нан 100 миллиметрге дейінгі күрделі, бағанаға жапсырылған оптикалық бөлшектер - R_z 15 бетін 10-13 бұдырлық квалитеттері бойынша дөңгелектеу;</w:t>
      </w:r>
    </w:p>
    <w:bookmarkEnd w:id="1248"/>
    <w:bookmarkStart w:name="z1256" w:id="1249"/>
    <w:p>
      <w:pPr>
        <w:spacing w:after="0"/>
        <w:ind w:left="0"/>
        <w:jc w:val="both"/>
      </w:pPr>
      <w:r>
        <w:rPr>
          <w:rFonts w:ascii="Times New Roman"/>
          <w:b w:val="false"/>
          <w:i w:val="false"/>
          <w:color w:val="000000"/>
          <w:sz w:val="28"/>
        </w:rPr>
        <w:t>
      7) диаметрі 130 миллиметрден жоғары оптикалық бөлшектер – диаметріне 14 - 16 квалитеттер бойынша шектеумен дөңгелектеу;</w:t>
      </w:r>
    </w:p>
    <w:bookmarkEnd w:id="1249"/>
    <w:bookmarkStart w:name="z1257" w:id="1250"/>
    <w:p>
      <w:pPr>
        <w:spacing w:after="0"/>
        <w:ind w:left="0"/>
        <w:jc w:val="both"/>
      </w:pPr>
      <w:r>
        <w:rPr>
          <w:rFonts w:ascii="Times New Roman"/>
          <w:b w:val="false"/>
          <w:i w:val="false"/>
          <w:color w:val="000000"/>
          <w:sz w:val="28"/>
        </w:rPr>
        <w:t>
      8) саңылаулар бар барлық көлемдегі бөлшектер - 0,05 миллиметрден жоғары эксцентриситетпен дөңгелектеу;</w:t>
      </w:r>
    </w:p>
    <w:bookmarkEnd w:id="1250"/>
    <w:bookmarkStart w:name="z1258" w:id="1251"/>
    <w:p>
      <w:pPr>
        <w:spacing w:after="0"/>
        <w:ind w:left="0"/>
        <w:jc w:val="both"/>
      </w:pPr>
      <w:r>
        <w:rPr>
          <w:rFonts w:ascii="Times New Roman"/>
          <w:b w:val="false"/>
          <w:i w:val="false"/>
          <w:color w:val="000000"/>
          <w:sz w:val="28"/>
        </w:rPr>
        <w:t>
      9) тегіс-томпақ, қос томпақты линзалар мен диаметрі 10-нан 80 миллиметр қисық радиусының диаметрге қатынасы 0,65-тен 0,8 дейінгі шетінің қалыңдығы 0,5-тен 1,5 миллиметрге дейінгі қалыңдығының диаметрге қатынасы 0,06-дан 0,07 дейін менискалар - қалыңдығына 0,06-дан 0,1 миллиметр, қисығына 0,08-ден 0,1 миллиметрге дейінгі шектеулермен қатаң және орташа тегістеу;</w:t>
      </w:r>
    </w:p>
    <w:bookmarkEnd w:id="1251"/>
    <w:bookmarkStart w:name="z1259" w:id="1252"/>
    <w:p>
      <w:pPr>
        <w:spacing w:after="0"/>
        <w:ind w:left="0"/>
        <w:jc w:val="both"/>
      </w:pPr>
      <w:r>
        <w:rPr>
          <w:rFonts w:ascii="Times New Roman"/>
          <w:b w:val="false"/>
          <w:i w:val="false"/>
          <w:color w:val="000000"/>
          <w:sz w:val="28"/>
        </w:rPr>
        <w:t>
      10) тегіс-томпақ, қос томпақты линзалар мен диаметрі 80-нен 200 миллиметр және 10 миллиметрге дейінгі, диаметрі 10-нан 80 миллиметрге дейінгі, қисық радиусының диаметрге қатынасы 0,07-ден 1,0 дейін немесе шетінің қалыңдығы 1,5-тен 3,0 миллиметрге дейін 0,06-ден 0,1 дейін оң менискалар – қалыңдығына 0,1-ден 0,3 миллиметрге дейін қисығына 0,15-ден 0,5 миллиметрге дейін шектеулермен қатаң және орташа тегістеу;</w:t>
      </w:r>
    </w:p>
    <w:bookmarkEnd w:id="1252"/>
    <w:bookmarkStart w:name="z1260" w:id="1253"/>
    <w:p>
      <w:pPr>
        <w:spacing w:after="0"/>
        <w:ind w:left="0"/>
        <w:jc w:val="both"/>
      </w:pPr>
      <w:r>
        <w:rPr>
          <w:rFonts w:ascii="Times New Roman"/>
          <w:b w:val="false"/>
          <w:i w:val="false"/>
          <w:color w:val="000000"/>
          <w:sz w:val="28"/>
        </w:rPr>
        <w:t>
      11) тегіс-томпақ, қос томпақты линзалар мен диаметрі 200-ден 300 миллиметр және 10 миллиметрге дейінгі, диаметрі 80-нен 200 миллиметр немесе 10 миллиметрге дейінгі, қисық радиусының диаметрге қатынасы 1,0 миллиметрден жоғары, немесе линза шетінің қалыңдығы 3,0 миллиметрден жоғары болған кезде қалыңдығының диаметрге қатынасы 1,0 жоғары күрделі оң менискалар – қалыңдығына 0,4 миллиметр, қиығына 0,5 миллиметрден жоғары шектеулермен қатаң және орташа тегістеу;</w:t>
      </w:r>
    </w:p>
    <w:bookmarkEnd w:id="1253"/>
    <w:bookmarkStart w:name="z1261" w:id="1254"/>
    <w:p>
      <w:pPr>
        <w:spacing w:after="0"/>
        <w:ind w:left="0"/>
        <w:jc w:val="both"/>
      </w:pPr>
      <w:r>
        <w:rPr>
          <w:rFonts w:ascii="Times New Roman"/>
          <w:b w:val="false"/>
          <w:i w:val="false"/>
          <w:color w:val="000000"/>
          <w:sz w:val="28"/>
        </w:rPr>
        <w:t>
      12) тегіс-томпақ, қос томпақты линзалар мен диаметрі 300 миллиметрден жоғары, диаметрі 200 миллиметрден жоғары, қалыңдығының диаметрге қатынасы 0,05 миллиметрден жоғары, күрделі оң және теріс менискалар – қалыңдығына 1 миллиметр, қиысына 1 миллиметрден жоғары шектеумен қатаң және орташа тегістеу;</w:t>
      </w:r>
    </w:p>
    <w:bookmarkEnd w:id="1254"/>
    <w:bookmarkStart w:name="z1262" w:id="1255"/>
    <w:p>
      <w:pPr>
        <w:spacing w:after="0"/>
        <w:ind w:left="0"/>
        <w:jc w:val="both"/>
      </w:pPr>
      <w:r>
        <w:rPr>
          <w:rFonts w:ascii="Times New Roman"/>
          <w:b w:val="false"/>
          <w:i w:val="false"/>
          <w:color w:val="000000"/>
          <w:sz w:val="28"/>
        </w:rPr>
        <w:t>
      13) тік бұрышты және үлкен жағының көлемі 10-нан 50 миллиметрден жоғары күрделі дальномер типтес призмалар – сызықтық көлеміне сызықтық мөлшеріне 10-11 квалитеттер бойынша, бұрышы мен пирамидалылығына 4-тен жоғары және 5 минутқа дейінгі шектеулермен қатаң және орташа тегістеу;</w:t>
      </w:r>
    </w:p>
    <w:bookmarkEnd w:id="1255"/>
    <w:bookmarkStart w:name="z1263" w:id="1256"/>
    <w:p>
      <w:pPr>
        <w:spacing w:after="0"/>
        <w:ind w:left="0"/>
        <w:jc w:val="both"/>
      </w:pPr>
      <w:r>
        <w:rPr>
          <w:rFonts w:ascii="Times New Roman"/>
          <w:b w:val="false"/>
          <w:i w:val="false"/>
          <w:color w:val="000000"/>
          <w:sz w:val="28"/>
        </w:rPr>
        <w:t>
      14) тік бұрышты және үлкен жағының көлемі 50-ден 100 миллиметр және 10 миллиметрге дейінгі, үлкен жағының көлемі 10-нан 50 миллиметр күрделі дальномер типтес призмалар – сызықтық көлеміне сызықтық мөлшеріне 13 - 14 квалитеттер бойынша, бұрышы мен пирамидалылығына 6-дан жоғары және 10 минутқа дейінгі шектеулермен қатаң және орташа тегістеу;</w:t>
      </w:r>
    </w:p>
    <w:bookmarkEnd w:id="1256"/>
    <w:bookmarkStart w:name="z1264" w:id="1257"/>
    <w:p>
      <w:pPr>
        <w:spacing w:after="0"/>
        <w:ind w:left="0"/>
        <w:jc w:val="both"/>
      </w:pPr>
      <w:r>
        <w:rPr>
          <w:rFonts w:ascii="Times New Roman"/>
          <w:b w:val="false"/>
          <w:i w:val="false"/>
          <w:color w:val="000000"/>
          <w:sz w:val="28"/>
        </w:rPr>
        <w:t>
      15) тік бұрышты және үлкен жағының көлемі 100 миллиметрге дейінгі, үлкен жағының көлемі 50-ден 10 миллиметр күрделі дальномер типтес призмалар – сызықтық көлеміне сызықтық мөлшеріне 14 - 16 квалитеттер бойынша, бұрышы мен пирамидалылығына 7 минуттан жоғары шектеулермен қатаң және орташа тегістеу;</w:t>
      </w:r>
    </w:p>
    <w:bookmarkEnd w:id="1257"/>
    <w:bookmarkStart w:name="z1265" w:id="1258"/>
    <w:p>
      <w:pPr>
        <w:spacing w:after="0"/>
        <w:ind w:left="0"/>
        <w:jc w:val="both"/>
      </w:pPr>
      <w:r>
        <w:rPr>
          <w:rFonts w:ascii="Times New Roman"/>
          <w:b w:val="false"/>
          <w:i w:val="false"/>
          <w:color w:val="000000"/>
          <w:sz w:val="28"/>
        </w:rPr>
        <w:t>
      16) "Дове" призмалары, пентапризмалар, шатыр үлгісіндегі үлкен жағының көлемі 10-нан 50 миллиметрге дейінгі призмалар - сызықтық көлеміне 8 - 12 квалитеттер бойынша, бұрышы мен пирамидалылығына 5-тен жоғары 10 минутқа дейінгі шектеулермен қатаң және орташа тегістеу;</w:t>
      </w:r>
    </w:p>
    <w:bookmarkEnd w:id="1258"/>
    <w:bookmarkStart w:name="z1266" w:id="1259"/>
    <w:p>
      <w:pPr>
        <w:spacing w:after="0"/>
        <w:ind w:left="0"/>
        <w:jc w:val="both"/>
      </w:pPr>
      <w:r>
        <w:rPr>
          <w:rFonts w:ascii="Times New Roman"/>
          <w:b w:val="false"/>
          <w:i w:val="false"/>
          <w:color w:val="000000"/>
          <w:sz w:val="28"/>
        </w:rPr>
        <w:t>
      17) "Дове" призмалары, пентапризмалар, шатыр үлгісіндегі үлкен жағының көлемі 50-ден 100 миллиметрге дейінгі, көлемі 10-нан 50 миллиметрге дейінгі күрделі призмалар – сызықтық көлеміне 14 квалитет бойынша, бұрышы мен пирамидалылығына 5-тен жоғары 10 минутқа дейінгі шектеулермен қатаң және орташа тегістеу;</w:t>
      </w:r>
    </w:p>
    <w:bookmarkEnd w:id="1259"/>
    <w:bookmarkStart w:name="z1267" w:id="1260"/>
    <w:p>
      <w:pPr>
        <w:spacing w:after="0"/>
        <w:ind w:left="0"/>
        <w:jc w:val="both"/>
      </w:pPr>
      <w:r>
        <w:rPr>
          <w:rFonts w:ascii="Times New Roman"/>
          <w:b w:val="false"/>
          <w:i w:val="false"/>
          <w:color w:val="000000"/>
          <w:sz w:val="28"/>
        </w:rPr>
        <w:t>
      18) ені 0,5 миллиметрге дейінгі "Фаскалар" – тегістеу.</w:t>
      </w:r>
    </w:p>
    <w:bookmarkEnd w:id="1260"/>
    <w:bookmarkStart w:name="z1268" w:id="1261"/>
    <w:p>
      <w:pPr>
        <w:spacing w:after="0"/>
        <w:ind w:left="0"/>
        <w:jc w:val="left"/>
      </w:pPr>
      <w:r>
        <w:rPr>
          <w:rFonts w:ascii="Times New Roman"/>
          <w:b/>
          <w:i w:val="false"/>
          <w:color w:val="000000"/>
        </w:rPr>
        <w:t xml:space="preserve"> Параграф 73. Оптикалық бөлшектерді тегістеуші, 5-разряд</w:t>
      </w:r>
    </w:p>
    <w:bookmarkEnd w:id="1261"/>
    <w:bookmarkStart w:name="z1269" w:id="1262"/>
    <w:p>
      <w:pPr>
        <w:spacing w:after="0"/>
        <w:ind w:left="0"/>
        <w:jc w:val="both"/>
      </w:pPr>
      <w:r>
        <w:rPr>
          <w:rFonts w:ascii="Times New Roman"/>
          <w:b w:val="false"/>
          <w:i w:val="false"/>
          <w:color w:val="000000"/>
          <w:sz w:val="28"/>
        </w:rPr>
        <w:t>
      185. Жұмыс сипаттамасы:</w:t>
      </w:r>
    </w:p>
    <w:bookmarkEnd w:id="1262"/>
    <w:bookmarkStart w:name="z1270" w:id="1263"/>
    <w:p>
      <w:pPr>
        <w:spacing w:after="0"/>
        <w:ind w:left="0"/>
        <w:jc w:val="both"/>
      </w:pPr>
      <w:r>
        <w:rPr>
          <w:rFonts w:ascii="Times New Roman"/>
          <w:b w:val="false"/>
          <w:i w:val="false"/>
          <w:color w:val="000000"/>
          <w:sz w:val="28"/>
        </w:rPr>
        <w:t>
      барлық маркадағы оптикалық шыныдан, кварцтен, кристаллдардан, керамика мен "ИКС" шынысынан жасалған ерекше күрделі бөлшектерді классикалық өңдеу режимдерін қолдана отырып топтық және даналап өңдеу кезінде, тегістеуші және сыдырушы станоктарда эластикалық бекіту әдісімен қатаң және орташа тегістеу.</w:t>
      </w:r>
    </w:p>
    <w:bookmarkEnd w:id="1263"/>
    <w:bookmarkStart w:name="z1271" w:id="1264"/>
    <w:p>
      <w:pPr>
        <w:spacing w:after="0"/>
        <w:ind w:left="0"/>
        <w:jc w:val="both"/>
      </w:pPr>
      <w:r>
        <w:rPr>
          <w:rFonts w:ascii="Times New Roman"/>
          <w:b w:val="false"/>
          <w:i w:val="false"/>
          <w:color w:val="000000"/>
          <w:sz w:val="28"/>
        </w:rPr>
        <w:t>
      186. Білуге тиіс:</w:t>
      </w:r>
    </w:p>
    <w:bookmarkEnd w:id="1264"/>
    <w:bookmarkStart w:name="z1272" w:id="1265"/>
    <w:p>
      <w:pPr>
        <w:spacing w:after="0"/>
        <w:ind w:left="0"/>
        <w:jc w:val="both"/>
      </w:pPr>
      <w:r>
        <w:rPr>
          <w:rFonts w:ascii="Times New Roman"/>
          <w:b w:val="false"/>
          <w:i w:val="false"/>
          <w:color w:val="000000"/>
          <w:sz w:val="28"/>
        </w:rPr>
        <w:t xml:space="preserve">
      сыдыру және тегістеу қызмет көрсететін станоктарының құрылымы мен жұмыс принципі, оларды баптау қағидалары; </w:t>
      </w:r>
    </w:p>
    <w:bookmarkEnd w:id="1265"/>
    <w:bookmarkStart w:name="z1273" w:id="1266"/>
    <w:p>
      <w:pPr>
        <w:spacing w:after="0"/>
        <w:ind w:left="0"/>
        <w:jc w:val="both"/>
      </w:pPr>
      <w:r>
        <w:rPr>
          <w:rFonts w:ascii="Times New Roman"/>
          <w:b w:val="false"/>
          <w:i w:val="false"/>
          <w:color w:val="000000"/>
          <w:sz w:val="28"/>
        </w:rPr>
        <w:t>
      өңдеудің тәсіліне қарай абразивті айналама мен ұнтақтардың тегістеуші қабілеті;</w:t>
      </w:r>
    </w:p>
    <w:bookmarkEnd w:id="1266"/>
    <w:bookmarkStart w:name="z1274" w:id="1267"/>
    <w:p>
      <w:pPr>
        <w:spacing w:after="0"/>
        <w:ind w:left="0"/>
        <w:jc w:val="both"/>
      </w:pPr>
      <w:r>
        <w:rPr>
          <w:rFonts w:ascii="Times New Roman"/>
          <w:b w:val="false"/>
          <w:i w:val="false"/>
          <w:color w:val="000000"/>
          <w:sz w:val="28"/>
        </w:rPr>
        <w:t>
      дәл бөлшектерді өңдеуге арналған шынылы блоктау құрылғыларының түрлері мен жасалу тәсілдері;</w:t>
      </w:r>
    </w:p>
    <w:bookmarkEnd w:id="1267"/>
    <w:bookmarkStart w:name="z1275" w:id="1268"/>
    <w:p>
      <w:pPr>
        <w:spacing w:after="0"/>
        <w:ind w:left="0"/>
        <w:jc w:val="both"/>
      </w:pPr>
      <w:r>
        <w:rPr>
          <w:rFonts w:ascii="Times New Roman"/>
          <w:b w:val="false"/>
          <w:i w:val="false"/>
          <w:color w:val="000000"/>
          <w:sz w:val="28"/>
        </w:rPr>
        <w:t>
      кристаллдардың түрлері мен олардың өңдеу әдістері.</w:t>
      </w:r>
    </w:p>
    <w:bookmarkEnd w:id="1268"/>
    <w:bookmarkStart w:name="z1276" w:id="1269"/>
    <w:p>
      <w:pPr>
        <w:spacing w:after="0"/>
        <w:ind w:left="0"/>
        <w:jc w:val="both"/>
      </w:pPr>
      <w:r>
        <w:rPr>
          <w:rFonts w:ascii="Times New Roman"/>
          <w:b w:val="false"/>
          <w:i w:val="false"/>
          <w:color w:val="000000"/>
          <w:sz w:val="28"/>
        </w:rPr>
        <w:t>
      187. Жұмыс үлгілері:</w:t>
      </w:r>
    </w:p>
    <w:bookmarkEnd w:id="1269"/>
    <w:bookmarkStart w:name="z1277" w:id="1270"/>
    <w:p>
      <w:pPr>
        <w:spacing w:after="0"/>
        <w:ind w:left="0"/>
        <w:jc w:val="both"/>
      </w:pPr>
      <w:r>
        <w:rPr>
          <w:rFonts w:ascii="Times New Roman"/>
          <w:b w:val="false"/>
          <w:i w:val="false"/>
          <w:color w:val="000000"/>
          <w:sz w:val="28"/>
        </w:rPr>
        <w:t>
      1) үлкен жағының немесе диаметр мөлшері 10-нан 100 миллиметрге дейінгі, қалыңдығының диаметрге немесе үлкен жағына қатынасы 0,03 миллиметрге дейінгі оптикалық тегіс бөлшектер - ұзындығы мен еніне 5-9 квалитеттер бойынша, қалыңдығы 0,5 миллиметр дейінгі, бұрыштарына 3 минутқа дейінгі шектеулермен қатаң және орташа тегістеу;</w:t>
      </w:r>
    </w:p>
    <w:bookmarkEnd w:id="1270"/>
    <w:bookmarkStart w:name="z1278" w:id="1271"/>
    <w:p>
      <w:pPr>
        <w:spacing w:after="0"/>
        <w:ind w:left="0"/>
        <w:jc w:val="both"/>
      </w:pPr>
      <w:r>
        <w:rPr>
          <w:rFonts w:ascii="Times New Roman"/>
          <w:b w:val="false"/>
          <w:i w:val="false"/>
          <w:color w:val="000000"/>
          <w:sz w:val="28"/>
        </w:rPr>
        <w:t>
      2) үлкен жағының немесе диаметр мөлшері 100-ден 200 миллиметр және 10 миллиметрге дейінгі, үлкен жағының немесе диаметр мөлшері 10-нан 100 миллиметр күрделі, қалыңдығының диаметрге немесе үлкен жағына қатынасы 0,3 дейінгі оптикалық тегіс бөлшектер – ұзындығы мен еніне 5-11 квалитеттер бойынша, қалыңдығына 0,06 миллиметрге дейін бұрыштарына 5 минутқа жоғары шектеулермен қатаң және орташа тегістеу;</w:t>
      </w:r>
    </w:p>
    <w:bookmarkEnd w:id="1271"/>
    <w:bookmarkStart w:name="z1279" w:id="1272"/>
    <w:p>
      <w:pPr>
        <w:spacing w:after="0"/>
        <w:ind w:left="0"/>
        <w:jc w:val="both"/>
      </w:pPr>
      <w:r>
        <w:rPr>
          <w:rFonts w:ascii="Times New Roman"/>
          <w:b w:val="false"/>
          <w:i w:val="false"/>
          <w:color w:val="000000"/>
          <w:sz w:val="28"/>
        </w:rPr>
        <w:t>
      3) үлкен жағының немесе диаметр мөлшері 200-ден 300 миллиметрге дейінгі, үлкен жағының немесе диаметр мөлшері 100-ден 200 миллиметр және 10 миллиметрге дейінгі күрделі, қалыңдығының диаметрге немесе үлкен жағына қатынасы 0,02-ден 0,05-ке дейінгі оптикалық тегіс бөлшектер - ұзындығы мен еніне 10-13 квалитеттер бойынша, қалыңдығына 0,06-дан 0,1 миллиметрге дейінгі бұрыштарына 3-тен 6 минутқа дейін жоғары шектеулермен қатаң және орташа тегістеу;</w:t>
      </w:r>
    </w:p>
    <w:bookmarkEnd w:id="1272"/>
    <w:bookmarkStart w:name="z1280" w:id="1273"/>
    <w:p>
      <w:pPr>
        <w:spacing w:after="0"/>
        <w:ind w:left="0"/>
        <w:jc w:val="both"/>
      </w:pPr>
      <w:r>
        <w:rPr>
          <w:rFonts w:ascii="Times New Roman"/>
          <w:b w:val="false"/>
          <w:i w:val="false"/>
          <w:color w:val="000000"/>
          <w:sz w:val="28"/>
        </w:rPr>
        <w:t>
      4) үлкен жағының немесе диаметр мөлшері 300 миллиметрден жоғары, үлкен жағының немесе диаметр мөлшері 200-ден жоғары күрделі, қалыңдығының диаметрге немесе үлкен жағына қатынасы 0,05-ден 0,1 дейін оптикалық тегіс бөлшектер - ұзындығы мен еніне 8-14 квалитеттер бойынша, қалыңдығы 0,2-ден 0,4 миллиметрге дейін, бұрыштарына 5-тен 10 минутқа дейінгі шектеулермен қатаң және орташа тегістеу;</w:t>
      </w:r>
    </w:p>
    <w:bookmarkEnd w:id="1273"/>
    <w:bookmarkStart w:name="z1281" w:id="1274"/>
    <w:p>
      <w:pPr>
        <w:spacing w:after="0"/>
        <w:ind w:left="0"/>
        <w:jc w:val="both"/>
      </w:pPr>
      <w:r>
        <w:rPr>
          <w:rFonts w:ascii="Times New Roman"/>
          <w:b w:val="false"/>
          <w:i w:val="false"/>
          <w:color w:val="000000"/>
          <w:sz w:val="28"/>
        </w:rPr>
        <w:t>
      5) диаметрі 10-нан 100 миллиметрге дейінгі бағанаға жапсырылған оптикалық бөлшектер - 5 - 7 квалитеттер бойынша дөңгелектеу;</w:t>
      </w:r>
    </w:p>
    <w:bookmarkEnd w:id="1274"/>
    <w:bookmarkStart w:name="z1282" w:id="1275"/>
    <w:p>
      <w:pPr>
        <w:spacing w:after="0"/>
        <w:ind w:left="0"/>
        <w:jc w:val="both"/>
      </w:pPr>
      <w:r>
        <w:rPr>
          <w:rFonts w:ascii="Times New Roman"/>
          <w:b w:val="false"/>
          <w:i w:val="false"/>
          <w:color w:val="000000"/>
          <w:sz w:val="28"/>
        </w:rPr>
        <w:t>
      6) диаметрі 100-ден 130 миллиметр немесе 10 миллиметрге дейінгі, диаметрі 10-нан 100 миллиметрге дейінгі күрделі, бағанаға жапсырылған оптикалық бөлшектер - 5-9 бұдырлық квалитеттері бойынша дөңгелектеу;</w:t>
      </w:r>
    </w:p>
    <w:bookmarkEnd w:id="1275"/>
    <w:bookmarkStart w:name="z1283" w:id="1276"/>
    <w:p>
      <w:pPr>
        <w:spacing w:after="0"/>
        <w:ind w:left="0"/>
        <w:jc w:val="both"/>
      </w:pPr>
      <w:r>
        <w:rPr>
          <w:rFonts w:ascii="Times New Roman"/>
          <w:b w:val="false"/>
          <w:i w:val="false"/>
          <w:color w:val="000000"/>
          <w:sz w:val="28"/>
        </w:rPr>
        <w:t>
      7) диаметрі 130 миллиметрден жоғары оптикалық бөлшектер – диаметріне 5-13 квалитеттер бойынша шектеумен дөңгелектеу;</w:t>
      </w:r>
    </w:p>
    <w:bookmarkEnd w:id="1276"/>
    <w:bookmarkStart w:name="z1284" w:id="1277"/>
    <w:p>
      <w:pPr>
        <w:spacing w:after="0"/>
        <w:ind w:left="0"/>
        <w:jc w:val="both"/>
      </w:pPr>
      <w:r>
        <w:rPr>
          <w:rFonts w:ascii="Times New Roman"/>
          <w:b w:val="false"/>
          <w:i w:val="false"/>
          <w:color w:val="000000"/>
          <w:sz w:val="28"/>
        </w:rPr>
        <w:t>
      8) тегіс-томпақ, қос томпақты линзалар мен диаметрі 10-нан 80-миллиметрге дейінгі, қисық радиусының диаметрге қатынасы 0,65 дейінгі немесе линза шетінің қалыңдығы 0,5 миллиметрге дейінгі қалыңдығының диаметрге қатынасы 0,06 оң және теріс менискалар – қалыңдығына 0,06 миллиметр, қисығына 0,08 миллиметрге дейінгі шектеулермен қатаң және орташа тегістеу;</w:t>
      </w:r>
    </w:p>
    <w:bookmarkEnd w:id="1277"/>
    <w:bookmarkStart w:name="z1285" w:id="1278"/>
    <w:p>
      <w:pPr>
        <w:spacing w:after="0"/>
        <w:ind w:left="0"/>
        <w:jc w:val="both"/>
      </w:pPr>
      <w:r>
        <w:rPr>
          <w:rFonts w:ascii="Times New Roman"/>
          <w:b w:val="false"/>
          <w:i w:val="false"/>
          <w:color w:val="000000"/>
          <w:sz w:val="28"/>
        </w:rPr>
        <w:t>
      9) тегіс-томпақ, қос томпақты линзалар мен диаметрі 80-нен 200 миллиметр және 10 миллиметрге дейінгі, диаметрі 10-нан 80 миллиметрге дейінгі, қисық радиусының диаметрге қатынасы 0,7 миллиметрге дейінгі, немесе линза шетінің қалыңдығы 1,5 миллиметр жоғары болған кезде қалыңдығының диаметрге қатынасы 0,06 жоғары күрделі оң менискалар – қалыңдығы 0,1 миллиметр, қисығына 0,15 миллиметрге дейін шектеулермен қатаң және орташа тегістеу;</w:t>
      </w:r>
    </w:p>
    <w:bookmarkEnd w:id="1278"/>
    <w:bookmarkStart w:name="z1286" w:id="1279"/>
    <w:p>
      <w:pPr>
        <w:spacing w:after="0"/>
        <w:ind w:left="0"/>
        <w:jc w:val="both"/>
      </w:pPr>
      <w:r>
        <w:rPr>
          <w:rFonts w:ascii="Times New Roman"/>
          <w:b w:val="false"/>
          <w:i w:val="false"/>
          <w:color w:val="000000"/>
          <w:sz w:val="28"/>
        </w:rPr>
        <w:t>
      10) тегіс-томпақ, қос томпақты линзалар мен диаметрі 200-ден 300 миллиметр, диаметрі 80-нен 200 миллиметр немесе 10 миллиметрге дейінгі, қисық радиусының диаметрге қатынасы 0,9-дан 1,0-ге дейін немесе линза шетінің қалыңдығы 3,0 миллиметрге дейін болған кезде қалыңдығының диаметрге қатынасы 0,05-тен 1,0 миллиметрге дейінгі күрделі оң менискалар – қалыңдығына 0,1-ден 0,4 миллиметр, қисығына 0,15-тен 0,5 миллиметрге дейінгі шектеулермен қатаң және орташа тегістеу;</w:t>
      </w:r>
    </w:p>
    <w:bookmarkEnd w:id="1279"/>
    <w:bookmarkStart w:name="z1287" w:id="1280"/>
    <w:p>
      <w:pPr>
        <w:spacing w:after="0"/>
        <w:ind w:left="0"/>
        <w:jc w:val="both"/>
      </w:pPr>
      <w:r>
        <w:rPr>
          <w:rFonts w:ascii="Times New Roman"/>
          <w:b w:val="false"/>
          <w:i w:val="false"/>
          <w:color w:val="000000"/>
          <w:sz w:val="28"/>
        </w:rPr>
        <w:t>
      11) тегіс-томпақ, қос томпақты линзалар мен диаметрі 300 миллиметрден жоғары, диаметрі 200 миллиметрден жоғары, қалыңдығының диаметрге қатынасы 0,05 миллиметрге дейінгі, күрделі оң және теріс менискалар – қалыңдығына 0,6-дан 1 миллиметрге, қиысына 0,6-дан 1,0 миллиметрге дейінгі шектеумен қатаң және орташа тегістеу;</w:t>
      </w:r>
    </w:p>
    <w:bookmarkEnd w:id="1280"/>
    <w:bookmarkStart w:name="z1288" w:id="1281"/>
    <w:p>
      <w:pPr>
        <w:spacing w:after="0"/>
        <w:ind w:left="0"/>
        <w:jc w:val="both"/>
      </w:pPr>
      <w:r>
        <w:rPr>
          <w:rFonts w:ascii="Times New Roman"/>
          <w:b w:val="false"/>
          <w:i w:val="false"/>
          <w:color w:val="000000"/>
          <w:sz w:val="28"/>
        </w:rPr>
        <w:t>
      12) тік бұрышты және үлкен жағының көлемі 10-нан 50 миллиметрге дейінгі дальномер типтес призмалар – сызықтық көлеміне 5-9 квалитеттер бойынша, бұрышы 4 минутқа дейінгі шектеулермен қатаң және орташа тегістеу;</w:t>
      </w:r>
    </w:p>
    <w:bookmarkEnd w:id="1281"/>
    <w:bookmarkStart w:name="z1289" w:id="1282"/>
    <w:p>
      <w:pPr>
        <w:spacing w:after="0"/>
        <w:ind w:left="0"/>
        <w:jc w:val="both"/>
      </w:pPr>
      <w:r>
        <w:rPr>
          <w:rFonts w:ascii="Times New Roman"/>
          <w:b w:val="false"/>
          <w:i w:val="false"/>
          <w:color w:val="000000"/>
          <w:sz w:val="28"/>
        </w:rPr>
        <w:t>
      13) тік бұрышты және үлкен жағының көлемі 50-ден 100 миллиметр және 10 миллиметрге дейінгі, үлкен жағының көлемі 10-нан 50 миллиметрге дейін күрделі дальномер типтес призмалар – сызықтық көлеміне сызықтық мөлшеріне 5-11 квалитеттер бойынша, бұрышы мен пирамидалылығына 6 минутқа дейінгі шектеулермен қатаң және орташа тегістеу;</w:t>
      </w:r>
    </w:p>
    <w:bookmarkEnd w:id="1282"/>
    <w:bookmarkStart w:name="z1290" w:id="1283"/>
    <w:p>
      <w:pPr>
        <w:spacing w:after="0"/>
        <w:ind w:left="0"/>
        <w:jc w:val="both"/>
      </w:pPr>
      <w:r>
        <w:rPr>
          <w:rFonts w:ascii="Times New Roman"/>
          <w:b w:val="false"/>
          <w:i w:val="false"/>
          <w:color w:val="000000"/>
          <w:sz w:val="28"/>
        </w:rPr>
        <w:t>
      14) тік бұрышты және үлкен жағының көлемі 100 миллиметрден жоғары, үлкен жағының көлемі 50-ден 10 миллиметр күрделі дальномер типтес призмалар – сызықтық көлеміне сызықтық мөлшеріне 10-13 квалитеттер бойынша, бұрышына 3-тен 7 минутқа дейінгі шектеулермен қатаң және орташа тегістеу;</w:t>
      </w:r>
    </w:p>
    <w:bookmarkEnd w:id="1283"/>
    <w:bookmarkStart w:name="z1291" w:id="1284"/>
    <w:p>
      <w:pPr>
        <w:spacing w:after="0"/>
        <w:ind w:left="0"/>
        <w:jc w:val="both"/>
      </w:pPr>
      <w:r>
        <w:rPr>
          <w:rFonts w:ascii="Times New Roman"/>
          <w:b w:val="false"/>
          <w:i w:val="false"/>
          <w:color w:val="000000"/>
          <w:sz w:val="28"/>
        </w:rPr>
        <w:t>
      15) "Дове" призмалары, пентапризмалар, шатыр үлгісіндегі үлкен жағының көлемі 10-нан 50 миллиметрге дейінгі призмалар – сызықтық көлеміне 5-7 квалитеттер бойынша, бұрышы мен пирамидалылығына 5 минутқа дейінгі шектеулермен қатаң және орташа тегістеу;</w:t>
      </w:r>
    </w:p>
    <w:bookmarkEnd w:id="1284"/>
    <w:bookmarkStart w:name="z1292" w:id="1285"/>
    <w:p>
      <w:pPr>
        <w:spacing w:after="0"/>
        <w:ind w:left="0"/>
        <w:jc w:val="both"/>
      </w:pPr>
      <w:r>
        <w:rPr>
          <w:rFonts w:ascii="Times New Roman"/>
          <w:b w:val="false"/>
          <w:i w:val="false"/>
          <w:color w:val="000000"/>
          <w:sz w:val="28"/>
        </w:rPr>
        <w:t>
      16) "Дове" призмалары, пентапризмалар, шатыр үлгісіндегі үлкен жағының көлемі 50-ден 100 миллиметрге дейінгі, көлемі 10-нан 50 миллиметрге дейінгі күрделі призмалар – сызықтық көлеміне 8-13 квалитеттер бойынша, бұрышы мен пирамидалылығына 5 минутқа дейінгі шектеулермен қатаң және орташа тегістеу;</w:t>
      </w:r>
    </w:p>
    <w:bookmarkEnd w:id="1285"/>
    <w:bookmarkStart w:name="z1293" w:id="1286"/>
    <w:p>
      <w:pPr>
        <w:spacing w:after="0"/>
        <w:ind w:left="0"/>
        <w:jc w:val="both"/>
      </w:pPr>
      <w:r>
        <w:rPr>
          <w:rFonts w:ascii="Times New Roman"/>
          <w:b w:val="false"/>
          <w:i w:val="false"/>
          <w:color w:val="000000"/>
          <w:sz w:val="28"/>
        </w:rPr>
        <w:t>
      17) "Дове" призмалары, пентапризмалар, шатыр үлгісіндегі үлкен жағының көлемі 100-ден жоғары және 10 миллиметрге дейінгі, үлкен жағының көлемі 50 миллиметрден жоғары күрделі призмалар – сызықтық көлеміне 8-11 квалитеттер бойынша, бұрышы мен пирамидалылығына 5 минутқа дейінгі шектеулермен қатаң және орташа тегістеу.</w:t>
      </w:r>
    </w:p>
    <w:bookmarkEnd w:id="1286"/>
    <w:bookmarkStart w:name="z1294" w:id="1287"/>
    <w:p>
      <w:pPr>
        <w:spacing w:after="0"/>
        <w:ind w:left="0"/>
        <w:jc w:val="left"/>
      </w:pPr>
      <w:r>
        <w:rPr>
          <w:rFonts w:ascii="Times New Roman"/>
          <w:b/>
          <w:i w:val="false"/>
          <w:color w:val="000000"/>
        </w:rPr>
        <w:t xml:space="preserve"> Параграф 74. Оптикалық бөлшектерді фрезерлеуші, 2-разряд</w:t>
      </w:r>
    </w:p>
    <w:bookmarkEnd w:id="1287"/>
    <w:bookmarkStart w:name="z1295" w:id="1288"/>
    <w:p>
      <w:pPr>
        <w:spacing w:after="0"/>
        <w:ind w:left="0"/>
        <w:jc w:val="both"/>
      </w:pPr>
      <w:r>
        <w:rPr>
          <w:rFonts w:ascii="Times New Roman"/>
          <w:b w:val="false"/>
          <w:i w:val="false"/>
          <w:color w:val="000000"/>
          <w:sz w:val="28"/>
        </w:rPr>
        <w:t>
      188. Жұмыс сипаттамасы:</w:t>
      </w:r>
    </w:p>
    <w:bookmarkEnd w:id="1288"/>
    <w:bookmarkStart w:name="z1296" w:id="1289"/>
    <w:p>
      <w:pPr>
        <w:spacing w:after="0"/>
        <w:ind w:left="0"/>
        <w:jc w:val="both"/>
      </w:pPr>
      <w:r>
        <w:rPr>
          <w:rFonts w:ascii="Times New Roman"/>
          <w:b w:val="false"/>
          <w:i w:val="false"/>
          <w:color w:val="000000"/>
          <w:sz w:val="28"/>
        </w:rPr>
        <w:t>
      үлкен жағының көлемі немесе диаметрі 100 миллиметрге дейінгі қарапайым оптикалық бөлшектер мен дайындамаларды ортасы бойынша қалыңдығына 0,5 миллиметрге астам шектеумен, диаметрі 100 миллиметрге дейінгі блоктарға жапсырылған бөлшектер мен дайындамаларды ортасы бойынша қалыңдығына 0,2 миллиметрден астам шектеумен горизонтальдік, вертикальдік және көшіріп басу станоктарында алмазды фрездермен немесе абразивтік құралмен фрезерлеу және дөңгелектеу, сондай-ақ арнаулы станоктар мен универсальді жабдықта фрезерлеу және дөңгелектеу;</w:t>
      </w:r>
    </w:p>
    <w:bookmarkEnd w:id="1289"/>
    <w:bookmarkStart w:name="z1297" w:id="1290"/>
    <w:p>
      <w:pPr>
        <w:spacing w:after="0"/>
        <w:ind w:left="0"/>
        <w:jc w:val="both"/>
      </w:pPr>
      <w:r>
        <w:rPr>
          <w:rFonts w:ascii="Times New Roman"/>
          <w:b w:val="false"/>
          <w:i w:val="false"/>
          <w:color w:val="000000"/>
          <w:sz w:val="28"/>
        </w:rPr>
        <w:t>
      бөлшектерді тексеруі күрделі емес құрылғыларға біліктілігі анағұрлым жоғары фрезерлеушінің басшылығымен орнату.</w:t>
      </w:r>
    </w:p>
    <w:bookmarkEnd w:id="1290"/>
    <w:bookmarkStart w:name="z1298" w:id="1291"/>
    <w:p>
      <w:pPr>
        <w:spacing w:after="0"/>
        <w:ind w:left="0"/>
        <w:jc w:val="both"/>
      </w:pPr>
      <w:r>
        <w:rPr>
          <w:rFonts w:ascii="Times New Roman"/>
          <w:b w:val="false"/>
          <w:i w:val="false"/>
          <w:color w:val="000000"/>
          <w:sz w:val="28"/>
        </w:rPr>
        <w:t>
      189. Білуге тиіс:</w:t>
      </w:r>
    </w:p>
    <w:bookmarkEnd w:id="1291"/>
    <w:bookmarkStart w:name="z1299" w:id="1292"/>
    <w:p>
      <w:pPr>
        <w:spacing w:after="0"/>
        <w:ind w:left="0"/>
        <w:jc w:val="both"/>
      </w:pPr>
      <w:r>
        <w:rPr>
          <w:rFonts w:ascii="Times New Roman"/>
          <w:b w:val="false"/>
          <w:i w:val="false"/>
          <w:color w:val="000000"/>
          <w:sz w:val="28"/>
        </w:rPr>
        <w:t>
      бір типті фрезер станоктарының құрылымы мен жұмыс принципі;</w:t>
      </w:r>
    </w:p>
    <w:bookmarkEnd w:id="1292"/>
    <w:bookmarkStart w:name="z1300" w:id="1293"/>
    <w:p>
      <w:pPr>
        <w:spacing w:after="0"/>
        <w:ind w:left="0"/>
        <w:jc w:val="both"/>
      </w:pPr>
      <w:r>
        <w:rPr>
          <w:rFonts w:ascii="Times New Roman"/>
          <w:b w:val="false"/>
          <w:i w:val="false"/>
          <w:color w:val="000000"/>
          <w:sz w:val="28"/>
        </w:rPr>
        <w:t>
      фрездің, абразивті айналманың түрлері мен маркировкасы, атауы, мақсаты мен қолдану шарттары;</w:t>
      </w:r>
    </w:p>
    <w:bookmarkEnd w:id="1293"/>
    <w:bookmarkStart w:name="z1301" w:id="1294"/>
    <w:p>
      <w:pPr>
        <w:spacing w:after="0"/>
        <w:ind w:left="0"/>
        <w:jc w:val="both"/>
      </w:pPr>
      <w:r>
        <w:rPr>
          <w:rFonts w:ascii="Times New Roman"/>
          <w:b w:val="false"/>
          <w:i w:val="false"/>
          <w:color w:val="000000"/>
          <w:sz w:val="28"/>
        </w:rPr>
        <w:t>
      бақылау-өлшеу аспаптарының құрылымы, мақсаты мен пайдалану қағидалары;</w:t>
      </w:r>
    </w:p>
    <w:bookmarkEnd w:id="1294"/>
    <w:bookmarkStart w:name="z1302" w:id="1295"/>
    <w:p>
      <w:pPr>
        <w:spacing w:after="0"/>
        <w:ind w:left="0"/>
        <w:jc w:val="both"/>
      </w:pPr>
      <w:r>
        <w:rPr>
          <w:rFonts w:ascii="Times New Roman"/>
          <w:b w:val="false"/>
          <w:i w:val="false"/>
          <w:color w:val="000000"/>
          <w:sz w:val="28"/>
        </w:rPr>
        <w:t>
      өңделетін материалдардың маркировкасы, атауы мен негізгі қасиеттері;</w:t>
      </w:r>
    </w:p>
    <w:bookmarkEnd w:id="1295"/>
    <w:bookmarkStart w:name="z1303" w:id="1296"/>
    <w:p>
      <w:pPr>
        <w:spacing w:after="0"/>
        <w:ind w:left="0"/>
        <w:jc w:val="both"/>
      </w:pPr>
      <w:r>
        <w:rPr>
          <w:rFonts w:ascii="Times New Roman"/>
          <w:b w:val="false"/>
          <w:i w:val="false"/>
          <w:color w:val="000000"/>
          <w:sz w:val="28"/>
        </w:rPr>
        <w:t>
      салқындатушы сұйықтар мен майлардың мақсаты мен қасиеттері;</w:t>
      </w:r>
    </w:p>
    <w:bookmarkEnd w:id="1296"/>
    <w:bookmarkStart w:name="z1304" w:id="1297"/>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жүйесі туралы негізгі деректер.</w:t>
      </w:r>
    </w:p>
    <w:bookmarkEnd w:id="1297"/>
    <w:bookmarkStart w:name="z1305" w:id="1298"/>
    <w:p>
      <w:pPr>
        <w:spacing w:after="0"/>
        <w:ind w:left="0"/>
        <w:jc w:val="both"/>
      </w:pPr>
      <w:r>
        <w:rPr>
          <w:rFonts w:ascii="Times New Roman"/>
          <w:b w:val="false"/>
          <w:i w:val="false"/>
          <w:color w:val="000000"/>
          <w:sz w:val="28"/>
        </w:rPr>
        <w:t>
      190. Жұмыс үлгілері:</w:t>
      </w:r>
    </w:p>
    <w:bookmarkEnd w:id="1298"/>
    <w:bookmarkStart w:name="z1306" w:id="1299"/>
    <w:p>
      <w:pPr>
        <w:spacing w:after="0"/>
        <w:ind w:left="0"/>
        <w:jc w:val="both"/>
      </w:pPr>
      <w:r>
        <w:rPr>
          <w:rFonts w:ascii="Times New Roman"/>
          <w:b w:val="false"/>
          <w:i w:val="false"/>
          <w:color w:val="000000"/>
          <w:sz w:val="28"/>
        </w:rPr>
        <w:t>
      1) диаметрі 34 миллиметр линзалар – радиус қисығымен ортасы бойынша қалыңдығына 0,5 миллиметрден астам шектеумен фрезерлеу;</w:t>
      </w:r>
    </w:p>
    <w:bookmarkEnd w:id="1299"/>
    <w:bookmarkStart w:name="z1307" w:id="1300"/>
    <w:p>
      <w:pPr>
        <w:spacing w:after="0"/>
        <w:ind w:left="0"/>
        <w:jc w:val="both"/>
      </w:pPr>
      <w:r>
        <w:rPr>
          <w:rFonts w:ascii="Times New Roman"/>
          <w:b w:val="false"/>
          <w:i w:val="false"/>
          <w:color w:val="000000"/>
          <w:sz w:val="28"/>
        </w:rPr>
        <w:t>
      2) диаметрі 80 миллиметр блокқа жапсырылған линзалар – радиус қисығымен ортасы бойынша қалыңдығына 0,5 миллиметрден астам шектеумен фрезерлеу.</w:t>
      </w:r>
    </w:p>
    <w:bookmarkEnd w:id="1300"/>
    <w:bookmarkStart w:name="z1308" w:id="1301"/>
    <w:p>
      <w:pPr>
        <w:spacing w:after="0"/>
        <w:ind w:left="0"/>
        <w:jc w:val="left"/>
      </w:pPr>
      <w:r>
        <w:rPr>
          <w:rFonts w:ascii="Times New Roman"/>
          <w:b/>
          <w:i w:val="false"/>
          <w:color w:val="000000"/>
        </w:rPr>
        <w:t xml:space="preserve"> Параграф 75. Оптикалық бөлшектерді фрезерлеуші, 2-разряд</w:t>
      </w:r>
    </w:p>
    <w:bookmarkEnd w:id="1301"/>
    <w:bookmarkStart w:name="z1309" w:id="1302"/>
    <w:p>
      <w:pPr>
        <w:spacing w:after="0"/>
        <w:ind w:left="0"/>
        <w:jc w:val="both"/>
      </w:pPr>
      <w:r>
        <w:rPr>
          <w:rFonts w:ascii="Times New Roman"/>
          <w:b w:val="false"/>
          <w:i w:val="false"/>
          <w:color w:val="000000"/>
          <w:sz w:val="28"/>
        </w:rPr>
        <w:t>
      191. Жұмыс сипаттамасы:</w:t>
      </w:r>
    </w:p>
    <w:bookmarkEnd w:id="1302"/>
    <w:bookmarkStart w:name="z1310" w:id="1303"/>
    <w:p>
      <w:pPr>
        <w:spacing w:after="0"/>
        <w:ind w:left="0"/>
        <w:jc w:val="both"/>
      </w:pPr>
      <w:r>
        <w:rPr>
          <w:rFonts w:ascii="Times New Roman"/>
          <w:b w:val="false"/>
          <w:i w:val="false"/>
          <w:color w:val="000000"/>
          <w:sz w:val="28"/>
        </w:rPr>
        <w:t>
      үлкен жағының көлемі немесе диаметрі 100 миллиметрге дейінгі оптикалық бөлшектер мен күрделілігі орташа дайындамаларды ортасы бойынша қалыңдығына 0,1 - 0,5 миллиметрден жоғары астам шектеумен, диаметрі 100 миллиметрден жоғары блоктарға жапсырылған бөлшектер мен дайындамаларды ортасы бойынша қалыңдығына 0,5 миллиметрден жоғары шектеумен, диаметрі 100 миллиметрге дейінгі блоктарға жапсырылған бөлшектер мен дайындамаларды ортасы бойынша қалыңдығына 0,1 - 0,2 миллиметрге дейінгі шектеумен, диаметрі 100 миллиметрден жоғары блоктарға жапсырылған бөлшектер мен дайындамаларды ортасы бойынша қалыңдығына 0,2 миллиметрден жоғары шектеумен, горизонтальдік, вертикальдік және көшіріп басу станоктарында алмазды фрездермен немесе абразивтік құралмен фрезерлеу және дөңгелектеу;</w:t>
      </w:r>
    </w:p>
    <w:bookmarkEnd w:id="1303"/>
    <w:bookmarkStart w:name="z1311" w:id="1304"/>
    <w:p>
      <w:pPr>
        <w:spacing w:after="0"/>
        <w:ind w:left="0"/>
        <w:jc w:val="both"/>
      </w:pPr>
      <w:r>
        <w:rPr>
          <w:rFonts w:ascii="Times New Roman"/>
          <w:b w:val="false"/>
          <w:i w:val="false"/>
          <w:color w:val="000000"/>
          <w:sz w:val="28"/>
        </w:rPr>
        <w:t>
      сондай-ақ арнаулы станоктар мен универсальді жабдықта фрезерлеу және дөңгелектеу, керпештің, паздардың, арналардың тік бұрышты және радиусты сыртқы әрі ішкі қабаттарын сызықтық мөлшеріне 0,5 миллиметрден жоғары және бұрыштарына 1 минуттан жоғары, 3 базалық мөлшерге дейінгі бақылаумен фрезерлеу.</w:t>
      </w:r>
    </w:p>
    <w:bookmarkEnd w:id="1304"/>
    <w:bookmarkStart w:name="z1312" w:id="1305"/>
    <w:p>
      <w:pPr>
        <w:spacing w:after="0"/>
        <w:ind w:left="0"/>
        <w:jc w:val="both"/>
      </w:pPr>
      <w:r>
        <w:rPr>
          <w:rFonts w:ascii="Times New Roman"/>
          <w:b w:val="false"/>
          <w:i w:val="false"/>
          <w:color w:val="000000"/>
          <w:sz w:val="28"/>
        </w:rPr>
        <w:t>
      192. Білуге тиіс:</w:t>
      </w:r>
    </w:p>
    <w:bookmarkEnd w:id="1305"/>
    <w:bookmarkStart w:name="z1313" w:id="1306"/>
    <w:p>
      <w:pPr>
        <w:spacing w:after="0"/>
        <w:ind w:left="0"/>
        <w:jc w:val="both"/>
      </w:pPr>
      <w:r>
        <w:rPr>
          <w:rFonts w:ascii="Times New Roman"/>
          <w:b w:val="false"/>
          <w:i w:val="false"/>
          <w:color w:val="000000"/>
          <w:sz w:val="28"/>
        </w:rPr>
        <w:t xml:space="preserve">
      әртүрлі типтегі фрезер станоктарының құрылымы; </w:t>
      </w:r>
    </w:p>
    <w:bookmarkEnd w:id="1306"/>
    <w:bookmarkStart w:name="z1314" w:id="1307"/>
    <w:p>
      <w:pPr>
        <w:spacing w:after="0"/>
        <w:ind w:left="0"/>
        <w:jc w:val="both"/>
      </w:pPr>
      <w:r>
        <w:rPr>
          <w:rFonts w:ascii="Times New Roman"/>
          <w:b w:val="false"/>
          <w:i w:val="false"/>
          <w:color w:val="000000"/>
          <w:sz w:val="28"/>
        </w:rPr>
        <w:t>
      станоктарды басқару және баптау қағидалары;</w:t>
      </w:r>
    </w:p>
    <w:bookmarkEnd w:id="1307"/>
    <w:bookmarkStart w:name="z1315" w:id="1308"/>
    <w:p>
      <w:pPr>
        <w:spacing w:after="0"/>
        <w:ind w:left="0"/>
        <w:jc w:val="both"/>
      </w:pPr>
      <w:r>
        <w:rPr>
          <w:rFonts w:ascii="Times New Roman"/>
          <w:b w:val="false"/>
          <w:i w:val="false"/>
          <w:color w:val="000000"/>
          <w:sz w:val="28"/>
        </w:rPr>
        <w:t>
      кең тараған универсальді құрылғыларды қолдану;</w:t>
      </w:r>
    </w:p>
    <w:bookmarkEnd w:id="1308"/>
    <w:bookmarkStart w:name="z1316" w:id="1309"/>
    <w:p>
      <w:pPr>
        <w:spacing w:after="0"/>
        <w:ind w:left="0"/>
        <w:jc w:val="both"/>
      </w:pPr>
      <w:r>
        <w:rPr>
          <w:rFonts w:ascii="Times New Roman"/>
          <w:b w:val="false"/>
          <w:i w:val="false"/>
          <w:color w:val="000000"/>
          <w:sz w:val="28"/>
        </w:rPr>
        <w:t>
      оптикалық шынының атауы мен негізгі физикалық-химиялық қасиеттері;</w:t>
      </w:r>
    </w:p>
    <w:bookmarkEnd w:id="1309"/>
    <w:bookmarkStart w:name="z1317" w:id="1310"/>
    <w:p>
      <w:pPr>
        <w:spacing w:after="0"/>
        <w:ind w:left="0"/>
        <w:jc w:val="both"/>
      </w:pPr>
      <w:r>
        <w:rPr>
          <w:rFonts w:ascii="Times New Roman"/>
          <w:b w:val="false"/>
          <w:i w:val="false"/>
          <w:color w:val="000000"/>
          <w:sz w:val="28"/>
        </w:rPr>
        <w:t>
      кесу құралының маркировкасы, мақсаты мен оны қолдану шарттары;</w:t>
      </w:r>
    </w:p>
    <w:bookmarkEnd w:id="1310"/>
    <w:bookmarkStart w:name="z1318" w:id="1311"/>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жүйесі.</w:t>
      </w:r>
    </w:p>
    <w:bookmarkEnd w:id="1311"/>
    <w:bookmarkStart w:name="z1319" w:id="1312"/>
    <w:p>
      <w:pPr>
        <w:spacing w:after="0"/>
        <w:ind w:left="0"/>
        <w:jc w:val="both"/>
      </w:pPr>
      <w:r>
        <w:rPr>
          <w:rFonts w:ascii="Times New Roman"/>
          <w:b w:val="false"/>
          <w:i w:val="false"/>
          <w:color w:val="000000"/>
          <w:sz w:val="28"/>
        </w:rPr>
        <w:t>
      193. Жұмыс үлгілері:</w:t>
      </w:r>
    </w:p>
    <w:bookmarkEnd w:id="1312"/>
    <w:bookmarkStart w:name="z1320" w:id="1313"/>
    <w:p>
      <w:pPr>
        <w:spacing w:after="0"/>
        <w:ind w:left="0"/>
        <w:jc w:val="both"/>
      </w:pPr>
      <w:r>
        <w:rPr>
          <w:rFonts w:ascii="Times New Roman"/>
          <w:b w:val="false"/>
          <w:i w:val="false"/>
          <w:color w:val="000000"/>
          <w:sz w:val="28"/>
        </w:rPr>
        <w:t>
      1) диаметрі 25 миллиметр линзалар – радиус қисығымен ортасы бойынша қалыңдығына 0,3 миллиметрден астам шектеумен фрезерлеу;</w:t>
      </w:r>
    </w:p>
    <w:bookmarkEnd w:id="1313"/>
    <w:bookmarkStart w:name="z1321" w:id="1314"/>
    <w:p>
      <w:pPr>
        <w:spacing w:after="0"/>
        <w:ind w:left="0"/>
        <w:jc w:val="both"/>
      </w:pPr>
      <w:r>
        <w:rPr>
          <w:rFonts w:ascii="Times New Roman"/>
          <w:b w:val="false"/>
          <w:i w:val="false"/>
          <w:color w:val="000000"/>
          <w:sz w:val="28"/>
        </w:rPr>
        <w:t>
      2) диаметрі 80 миллиметр блокқа жапсырылған линзалар – радиус қисығымен ортасы бойынша қалыңдығына 0,15 миллиметрден астам шектеумен фрезерлеу.</w:t>
      </w:r>
    </w:p>
    <w:bookmarkEnd w:id="1314"/>
    <w:bookmarkStart w:name="z1322" w:id="1315"/>
    <w:p>
      <w:pPr>
        <w:spacing w:after="0"/>
        <w:ind w:left="0"/>
        <w:jc w:val="left"/>
      </w:pPr>
      <w:r>
        <w:rPr>
          <w:rFonts w:ascii="Times New Roman"/>
          <w:b/>
          <w:i w:val="false"/>
          <w:color w:val="000000"/>
        </w:rPr>
        <w:t xml:space="preserve"> Параграф 76. Оптикалық бөлшектерді фрезерлеуші, 4-разряд</w:t>
      </w:r>
    </w:p>
    <w:bookmarkEnd w:id="1315"/>
    <w:bookmarkStart w:name="z1323" w:id="1316"/>
    <w:p>
      <w:pPr>
        <w:spacing w:after="0"/>
        <w:ind w:left="0"/>
        <w:jc w:val="both"/>
      </w:pPr>
      <w:r>
        <w:rPr>
          <w:rFonts w:ascii="Times New Roman"/>
          <w:b w:val="false"/>
          <w:i w:val="false"/>
          <w:color w:val="000000"/>
          <w:sz w:val="28"/>
        </w:rPr>
        <w:t>
      194. Жұмыс сипаттамасы:</w:t>
      </w:r>
    </w:p>
    <w:bookmarkEnd w:id="1316"/>
    <w:bookmarkStart w:name="z1324" w:id="1317"/>
    <w:p>
      <w:pPr>
        <w:spacing w:after="0"/>
        <w:ind w:left="0"/>
        <w:jc w:val="both"/>
      </w:pPr>
      <w:r>
        <w:rPr>
          <w:rFonts w:ascii="Times New Roman"/>
          <w:b w:val="false"/>
          <w:i w:val="false"/>
          <w:color w:val="000000"/>
          <w:sz w:val="28"/>
        </w:rPr>
        <w:t>
      үлкен жағының көлемі немесе диаметрі 100 миллиметрге дейінгі күрделі оптикалық бөлшектерді ортасы бойынша қалыңдығына 0,1 миллиметрге дейінгі шектеумен, үлкен жағының көлемі немесе диаметрі 100 миллиметрден жоғары блоктарға жапсырылған бөлшектер мен дайындамаларды ортасы бойынша қалыңдығына 01-ден 0,5 миллиметрге дейінгі шектеумен, диаметрі 100 миллиметрге дейінгі блоктарға жапсырылған бөлшектер мен дайындамаларды ортасы бойынша қалыңдығына 0,1 миллиметрге дейінгі шектеумен, диаметрі 100 миллиметрден жоғары блоктарға жапсырылған бөлшектер мен дайындамаларды ортасы бойынша қалыңдығына 0,1-ден 0,2 миллиметрге дейінгі шектеумен горизонтальдік, вертикальдік және көшіріп басу станоктарында алмазды фрездермен немесе абразивтік құралмен фрезерлеу және дөңгелектеу;</w:t>
      </w:r>
    </w:p>
    <w:bookmarkEnd w:id="1317"/>
    <w:bookmarkStart w:name="z1325" w:id="1318"/>
    <w:p>
      <w:pPr>
        <w:spacing w:after="0"/>
        <w:ind w:left="0"/>
        <w:jc w:val="both"/>
      </w:pPr>
      <w:r>
        <w:rPr>
          <w:rFonts w:ascii="Times New Roman"/>
          <w:b w:val="false"/>
          <w:i w:val="false"/>
          <w:color w:val="000000"/>
          <w:sz w:val="28"/>
        </w:rPr>
        <w:t>
      диаметрі 200 миллиметр асфериялық линзаларды ортасы бойынша қалыңдығына 0,1 миллиметрден жоғары шектеумен фрезерлеу;</w:t>
      </w:r>
    </w:p>
    <w:bookmarkEnd w:id="1318"/>
    <w:bookmarkStart w:name="z1326" w:id="1319"/>
    <w:p>
      <w:pPr>
        <w:spacing w:after="0"/>
        <w:ind w:left="0"/>
        <w:jc w:val="both"/>
      </w:pPr>
      <w:r>
        <w:rPr>
          <w:rFonts w:ascii="Times New Roman"/>
          <w:b w:val="false"/>
          <w:i w:val="false"/>
          <w:color w:val="000000"/>
          <w:sz w:val="28"/>
        </w:rPr>
        <w:t>
      айналардың, шағылғыштардың, пластиналар мен призмалардың құлағы мен паздарын сызық мөлшеріне 0,05 миллиметрге дейінгі, ортасы бойынша қалыңдығына 0,1 миллиметрден жоғары шектеумен фрезерлеу.</w:t>
      </w:r>
    </w:p>
    <w:bookmarkEnd w:id="1319"/>
    <w:bookmarkStart w:name="z1327" w:id="1320"/>
    <w:p>
      <w:pPr>
        <w:spacing w:after="0"/>
        <w:ind w:left="0"/>
        <w:jc w:val="both"/>
      </w:pPr>
      <w:r>
        <w:rPr>
          <w:rFonts w:ascii="Times New Roman"/>
          <w:b w:val="false"/>
          <w:i w:val="false"/>
          <w:color w:val="000000"/>
          <w:sz w:val="28"/>
        </w:rPr>
        <w:t>
      195. Білуге тиіс:</w:t>
      </w:r>
    </w:p>
    <w:bookmarkEnd w:id="1320"/>
    <w:bookmarkStart w:name="z1328" w:id="1321"/>
    <w:p>
      <w:pPr>
        <w:spacing w:after="0"/>
        <w:ind w:left="0"/>
        <w:jc w:val="both"/>
      </w:pPr>
      <w:r>
        <w:rPr>
          <w:rFonts w:ascii="Times New Roman"/>
          <w:b w:val="false"/>
          <w:i w:val="false"/>
          <w:color w:val="000000"/>
          <w:sz w:val="28"/>
        </w:rPr>
        <w:t>
      барлық жүйедегі фрезер станоктарын баптау қағидалары;</w:t>
      </w:r>
    </w:p>
    <w:bookmarkEnd w:id="1321"/>
    <w:bookmarkStart w:name="z1329" w:id="1322"/>
    <w:p>
      <w:pPr>
        <w:spacing w:after="0"/>
        <w:ind w:left="0"/>
        <w:jc w:val="both"/>
      </w:pPr>
      <w:r>
        <w:rPr>
          <w:rFonts w:ascii="Times New Roman"/>
          <w:b w:val="false"/>
          <w:i w:val="false"/>
          <w:color w:val="000000"/>
          <w:sz w:val="28"/>
        </w:rPr>
        <w:t>
      олардың дәлдігін тексеру қағидалары;</w:t>
      </w:r>
    </w:p>
    <w:bookmarkEnd w:id="1322"/>
    <w:bookmarkStart w:name="z1330" w:id="1323"/>
    <w:p>
      <w:pPr>
        <w:spacing w:after="0"/>
        <w:ind w:left="0"/>
        <w:jc w:val="both"/>
      </w:pPr>
      <w:r>
        <w:rPr>
          <w:rFonts w:ascii="Times New Roman"/>
          <w:b w:val="false"/>
          <w:i w:val="false"/>
          <w:color w:val="000000"/>
          <w:sz w:val="28"/>
        </w:rPr>
        <w:t>
      оптикалық шынының сипаттамасы мен қасиеттері;</w:t>
      </w:r>
    </w:p>
    <w:bookmarkEnd w:id="1323"/>
    <w:bookmarkStart w:name="z1331" w:id="1324"/>
    <w:p>
      <w:pPr>
        <w:spacing w:after="0"/>
        <w:ind w:left="0"/>
        <w:jc w:val="both"/>
      </w:pPr>
      <w:r>
        <w:rPr>
          <w:rFonts w:ascii="Times New Roman"/>
          <w:b w:val="false"/>
          <w:i w:val="false"/>
          <w:color w:val="000000"/>
          <w:sz w:val="28"/>
        </w:rPr>
        <w:t>
      өңдеудің оңтайлы режимін таңдау;</w:t>
      </w:r>
    </w:p>
    <w:bookmarkEnd w:id="1324"/>
    <w:bookmarkStart w:name="z1332" w:id="1325"/>
    <w:p>
      <w:pPr>
        <w:spacing w:after="0"/>
        <w:ind w:left="0"/>
        <w:jc w:val="both"/>
      </w:pPr>
      <w:r>
        <w:rPr>
          <w:rFonts w:ascii="Times New Roman"/>
          <w:b w:val="false"/>
          <w:i w:val="false"/>
          <w:color w:val="000000"/>
          <w:sz w:val="28"/>
        </w:rPr>
        <w:t>
      алмаз фрездерді анағұрлым тиімді пайдалану әдістері;</w:t>
      </w:r>
    </w:p>
    <w:bookmarkEnd w:id="1325"/>
    <w:bookmarkStart w:name="z1333" w:id="1326"/>
    <w:p>
      <w:pPr>
        <w:spacing w:after="0"/>
        <w:ind w:left="0"/>
        <w:jc w:val="both"/>
      </w:pPr>
      <w:r>
        <w:rPr>
          <w:rFonts w:ascii="Times New Roman"/>
          <w:b w:val="false"/>
          <w:i w:val="false"/>
          <w:color w:val="000000"/>
          <w:sz w:val="28"/>
        </w:rPr>
        <w:t>
      құрылғылардың дәлдігін тексеру қағидалары;</w:t>
      </w:r>
    </w:p>
    <w:bookmarkEnd w:id="1326"/>
    <w:bookmarkStart w:name="z1334" w:id="1327"/>
    <w:p>
      <w:pPr>
        <w:spacing w:after="0"/>
        <w:ind w:left="0"/>
        <w:jc w:val="both"/>
      </w:pPr>
      <w:r>
        <w:rPr>
          <w:rFonts w:ascii="Times New Roman"/>
          <w:b w:val="false"/>
          <w:i w:val="false"/>
          <w:color w:val="000000"/>
          <w:sz w:val="28"/>
        </w:rPr>
        <w:t>
      бөлшектердің қисықтығы мен қалыңдығын бақылау нүктелері бойынша анықтау.</w:t>
      </w:r>
    </w:p>
    <w:bookmarkEnd w:id="1327"/>
    <w:bookmarkStart w:name="z1335" w:id="1328"/>
    <w:p>
      <w:pPr>
        <w:spacing w:after="0"/>
        <w:ind w:left="0"/>
        <w:jc w:val="both"/>
      </w:pPr>
      <w:r>
        <w:rPr>
          <w:rFonts w:ascii="Times New Roman"/>
          <w:b w:val="false"/>
          <w:i w:val="false"/>
          <w:color w:val="000000"/>
          <w:sz w:val="28"/>
        </w:rPr>
        <w:t>
      196. Жұмыс үлгілері:</w:t>
      </w:r>
    </w:p>
    <w:bookmarkEnd w:id="1328"/>
    <w:bookmarkStart w:name="z1336" w:id="1329"/>
    <w:p>
      <w:pPr>
        <w:spacing w:after="0"/>
        <w:ind w:left="0"/>
        <w:jc w:val="both"/>
      </w:pPr>
      <w:r>
        <w:rPr>
          <w:rFonts w:ascii="Times New Roman"/>
          <w:b w:val="false"/>
          <w:i w:val="false"/>
          <w:color w:val="000000"/>
          <w:sz w:val="28"/>
        </w:rPr>
        <w:t>
      1) диаметрі 1340 миллиметр дискілер – тегістігі бойынша қалыңдығына 0,2 миллиметрлі шектеумен фрезерлеу;</w:t>
      </w:r>
    </w:p>
    <w:bookmarkEnd w:id="1329"/>
    <w:bookmarkStart w:name="z1337" w:id="1330"/>
    <w:p>
      <w:pPr>
        <w:spacing w:after="0"/>
        <w:ind w:left="0"/>
        <w:jc w:val="both"/>
      </w:pPr>
      <w:r>
        <w:rPr>
          <w:rFonts w:ascii="Times New Roman"/>
          <w:b w:val="false"/>
          <w:i w:val="false"/>
          <w:color w:val="000000"/>
          <w:sz w:val="28"/>
        </w:rPr>
        <w:t>
      2) диаметрі 24 миллиметр линзалар – радиус қисығымен ортасы бойынша қалыңдығына 0,05 миллиметрден астам шектеумен фрезерлеу.</w:t>
      </w:r>
    </w:p>
    <w:bookmarkEnd w:id="1330"/>
    <w:bookmarkStart w:name="z1338" w:id="1331"/>
    <w:p>
      <w:pPr>
        <w:spacing w:after="0"/>
        <w:ind w:left="0"/>
        <w:jc w:val="left"/>
      </w:pPr>
      <w:r>
        <w:rPr>
          <w:rFonts w:ascii="Times New Roman"/>
          <w:b/>
          <w:i w:val="false"/>
          <w:color w:val="000000"/>
        </w:rPr>
        <w:t xml:space="preserve"> Параграф 77. Оптикалық бөлшектерді фрезерлеуші, 5-разряд</w:t>
      </w:r>
    </w:p>
    <w:bookmarkEnd w:id="1331"/>
    <w:bookmarkStart w:name="z1339" w:id="1332"/>
    <w:p>
      <w:pPr>
        <w:spacing w:after="0"/>
        <w:ind w:left="0"/>
        <w:jc w:val="both"/>
      </w:pPr>
      <w:r>
        <w:rPr>
          <w:rFonts w:ascii="Times New Roman"/>
          <w:b w:val="false"/>
          <w:i w:val="false"/>
          <w:color w:val="000000"/>
          <w:sz w:val="28"/>
        </w:rPr>
        <w:t>
      197. Жұмыс сипаттамасы:</w:t>
      </w:r>
    </w:p>
    <w:bookmarkEnd w:id="1332"/>
    <w:bookmarkStart w:name="z1340" w:id="1333"/>
    <w:p>
      <w:pPr>
        <w:spacing w:after="0"/>
        <w:ind w:left="0"/>
        <w:jc w:val="both"/>
      </w:pPr>
      <w:r>
        <w:rPr>
          <w:rFonts w:ascii="Times New Roman"/>
          <w:b w:val="false"/>
          <w:i w:val="false"/>
          <w:color w:val="000000"/>
          <w:sz w:val="28"/>
        </w:rPr>
        <w:t>
      үлкен жағының көлемі немесе диаметрі 100 миллиметрден жоғары аса күрделі оптикалық бөлшектер мен дайындамаларды, диаметрі 200 миллиметрге дейінгі асфериялық линзаларды, диаметрі 100 миллиметрден жоғары блоктарға жапсырылған бөлшектер мен дайындамаларды ортасы бойынша қалыңдығына 01 миллиметрге дейінгі шектеумен фрезерлеу;</w:t>
      </w:r>
    </w:p>
    <w:bookmarkEnd w:id="1333"/>
    <w:bookmarkStart w:name="z1341" w:id="1334"/>
    <w:p>
      <w:pPr>
        <w:spacing w:after="0"/>
        <w:ind w:left="0"/>
        <w:jc w:val="both"/>
      </w:pPr>
      <w:r>
        <w:rPr>
          <w:rFonts w:ascii="Times New Roman"/>
          <w:b w:val="false"/>
          <w:i w:val="false"/>
          <w:color w:val="000000"/>
          <w:sz w:val="28"/>
        </w:rPr>
        <w:t>
      диаметрі 200 миллиметрден жоғары асфериялық линзаларды, қисықтық радиусының диаметрге қатынасы 0,5-тен жоғары линзаларды фрезерлеу;</w:t>
      </w:r>
    </w:p>
    <w:bookmarkEnd w:id="1334"/>
    <w:bookmarkStart w:name="z1342" w:id="1335"/>
    <w:p>
      <w:pPr>
        <w:spacing w:after="0"/>
        <w:ind w:left="0"/>
        <w:jc w:val="both"/>
      </w:pPr>
      <w:r>
        <w:rPr>
          <w:rFonts w:ascii="Times New Roman"/>
          <w:b w:val="false"/>
          <w:i w:val="false"/>
          <w:color w:val="000000"/>
          <w:sz w:val="28"/>
        </w:rPr>
        <w:t xml:space="preserve">
      кристалдардан (кварцтан, фторлы литийден, шпаттан және өзге деталдан) жасалған оптикалық бөлшек деталдарды фрезерлеу; </w:t>
      </w:r>
    </w:p>
    <w:bookmarkEnd w:id="1335"/>
    <w:bookmarkStart w:name="z1343" w:id="1336"/>
    <w:p>
      <w:pPr>
        <w:spacing w:after="0"/>
        <w:ind w:left="0"/>
        <w:jc w:val="both"/>
      </w:pPr>
      <w:r>
        <w:rPr>
          <w:rFonts w:ascii="Times New Roman"/>
          <w:b w:val="false"/>
          <w:i w:val="false"/>
          <w:color w:val="000000"/>
          <w:sz w:val="28"/>
        </w:rPr>
        <w:t xml:space="preserve">
      өңдеуге және өлшеуге қиын жерлері бар күрделі конфигурациялы бөлшектердің сыртқы және ішкі беттерін фрезерлеу; </w:t>
      </w:r>
    </w:p>
    <w:bookmarkEnd w:id="1336"/>
    <w:bookmarkStart w:name="z1344" w:id="1337"/>
    <w:p>
      <w:pPr>
        <w:spacing w:after="0"/>
        <w:ind w:left="0"/>
        <w:jc w:val="both"/>
      </w:pPr>
      <w:r>
        <w:rPr>
          <w:rFonts w:ascii="Times New Roman"/>
          <w:b w:val="false"/>
          <w:i w:val="false"/>
          <w:color w:val="000000"/>
          <w:sz w:val="28"/>
        </w:rPr>
        <w:t xml:space="preserve">
      сфериялық және асфериялық беттердегі паздарды, скостарды, арналарды, түрлі қалыптағы саңылауларды фрезерлеу; </w:t>
      </w:r>
    </w:p>
    <w:bookmarkEnd w:id="1337"/>
    <w:bookmarkStart w:name="z1345" w:id="1338"/>
    <w:p>
      <w:pPr>
        <w:spacing w:after="0"/>
        <w:ind w:left="0"/>
        <w:jc w:val="both"/>
      </w:pPr>
      <w:r>
        <w:rPr>
          <w:rFonts w:ascii="Times New Roman"/>
          <w:b w:val="false"/>
          <w:i w:val="false"/>
          <w:color w:val="000000"/>
          <w:sz w:val="28"/>
        </w:rPr>
        <w:t>
      бір тегістікте және қиылысатын тегістіктердегі көп қатарлы фрезерлеу.</w:t>
      </w:r>
    </w:p>
    <w:bookmarkEnd w:id="1338"/>
    <w:bookmarkStart w:name="z1346" w:id="1339"/>
    <w:p>
      <w:pPr>
        <w:spacing w:after="0"/>
        <w:ind w:left="0"/>
        <w:jc w:val="both"/>
      </w:pPr>
      <w:r>
        <w:rPr>
          <w:rFonts w:ascii="Times New Roman"/>
          <w:b w:val="false"/>
          <w:i w:val="false"/>
          <w:color w:val="000000"/>
          <w:sz w:val="28"/>
        </w:rPr>
        <w:t>
      198. Білуге тиіс:</w:t>
      </w:r>
    </w:p>
    <w:bookmarkEnd w:id="1339"/>
    <w:bookmarkStart w:name="z1347" w:id="1340"/>
    <w:p>
      <w:pPr>
        <w:spacing w:after="0"/>
        <w:ind w:left="0"/>
        <w:jc w:val="both"/>
      </w:pPr>
      <w:r>
        <w:rPr>
          <w:rFonts w:ascii="Times New Roman"/>
          <w:b w:val="false"/>
          <w:i w:val="false"/>
          <w:color w:val="000000"/>
          <w:sz w:val="28"/>
        </w:rPr>
        <w:t>
      барлық жүйедегі станоктардың құрылымын, олардың дәлдігін тексеру қағидалары;</w:t>
      </w:r>
    </w:p>
    <w:bookmarkEnd w:id="1340"/>
    <w:bookmarkStart w:name="z1348" w:id="1341"/>
    <w:p>
      <w:pPr>
        <w:spacing w:after="0"/>
        <w:ind w:left="0"/>
        <w:jc w:val="both"/>
      </w:pPr>
      <w:r>
        <w:rPr>
          <w:rFonts w:ascii="Times New Roman"/>
          <w:b w:val="false"/>
          <w:i w:val="false"/>
          <w:color w:val="000000"/>
          <w:sz w:val="28"/>
        </w:rPr>
        <w:t>
      әртүрлі құрылғылардың құрылымын, оларды жасау тәсілдері;</w:t>
      </w:r>
    </w:p>
    <w:bookmarkEnd w:id="1341"/>
    <w:bookmarkStart w:name="z1349" w:id="1342"/>
    <w:p>
      <w:pPr>
        <w:spacing w:after="0"/>
        <w:ind w:left="0"/>
        <w:jc w:val="both"/>
      </w:pPr>
      <w:r>
        <w:rPr>
          <w:rFonts w:ascii="Times New Roman"/>
          <w:b w:val="false"/>
          <w:i w:val="false"/>
          <w:color w:val="000000"/>
          <w:sz w:val="28"/>
        </w:rPr>
        <w:t>
      кристалдардың түрлері мен сипатын, оларды сыртқы түрі бойынша анықтау;</w:t>
      </w:r>
    </w:p>
    <w:bookmarkEnd w:id="1342"/>
    <w:bookmarkStart w:name="z1350" w:id="1343"/>
    <w:p>
      <w:pPr>
        <w:spacing w:after="0"/>
        <w:ind w:left="0"/>
        <w:jc w:val="both"/>
      </w:pPr>
      <w:r>
        <w:rPr>
          <w:rFonts w:ascii="Times New Roman"/>
          <w:b w:val="false"/>
          <w:i w:val="false"/>
          <w:color w:val="000000"/>
          <w:sz w:val="28"/>
        </w:rPr>
        <w:t>
      өңделетін кристаға қарай құралды және оңтайлы өңдеу режимін таңдау;</w:t>
      </w:r>
    </w:p>
    <w:bookmarkEnd w:id="1343"/>
    <w:bookmarkStart w:name="z1351" w:id="1344"/>
    <w:p>
      <w:pPr>
        <w:spacing w:after="0"/>
        <w:ind w:left="0"/>
        <w:jc w:val="both"/>
      </w:pPr>
      <w:r>
        <w:rPr>
          <w:rFonts w:ascii="Times New Roman"/>
          <w:b w:val="false"/>
          <w:i w:val="false"/>
          <w:color w:val="000000"/>
          <w:sz w:val="28"/>
        </w:rPr>
        <w:t>
      индикатор құрылғыларының көмегімен құрылғыларда бөлшектердің дәл белгілері мен орталандыру.</w:t>
      </w:r>
    </w:p>
    <w:bookmarkEnd w:id="1344"/>
    <w:bookmarkStart w:name="z1352" w:id="1345"/>
    <w:p>
      <w:pPr>
        <w:spacing w:after="0"/>
        <w:ind w:left="0"/>
        <w:jc w:val="both"/>
      </w:pPr>
      <w:r>
        <w:rPr>
          <w:rFonts w:ascii="Times New Roman"/>
          <w:b w:val="false"/>
          <w:i w:val="false"/>
          <w:color w:val="000000"/>
          <w:sz w:val="28"/>
        </w:rPr>
        <w:t>
      199. Жұмыс үлгілері:</w:t>
      </w:r>
    </w:p>
    <w:bookmarkEnd w:id="1345"/>
    <w:bookmarkStart w:name="z1353" w:id="1346"/>
    <w:p>
      <w:pPr>
        <w:spacing w:after="0"/>
        <w:ind w:left="0"/>
        <w:jc w:val="both"/>
      </w:pPr>
      <w:r>
        <w:rPr>
          <w:rFonts w:ascii="Times New Roman"/>
          <w:b w:val="false"/>
          <w:i w:val="false"/>
          <w:color w:val="000000"/>
          <w:sz w:val="28"/>
        </w:rPr>
        <w:t>
      1) диаметрі 150 миллиметрге дискілер – радиус қисығымен ортасы бойынша қалыңдығына 0,05 миллиметр астам шектеумен фрезерлеу;</w:t>
      </w:r>
    </w:p>
    <w:bookmarkEnd w:id="1346"/>
    <w:bookmarkStart w:name="z1354" w:id="1347"/>
    <w:p>
      <w:pPr>
        <w:spacing w:after="0"/>
        <w:ind w:left="0"/>
        <w:jc w:val="both"/>
      </w:pPr>
      <w:r>
        <w:rPr>
          <w:rFonts w:ascii="Times New Roman"/>
          <w:b w:val="false"/>
          <w:i w:val="false"/>
          <w:color w:val="000000"/>
          <w:sz w:val="28"/>
        </w:rPr>
        <w:t>
      2) цилиндрлі көп қырлы бөлшектер – 20 қырын әр бұрышты жасаудың дәлдігі шектеуін сақтай отырып фрезерлеу.</w:t>
      </w:r>
    </w:p>
    <w:bookmarkEnd w:id="1347"/>
    <w:bookmarkStart w:name="z1355" w:id="1348"/>
    <w:p>
      <w:pPr>
        <w:spacing w:after="0"/>
        <w:ind w:left="0"/>
        <w:jc w:val="left"/>
      </w:pPr>
      <w:r>
        <w:rPr>
          <w:rFonts w:ascii="Times New Roman"/>
          <w:b/>
          <w:i w:val="false"/>
          <w:color w:val="000000"/>
        </w:rPr>
        <w:t xml:space="preserve"> Параграф 78. Оптикалық желімдерді жасаушы, 2-разряд</w:t>
      </w:r>
    </w:p>
    <w:bookmarkEnd w:id="1348"/>
    <w:bookmarkStart w:name="z1356" w:id="1349"/>
    <w:p>
      <w:pPr>
        <w:spacing w:after="0"/>
        <w:ind w:left="0"/>
        <w:jc w:val="both"/>
      </w:pPr>
      <w:r>
        <w:rPr>
          <w:rFonts w:ascii="Times New Roman"/>
          <w:b w:val="false"/>
          <w:i w:val="false"/>
          <w:color w:val="000000"/>
          <w:sz w:val="28"/>
        </w:rPr>
        <w:t>
      200. Жұмыс сипаттамасы:</w:t>
      </w:r>
    </w:p>
    <w:bookmarkEnd w:id="1349"/>
    <w:bookmarkStart w:name="z1357" w:id="1350"/>
    <w:p>
      <w:pPr>
        <w:spacing w:after="0"/>
        <w:ind w:left="0"/>
        <w:jc w:val="both"/>
      </w:pPr>
      <w:r>
        <w:rPr>
          <w:rFonts w:ascii="Times New Roman"/>
          <w:b w:val="false"/>
          <w:i w:val="false"/>
          <w:color w:val="000000"/>
          <w:sz w:val="28"/>
        </w:rPr>
        <w:t>
      майқарағай сағызы мен карбинолдан оптикалық желімді технологиялық кезектілігі мен бальзам және бальзамин типіндегі оптикалық желімді өңдеу режимін сақтай отырып жасау;</w:t>
      </w:r>
    </w:p>
    <w:bookmarkEnd w:id="1350"/>
    <w:bookmarkStart w:name="z1358" w:id="1351"/>
    <w:p>
      <w:pPr>
        <w:spacing w:after="0"/>
        <w:ind w:left="0"/>
        <w:jc w:val="both"/>
      </w:pPr>
      <w:r>
        <w:rPr>
          <w:rFonts w:ascii="Times New Roman"/>
          <w:b w:val="false"/>
          <w:i w:val="false"/>
          <w:color w:val="000000"/>
          <w:sz w:val="28"/>
        </w:rPr>
        <w:t>
      вакуумді қондырғын құрастыру, оны бастапқы материалмен толтыру және тасымалдау;</w:t>
      </w:r>
    </w:p>
    <w:bookmarkEnd w:id="1351"/>
    <w:bookmarkStart w:name="z1359" w:id="1352"/>
    <w:p>
      <w:pPr>
        <w:spacing w:after="0"/>
        <w:ind w:left="0"/>
        <w:jc w:val="both"/>
      </w:pPr>
      <w:r>
        <w:rPr>
          <w:rFonts w:ascii="Times New Roman"/>
          <w:b w:val="false"/>
          <w:i w:val="false"/>
          <w:color w:val="000000"/>
          <w:sz w:val="28"/>
        </w:rPr>
        <w:t>
      оптикалық желімнің тазалығын лупаның көмегімен бақылау;</w:t>
      </w:r>
    </w:p>
    <w:bookmarkEnd w:id="1352"/>
    <w:bookmarkStart w:name="z1360" w:id="1353"/>
    <w:p>
      <w:pPr>
        <w:spacing w:after="0"/>
        <w:ind w:left="0"/>
        <w:jc w:val="both"/>
      </w:pPr>
      <w:r>
        <w:rPr>
          <w:rFonts w:ascii="Times New Roman"/>
          <w:b w:val="false"/>
          <w:i w:val="false"/>
          <w:color w:val="000000"/>
          <w:sz w:val="28"/>
        </w:rPr>
        <w:t>
      пробиркаларды дайындау (жуу, зарарсыздандыру, кептіру, сақтау), желімді пробиркааларға құю.</w:t>
      </w:r>
    </w:p>
    <w:bookmarkEnd w:id="1353"/>
    <w:bookmarkStart w:name="z1361" w:id="1354"/>
    <w:p>
      <w:pPr>
        <w:spacing w:after="0"/>
        <w:ind w:left="0"/>
        <w:jc w:val="both"/>
      </w:pPr>
      <w:r>
        <w:rPr>
          <w:rFonts w:ascii="Times New Roman"/>
          <w:b w:val="false"/>
          <w:i w:val="false"/>
          <w:color w:val="000000"/>
          <w:sz w:val="28"/>
        </w:rPr>
        <w:t>
      201. Білуге тиіс:</w:t>
      </w:r>
    </w:p>
    <w:bookmarkEnd w:id="1354"/>
    <w:bookmarkStart w:name="z1362" w:id="1355"/>
    <w:p>
      <w:pPr>
        <w:spacing w:after="0"/>
        <w:ind w:left="0"/>
        <w:jc w:val="both"/>
      </w:pPr>
      <w:r>
        <w:rPr>
          <w:rFonts w:ascii="Times New Roman"/>
          <w:b w:val="false"/>
          <w:i w:val="false"/>
          <w:color w:val="000000"/>
          <w:sz w:val="28"/>
        </w:rPr>
        <w:t>
      бальзам мен бальзамин алуға арналған қондырғының схемасы, құрастыру және бөлшектеу тәртібі;</w:t>
      </w:r>
    </w:p>
    <w:bookmarkEnd w:id="1355"/>
    <w:bookmarkStart w:name="z1363" w:id="1356"/>
    <w:p>
      <w:pPr>
        <w:spacing w:after="0"/>
        <w:ind w:left="0"/>
        <w:jc w:val="both"/>
      </w:pPr>
      <w:r>
        <w:rPr>
          <w:rFonts w:ascii="Times New Roman"/>
          <w:b w:val="false"/>
          <w:i w:val="false"/>
          <w:color w:val="000000"/>
          <w:sz w:val="28"/>
        </w:rPr>
        <w:t>
      желім жасаудың температуралық және вакуумдік режимдері;</w:t>
      </w:r>
    </w:p>
    <w:bookmarkEnd w:id="1356"/>
    <w:bookmarkStart w:name="z1364" w:id="1357"/>
    <w:p>
      <w:pPr>
        <w:spacing w:after="0"/>
        <w:ind w:left="0"/>
        <w:jc w:val="both"/>
      </w:pPr>
      <w:r>
        <w:rPr>
          <w:rFonts w:ascii="Times New Roman"/>
          <w:b w:val="false"/>
          <w:i w:val="false"/>
          <w:color w:val="000000"/>
          <w:sz w:val="28"/>
        </w:rPr>
        <w:t>
      сағыз бен карбинолды тазалау тәсілдері;</w:t>
      </w:r>
    </w:p>
    <w:bookmarkEnd w:id="1357"/>
    <w:bookmarkStart w:name="z1365" w:id="1358"/>
    <w:p>
      <w:pPr>
        <w:spacing w:after="0"/>
        <w:ind w:left="0"/>
        <w:jc w:val="both"/>
      </w:pPr>
      <w:r>
        <w:rPr>
          <w:rFonts w:ascii="Times New Roman"/>
          <w:b w:val="false"/>
          <w:i w:val="false"/>
          <w:color w:val="000000"/>
          <w:sz w:val="28"/>
        </w:rPr>
        <w:t>
      сағыз бен карбинолдың, дайындалатын желімнің қасиеттері және оларды сақтаудың тәртібі.</w:t>
      </w:r>
    </w:p>
    <w:bookmarkEnd w:id="1358"/>
    <w:bookmarkStart w:name="z1366" w:id="1359"/>
    <w:p>
      <w:pPr>
        <w:spacing w:after="0"/>
        <w:ind w:left="0"/>
        <w:jc w:val="left"/>
      </w:pPr>
      <w:r>
        <w:rPr>
          <w:rFonts w:ascii="Times New Roman"/>
          <w:b/>
          <w:i w:val="false"/>
          <w:color w:val="000000"/>
        </w:rPr>
        <w:t xml:space="preserve"> Параграф 79. Оптикалық желімдерді жасаушы, 3-разряд</w:t>
      </w:r>
    </w:p>
    <w:bookmarkEnd w:id="1359"/>
    <w:bookmarkStart w:name="z1367" w:id="1360"/>
    <w:p>
      <w:pPr>
        <w:spacing w:after="0"/>
        <w:ind w:left="0"/>
        <w:jc w:val="both"/>
      </w:pPr>
      <w:r>
        <w:rPr>
          <w:rFonts w:ascii="Times New Roman"/>
          <w:b w:val="false"/>
          <w:i w:val="false"/>
          <w:color w:val="000000"/>
          <w:sz w:val="28"/>
        </w:rPr>
        <w:t>
      202. Жұмыс сипаттамасы:</w:t>
      </w:r>
    </w:p>
    <w:bookmarkEnd w:id="1360"/>
    <w:bookmarkStart w:name="z1368" w:id="1361"/>
    <w:p>
      <w:pPr>
        <w:spacing w:after="0"/>
        <w:ind w:left="0"/>
        <w:jc w:val="both"/>
      </w:pPr>
      <w:r>
        <w:rPr>
          <w:rFonts w:ascii="Times New Roman"/>
          <w:b w:val="false"/>
          <w:i w:val="false"/>
          <w:color w:val="000000"/>
          <w:sz w:val="28"/>
        </w:rPr>
        <w:t>
      карбинолдан немесе "ЭД-20" эпоксидті шайырдан оптикалық желімді технологиялық кезектілігі мен "ОК-50" оптикалық желімінің, "бальзамин-М" және акрилді желімнің өңдеу режимін сақтай отырып жасау;</w:t>
      </w:r>
    </w:p>
    <w:bookmarkEnd w:id="1361"/>
    <w:bookmarkStart w:name="z1369" w:id="1362"/>
    <w:p>
      <w:pPr>
        <w:spacing w:after="0"/>
        <w:ind w:left="0"/>
        <w:jc w:val="both"/>
      </w:pPr>
      <w:r>
        <w:rPr>
          <w:rFonts w:ascii="Times New Roman"/>
          <w:b w:val="false"/>
          <w:i w:val="false"/>
          <w:color w:val="000000"/>
          <w:sz w:val="28"/>
        </w:rPr>
        <w:t>
      оптикалық желім құрамаларын дайындау;</w:t>
      </w:r>
    </w:p>
    <w:bookmarkEnd w:id="1362"/>
    <w:bookmarkStart w:name="z1370" w:id="1363"/>
    <w:p>
      <w:pPr>
        <w:spacing w:after="0"/>
        <w:ind w:left="0"/>
        <w:jc w:val="both"/>
      </w:pPr>
      <w:r>
        <w:rPr>
          <w:rFonts w:ascii="Times New Roman"/>
          <w:b w:val="false"/>
          <w:i w:val="false"/>
          <w:color w:val="000000"/>
          <w:sz w:val="28"/>
        </w:rPr>
        <w:t>
      бензоил қышқылын қайта кристалдау және полимерлеу процестерін жүргізу;</w:t>
      </w:r>
    </w:p>
    <w:bookmarkEnd w:id="1363"/>
    <w:bookmarkStart w:name="z1371" w:id="1364"/>
    <w:p>
      <w:pPr>
        <w:spacing w:after="0"/>
        <w:ind w:left="0"/>
        <w:jc w:val="both"/>
      </w:pPr>
      <w:r>
        <w:rPr>
          <w:rFonts w:ascii="Times New Roman"/>
          <w:b w:val="false"/>
          <w:i w:val="false"/>
          <w:color w:val="000000"/>
          <w:sz w:val="28"/>
        </w:rPr>
        <w:t>
      оптикалық желімнің тұтқырлығын Митчел вискозиметрі бойынша бақылау.</w:t>
      </w:r>
    </w:p>
    <w:bookmarkEnd w:id="1364"/>
    <w:bookmarkStart w:name="z1372" w:id="1365"/>
    <w:p>
      <w:pPr>
        <w:spacing w:after="0"/>
        <w:ind w:left="0"/>
        <w:jc w:val="both"/>
      </w:pPr>
      <w:r>
        <w:rPr>
          <w:rFonts w:ascii="Times New Roman"/>
          <w:b w:val="false"/>
          <w:i w:val="false"/>
          <w:color w:val="000000"/>
          <w:sz w:val="28"/>
        </w:rPr>
        <w:t>
      203. Білуге тиіс:</w:t>
      </w:r>
    </w:p>
    <w:bookmarkEnd w:id="1365"/>
    <w:bookmarkStart w:name="z1373" w:id="1366"/>
    <w:p>
      <w:pPr>
        <w:spacing w:after="0"/>
        <w:ind w:left="0"/>
        <w:jc w:val="both"/>
      </w:pPr>
      <w:r>
        <w:rPr>
          <w:rFonts w:ascii="Times New Roman"/>
          <w:b w:val="false"/>
          <w:i w:val="false"/>
          <w:color w:val="000000"/>
          <w:sz w:val="28"/>
        </w:rPr>
        <w:t>
      "ОК-50" оптикалық желімінің, бальзам мен бальзамин алуға арналған қондырғы схемасы, құрастыру және бөлшектеу тәртібі;</w:t>
      </w:r>
    </w:p>
    <w:bookmarkEnd w:id="1366"/>
    <w:bookmarkStart w:name="z1374" w:id="1367"/>
    <w:p>
      <w:pPr>
        <w:spacing w:after="0"/>
        <w:ind w:left="0"/>
        <w:jc w:val="both"/>
      </w:pPr>
      <w:r>
        <w:rPr>
          <w:rFonts w:ascii="Times New Roman"/>
          <w:b w:val="false"/>
          <w:i w:val="false"/>
          <w:color w:val="000000"/>
          <w:sz w:val="28"/>
        </w:rPr>
        <w:t xml:space="preserve">
      желім жасаудың температуралық және вакуумдік режимдері, олардың компоненттерін айдау ерекшеліктері; </w:t>
      </w:r>
    </w:p>
    <w:bookmarkEnd w:id="1367"/>
    <w:bookmarkStart w:name="z1375" w:id="1368"/>
    <w:p>
      <w:pPr>
        <w:spacing w:after="0"/>
        <w:ind w:left="0"/>
        <w:jc w:val="both"/>
      </w:pPr>
      <w:r>
        <w:rPr>
          <w:rFonts w:ascii="Times New Roman"/>
          <w:b w:val="false"/>
          <w:i w:val="false"/>
          <w:color w:val="000000"/>
          <w:sz w:val="28"/>
        </w:rPr>
        <w:t>
      жасалатын желімге арналған техникалық шарттар;</w:t>
      </w:r>
    </w:p>
    <w:bookmarkEnd w:id="1368"/>
    <w:bookmarkStart w:name="z1376" w:id="1369"/>
    <w:p>
      <w:pPr>
        <w:spacing w:after="0"/>
        <w:ind w:left="0"/>
        <w:jc w:val="both"/>
      </w:pPr>
      <w:r>
        <w:rPr>
          <w:rFonts w:ascii="Times New Roman"/>
          <w:b w:val="false"/>
          <w:i w:val="false"/>
          <w:color w:val="000000"/>
          <w:sz w:val="28"/>
        </w:rPr>
        <w:t>
      вискозиметрдің құрылымы, оны пайдалану қағидалары.</w:t>
      </w:r>
    </w:p>
    <w:bookmarkEnd w:id="1369"/>
    <w:bookmarkStart w:name="z1377" w:id="1370"/>
    <w:p>
      <w:pPr>
        <w:spacing w:after="0"/>
        <w:ind w:left="0"/>
        <w:jc w:val="left"/>
      </w:pPr>
      <w:r>
        <w:rPr>
          <w:rFonts w:ascii="Times New Roman"/>
          <w:b/>
          <w:i w:val="false"/>
          <w:color w:val="000000"/>
        </w:rPr>
        <w:t xml:space="preserve"> Параграф 80. Оптикалық желімдерді жасаушы, 4-разряд</w:t>
      </w:r>
    </w:p>
    <w:bookmarkEnd w:id="1370"/>
    <w:bookmarkStart w:name="z1378" w:id="1371"/>
    <w:p>
      <w:pPr>
        <w:spacing w:after="0"/>
        <w:ind w:left="0"/>
        <w:jc w:val="both"/>
      </w:pPr>
      <w:r>
        <w:rPr>
          <w:rFonts w:ascii="Times New Roman"/>
          <w:b w:val="false"/>
          <w:i w:val="false"/>
          <w:color w:val="000000"/>
          <w:sz w:val="28"/>
        </w:rPr>
        <w:t>
      204. Жұмыс сипаттамасы:</w:t>
      </w:r>
    </w:p>
    <w:bookmarkEnd w:id="1371"/>
    <w:bookmarkStart w:name="z1379" w:id="1372"/>
    <w:p>
      <w:pPr>
        <w:spacing w:after="0"/>
        <w:ind w:left="0"/>
        <w:jc w:val="both"/>
      </w:pPr>
      <w:r>
        <w:rPr>
          <w:rFonts w:ascii="Times New Roman"/>
          <w:b w:val="false"/>
          <w:i w:val="false"/>
          <w:color w:val="000000"/>
          <w:sz w:val="28"/>
        </w:rPr>
        <w:t>
      "ЭД-20" и "К-40" эпоксидті шайырынан оптикалық желімді технологиялық кезектілігі мен "ОК-72Ф", "ОК-72ФТ5" және жасау күрделілігі бойынша өзге де ұқсас оптикалық желімнің өңдеу режимін сақтай отырып жасау;</w:t>
      </w:r>
    </w:p>
    <w:bookmarkEnd w:id="1372"/>
    <w:bookmarkStart w:name="z1380" w:id="1373"/>
    <w:p>
      <w:pPr>
        <w:spacing w:after="0"/>
        <w:ind w:left="0"/>
        <w:jc w:val="both"/>
      </w:pPr>
      <w:r>
        <w:rPr>
          <w:rFonts w:ascii="Times New Roman"/>
          <w:b w:val="false"/>
          <w:i w:val="false"/>
          <w:color w:val="000000"/>
          <w:sz w:val="28"/>
        </w:rPr>
        <w:t>
      газ тектес азаттың көмегімен бастапқы материалдарды тазарту;</w:t>
      </w:r>
    </w:p>
    <w:bookmarkEnd w:id="1373"/>
    <w:bookmarkStart w:name="z1381" w:id="1374"/>
    <w:p>
      <w:pPr>
        <w:spacing w:after="0"/>
        <w:ind w:left="0"/>
        <w:jc w:val="both"/>
      </w:pPr>
      <w:r>
        <w:rPr>
          <w:rFonts w:ascii="Times New Roman"/>
          <w:b w:val="false"/>
          <w:i w:val="false"/>
          <w:color w:val="000000"/>
          <w:sz w:val="28"/>
        </w:rPr>
        <w:t>
      оптикалық желімнің қаттылығын пенетрометрмен анықтау және "Аббе" рефрактометрінде сыну көрсеткішін анықтау.</w:t>
      </w:r>
    </w:p>
    <w:bookmarkEnd w:id="1374"/>
    <w:bookmarkStart w:name="z1382" w:id="1375"/>
    <w:p>
      <w:pPr>
        <w:spacing w:after="0"/>
        <w:ind w:left="0"/>
        <w:jc w:val="both"/>
      </w:pPr>
      <w:r>
        <w:rPr>
          <w:rFonts w:ascii="Times New Roman"/>
          <w:b w:val="false"/>
          <w:i w:val="false"/>
          <w:color w:val="000000"/>
          <w:sz w:val="28"/>
        </w:rPr>
        <w:t>
      205. Білуге тиіс:</w:t>
      </w:r>
    </w:p>
    <w:bookmarkEnd w:id="1375"/>
    <w:bookmarkStart w:name="z1383" w:id="1376"/>
    <w:p>
      <w:pPr>
        <w:spacing w:after="0"/>
        <w:ind w:left="0"/>
        <w:jc w:val="both"/>
      </w:pPr>
      <w:r>
        <w:rPr>
          <w:rFonts w:ascii="Times New Roman"/>
          <w:b w:val="false"/>
          <w:i w:val="false"/>
          <w:color w:val="000000"/>
          <w:sz w:val="28"/>
        </w:rPr>
        <w:t>
      әртүрлі желімдеуші заттарды жасауға арналған аппараттар мен қондырғылардың схемасы, құрылымы, құрастыру және бөлшектеу тәртібі;</w:t>
      </w:r>
    </w:p>
    <w:bookmarkEnd w:id="1376"/>
    <w:bookmarkStart w:name="z1384" w:id="1377"/>
    <w:p>
      <w:pPr>
        <w:spacing w:after="0"/>
        <w:ind w:left="0"/>
        <w:jc w:val="both"/>
      </w:pPr>
      <w:r>
        <w:rPr>
          <w:rFonts w:ascii="Times New Roman"/>
          <w:b w:val="false"/>
          <w:i w:val="false"/>
          <w:color w:val="000000"/>
          <w:sz w:val="28"/>
        </w:rPr>
        <w:t xml:space="preserve">
      сынап манометрін дайындау; </w:t>
      </w:r>
    </w:p>
    <w:bookmarkEnd w:id="1377"/>
    <w:bookmarkStart w:name="z1385" w:id="1378"/>
    <w:p>
      <w:pPr>
        <w:spacing w:after="0"/>
        <w:ind w:left="0"/>
        <w:jc w:val="both"/>
      </w:pPr>
      <w:r>
        <w:rPr>
          <w:rFonts w:ascii="Times New Roman"/>
          <w:b w:val="false"/>
          <w:i w:val="false"/>
          <w:color w:val="000000"/>
          <w:sz w:val="28"/>
        </w:rPr>
        <w:t>
      әртүрлі желімдерді жасаудың температуралық және вакуумді режимдері;</w:t>
      </w:r>
    </w:p>
    <w:bookmarkEnd w:id="1378"/>
    <w:bookmarkStart w:name="z1386" w:id="1379"/>
    <w:p>
      <w:pPr>
        <w:spacing w:after="0"/>
        <w:ind w:left="0"/>
        <w:jc w:val="both"/>
      </w:pPr>
      <w:r>
        <w:rPr>
          <w:rFonts w:ascii="Times New Roman"/>
          <w:b w:val="false"/>
          <w:i w:val="false"/>
          <w:color w:val="000000"/>
          <w:sz w:val="28"/>
        </w:rPr>
        <w:t>
      қолданылатын шикізат материалдарының қасиеттері мен сұрыптары;</w:t>
      </w:r>
    </w:p>
    <w:bookmarkEnd w:id="1379"/>
    <w:bookmarkStart w:name="z1387" w:id="1380"/>
    <w:p>
      <w:pPr>
        <w:spacing w:after="0"/>
        <w:ind w:left="0"/>
        <w:jc w:val="both"/>
      </w:pPr>
      <w:r>
        <w:rPr>
          <w:rFonts w:ascii="Times New Roman"/>
          <w:b w:val="false"/>
          <w:i w:val="false"/>
          <w:color w:val="000000"/>
          <w:sz w:val="28"/>
        </w:rPr>
        <w:t>
      әртүрлі желімдеуші заттардың сыныптамасы және оларға арналған техникалық шарттар;</w:t>
      </w:r>
    </w:p>
    <w:bookmarkEnd w:id="1380"/>
    <w:bookmarkStart w:name="z1388" w:id="1381"/>
    <w:p>
      <w:pPr>
        <w:spacing w:after="0"/>
        <w:ind w:left="0"/>
        <w:jc w:val="both"/>
      </w:pPr>
      <w:r>
        <w:rPr>
          <w:rFonts w:ascii="Times New Roman"/>
          <w:b w:val="false"/>
          <w:i w:val="false"/>
          <w:color w:val="000000"/>
          <w:sz w:val="28"/>
        </w:rPr>
        <w:t>
      пайдаланылатын газдардың химиялық және физикалық қасиеттері;</w:t>
      </w:r>
    </w:p>
    <w:bookmarkEnd w:id="1381"/>
    <w:bookmarkStart w:name="z1389" w:id="1382"/>
    <w:p>
      <w:pPr>
        <w:spacing w:after="0"/>
        <w:ind w:left="0"/>
        <w:jc w:val="both"/>
      </w:pPr>
      <w:r>
        <w:rPr>
          <w:rFonts w:ascii="Times New Roman"/>
          <w:b w:val="false"/>
          <w:i w:val="false"/>
          <w:color w:val="000000"/>
          <w:sz w:val="28"/>
        </w:rPr>
        <w:t>
      пенетрометр мен рефрактометрдің құрылымы және оны пайдалану қағидалары.</w:t>
      </w:r>
    </w:p>
    <w:bookmarkEnd w:id="1382"/>
    <w:bookmarkStart w:name="z1390" w:id="1383"/>
    <w:p>
      <w:pPr>
        <w:spacing w:after="0"/>
        <w:ind w:left="0"/>
        <w:jc w:val="left"/>
      </w:pPr>
      <w:r>
        <w:rPr>
          <w:rFonts w:ascii="Times New Roman"/>
          <w:b/>
          <w:i w:val="false"/>
          <w:color w:val="000000"/>
        </w:rPr>
        <w:t xml:space="preserve"> Параграф 81. Оптикалық керамиканы нығыздаушы, 2-разряд</w:t>
      </w:r>
    </w:p>
    <w:bookmarkEnd w:id="1383"/>
    <w:bookmarkStart w:name="z1391" w:id="1384"/>
    <w:p>
      <w:pPr>
        <w:spacing w:after="0"/>
        <w:ind w:left="0"/>
        <w:jc w:val="both"/>
      </w:pPr>
      <w:r>
        <w:rPr>
          <w:rFonts w:ascii="Times New Roman"/>
          <w:b w:val="false"/>
          <w:i w:val="false"/>
          <w:color w:val="000000"/>
          <w:sz w:val="28"/>
        </w:rPr>
        <w:t>
      206. Жұмыс сипаттамасы:</w:t>
      </w:r>
    </w:p>
    <w:bookmarkEnd w:id="1384"/>
    <w:bookmarkStart w:name="z1392" w:id="1385"/>
    <w:p>
      <w:pPr>
        <w:spacing w:after="0"/>
        <w:ind w:left="0"/>
        <w:jc w:val="both"/>
      </w:pPr>
      <w:r>
        <w:rPr>
          <w:rFonts w:ascii="Times New Roman"/>
          <w:b w:val="false"/>
          <w:i w:val="false"/>
          <w:color w:val="000000"/>
          <w:sz w:val="28"/>
        </w:rPr>
        <w:t>
      ұнтақ тәрізді фтор, күкірт, теллур, қорғасын мен өзге де элементтер қоспасынан жасалған оптикалық керамиканы 250 тонна-күшке дейінгі қуаты бар гидравликалық орнатылған нихромды қыздырғышы бар престерде біліктілігі анағұрлым жоғары нығыздаушының басшылығымен нығыздау;</w:t>
      </w:r>
    </w:p>
    <w:bookmarkEnd w:id="1385"/>
    <w:bookmarkStart w:name="z1393" w:id="1386"/>
    <w:p>
      <w:pPr>
        <w:spacing w:after="0"/>
        <w:ind w:left="0"/>
        <w:jc w:val="both"/>
      </w:pPr>
      <w:r>
        <w:rPr>
          <w:rFonts w:ascii="Times New Roman"/>
          <w:b w:val="false"/>
          <w:i w:val="false"/>
          <w:color w:val="000000"/>
          <w:sz w:val="28"/>
        </w:rPr>
        <w:t>
      прес-қалыптарды тазалау, оған қорғаныс жабынын жағу;</w:t>
      </w:r>
    </w:p>
    <w:bookmarkEnd w:id="1386"/>
    <w:bookmarkStart w:name="z1394" w:id="1387"/>
    <w:p>
      <w:pPr>
        <w:spacing w:after="0"/>
        <w:ind w:left="0"/>
        <w:jc w:val="both"/>
      </w:pPr>
      <w:r>
        <w:rPr>
          <w:rFonts w:ascii="Times New Roman"/>
          <w:b w:val="false"/>
          <w:i w:val="false"/>
          <w:color w:val="000000"/>
          <w:sz w:val="28"/>
        </w:rPr>
        <w:t>
      ұнтақты прес-қалыпқа салу, алдын ала нығыздауыш және прес-қалыпты пешке қою;</w:t>
      </w:r>
    </w:p>
    <w:bookmarkEnd w:id="1387"/>
    <w:bookmarkStart w:name="z1395" w:id="1388"/>
    <w:p>
      <w:pPr>
        <w:spacing w:after="0"/>
        <w:ind w:left="0"/>
        <w:jc w:val="both"/>
      </w:pPr>
      <w:r>
        <w:rPr>
          <w:rFonts w:ascii="Times New Roman"/>
          <w:b w:val="false"/>
          <w:i w:val="false"/>
          <w:color w:val="000000"/>
          <w:sz w:val="28"/>
        </w:rPr>
        <w:t>
      прес пешті вакуум жүйесіне қосу, вакуумдеу, қыздыру, ыстық нығыздауыш, суыту;</w:t>
      </w:r>
    </w:p>
    <w:bookmarkEnd w:id="1388"/>
    <w:bookmarkStart w:name="z1396" w:id="1389"/>
    <w:p>
      <w:pPr>
        <w:spacing w:after="0"/>
        <w:ind w:left="0"/>
        <w:jc w:val="both"/>
      </w:pPr>
      <w:r>
        <w:rPr>
          <w:rFonts w:ascii="Times New Roman"/>
          <w:b w:val="false"/>
          <w:i w:val="false"/>
          <w:color w:val="000000"/>
          <w:sz w:val="28"/>
        </w:rPr>
        <w:t>
      қысымды, температураны, вакуумды өлшеу аспаптарын қадағалау, технологиялық журналды жүргізу;</w:t>
      </w:r>
    </w:p>
    <w:bookmarkEnd w:id="1389"/>
    <w:bookmarkStart w:name="z1397" w:id="1390"/>
    <w:p>
      <w:pPr>
        <w:spacing w:after="0"/>
        <w:ind w:left="0"/>
        <w:jc w:val="both"/>
      </w:pPr>
      <w:r>
        <w:rPr>
          <w:rFonts w:ascii="Times New Roman"/>
          <w:b w:val="false"/>
          <w:i w:val="false"/>
          <w:color w:val="000000"/>
          <w:sz w:val="28"/>
        </w:rPr>
        <w:t>
      нығыздауыш пен пешті жөндеуге қатысу.</w:t>
      </w:r>
    </w:p>
    <w:bookmarkEnd w:id="1390"/>
    <w:bookmarkStart w:name="z1398" w:id="1391"/>
    <w:p>
      <w:pPr>
        <w:spacing w:after="0"/>
        <w:ind w:left="0"/>
        <w:jc w:val="both"/>
      </w:pPr>
      <w:r>
        <w:rPr>
          <w:rFonts w:ascii="Times New Roman"/>
          <w:b w:val="false"/>
          <w:i w:val="false"/>
          <w:color w:val="000000"/>
          <w:sz w:val="28"/>
        </w:rPr>
        <w:t>
      207. Білуге тиіс:</w:t>
      </w:r>
    </w:p>
    <w:bookmarkEnd w:id="1391"/>
    <w:bookmarkStart w:name="z1399" w:id="1392"/>
    <w:p>
      <w:pPr>
        <w:spacing w:after="0"/>
        <w:ind w:left="0"/>
        <w:jc w:val="both"/>
      </w:pPr>
      <w:r>
        <w:rPr>
          <w:rFonts w:ascii="Times New Roman"/>
          <w:b w:val="false"/>
          <w:i w:val="false"/>
          <w:color w:val="000000"/>
          <w:sz w:val="28"/>
        </w:rPr>
        <w:t>
      250 тонна-күшке дейінгі қуаты бар гидравликалық орнатылған нихромды қыздырғышы бар престің, прес-қалыптардың мақсаты мен жұмыс принципі;</w:t>
      </w:r>
    </w:p>
    <w:bookmarkEnd w:id="1392"/>
    <w:bookmarkStart w:name="z1400" w:id="1393"/>
    <w:p>
      <w:pPr>
        <w:spacing w:after="0"/>
        <w:ind w:left="0"/>
        <w:jc w:val="both"/>
      </w:pPr>
      <w:r>
        <w:rPr>
          <w:rFonts w:ascii="Times New Roman"/>
          <w:b w:val="false"/>
          <w:i w:val="false"/>
          <w:color w:val="000000"/>
          <w:sz w:val="28"/>
        </w:rPr>
        <w:t>
      нығыздауыш пештер мен нығыздауыш-қалыпты құрастыру тәртібі;</w:t>
      </w:r>
    </w:p>
    <w:bookmarkEnd w:id="1393"/>
    <w:bookmarkStart w:name="z1401" w:id="1394"/>
    <w:p>
      <w:pPr>
        <w:spacing w:after="0"/>
        <w:ind w:left="0"/>
        <w:jc w:val="both"/>
      </w:pPr>
      <w:r>
        <w:rPr>
          <w:rFonts w:ascii="Times New Roman"/>
          <w:b w:val="false"/>
          <w:i w:val="false"/>
          <w:color w:val="000000"/>
          <w:sz w:val="28"/>
        </w:rPr>
        <w:t>
      қысымды, температураны, вакуумды өлшеу тәсілдері;</w:t>
      </w:r>
    </w:p>
    <w:bookmarkEnd w:id="1394"/>
    <w:bookmarkStart w:name="z1402" w:id="1395"/>
    <w:p>
      <w:pPr>
        <w:spacing w:after="0"/>
        <w:ind w:left="0"/>
        <w:jc w:val="both"/>
      </w:pPr>
      <w:r>
        <w:rPr>
          <w:rFonts w:ascii="Times New Roman"/>
          <w:b w:val="false"/>
          <w:i w:val="false"/>
          <w:color w:val="000000"/>
          <w:sz w:val="28"/>
        </w:rPr>
        <w:t>
      пешті вакуум жүйесіне қосу тәртібі;</w:t>
      </w:r>
    </w:p>
    <w:bookmarkEnd w:id="1395"/>
    <w:bookmarkStart w:name="z1403" w:id="1396"/>
    <w:p>
      <w:pPr>
        <w:spacing w:after="0"/>
        <w:ind w:left="0"/>
        <w:jc w:val="both"/>
      </w:pPr>
      <w:r>
        <w:rPr>
          <w:rFonts w:ascii="Times New Roman"/>
          <w:b w:val="false"/>
          <w:i w:val="false"/>
          <w:color w:val="000000"/>
          <w:sz w:val="28"/>
        </w:rPr>
        <w:t>
      қолданылатын ұнтақтардың атауы мен мақсаты.</w:t>
      </w:r>
    </w:p>
    <w:bookmarkEnd w:id="1396"/>
    <w:bookmarkStart w:name="z1404" w:id="1397"/>
    <w:p>
      <w:pPr>
        <w:spacing w:after="0"/>
        <w:ind w:left="0"/>
        <w:jc w:val="both"/>
      </w:pPr>
      <w:r>
        <w:rPr>
          <w:rFonts w:ascii="Times New Roman"/>
          <w:b w:val="false"/>
          <w:i w:val="false"/>
          <w:color w:val="000000"/>
          <w:sz w:val="28"/>
        </w:rPr>
        <w:t>
      208. Жұмыс үлгілері:</w:t>
      </w:r>
    </w:p>
    <w:bookmarkEnd w:id="1397"/>
    <w:bookmarkStart w:name="z1405" w:id="1398"/>
    <w:p>
      <w:pPr>
        <w:spacing w:after="0"/>
        <w:ind w:left="0"/>
        <w:jc w:val="both"/>
      </w:pPr>
      <w:r>
        <w:rPr>
          <w:rFonts w:ascii="Times New Roman"/>
          <w:b w:val="false"/>
          <w:i w:val="false"/>
          <w:color w:val="000000"/>
          <w:sz w:val="28"/>
        </w:rPr>
        <w:t>
      1) цинк сульфидінен және нығыздауыш температурасы бойынша бойынша өзге де ұқсас материалдан жасалған диаметрі 60 миллиметр, биіктігі 8 миллиметрге дейінгі дискілер – ыстық нығыздауыш, еркін суыту;</w:t>
      </w:r>
    </w:p>
    <w:bookmarkEnd w:id="1398"/>
    <w:bookmarkStart w:name="z1406" w:id="1399"/>
    <w:p>
      <w:pPr>
        <w:spacing w:after="0"/>
        <w:ind w:left="0"/>
        <w:jc w:val="both"/>
      </w:pPr>
      <w:r>
        <w:rPr>
          <w:rFonts w:ascii="Times New Roman"/>
          <w:b w:val="false"/>
          <w:i w:val="false"/>
          <w:color w:val="000000"/>
          <w:sz w:val="28"/>
        </w:rPr>
        <w:t>
      2) фторлы магний мен нығыздауыш температурасы бойынша бойынша өзге де ұқсас материалдан жасалған диаметрі 100 миллиметр, биіктігі 15 миллиметрге дейінгі дискілер – ыстық нығыздауыш, еркін суыту.</w:t>
      </w:r>
    </w:p>
    <w:bookmarkEnd w:id="1399"/>
    <w:bookmarkStart w:name="z1407" w:id="1400"/>
    <w:p>
      <w:pPr>
        <w:spacing w:after="0"/>
        <w:ind w:left="0"/>
        <w:jc w:val="left"/>
      </w:pPr>
      <w:r>
        <w:rPr>
          <w:rFonts w:ascii="Times New Roman"/>
          <w:b/>
          <w:i w:val="false"/>
          <w:color w:val="000000"/>
        </w:rPr>
        <w:t xml:space="preserve"> Параграф 82. Оптикалық керамиканы нығыздаушы, 3-разряд</w:t>
      </w:r>
    </w:p>
    <w:bookmarkEnd w:id="1400"/>
    <w:bookmarkStart w:name="z1408" w:id="1401"/>
    <w:p>
      <w:pPr>
        <w:spacing w:after="0"/>
        <w:ind w:left="0"/>
        <w:jc w:val="both"/>
      </w:pPr>
      <w:r>
        <w:rPr>
          <w:rFonts w:ascii="Times New Roman"/>
          <w:b w:val="false"/>
          <w:i w:val="false"/>
          <w:color w:val="000000"/>
          <w:sz w:val="28"/>
        </w:rPr>
        <w:t>
      209. Жұмыс сипаттамасы:</w:t>
      </w:r>
    </w:p>
    <w:bookmarkEnd w:id="1401"/>
    <w:bookmarkStart w:name="z1409" w:id="1402"/>
    <w:p>
      <w:pPr>
        <w:spacing w:after="0"/>
        <w:ind w:left="0"/>
        <w:jc w:val="both"/>
      </w:pPr>
      <w:r>
        <w:rPr>
          <w:rFonts w:ascii="Times New Roman"/>
          <w:b w:val="false"/>
          <w:i w:val="false"/>
          <w:color w:val="000000"/>
          <w:sz w:val="28"/>
        </w:rPr>
        <w:t>
      ұнтақ тәрізді фтор, күкірт, селен, теллур, қорғасын мен өзге де элементтер қоспасынан жасалған оптикалық керамиканы 250 тонна-күшке дейінгі қуаты бар гидравликалық орнатылған нихромды және графитті қыздырғышы бар преспештерде нығыздау;</w:t>
      </w:r>
    </w:p>
    <w:bookmarkEnd w:id="1402"/>
    <w:bookmarkStart w:name="z1410" w:id="1403"/>
    <w:p>
      <w:pPr>
        <w:spacing w:after="0"/>
        <w:ind w:left="0"/>
        <w:jc w:val="both"/>
      </w:pPr>
      <w:r>
        <w:rPr>
          <w:rFonts w:ascii="Times New Roman"/>
          <w:b w:val="false"/>
          <w:i w:val="false"/>
          <w:color w:val="000000"/>
          <w:sz w:val="28"/>
        </w:rPr>
        <w:t>
      пешті прес етіп монтаждау;</w:t>
      </w:r>
    </w:p>
    <w:bookmarkEnd w:id="1403"/>
    <w:bookmarkStart w:name="z1411" w:id="1404"/>
    <w:p>
      <w:pPr>
        <w:spacing w:after="0"/>
        <w:ind w:left="0"/>
        <w:jc w:val="both"/>
      </w:pPr>
      <w:r>
        <w:rPr>
          <w:rFonts w:ascii="Times New Roman"/>
          <w:b w:val="false"/>
          <w:i w:val="false"/>
          <w:color w:val="000000"/>
          <w:sz w:val="28"/>
        </w:rPr>
        <w:t>
      прес пешті шаңторғышпен тазалау, бензинмен жуу, вакуумды тығыздауыштарды сүрту;</w:t>
      </w:r>
    </w:p>
    <w:bookmarkEnd w:id="1404"/>
    <w:bookmarkStart w:name="z1412" w:id="1405"/>
    <w:p>
      <w:pPr>
        <w:spacing w:after="0"/>
        <w:ind w:left="0"/>
        <w:jc w:val="both"/>
      </w:pPr>
      <w:r>
        <w:rPr>
          <w:rFonts w:ascii="Times New Roman"/>
          <w:b w:val="false"/>
          <w:i w:val="false"/>
          <w:color w:val="000000"/>
          <w:sz w:val="28"/>
        </w:rPr>
        <w:t>
      вакуум желісін қарау және іске қосу;</w:t>
      </w:r>
    </w:p>
    <w:bookmarkEnd w:id="1405"/>
    <w:bookmarkStart w:name="z1413" w:id="1406"/>
    <w:p>
      <w:pPr>
        <w:spacing w:after="0"/>
        <w:ind w:left="0"/>
        <w:jc w:val="both"/>
      </w:pPr>
      <w:r>
        <w:rPr>
          <w:rFonts w:ascii="Times New Roman"/>
          <w:b w:val="false"/>
          <w:i w:val="false"/>
          <w:color w:val="000000"/>
          <w:sz w:val="28"/>
        </w:rPr>
        <w:t>
      бустерлі сорғыларды қосу;</w:t>
      </w:r>
    </w:p>
    <w:bookmarkEnd w:id="1406"/>
    <w:bookmarkStart w:name="z1414" w:id="1407"/>
    <w:p>
      <w:pPr>
        <w:spacing w:after="0"/>
        <w:ind w:left="0"/>
        <w:jc w:val="both"/>
      </w:pPr>
      <w:r>
        <w:rPr>
          <w:rFonts w:ascii="Times New Roman"/>
          <w:b w:val="false"/>
          <w:i w:val="false"/>
          <w:color w:val="000000"/>
          <w:sz w:val="28"/>
        </w:rPr>
        <w:t>
      престің бос жүрісін тексеру;</w:t>
      </w:r>
    </w:p>
    <w:bookmarkEnd w:id="1407"/>
    <w:bookmarkStart w:name="z1415" w:id="1408"/>
    <w:p>
      <w:pPr>
        <w:spacing w:after="0"/>
        <w:ind w:left="0"/>
        <w:jc w:val="both"/>
      </w:pPr>
      <w:r>
        <w:rPr>
          <w:rFonts w:ascii="Times New Roman"/>
          <w:b w:val="false"/>
          <w:i w:val="false"/>
          <w:color w:val="000000"/>
          <w:sz w:val="28"/>
        </w:rPr>
        <w:t>
      вакуумді сорғыларды жөндеуге қатысу.</w:t>
      </w:r>
    </w:p>
    <w:bookmarkEnd w:id="1408"/>
    <w:bookmarkStart w:name="z1416" w:id="1409"/>
    <w:p>
      <w:pPr>
        <w:spacing w:after="0"/>
        <w:ind w:left="0"/>
        <w:jc w:val="both"/>
      </w:pPr>
      <w:r>
        <w:rPr>
          <w:rFonts w:ascii="Times New Roman"/>
          <w:b w:val="false"/>
          <w:i w:val="false"/>
          <w:color w:val="000000"/>
          <w:sz w:val="28"/>
        </w:rPr>
        <w:t>
      210. Білуге тиіс:</w:t>
      </w:r>
    </w:p>
    <w:bookmarkEnd w:id="1409"/>
    <w:bookmarkStart w:name="z1417" w:id="1410"/>
    <w:p>
      <w:pPr>
        <w:spacing w:after="0"/>
        <w:ind w:left="0"/>
        <w:jc w:val="both"/>
      </w:pPr>
      <w:r>
        <w:rPr>
          <w:rFonts w:ascii="Times New Roman"/>
          <w:b w:val="false"/>
          <w:i w:val="false"/>
          <w:color w:val="000000"/>
          <w:sz w:val="28"/>
        </w:rPr>
        <w:t>
      250 тонна-күшке дейінгі қуаты бар нихромды және графитті қыздырғышы бар престің, ыстыққа төзімді прес-қалыптардың құрылымы;</w:t>
      </w:r>
    </w:p>
    <w:bookmarkEnd w:id="1410"/>
    <w:bookmarkStart w:name="z1418" w:id="1411"/>
    <w:p>
      <w:pPr>
        <w:spacing w:after="0"/>
        <w:ind w:left="0"/>
        <w:jc w:val="both"/>
      </w:pPr>
      <w:r>
        <w:rPr>
          <w:rFonts w:ascii="Times New Roman"/>
          <w:b w:val="false"/>
          <w:i w:val="false"/>
          <w:color w:val="000000"/>
          <w:sz w:val="28"/>
        </w:rPr>
        <w:t>
      вакуумді жабдықты іске қосудың кезектілігі;</w:t>
      </w:r>
    </w:p>
    <w:bookmarkEnd w:id="1411"/>
    <w:bookmarkStart w:name="z1419" w:id="1412"/>
    <w:p>
      <w:pPr>
        <w:spacing w:after="0"/>
        <w:ind w:left="0"/>
        <w:jc w:val="both"/>
      </w:pPr>
      <w:r>
        <w:rPr>
          <w:rFonts w:ascii="Times New Roman"/>
          <w:b w:val="false"/>
          <w:i w:val="false"/>
          <w:color w:val="000000"/>
          <w:sz w:val="28"/>
        </w:rPr>
        <w:t>
      қолданылатын ұнтақтардың негізгі қасиеттері;</w:t>
      </w:r>
    </w:p>
    <w:bookmarkEnd w:id="1412"/>
    <w:bookmarkStart w:name="z1420" w:id="1413"/>
    <w:p>
      <w:pPr>
        <w:spacing w:after="0"/>
        <w:ind w:left="0"/>
        <w:jc w:val="both"/>
      </w:pPr>
      <w:r>
        <w:rPr>
          <w:rFonts w:ascii="Times New Roman"/>
          <w:b w:val="false"/>
          <w:i w:val="false"/>
          <w:color w:val="000000"/>
          <w:sz w:val="28"/>
        </w:rPr>
        <w:t>
      прес-қалып жасалатын материалдың маркалары;</w:t>
      </w:r>
    </w:p>
    <w:bookmarkEnd w:id="1413"/>
    <w:bookmarkStart w:name="z1421" w:id="1414"/>
    <w:p>
      <w:pPr>
        <w:spacing w:after="0"/>
        <w:ind w:left="0"/>
        <w:jc w:val="both"/>
      </w:pPr>
      <w:r>
        <w:rPr>
          <w:rFonts w:ascii="Times New Roman"/>
          <w:b w:val="false"/>
          <w:i w:val="false"/>
          <w:color w:val="000000"/>
          <w:sz w:val="28"/>
        </w:rPr>
        <w:t>
      электр-бақылау аспаптарының, қысымды, температура мен вакуум өлшеу құралдарының жұмыс принципі;</w:t>
      </w:r>
    </w:p>
    <w:bookmarkEnd w:id="1414"/>
    <w:bookmarkStart w:name="z1422" w:id="1415"/>
    <w:p>
      <w:pPr>
        <w:spacing w:after="0"/>
        <w:ind w:left="0"/>
        <w:jc w:val="both"/>
      </w:pPr>
      <w:r>
        <w:rPr>
          <w:rFonts w:ascii="Times New Roman"/>
          <w:b w:val="false"/>
          <w:i w:val="false"/>
          <w:color w:val="000000"/>
          <w:sz w:val="28"/>
        </w:rPr>
        <w:t>
      бустердің сорғылардың жұмыс принципі.</w:t>
      </w:r>
    </w:p>
    <w:bookmarkEnd w:id="1415"/>
    <w:bookmarkStart w:name="z1423" w:id="1416"/>
    <w:p>
      <w:pPr>
        <w:spacing w:after="0"/>
        <w:ind w:left="0"/>
        <w:jc w:val="both"/>
      </w:pPr>
      <w:r>
        <w:rPr>
          <w:rFonts w:ascii="Times New Roman"/>
          <w:b w:val="false"/>
          <w:i w:val="false"/>
          <w:color w:val="000000"/>
          <w:sz w:val="28"/>
        </w:rPr>
        <w:t>
      211. Жұмыс үлгілері:</w:t>
      </w:r>
    </w:p>
    <w:bookmarkEnd w:id="1416"/>
    <w:bookmarkStart w:name="z1424" w:id="1417"/>
    <w:p>
      <w:pPr>
        <w:spacing w:after="0"/>
        <w:ind w:left="0"/>
        <w:jc w:val="both"/>
      </w:pPr>
      <w:r>
        <w:rPr>
          <w:rFonts w:ascii="Times New Roman"/>
          <w:b w:val="false"/>
          <w:i w:val="false"/>
          <w:color w:val="000000"/>
          <w:sz w:val="28"/>
        </w:rPr>
        <w:t>
      1) цинк сульфидінен және нығыздау температурасы бойынша өзге де ұқсас материалдан жасалған диаметрі 100 миллиметр, биіктігі 15 миллиметрге дейінгі дискілер – ыстық нығыздау, еркін суыту;</w:t>
      </w:r>
    </w:p>
    <w:bookmarkEnd w:id="1417"/>
    <w:bookmarkStart w:name="z1425" w:id="1418"/>
    <w:p>
      <w:pPr>
        <w:spacing w:after="0"/>
        <w:ind w:left="0"/>
        <w:jc w:val="both"/>
      </w:pPr>
      <w:r>
        <w:rPr>
          <w:rFonts w:ascii="Times New Roman"/>
          <w:b w:val="false"/>
          <w:i w:val="false"/>
          <w:color w:val="000000"/>
          <w:sz w:val="28"/>
        </w:rPr>
        <w:t>
      2) фторлы магний мен нығыздау температурасы бойынша өзге де ұқсас материалдан жасалған диаметрі 120 миллиметр, биіктігі 15 миллиметрге дейінгі дискілер – ыстық нығыздау, еркін суыту;</w:t>
      </w:r>
    </w:p>
    <w:bookmarkEnd w:id="1418"/>
    <w:bookmarkStart w:name="z1426" w:id="1419"/>
    <w:p>
      <w:pPr>
        <w:spacing w:after="0"/>
        <w:ind w:left="0"/>
        <w:jc w:val="both"/>
      </w:pPr>
      <w:r>
        <w:rPr>
          <w:rFonts w:ascii="Times New Roman"/>
          <w:b w:val="false"/>
          <w:i w:val="false"/>
          <w:color w:val="000000"/>
          <w:sz w:val="28"/>
        </w:rPr>
        <w:t>
      3) диаметрі 70 миллиметр, қалыңдығы 10 миллиметрге дейінгі жартылай сфериялық дайындамалар – ыстық нығыздау және берілген температура бойынша нығыздау.</w:t>
      </w:r>
    </w:p>
    <w:bookmarkEnd w:id="1419"/>
    <w:bookmarkStart w:name="z1427" w:id="1420"/>
    <w:p>
      <w:pPr>
        <w:spacing w:after="0"/>
        <w:ind w:left="0"/>
        <w:jc w:val="left"/>
      </w:pPr>
      <w:r>
        <w:rPr>
          <w:rFonts w:ascii="Times New Roman"/>
          <w:b/>
          <w:i w:val="false"/>
          <w:color w:val="000000"/>
        </w:rPr>
        <w:t xml:space="preserve"> Параграф 83. Оптикалық керамиканы нығыздаушы, 4-разряд</w:t>
      </w:r>
    </w:p>
    <w:bookmarkEnd w:id="1420"/>
    <w:bookmarkStart w:name="z1428" w:id="1421"/>
    <w:p>
      <w:pPr>
        <w:spacing w:after="0"/>
        <w:ind w:left="0"/>
        <w:jc w:val="both"/>
      </w:pPr>
      <w:r>
        <w:rPr>
          <w:rFonts w:ascii="Times New Roman"/>
          <w:b w:val="false"/>
          <w:i w:val="false"/>
          <w:color w:val="000000"/>
          <w:sz w:val="28"/>
        </w:rPr>
        <w:t>
      212. Жұмыс сипаттамасы:</w:t>
      </w:r>
    </w:p>
    <w:bookmarkEnd w:id="1421"/>
    <w:bookmarkStart w:name="z1429" w:id="1422"/>
    <w:p>
      <w:pPr>
        <w:spacing w:after="0"/>
        <w:ind w:left="0"/>
        <w:jc w:val="both"/>
      </w:pPr>
      <w:r>
        <w:rPr>
          <w:rFonts w:ascii="Times New Roman"/>
          <w:b w:val="false"/>
          <w:i w:val="false"/>
          <w:color w:val="000000"/>
          <w:sz w:val="28"/>
        </w:rPr>
        <w:t>
      ұнтақ тәрізді фтор, күкірт, селен, теллур, қорғасын мен өзге де элементтер қоспасынан жасалған оптикалық керамиканы 250-ден 500 тонна-күшке дейінгі қуаты бар гидравликалық орнатылған нихромды және графитті қыздырғышы бар преспештерде нығыздау;</w:t>
      </w:r>
    </w:p>
    <w:bookmarkEnd w:id="1422"/>
    <w:bookmarkStart w:name="z1430" w:id="1423"/>
    <w:p>
      <w:pPr>
        <w:spacing w:after="0"/>
        <w:ind w:left="0"/>
        <w:jc w:val="both"/>
      </w:pPr>
      <w:r>
        <w:rPr>
          <w:rFonts w:ascii="Times New Roman"/>
          <w:b w:val="false"/>
          <w:i w:val="false"/>
          <w:color w:val="000000"/>
          <w:sz w:val="28"/>
        </w:rPr>
        <w:t>
      престің жұмыс қысымын, престемелеу және нығыздау уақытын белгілеу;</w:t>
      </w:r>
    </w:p>
    <w:bookmarkEnd w:id="1423"/>
    <w:bookmarkStart w:name="z1431" w:id="1424"/>
    <w:p>
      <w:pPr>
        <w:spacing w:after="0"/>
        <w:ind w:left="0"/>
        <w:jc w:val="both"/>
      </w:pPr>
      <w:r>
        <w:rPr>
          <w:rFonts w:ascii="Times New Roman"/>
          <w:b w:val="false"/>
          <w:i w:val="false"/>
          <w:color w:val="000000"/>
          <w:sz w:val="28"/>
        </w:rPr>
        <w:t>
      пештің қысу торабын іріктеу;</w:t>
      </w:r>
    </w:p>
    <w:bookmarkEnd w:id="1424"/>
    <w:bookmarkStart w:name="z1432" w:id="1425"/>
    <w:p>
      <w:pPr>
        <w:spacing w:after="0"/>
        <w:ind w:left="0"/>
        <w:jc w:val="both"/>
      </w:pPr>
      <w:r>
        <w:rPr>
          <w:rFonts w:ascii="Times New Roman"/>
          <w:b w:val="false"/>
          <w:i w:val="false"/>
          <w:color w:val="000000"/>
          <w:sz w:val="28"/>
        </w:rPr>
        <w:t>
      бустерлік, форвакуумдық, диффузиондық сорғылардағы майды кептіру;</w:t>
      </w:r>
    </w:p>
    <w:bookmarkEnd w:id="1425"/>
    <w:bookmarkStart w:name="z1433" w:id="1426"/>
    <w:p>
      <w:pPr>
        <w:spacing w:after="0"/>
        <w:ind w:left="0"/>
        <w:jc w:val="both"/>
      </w:pPr>
      <w:r>
        <w:rPr>
          <w:rFonts w:ascii="Times New Roman"/>
          <w:b w:val="false"/>
          <w:i w:val="false"/>
          <w:color w:val="000000"/>
          <w:sz w:val="28"/>
        </w:rPr>
        <w:t>
      прес-қалыптың саңылауларын ыңғайлау;</w:t>
      </w:r>
    </w:p>
    <w:bookmarkEnd w:id="1426"/>
    <w:bookmarkStart w:name="z1434" w:id="1427"/>
    <w:p>
      <w:pPr>
        <w:spacing w:after="0"/>
        <w:ind w:left="0"/>
        <w:jc w:val="both"/>
      </w:pPr>
      <w:r>
        <w:rPr>
          <w:rFonts w:ascii="Times New Roman"/>
          <w:b w:val="false"/>
          <w:i w:val="false"/>
          <w:color w:val="000000"/>
          <w:sz w:val="28"/>
        </w:rPr>
        <w:t>
      технологиялық процес талаптарына сәйкес реттеу аспаптарына жұмыс режимін беру;</w:t>
      </w:r>
    </w:p>
    <w:bookmarkEnd w:id="1427"/>
    <w:bookmarkStart w:name="z1435" w:id="1428"/>
    <w:p>
      <w:pPr>
        <w:spacing w:after="0"/>
        <w:ind w:left="0"/>
        <w:jc w:val="both"/>
      </w:pPr>
      <w:r>
        <w:rPr>
          <w:rFonts w:ascii="Times New Roman"/>
          <w:b w:val="false"/>
          <w:i w:val="false"/>
          <w:color w:val="000000"/>
          <w:sz w:val="28"/>
        </w:rPr>
        <w:t>
      престелген бұйымдарды күйдіру;</w:t>
      </w:r>
    </w:p>
    <w:bookmarkEnd w:id="1428"/>
    <w:bookmarkStart w:name="z1436" w:id="1429"/>
    <w:p>
      <w:pPr>
        <w:spacing w:after="0"/>
        <w:ind w:left="0"/>
        <w:jc w:val="both"/>
      </w:pPr>
      <w:r>
        <w:rPr>
          <w:rFonts w:ascii="Times New Roman"/>
          <w:b w:val="false"/>
          <w:i w:val="false"/>
          <w:color w:val="000000"/>
          <w:sz w:val="28"/>
        </w:rPr>
        <w:t>
      вакуумді пештердің ағынын анықтау және жою.</w:t>
      </w:r>
    </w:p>
    <w:bookmarkEnd w:id="1429"/>
    <w:bookmarkStart w:name="z1437" w:id="1430"/>
    <w:p>
      <w:pPr>
        <w:spacing w:after="0"/>
        <w:ind w:left="0"/>
        <w:jc w:val="both"/>
      </w:pPr>
      <w:r>
        <w:rPr>
          <w:rFonts w:ascii="Times New Roman"/>
          <w:b w:val="false"/>
          <w:i w:val="false"/>
          <w:color w:val="000000"/>
          <w:sz w:val="28"/>
        </w:rPr>
        <w:t>
      213. Білуге тиіс:</w:t>
      </w:r>
    </w:p>
    <w:bookmarkEnd w:id="1430"/>
    <w:bookmarkStart w:name="z1438" w:id="1431"/>
    <w:p>
      <w:pPr>
        <w:spacing w:after="0"/>
        <w:ind w:left="0"/>
        <w:jc w:val="both"/>
      </w:pPr>
      <w:r>
        <w:rPr>
          <w:rFonts w:ascii="Times New Roman"/>
          <w:b w:val="false"/>
          <w:i w:val="false"/>
          <w:color w:val="000000"/>
          <w:sz w:val="28"/>
        </w:rPr>
        <w:t>
      500 тонна-күшке дейінгі қуаты бар престердің, бустерлік, форвакуумдық, диффузиондық сорғылардың құрылымы;</w:t>
      </w:r>
    </w:p>
    <w:bookmarkEnd w:id="1431"/>
    <w:bookmarkStart w:name="z1439" w:id="1432"/>
    <w:p>
      <w:pPr>
        <w:spacing w:after="0"/>
        <w:ind w:left="0"/>
        <w:jc w:val="both"/>
      </w:pPr>
      <w:r>
        <w:rPr>
          <w:rFonts w:ascii="Times New Roman"/>
          <w:b w:val="false"/>
          <w:i w:val="false"/>
          <w:color w:val="000000"/>
          <w:sz w:val="28"/>
        </w:rPr>
        <w:t>
      престелетін ұнтақтарға орай прес-қалып материалын іріктеу шарттары;</w:t>
      </w:r>
    </w:p>
    <w:bookmarkEnd w:id="1432"/>
    <w:bookmarkStart w:name="z1440" w:id="1433"/>
    <w:p>
      <w:pPr>
        <w:spacing w:after="0"/>
        <w:ind w:left="0"/>
        <w:jc w:val="both"/>
      </w:pPr>
      <w:r>
        <w:rPr>
          <w:rFonts w:ascii="Times New Roman"/>
          <w:b w:val="false"/>
          <w:i w:val="false"/>
          <w:color w:val="000000"/>
          <w:sz w:val="28"/>
        </w:rPr>
        <w:t>
      ұнтақ маркалары, олардың химиялық және физикалық қасиеттері;</w:t>
      </w:r>
    </w:p>
    <w:bookmarkEnd w:id="1433"/>
    <w:bookmarkStart w:name="z1441" w:id="1434"/>
    <w:p>
      <w:pPr>
        <w:spacing w:after="0"/>
        <w:ind w:left="0"/>
        <w:jc w:val="both"/>
      </w:pPr>
      <w:r>
        <w:rPr>
          <w:rFonts w:ascii="Times New Roman"/>
          <w:b w:val="false"/>
          <w:i w:val="false"/>
          <w:color w:val="000000"/>
          <w:sz w:val="28"/>
        </w:rPr>
        <w:t>
      қысым мен вакуумді өлшеу аспаптарымен жұмыс істеу ерекшеліктері.</w:t>
      </w:r>
    </w:p>
    <w:bookmarkEnd w:id="1434"/>
    <w:bookmarkStart w:name="z1442" w:id="1435"/>
    <w:p>
      <w:pPr>
        <w:spacing w:after="0"/>
        <w:ind w:left="0"/>
        <w:jc w:val="both"/>
      </w:pPr>
      <w:r>
        <w:rPr>
          <w:rFonts w:ascii="Times New Roman"/>
          <w:b w:val="false"/>
          <w:i w:val="false"/>
          <w:color w:val="000000"/>
          <w:sz w:val="28"/>
        </w:rPr>
        <w:t>
      214. Жұмыс үлгісі:</w:t>
      </w:r>
    </w:p>
    <w:bookmarkEnd w:id="1435"/>
    <w:bookmarkStart w:name="z1443" w:id="1436"/>
    <w:p>
      <w:pPr>
        <w:spacing w:after="0"/>
        <w:ind w:left="0"/>
        <w:jc w:val="both"/>
      </w:pPr>
      <w:r>
        <w:rPr>
          <w:rFonts w:ascii="Times New Roman"/>
          <w:b w:val="false"/>
          <w:i w:val="false"/>
          <w:color w:val="000000"/>
          <w:sz w:val="28"/>
        </w:rPr>
        <w:t>
      нығыздау температурасы әртүрлі материалдан жасалған диаметрі 180 миллиметр, биіктігі 20 миллиметрге дейінгі дискілер – ыстық нығыздау, күйдіру.</w:t>
      </w:r>
    </w:p>
    <w:bookmarkEnd w:id="1436"/>
    <w:bookmarkStart w:name="z1444" w:id="1437"/>
    <w:p>
      <w:pPr>
        <w:spacing w:after="0"/>
        <w:ind w:left="0"/>
        <w:jc w:val="left"/>
      </w:pPr>
      <w:r>
        <w:rPr>
          <w:rFonts w:ascii="Times New Roman"/>
          <w:b/>
          <w:i w:val="false"/>
          <w:color w:val="000000"/>
        </w:rPr>
        <w:t xml:space="preserve"> Параграф 84. Оптикалық керамиканы нығыздаушы, 5-разряд</w:t>
      </w:r>
    </w:p>
    <w:bookmarkEnd w:id="1437"/>
    <w:bookmarkStart w:name="z1445" w:id="1438"/>
    <w:p>
      <w:pPr>
        <w:spacing w:after="0"/>
        <w:ind w:left="0"/>
        <w:jc w:val="both"/>
      </w:pPr>
      <w:r>
        <w:rPr>
          <w:rFonts w:ascii="Times New Roman"/>
          <w:b w:val="false"/>
          <w:i w:val="false"/>
          <w:color w:val="000000"/>
          <w:sz w:val="28"/>
        </w:rPr>
        <w:t>
      215. Жұмыс сипаттамасы:</w:t>
      </w:r>
    </w:p>
    <w:bookmarkEnd w:id="1438"/>
    <w:bookmarkStart w:name="z1446" w:id="1439"/>
    <w:p>
      <w:pPr>
        <w:spacing w:after="0"/>
        <w:ind w:left="0"/>
        <w:jc w:val="both"/>
      </w:pPr>
      <w:r>
        <w:rPr>
          <w:rFonts w:ascii="Times New Roman"/>
          <w:b w:val="false"/>
          <w:i w:val="false"/>
          <w:color w:val="000000"/>
          <w:sz w:val="28"/>
        </w:rPr>
        <w:t>
      ұнтақ тәрізді фтор, күкірт, селен, теллур, қорғасын мен өзге де элементтер қоспасынан жасалған оптикалық керамиканы 500-ден 1800 тонна-күшке дейінгі қуаты бар гидравликалық престерде орнатылған, оммдық және индукцион қыздырғышы бар преспештерде нығыздау;</w:t>
      </w:r>
    </w:p>
    <w:bookmarkEnd w:id="1439"/>
    <w:bookmarkStart w:name="z1447" w:id="1440"/>
    <w:p>
      <w:pPr>
        <w:spacing w:after="0"/>
        <w:ind w:left="0"/>
        <w:jc w:val="both"/>
      </w:pPr>
      <w:r>
        <w:rPr>
          <w:rFonts w:ascii="Times New Roman"/>
          <w:b w:val="false"/>
          <w:i w:val="false"/>
          <w:color w:val="000000"/>
          <w:sz w:val="28"/>
        </w:rPr>
        <w:t>
      қысымы 1 х 10(-4) миллиметр сынап бағанасын вакуумде немесе арнаулы газды ортада ыстық нығыздау;</w:t>
      </w:r>
    </w:p>
    <w:bookmarkEnd w:id="1440"/>
    <w:bookmarkStart w:name="z1448" w:id="1441"/>
    <w:p>
      <w:pPr>
        <w:spacing w:after="0"/>
        <w:ind w:left="0"/>
        <w:jc w:val="both"/>
      </w:pPr>
      <w:r>
        <w:rPr>
          <w:rFonts w:ascii="Times New Roman"/>
          <w:b w:val="false"/>
          <w:i w:val="false"/>
          <w:color w:val="000000"/>
          <w:sz w:val="28"/>
        </w:rPr>
        <w:t>
      престелген бұйымдарды жұқа күйдіру.</w:t>
      </w:r>
    </w:p>
    <w:bookmarkEnd w:id="1441"/>
    <w:bookmarkStart w:name="z1449" w:id="1442"/>
    <w:p>
      <w:pPr>
        <w:spacing w:after="0"/>
        <w:ind w:left="0"/>
        <w:jc w:val="both"/>
      </w:pPr>
      <w:r>
        <w:rPr>
          <w:rFonts w:ascii="Times New Roman"/>
          <w:b w:val="false"/>
          <w:i w:val="false"/>
          <w:color w:val="000000"/>
          <w:sz w:val="28"/>
        </w:rPr>
        <w:t>
      216. Білуге тиіс:</w:t>
      </w:r>
    </w:p>
    <w:bookmarkEnd w:id="1442"/>
    <w:bookmarkStart w:name="z1450" w:id="1443"/>
    <w:p>
      <w:pPr>
        <w:spacing w:after="0"/>
        <w:ind w:left="0"/>
        <w:jc w:val="both"/>
      </w:pPr>
      <w:r>
        <w:rPr>
          <w:rFonts w:ascii="Times New Roman"/>
          <w:b w:val="false"/>
          <w:i w:val="false"/>
          <w:color w:val="000000"/>
          <w:sz w:val="28"/>
        </w:rPr>
        <w:t>
      1800 тонна-күшке дейінгі қуаты бар гидравликалық престердің құрылымы мен кинематикалық сызбасы;</w:t>
      </w:r>
    </w:p>
    <w:bookmarkEnd w:id="1443"/>
    <w:bookmarkStart w:name="z1451" w:id="1444"/>
    <w:p>
      <w:pPr>
        <w:spacing w:after="0"/>
        <w:ind w:left="0"/>
        <w:jc w:val="both"/>
      </w:pPr>
      <w:r>
        <w:rPr>
          <w:rFonts w:ascii="Times New Roman"/>
          <w:b w:val="false"/>
          <w:i w:val="false"/>
          <w:color w:val="000000"/>
          <w:sz w:val="28"/>
        </w:rPr>
        <w:t>
      "Тристорлық өңдегіш жиілігі" индукторларының құрылымын, жоғары жиіліктегі токпен қыздыру ерекшеліктері;</w:t>
      </w:r>
    </w:p>
    <w:bookmarkEnd w:id="1444"/>
    <w:bookmarkStart w:name="z1452" w:id="1445"/>
    <w:p>
      <w:pPr>
        <w:spacing w:after="0"/>
        <w:ind w:left="0"/>
        <w:jc w:val="both"/>
      </w:pPr>
      <w:r>
        <w:rPr>
          <w:rFonts w:ascii="Times New Roman"/>
          <w:b w:val="false"/>
          <w:i w:val="false"/>
          <w:color w:val="000000"/>
          <w:sz w:val="28"/>
        </w:rPr>
        <w:t>
      металдың құрылымдық өзгеруі және оның престелетін бұйымның сапасына әсері;</w:t>
      </w:r>
    </w:p>
    <w:bookmarkEnd w:id="1445"/>
    <w:bookmarkStart w:name="z1453" w:id="1446"/>
    <w:p>
      <w:pPr>
        <w:spacing w:after="0"/>
        <w:ind w:left="0"/>
        <w:jc w:val="both"/>
      </w:pPr>
      <w:r>
        <w:rPr>
          <w:rFonts w:ascii="Times New Roman"/>
          <w:b w:val="false"/>
          <w:i w:val="false"/>
          <w:color w:val="000000"/>
          <w:sz w:val="28"/>
        </w:rPr>
        <w:t>
      гельді ағын іздеуіштің құрылымы;</w:t>
      </w:r>
    </w:p>
    <w:bookmarkEnd w:id="1446"/>
    <w:bookmarkStart w:name="z1454" w:id="1447"/>
    <w:p>
      <w:pPr>
        <w:spacing w:after="0"/>
        <w:ind w:left="0"/>
        <w:jc w:val="both"/>
      </w:pPr>
      <w:r>
        <w:rPr>
          <w:rFonts w:ascii="Times New Roman"/>
          <w:b w:val="false"/>
          <w:i w:val="false"/>
          <w:color w:val="000000"/>
          <w:sz w:val="28"/>
        </w:rPr>
        <w:t>
      салалық стандарттарға сәйкес оптикалық керамика қасиеттері.</w:t>
      </w:r>
    </w:p>
    <w:bookmarkEnd w:id="1447"/>
    <w:bookmarkStart w:name="z1455" w:id="1448"/>
    <w:p>
      <w:pPr>
        <w:spacing w:after="0"/>
        <w:ind w:left="0"/>
        <w:jc w:val="both"/>
      </w:pPr>
      <w:r>
        <w:rPr>
          <w:rFonts w:ascii="Times New Roman"/>
          <w:b w:val="false"/>
          <w:i w:val="false"/>
          <w:color w:val="000000"/>
          <w:sz w:val="28"/>
        </w:rPr>
        <w:t>
      217. Жұмыс үлгісі:</w:t>
      </w:r>
    </w:p>
    <w:bookmarkEnd w:id="1448"/>
    <w:bookmarkStart w:name="z1456" w:id="1449"/>
    <w:p>
      <w:pPr>
        <w:spacing w:after="0"/>
        <w:ind w:left="0"/>
        <w:jc w:val="both"/>
      </w:pPr>
      <w:r>
        <w:rPr>
          <w:rFonts w:ascii="Times New Roman"/>
          <w:b w:val="false"/>
          <w:i w:val="false"/>
          <w:color w:val="000000"/>
          <w:sz w:val="28"/>
        </w:rPr>
        <w:t>
      1) нығыздау температурасы әртүрлі материалдан жасалған диаметрі 220 миллиметр, қалыңдығы 20 миллиметрге дейінгі дискілер – ыстық нығыздау, күйдіру;</w:t>
      </w:r>
    </w:p>
    <w:bookmarkEnd w:id="1449"/>
    <w:bookmarkStart w:name="z1457" w:id="1450"/>
    <w:p>
      <w:pPr>
        <w:spacing w:after="0"/>
        <w:ind w:left="0"/>
        <w:jc w:val="both"/>
      </w:pPr>
      <w:r>
        <w:rPr>
          <w:rFonts w:ascii="Times New Roman"/>
          <w:b w:val="false"/>
          <w:i w:val="false"/>
          <w:color w:val="000000"/>
          <w:sz w:val="28"/>
        </w:rPr>
        <w:t>
      2) диаметрі 160 миллиметр, қалыңдығы 20 миллиметрге дейінгі жартылай сфериялық дайындамалар – ыстық нығыздау және берілген температура бойынша престемелеу, күйдіру.</w:t>
      </w:r>
    </w:p>
    <w:bookmarkEnd w:id="1450"/>
    <w:bookmarkStart w:name="z1458" w:id="1451"/>
    <w:p>
      <w:pPr>
        <w:spacing w:after="0"/>
        <w:ind w:left="0"/>
        <w:jc w:val="left"/>
      </w:pPr>
      <w:r>
        <w:rPr>
          <w:rFonts w:ascii="Times New Roman"/>
          <w:b/>
          <w:i w:val="false"/>
          <w:color w:val="000000"/>
        </w:rPr>
        <w:t xml:space="preserve"> Параграф 85. Оптикалық керамиканы нығыздаушы, 6-разряд</w:t>
      </w:r>
    </w:p>
    <w:bookmarkEnd w:id="1451"/>
    <w:bookmarkStart w:name="z1459" w:id="1452"/>
    <w:p>
      <w:pPr>
        <w:spacing w:after="0"/>
        <w:ind w:left="0"/>
        <w:jc w:val="both"/>
      </w:pPr>
      <w:r>
        <w:rPr>
          <w:rFonts w:ascii="Times New Roman"/>
          <w:b w:val="false"/>
          <w:i w:val="false"/>
          <w:color w:val="000000"/>
          <w:sz w:val="28"/>
        </w:rPr>
        <w:t>
      218. Жұмыс сипаттамасы:</w:t>
      </w:r>
    </w:p>
    <w:bookmarkEnd w:id="1452"/>
    <w:bookmarkStart w:name="z1460" w:id="1453"/>
    <w:p>
      <w:pPr>
        <w:spacing w:after="0"/>
        <w:ind w:left="0"/>
        <w:jc w:val="both"/>
      </w:pPr>
      <w:r>
        <w:rPr>
          <w:rFonts w:ascii="Times New Roman"/>
          <w:b w:val="false"/>
          <w:i w:val="false"/>
          <w:color w:val="000000"/>
          <w:sz w:val="28"/>
        </w:rPr>
        <w:t>
      ұнтақ тәрізді фтор, күкірт, селен, теллур, қорғасын мен өзге де элементтер қоспасынан жасалған оптикалық керамиканы экспериментальдық прес-пештерде немесе 1800 тонна-күшке жоғары қуаты бар гидравликалық престерде орнатылған көп позициялы жартылай автоматты қондырғыларда, вибростенділерді қолдана отырып нығыздау.</w:t>
      </w:r>
    </w:p>
    <w:bookmarkEnd w:id="1453"/>
    <w:bookmarkStart w:name="z1461" w:id="1454"/>
    <w:p>
      <w:pPr>
        <w:spacing w:after="0"/>
        <w:ind w:left="0"/>
        <w:jc w:val="both"/>
      </w:pPr>
      <w:r>
        <w:rPr>
          <w:rFonts w:ascii="Times New Roman"/>
          <w:b w:val="false"/>
          <w:i w:val="false"/>
          <w:color w:val="000000"/>
          <w:sz w:val="28"/>
        </w:rPr>
        <w:t>
      219. Білуге тиіс:</w:t>
      </w:r>
    </w:p>
    <w:bookmarkEnd w:id="1454"/>
    <w:bookmarkStart w:name="z1462" w:id="1455"/>
    <w:p>
      <w:pPr>
        <w:spacing w:after="0"/>
        <w:ind w:left="0"/>
        <w:jc w:val="both"/>
      </w:pPr>
      <w:r>
        <w:rPr>
          <w:rFonts w:ascii="Times New Roman"/>
          <w:b w:val="false"/>
          <w:i w:val="false"/>
          <w:color w:val="000000"/>
          <w:sz w:val="28"/>
        </w:rPr>
        <w:t>
      1800 тонна-күшке жоғары қуаты бар гидравликалық престердің, қолданылатын вибростенділер мен жабдықтың құрылымы мен конструктивтік ерекшеліктері;</w:t>
      </w:r>
    </w:p>
    <w:bookmarkEnd w:id="1455"/>
    <w:bookmarkStart w:name="z1463" w:id="1456"/>
    <w:p>
      <w:pPr>
        <w:spacing w:after="0"/>
        <w:ind w:left="0"/>
        <w:jc w:val="both"/>
      </w:pPr>
      <w:r>
        <w:rPr>
          <w:rFonts w:ascii="Times New Roman"/>
          <w:b w:val="false"/>
          <w:i w:val="false"/>
          <w:color w:val="000000"/>
          <w:sz w:val="28"/>
        </w:rPr>
        <w:t>
      "Тристорлық өңдегіш жиілігі" индукторларының құрылымын, жоғары жиіліктегі токпен қыздыру ерекшеліктері;</w:t>
      </w:r>
    </w:p>
    <w:bookmarkEnd w:id="1456"/>
    <w:bookmarkStart w:name="z1464" w:id="1457"/>
    <w:p>
      <w:pPr>
        <w:spacing w:after="0"/>
        <w:ind w:left="0"/>
        <w:jc w:val="both"/>
      </w:pPr>
      <w:r>
        <w:rPr>
          <w:rFonts w:ascii="Times New Roman"/>
          <w:b w:val="false"/>
          <w:i w:val="false"/>
          <w:color w:val="000000"/>
          <w:sz w:val="28"/>
        </w:rPr>
        <w:t>
      прес ұнтақтардың және прес-қалып жасалатын материалдардың ұлғаю коэффициенттері;</w:t>
      </w:r>
    </w:p>
    <w:bookmarkEnd w:id="1457"/>
    <w:bookmarkStart w:name="z1465" w:id="1458"/>
    <w:p>
      <w:pPr>
        <w:spacing w:after="0"/>
        <w:ind w:left="0"/>
        <w:jc w:val="both"/>
      </w:pPr>
      <w:r>
        <w:rPr>
          <w:rFonts w:ascii="Times New Roman"/>
          <w:b w:val="false"/>
          <w:i w:val="false"/>
          <w:color w:val="000000"/>
          <w:sz w:val="28"/>
        </w:rPr>
        <w:t>
      жекелеген технологиялық операциялардың бұйымның сапасына әсері.</w:t>
      </w:r>
    </w:p>
    <w:bookmarkEnd w:id="1458"/>
    <w:bookmarkStart w:name="z1466" w:id="1459"/>
    <w:p>
      <w:pPr>
        <w:spacing w:after="0"/>
        <w:ind w:left="0"/>
        <w:jc w:val="both"/>
      </w:pPr>
      <w:r>
        <w:rPr>
          <w:rFonts w:ascii="Times New Roman"/>
          <w:b w:val="false"/>
          <w:i w:val="false"/>
          <w:color w:val="000000"/>
          <w:sz w:val="28"/>
        </w:rPr>
        <w:t>
      220. Жұмыс үлгісі:</w:t>
      </w:r>
    </w:p>
    <w:bookmarkEnd w:id="1459"/>
    <w:bookmarkStart w:name="z1467" w:id="1460"/>
    <w:p>
      <w:pPr>
        <w:spacing w:after="0"/>
        <w:ind w:left="0"/>
        <w:jc w:val="both"/>
      </w:pPr>
      <w:r>
        <w:rPr>
          <w:rFonts w:ascii="Times New Roman"/>
          <w:b w:val="false"/>
          <w:i w:val="false"/>
          <w:color w:val="000000"/>
          <w:sz w:val="28"/>
        </w:rPr>
        <w:t>
      1) нығыздау температурасы әртүрлі материалдан жасалған диаметрі 220 миллиметр, қалыңдығы 20 миллиметрден жоғары дискілер – ыстық нығыздау, престемелеу, күйдіру;</w:t>
      </w:r>
    </w:p>
    <w:bookmarkEnd w:id="1460"/>
    <w:bookmarkStart w:name="z1468" w:id="1461"/>
    <w:p>
      <w:pPr>
        <w:spacing w:after="0"/>
        <w:ind w:left="0"/>
        <w:jc w:val="both"/>
      </w:pPr>
      <w:r>
        <w:rPr>
          <w:rFonts w:ascii="Times New Roman"/>
          <w:b w:val="false"/>
          <w:i w:val="false"/>
          <w:color w:val="000000"/>
          <w:sz w:val="28"/>
        </w:rPr>
        <w:t>
      2) диаметрі 160 миллиметр, қалыңдығы 20 миллиметрден жоғары жартылай сфериялық дайындамалар – ыстық нығыздау және берілген температура бойынша престемелеу, күйдіру.</w:t>
      </w:r>
    </w:p>
    <w:bookmarkEnd w:id="1461"/>
    <w:bookmarkStart w:name="z1469" w:id="1462"/>
    <w:p>
      <w:pPr>
        <w:spacing w:after="0"/>
        <w:ind w:left="0"/>
        <w:jc w:val="left"/>
      </w:pPr>
      <w:r>
        <w:rPr>
          <w:rFonts w:ascii="Times New Roman"/>
          <w:b/>
          <w:i w:val="false"/>
          <w:color w:val="000000"/>
        </w:rPr>
        <w:t xml:space="preserve"> Параграф 86. Оптикалық өндіріс жабдығын баптаушы, 3-разряд</w:t>
      </w:r>
    </w:p>
    <w:bookmarkEnd w:id="1462"/>
    <w:bookmarkStart w:name="z1470" w:id="1463"/>
    <w:p>
      <w:pPr>
        <w:spacing w:after="0"/>
        <w:ind w:left="0"/>
        <w:jc w:val="both"/>
      </w:pPr>
      <w:r>
        <w:rPr>
          <w:rFonts w:ascii="Times New Roman"/>
          <w:b w:val="false"/>
          <w:i w:val="false"/>
          <w:color w:val="000000"/>
          <w:sz w:val="28"/>
        </w:rPr>
        <w:t>
      221. Жұмыс сипаттамасы:</w:t>
      </w:r>
    </w:p>
    <w:bookmarkEnd w:id="1463"/>
    <w:bookmarkStart w:name="z1471" w:id="1464"/>
    <w:p>
      <w:pPr>
        <w:spacing w:after="0"/>
        <w:ind w:left="0"/>
        <w:jc w:val="both"/>
      </w:pPr>
      <w:r>
        <w:rPr>
          <w:rFonts w:ascii="Times New Roman"/>
          <w:b w:val="false"/>
          <w:i w:val="false"/>
          <w:color w:val="000000"/>
          <w:sz w:val="28"/>
        </w:rPr>
        <w:t xml:space="preserve">
      қарапайым технологиялық жабдықты: </w:t>
      </w:r>
    </w:p>
    <w:bookmarkEnd w:id="1464"/>
    <w:bookmarkStart w:name="z1472" w:id="1465"/>
    <w:p>
      <w:pPr>
        <w:spacing w:after="0"/>
        <w:ind w:left="0"/>
        <w:jc w:val="both"/>
      </w:pPr>
      <w:r>
        <w:rPr>
          <w:rFonts w:ascii="Times New Roman"/>
          <w:b w:val="false"/>
          <w:i w:val="false"/>
          <w:color w:val="000000"/>
          <w:sz w:val="28"/>
        </w:rPr>
        <w:t>
      кесуші, аршушы, бұрғылаушы, тегістеп жылтыратушы станоктарды, кесу машинкаларын, тесу престерін баптау және реттеу;</w:t>
      </w:r>
    </w:p>
    <w:bookmarkEnd w:id="1465"/>
    <w:bookmarkStart w:name="z1473" w:id="1466"/>
    <w:p>
      <w:pPr>
        <w:spacing w:after="0"/>
        <w:ind w:left="0"/>
        <w:jc w:val="both"/>
      </w:pPr>
      <w:r>
        <w:rPr>
          <w:rFonts w:ascii="Times New Roman"/>
          <w:b w:val="false"/>
          <w:i w:val="false"/>
          <w:color w:val="000000"/>
          <w:sz w:val="28"/>
        </w:rPr>
        <w:t>
      "Вернейл" әдісімен кристалл өсіруге арналған кристаллизациялау пештерін құрастыру, вакуумді сорғыларды бөлшектеу және тазалау, кристаллизациялау камераларының нығыздауышпештердің экрандарын жасау;</w:t>
      </w:r>
    </w:p>
    <w:bookmarkEnd w:id="1466"/>
    <w:bookmarkStart w:name="z1474" w:id="1467"/>
    <w:p>
      <w:pPr>
        <w:spacing w:after="0"/>
        <w:ind w:left="0"/>
        <w:jc w:val="both"/>
      </w:pPr>
      <w:r>
        <w:rPr>
          <w:rFonts w:ascii="Times New Roman"/>
          <w:b w:val="false"/>
          <w:i w:val="false"/>
          <w:color w:val="000000"/>
          <w:sz w:val="28"/>
        </w:rPr>
        <w:t>
      механикалық тораптарды профилактикалық қарау;</w:t>
      </w:r>
    </w:p>
    <w:bookmarkEnd w:id="1467"/>
    <w:bookmarkStart w:name="z1475" w:id="1468"/>
    <w:p>
      <w:pPr>
        <w:spacing w:after="0"/>
        <w:ind w:left="0"/>
        <w:jc w:val="both"/>
      </w:pPr>
      <w:r>
        <w:rPr>
          <w:rFonts w:ascii="Times New Roman"/>
          <w:b w:val="false"/>
          <w:i w:val="false"/>
          <w:color w:val="000000"/>
          <w:sz w:val="28"/>
        </w:rPr>
        <w:t>
      жабдықтың жекелеген тораптарының тозу деңгейін белгілеу және ауыстыру;</w:t>
      </w:r>
    </w:p>
    <w:bookmarkEnd w:id="1468"/>
    <w:bookmarkStart w:name="z1476" w:id="1469"/>
    <w:p>
      <w:pPr>
        <w:spacing w:after="0"/>
        <w:ind w:left="0"/>
        <w:jc w:val="both"/>
      </w:pPr>
      <w:r>
        <w:rPr>
          <w:rFonts w:ascii="Times New Roman"/>
          <w:b w:val="false"/>
          <w:i w:val="false"/>
          <w:color w:val="000000"/>
          <w:sz w:val="28"/>
        </w:rPr>
        <w:t>
      бөлшектерді жалпы жаңсақтықтары бойынша қабаттың 1 сантиметр 1 интерференциялық сақина дәлдігімен, VI - IXа сыныпты тазалықпен, 10-14 квалитеттер бойынша сызықтық мөлшер шектеуімен өңдеуге арналған жабдықты баптау;</w:t>
      </w:r>
    </w:p>
    <w:bookmarkEnd w:id="1469"/>
    <w:bookmarkStart w:name="z1477" w:id="1470"/>
    <w:p>
      <w:pPr>
        <w:spacing w:after="0"/>
        <w:ind w:left="0"/>
        <w:jc w:val="both"/>
      </w:pPr>
      <w:r>
        <w:rPr>
          <w:rFonts w:ascii="Times New Roman"/>
          <w:b w:val="false"/>
          <w:i w:val="false"/>
          <w:color w:val="000000"/>
          <w:sz w:val="28"/>
        </w:rPr>
        <w:t>
      0,02 миллиметрден жоғары децентрировка шектеуімен және бөлік арасы 0,02 миллиметрге дейінгі орталаушы және бөлуші станоктарды баптау;</w:t>
      </w:r>
    </w:p>
    <w:bookmarkEnd w:id="1470"/>
    <w:bookmarkStart w:name="z1478" w:id="1471"/>
    <w:p>
      <w:pPr>
        <w:spacing w:after="0"/>
        <w:ind w:left="0"/>
        <w:jc w:val="both"/>
      </w:pPr>
      <w:r>
        <w:rPr>
          <w:rFonts w:ascii="Times New Roman"/>
          <w:b w:val="false"/>
          <w:i w:val="false"/>
          <w:color w:val="000000"/>
          <w:sz w:val="28"/>
        </w:rPr>
        <w:t>
      жабдықты бөлшекті өңдеудің оңтайлы режимдерін, олардың конфигурациясы мен берілген шектеулерін, сондай-ақ өңдеудің технологиялық кезектілігін қамтамасыз етуді ескере отырып баптауға арналған құрылғылар мен аспаптарды іріктеу;</w:t>
      </w:r>
    </w:p>
    <w:bookmarkEnd w:id="1471"/>
    <w:bookmarkStart w:name="z1479" w:id="1472"/>
    <w:p>
      <w:pPr>
        <w:spacing w:after="0"/>
        <w:ind w:left="0"/>
        <w:jc w:val="both"/>
      </w:pPr>
      <w:r>
        <w:rPr>
          <w:rFonts w:ascii="Times New Roman"/>
          <w:b w:val="false"/>
          <w:i w:val="false"/>
          <w:color w:val="000000"/>
          <w:sz w:val="28"/>
        </w:rPr>
        <w:t>
      бапталған станокта сынама бөлшектерді әзірлеу және жұмысшыларға осы станокта жұмыс істеудің әдістері мен оңтайлы жолдары туралы нұсқама беру.</w:t>
      </w:r>
    </w:p>
    <w:bookmarkEnd w:id="1472"/>
    <w:bookmarkStart w:name="z1480" w:id="1473"/>
    <w:p>
      <w:pPr>
        <w:spacing w:after="0"/>
        <w:ind w:left="0"/>
        <w:jc w:val="both"/>
      </w:pPr>
      <w:r>
        <w:rPr>
          <w:rFonts w:ascii="Times New Roman"/>
          <w:b w:val="false"/>
          <w:i w:val="false"/>
          <w:color w:val="000000"/>
          <w:sz w:val="28"/>
        </w:rPr>
        <w:t>
      222. Білуге тиіс:</w:t>
      </w:r>
    </w:p>
    <w:bookmarkEnd w:id="1473"/>
    <w:bookmarkStart w:name="z1481" w:id="1474"/>
    <w:p>
      <w:pPr>
        <w:spacing w:after="0"/>
        <w:ind w:left="0"/>
        <w:jc w:val="both"/>
      </w:pPr>
      <w:r>
        <w:rPr>
          <w:rFonts w:ascii="Times New Roman"/>
          <w:b w:val="false"/>
          <w:i w:val="false"/>
          <w:color w:val="000000"/>
          <w:sz w:val="28"/>
        </w:rPr>
        <w:t>
      қызмет көрсететін станоктардың құрылымы мен кинематикасын, станоктарды баптау кезінде қолданылатын құрылғылардың мақсаты;</w:t>
      </w:r>
    </w:p>
    <w:bookmarkEnd w:id="1474"/>
    <w:bookmarkStart w:name="z1482" w:id="1475"/>
    <w:p>
      <w:pPr>
        <w:spacing w:after="0"/>
        <w:ind w:left="0"/>
        <w:jc w:val="both"/>
      </w:pPr>
      <w:r>
        <w:rPr>
          <w:rFonts w:ascii="Times New Roman"/>
          <w:b w:val="false"/>
          <w:i w:val="false"/>
          <w:color w:val="000000"/>
          <w:sz w:val="28"/>
        </w:rPr>
        <w:t>
      10-14 квалитеттер мен VI-IX тазалық сыныптары бойынша өңдеу дәлдігін белгілеу мен тексерудің жолдары мен тәсілдері;</w:t>
      </w:r>
    </w:p>
    <w:bookmarkEnd w:id="1475"/>
    <w:bookmarkStart w:name="z1483" w:id="1476"/>
    <w:p>
      <w:pPr>
        <w:spacing w:after="0"/>
        <w:ind w:left="0"/>
        <w:jc w:val="both"/>
      </w:pPr>
      <w:r>
        <w:rPr>
          <w:rFonts w:ascii="Times New Roman"/>
          <w:b w:val="false"/>
          <w:i w:val="false"/>
          <w:color w:val="000000"/>
          <w:sz w:val="28"/>
        </w:rPr>
        <w:t>
      өңделетін бөлшектер мен қосалқы материалдардың негізгі физикалық-химиялық қасиеттері;</w:t>
      </w:r>
    </w:p>
    <w:bookmarkEnd w:id="1476"/>
    <w:bookmarkStart w:name="z1484" w:id="1477"/>
    <w:p>
      <w:pPr>
        <w:spacing w:after="0"/>
        <w:ind w:left="0"/>
        <w:jc w:val="both"/>
      </w:pPr>
      <w:r>
        <w:rPr>
          <w:rFonts w:ascii="Times New Roman"/>
          <w:b w:val="false"/>
          <w:i w:val="false"/>
          <w:color w:val="000000"/>
          <w:sz w:val="28"/>
        </w:rPr>
        <w:t>
      тегістеу және жылтырату кезінде бөлшек бетінің дәлдігін өзгерту тәсілдері;</w:t>
      </w:r>
    </w:p>
    <w:bookmarkEnd w:id="1477"/>
    <w:bookmarkStart w:name="z1485" w:id="1478"/>
    <w:p>
      <w:pPr>
        <w:spacing w:after="0"/>
        <w:ind w:left="0"/>
        <w:jc w:val="both"/>
      </w:pPr>
      <w:r>
        <w:rPr>
          <w:rFonts w:ascii="Times New Roman"/>
          <w:b w:val="false"/>
          <w:i w:val="false"/>
          <w:color w:val="000000"/>
          <w:sz w:val="28"/>
        </w:rPr>
        <w:t>
      оптикалық бөлшектерді түрлі өңдеу кезінде қолданылатын алмаз фракциялары;</w:t>
      </w:r>
    </w:p>
    <w:bookmarkEnd w:id="1478"/>
    <w:bookmarkStart w:name="z1486" w:id="1479"/>
    <w:p>
      <w:pPr>
        <w:spacing w:after="0"/>
        <w:ind w:left="0"/>
        <w:jc w:val="both"/>
      </w:pPr>
      <w:r>
        <w:rPr>
          <w:rFonts w:ascii="Times New Roman"/>
          <w:b w:val="false"/>
          <w:i w:val="false"/>
          <w:color w:val="000000"/>
          <w:sz w:val="28"/>
        </w:rPr>
        <w:t>
      алмаз құралдың түрлері мен кесу құралдарының қасиеттері;</w:t>
      </w:r>
    </w:p>
    <w:bookmarkEnd w:id="1479"/>
    <w:bookmarkStart w:name="z1487" w:id="1480"/>
    <w:p>
      <w:pPr>
        <w:spacing w:after="0"/>
        <w:ind w:left="0"/>
        <w:jc w:val="both"/>
      </w:pPr>
      <w:r>
        <w:rPr>
          <w:rFonts w:ascii="Times New Roman"/>
          <w:b w:val="false"/>
          <w:i w:val="false"/>
          <w:color w:val="000000"/>
          <w:sz w:val="28"/>
        </w:rPr>
        <w:t>
      оптикалық бөлшектермен жұмыс істеу қағидалары;</w:t>
      </w:r>
    </w:p>
    <w:bookmarkEnd w:id="1480"/>
    <w:bookmarkStart w:name="z1488" w:id="1481"/>
    <w:p>
      <w:pPr>
        <w:spacing w:after="0"/>
        <w:ind w:left="0"/>
        <w:jc w:val="both"/>
      </w:pPr>
      <w:r>
        <w:rPr>
          <w:rFonts w:ascii="Times New Roman"/>
          <w:b w:val="false"/>
          <w:i w:val="false"/>
          <w:color w:val="000000"/>
          <w:sz w:val="28"/>
        </w:rPr>
        <w:t>
      шектеулер, квалитеттер, параметрлер мен өңдеу тазалығы сыныптары жүйесі.</w:t>
      </w:r>
    </w:p>
    <w:bookmarkEnd w:id="1481"/>
    <w:bookmarkStart w:name="z1489" w:id="1482"/>
    <w:p>
      <w:pPr>
        <w:spacing w:after="0"/>
        <w:ind w:left="0"/>
        <w:jc w:val="left"/>
      </w:pPr>
      <w:r>
        <w:rPr>
          <w:rFonts w:ascii="Times New Roman"/>
          <w:b/>
          <w:i w:val="false"/>
          <w:color w:val="000000"/>
        </w:rPr>
        <w:t xml:space="preserve"> Параграф 87. Оптикалық өндіріс жабдығын баптаушы, 4-разряд</w:t>
      </w:r>
    </w:p>
    <w:bookmarkEnd w:id="1482"/>
    <w:bookmarkStart w:name="z1490" w:id="1483"/>
    <w:p>
      <w:pPr>
        <w:spacing w:after="0"/>
        <w:ind w:left="0"/>
        <w:jc w:val="both"/>
      </w:pPr>
      <w:r>
        <w:rPr>
          <w:rFonts w:ascii="Times New Roman"/>
          <w:b w:val="false"/>
          <w:i w:val="false"/>
          <w:color w:val="000000"/>
          <w:sz w:val="28"/>
        </w:rPr>
        <w:t>
      223. Жұмыс сипаттамасы:</w:t>
      </w:r>
    </w:p>
    <w:bookmarkEnd w:id="1483"/>
    <w:bookmarkStart w:name="z1491" w:id="1484"/>
    <w:p>
      <w:pPr>
        <w:spacing w:after="0"/>
        <w:ind w:left="0"/>
        <w:jc w:val="both"/>
      </w:pPr>
      <w:r>
        <w:rPr>
          <w:rFonts w:ascii="Times New Roman"/>
          <w:b w:val="false"/>
          <w:i w:val="false"/>
          <w:color w:val="000000"/>
          <w:sz w:val="28"/>
        </w:rPr>
        <w:t>
      күрделілігі орташа технологиялық жабдықты:</w:t>
      </w:r>
    </w:p>
    <w:bookmarkEnd w:id="1484"/>
    <w:bookmarkStart w:name="z1492" w:id="1485"/>
    <w:p>
      <w:pPr>
        <w:spacing w:after="0"/>
        <w:ind w:left="0"/>
        <w:jc w:val="both"/>
      </w:pPr>
      <w:r>
        <w:rPr>
          <w:rFonts w:ascii="Times New Roman"/>
          <w:b w:val="false"/>
          <w:i w:val="false"/>
          <w:color w:val="000000"/>
          <w:sz w:val="28"/>
        </w:rPr>
        <w:t>
      фрезер, сферо-фрезер және дөңгелек-жылтыратушы станоктарды, орталаушы автоматтар мен жартылай автоматтарды, бөлу машиналарын баптау және реттеу;</w:t>
      </w:r>
    </w:p>
    <w:bookmarkEnd w:id="1485"/>
    <w:bookmarkStart w:name="z1493" w:id="1486"/>
    <w:p>
      <w:pPr>
        <w:spacing w:after="0"/>
        <w:ind w:left="0"/>
        <w:jc w:val="both"/>
      </w:pPr>
      <w:r>
        <w:rPr>
          <w:rFonts w:ascii="Times New Roman"/>
          <w:b w:val="false"/>
          <w:i w:val="false"/>
          <w:color w:val="000000"/>
          <w:sz w:val="28"/>
        </w:rPr>
        <w:t>
      жабдықтың оңтайлы жұмыс режимін белгілеу, профилактикалық қарау, күштік және реттеуші аппаратураны жөндеу және баптау;</w:t>
      </w:r>
    </w:p>
    <w:bookmarkEnd w:id="1486"/>
    <w:bookmarkStart w:name="z1494" w:id="1487"/>
    <w:p>
      <w:pPr>
        <w:spacing w:after="0"/>
        <w:ind w:left="0"/>
        <w:jc w:val="both"/>
      </w:pPr>
      <w:r>
        <w:rPr>
          <w:rFonts w:ascii="Times New Roman"/>
          <w:b w:val="false"/>
          <w:i w:val="false"/>
          <w:color w:val="000000"/>
          <w:sz w:val="28"/>
        </w:rPr>
        <w:t>
      гидравликалық, пневматикалық престер мен нығыздауыш-қалыптарды реттеу;</w:t>
      </w:r>
    </w:p>
    <w:bookmarkEnd w:id="1487"/>
    <w:bookmarkStart w:name="z1495" w:id="1488"/>
    <w:p>
      <w:pPr>
        <w:spacing w:after="0"/>
        <w:ind w:left="0"/>
        <w:jc w:val="both"/>
      </w:pPr>
      <w:r>
        <w:rPr>
          <w:rFonts w:ascii="Times New Roman"/>
          <w:b w:val="false"/>
          <w:i w:val="false"/>
          <w:color w:val="000000"/>
          <w:sz w:val="28"/>
        </w:rPr>
        <w:t>
      механикалық сорғыларды, вакуум-құбырларды жөндеу және баптау;</w:t>
      </w:r>
    </w:p>
    <w:bookmarkEnd w:id="1488"/>
    <w:bookmarkStart w:name="z1496" w:id="1489"/>
    <w:p>
      <w:pPr>
        <w:spacing w:after="0"/>
        <w:ind w:left="0"/>
        <w:jc w:val="both"/>
      </w:pPr>
      <w:r>
        <w:rPr>
          <w:rFonts w:ascii="Times New Roman"/>
          <w:b w:val="false"/>
          <w:i w:val="false"/>
          <w:color w:val="000000"/>
          <w:sz w:val="28"/>
        </w:rPr>
        <w:t>
      вольфрам мен графиттен күрделі конфигурациялы қыздыру элементтерін жасау және оларды кристаллизациялау камерасына монтаждау, форвакуумды және диффузионды сорғыларды жөндеу және баптау, кристаллизациялау камерасының, нығыздауышпештердің ағуын іздеуіштің көмегімен герметикалылығын тексеру;</w:t>
      </w:r>
    </w:p>
    <w:bookmarkEnd w:id="1489"/>
    <w:bookmarkStart w:name="z1497" w:id="1490"/>
    <w:p>
      <w:pPr>
        <w:spacing w:after="0"/>
        <w:ind w:left="0"/>
        <w:jc w:val="both"/>
      </w:pPr>
      <w:r>
        <w:rPr>
          <w:rFonts w:ascii="Times New Roman"/>
          <w:b w:val="false"/>
          <w:i w:val="false"/>
          <w:color w:val="000000"/>
          <w:sz w:val="28"/>
        </w:rPr>
        <w:t>
      диаметрі 130 миллиметрге дейінгі бөлшектерді жалпы жаңсақтықтары бойынша қабаттың 1 сантиметр 0,8 интерференциялық сақина дәлдігімен, VI - IXа сыныпты тазалықпен, 10-14 квалитеттер бойынша сызықтық мөлшер шектеуімен өңдеудің және диаметрі 130-дан 250 миллиметрге дейінгі бөлшектерді жалпы жаңсақтықтары бойынша қабаттың 1 сантиметр 0,9 интерференциялық сақина дәлдігімен және диаметрі 250-ден 500 миллиметрге дейінгі бөлшектерді III - V сыныпты тазалықпен, 5 - 8 квалитеттер бойынша сызықтық мөлшер шектеуімен өңдеудің:</w:t>
      </w:r>
    </w:p>
    <w:bookmarkEnd w:id="1490"/>
    <w:bookmarkStart w:name="z1498" w:id="1491"/>
    <w:p>
      <w:pPr>
        <w:spacing w:after="0"/>
        <w:ind w:left="0"/>
        <w:jc w:val="both"/>
      </w:pPr>
      <w:r>
        <w:rPr>
          <w:rFonts w:ascii="Times New Roman"/>
          <w:b w:val="false"/>
          <w:i w:val="false"/>
          <w:color w:val="000000"/>
          <w:sz w:val="28"/>
        </w:rPr>
        <w:t>
      0,01 до 0,02 миллиметрден жоғары орталандыруға, 0,02 - 0,005 миллиметр бөлу аралығына арналған оңтайлы режимдерін белгілеу;</w:t>
      </w:r>
    </w:p>
    <w:bookmarkEnd w:id="1491"/>
    <w:bookmarkStart w:name="z1499" w:id="1492"/>
    <w:p>
      <w:pPr>
        <w:spacing w:after="0"/>
        <w:ind w:left="0"/>
        <w:jc w:val="both"/>
      </w:pPr>
      <w:r>
        <w:rPr>
          <w:rFonts w:ascii="Times New Roman"/>
          <w:b w:val="false"/>
          <w:i w:val="false"/>
          <w:color w:val="000000"/>
          <w:sz w:val="28"/>
        </w:rPr>
        <w:t>
      орталаушы автоматтар мен жартылай автоматтарды 0,001 миллиметр соғу шектеуімен баптау және орнату.</w:t>
      </w:r>
    </w:p>
    <w:bookmarkEnd w:id="1492"/>
    <w:bookmarkStart w:name="z1500" w:id="1493"/>
    <w:p>
      <w:pPr>
        <w:spacing w:after="0"/>
        <w:ind w:left="0"/>
        <w:jc w:val="both"/>
      </w:pPr>
      <w:r>
        <w:rPr>
          <w:rFonts w:ascii="Times New Roman"/>
          <w:b w:val="false"/>
          <w:i w:val="false"/>
          <w:color w:val="000000"/>
          <w:sz w:val="28"/>
        </w:rPr>
        <w:t>
      224. Білуге тиіс:</w:t>
      </w:r>
    </w:p>
    <w:bookmarkEnd w:id="1493"/>
    <w:bookmarkStart w:name="z1501" w:id="1494"/>
    <w:p>
      <w:pPr>
        <w:spacing w:after="0"/>
        <w:ind w:left="0"/>
        <w:jc w:val="both"/>
      </w:pPr>
      <w:r>
        <w:rPr>
          <w:rFonts w:ascii="Times New Roman"/>
          <w:b w:val="false"/>
          <w:i w:val="false"/>
          <w:color w:val="000000"/>
          <w:sz w:val="28"/>
        </w:rPr>
        <w:t>
      III-V сыныпты тазалығымен, 5-8 квалитеттер бойынша бөлшектердің дәлдігін белгілеу мен тексеру жолдары, тәсілдері;</w:t>
      </w:r>
    </w:p>
    <w:bookmarkEnd w:id="1494"/>
    <w:bookmarkStart w:name="z1502" w:id="1495"/>
    <w:p>
      <w:pPr>
        <w:spacing w:after="0"/>
        <w:ind w:left="0"/>
        <w:jc w:val="both"/>
      </w:pPr>
      <w:r>
        <w:rPr>
          <w:rFonts w:ascii="Times New Roman"/>
          <w:b w:val="false"/>
          <w:i w:val="false"/>
          <w:color w:val="000000"/>
          <w:sz w:val="28"/>
        </w:rPr>
        <w:t>
      тегістеу-жылтырату станоктарында бөлшектерді тегістеу мен жылтырату режимдерін анықтау;</w:t>
      </w:r>
    </w:p>
    <w:bookmarkEnd w:id="1495"/>
    <w:bookmarkStart w:name="z1503" w:id="1496"/>
    <w:p>
      <w:pPr>
        <w:spacing w:after="0"/>
        <w:ind w:left="0"/>
        <w:jc w:val="both"/>
      </w:pPr>
      <w:r>
        <w:rPr>
          <w:rFonts w:ascii="Times New Roman"/>
          <w:b w:val="false"/>
          <w:i w:val="false"/>
          <w:color w:val="000000"/>
          <w:sz w:val="28"/>
        </w:rPr>
        <w:t>
      шынының сұрпына қарай жылтыратушы шайырды іріктеу;</w:t>
      </w:r>
    </w:p>
    <w:bookmarkEnd w:id="1496"/>
    <w:bookmarkStart w:name="z1504" w:id="1497"/>
    <w:p>
      <w:pPr>
        <w:spacing w:after="0"/>
        <w:ind w:left="0"/>
        <w:jc w:val="both"/>
      </w:pPr>
      <w:r>
        <w:rPr>
          <w:rFonts w:ascii="Times New Roman"/>
          <w:b w:val="false"/>
          <w:i w:val="false"/>
          <w:color w:val="000000"/>
          <w:sz w:val="28"/>
        </w:rPr>
        <w:t>
      станоктардың дәлдігін тексеру жолдары;</w:t>
      </w:r>
    </w:p>
    <w:bookmarkEnd w:id="1497"/>
    <w:bookmarkStart w:name="z1505" w:id="1498"/>
    <w:p>
      <w:pPr>
        <w:spacing w:after="0"/>
        <w:ind w:left="0"/>
        <w:jc w:val="both"/>
      </w:pPr>
      <w:r>
        <w:rPr>
          <w:rFonts w:ascii="Times New Roman"/>
          <w:b w:val="false"/>
          <w:i w:val="false"/>
          <w:color w:val="000000"/>
          <w:sz w:val="28"/>
        </w:rPr>
        <w:t>
      гидрожүйе, пневможүйе, вакуумді жабдық жүйесі схемалары;</w:t>
      </w:r>
    </w:p>
    <w:bookmarkEnd w:id="1498"/>
    <w:bookmarkStart w:name="z1506" w:id="1499"/>
    <w:p>
      <w:pPr>
        <w:spacing w:after="0"/>
        <w:ind w:left="0"/>
        <w:jc w:val="both"/>
      </w:pPr>
      <w:r>
        <w:rPr>
          <w:rFonts w:ascii="Times New Roman"/>
          <w:b w:val="false"/>
          <w:i w:val="false"/>
          <w:color w:val="000000"/>
          <w:sz w:val="28"/>
        </w:rPr>
        <w:t>
      механикалық және бу-май сорғыларының құрылымы мен жұмыс принципі;</w:t>
      </w:r>
    </w:p>
    <w:bookmarkEnd w:id="1499"/>
    <w:bookmarkStart w:name="z1507" w:id="1500"/>
    <w:p>
      <w:pPr>
        <w:spacing w:after="0"/>
        <w:ind w:left="0"/>
        <w:jc w:val="both"/>
      </w:pPr>
      <w:r>
        <w:rPr>
          <w:rFonts w:ascii="Times New Roman"/>
          <w:b w:val="false"/>
          <w:i w:val="false"/>
          <w:color w:val="000000"/>
          <w:sz w:val="28"/>
        </w:rPr>
        <w:t>
      бақылау-өлшеу аспаптарының көмегімен құралды жеткеру қағидаларын және бақылау әдістері;</w:t>
      </w:r>
    </w:p>
    <w:bookmarkEnd w:id="1500"/>
    <w:bookmarkStart w:name="z1508" w:id="1501"/>
    <w:p>
      <w:pPr>
        <w:spacing w:after="0"/>
        <w:ind w:left="0"/>
        <w:jc w:val="both"/>
      </w:pPr>
      <w:r>
        <w:rPr>
          <w:rFonts w:ascii="Times New Roman"/>
          <w:b w:val="false"/>
          <w:i w:val="false"/>
          <w:color w:val="000000"/>
          <w:sz w:val="28"/>
        </w:rPr>
        <w:t>
      бақылау-өлшеу аспаптары мен құралдарының құрылымы, мақсаты және қолдану шарттары мен олармен жұмыс істеу әдістері;</w:t>
      </w:r>
    </w:p>
    <w:bookmarkEnd w:id="1501"/>
    <w:bookmarkStart w:name="z1509" w:id="1502"/>
    <w:p>
      <w:pPr>
        <w:spacing w:after="0"/>
        <w:ind w:left="0"/>
        <w:jc w:val="both"/>
      </w:pPr>
      <w:r>
        <w:rPr>
          <w:rFonts w:ascii="Times New Roman"/>
          <w:b w:val="false"/>
          <w:i w:val="false"/>
          <w:color w:val="000000"/>
          <w:sz w:val="28"/>
        </w:rPr>
        <w:t>
      бөлшек пен шыныға қойылатын талаптар, олардың сызбаларға белгілеуі.</w:t>
      </w:r>
    </w:p>
    <w:bookmarkEnd w:id="1502"/>
    <w:bookmarkStart w:name="z1510" w:id="1503"/>
    <w:p>
      <w:pPr>
        <w:spacing w:after="0"/>
        <w:ind w:left="0"/>
        <w:jc w:val="left"/>
      </w:pPr>
      <w:r>
        <w:rPr>
          <w:rFonts w:ascii="Times New Roman"/>
          <w:b/>
          <w:i w:val="false"/>
          <w:color w:val="000000"/>
        </w:rPr>
        <w:t xml:space="preserve"> Параграф 88. Оптикалық өндіріс жабдығын баптаушы, 5-разряд</w:t>
      </w:r>
    </w:p>
    <w:bookmarkEnd w:id="1503"/>
    <w:bookmarkStart w:name="z1511" w:id="1504"/>
    <w:p>
      <w:pPr>
        <w:spacing w:after="0"/>
        <w:ind w:left="0"/>
        <w:jc w:val="both"/>
      </w:pPr>
      <w:r>
        <w:rPr>
          <w:rFonts w:ascii="Times New Roman"/>
          <w:b w:val="false"/>
          <w:i w:val="false"/>
          <w:color w:val="000000"/>
          <w:sz w:val="28"/>
        </w:rPr>
        <w:t>
      225. Жұмыс сипаттамасы:</w:t>
      </w:r>
    </w:p>
    <w:bookmarkEnd w:id="1504"/>
    <w:bookmarkStart w:name="z1512" w:id="1505"/>
    <w:p>
      <w:pPr>
        <w:spacing w:after="0"/>
        <w:ind w:left="0"/>
        <w:jc w:val="both"/>
      </w:pPr>
      <w:r>
        <w:rPr>
          <w:rFonts w:ascii="Times New Roman"/>
          <w:b w:val="false"/>
          <w:i w:val="false"/>
          <w:color w:val="000000"/>
          <w:sz w:val="28"/>
        </w:rPr>
        <w:t>
      күрделі технологиялық жабдықты: электрлі қосу аппаратурасы мен бақылау-өлшеу аспаптары бар вакуумді қондырғыларды, ультрадыбысты қондырғыларды, күрделі тораптары, схемалар мен қайта қосқыштары бар арнаулы технологиялық жабдықты, прецизиондық бөлу машиналарын баптау және реттеу;</w:t>
      </w:r>
    </w:p>
    <w:bookmarkEnd w:id="1505"/>
    <w:bookmarkStart w:name="z1513" w:id="1506"/>
    <w:p>
      <w:pPr>
        <w:spacing w:after="0"/>
        <w:ind w:left="0"/>
        <w:jc w:val="both"/>
      </w:pPr>
      <w:r>
        <w:rPr>
          <w:rFonts w:ascii="Times New Roman"/>
          <w:b w:val="false"/>
          <w:i w:val="false"/>
          <w:color w:val="000000"/>
          <w:sz w:val="28"/>
        </w:rPr>
        <w:t>
      диаметрі 130 миллиметрге дейінгі бөлшектерді жалпы жаңсақтықтары бойынша қабаттың 1 сантиметр 0,3-тен жоғары 0,8 дейінгі интерференциялық сақина дәлдігімен, диаметрі 130-дан 250 миллиметрге дейінгі бөлшектерді 0,4-тен жоғары 0,9 дейінгі дәлдігімен және диаметрі 250-ден 500 миллиметрге дейінгі бөлшектерді 0,5 жоғары 1 сақинаға дейінгі дәлдікпен, I-ІІ сыныпты қабат тазалығымен өңдеу режимдерін белгілеу;</w:t>
      </w:r>
    </w:p>
    <w:bookmarkEnd w:id="1506"/>
    <w:bookmarkStart w:name="z1514" w:id="1507"/>
    <w:p>
      <w:pPr>
        <w:spacing w:after="0"/>
        <w:ind w:left="0"/>
        <w:jc w:val="both"/>
      </w:pPr>
      <w:r>
        <w:rPr>
          <w:rFonts w:ascii="Times New Roman"/>
          <w:b w:val="false"/>
          <w:i w:val="false"/>
          <w:color w:val="000000"/>
          <w:sz w:val="28"/>
        </w:rPr>
        <w:t>
      жабдықты бөлшекті өңдеудің оңтайлы режимдерін, олардың конфигурациясы мен берілген шектеулерін, сондай-ақ өңдеудің технологиялық кезектілігін қамтамасыз етуді ескере отырып баптауға арналған құрылғылар мен аспаптарды іріктеу;</w:t>
      </w:r>
    </w:p>
    <w:bookmarkEnd w:id="1507"/>
    <w:bookmarkStart w:name="z1515" w:id="1508"/>
    <w:p>
      <w:pPr>
        <w:spacing w:after="0"/>
        <w:ind w:left="0"/>
        <w:jc w:val="both"/>
      </w:pPr>
      <w:r>
        <w:rPr>
          <w:rFonts w:ascii="Times New Roman"/>
          <w:b w:val="false"/>
          <w:i w:val="false"/>
          <w:color w:val="000000"/>
          <w:sz w:val="28"/>
        </w:rPr>
        <w:t>
      қышқылдаушы және қалпына келтіруші пештерді баптау, газдың жұмсалуын реттеу және оның қысымын тұрақтандыру жүйесін баптау, кристаллдарды өсіруге арналған вакуумді қондырғыларды және оптикалық керамиканы нығыздауға арналған оммикалық қызбасы бар вакуумді пештерді баптау.</w:t>
      </w:r>
    </w:p>
    <w:bookmarkEnd w:id="1508"/>
    <w:bookmarkStart w:name="z1516" w:id="1509"/>
    <w:p>
      <w:pPr>
        <w:spacing w:after="0"/>
        <w:ind w:left="0"/>
        <w:jc w:val="both"/>
      </w:pPr>
      <w:r>
        <w:rPr>
          <w:rFonts w:ascii="Times New Roman"/>
          <w:b w:val="false"/>
          <w:i w:val="false"/>
          <w:color w:val="000000"/>
          <w:sz w:val="28"/>
        </w:rPr>
        <w:t>
      226. Білуге тиіс:</w:t>
      </w:r>
    </w:p>
    <w:bookmarkEnd w:id="1509"/>
    <w:bookmarkStart w:name="z1517" w:id="1510"/>
    <w:p>
      <w:pPr>
        <w:spacing w:after="0"/>
        <w:ind w:left="0"/>
        <w:jc w:val="both"/>
      </w:pPr>
      <w:r>
        <w:rPr>
          <w:rFonts w:ascii="Times New Roman"/>
          <w:b w:val="false"/>
          <w:i w:val="false"/>
          <w:color w:val="000000"/>
          <w:sz w:val="28"/>
        </w:rPr>
        <w:t>
      ерекше күрделі жабдықтың құрылымын, кинематикалық, электрондық және вакуумдік схемалары;</w:t>
      </w:r>
    </w:p>
    <w:bookmarkEnd w:id="1510"/>
    <w:bookmarkStart w:name="z1518" w:id="1511"/>
    <w:p>
      <w:pPr>
        <w:spacing w:after="0"/>
        <w:ind w:left="0"/>
        <w:jc w:val="both"/>
      </w:pPr>
      <w:r>
        <w:rPr>
          <w:rFonts w:ascii="Times New Roman"/>
          <w:b w:val="false"/>
          <w:i w:val="false"/>
          <w:color w:val="000000"/>
          <w:sz w:val="28"/>
        </w:rPr>
        <w:t>
      түрлі жүйедегі вакуум қондырғыларын реттеу және монтаждау;</w:t>
      </w:r>
    </w:p>
    <w:bookmarkEnd w:id="1511"/>
    <w:bookmarkStart w:name="z1519" w:id="1512"/>
    <w:p>
      <w:pPr>
        <w:spacing w:after="0"/>
        <w:ind w:left="0"/>
        <w:jc w:val="both"/>
      </w:pPr>
      <w:r>
        <w:rPr>
          <w:rFonts w:ascii="Times New Roman"/>
          <w:b w:val="false"/>
          <w:i w:val="false"/>
          <w:color w:val="000000"/>
          <w:sz w:val="28"/>
        </w:rPr>
        <w:t>
      ультрадыбыстық қондырғыларды, бөлу машиналары мен вакуумді сорғылардың құрылымы, баптау;</w:t>
      </w:r>
    </w:p>
    <w:bookmarkEnd w:id="1512"/>
    <w:bookmarkStart w:name="z1520" w:id="1513"/>
    <w:p>
      <w:pPr>
        <w:spacing w:after="0"/>
        <w:ind w:left="0"/>
        <w:jc w:val="both"/>
      </w:pPr>
      <w:r>
        <w:rPr>
          <w:rFonts w:ascii="Times New Roman"/>
          <w:b w:val="false"/>
          <w:i w:val="false"/>
          <w:color w:val="000000"/>
          <w:sz w:val="28"/>
        </w:rPr>
        <w:t>
      жоғары және төмен кернеулі электр тогының негізгі заңдарын;</w:t>
      </w:r>
    </w:p>
    <w:bookmarkEnd w:id="1513"/>
    <w:bookmarkStart w:name="z1521" w:id="1514"/>
    <w:p>
      <w:pPr>
        <w:spacing w:after="0"/>
        <w:ind w:left="0"/>
        <w:jc w:val="both"/>
      </w:pPr>
      <w:r>
        <w:rPr>
          <w:rFonts w:ascii="Times New Roman"/>
          <w:b w:val="false"/>
          <w:i w:val="false"/>
          <w:color w:val="000000"/>
          <w:sz w:val="28"/>
        </w:rPr>
        <w:t>
      барлық жүйедегі ағын іздеуіштердің құрылымы мен жұмыс принципін;</w:t>
      </w:r>
    </w:p>
    <w:bookmarkEnd w:id="1514"/>
    <w:bookmarkStart w:name="z1522" w:id="1515"/>
    <w:p>
      <w:pPr>
        <w:spacing w:after="0"/>
        <w:ind w:left="0"/>
        <w:jc w:val="both"/>
      </w:pPr>
      <w:r>
        <w:rPr>
          <w:rFonts w:ascii="Times New Roman"/>
          <w:b w:val="false"/>
          <w:i w:val="false"/>
          <w:color w:val="000000"/>
          <w:sz w:val="28"/>
        </w:rPr>
        <w:t>
      ультрадыбыстық қондырғыларды электр өлшеу аспаптарын қолдана отырып тексеру жолдары;</w:t>
      </w:r>
    </w:p>
    <w:bookmarkEnd w:id="1515"/>
    <w:bookmarkStart w:name="z1523" w:id="1516"/>
    <w:p>
      <w:pPr>
        <w:spacing w:after="0"/>
        <w:ind w:left="0"/>
        <w:jc w:val="both"/>
      </w:pPr>
      <w:r>
        <w:rPr>
          <w:rFonts w:ascii="Times New Roman"/>
          <w:b w:val="false"/>
          <w:i w:val="false"/>
          <w:color w:val="000000"/>
          <w:sz w:val="28"/>
        </w:rPr>
        <w:t>
      вакуумді қондырғыларда жұмыс істеудің оңтайлы жолдары мен қағидалары туралы жұмысшыларға нұсқама беру;</w:t>
      </w:r>
    </w:p>
    <w:bookmarkEnd w:id="1516"/>
    <w:bookmarkStart w:name="z1524" w:id="1517"/>
    <w:p>
      <w:pPr>
        <w:spacing w:after="0"/>
        <w:ind w:left="0"/>
        <w:jc w:val="both"/>
      </w:pPr>
      <w:r>
        <w:rPr>
          <w:rFonts w:ascii="Times New Roman"/>
          <w:b w:val="false"/>
          <w:i w:val="false"/>
          <w:color w:val="000000"/>
          <w:sz w:val="28"/>
        </w:rPr>
        <w:t>
      түрлі жүйедегі тегістеу-жылтырату қондырғылдарын баптау;</w:t>
      </w:r>
    </w:p>
    <w:bookmarkEnd w:id="1517"/>
    <w:bookmarkStart w:name="z1525" w:id="1518"/>
    <w:p>
      <w:pPr>
        <w:spacing w:after="0"/>
        <w:ind w:left="0"/>
        <w:jc w:val="both"/>
      </w:pPr>
      <w:r>
        <w:rPr>
          <w:rFonts w:ascii="Times New Roman"/>
          <w:b w:val="false"/>
          <w:i w:val="false"/>
          <w:color w:val="000000"/>
          <w:sz w:val="28"/>
        </w:rPr>
        <w:t>
      бөлшекке қажетті талаптарды қамтамасыз етуші тегістеу-жылтырату режимдерін айқындау;</w:t>
      </w:r>
    </w:p>
    <w:bookmarkEnd w:id="1518"/>
    <w:bookmarkStart w:name="z1526" w:id="1519"/>
    <w:p>
      <w:pPr>
        <w:spacing w:after="0"/>
        <w:ind w:left="0"/>
        <w:jc w:val="both"/>
      </w:pPr>
      <w:r>
        <w:rPr>
          <w:rFonts w:ascii="Times New Roman"/>
          <w:b w:val="false"/>
          <w:i w:val="false"/>
          <w:color w:val="000000"/>
          <w:sz w:val="28"/>
        </w:rPr>
        <w:t>
      орта техникалық арнаулы оқу орны көлеміндегі теория негіздері.</w:t>
      </w:r>
    </w:p>
    <w:bookmarkEnd w:id="1519"/>
    <w:bookmarkStart w:name="z1527" w:id="1520"/>
    <w:p>
      <w:pPr>
        <w:spacing w:after="0"/>
        <w:ind w:left="0"/>
        <w:jc w:val="left"/>
      </w:pPr>
      <w:r>
        <w:rPr>
          <w:rFonts w:ascii="Times New Roman"/>
          <w:b/>
          <w:i w:val="false"/>
          <w:color w:val="000000"/>
        </w:rPr>
        <w:t xml:space="preserve"> Параграф 89. Оптикалық өндіріс жабдығын баптаушы, 6-разряд</w:t>
      </w:r>
    </w:p>
    <w:bookmarkEnd w:id="1520"/>
    <w:bookmarkStart w:name="z1528" w:id="1521"/>
    <w:p>
      <w:pPr>
        <w:spacing w:after="0"/>
        <w:ind w:left="0"/>
        <w:jc w:val="both"/>
      </w:pPr>
      <w:r>
        <w:rPr>
          <w:rFonts w:ascii="Times New Roman"/>
          <w:b w:val="false"/>
          <w:i w:val="false"/>
          <w:color w:val="000000"/>
          <w:sz w:val="28"/>
        </w:rPr>
        <w:t>
      227. Жұмыс сипаттамасы:</w:t>
      </w:r>
    </w:p>
    <w:bookmarkEnd w:id="1521"/>
    <w:bookmarkStart w:name="z1529" w:id="1522"/>
    <w:p>
      <w:pPr>
        <w:spacing w:after="0"/>
        <w:ind w:left="0"/>
        <w:jc w:val="both"/>
      </w:pPr>
      <w:r>
        <w:rPr>
          <w:rFonts w:ascii="Times New Roman"/>
          <w:b w:val="false"/>
          <w:i w:val="false"/>
          <w:color w:val="000000"/>
          <w:sz w:val="28"/>
        </w:rPr>
        <w:t>
      ерекше күрделі, автоматты, бағдарламалық және механикалық басқарылатын, күрделі кинематикалық және электр схемалары бар технологиялық жабдықты баптау және реттеу;</w:t>
      </w:r>
    </w:p>
    <w:bookmarkEnd w:id="1522"/>
    <w:bookmarkStart w:name="z1530" w:id="1523"/>
    <w:p>
      <w:pPr>
        <w:spacing w:after="0"/>
        <w:ind w:left="0"/>
        <w:jc w:val="both"/>
      </w:pPr>
      <w:r>
        <w:rPr>
          <w:rFonts w:ascii="Times New Roman"/>
          <w:b w:val="false"/>
          <w:i w:val="false"/>
          <w:color w:val="000000"/>
          <w:sz w:val="28"/>
        </w:rPr>
        <w:t>
      электронды құрылғысы бар жабдықты баптау;</w:t>
      </w:r>
    </w:p>
    <w:bookmarkEnd w:id="1523"/>
    <w:bookmarkStart w:name="z1531" w:id="1524"/>
    <w:p>
      <w:pPr>
        <w:spacing w:after="0"/>
        <w:ind w:left="0"/>
        <w:jc w:val="both"/>
      </w:pPr>
      <w:r>
        <w:rPr>
          <w:rFonts w:ascii="Times New Roman"/>
          <w:b w:val="false"/>
          <w:i w:val="false"/>
          <w:color w:val="000000"/>
          <w:sz w:val="28"/>
        </w:rPr>
        <w:t>
      астрономиялық айналар мен висмут болометрлерін өңдеуге арналған электрлі қосу аппаратурасы мен бақылау-өлшеу аспаптары бар күрделі вакуумді қондырғыларды баптау;</w:t>
      </w:r>
    </w:p>
    <w:bookmarkEnd w:id="1524"/>
    <w:bookmarkStart w:name="z1532" w:id="1525"/>
    <w:p>
      <w:pPr>
        <w:spacing w:after="0"/>
        <w:ind w:left="0"/>
        <w:jc w:val="both"/>
      </w:pPr>
      <w:r>
        <w:rPr>
          <w:rFonts w:ascii="Times New Roman"/>
          <w:b w:val="false"/>
          <w:i w:val="false"/>
          <w:color w:val="000000"/>
          <w:sz w:val="28"/>
        </w:rPr>
        <w:t>
      күрделі автоматтар мен бөлшектерге шкалалар мен торларды 0,001 миллиметр дәлдікпен салуға арналған прецизионды бөлу машиналарын баптау;</w:t>
      </w:r>
    </w:p>
    <w:bookmarkEnd w:id="1525"/>
    <w:bookmarkStart w:name="z1533" w:id="1526"/>
    <w:p>
      <w:pPr>
        <w:spacing w:after="0"/>
        <w:ind w:left="0"/>
        <w:jc w:val="both"/>
      </w:pPr>
      <w:r>
        <w:rPr>
          <w:rFonts w:ascii="Times New Roman"/>
          <w:b w:val="false"/>
          <w:i w:val="false"/>
          <w:color w:val="000000"/>
          <w:sz w:val="28"/>
        </w:rPr>
        <w:t>
      рубин кристалының өсуін "Вернейл" әдісімен басқаратын автоматты жүйені баптау және қосу, "Чохральский", "ГОИ" әдісімен балқымадан кристал өсіру қондырғысын іске қосу;</w:t>
      </w:r>
    </w:p>
    <w:bookmarkEnd w:id="1526"/>
    <w:bookmarkStart w:name="z1534" w:id="1527"/>
    <w:p>
      <w:pPr>
        <w:spacing w:after="0"/>
        <w:ind w:left="0"/>
        <w:jc w:val="both"/>
      </w:pPr>
      <w:r>
        <w:rPr>
          <w:rFonts w:ascii="Times New Roman"/>
          <w:b w:val="false"/>
          <w:i w:val="false"/>
          <w:color w:val="000000"/>
          <w:sz w:val="28"/>
        </w:rPr>
        <w:t>
      көп секциялы қыздырғышы мен кристалдың өсуін автоматты басқару жүйесі бар ірі габаритті кристал өсіру қондырғысын баптау және іске қосу;</w:t>
      </w:r>
    </w:p>
    <w:bookmarkEnd w:id="1527"/>
    <w:bookmarkStart w:name="z1535" w:id="1528"/>
    <w:p>
      <w:pPr>
        <w:spacing w:after="0"/>
        <w:ind w:left="0"/>
        <w:jc w:val="both"/>
      </w:pPr>
      <w:r>
        <w:rPr>
          <w:rFonts w:ascii="Times New Roman"/>
          <w:b w:val="false"/>
          <w:i w:val="false"/>
          <w:color w:val="000000"/>
          <w:sz w:val="28"/>
        </w:rPr>
        <w:t>
      бапталатын жабдықты технологиялық процесс өзгерген кезде жаңғырту.</w:t>
      </w:r>
    </w:p>
    <w:bookmarkEnd w:id="1528"/>
    <w:bookmarkStart w:name="z1536" w:id="1529"/>
    <w:p>
      <w:pPr>
        <w:spacing w:after="0"/>
        <w:ind w:left="0"/>
        <w:jc w:val="both"/>
      </w:pPr>
      <w:r>
        <w:rPr>
          <w:rFonts w:ascii="Times New Roman"/>
          <w:b w:val="false"/>
          <w:i w:val="false"/>
          <w:color w:val="000000"/>
          <w:sz w:val="28"/>
        </w:rPr>
        <w:t>
      228. Білуге тиіс:</w:t>
      </w:r>
    </w:p>
    <w:bookmarkEnd w:id="1529"/>
    <w:bookmarkStart w:name="z1537" w:id="1530"/>
    <w:p>
      <w:pPr>
        <w:spacing w:after="0"/>
        <w:ind w:left="0"/>
        <w:jc w:val="both"/>
      </w:pPr>
      <w:r>
        <w:rPr>
          <w:rFonts w:ascii="Times New Roman"/>
          <w:b w:val="false"/>
          <w:i w:val="false"/>
          <w:color w:val="000000"/>
          <w:sz w:val="28"/>
        </w:rPr>
        <w:t>
      күрделі автоматтар мен прецизионды бөлу машиналарының құрылымы, баптау;</w:t>
      </w:r>
    </w:p>
    <w:bookmarkEnd w:id="1530"/>
    <w:bookmarkStart w:name="z1538" w:id="1531"/>
    <w:p>
      <w:pPr>
        <w:spacing w:after="0"/>
        <w:ind w:left="0"/>
        <w:jc w:val="both"/>
      </w:pPr>
      <w:r>
        <w:rPr>
          <w:rFonts w:ascii="Times New Roman"/>
          <w:b w:val="false"/>
          <w:i w:val="false"/>
          <w:color w:val="000000"/>
          <w:sz w:val="28"/>
        </w:rPr>
        <w:t>
      ерекше күрделі жабдықтың кинематикалық, электрлі схемалары;</w:t>
      </w:r>
    </w:p>
    <w:bookmarkEnd w:id="1531"/>
    <w:bookmarkStart w:name="z1539" w:id="1532"/>
    <w:p>
      <w:pPr>
        <w:spacing w:after="0"/>
        <w:ind w:left="0"/>
        <w:jc w:val="both"/>
      </w:pPr>
      <w:r>
        <w:rPr>
          <w:rFonts w:ascii="Times New Roman"/>
          <w:b w:val="false"/>
          <w:i w:val="false"/>
          <w:color w:val="000000"/>
          <w:sz w:val="28"/>
        </w:rPr>
        <w:t>
      күрделі вакуум жүйелерінің құрылымы;</w:t>
      </w:r>
    </w:p>
    <w:bookmarkEnd w:id="1532"/>
    <w:bookmarkStart w:name="z1540" w:id="1533"/>
    <w:p>
      <w:pPr>
        <w:spacing w:after="0"/>
        <w:ind w:left="0"/>
        <w:jc w:val="both"/>
      </w:pPr>
      <w:r>
        <w:rPr>
          <w:rFonts w:ascii="Times New Roman"/>
          <w:b w:val="false"/>
          <w:i w:val="false"/>
          <w:color w:val="000000"/>
          <w:sz w:val="28"/>
        </w:rPr>
        <w:t>
      бағдарламалы басқарылатын қондырғылардың конструктивные ерекшеліктері мен жұмыс принципі;</w:t>
      </w:r>
    </w:p>
    <w:bookmarkEnd w:id="1533"/>
    <w:bookmarkStart w:name="z1541" w:id="1534"/>
    <w:p>
      <w:pPr>
        <w:spacing w:after="0"/>
        <w:ind w:left="0"/>
        <w:jc w:val="both"/>
      </w:pPr>
      <w:r>
        <w:rPr>
          <w:rFonts w:ascii="Times New Roman"/>
          <w:b w:val="false"/>
          <w:i w:val="false"/>
          <w:color w:val="000000"/>
          <w:sz w:val="28"/>
        </w:rPr>
        <w:t>
      барлық жүйелердің бақылау-өлшеу аспаптарын баптау және реттеу қағидалары;</w:t>
      </w:r>
    </w:p>
    <w:bookmarkEnd w:id="1534"/>
    <w:bookmarkStart w:name="z1542" w:id="1535"/>
    <w:p>
      <w:pPr>
        <w:spacing w:after="0"/>
        <w:ind w:left="0"/>
        <w:jc w:val="both"/>
      </w:pPr>
      <w:r>
        <w:rPr>
          <w:rFonts w:ascii="Times New Roman"/>
          <w:b w:val="false"/>
          <w:i w:val="false"/>
          <w:color w:val="000000"/>
          <w:sz w:val="28"/>
        </w:rPr>
        <w:t>
      ірі габаритті оптиканы өңдеуге арналған ваккумді қондырғылардың құрылымы, оны баптау, реттеу және монтаждау;</w:t>
      </w:r>
    </w:p>
    <w:bookmarkEnd w:id="1535"/>
    <w:bookmarkStart w:name="z1543" w:id="1536"/>
    <w:p>
      <w:pPr>
        <w:spacing w:after="0"/>
        <w:ind w:left="0"/>
        <w:jc w:val="both"/>
      </w:pPr>
      <w:r>
        <w:rPr>
          <w:rFonts w:ascii="Times New Roman"/>
          <w:b w:val="false"/>
          <w:i w:val="false"/>
          <w:color w:val="000000"/>
          <w:sz w:val="28"/>
        </w:rPr>
        <w:t>
      турбомолекулярлық сорғылардың, электронды-сәулелі булағыштардың, фотометриялық құрылғылардың құрылымымен жұмыс принципі.</w:t>
      </w:r>
    </w:p>
    <w:bookmarkEnd w:id="1536"/>
    <w:bookmarkStart w:name="z1544" w:id="1537"/>
    <w:p>
      <w:pPr>
        <w:spacing w:after="0"/>
        <w:ind w:left="0"/>
        <w:jc w:val="both"/>
      </w:pPr>
      <w:r>
        <w:rPr>
          <w:rFonts w:ascii="Times New Roman"/>
          <w:b w:val="false"/>
          <w:i w:val="false"/>
          <w:color w:val="000000"/>
          <w:sz w:val="28"/>
        </w:rPr>
        <w:t>
      229. Техникалық және кәсіптік (арнайы орта, кәсіптік орта) білім талап етіледі.</w:t>
      </w:r>
    </w:p>
    <w:bookmarkEnd w:id="1537"/>
    <w:bookmarkStart w:name="z1545" w:id="1538"/>
    <w:p>
      <w:pPr>
        <w:spacing w:after="0"/>
        <w:ind w:left="0"/>
        <w:jc w:val="left"/>
      </w:pPr>
      <w:r>
        <w:rPr>
          <w:rFonts w:ascii="Times New Roman"/>
          <w:b/>
          <w:i w:val="false"/>
          <w:color w:val="000000"/>
        </w:rPr>
        <w:t xml:space="preserve"> Параграф 90. Оптикалық шыны мен кристалдардан жасалған бұйымдарды нығыздаушы, 2-разряд</w:t>
      </w:r>
    </w:p>
    <w:bookmarkEnd w:id="1538"/>
    <w:bookmarkStart w:name="z1546" w:id="1539"/>
    <w:p>
      <w:pPr>
        <w:spacing w:after="0"/>
        <w:ind w:left="0"/>
        <w:jc w:val="both"/>
      </w:pPr>
      <w:r>
        <w:rPr>
          <w:rFonts w:ascii="Times New Roman"/>
          <w:b w:val="false"/>
          <w:i w:val="false"/>
          <w:color w:val="000000"/>
          <w:sz w:val="28"/>
        </w:rPr>
        <w:t>
      230. Жұмыс сипаттамасы:</w:t>
      </w:r>
    </w:p>
    <w:bookmarkEnd w:id="1539"/>
    <w:bookmarkStart w:name="z1547" w:id="1540"/>
    <w:p>
      <w:pPr>
        <w:spacing w:after="0"/>
        <w:ind w:left="0"/>
        <w:jc w:val="both"/>
      </w:pPr>
      <w:r>
        <w:rPr>
          <w:rFonts w:ascii="Times New Roman"/>
          <w:b w:val="false"/>
          <w:i w:val="false"/>
          <w:color w:val="000000"/>
          <w:sz w:val="28"/>
        </w:rPr>
        <w:t>
      оптикалық шыны, фторид кристалл мен хлоридтер кесінділерін пешке салу және оларды жануына қарай жылжыту;</w:t>
      </w:r>
    </w:p>
    <w:bookmarkEnd w:id="1540"/>
    <w:bookmarkStart w:name="z1548" w:id="1541"/>
    <w:p>
      <w:pPr>
        <w:spacing w:after="0"/>
        <w:ind w:left="0"/>
        <w:jc w:val="both"/>
      </w:pPr>
      <w:r>
        <w:rPr>
          <w:rFonts w:ascii="Times New Roman"/>
          <w:b w:val="false"/>
          <w:i w:val="false"/>
          <w:color w:val="000000"/>
          <w:sz w:val="28"/>
        </w:rPr>
        <w:t>
      кесінділерді жұмыс тақтасына беру немесе оларды біліктілігі анағұрлым жоғары нығыздаушының көрсетуі бойынша беру механизмінің табанына салу және одан алу;</w:t>
      </w:r>
    </w:p>
    <w:bookmarkEnd w:id="1541"/>
    <w:bookmarkStart w:name="z1549" w:id="1542"/>
    <w:p>
      <w:pPr>
        <w:spacing w:after="0"/>
        <w:ind w:left="0"/>
        <w:jc w:val="both"/>
      </w:pPr>
      <w:r>
        <w:rPr>
          <w:rFonts w:ascii="Times New Roman"/>
          <w:b w:val="false"/>
          <w:i w:val="false"/>
          <w:color w:val="000000"/>
          <w:sz w:val="28"/>
        </w:rPr>
        <w:t>
      беруші механизмді реттеу;</w:t>
      </w:r>
    </w:p>
    <w:bookmarkEnd w:id="1542"/>
    <w:bookmarkStart w:name="z1550" w:id="1543"/>
    <w:p>
      <w:pPr>
        <w:spacing w:after="0"/>
        <w:ind w:left="0"/>
        <w:jc w:val="both"/>
      </w:pPr>
      <w:r>
        <w:rPr>
          <w:rFonts w:ascii="Times New Roman"/>
          <w:b w:val="false"/>
          <w:i w:val="false"/>
          <w:color w:val="000000"/>
          <w:sz w:val="28"/>
        </w:rPr>
        <w:t>
      шикізат шынысын тигельге тиеу,тигельді пешке орнатушыны массасын дротқа немесе автоматты престерде ағынға айналдыру;</w:t>
      </w:r>
    </w:p>
    <w:bookmarkEnd w:id="1543"/>
    <w:bookmarkStart w:name="z1551" w:id="1544"/>
    <w:p>
      <w:pPr>
        <w:spacing w:after="0"/>
        <w:ind w:left="0"/>
        <w:jc w:val="both"/>
      </w:pPr>
      <w:r>
        <w:rPr>
          <w:rFonts w:ascii="Times New Roman"/>
          <w:b w:val="false"/>
          <w:i w:val="false"/>
          <w:color w:val="000000"/>
          <w:sz w:val="28"/>
        </w:rPr>
        <w:t>
      біліктілігі анағұрлым жоғары нығыздаушының басшылығымен пеш пен престі жөндеуге қатысу.</w:t>
      </w:r>
    </w:p>
    <w:bookmarkEnd w:id="1544"/>
    <w:bookmarkStart w:name="z1552" w:id="1545"/>
    <w:p>
      <w:pPr>
        <w:spacing w:after="0"/>
        <w:ind w:left="0"/>
        <w:jc w:val="both"/>
      </w:pPr>
      <w:r>
        <w:rPr>
          <w:rFonts w:ascii="Times New Roman"/>
          <w:b w:val="false"/>
          <w:i w:val="false"/>
          <w:color w:val="000000"/>
          <w:sz w:val="28"/>
        </w:rPr>
        <w:t>
      231. Білуге тиіс:</w:t>
      </w:r>
    </w:p>
    <w:bookmarkEnd w:id="1545"/>
    <w:bookmarkStart w:name="z1553" w:id="1546"/>
    <w:p>
      <w:pPr>
        <w:spacing w:after="0"/>
        <w:ind w:left="0"/>
        <w:jc w:val="both"/>
      </w:pPr>
      <w:r>
        <w:rPr>
          <w:rFonts w:ascii="Times New Roman"/>
          <w:b w:val="false"/>
          <w:i w:val="false"/>
          <w:color w:val="000000"/>
          <w:sz w:val="28"/>
        </w:rPr>
        <w:t>
      пештер мен нығыздауыштардың мақсаты мен жұмыс принципі;</w:t>
      </w:r>
    </w:p>
    <w:bookmarkEnd w:id="1546"/>
    <w:bookmarkStart w:name="z1554" w:id="1547"/>
    <w:p>
      <w:pPr>
        <w:spacing w:after="0"/>
        <w:ind w:left="0"/>
        <w:jc w:val="both"/>
      </w:pPr>
      <w:r>
        <w:rPr>
          <w:rFonts w:ascii="Times New Roman"/>
          <w:b w:val="false"/>
          <w:i w:val="false"/>
          <w:color w:val="000000"/>
          <w:sz w:val="28"/>
        </w:rPr>
        <w:t>
      шыныны пештің немесе беру механизмінің табанына салу қағидалары;</w:t>
      </w:r>
    </w:p>
    <w:bookmarkEnd w:id="1547"/>
    <w:bookmarkStart w:name="z1555" w:id="1548"/>
    <w:p>
      <w:pPr>
        <w:spacing w:after="0"/>
        <w:ind w:left="0"/>
        <w:jc w:val="both"/>
      </w:pPr>
      <w:r>
        <w:rPr>
          <w:rFonts w:ascii="Times New Roman"/>
          <w:b w:val="false"/>
          <w:i w:val="false"/>
          <w:color w:val="000000"/>
          <w:sz w:val="28"/>
        </w:rPr>
        <w:t>
      оптикалық шыны мен кристаллдың сұрпы, маркасы мен негізгі қасиеттері;</w:t>
      </w:r>
    </w:p>
    <w:bookmarkEnd w:id="1548"/>
    <w:bookmarkStart w:name="z1556" w:id="1549"/>
    <w:p>
      <w:pPr>
        <w:spacing w:after="0"/>
        <w:ind w:left="0"/>
        <w:jc w:val="both"/>
      </w:pPr>
      <w:r>
        <w:rPr>
          <w:rFonts w:ascii="Times New Roman"/>
          <w:b w:val="false"/>
          <w:i w:val="false"/>
          <w:color w:val="000000"/>
          <w:sz w:val="28"/>
        </w:rPr>
        <w:t>
      шынының әртүрлі сұрыптарын жұмсарту температурасы.</w:t>
      </w:r>
    </w:p>
    <w:bookmarkEnd w:id="1549"/>
    <w:bookmarkStart w:name="z1557" w:id="1550"/>
    <w:p>
      <w:pPr>
        <w:spacing w:after="0"/>
        <w:ind w:left="0"/>
        <w:jc w:val="both"/>
      </w:pPr>
      <w:r>
        <w:rPr>
          <w:rFonts w:ascii="Times New Roman"/>
          <w:b w:val="false"/>
          <w:i w:val="false"/>
          <w:color w:val="000000"/>
          <w:sz w:val="28"/>
        </w:rPr>
        <w:t>
      232. Жұмыс үлгісі:</w:t>
      </w:r>
    </w:p>
    <w:bookmarkEnd w:id="1550"/>
    <w:bookmarkStart w:name="z1558" w:id="1551"/>
    <w:p>
      <w:pPr>
        <w:spacing w:after="0"/>
        <w:ind w:left="0"/>
        <w:jc w:val="both"/>
      </w:pPr>
      <w:r>
        <w:rPr>
          <w:rFonts w:ascii="Times New Roman"/>
          <w:b w:val="false"/>
          <w:i w:val="false"/>
          <w:color w:val="000000"/>
          <w:sz w:val="28"/>
        </w:rPr>
        <w:t>
      дайындамалар – қалың күйдіру.</w:t>
      </w:r>
    </w:p>
    <w:bookmarkEnd w:id="1551"/>
    <w:bookmarkStart w:name="z1559" w:id="1552"/>
    <w:p>
      <w:pPr>
        <w:spacing w:after="0"/>
        <w:ind w:left="0"/>
        <w:jc w:val="left"/>
      </w:pPr>
      <w:r>
        <w:rPr>
          <w:rFonts w:ascii="Times New Roman"/>
          <w:b/>
          <w:i w:val="false"/>
          <w:color w:val="000000"/>
        </w:rPr>
        <w:t xml:space="preserve"> Параграф 91. Оптикалық шыны мен кристалдардан жасалған бұйымдарды нығыздаушы, 3-разряд</w:t>
      </w:r>
    </w:p>
    <w:bookmarkEnd w:id="1552"/>
    <w:bookmarkStart w:name="z1560" w:id="1553"/>
    <w:p>
      <w:pPr>
        <w:spacing w:after="0"/>
        <w:ind w:left="0"/>
        <w:jc w:val="both"/>
      </w:pPr>
      <w:r>
        <w:rPr>
          <w:rFonts w:ascii="Times New Roman"/>
          <w:b w:val="false"/>
          <w:i w:val="false"/>
          <w:color w:val="000000"/>
          <w:sz w:val="28"/>
        </w:rPr>
        <w:t>
      233. Жұмыс сипаттамасы:</w:t>
      </w:r>
    </w:p>
    <w:bookmarkEnd w:id="1553"/>
    <w:bookmarkStart w:name="z1561" w:id="1554"/>
    <w:p>
      <w:pPr>
        <w:spacing w:after="0"/>
        <w:ind w:left="0"/>
        <w:jc w:val="both"/>
      </w:pPr>
      <w:r>
        <w:rPr>
          <w:rFonts w:ascii="Times New Roman"/>
          <w:b w:val="false"/>
          <w:i w:val="false"/>
          <w:color w:val="000000"/>
          <w:sz w:val="28"/>
        </w:rPr>
        <w:t>
      оптикалық шыны, фторид кристалы мен хлоридтердің барлық маркаларынан жасалған дөңгелек дайындамаларды (линзаларды, дискілерді) метал нығыздауыш-қалыптарда немесе пневматикалық нығыздауышта нығыздау;</w:t>
      </w:r>
    </w:p>
    <w:bookmarkEnd w:id="1554"/>
    <w:bookmarkStart w:name="z1562" w:id="1555"/>
    <w:p>
      <w:pPr>
        <w:spacing w:after="0"/>
        <w:ind w:left="0"/>
        <w:jc w:val="both"/>
      </w:pPr>
      <w:r>
        <w:rPr>
          <w:rFonts w:ascii="Times New Roman"/>
          <w:b w:val="false"/>
          <w:i w:val="false"/>
          <w:color w:val="000000"/>
          <w:sz w:val="28"/>
        </w:rPr>
        <w:t>
      пешті, нығыздауышты жұмысқа дайындау және оларды баптау;</w:t>
      </w:r>
    </w:p>
    <w:bookmarkEnd w:id="1555"/>
    <w:bookmarkStart w:name="z1563" w:id="1556"/>
    <w:p>
      <w:pPr>
        <w:spacing w:after="0"/>
        <w:ind w:left="0"/>
        <w:jc w:val="both"/>
      </w:pPr>
      <w:r>
        <w:rPr>
          <w:rFonts w:ascii="Times New Roman"/>
          <w:b w:val="false"/>
          <w:i w:val="false"/>
          <w:color w:val="000000"/>
          <w:sz w:val="28"/>
        </w:rPr>
        <w:t>
      пештің температуралық режимін реттеу;</w:t>
      </w:r>
    </w:p>
    <w:bookmarkEnd w:id="1556"/>
    <w:bookmarkStart w:name="z1564" w:id="1557"/>
    <w:p>
      <w:pPr>
        <w:spacing w:after="0"/>
        <w:ind w:left="0"/>
        <w:jc w:val="both"/>
      </w:pPr>
      <w:r>
        <w:rPr>
          <w:rFonts w:ascii="Times New Roman"/>
          <w:b w:val="false"/>
          <w:i w:val="false"/>
          <w:color w:val="000000"/>
          <w:sz w:val="28"/>
        </w:rPr>
        <w:t>
      нығыздау процесінде нығыздауыштардың мөлшерін бақылау;</w:t>
      </w:r>
    </w:p>
    <w:bookmarkEnd w:id="1557"/>
    <w:bookmarkStart w:name="z1565" w:id="1558"/>
    <w:p>
      <w:pPr>
        <w:spacing w:after="0"/>
        <w:ind w:left="0"/>
        <w:jc w:val="both"/>
      </w:pPr>
      <w:r>
        <w:rPr>
          <w:rFonts w:ascii="Times New Roman"/>
          <w:b w:val="false"/>
          <w:i w:val="false"/>
          <w:color w:val="000000"/>
          <w:sz w:val="28"/>
        </w:rPr>
        <w:t>
      пеш пен нығыздауышты жөндеуге қатысу.</w:t>
      </w:r>
    </w:p>
    <w:bookmarkEnd w:id="1558"/>
    <w:bookmarkStart w:name="z1566" w:id="1559"/>
    <w:p>
      <w:pPr>
        <w:spacing w:after="0"/>
        <w:ind w:left="0"/>
        <w:jc w:val="both"/>
      </w:pPr>
      <w:r>
        <w:rPr>
          <w:rFonts w:ascii="Times New Roman"/>
          <w:b w:val="false"/>
          <w:i w:val="false"/>
          <w:color w:val="000000"/>
          <w:sz w:val="28"/>
        </w:rPr>
        <w:t>
      234. Білуге тиіс:</w:t>
      </w:r>
    </w:p>
    <w:bookmarkEnd w:id="1559"/>
    <w:bookmarkStart w:name="z1567" w:id="1560"/>
    <w:p>
      <w:pPr>
        <w:spacing w:after="0"/>
        <w:ind w:left="0"/>
        <w:jc w:val="both"/>
      </w:pPr>
      <w:r>
        <w:rPr>
          <w:rFonts w:ascii="Times New Roman"/>
          <w:b w:val="false"/>
          <w:i w:val="false"/>
          <w:color w:val="000000"/>
          <w:sz w:val="28"/>
        </w:rPr>
        <w:t>
      пештер мен нығыздауыштардың құрылымы;</w:t>
      </w:r>
    </w:p>
    <w:bookmarkEnd w:id="1560"/>
    <w:bookmarkStart w:name="z1568" w:id="1561"/>
    <w:p>
      <w:pPr>
        <w:spacing w:after="0"/>
        <w:ind w:left="0"/>
        <w:jc w:val="both"/>
      </w:pPr>
      <w:r>
        <w:rPr>
          <w:rFonts w:ascii="Times New Roman"/>
          <w:b w:val="false"/>
          <w:i w:val="false"/>
          <w:color w:val="000000"/>
          <w:sz w:val="28"/>
        </w:rPr>
        <w:t>
      оптикалық шыны мен фторидтер мен хлорид кристалының механикалық және физикалық қасиеттері;</w:t>
      </w:r>
    </w:p>
    <w:bookmarkEnd w:id="1561"/>
    <w:bookmarkStart w:name="z1569" w:id="1562"/>
    <w:p>
      <w:pPr>
        <w:spacing w:after="0"/>
        <w:ind w:left="0"/>
        <w:jc w:val="both"/>
      </w:pPr>
      <w:r>
        <w:rPr>
          <w:rFonts w:ascii="Times New Roman"/>
          <w:b w:val="false"/>
          <w:i w:val="false"/>
          <w:color w:val="000000"/>
          <w:sz w:val="28"/>
        </w:rPr>
        <w:t xml:space="preserve">
      әртүрлі шыны маркаларын нығыздау мен күйдірудің температуралық режимі; </w:t>
      </w:r>
    </w:p>
    <w:bookmarkEnd w:id="1562"/>
    <w:bookmarkStart w:name="z1570" w:id="1563"/>
    <w:p>
      <w:pPr>
        <w:spacing w:after="0"/>
        <w:ind w:left="0"/>
        <w:jc w:val="both"/>
      </w:pPr>
      <w:r>
        <w:rPr>
          <w:rFonts w:ascii="Times New Roman"/>
          <w:b w:val="false"/>
          <w:i w:val="false"/>
          <w:color w:val="000000"/>
          <w:sz w:val="28"/>
        </w:rPr>
        <w:t>
      дайындаманы қалыпта ұстаудың ұзақтығы;</w:t>
      </w:r>
    </w:p>
    <w:bookmarkEnd w:id="1563"/>
    <w:bookmarkStart w:name="z1571" w:id="1564"/>
    <w:p>
      <w:pPr>
        <w:spacing w:after="0"/>
        <w:ind w:left="0"/>
        <w:jc w:val="both"/>
      </w:pPr>
      <w:r>
        <w:rPr>
          <w:rFonts w:ascii="Times New Roman"/>
          <w:b w:val="false"/>
          <w:i w:val="false"/>
          <w:color w:val="000000"/>
          <w:sz w:val="28"/>
        </w:rPr>
        <w:t>
      дайындамалар мен нығыздалған бұйымдарға қойылатын техникалық шарттар;</w:t>
      </w:r>
    </w:p>
    <w:bookmarkEnd w:id="1564"/>
    <w:bookmarkStart w:name="z1572" w:id="1565"/>
    <w:p>
      <w:pPr>
        <w:spacing w:after="0"/>
        <w:ind w:left="0"/>
        <w:jc w:val="both"/>
      </w:pPr>
      <w:r>
        <w:rPr>
          <w:rFonts w:ascii="Times New Roman"/>
          <w:b w:val="false"/>
          <w:i w:val="false"/>
          <w:color w:val="000000"/>
          <w:sz w:val="28"/>
        </w:rPr>
        <w:t xml:space="preserve">
      штангенциркульді, шаблондарды, радиусомерді, щуптар мен индикаторлы толлщиномердің мақсаты және оны қолдану шарттары; </w:t>
      </w:r>
    </w:p>
    <w:bookmarkEnd w:id="1565"/>
    <w:bookmarkStart w:name="z1573" w:id="1566"/>
    <w:p>
      <w:pPr>
        <w:spacing w:after="0"/>
        <w:ind w:left="0"/>
        <w:jc w:val="both"/>
      </w:pPr>
      <w:r>
        <w:rPr>
          <w:rFonts w:ascii="Times New Roman"/>
          <w:b w:val="false"/>
          <w:i w:val="false"/>
          <w:color w:val="000000"/>
          <w:sz w:val="28"/>
        </w:rPr>
        <w:t>
      сұрпы, маркасы мен негізгі шыныны пештің немесе беру механизмінің табанына салу қағидалары.</w:t>
      </w:r>
    </w:p>
    <w:bookmarkEnd w:id="1566"/>
    <w:bookmarkStart w:name="z1574" w:id="1567"/>
    <w:p>
      <w:pPr>
        <w:spacing w:after="0"/>
        <w:ind w:left="0"/>
        <w:jc w:val="both"/>
      </w:pPr>
      <w:r>
        <w:rPr>
          <w:rFonts w:ascii="Times New Roman"/>
          <w:b w:val="false"/>
          <w:i w:val="false"/>
          <w:color w:val="000000"/>
          <w:sz w:val="28"/>
        </w:rPr>
        <w:t>
      235. Жұмыс үлгісі:</w:t>
      </w:r>
    </w:p>
    <w:bookmarkEnd w:id="1567"/>
    <w:bookmarkStart w:name="z1575" w:id="1568"/>
    <w:p>
      <w:pPr>
        <w:spacing w:after="0"/>
        <w:ind w:left="0"/>
        <w:jc w:val="both"/>
      </w:pPr>
      <w:r>
        <w:rPr>
          <w:rFonts w:ascii="Times New Roman"/>
          <w:b w:val="false"/>
          <w:i w:val="false"/>
          <w:color w:val="000000"/>
          <w:sz w:val="28"/>
        </w:rPr>
        <w:t>
      1) барлық көлемдегі және салмақтағы дискілер мен линзалар – нығыздау;</w:t>
      </w:r>
    </w:p>
    <w:bookmarkEnd w:id="1568"/>
    <w:bookmarkStart w:name="z1576" w:id="1569"/>
    <w:p>
      <w:pPr>
        <w:spacing w:after="0"/>
        <w:ind w:left="0"/>
        <w:jc w:val="both"/>
      </w:pPr>
      <w:r>
        <w:rPr>
          <w:rFonts w:ascii="Times New Roman"/>
          <w:b w:val="false"/>
          <w:i w:val="false"/>
          <w:color w:val="000000"/>
          <w:sz w:val="28"/>
        </w:rPr>
        <w:t>
      2) диаметрі 120 миллиметрге дейінгі фторид және хлорид кристалдары – нығыздау.</w:t>
      </w:r>
    </w:p>
    <w:bookmarkEnd w:id="1569"/>
    <w:bookmarkStart w:name="z1577" w:id="1570"/>
    <w:p>
      <w:pPr>
        <w:spacing w:after="0"/>
        <w:ind w:left="0"/>
        <w:jc w:val="left"/>
      </w:pPr>
      <w:r>
        <w:rPr>
          <w:rFonts w:ascii="Times New Roman"/>
          <w:b/>
          <w:i w:val="false"/>
          <w:color w:val="000000"/>
        </w:rPr>
        <w:t xml:space="preserve"> Параграф 92. Оптикалық шыны мен кристалдардан жасалған</w:t>
      </w:r>
    </w:p>
    <w:bookmarkEnd w:id="1570"/>
    <w:bookmarkStart w:name="z1578" w:id="1571"/>
    <w:p>
      <w:pPr>
        <w:spacing w:after="0"/>
        <w:ind w:left="0"/>
        <w:jc w:val="both"/>
      </w:pPr>
      <w:r>
        <w:rPr>
          <w:rFonts w:ascii="Times New Roman"/>
          <w:b w:val="false"/>
          <w:i w:val="false"/>
          <w:color w:val="000000"/>
          <w:sz w:val="28"/>
        </w:rPr>
        <w:t>
      бұйымдарды нығыздаушы, 4-разряд</w:t>
      </w:r>
    </w:p>
    <w:bookmarkEnd w:id="1571"/>
    <w:bookmarkStart w:name="z1579" w:id="1572"/>
    <w:p>
      <w:pPr>
        <w:spacing w:after="0"/>
        <w:ind w:left="0"/>
        <w:jc w:val="both"/>
      </w:pPr>
      <w:r>
        <w:rPr>
          <w:rFonts w:ascii="Times New Roman"/>
          <w:b w:val="false"/>
          <w:i w:val="false"/>
          <w:color w:val="000000"/>
          <w:sz w:val="28"/>
        </w:rPr>
        <w:t>
      236. Жұмыс сипаттамасы:</w:t>
      </w:r>
    </w:p>
    <w:bookmarkEnd w:id="1572"/>
    <w:bookmarkStart w:name="z1580" w:id="1573"/>
    <w:p>
      <w:pPr>
        <w:spacing w:after="0"/>
        <w:ind w:left="0"/>
        <w:jc w:val="both"/>
      </w:pPr>
      <w:r>
        <w:rPr>
          <w:rFonts w:ascii="Times New Roman"/>
          <w:b w:val="false"/>
          <w:i w:val="false"/>
          <w:color w:val="000000"/>
          <w:sz w:val="28"/>
        </w:rPr>
        <w:t>
      оптикалық шыны, кристалдардан жасалған призмалар мен пластиналарды метал және гранитті нығыздауыш-қалыптардағы аяқ немесе пневматикалық нығыздауышта нығыздау;</w:t>
      </w:r>
    </w:p>
    <w:bookmarkEnd w:id="1573"/>
    <w:bookmarkStart w:name="z1581" w:id="1574"/>
    <w:p>
      <w:pPr>
        <w:spacing w:after="0"/>
        <w:ind w:left="0"/>
        <w:jc w:val="both"/>
      </w:pPr>
      <w:r>
        <w:rPr>
          <w:rFonts w:ascii="Times New Roman"/>
          <w:b w:val="false"/>
          <w:i w:val="false"/>
          <w:color w:val="000000"/>
          <w:sz w:val="28"/>
        </w:rPr>
        <w:t>
      линзалар мен дискілерді белгіленген технологиялық режим бойынша автоматты нығыздауышта нығыздау;</w:t>
      </w:r>
    </w:p>
    <w:bookmarkEnd w:id="1574"/>
    <w:bookmarkStart w:name="z1582" w:id="1575"/>
    <w:p>
      <w:pPr>
        <w:spacing w:after="0"/>
        <w:ind w:left="0"/>
        <w:jc w:val="both"/>
      </w:pPr>
      <w:r>
        <w:rPr>
          <w:rFonts w:ascii="Times New Roman"/>
          <w:b w:val="false"/>
          <w:i w:val="false"/>
          <w:color w:val="000000"/>
          <w:sz w:val="28"/>
        </w:rPr>
        <w:t>
      қалыптарды бақылау;</w:t>
      </w:r>
    </w:p>
    <w:bookmarkEnd w:id="1575"/>
    <w:bookmarkStart w:name="z1583" w:id="1576"/>
    <w:p>
      <w:pPr>
        <w:spacing w:after="0"/>
        <w:ind w:left="0"/>
        <w:jc w:val="both"/>
      </w:pPr>
      <w:r>
        <w:rPr>
          <w:rFonts w:ascii="Times New Roman"/>
          <w:b w:val="false"/>
          <w:i w:val="false"/>
          <w:color w:val="000000"/>
          <w:sz w:val="28"/>
        </w:rPr>
        <w:t>
      қалыптың жарамдылығын анықтау үшін сынама нығыздауыш мөлшерін бақылау;</w:t>
      </w:r>
    </w:p>
    <w:bookmarkEnd w:id="1576"/>
    <w:bookmarkStart w:name="z1584" w:id="1577"/>
    <w:p>
      <w:pPr>
        <w:spacing w:after="0"/>
        <w:ind w:left="0"/>
        <w:jc w:val="both"/>
      </w:pPr>
      <w:r>
        <w:rPr>
          <w:rFonts w:ascii="Times New Roman"/>
          <w:b w:val="false"/>
          <w:i w:val="false"/>
          <w:color w:val="000000"/>
          <w:sz w:val="28"/>
        </w:rPr>
        <w:t>
      нығыздауыш-қалыпты іріктеу және нығыздауышқа орнату;</w:t>
      </w:r>
    </w:p>
    <w:bookmarkEnd w:id="1577"/>
    <w:bookmarkStart w:name="z1585" w:id="1578"/>
    <w:p>
      <w:pPr>
        <w:spacing w:after="0"/>
        <w:ind w:left="0"/>
        <w:jc w:val="both"/>
      </w:pPr>
      <w:r>
        <w:rPr>
          <w:rFonts w:ascii="Times New Roman"/>
          <w:b w:val="false"/>
          <w:i w:val="false"/>
          <w:color w:val="000000"/>
          <w:sz w:val="28"/>
        </w:rPr>
        <w:t>
      қызмет көрсететін пештерді баптау.</w:t>
      </w:r>
    </w:p>
    <w:bookmarkEnd w:id="1578"/>
    <w:bookmarkStart w:name="z1586" w:id="1579"/>
    <w:p>
      <w:pPr>
        <w:spacing w:after="0"/>
        <w:ind w:left="0"/>
        <w:jc w:val="both"/>
      </w:pPr>
      <w:r>
        <w:rPr>
          <w:rFonts w:ascii="Times New Roman"/>
          <w:b w:val="false"/>
          <w:i w:val="false"/>
          <w:color w:val="000000"/>
          <w:sz w:val="28"/>
        </w:rPr>
        <w:t>
      237. Білуге тиіс:</w:t>
      </w:r>
    </w:p>
    <w:bookmarkEnd w:id="1579"/>
    <w:bookmarkStart w:name="z1587" w:id="1580"/>
    <w:p>
      <w:pPr>
        <w:spacing w:after="0"/>
        <w:ind w:left="0"/>
        <w:jc w:val="both"/>
      </w:pPr>
      <w:r>
        <w:rPr>
          <w:rFonts w:ascii="Times New Roman"/>
          <w:b w:val="false"/>
          <w:i w:val="false"/>
          <w:color w:val="000000"/>
          <w:sz w:val="28"/>
        </w:rPr>
        <w:t>
      нығыздауыш-қалыптардың құрылымы;</w:t>
      </w:r>
    </w:p>
    <w:bookmarkEnd w:id="1580"/>
    <w:bookmarkStart w:name="z1588" w:id="1581"/>
    <w:p>
      <w:pPr>
        <w:spacing w:after="0"/>
        <w:ind w:left="0"/>
        <w:jc w:val="both"/>
      </w:pPr>
      <w:r>
        <w:rPr>
          <w:rFonts w:ascii="Times New Roman"/>
          <w:b w:val="false"/>
          <w:i w:val="false"/>
          <w:color w:val="000000"/>
          <w:sz w:val="28"/>
        </w:rPr>
        <w:t>
      пеш пен нығыздауыштың сипаттық ақауларын және оларды жою тәсілдері;</w:t>
      </w:r>
    </w:p>
    <w:bookmarkEnd w:id="1581"/>
    <w:bookmarkStart w:name="z1589" w:id="1582"/>
    <w:p>
      <w:pPr>
        <w:spacing w:after="0"/>
        <w:ind w:left="0"/>
        <w:jc w:val="both"/>
      </w:pPr>
      <w:r>
        <w:rPr>
          <w:rFonts w:ascii="Times New Roman"/>
          <w:b w:val="false"/>
          <w:i w:val="false"/>
          <w:color w:val="000000"/>
          <w:sz w:val="28"/>
        </w:rPr>
        <w:t>
      нығыздауыш-қалыпты сызба бойынша шектеулерді ескере отырып іріктеу және орнату қағидаларын және қалыпты нығыздауға дайындаудың тәртібі;</w:t>
      </w:r>
    </w:p>
    <w:bookmarkEnd w:id="1582"/>
    <w:bookmarkStart w:name="z1590" w:id="1583"/>
    <w:p>
      <w:pPr>
        <w:spacing w:after="0"/>
        <w:ind w:left="0"/>
        <w:jc w:val="both"/>
      </w:pPr>
      <w:r>
        <w:rPr>
          <w:rFonts w:ascii="Times New Roman"/>
          <w:b w:val="false"/>
          <w:i w:val="false"/>
          <w:color w:val="000000"/>
          <w:sz w:val="28"/>
        </w:rPr>
        <w:t>
      термобу мен бағдарламалық реттеуіштің құрылымы;</w:t>
      </w:r>
    </w:p>
    <w:bookmarkEnd w:id="1583"/>
    <w:bookmarkStart w:name="z1591" w:id="1584"/>
    <w:p>
      <w:pPr>
        <w:spacing w:after="0"/>
        <w:ind w:left="0"/>
        <w:jc w:val="both"/>
      </w:pPr>
      <w:r>
        <w:rPr>
          <w:rFonts w:ascii="Times New Roman"/>
          <w:b w:val="false"/>
          <w:i w:val="false"/>
          <w:color w:val="000000"/>
          <w:sz w:val="28"/>
        </w:rPr>
        <w:t>
      шыны қайнату негізі;</w:t>
      </w:r>
    </w:p>
    <w:bookmarkEnd w:id="1584"/>
    <w:bookmarkStart w:name="z1592" w:id="1585"/>
    <w:p>
      <w:pPr>
        <w:spacing w:after="0"/>
        <w:ind w:left="0"/>
        <w:jc w:val="both"/>
      </w:pPr>
      <w:r>
        <w:rPr>
          <w:rFonts w:ascii="Times New Roman"/>
          <w:b w:val="false"/>
          <w:i w:val="false"/>
          <w:color w:val="000000"/>
          <w:sz w:val="28"/>
        </w:rPr>
        <w:t>
      шыны массасының оптикалық бұйымдар нығыздауға жарамдылығын айыру тәсілдері.</w:t>
      </w:r>
    </w:p>
    <w:bookmarkEnd w:id="1585"/>
    <w:bookmarkStart w:name="z1593" w:id="1586"/>
    <w:p>
      <w:pPr>
        <w:spacing w:after="0"/>
        <w:ind w:left="0"/>
        <w:jc w:val="both"/>
      </w:pPr>
      <w:r>
        <w:rPr>
          <w:rFonts w:ascii="Times New Roman"/>
          <w:b w:val="false"/>
          <w:i w:val="false"/>
          <w:color w:val="000000"/>
          <w:sz w:val="28"/>
        </w:rPr>
        <w:t>
      238. Жұмыс үлгісі.</w:t>
      </w:r>
    </w:p>
    <w:bookmarkEnd w:id="1586"/>
    <w:bookmarkStart w:name="z1594" w:id="1587"/>
    <w:p>
      <w:pPr>
        <w:spacing w:after="0"/>
        <w:ind w:left="0"/>
        <w:jc w:val="both"/>
      </w:pPr>
      <w:r>
        <w:rPr>
          <w:rFonts w:ascii="Times New Roman"/>
          <w:b w:val="false"/>
          <w:i w:val="false"/>
          <w:color w:val="000000"/>
          <w:sz w:val="28"/>
        </w:rPr>
        <w:t>
      1) диаметрі 120 миллиметрге дейінгі фторид және хлорид кристалдары – нығыздау.</w:t>
      </w:r>
    </w:p>
    <w:bookmarkEnd w:id="1587"/>
    <w:bookmarkStart w:name="z1595" w:id="1588"/>
    <w:p>
      <w:pPr>
        <w:spacing w:after="0"/>
        <w:ind w:left="0"/>
        <w:jc w:val="both"/>
      </w:pPr>
      <w:r>
        <w:rPr>
          <w:rFonts w:ascii="Times New Roman"/>
          <w:b w:val="false"/>
          <w:i w:val="false"/>
          <w:color w:val="000000"/>
          <w:sz w:val="28"/>
        </w:rPr>
        <w:t>
      2) барлық салмақ мөлшеріндегі, көлемдегі және салмақтағы дискілер мен линзалар – нығыздау.</w:t>
      </w:r>
    </w:p>
    <w:bookmarkEnd w:id="1588"/>
    <w:bookmarkStart w:name="z1596" w:id="1589"/>
    <w:p>
      <w:pPr>
        <w:spacing w:after="0"/>
        <w:ind w:left="0"/>
        <w:jc w:val="left"/>
      </w:pPr>
      <w:r>
        <w:rPr>
          <w:rFonts w:ascii="Times New Roman"/>
          <w:b/>
          <w:i w:val="false"/>
          <w:color w:val="000000"/>
        </w:rPr>
        <w:t xml:space="preserve"> Параграф 93. Оптикалық шыны мен кристалдардан жасалған бұйымдарды нығыздаушы, 5-разряд</w:t>
      </w:r>
    </w:p>
    <w:bookmarkEnd w:id="1589"/>
    <w:bookmarkStart w:name="z1597" w:id="1590"/>
    <w:p>
      <w:pPr>
        <w:spacing w:after="0"/>
        <w:ind w:left="0"/>
        <w:jc w:val="both"/>
      </w:pPr>
      <w:r>
        <w:rPr>
          <w:rFonts w:ascii="Times New Roman"/>
          <w:b w:val="false"/>
          <w:i w:val="false"/>
          <w:color w:val="000000"/>
          <w:sz w:val="28"/>
        </w:rPr>
        <w:t>
      239. Жұмыс сипаттамасы:</w:t>
      </w:r>
    </w:p>
    <w:bookmarkEnd w:id="1590"/>
    <w:bookmarkStart w:name="z1598" w:id="1591"/>
    <w:p>
      <w:pPr>
        <w:spacing w:after="0"/>
        <w:ind w:left="0"/>
        <w:jc w:val="both"/>
      </w:pPr>
      <w:r>
        <w:rPr>
          <w:rFonts w:ascii="Times New Roman"/>
          <w:b w:val="false"/>
          <w:i w:val="false"/>
          <w:color w:val="000000"/>
          <w:sz w:val="28"/>
        </w:rPr>
        <w:t>
      бұрыштары 45 градусқа дейінгі, қырының саны 5 жоғары және негізіндегі фаскалары 2 миллиметрге дейінгі күрделі призмаларды аяқ немесе пневматикалық нығыздауышта нығыздау;</w:t>
      </w:r>
    </w:p>
    <w:bookmarkEnd w:id="1591"/>
    <w:bookmarkStart w:name="z1599" w:id="1592"/>
    <w:p>
      <w:pPr>
        <w:spacing w:after="0"/>
        <w:ind w:left="0"/>
        <w:jc w:val="both"/>
      </w:pPr>
      <w:r>
        <w:rPr>
          <w:rFonts w:ascii="Times New Roman"/>
          <w:b w:val="false"/>
          <w:i w:val="false"/>
          <w:color w:val="000000"/>
          <w:sz w:val="28"/>
        </w:rPr>
        <w:t>
      кристалдан жасалған күрделі дайындамаларды нығыздау;</w:t>
      </w:r>
    </w:p>
    <w:bookmarkEnd w:id="1592"/>
    <w:bookmarkStart w:name="z1600" w:id="1593"/>
    <w:p>
      <w:pPr>
        <w:spacing w:after="0"/>
        <w:ind w:left="0"/>
        <w:jc w:val="both"/>
      </w:pPr>
      <w:r>
        <w:rPr>
          <w:rFonts w:ascii="Times New Roman"/>
          <w:b w:val="false"/>
          <w:i w:val="false"/>
          <w:color w:val="000000"/>
          <w:sz w:val="28"/>
        </w:rPr>
        <w:t>
      призмалар мен пластиналардың автоматты нығыздауышта нығыздау;</w:t>
      </w:r>
    </w:p>
    <w:bookmarkEnd w:id="1593"/>
    <w:bookmarkStart w:name="z1601" w:id="1594"/>
    <w:p>
      <w:pPr>
        <w:spacing w:after="0"/>
        <w:ind w:left="0"/>
        <w:jc w:val="both"/>
      </w:pPr>
      <w:r>
        <w:rPr>
          <w:rFonts w:ascii="Times New Roman"/>
          <w:b w:val="false"/>
          <w:i w:val="false"/>
          <w:color w:val="000000"/>
          <w:sz w:val="28"/>
        </w:rPr>
        <w:t>
      шыны массасын штабикке немесе таспаға шығару;</w:t>
      </w:r>
    </w:p>
    <w:bookmarkEnd w:id="1594"/>
    <w:bookmarkStart w:name="z1602" w:id="1595"/>
    <w:p>
      <w:pPr>
        <w:spacing w:after="0"/>
        <w:ind w:left="0"/>
        <w:jc w:val="both"/>
      </w:pPr>
      <w:r>
        <w:rPr>
          <w:rFonts w:ascii="Times New Roman"/>
          <w:b w:val="false"/>
          <w:i w:val="false"/>
          <w:color w:val="000000"/>
          <w:sz w:val="28"/>
        </w:rPr>
        <w:t>
      тәжірибелік және экспериментальдық нығыздауыштарды орындау;</w:t>
      </w:r>
    </w:p>
    <w:bookmarkEnd w:id="1595"/>
    <w:bookmarkStart w:name="z1603" w:id="1596"/>
    <w:p>
      <w:pPr>
        <w:spacing w:after="0"/>
        <w:ind w:left="0"/>
        <w:jc w:val="both"/>
      </w:pPr>
      <w:r>
        <w:rPr>
          <w:rFonts w:ascii="Times New Roman"/>
          <w:b w:val="false"/>
          <w:i w:val="false"/>
          <w:color w:val="000000"/>
          <w:sz w:val="28"/>
        </w:rPr>
        <w:t>
      автоматты нығыздаудың барлық технологиялық параметрлерін реттеу.</w:t>
      </w:r>
    </w:p>
    <w:bookmarkEnd w:id="1596"/>
    <w:bookmarkStart w:name="z1604" w:id="1597"/>
    <w:p>
      <w:pPr>
        <w:spacing w:after="0"/>
        <w:ind w:left="0"/>
        <w:jc w:val="both"/>
      </w:pPr>
      <w:r>
        <w:rPr>
          <w:rFonts w:ascii="Times New Roman"/>
          <w:b w:val="false"/>
          <w:i w:val="false"/>
          <w:color w:val="000000"/>
          <w:sz w:val="28"/>
        </w:rPr>
        <w:t>
      240. Білуге тиіс:</w:t>
      </w:r>
    </w:p>
    <w:bookmarkEnd w:id="1597"/>
    <w:bookmarkStart w:name="z1605" w:id="1598"/>
    <w:p>
      <w:pPr>
        <w:spacing w:after="0"/>
        <w:ind w:left="0"/>
        <w:jc w:val="both"/>
      </w:pPr>
      <w:r>
        <w:rPr>
          <w:rFonts w:ascii="Times New Roman"/>
          <w:b w:val="false"/>
          <w:i w:val="false"/>
          <w:color w:val="000000"/>
          <w:sz w:val="28"/>
        </w:rPr>
        <w:t>
      нығыздауыш -қалып жасалатын металл маркалары, олардың қасиеттері мен нығыздалатын бөлшектер сапасына әсері;</w:t>
      </w:r>
    </w:p>
    <w:bookmarkEnd w:id="1598"/>
    <w:bookmarkStart w:name="z1606" w:id="1599"/>
    <w:p>
      <w:pPr>
        <w:spacing w:after="0"/>
        <w:ind w:left="0"/>
        <w:jc w:val="both"/>
      </w:pPr>
      <w:r>
        <w:rPr>
          <w:rFonts w:ascii="Times New Roman"/>
          <w:b w:val="false"/>
          <w:i w:val="false"/>
          <w:color w:val="000000"/>
          <w:sz w:val="28"/>
        </w:rPr>
        <w:t>
      нығыздаудың технологиялық процесін автоматты реттейтін бақылау-өлшеу аспаптарының сипаттамасы;</w:t>
      </w:r>
    </w:p>
    <w:bookmarkEnd w:id="1599"/>
    <w:bookmarkStart w:name="z1607" w:id="1600"/>
    <w:p>
      <w:pPr>
        <w:spacing w:after="0"/>
        <w:ind w:left="0"/>
        <w:jc w:val="both"/>
      </w:pPr>
      <w:r>
        <w:rPr>
          <w:rFonts w:ascii="Times New Roman"/>
          <w:b w:val="false"/>
          <w:i w:val="false"/>
          <w:color w:val="000000"/>
          <w:sz w:val="28"/>
        </w:rPr>
        <w:t xml:space="preserve">
      пневмоавтоматика жүйесінің құрылымы; </w:t>
      </w:r>
    </w:p>
    <w:bookmarkEnd w:id="1600"/>
    <w:bookmarkStart w:name="z1608" w:id="1601"/>
    <w:p>
      <w:pPr>
        <w:spacing w:after="0"/>
        <w:ind w:left="0"/>
        <w:jc w:val="both"/>
      </w:pPr>
      <w:r>
        <w:rPr>
          <w:rFonts w:ascii="Times New Roman"/>
          <w:b w:val="false"/>
          <w:i w:val="false"/>
          <w:color w:val="000000"/>
          <w:sz w:val="28"/>
        </w:rPr>
        <w:t>
      шыныны қыздыру дәрежесі;</w:t>
      </w:r>
    </w:p>
    <w:bookmarkEnd w:id="1601"/>
    <w:bookmarkStart w:name="z1609" w:id="1602"/>
    <w:p>
      <w:pPr>
        <w:spacing w:after="0"/>
        <w:ind w:left="0"/>
        <w:jc w:val="both"/>
      </w:pPr>
      <w:r>
        <w:rPr>
          <w:rFonts w:ascii="Times New Roman"/>
          <w:b w:val="false"/>
          <w:i w:val="false"/>
          <w:color w:val="000000"/>
          <w:sz w:val="28"/>
        </w:rPr>
        <w:t>
      кварцты шынының қасиеті және оның мақсаты.</w:t>
      </w:r>
    </w:p>
    <w:bookmarkEnd w:id="1602"/>
    <w:bookmarkStart w:name="z1610" w:id="1603"/>
    <w:p>
      <w:pPr>
        <w:spacing w:after="0"/>
        <w:ind w:left="0"/>
        <w:jc w:val="both"/>
      </w:pPr>
      <w:r>
        <w:rPr>
          <w:rFonts w:ascii="Times New Roman"/>
          <w:b w:val="false"/>
          <w:i w:val="false"/>
          <w:color w:val="000000"/>
          <w:sz w:val="28"/>
        </w:rPr>
        <w:t>
      241. Жұмыс үлгілері:</w:t>
      </w:r>
    </w:p>
    <w:bookmarkEnd w:id="1603"/>
    <w:bookmarkStart w:name="z1611" w:id="1604"/>
    <w:p>
      <w:pPr>
        <w:spacing w:after="0"/>
        <w:ind w:left="0"/>
        <w:jc w:val="both"/>
      </w:pPr>
      <w:r>
        <w:rPr>
          <w:rFonts w:ascii="Times New Roman"/>
          <w:b w:val="false"/>
          <w:i w:val="false"/>
          <w:color w:val="000000"/>
          <w:sz w:val="28"/>
        </w:rPr>
        <w:t>
      1) кристалдан жасалған күрделі дайындамалар – нығыздау;</w:t>
      </w:r>
    </w:p>
    <w:bookmarkEnd w:id="1604"/>
    <w:bookmarkStart w:name="z1612" w:id="1605"/>
    <w:p>
      <w:pPr>
        <w:spacing w:after="0"/>
        <w:ind w:left="0"/>
        <w:jc w:val="both"/>
      </w:pPr>
      <w:r>
        <w:rPr>
          <w:rFonts w:ascii="Times New Roman"/>
          <w:b w:val="false"/>
          <w:i w:val="false"/>
          <w:color w:val="000000"/>
          <w:sz w:val="28"/>
        </w:rPr>
        <w:t>
      2) алты қырлы призмалар – нығыздау.</w:t>
      </w:r>
    </w:p>
    <w:bookmarkEnd w:id="1605"/>
    <w:bookmarkStart w:name="z1613" w:id="1606"/>
    <w:p>
      <w:pPr>
        <w:spacing w:after="0"/>
        <w:ind w:left="0"/>
        <w:jc w:val="left"/>
      </w:pPr>
      <w:r>
        <w:rPr>
          <w:rFonts w:ascii="Times New Roman"/>
          <w:b/>
          <w:i w:val="false"/>
          <w:color w:val="000000"/>
        </w:rPr>
        <w:t xml:space="preserve"> Параграф 94. Оптикалық шыны мен кристаллдарды бөлшектеуші, 2-разряд</w:t>
      </w:r>
    </w:p>
    <w:bookmarkEnd w:id="1606"/>
    <w:bookmarkStart w:name="z1614" w:id="1607"/>
    <w:p>
      <w:pPr>
        <w:spacing w:after="0"/>
        <w:ind w:left="0"/>
        <w:jc w:val="both"/>
      </w:pPr>
      <w:r>
        <w:rPr>
          <w:rFonts w:ascii="Times New Roman"/>
          <w:b w:val="false"/>
          <w:i w:val="false"/>
          <w:color w:val="000000"/>
          <w:sz w:val="28"/>
        </w:rPr>
        <w:t>
      242. Жұмыс сипаттамасы:</w:t>
      </w:r>
    </w:p>
    <w:bookmarkEnd w:id="1607"/>
    <w:bookmarkStart w:name="z1615" w:id="1608"/>
    <w:p>
      <w:pPr>
        <w:spacing w:after="0"/>
        <w:ind w:left="0"/>
        <w:jc w:val="both"/>
      </w:pPr>
      <w:r>
        <w:rPr>
          <w:rFonts w:ascii="Times New Roman"/>
          <w:b w:val="false"/>
          <w:i w:val="false"/>
          <w:color w:val="000000"/>
          <w:sz w:val="28"/>
        </w:rPr>
        <w:t>
      фторидтер мен хлоридтер кристалдарын дәнекерлеу тегістіктері бойынша массасы 1 килограммға дейінгі дайындамаларға бөлектеу және жару;</w:t>
      </w:r>
    </w:p>
    <w:bookmarkEnd w:id="1608"/>
    <w:bookmarkStart w:name="z1616" w:id="1609"/>
    <w:p>
      <w:pPr>
        <w:spacing w:after="0"/>
        <w:ind w:left="0"/>
        <w:jc w:val="both"/>
      </w:pPr>
      <w:r>
        <w:rPr>
          <w:rFonts w:ascii="Times New Roman"/>
          <w:b w:val="false"/>
          <w:i w:val="false"/>
          <w:color w:val="000000"/>
          <w:sz w:val="28"/>
        </w:rPr>
        <w:t>
      шыны салынған горшоктарды құлату;</w:t>
      </w:r>
    </w:p>
    <w:bookmarkEnd w:id="1609"/>
    <w:bookmarkStart w:name="z1617" w:id="1610"/>
    <w:p>
      <w:pPr>
        <w:spacing w:after="0"/>
        <w:ind w:left="0"/>
        <w:jc w:val="both"/>
      </w:pPr>
      <w:r>
        <w:rPr>
          <w:rFonts w:ascii="Times New Roman"/>
          <w:b w:val="false"/>
          <w:i w:val="false"/>
          <w:color w:val="000000"/>
          <w:sz w:val="28"/>
        </w:rPr>
        <w:t>
      шыныны горшок сынығынан сұрыптау;</w:t>
      </w:r>
    </w:p>
    <w:bookmarkEnd w:id="1610"/>
    <w:bookmarkStart w:name="z1618" w:id="1611"/>
    <w:p>
      <w:pPr>
        <w:spacing w:after="0"/>
        <w:ind w:left="0"/>
        <w:jc w:val="both"/>
      </w:pPr>
      <w:r>
        <w:rPr>
          <w:rFonts w:ascii="Times New Roman"/>
          <w:b w:val="false"/>
          <w:i w:val="false"/>
          <w:color w:val="000000"/>
          <w:sz w:val="28"/>
        </w:rPr>
        <w:t>
      оптикалық шыныны блоктар мен горшок шынысын жарғаннан кейін кесек шамасына қарай іріктеу және жәшіктерге салу;</w:t>
      </w:r>
    </w:p>
    <w:bookmarkEnd w:id="1611"/>
    <w:bookmarkStart w:name="z1619" w:id="1612"/>
    <w:p>
      <w:pPr>
        <w:spacing w:after="0"/>
        <w:ind w:left="0"/>
        <w:jc w:val="both"/>
      </w:pPr>
      <w:r>
        <w:rPr>
          <w:rFonts w:ascii="Times New Roman"/>
          <w:b w:val="false"/>
          <w:i w:val="false"/>
          <w:color w:val="000000"/>
          <w:sz w:val="28"/>
        </w:rPr>
        <w:t>
      бақылау және оптикалық константты анықтау үшін шыны сынықтарын іріктеу.</w:t>
      </w:r>
    </w:p>
    <w:bookmarkEnd w:id="1612"/>
    <w:bookmarkStart w:name="z1620" w:id="1613"/>
    <w:p>
      <w:pPr>
        <w:spacing w:after="0"/>
        <w:ind w:left="0"/>
        <w:jc w:val="both"/>
      </w:pPr>
      <w:r>
        <w:rPr>
          <w:rFonts w:ascii="Times New Roman"/>
          <w:b w:val="false"/>
          <w:i w:val="false"/>
          <w:color w:val="000000"/>
          <w:sz w:val="28"/>
        </w:rPr>
        <w:t>
      243. Білуге тиіс:</w:t>
      </w:r>
    </w:p>
    <w:bookmarkEnd w:id="1613"/>
    <w:bookmarkStart w:name="z1621" w:id="1614"/>
    <w:p>
      <w:pPr>
        <w:spacing w:after="0"/>
        <w:ind w:left="0"/>
        <w:jc w:val="both"/>
      </w:pPr>
      <w:r>
        <w:rPr>
          <w:rFonts w:ascii="Times New Roman"/>
          <w:b w:val="false"/>
          <w:i w:val="false"/>
          <w:color w:val="000000"/>
          <w:sz w:val="28"/>
        </w:rPr>
        <w:t>
      оптикалық шыны маркалары, оны таңбалауды және қасиеттері;</w:t>
      </w:r>
    </w:p>
    <w:bookmarkEnd w:id="1614"/>
    <w:bookmarkStart w:name="z1622" w:id="1615"/>
    <w:p>
      <w:pPr>
        <w:spacing w:after="0"/>
        <w:ind w:left="0"/>
        <w:jc w:val="both"/>
      </w:pPr>
      <w:r>
        <w:rPr>
          <w:rFonts w:ascii="Times New Roman"/>
          <w:b w:val="false"/>
          <w:i w:val="false"/>
          <w:color w:val="000000"/>
          <w:sz w:val="28"/>
        </w:rPr>
        <w:t>
      құлататын шыны салынған горшокті орнату қағидалары;</w:t>
      </w:r>
    </w:p>
    <w:bookmarkEnd w:id="1615"/>
    <w:bookmarkStart w:name="z1623" w:id="1616"/>
    <w:p>
      <w:pPr>
        <w:spacing w:after="0"/>
        <w:ind w:left="0"/>
        <w:jc w:val="both"/>
      </w:pPr>
      <w:r>
        <w:rPr>
          <w:rFonts w:ascii="Times New Roman"/>
          <w:b w:val="false"/>
          <w:i w:val="false"/>
          <w:color w:val="000000"/>
          <w:sz w:val="28"/>
        </w:rPr>
        <w:t>
      горшокты құлату тәсілдері;</w:t>
      </w:r>
    </w:p>
    <w:bookmarkEnd w:id="1616"/>
    <w:bookmarkStart w:name="z1624" w:id="1617"/>
    <w:p>
      <w:pPr>
        <w:spacing w:after="0"/>
        <w:ind w:left="0"/>
        <w:jc w:val="both"/>
      </w:pPr>
      <w:r>
        <w:rPr>
          <w:rFonts w:ascii="Times New Roman"/>
          <w:b w:val="false"/>
          <w:i w:val="false"/>
          <w:color w:val="000000"/>
          <w:sz w:val="28"/>
        </w:rPr>
        <w:t>
      оптикалық шыны мен кристаллдарды сұрыптау және жару қағидалары;</w:t>
      </w:r>
    </w:p>
    <w:bookmarkEnd w:id="1617"/>
    <w:bookmarkStart w:name="z1625" w:id="1618"/>
    <w:p>
      <w:pPr>
        <w:spacing w:after="0"/>
        <w:ind w:left="0"/>
        <w:jc w:val="both"/>
      </w:pPr>
      <w:r>
        <w:rPr>
          <w:rFonts w:ascii="Times New Roman"/>
          <w:b w:val="false"/>
          <w:i w:val="false"/>
          <w:color w:val="000000"/>
          <w:sz w:val="28"/>
        </w:rPr>
        <w:t>
      горшокты құлату, шыны мен кристаллдарды жару процесінде қолданылатын құралдар мен құрылғылар;</w:t>
      </w:r>
    </w:p>
    <w:bookmarkEnd w:id="1618"/>
    <w:bookmarkStart w:name="z1626" w:id="1619"/>
    <w:p>
      <w:pPr>
        <w:spacing w:after="0"/>
        <w:ind w:left="0"/>
        <w:jc w:val="both"/>
      </w:pPr>
      <w:r>
        <w:rPr>
          <w:rFonts w:ascii="Times New Roman"/>
          <w:b w:val="false"/>
          <w:i w:val="false"/>
          <w:color w:val="000000"/>
          <w:sz w:val="28"/>
        </w:rPr>
        <w:t>
      таразы өлшеу жабдығының түрлері.</w:t>
      </w:r>
    </w:p>
    <w:bookmarkEnd w:id="1619"/>
    <w:bookmarkStart w:name="z1627" w:id="1620"/>
    <w:p>
      <w:pPr>
        <w:spacing w:after="0"/>
        <w:ind w:left="0"/>
        <w:jc w:val="left"/>
      </w:pPr>
      <w:r>
        <w:rPr>
          <w:rFonts w:ascii="Times New Roman"/>
          <w:b/>
          <w:i w:val="false"/>
          <w:color w:val="000000"/>
        </w:rPr>
        <w:t xml:space="preserve"> Параграф 95. Оптикалық шыны мен кристаллдарды бөлшектеуші, 3-разряд</w:t>
      </w:r>
    </w:p>
    <w:bookmarkEnd w:id="1620"/>
    <w:bookmarkStart w:name="z1628" w:id="1621"/>
    <w:p>
      <w:pPr>
        <w:spacing w:after="0"/>
        <w:ind w:left="0"/>
        <w:jc w:val="both"/>
      </w:pPr>
      <w:r>
        <w:rPr>
          <w:rFonts w:ascii="Times New Roman"/>
          <w:b w:val="false"/>
          <w:i w:val="false"/>
          <w:color w:val="000000"/>
          <w:sz w:val="28"/>
        </w:rPr>
        <w:t>
      244. Жұмыс сипаттамасы:</w:t>
      </w:r>
    </w:p>
    <w:bookmarkEnd w:id="1621"/>
    <w:bookmarkStart w:name="z1629" w:id="1622"/>
    <w:p>
      <w:pPr>
        <w:spacing w:after="0"/>
        <w:ind w:left="0"/>
        <w:jc w:val="both"/>
      </w:pPr>
      <w:r>
        <w:rPr>
          <w:rFonts w:ascii="Times New Roman"/>
          <w:b w:val="false"/>
          <w:i w:val="false"/>
          <w:color w:val="000000"/>
          <w:sz w:val="28"/>
        </w:rPr>
        <w:t>
      фторидтер мен хлоридтер кристалдарын дәнекерлеу тегістіктері бойынша массасы 1 килограммнан 3 килограммға дейінгі дайындамаларға бөлектеу және жару;</w:t>
      </w:r>
    </w:p>
    <w:bookmarkEnd w:id="1622"/>
    <w:bookmarkStart w:name="z1630" w:id="1623"/>
    <w:p>
      <w:pPr>
        <w:spacing w:after="0"/>
        <w:ind w:left="0"/>
        <w:jc w:val="both"/>
      </w:pPr>
      <w:r>
        <w:rPr>
          <w:rFonts w:ascii="Times New Roman"/>
          <w:b w:val="false"/>
          <w:i w:val="false"/>
          <w:color w:val="000000"/>
          <w:sz w:val="28"/>
        </w:rPr>
        <w:t>
      кристал үлгілерін жарық өткізуін тексеруге дайындау;</w:t>
      </w:r>
    </w:p>
    <w:bookmarkEnd w:id="1623"/>
    <w:bookmarkStart w:name="z1631" w:id="1624"/>
    <w:p>
      <w:pPr>
        <w:spacing w:after="0"/>
        <w:ind w:left="0"/>
        <w:jc w:val="both"/>
      </w:pPr>
      <w:r>
        <w:rPr>
          <w:rFonts w:ascii="Times New Roman"/>
          <w:b w:val="false"/>
          <w:i w:val="false"/>
          <w:color w:val="000000"/>
          <w:sz w:val="28"/>
        </w:rPr>
        <w:t>
      блоктар мен горшок шынысы кесектерін массасы 10 килограммға дейінгі дайындамаларға жару;</w:t>
      </w:r>
    </w:p>
    <w:bookmarkEnd w:id="1624"/>
    <w:bookmarkStart w:name="z1632" w:id="1625"/>
    <w:p>
      <w:pPr>
        <w:spacing w:after="0"/>
        <w:ind w:left="0"/>
        <w:jc w:val="both"/>
      </w:pPr>
      <w:r>
        <w:rPr>
          <w:rFonts w:ascii="Times New Roman"/>
          <w:b w:val="false"/>
          <w:i w:val="false"/>
          <w:color w:val="000000"/>
          <w:sz w:val="28"/>
        </w:rPr>
        <w:t>
      шынының ақауын (тасты, ірі көбікті, шамот және өзге де солғын материалдар), анықтау және жою;</w:t>
      </w:r>
    </w:p>
    <w:bookmarkEnd w:id="1625"/>
    <w:bookmarkStart w:name="z1633" w:id="1626"/>
    <w:p>
      <w:pPr>
        <w:spacing w:after="0"/>
        <w:ind w:left="0"/>
        <w:jc w:val="both"/>
      </w:pPr>
      <w:r>
        <w:rPr>
          <w:rFonts w:ascii="Times New Roman"/>
          <w:b w:val="false"/>
          <w:i w:val="false"/>
          <w:color w:val="000000"/>
          <w:sz w:val="28"/>
        </w:rPr>
        <w:t>
      оптикалық шынының күю сапасын бағалау.</w:t>
      </w:r>
    </w:p>
    <w:bookmarkEnd w:id="1626"/>
    <w:bookmarkStart w:name="z1634" w:id="1627"/>
    <w:p>
      <w:pPr>
        <w:spacing w:after="0"/>
        <w:ind w:left="0"/>
        <w:jc w:val="both"/>
      </w:pPr>
      <w:r>
        <w:rPr>
          <w:rFonts w:ascii="Times New Roman"/>
          <w:b w:val="false"/>
          <w:i w:val="false"/>
          <w:color w:val="000000"/>
          <w:sz w:val="28"/>
        </w:rPr>
        <w:t>
      245. Білуге тиіс:</w:t>
      </w:r>
    </w:p>
    <w:bookmarkEnd w:id="1627"/>
    <w:bookmarkStart w:name="z1635" w:id="1628"/>
    <w:p>
      <w:pPr>
        <w:spacing w:after="0"/>
        <w:ind w:left="0"/>
        <w:jc w:val="both"/>
      </w:pPr>
      <w:r>
        <w:rPr>
          <w:rFonts w:ascii="Times New Roman"/>
          <w:b w:val="false"/>
          <w:i w:val="false"/>
          <w:color w:val="000000"/>
          <w:sz w:val="28"/>
        </w:rPr>
        <w:t>
      оптикалық шыны мен кристал дайындамаларына қойылатын техникалық талаптар;</w:t>
      </w:r>
    </w:p>
    <w:bookmarkEnd w:id="1628"/>
    <w:bookmarkStart w:name="z1636" w:id="1629"/>
    <w:p>
      <w:pPr>
        <w:spacing w:after="0"/>
        <w:ind w:left="0"/>
        <w:jc w:val="both"/>
      </w:pPr>
      <w:r>
        <w:rPr>
          <w:rFonts w:ascii="Times New Roman"/>
          <w:b w:val="false"/>
          <w:i w:val="false"/>
          <w:color w:val="000000"/>
          <w:sz w:val="28"/>
        </w:rPr>
        <w:t>
      кристаллография туралы негізгі деректер;</w:t>
      </w:r>
    </w:p>
    <w:bookmarkEnd w:id="1629"/>
    <w:bookmarkStart w:name="z1637" w:id="1630"/>
    <w:p>
      <w:pPr>
        <w:spacing w:after="0"/>
        <w:ind w:left="0"/>
        <w:jc w:val="both"/>
      </w:pPr>
      <w:r>
        <w:rPr>
          <w:rFonts w:ascii="Times New Roman"/>
          <w:b w:val="false"/>
          <w:i w:val="false"/>
          <w:color w:val="000000"/>
          <w:sz w:val="28"/>
        </w:rPr>
        <w:t>
      көбік және ақаулық санаттары;</w:t>
      </w:r>
    </w:p>
    <w:bookmarkEnd w:id="1630"/>
    <w:bookmarkStart w:name="z1638" w:id="1631"/>
    <w:p>
      <w:pPr>
        <w:spacing w:after="0"/>
        <w:ind w:left="0"/>
        <w:jc w:val="both"/>
      </w:pPr>
      <w:r>
        <w:rPr>
          <w:rFonts w:ascii="Times New Roman"/>
          <w:b w:val="false"/>
          <w:i w:val="false"/>
          <w:color w:val="000000"/>
          <w:sz w:val="28"/>
        </w:rPr>
        <w:t>
      ойма, кетік, көбік, тас және өзге де жол берілетін шектеулер мен ақаулар;</w:t>
      </w:r>
    </w:p>
    <w:bookmarkEnd w:id="1631"/>
    <w:bookmarkStart w:name="z1639" w:id="1632"/>
    <w:p>
      <w:pPr>
        <w:spacing w:after="0"/>
        <w:ind w:left="0"/>
        <w:jc w:val="both"/>
      </w:pPr>
      <w:r>
        <w:rPr>
          <w:rFonts w:ascii="Times New Roman"/>
          <w:b w:val="false"/>
          <w:i w:val="false"/>
          <w:color w:val="000000"/>
          <w:sz w:val="28"/>
        </w:rPr>
        <w:t>
      жару нығыздауыштарының құрылымы мен жұмыс принципі;</w:t>
      </w:r>
    </w:p>
    <w:bookmarkEnd w:id="1632"/>
    <w:bookmarkStart w:name="z1640" w:id="1633"/>
    <w:p>
      <w:pPr>
        <w:spacing w:after="0"/>
        <w:ind w:left="0"/>
        <w:jc w:val="both"/>
      </w:pPr>
      <w:r>
        <w:rPr>
          <w:rFonts w:ascii="Times New Roman"/>
          <w:b w:val="false"/>
          <w:i w:val="false"/>
          <w:color w:val="000000"/>
          <w:sz w:val="28"/>
        </w:rPr>
        <w:t>
      көтеру-тасымалдау және блокты шыныны қозғау құрылғыларының мақсаты мен қолданулы шарттары;</w:t>
      </w:r>
    </w:p>
    <w:bookmarkEnd w:id="1633"/>
    <w:bookmarkStart w:name="z1641" w:id="1634"/>
    <w:p>
      <w:pPr>
        <w:spacing w:after="0"/>
        <w:ind w:left="0"/>
        <w:jc w:val="both"/>
      </w:pPr>
      <w:r>
        <w:rPr>
          <w:rFonts w:ascii="Times New Roman"/>
          <w:b w:val="false"/>
          <w:i w:val="false"/>
          <w:color w:val="000000"/>
          <w:sz w:val="28"/>
        </w:rPr>
        <w:t>
      шынының күю сапасын бағалау әдістері.</w:t>
      </w:r>
    </w:p>
    <w:bookmarkEnd w:id="1634"/>
    <w:bookmarkStart w:name="z1642" w:id="1635"/>
    <w:p>
      <w:pPr>
        <w:spacing w:after="0"/>
        <w:ind w:left="0"/>
        <w:jc w:val="left"/>
      </w:pPr>
      <w:r>
        <w:rPr>
          <w:rFonts w:ascii="Times New Roman"/>
          <w:b/>
          <w:i w:val="false"/>
          <w:color w:val="000000"/>
        </w:rPr>
        <w:t xml:space="preserve"> Параграф 96. Оптикалық шыны мен кристаллдарды бөлшектеуші, 4-разряд</w:t>
      </w:r>
    </w:p>
    <w:bookmarkEnd w:id="1635"/>
    <w:bookmarkStart w:name="z1643" w:id="1636"/>
    <w:p>
      <w:pPr>
        <w:spacing w:after="0"/>
        <w:ind w:left="0"/>
        <w:jc w:val="both"/>
      </w:pPr>
      <w:r>
        <w:rPr>
          <w:rFonts w:ascii="Times New Roman"/>
          <w:b w:val="false"/>
          <w:i w:val="false"/>
          <w:color w:val="000000"/>
          <w:sz w:val="28"/>
        </w:rPr>
        <w:t>
      246. Жұмыс сипаттамасы:</w:t>
      </w:r>
    </w:p>
    <w:bookmarkEnd w:id="1636"/>
    <w:bookmarkStart w:name="z1644" w:id="1637"/>
    <w:p>
      <w:pPr>
        <w:spacing w:after="0"/>
        <w:ind w:left="0"/>
        <w:jc w:val="both"/>
      </w:pPr>
      <w:r>
        <w:rPr>
          <w:rFonts w:ascii="Times New Roman"/>
          <w:b w:val="false"/>
          <w:i w:val="false"/>
          <w:color w:val="000000"/>
          <w:sz w:val="28"/>
        </w:rPr>
        <w:t>
      фторидтер мен хлоридтер кристалдарын массасы 3 килограммнан жоғары дайындамаларға бөлектеу және жару;</w:t>
      </w:r>
    </w:p>
    <w:bookmarkEnd w:id="1637"/>
    <w:bookmarkStart w:name="z1645" w:id="1638"/>
    <w:p>
      <w:pPr>
        <w:spacing w:after="0"/>
        <w:ind w:left="0"/>
        <w:jc w:val="both"/>
      </w:pPr>
      <w:r>
        <w:rPr>
          <w:rFonts w:ascii="Times New Roman"/>
          <w:b w:val="false"/>
          <w:i w:val="false"/>
          <w:color w:val="000000"/>
          <w:sz w:val="28"/>
        </w:rPr>
        <w:t>
      кристал үлгілерін жарық өткізуін тексеруге дайындау;</w:t>
      </w:r>
    </w:p>
    <w:bookmarkEnd w:id="1638"/>
    <w:bookmarkStart w:name="z1646" w:id="1639"/>
    <w:p>
      <w:pPr>
        <w:spacing w:after="0"/>
        <w:ind w:left="0"/>
        <w:jc w:val="both"/>
      </w:pPr>
      <w:r>
        <w:rPr>
          <w:rFonts w:ascii="Times New Roman"/>
          <w:b w:val="false"/>
          <w:i w:val="false"/>
          <w:color w:val="000000"/>
          <w:sz w:val="28"/>
        </w:rPr>
        <w:t xml:space="preserve">
      блоктар мен горшок шынысы кесектерін массасы 10 килограммға дейінгі дайындамаларға жару; </w:t>
      </w:r>
    </w:p>
    <w:bookmarkEnd w:id="1639"/>
    <w:bookmarkStart w:name="z1647" w:id="1640"/>
    <w:p>
      <w:pPr>
        <w:spacing w:after="0"/>
        <w:ind w:left="0"/>
        <w:jc w:val="both"/>
      </w:pPr>
      <w:r>
        <w:rPr>
          <w:rFonts w:ascii="Times New Roman"/>
          <w:b w:val="false"/>
          <w:i w:val="false"/>
          <w:color w:val="000000"/>
          <w:sz w:val="28"/>
        </w:rPr>
        <w:t>
      техникалық бақылау бөлімінің ақауға шығарған дайындамаларды, өзге де дайындамаларды көбіктілік санатын ескере отырып берілген салмаққа дейін жеткере отырып қайта жару.</w:t>
      </w:r>
    </w:p>
    <w:bookmarkEnd w:id="1640"/>
    <w:bookmarkStart w:name="z1648" w:id="1641"/>
    <w:p>
      <w:pPr>
        <w:spacing w:after="0"/>
        <w:ind w:left="0"/>
        <w:jc w:val="both"/>
      </w:pPr>
      <w:r>
        <w:rPr>
          <w:rFonts w:ascii="Times New Roman"/>
          <w:b w:val="false"/>
          <w:i w:val="false"/>
          <w:color w:val="000000"/>
          <w:sz w:val="28"/>
        </w:rPr>
        <w:t>
      247. Білуге тиіс:</w:t>
      </w:r>
    </w:p>
    <w:bookmarkEnd w:id="1641"/>
    <w:bookmarkStart w:name="z1649" w:id="1642"/>
    <w:p>
      <w:pPr>
        <w:spacing w:after="0"/>
        <w:ind w:left="0"/>
        <w:jc w:val="both"/>
      </w:pPr>
      <w:r>
        <w:rPr>
          <w:rFonts w:ascii="Times New Roman"/>
          <w:b w:val="false"/>
          <w:i w:val="false"/>
          <w:color w:val="000000"/>
          <w:sz w:val="28"/>
        </w:rPr>
        <w:t>
      1) жару нығыздауышын баптау;</w:t>
      </w:r>
    </w:p>
    <w:bookmarkEnd w:id="1642"/>
    <w:bookmarkStart w:name="z1650" w:id="1643"/>
    <w:p>
      <w:pPr>
        <w:spacing w:after="0"/>
        <w:ind w:left="0"/>
        <w:jc w:val="both"/>
      </w:pPr>
      <w:r>
        <w:rPr>
          <w:rFonts w:ascii="Times New Roman"/>
          <w:b w:val="false"/>
          <w:i w:val="false"/>
          <w:color w:val="000000"/>
          <w:sz w:val="28"/>
        </w:rPr>
        <w:t>
      2) жылтыратылған блокты шыныны белгі қою және жару қағидалары мен жолдары.</w:t>
      </w:r>
    </w:p>
    <w:bookmarkEnd w:id="1643"/>
    <w:bookmarkStart w:name="z1651" w:id="1644"/>
    <w:p>
      <w:pPr>
        <w:spacing w:after="0"/>
        <w:ind w:left="0"/>
        <w:jc w:val="left"/>
      </w:pPr>
      <w:r>
        <w:rPr>
          <w:rFonts w:ascii="Times New Roman"/>
          <w:b/>
          <w:i w:val="false"/>
          <w:color w:val="000000"/>
        </w:rPr>
        <w:t xml:space="preserve"> Параграф 97. Оптикалық шыныны кесуші, 1-разряд</w:t>
      </w:r>
    </w:p>
    <w:bookmarkEnd w:id="1644"/>
    <w:bookmarkStart w:name="z1652" w:id="1645"/>
    <w:p>
      <w:pPr>
        <w:spacing w:after="0"/>
        <w:ind w:left="0"/>
        <w:jc w:val="both"/>
      </w:pPr>
      <w:r>
        <w:rPr>
          <w:rFonts w:ascii="Times New Roman"/>
          <w:b w:val="false"/>
          <w:i w:val="false"/>
          <w:color w:val="000000"/>
          <w:sz w:val="28"/>
        </w:rPr>
        <w:t>
      248. Жұмыс сипаттамасы:</w:t>
      </w:r>
    </w:p>
    <w:bookmarkEnd w:id="1645"/>
    <w:bookmarkStart w:name="z1653" w:id="1646"/>
    <w:p>
      <w:pPr>
        <w:spacing w:after="0"/>
        <w:ind w:left="0"/>
        <w:jc w:val="both"/>
      </w:pPr>
      <w:r>
        <w:rPr>
          <w:rFonts w:ascii="Times New Roman"/>
          <w:b w:val="false"/>
          <w:i w:val="false"/>
          <w:color w:val="000000"/>
          <w:sz w:val="28"/>
        </w:rPr>
        <w:t>
      оптикалық шыныны белгі бойынша үлкен жағының көлемі 100 миллиметрге дейін, сызық мөлшеріне 0,5 миллиметрден жоғары шектеумен біліктілігі анағұрлым жоғары кесушінің басшылығымен кесу.</w:t>
      </w:r>
    </w:p>
    <w:bookmarkEnd w:id="1646"/>
    <w:bookmarkStart w:name="z1654" w:id="1647"/>
    <w:p>
      <w:pPr>
        <w:spacing w:after="0"/>
        <w:ind w:left="0"/>
        <w:jc w:val="both"/>
      </w:pPr>
      <w:r>
        <w:rPr>
          <w:rFonts w:ascii="Times New Roman"/>
          <w:b w:val="false"/>
          <w:i w:val="false"/>
          <w:color w:val="000000"/>
          <w:sz w:val="28"/>
        </w:rPr>
        <w:t>
      249. Білуге тиіс:</w:t>
      </w:r>
    </w:p>
    <w:bookmarkEnd w:id="1647"/>
    <w:bookmarkStart w:name="z1655" w:id="1648"/>
    <w:p>
      <w:pPr>
        <w:spacing w:after="0"/>
        <w:ind w:left="0"/>
        <w:jc w:val="both"/>
      </w:pPr>
      <w:r>
        <w:rPr>
          <w:rFonts w:ascii="Times New Roman"/>
          <w:b w:val="false"/>
          <w:i w:val="false"/>
          <w:color w:val="000000"/>
          <w:sz w:val="28"/>
        </w:rPr>
        <w:t xml:space="preserve">
      оптикалық шынының негізгі қасиеттері; </w:t>
      </w:r>
    </w:p>
    <w:bookmarkEnd w:id="1648"/>
    <w:bookmarkStart w:name="z1656" w:id="1649"/>
    <w:p>
      <w:pPr>
        <w:spacing w:after="0"/>
        <w:ind w:left="0"/>
        <w:jc w:val="both"/>
      </w:pPr>
      <w:r>
        <w:rPr>
          <w:rFonts w:ascii="Times New Roman"/>
          <w:b w:val="false"/>
          <w:i w:val="false"/>
          <w:color w:val="000000"/>
          <w:sz w:val="28"/>
        </w:rPr>
        <w:t>
      кесуде қолданылатын станоктар мен кесуші құралдың түрлері;</w:t>
      </w:r>
    </w:p>
    <w:bookmarkEnd w:id="1649"/>
    <w:bookmarkStart w:name="z1657" w:id="1650"/>
    <w:p>
      <w:pPr>
        <w:spacing w:after="0"/>
        <w:ind w:left="0"/>
        <w:jc w:val="both"/>
      </w:pPr>
      <w:r>
        <w:rPr>
          <w:rFonts w:ascii="Times New Roman"/>
          <w:b w:val="false"/>
          <w:i w:val="false"/>
          <w:color w:val="000000"/>
          <w:sz w:val="28"/>
        </w:rPr>
        <w:t>
      қарапайым бақылау-өлшеу аспабының мақсаты мен қолдану шарттары.</w:t>
      </w:r>
    </w:p>
    <w:bookmarkEnd w:id="1650"/>
    <w:bookmarkStart w:name="z1658" w:id="1651"/>
    <w:p>
      <w:pPr>
        <w:spacing w:after="0"/>
        <w:ind w:left="0"/>
        <w:jc w:val="left"/>
      </w:pPr>
      <w:r>
        <w:rPr>
          <w:rFonts w:ascii="Times New Roman"/>
          <w:b/>
          <w:i w:val="false"/>
          <w:color w:val="000000"/>
        </w:rPr>
        <w:t xml:space="preserve"> Параграф 98. Оптикалық шыныны кесуші, 2-разряд</w:t>
      </w:r>
    </w:p>
    <w:bookmarkEnd w:id="1651"/>
    <w:bookmarkStart w:name="z1659" w:id="1652"/>
    <w:p>
      <w:pPr>
        <w:spacing w:after="0"/>
        <w:ind w:left="0"/>
        <w:jc w:val="both"/>
      </w:pPr>
      <w:r>
        <w:rPr>
          <w:rFonts w:ascii="Times New Roman"/>
          <w:b w:val="false"/>
          <w:i w:val="false"/>
          <w:color w:val="000000"/>
          <w:sz w:val="28"/>
        </w:rPr>
        <w:t>
      250. Жұмыс сипаттамасы:</w:t>
      </w:r>
    </w:p>
    <w:bookmarkEnd w:id="1652"/>
    <w:bookmarkStart w:name="z1660" w:id="1653"/>
    <w:p>
      <w:pPr>
        <w:spacing w:after="0"/>
        <w:ind w:left="0"/>
        <w:jc w:val="both"/>
      </w:pPr>
      <w:r>
        <w:rPr>
          <w:rFonts w:ascii="Times New Roman"/>
          <w:b w:val="false"/>
          <w:i w:val="false"/>
          <w:color w:val="000000"/>
          <w:sz w:val="28"/>
        </w:rPr>
        <w:t>
      оптикалық шыныны белгі бойынша үлкен жағының көлемі 100 миллиметрден жоғары, сызық мөлшеріне 0,5 миллиметрден жоғары шектеумен үлкен жағының көлемі 10 миллиметрге дейін және 50 миллиметрден жоғары, сызық мөлшеріне 0,5 миллиметрден жоғары призмалар мен қиықшалар дайындамаларына кесу.</w:t>
      </w:r>
    </w:p>
    <w:bookmarkEnd w:id="1653"/>
    <w:bookmarkStart w:name="z1661" w:id="1654"/>
    <w:p>
      <w:pPr>
        <w:spacing w:after="0"/>
        <w:ind w:left="0"/>
        <w:jc w:val="both"/>
      </w:pPr>
      <w:r>
        <w:rPr>
          <w:rFonts w:ascii="Times New Roman"/>
          <w:b w:val="false"/>
          <w:i w:val="false"/>
          <w:color w:val="000000"/>
          <w:sz w:val="28"/>
        </w:rPr>
        <w:t>
      251. Білуге тиіс:</w:t>
      </w:r>
    </w:p>
    <w:bookmarkEnd w:id="1654"/>
    <w:bookmarkStart w:name="z1662" w:id="1655"/>
    <w:p>
      <w:pPr>
        <w:spacing w:after="0"/>
        <w:ind w:left="0"/>
        <w:jc w:val="both"/>
      </w:pPr>
      <w:r>
        <w:rPr>
          <w:rFonts w:ascii="Times New Roman"/>
          <w:b w:val="false"/>
          <w:i w:val="false"/>
          <w:color w:val="000000"/>
          <w:sz w:val="28"/>
        </w:rPr>
        <w:t>
      бір типтес кесу станоктарының құрылымы;</w:t>
      </w:r>
    </w:p>
    <w:bookmarkEnd w:id="1655"/>
    <w:bookmarkStart w:name="z1663" w:id="1656"/>
    <w:p>
      <w:pPr>
        <w:spacing w:after="0"/>
        <w:ind w:left="0"/>
        <w:jc w:val="both"/>
      </w:pPr>
      <w:r>
        <w:rPr>
          <w:rFonts w:ascii="Times New Roman"/>
          <w:b w:val="false"/>
          <w:i w:val="false"/>
          <w:color w:val="000000"/>
          <w:sz w:val="28"/>
        </w:rPr>
        <w:t>
      кесуші құралдың маркировкасы;</w:t>
      </w:r>
    </w:p>
    <w:bookmarkEnd w:id="1656"/>
    <w:bookmarkStart w:name="z1664" w:id="1657"/>
    <w:p>
      <w:pPr>
        <w:spacing w:after="0"/>
        <w:ind w:left="0"/>
        <w:jc w:val="both"/>
      </w:pPr>
      <w:r>
        <w:rPr>
          <w:rFonts w:ascii="Times New Roman"/>
          <w:b w:val="false"/>
          <w:i w:val="false"/>
          <w:color w:val="000000"/>
          <w:sz w:val="28"/>
        </w:rPr>
        <w:t>
      қарапайым құрылғылардың мақсаты мен қолдану шарттары;</w:t>
      </w:r>
    </w:p>
    <w:bookmarkEnd w:id="1657"/>
    <w:bookmarkStart w:name="z1665" w:id="1658"/>
    <w:p>
      <w:pPr>
        <w:spacing w:after="0"/>
        <w:ind w:left="0"/>
        <w:jc w:val="both"/>
      </w:pPr>
      <w:r>
        <w:rPr>
          <w:rFonts w:ascii="Times New Roman"/>
          <w:b w:val="false"/>
          <w:i w:val="false"/>
          <w:color w:val="000000"/>
          <w:sz w:val="28"/>
        </w:rPr>
        <w:t>
      әртүрлі маркадағы оптикалық шыныны кесу режимдері;</w:t>
      </w:r>
    </w:p>
    <w:bookmarkEnd w:id="1658"/>
    <w:bookmarkStart w:name="z1666" w:id="1659"/>
    <w:p>
      <w:pPr>
        <w:spacing w:after="0"/>
        <w:ind w:left="0"/>
        <w:jc w:val="both"/>
      </w:pPr>
      <w:r>
        <w:rPr>
          <w:rFonts w:ascii="Times New Roman"/>
          <w:b w:val="false"/>
          <w:i w:val="false"/>
          <w:color w:val="000000"/>
          <w:sz w:val="28"/>
        </w:rPr>
        <w:t>
      оптикалық шыныға белгі салу қағидалары;</w:t>
      </w:r>
    </w:p>
    <w:bookmarkEnd w:id="1659"/>
    <w:bookmarkStart w:name="z1667" w:id="1660"/>
    <w:p>
      <w:pPr>
        <w:spacing w:after="0"/>
        <w:ind w:left="0"/>
        <w:jc w:val="both"/>
      </w:pPr>
      <w:r>
        <w:rPr>
          <w:rFonts w:ascii="Times New Roman"/>
          <w:b w:val="false"/>
          <w:i w:val="false"/>
          <w:color w:val="000000"/>
          <w:sz w:val="28"/>
        </w:rPr>
        <w:t>
      жол берілетін шектеулер туралы негізгі деректер.</w:t>
      </w:r>
    </w:p>
    <w:bookmarkEnd w:id="1660"/>
    <w:bookmarkStart w:name="z1668" w:id="1661"/>
    <w:p>
      <w:pPr>
        <w:spacing w:after="0"/>
        <w:ind w:left="0"/>
        <w:jc w:val="left"/>
      </w:pPr>
      <w:r>
        <w:rPr>
          <w:rFonts w:ascii="Times New Roman"/>
          <w:b/>
          <w:i w:val="false"/>
          <w:color w:val="000000"/>
        </w:rPr>
        <w:t xml:space="preserve"> Параграф 99. Оптикалық шыныны кесуші, 3-разряд</w:t>
      </w:r>
    </w:p>
    <w:bookmarkEnd w:id="1661"/>
    <w:bookmarkStart w:name="z1669" w:id="1662"/>
    <w:p>
      <w:pPr>
        <w:spacing w:after="0"/>
        <w:ind w:left="0"/>
        <w:jc w:val="both"/>
      </w:pPr>
      <w:r>
        <w:rPr>
          <w:rFonts w:ascii="Times New Roman"/>
          <w:b w:val="false"/>
          <w:i w:val="false"/>
          <w:color w:val="000000"/>
          <w:sz w:val="28"/>
        </w:rPr>
        <w:t>
      252. Жұмыс сипаттамасы:</w:t>
      </w:r>
    </w:p>
    <w:bookmarkEnd w:id="1662"/>
    <w:bookmarkStart w:name="z1670" w:id="1663"/>
    <w:p>
      <w:pPr>
        <w:spacing w:after="0"/>
        <w:ind w:left="0"/>
        <w:jc w:val="both"/>
      </w:pPr>
      <w:r>
        <w:rPr>
          <w:rFonts w:ascii="Times New Roman"/>
          <w:b w:val="false"/>
          <w:i w:val="false"/>
          <w:color w:val="000000"/>
          <w:sz w:val="28"/>
        </w:rPr>
        <w:t>
      оптикалық шыныны белгі бойынша үлкен жағының көлемі 100 миллиметрге дейінгі, сызық мөлшеріне 0,5 миллиметр және бұрышына 1о дейінгі, шектеулермен үлкен жағының көлемі 10 миллиметрден және 50 миллиметрге дейінгі, сызық мөлшеріне 0,5 миллиметрге дейінгі призмалар мен қиықшалар дайындамаларына белгі салу және кесу.</w:t>
      </w:r>
    </w:p>
    <w:bookmarkEnd w:id="1663"/>
    <w:bookmarkStart w:name="z1671" w:id="1664"/>
    <w:p>
      <w:pPr>
        <w:spacing w:after="0"/>
        <w:ind w:left="0"/>
        <w:jc w:val="both"/>
      </w:pPr>
      <w:r>
        <w:rPr>
          <w:rFonts w:ascii="Times New Roman"/>
          <w:b w:val="false"/>
          <w:i w:val="false"/>
          <w:color w:val="000000"/>
          <w:sz w:val="28"/>
        </w:rPr>
        <w:t>
      253. Білуге тиіс:</w:t>
      </w:r>
    </w:p>
    <w:bookmarkEnd w:id="1664"/>
    <w:bookmarkStart w:name="z1672" w:id="1665"/>
    <w:p>
      <w:pPr>
        <w:spacing w:after="0"/>
        <w:ind w:left="0"/>
        <w:jc w:val="both"/>
      </w:pPr>
      <w:r>
        <w:rPr>
          <w:rFonts w:ascii="Times New Roman"/>
          <w:b w:val="false"/>
          <w:i w:val="false"/>
          <w:color w:val="000000"/>
          <w:sz w:val="28"/>
        </w:rPr>
        <w:t>
      түрлі типтегі кесу станоктарының құрылымы;</w:t>
      </w:r>
    </w:p>
    <w:bookmarkEnd w:id="1665"/>
    <w:bookmarkStart w:name="z1673" w:id="1666"/>
    <w:p>
      <w:pPr>
        <w:spacing w:after="0"/>
        <w:ind w:left="0"/>
        <w:jc w:val="both"/>
      </w:pPr>
      <w:r>
        <w:rPr>
          <w:rFonts w:ascii="Times New Roman"/>
          <w:b w:val="false"/>
          <w:i w:val="false"/>
          <w:color w:val="000000"/>
          <w:sz w:val="28"/>
        </w:rPr>
        <w:t>
      кесуші құралдың маркировкасы;</w:t>
      </w:r>
    </w:p>
    <w:bookmarkEnd w:id="1666"/>
    <w:bookmarkStart w:name="z1674" w:id="1667"/>
    <w:p>
      <w:pPr>
        <w:spacing w:after="0"/>
        <w:ind w:left="0"/>
        <w:jc w:val="both"/>
      </w:pPr>
      <w:r>
        <w:rPr>
          <w:rFonts w:ascii="Times New Roman"/>
          <w:b w:val="false"/>
          <w:i w:val="false"/>
          <w:color w:val="000000"/>
          <w:sz w:val="28"/>
        </w:rPr>
        <w:t>
      қарапайым құрылғылардың мақсаты мен қолдану шарттары;</w:t>
      </w:r>
    </w:p>
    <w:bookmarkEnd w:id="1667"/>
    <w:bookmarkStart w:name="z1675" w:id="1668"/>
    <w:p>
      <w:pPr>
        <w:spacing w:after="0"/>
        <w:ind w:left="0"/>
        <w:jc w:val="both"/>
      </w:pPr>
      <w:r>
        <w:rPr>
          <w:rFonts w:ascii="Times New Roman"/>
          <w:b w:val="false"/>
          <w:i w:val="false"/>
          <w:color w:val="000000"/>
          <w:sz w:val="28"/>
        </w:rPr>
        <w:t>
      оптикалық шыны мен кристалдардың маркалары, физикалық қасиеттері және кесу режимдері.</w:t>
      </w:r>
    </w:p>
    <w:bookmarkEnd w:id="1668"/>
    <w:bookmarkStart w:name="z1676" w:id="1669"/>
    <w:p>
      <w:pPr>
        <w:spacing w:after="0"/>
        <w:ind w:left="0"/>
        <w:jc w:val="left"/>
      </w:pPr>
      <w:r>
        <w:rPr>
          <w:rFonts w:ascii="Times New Roman"/>
          <w:b/>
          <w:i w:val="false"/>
          <w:color w:val="000000"/>
        </w:rPr>
        <w:t xml:space="preserve"> Параграф 100. Оптикалық шыныны кесуші, 4-разряд</w:t>
      </w:r>
    </w:p>
    <w:bookmarkEnd w:id="1669"/>
    <w:bookmarkStart w:name="z1677" w:id="1670"/>
    <w:p>
      <w:pPr>
        <w:spacing w:after="0"/>
        <w:ind w:left="0"/>
        <w:jc w:val="both"/>
      </w:pPr>
      <w:r>
        <w:rPr>
          <w:rFonts w:ascii="Times New Roman"/>
          <w:b w:val="false"/>
          <w:i w:val="false"/>
          <w:color w:val="000000"/>
          <w:sz w:val="28"/>
        </w:rPr>
        <w:t>
      254. Жұмыс сипаттамасы:</w:t>
      </w:r>
    </w:p>
    <w:bookmarkEnd w:id="1670"/>
    <w:bookmarkStart w:name="z1678" w:id="1671"/>
    <w:p>
      <w:pPr>
        <w:spacing w:after="0"/>
        <w:ind w:left="0"/>
        <w:jc w:val="both"/>
      </w:pPr>
      <w:r>
        <w:rPr>
          <w:rFonts w:ascii="Times New Roman"/>
          <w:b w:val="false"/>
          <w:i w:val="false"/>
          <w:color w:val="000000"/>
          <w:sz w:val="28"/>
        </w:rPr>
        <w:t>
      оптикалық шыныны белгі бойынша үлкен жағының көлемі 100 миллиметрге жоғары, сызық мөлшеріне 0,5 миллиметрге дейінгі, шектеулермен үлкен жағының көлемі 10 миллиметрге дейін және 50 миллиметрден жоғары, сызық мөлшеріне 0,5 миллиметрге дейінгі призмалар мен қиықшалар дайындамаларына белгі салу және кесу.</w:t>
      </w:r>
    </w:p>
    <w:bookmarkEnd w:id="1671"/>
    <w:bookmarkStart w:name="z1679" w:id="1672"/>
    <w:p>
      <w:pPr>
        <w:spacing w:after="0"/>
        <w:ind w:left="0"/>
        <w:jc w:val="both"/>
      </w:pPr>
      <w:r>
        <w:rPr>
          <w:rFonts w:ascii="Times New Roman"/>
          <w:b w:val="false"/>
          <w:i w:val="false"/>
          <w:color w:val="000000"/>
          <w:sz w:val="28"/>
        </w:rPr>
        <w:t>
      255. Білуге тиіс:</w:t>
      </w:r>
    </w:p>
    <w:bookmarkEnd w:id="1672"/>
    <w:bookmarkStart w:name="z1680" w:id="1673"/>
    <w:p>
      <w:pPr>
        <w:spacing w:after="0"/>
        <w:ind w:left="0"/>
        <w:jc w:val="both"/>
      </w:pPr>
      <w:r>
        <w:rPr>
          <w:rFonts w:ascii="Times New Roman"/>
          <w:b w:val="false"/>
          <w:i w:val="false"/>
          <w:color w:val="000000"/>
          <w:sz w:val="28"/>
        </w:rPr>
        <w:t>
      кесуге жарақтандырылған жылтырату станоктарының құрылымы;</w:t>
      </w:r>
    </w:p>
    <w:bookmarkEnd w:id="1673"/>
    <w:bookmarkStart w:name="z1681" w:id="1674"/>
    <w:p>
      <w:pPr>
        <w:spacing w:after="0"/>
        <w:ind w:left="0"/>
        <w:jc w:val="both"/>
      </w:pPr>
      <w:r>
        <w:rPr>
          <w:rFonts w:ascii="Times New Roman"/>
          <w:b w:val="false"/>
          <w:i w:val="false"/>
          <w:color w:val="000000"/>
          <w:sz w:val="28"/>
        </w:rPr>
        <w:t>
      кесуші құралдың маркировкасы;</w:t>
      </w:r>
    </w:p>
    <w:bookmarkEnd w:id="1674"/>
    <w:bookmarkStart w:name="z1682" w:id="1675"/>
    <w:p>
      <w:pPr>
        <w:spacing w:after="0"/>
        <w:ind w:left="0"/>
        <w:jc w:val="both"/>
      </w:pPr>
      <w:r>
        <w:rPr>
          <w:rFonts w:ascii="Times New Roman"/>
          <w:b w:val="false"/>
          <w:i w:val="false"/>
          <w:color w:val="000000"/>
          <w:sz w:val="28"/>
        </w:rPr>
        <w:t>
      қарапайым құрылғылардың мақсаты мен қолдану шарттары;</w:t>
      </w:r>
    </w:p>
    <w:bookmarkEnd w:id="1675"/>
    <w:bookmarkStart w:name="z1683" w:id="1676"/>
    <w:p>
      <w:pPr>
        <w:spacing w:after="0"/>
        <w:ind w:left="0"/>
        <w:jc w:val="both"/>
      </w:pPr>
      <w:r>
        <w:rPr>
          <w:rFonts w:ascii="Times New Roman"/>
          <w:b w:val="false"/>
          <w:i w:val="false"/>
          <w:color w:val="000000"/>
          <w:sz w:val="28"/>
        </w:rPr>
        <w:t>
      оптикалық шыны мен кристалдардың маркалары, физикалық қасиеттері және кесу режимдері.</w:t>
      </w:r>
    </w:p>
    <w:bookmarkEnd w:id="1676"/>
    <w:bookmarkStart w:name="z1684" w:id="1677"/>
    <w:p>
      <w:pPr>
        <w:spacing w:after="0"/>
        <w:ind w:left="0"/>
        <w:jc w:val="left"/>
      </w:pPr>
      <w:r>
        <w:rPr>
          <w:rFonts w:ascii="Times New Roman"/>
          <w:b/>
          <w:i w:val="false"/>
          <w:color w:val="000000"/>
        </w:rPr>
        <w:t xml:space="preserve"> Параграф 101. Оптиканы тазалаушы, 1-разряд</w:t>
      </w:r>
    </w:p>
    <w:bookmarkEnd w:id="1677"/>
    <w:bookmarkStart w:name="z1685" w:id="1678"/>
    <w:p>
      <w:pPr>
        <w:spacing w:after="0"/>
        <w:ind w:left="0"/>
        <w:jc w:val="both"/>
      </w:pPr>
      <w:r>
        <w:rPr>
          <w:rFonts w:ascii="Times New Roman"/>
          <w:b w:val="false"/>
          <w:i w:val="false"/>
          <w:color w:val="000000"/>
          <w:sz w:val="28"/>
        </w:rPr>
        <w:t>
      256. Жұмыс сипаттамасы:</w:t>
      </w:r>
    </w:p>
    <w:bookmarkEnd w:id="1678"/>
    <w:bookmarkStart w:name="z1686" w:id="1679"/>
    <w:p>
      <w:pPr>
        <w:spacing w:after="0"/>
        <w:ind w:left="0"/>
        <w:jc w:val="both"/>
      </w:pPr>
      <w:r>
        <w:rPr>
          <w:rFonts w:ascii="Times New Roman"/>
          <w:b w:val="false"/>
          <w:i w:val="false"/>
          <w:color w:val="000000"/>
          <w:sz w:val="28"/>
        </w:rPr>
        <w:t>
      оптикалық-механикалық аспаптар мен құрылғыларға орнатылатын қарапайым оптикалық бөлшектерді тазалау;</w:t>
      </w:r>
    </w:p>
    <w:bookmarkEnd w:id="1679"/>
    <w:bookmarkStart w:name="z1687" w:id="1680"/>
    <w:p>
      <w:pPr>
        <w:spacing w:after="0"/>
        <w:ind w:left="0"/>
        <w:jc w:val="both"/>
      </w:pPr>
      <w:r>
        <w:rPr>
          <w:rFonts w:ascii="Times New Roman"/>
          <w:b w:val="false"/>
          <w:i w:val="false"/>
          <w:color w:val="000000"/>
          <w:sz w:val="28"/>
        </w:rPr>
        <w:t>
      мақта, тампон дайындау, оларды тазалау қоспаларымен сулау;</w:t>
      </w:r>
    </w:p>
    <w:bookmarkEnd w:id="1680"/>
    <w:bookmarkStart w:name="z1688" w:id="1681"/>
    <w:p>
      <w:pPr>
        <w:spacing w:after="0"/>
        <w:ind w:left="0"/>
        <w:jc w:val="both"/>
      </w:pPr>
      <w:r>
        <w:rPr>
          <w:rFonts w:ascii="Times New Roman"/>
          <w:b w:val="false"/>
          <w:i w:val="false"/>
          <w:color w:val="000000"/>
          <w:sz w:val="28"/>
        </w:rPr>
        <w:t>
      оптикалық бөлшектердің бетін кірден тазарту;</w:t>
      </w:r>
    </w:p>
    <w:bookmarkEnd w:id="1681"/>
    <w:bookmarkStart w:name="z1689" w:id="1682"/>
    <w:p>
      <w:pPr>
        <w:spacing w:after="0"/>
        <w:ind w:left="0"/>
        <w:jc w:val="both"/>
      </w:pPr>
      <w:r>
        <w:rPr>
          <w:rFonts w:ascii="Times New Roman"/>
          <w:b w:val="false"/>
          <w:i w:val="false"/>
          <w:color w:val="000000"/>
          <w:sz w:val="28"/>
        </w:rPr>
        <w:t>
      оправалар мен оптикалық бөлшектерді, орнату орнын майсыздандыру;</w:t>
      </w:r>
    </w:p>
    <w:bookmarkEnd w:id="1682"/>
    <w:bookmarkStart w:name="z1690" w:id="1683"/>
    <w:p>
      <w:pPr>
        <w:spacing w:after="0"/>
        <w:ind w:left="0"/>
        <w:jc w:val="both"/>
      </w:pPr>
      <w:r>
        <w:rPr>
          <w:rFonts w:ascii="Times New Roman"/>
          <w:b w:val="false"/>
          <w:i w:val="false"/>
          <w:color w:val="000000"/>
          <w:sz w:val="28"/>
        </w:rPr>
        <w:t>
      тазартылған оптикалық бөлшектердің бетінде шаңның, қылшықтың, майлы дақтың болмауын көзбен бақылау.</w:t>
      </w:r>
    </w:p>
    <w:bookmarkEnd w:id="1683"/>
    <w:bookmarkStart w:name="z1691" w:id="1684"/>
    <w:p>
      <w:pPr>
        <w:spacing w:after="0"/>
        <w:ind w:left="0"/>
        <w:jc w:val="both"/>
      </w:pPr>
      <w:r>
        <w:rPr>
          <w:rFonts w:ascii="Times New Roman"/>
          <w:b w:val="false"/>
          <w:i w:val="false"/>
          <w:color w:val="000000"/>
          <w:sz w:val="28"/>
        </w:rPr>
        <w:t>
      257. Білуге тиіс:</w:t>
      </w:r>
    </w:p>
    <w:bookmarkEnd w:id="1684"/>
    <w:bookmarkStart w:name="z1692" w:id="1685"/>
    <w:p>
      <w:pPr>
        <w:spacing w:after="0"/>
        <w:ind w:left="0"/>
        <w:jc w:val="both"/>
      </w:pPr>
      <w:r>
        <w:rPr>
          <w:rFonts w:ascii="Times New Roman"/>
          <w:b w:val="false"/>
          <w:i w:val="false"/>
          <w:color w:val="000000"/>
          <w:sz w:val="28"/>
        </w:rPr>
        <w:t>
      оптикалық бөлшектердің типтері;</w:t>
      </w:r>
    </w:p>
    <w:bookmarkEnd w:id="1685"/>
    <w:bookmarkStart w:name="z1693" w:id="1686"/>
    <w:p>
      <w:pPr>
        <w:spacing w:after="0"/>
        <w:ind w:left="0"/>
        <w:jc w:val="both"/>
      </w:pPr>
      <w:r>
        <w:rPr>
          <w:rFonts w:ascii="Times New Roman"/>
          <w:b w:val="false"/>
          <w:i w:val="false"/>
          <w:color w:val="000000"/>
          <w:sz w:val="28"/>
        </w:rPr>
        <w:t>
      оптикалық бөлшектерді қолданудың қағидалары;</w:t>
      </w:r>
    </w:p>
    <w:bookmarkEnd w:id="1686"/>
    <w:bookmarkStart w:name="z1694" w:id="1687"/>
    <w:p>
      <w:pPr>
        <w:spacing w:after="0"/>
        <w:ind w:left="0"/>
        <w:jc w:val="both"/>
      </w:pPr>
      <w:r>
        <w:rPr>
          <w:rFonts w:ascii="Times New Roman"/>
          <w:b w:val="false"/>
          <w:i w:val="false"/>
          <w:color w:val="000000"/>
          <w:sz w:val="28"/>
        </w:rPr>
        <w:t>
      жекелеген оптикалық және механикалық бөлшектерді тазалау әдістері;</w:t>
      </w:r>
    </w:p>
    <w:bookmarkEnd w:id="1687"/>
    <w:bookmarkStart w:name="z1695" w:id="1688"/>
    <w:p>
      <w:pPr>
        <w:spacing w:after="0"/>
        <w:ind w:left="0"/>
        <w:jc w:val="both"/>
      </w:pPr>
      <w:r>
        <w:rPr>
          <w:rFonts w:ascii="Times New Roman"/>
          <w:b w:val="false"/>
          <w:i w:val="false"/>
          <w:color w:val="000000"/>
          <w:sz w:val="28"/>
        </w:rPr>
        <w:t>
      тазалауға арналған қолданылатын аспаптардың мақсаты мен тізбесі;</w:t>
      </w:r>
    </w:p>
    <w:bookmarkEnd w:id="1688"/>
    <w:bookmarkStart w:name="z1696" w:id="1689"/>
    <w:p>
      <w:pPr>
        <w:spacing w:after="0"/>
        <w:ind w:left="0"/>
        <w:jc w:val="both"/>
      </w:pPr>
      <w:r>
        <w:rPr>
          <w:rFonts w:ascii="Times New Roman"/>
          <w:b w:val="false"/>
          <w:i w:val="false"/>
          <w:color w:val="000000"/>
          <w:sz w:val="28"/>
        </w:rPr>
        <w:t>
      қолданылатын материалдардың қасиеттері мен белгілері;</w:t>
      </w:r>
    </w:p>
    <w:bookmarkEnd w:id="1689"/>
    <w:bookmarkStart w:name="z1697" w:id="1690"/>
    <w:p>
      <w:pPr>
        <w:spacing w:after="0"/>
        <w:ind w:left="0"/>
        <w:jc w:val="both"/>
      </w:pPr>
      <w:r>
        <w:rPr>
          <w:rFonts w:ascii="Times New Roman"/>
          <w:b w:val="false"/>
          <w:i w:val="false"/>
          <w:color w:val="000000"/>
          <w:sz w:val="28"/>
        </w:rPr>
        <w:t>
      оптикалық бөлшектерді өңдеуге қажетті тазалық пен дәлділік туралы қарапайым мәліметтер.</w:t>
      </w:r>
    </w:p>
    <w:bookmarkEnd w:id="1690"/>
    <w:bookmarkStart w:name="z1698" w:id="1691"/>
    <w:p>
      <w:pPr>
        <w:spacing w:after="0"/>
        <w:ind w:left="0"/>
        <w:jc w:val="both"/>
      </w:pPr>
      <w:r>
        <w:rPr>
          <w:rFonts w:ascii="Times New Roman"/>
          <w:b w:val="false"/>
          <w:i w:val="false"/>
          <w:color w:val="000000"/>
          <w:sz w:val="28"/>
        </w:rPr>
        <w:t>
      258. Жұмыс үлгілері:</w:t>
      </w:r>
    </w:p>
    <w:bookmarkEnd w:id="1691"/>
    <w:bookmarkStart w:name="z1699" w:id="1692"/>
    <w:p>
      <w:pPr>
        <w:spacing w:after="0"/>
        <w:ind w:left="0"/>
        <w:jc w:val="both"/>
      </w:pPr>
      <w:r>
        <w:rPr>
          <w:rFonts w:ascii="Times New Roman"/>
          <w:b w:val="false"/>
          <w:i w:val="false"/>
          <w:color w:val="000000"/>
          <w:sz w:val="28"/>
        </w:rPr>
        <w:t>
      1) диаметрі 10-нан жоғары 60 миллиметрге дейінгі VI сынып тазалығындағы бірлік линзалар – тазарту және оправаға орнату;</w:t>
      </w:r>
    </w:p>
    <w:bookmarkEnd w:id="1692"/>
    <w:bookmarkStart w:name="z1700" w:id="1693"/>
    <w:p>
      <w:pPr>
        <w:spacing w:after="0"/>
        <w:ind w:left="0"/>
        <w:jc w:val="both"/>
      </w:pPr>
      <w:r>
        <w:rPr>
          <w:rFonts w:ascii="Times New Roman"/>
          <w:b w:val="false"/>
          <w:i w:val="false"/>
          <w:color w:val="000000"/>
          <w:sz w:val="28"/>
        </w:rPr>
        <w:t>
      2) үлкен жағының көлемі 10-нан жоғары 60 миллиметрге дейінгі VI сынып тазалығындағы бірлік линзалар – тазарту;</w:t>
      </w:r>
    </w:p>
    <w:bookmarkEnd w:id="1693"/>
    <w:bookmarkStart w:name="z1701" w:id="1694"/>
    <w:p>
      <w:pPr>
        <w:spacing w:after="0"/>
        <w:ind w:left="0"/>
        <w:jc w:val="both"/>
      </w:pPr>
      <w:r>
        <w:rPr>
          <w:rFonts w:ascii="Times New Roman"/>
          <w:b w:val="false"/>
          <w:i w:val="false"/>
          <w:color w:val="000000"/>
          <w:sz w:val="28"/>
        </w:rPr>
        <w:t>
      3) үлкен жағының көлемі немесе диаметрі 300 миллиметрге дейінгі VI сынып тазалығындағы қорғаныс шынысы, жарық сүзгілері – тазарту.</w:t>
      </w:r>
    </w:p>
    <w:bookmarkEnd w:id="1694"/>
    <w:bookmarkStart w:name="z1702" w:id="1695"/>
    <w:p>
      <w:pPr>
        <w:spacing w:after="0"/>
        <w:ind w:left="0"/>
        <w:jc w:val="left"/>
      </w:pPr>
      <w:r>
        <w:rPr>
          <w:rFonts w:ascii="Times New Roman"/>
          <w:b/>
          <w:i w:val="false"/>
          <w:color w:val="000000"/>
        </w:rPr>
        <w:t xml:space="preserve"> Параграф 102. Оптиканы тазалаушы, 2-разряд</w:t>
      </w:r>
    </w:p>
    <w:bookmarkEnd w:id="1695"/>
    <w:bookmarkStart w:name="z1703" w:id="1696"/>
    <w:p>
      <w:pPr>
        <w:spacing w:after="0"/>
        <w:ind w:left="0"/>
        <w:jc w:val="both"/>
      </w:pPr>
      <w:r>
        <w:rPr>
          <w:rFonts w:ascii="Times New Roman"/>
          <w:b w:val="false"/>
          <w:i w:val="false"/>
          <w:color w:val="000000"/>
          <w:sz w:val="28"/>
        </w:rPr>
        <w:t>
      259. Жұмыс сипаттамасы:</w:t>
      </w:r>
    </w:p>
    <w:bookmarkEnd w:id="1696"/>
    <w:bookmarkStart w:name="z1704" w:id="1697"/>
    <w:p>
      <w:pPr>
        <w:spacing w:after="0"/>
        <w:ind w:left="0"/>
        <w:jc w:val="both"/>
      </w:pPr>
      <w:r>
        <w:rPr>
          <w:rFonts w:ascii="Times New Roman"/>
          <w:b w:val="false"/>
          <w:i w:val="false"/>
          <w:color w:val="000000"/>
          <w:sz w:val="28"/>
        </w:rPr>
        <w:t>
      оптикалық-механикалық аспаптар мен құрылғыларға орнатылатын күрделілігі орташа оптикалық бөлшектерді тазалау;</w:t>
      </w:r>
    </w:p>
    <w:bookmarkEnd w:id="1697"/>
    <w:bookmarkStart w:name="z1705" w:id="1698"/>
    <w:p>
      <w:pPr>
        <w:spacing w:after="0"/>
        <w:ind w:left="0"/>
        <w:jc w:val="both"/>
      </w:pPr>
      <w:r>
        <w:rPr>
          <w:rFonts w:ascii="Times New Roman"/>
          <w:b w:val="false"/>
          <w:i w:val="false"/>
          <w:color w:val="000000"/>
          <w:sz w:val="28"/>
        </w:rPr>
        <w:t>
      жабыны мен жарықтандырушы пленкасы бар тазалауға төзімді оптикалық бөлшектер мен құрамаларды тазарту;</w:t>
      </w:r>
    </w:p>
    <w:bookmarkEnd w:id="1698"/>
    <w:bookmarkStart w:name="z1706" w:id="1699"/>
    <w:p>
      <w:pPr>
        <w:spacing w:after="0"/>
        <w:ind w:left="0"/>
        <w:jc w:val="both"/>
      </w:pPr>
      <w:r>
        <w:rPr>
          <w:rFonts w:ascii="Times New Roman"/>
          <w:b w:val="false"/>
          <w:i w:val="false"/>
          <w:color w:val="000000"/>
          <w:sz w:val="28"/>
        </w:rPr>
        <w:t>
      оптикалық бөлшектерді жабын салуға тазарту;</w:t>
      </w:r>
    </w:p>
    <w:bookmarkEnd w:id="1699"/>
    <w:bookmarkStart w:name="z1707" w:id="1700"/>
    <w:p>
      <w:pPr>
        <w:spacing w:after="0"/>
        <w:ind w:left="0"/>
        <w:jc w:val="both"/>
      </w:pPr>
      <w:r>
        <w:rPr>
          <w:rFonts w:ascii="Times New Roman"/>
          <w:b w:val="false"/>
          <w:i w:val="false"/>
          <w:color w:val="000000"/>
          <w:sz w:val="28"/>
        </w:rPr>
        <w:t>
      оптикалық бөлшектерді аспаптардан алу және оларды тазартқаннан кейін аспаптарға орнату;</w:t>
      </w:r>
    </w:p>
    <w:bookmarkEnd w:id="1700"/>
    <w:bookmarkStart w:name="z1708" w:id="1701"/>
    <w:p>
      <w:pPr>
        <w:spacing w:after="0"/>
        <w:ind w:left="0"/>
        <w:jc w:val="both"/>
      </w:pPr>
      <w:r>
        <w:rPr>
          <w:rFonts w:ascii="Times New Roman"/>
          <w:b w:val="false"/>
          <w:i w:val="false"/>
          <w:color w:val="000000"/>
          <w:sz w:val="28"/>
        </w:rPr>
        <w:t>
      оптиканы тазартуға және майсыздандыруға арналған қоспаларды жасау;</w:t>
      </w:r>
    </w:p>
    <w:bookmarkEnd w:id="1701"/>
    <w:bookmarkStart w:name="z1709" w:id="1702"/>
    <w:p>
      <w:pPr>
        <w:spacing w:after="0"/>
        <w:ind w:left="0"/>
        <w:jc w:val="both"/>
      </w:pPr>
      <w:r>
        <w:rPr>
          <w:rFonts w:ascii="Times New Roman"/>
          <w:b w:val="false"/>
          <w:i w:val="false"/>
          <w:color w:val="000000"/>
          <w:sz w:val="28"/>
        </w:rPr>
        <w:t>
      оптикалық бөлшектердің тазартылған бетінде шаңның, жіптің, май дақтарының болмауын бақылау.</w:t>
      </w:r>
    </w:p>
    <w:bookmarkEnd w:id="1702"/>
    <w:bookmarkStart w:name="z1710" w:id="1703"/>
    <w:p>
      <w:pPr>
        <w:spacing w:after="0"/>
        <w:ind w:left="0"/>
        <w:jc w:val="both"/>
      </w:pPr>
      <w:r>
        <w:rPr>
          <w:rFonts w:ascii="Times New Roman"/>
          <w:b w:val="false"/>
          <w:i w:val="false"/>
          <w:color w:val="000000"/>
          <w:sz w:val="28"/>
        </w:rPr>
        <w:t>
      260. Білуге тиіс:</w:t>
      </w:r>
    </w:p>
    <w:bookmarkEnd w:id="1703"/>
    <w:bookmarkStart w:name="z1711" w:id="1704"/>
    <w:p>
      <w:pPr>
        <w:spacing w:after="0"/>
        <w:ind w:left="0"/>
        <w:jc w:val="both"/>
      </w:pPr>
      <w:r>
        <w:rPr>
          <w:rFonts w:ascii="Times New Roman"/>
          <w:b w:val="false"/>
          <w:i w:val="false"/>
          <w:color w:val="000000"/>
          <w:sz w:val="28"/>
        </w:rPr>
        <w:t>
      жабыны мен жарықтандырушы пленкасы бар тазалауға төзімді оптикалық бөлшектер мен құрамаларды тазартудың тәсілдері мен ерекшеліктері;</w:t>
      </w:r>
    </w:p>
    <w:bookmarkEnd w:id="1704"/>
    <w:bookmarkStart w:name="z1712" w:id="1705"/>
    <w:p>
      <w:pPr>
        <w:spacing w:after="0"/>
        <w:ind w:left="0"/>
        <w:jc w:val="both"/>
      </w:pPr>
      <w:r>
        <w:rPr>
          <w:rFonts w:ascii="Times New Roman"/>
          <w:b w:val="false"/>
          <w:i w:val="false"/>
          <w:color w:val="000000"/>
          <w:sz w:val="28"/>
        </w:rPr>
        <w:t>
      оптикалық бөлшектерді аспаптардан алу және оларды орнатудың тәртібі;</w:t>
      </w:r>
    </w:p>
    <w:bookmarkEnd w:id="1705"/>
    <w:bookmarkStart w:name="z1713" w:id="1706"/>
    <w:p>
      <w:pPr>
        <w:spacing w:after="0"/>
        <w:ind w:left="0"/>
        <w:jc w:val="both"/>
      </w:pPr>
      <w:r>
        <w:rPr>
          <w:rFonts w:ascii="Times New Roman"/>
          <w:b w:val="false"/>
          <w:i w:val="false"/>
          <w:color w:val="000000"/>
          <w:sz w:val="28"/>
        </w:rPr>
        <w:t>
      тазалау үшін қолданылатын құралдардың мақсаты мен тізбесі;</w:t>
      </w:r>
    </w:p>
    <w:bookmarkEnd w:id="1706"/>
    <w:bookmarkStart w:name="z1714" w:id="1707"/>
    <w:p>
      <w:pPr>
        <w:spacing w:after="0"/>
        <w:ind w:left="0"/>
        <w:jc w:val="both"/>
      </w:pPr>
      <w:r>
        <w:rPr>
          <w:rFonts w:ascii="Times New Roman"/>
          <w:b w:val="false"/>
          <w:i w:val="false"/>
          <w:color w:val="000000"/>
          <w:sz w:val="28"/>
        </w:rPr>
        <w:t>
      қолданылатын материалдардың мақсаты мен қасиеттері;</w:t>
      </w:r>
    </w:p>
    <w:bookmarkEnd w:id="1707"/>
    <w:bookmarkStart w:name="z1715" w:id="1708"/>
    <w:p>
      <w:pPr>
        <w:spacing w:after="0"/>
        <w:ind w:left="0"/>
        <w:jc w:val="both"/>
      </w:pPr>
      <w:r>
        <w:rPr>
          <w:rFonts w:ascii="Times New Roman"/>
          <w:b w:val="false"/>
          <w:i w:val="false"/>
          <w:color w:val="000000"/>
          <w:sz w:val="28"/>
        </w:rPr>
        <w:t>
      оптикалық шынының кең тараған маркалары мен олардың қасиеттері;</w:t>
      </w:r>
    </w:p>
    <w:bookmarkEnd w:id="1708"/>
    <w:bookmarkStart w:name="z1716" w:id="1709"/>
    <w:p>
      <w:pPr>
        <w:spacing w:after="0"/>
        <w:ind w:left="0"/>
        <w:jc w:val="both"/>
      </w:pPr>
      <w:r>
        <w:rPr>
          <w:rFonts w:ascii="Times New Roman"/>
          <w:b w:val="false"/>
          <w:i w:val="false"/>
          <w:color w:val="000000"/>
          <w:sz w:val="28"/>
        </w:rPr>
        <w:t>
      оптикалық бөлектердің ластануы мен ақауының түрлері;</w:t>
      </w:r>
    </w:p>
    <w:bookmarkEnd w:id="1709"/>
    <w:bookmarkStart w:name="z1717" w:id="1710"/>
    <w:p>
      <w:pPr>
        <w:spacing w:after="0"/>
        <w:ind w:left="0"/>
        <w:jc w:val="both"/>
      </w:pPr>
      <w:r>
        <w:rPr>
          <w:rFonts w:ascii="Times New Roman"/>
          <w:b w:val="false"/>
          <w:i w:val="false"/>
          <w:color w:val="000000"/>
          <w:sz w:val="28"/>
        </w:rPr>
        <w:t>
      оптикалық бөлшектердің тазалығы мен дәлдігі туралы негізгі деректер.</w:t>
      </w:r>
    </w:p>
    <w:bookmarkEnd w:id="1710"/>
    <w:bookmarkStart w:name="z1718" w:id="1711"/>
    <w:p>
      <w:pPr>
        <w:spacing w:after="0"/>
        <w:ind w:left="0"/>
        <w:jc w:val="both"/>
      </w:pPr>
      <w:r>
        <w:rPr>
          <w:rFonts w:ascii="Times New Roman"/>
          <w:b w:val="false"/>
          <w:i w:val="false"/>
          <w:color w:val="000000"/>
          <w:sz w:val="28"/>
        </w:rPr>
        <w:t>
      261. Жұмыс үлгілері:</w:t>
      </w:r>
    </w:p>
    <w:bookmarkEnd w:id="1711"/>
    <w:bookmarkStart w:name="z1719" w:id="1712"/>
    <w:p>
      <w:pPr>
        <w:spacing w:after="0"/>
        <w:ind w:left="0"/>
        <w:jc w:val="both"/>
      </w:pPr>
      <w:r>
        <w:rPr>
          <w:rFonts w:ascii="Times New Roman"/>
          <w:b w:val="false"/>
          <w:i w:val="false"/>
          <w:color w:val="000000"/>
          <w:sz w:val="28"/>
        </w:rPr>
        <w:t>
      1) диаметрі 10-нан 60 миллиметрге дейінгі III сынып тазалығындағы үш линзадан құралған блоктар – тазарту, аспапқа орнату;</w:t>
      </w:r>
    </w:p>
    <w:bookmarkEnd w:id="1712"/>
    <w:bookmarkStart w:name="z1720" w:id="1713"/>
    <w:p>
      <w:pPr>
        <w:spacing w:after="0"/>
        <w:ind w:left="0"/>
        <w:jc w:val="both"/>
      </w:pPr>
      <w:r>
        <w:rPr>
          <w:rFonts w:ascii="Times New Roman"/>
          <w:b w:val="false"/>
          <w:i w:val="false"/>
          <w:color w:val="000000"/>
          <w:sz w:val="28"/>
        </w:rPr>
        <w:t>
      2) диаметрі 60-тан жоғары 200 миллиметрге дейінгі V сынып тазалығындағы бірлік линзалар – тазарту және оправаға орнату;</w:t>
      </w:r>
    </w:p>
    <w:bookmarkEnd w:id="1713"/>
    <w:bookmarkStart w:name="z1721" w:id="1714"/>
    <w:p>
      <w:pPr>
        <w:spacing w:after="0"/>
        <w:ind w:left="0"/>
        <w:jc w:val="both"/>
      </w:pPr>
      <w:r>
        <w:rPr>
          <w:rFonts w:ascii="Times New Roman"/>
          <w:b w:val="false"/>
          <w:i w:val="false"/>
          <w:color w:val="000000"/>
          <w:sz w:val="28"/>
        </w:rPr>
        <w:t>
      3) линзаларының диаметрі 10-нан 60 миллиметрге дейінгі IV сынып тазалығындағы қос линзалы объективтер – тазалау және құрастыру;</w:t>
      </w:r>
    </w:p>
    <w:bookmarkEnd w:id="1714"/>
    <w:bookmarkStart w:name="z1722" w:id="1715"/>
    <w:p>
      <w:pPr>
        <w:spacing w:after="0"/>
        <w:ind w:left="0"/>
        <w:jc w:val="both"/>
      </w:pPr>
      <w:r>
        <w:rPr>
          <w:rFonts w:ascii="Times New Roman"/>
          <w:b w:val="false"/>
          <w:i w:val="false"/>
          <w:color w:val="000000"/>
          <w:sz w:val="28"/>
        </w:rPr>
        <w:t>
      4) линзаларының диаметрі 10-нан 40 миллиметрге дейінгі IV сынып тазалығындағы қос линзалы окулярлар – тазалау және құрастыру.</w:t>
      </w:r>
    </w:p>
    <w:bookmarkEnd w:id="1715"/>
    <w:bookmarkStart w:name="z1723" w:id="1716"/>
    <w:p>
      <w:pPr>
        <w:spacing w:after="0"/>
        <w:ind w:left="0"/>
        <w:jc w:val="left"/>
      </w:pPr>
      <w:r>
        <w:rPr>
          <w:rFonts w:ascii="Times New Roman"/>
          <w:b/>
          <w:i w:val="false"/>
          <w:color w:val="000000"/>
        </w:rPr>
        <w:t xml:space="preserve"> Параграф 103. Оптиканы тазалаушы, 3-разряд</w:t>
      </w:r>
    </w:p>
    <w:bookmarkEnd w:id="1716"/>
    <w:bookmarkStart w:name="z1724" w:id="1717"/>
    <w:p>
      <w:pPr>
        <w:spacing w:after="0"/>
        <w:ind w:left="0"/>
        <w:jc w:val="both"/>
      </w:pPr>
      <w:r>
        <w:rPr>
          <w:rFonts w:ascii="Times New Roman"/>
          <w:b w:val="false"/>
          <w:i w:val="false"/>
          <w:color w:val="000000"/>
          <w:sz w:val="28"/>
        </w:rPr>
        <w:t>
      262. Жұмыс сипаттамасы:</w:t>
      </w:r>
    </w:p>
    <w:bookmarkEnd w:id="1717"/>
    <w:bookmarkStart w:name="z1725" w:id="1718"/>
    <w:p>
      <w:pPr>
        <w:spacing w:after="0"/>
        <w:ind w:left="0"/>
        <w:jc w:val="both"/>
      </w:pPr>
      <w:r>
        <w:rPr>
          <w:rFonts w:ascii="Times New Roman"/>
          <w:b w:val="false"/>
          <w:i w:val="false"/>
          <w:color w:val="000000"/>
          <w:sz w:val="28"/>
        </w:rPr>
        <w:t>
      оптикалық-механикалық аспаптар мен құрылғыларға орнатылатын күрделі оптикалық бөлшектерді тазалау;</w:t>
      </w:r>
    </w:p>
    <w:bookmarkEnd w:id="1718"/>
    <w:bookmarkStart w:name="z1726" w:id="1719"/>
    <w:p>
      <w:pPr>
        <w:spacing w:after="0"/>
        <w:ind w:left="0"/>
        <w:jc w:val="both"/>
      </w:pPr>
      <w:r>
        <w:rPr>
          <w:rFonts w:ascii="Times New Roman"/>
          <w:b w:val="false"/>
          <w:i w:val="false"/>
          <w:color w:val="000000"/>
          <w:sz w:val="28"/>
        </w:rPr>
        <w:t>
      жабыны мен жарықтандырушы пленкасы бар тазалауға, ылғалды атмосфераны, дақтандырушы агенттерге сезімтал оптикалық бөлшектер мен құрамаларды тазарту;</w:t>
      </w:r>
    </w:p>
    <w:bookmarkEnd w:id="1719"/>
    <w:bookmarkStart w:name="z1727" w:id="1720"/>
    <w:p>
      <w:pPr>
        <w:spacing w:after="0"/>
        <w:ind w:left="0"/>
        <w:jc w:val="both"/>
      </w:pPr>
      <w:r>
        <w:rPr>
          <w:rFonts w:ascii="Times New Roman"/>
          <w:b w:val="false"/>
          <w:i w:val="false"/>
          <w:color w:val="000000"/>
          <w:sz w:val="28"/>
        </w:rPr>
        <w:t>
      құрастырылған аспаптардағы оптиканың ластанған жерін анықтау, қажетті қабаттарды ашу және тазалауды жүргізу;</w:t>
      </w:r>
    </w:p>
    <w:bookmarkEnd w:id="1720"/>
    <w:bookmarkStart w:name="z1728" w:id="1721"/>
    <w:p>
      <w:pPr>
        <w:spacing w:after="0"/>
        <w:ind w:left="0"/>
        <w:jc w:val="both"/>
      </w:pPr>
      <w:r>
        <w:rPr>
          <w:rFonts w:ascii="Times New Roman"/>
          <w:b w:val="false"/>
          <w:i w:val="false"/>
          <w:color w:val="000000"/>
          <w:sz w:val="28"/>
        </w:rPr>
        <w:t>
      қолжетімділігі шектеулі жерлердегі оптиканы тазалау;</w:t>
      </w:r>
    </w:p>
    <w:bookmarkEnd w:id="1721"/>
    <w:bookmarkStart w:name="z1729" w:id="1722"/>
    <w:p>
      <w:pPr>
        <w:spacing w:after="0"/>
        <w:ind w:left="0"/>
        <w:jc w:val="both"/>
      </w:pPr>
      <w:r>
        <w:rPr>
          <w:rFonts w:ascii="Times New Roman"/>
          <w:b w:val="false"/>
          <w:i w:val="false"/>
          <w:color w:val="000000"/>
          <w:sz w:val="28"/>
        </w:rPr>
        <w:t>
      көзге көрінетін жердің тазалығын бақылау.</w:t>
      </w:r>
    </w:p>
    <w:bookmarkEnd w:id="1722"/>
    <w:bookmarkStart w:name="z1730" w:id="1723"/>
    <w:p>
      <w:pPr>
        <w:spacing w:after="0"/>
        <w:ind w:left="0"/>
        <w:jc w:val="both"/>
      </w:pPr>
      <w:r>
        <w:rPr>
          <w:rFonts w:ascii="Times New Roman"/>
          <w:b w:val="false"/>
          <w:i w:val="false"/>
          <w:color w:val="000000"/>
          <w:sz w:val="28"/>
        </w:rPr>
        <w:t>
      263. Білуге тиіс:</w:t>
      </w:r>
    </w:p>
    <w:bookmarkEnd w:id="1723"/>
    <w:bookmarkStart w:name="z1731" w:id="1724"/>
    <w:p>
      <w:pPr>
        <w:spacing w:after="0"/>
        <w:ind w:left="0"/>
        <w:jc w:val="both"/>
      </w:pPr>
      <w:r>
        <w:rPr>
          <w:rFonts w:ascii="Times New Roman"/>
          <w:b w:val="false"/>
          <w:i w:val="false"/>
          <w:color w:val="000000"/>
          <w:sz w:val="28"/>
        </w:rPr>
        <w:t>
      тазалауға түсетін аспаптарда, оптикалық бөлшектер мен тораптардың орналасуы және өзара әрекеті;</w:t>
      </w:r>
    </w:p>
    <w:bookmarkEnd w:id="1724"/>
    <w:bookmarkStart w:name="z1732" w:id="1725"/>
    <w:p>
      <w:pPr>
        <w:spacing w:after="0"/>
        <w:ind w:left="0"/>
        <w:jc w:val="both"/>
      </w:pPr>
      <w:r>
        <w:rPr>
          <w:rFonts w:ascii="Times New Roman"/>
          <w:b w:val="false"/>
          <w:i w:val="false"/>
          <w:color w:val="000000"/>
          <w:sz w:val="28"/>
        </w:rPr>
        <w:t>
      түсті оптикалық шынының кең тараған маркалары және олардың қасиеттері;</w:t>
      </w:r>
    </w:p>
    <w:bookmarkEnd w:id="1725"/>
    <w:bookmarkStart w:name="z1733" w:id="1726"/>
    <w:p>
      <w:pPr>
        <w:spacing w:after="0"/>
        <w:ind w:left="0"/>
        <w:jc w:val="both"/>
      </w:pPr>
      <w:r>
        <w:rPr>
          <w:rFonts w:ascii="Times New Roman"/>
          <w:b w:val="false"/>
          <w:i w:val="false"/>
          <w:color w:val="000000"/>
          <w:sz w:val="28"/>
        </w:rPr>
        <w:t>
      оптикалық бөлшек жабындарының мақсаты мен қасиеттері;</w:t>
      </w:r>
    </w:p>
    <w:bookmarkEnd w:id="1726"/>
    <w:bookmarkStart w:name="z1734" w:id="1727"/>
    <w:p>
      <w:pPr>
        <w:spacing w:after="0"/>
        <w:ind w:left="0"/>
        <w:jc w:val="both"/>
      </w:pPr>
      <w:r>
        <w:rPr>
          <w:rFonts w:ascii="Times New Roman"/>
          <w:b w:val="false"/>
          <w:i w:val="false"/>
          <w:color w:val="000000"/>
          <w:sz w:val="28"/>
        </w:rPr>
        <w:t>
      тазартушы қоспалардың құрамы мен рецептурасы;</w:t>
      </w:r>
    </w:p>
    <w:bookmarkEnd w:id="1727"/>
    <w:bookmarkStart w:name="z1735" w:id="1728"/>
    <w:p>
      <w:pPr>
        <w:spacing w:after="0"/>
        <w:ind w:left="0"/>
        <w:jc w:val="both"/>
      </w:pPr>
      <w:r>
        <w:rPr>
          <w:rFonts w:ascii="Times New Roman"/>
          <w:b w:val="false"/>
          <w:i w:val="false"/>
          <w:color w:val="000000"/>
          <w:sz w:val="28"/>
        </w:rPr>
        <w:t>
      оптикалық бөлшектердің бетінің тазалығын және өңдеу дәлдігі сыныптары;</w:t>
      </w:r>
    </w:p>
    <w:bookmarkEnd w:id="1728"/>
    <w:bookmarkStart w:name="z1736" w:id="1729"/>
    <w:p>
      <w:pPr>
        <w:spacing w:after="0"/>
        <w:ind w:left="0"/>
        <w:jc w:val="both"/>
      </w:pPr>
      <w:r>
        <w:rPr>
          <w:rFonts w:ascii="Times New Roman"/>
          <w:b w:val="false"/>
          <w:i w:val="false"/>
          <w:color w:val="000000"/>
          <w:sz w:val="28"/>
        </w:rPr>
        <w:t>
      оптикалық бөлшектердің бетінің тазалығын бақылау әдістері;</w:t>
      </w:r>
    </w:p>
    <w:bookmarkEnd w:id="1729"/>
    <w:bookmarkStart w:name="z1737" w:id="1730"/>
    <w:p>
      <w:pPr>
        <w:spacing w:after="0"/>
        <w:ind w:left="0"/>
        <w:jc w:val="both"/>
      </w:pPr>
      <w:r>
        <w:rPr>
          <w:rFonts w:ascii="Times New Roman"/>
          <w:b w:val="false"/>
          <w:i w:val="false"/>
          <w:color w:val="000000"/>
          <w:sz w:val="28"/>
        </w:rPr>
        <w:t>
      орындалатын жұмыс көлеміндегі слесарь ісі.</w:t>
      </w:r>
    </w:p>
    <w:bookmarkEnd w:id="1730"/>
    <w:bookmarkStart w:name="z1738" w:id="1731"/>
    <w:p>
      <w:pPr>
        <w:spacing w:after="0"/>
        <w:ind w:left="0"/>
        <w:jc w:val="both"/>
      </w:pPr>
      <w:r>
        <w:rPr>
          <w:rFonts w:ascii="Times New Roman"/>
          <w:b w:val="false"/>
          <w:i w:val="false"/>
          <w:color w:val="000000"/>
          <w:sz w:val="28"/>
        </w:rPr>
        <w:t>
      264. Жұмыс үлгілері:</w:t>
      </w:r>
    </w:p>
    <w:bookmarkEnd w:id="1731"/>
    <w:bookmarkStart w:name="z1739" w:id="1732"/>
    <w:p>
      <w:pPr>
        <w:spacing w:after="0"/>
        <w:ind w:left="0"/>
        <w:jc w:val="both"/>
      </w:pPr>
      <w:r>
        <w:rPr>
          <w:rFonts w:ascii="Times New Roman"/>
          <w:b w:val="false"/>
          <w:i w:val="false"/>
          <w:color w:val="000000"/>
          <w:sz w:val="28"/>
        </w:rPr>
        <w:t>
      1) диаметрі 10 миллиметрге дейінгі II сынып тазалығындағы бес линзадан құралған блоктар – тазарту, аспапқа орнату;</w:t>
      </w:r>
    </w:p>
    <w:bookmarkEnd w:id="1732"/>
    <w:bookmarkStart w:name="z1740" w:id="1733"/>
    <w:p>
      <w:pPr>
        <w:spacing w:after="0"/>
        <w:ind w:left="0"/>
        <w:jc w:val="both"/>
      </w:pPr>
      <w:r>
        <w:rPr>
          <w:rFonts w:ascii="Times New Roman"/>
          <w:b w:val="false"/>
          <w:i w:val="false"/>
          <w:color w:val="000000"/>
          <w:sz w:val="28"/>
        </w:rPr>
        <w:t>
      2) үлкен жағының көлемі немесе диаметрі 300 миллиметрге дейінгі сыртқы жабыны бар айналар – тазарту;</w:t>
      </w:r>
    </w:p>
    <w:bookmarkEnd w:id="1733"/>
    <w:bookmarkStart w:name="z1741" w:id="1734"/>
    <w:p>
      <w:pPr>
        <w:spacing w:after="0"/>
        <w:ind w:left="0"/>
        <w:jc w:val="both"/>
      </w:pPr>
      <w:r>
        <w:rPr>
          <w:rFonts w:ascii="Times New Roman"/>
          <w:b w:val="false"/>
          <w:i w:val="false"/>
          <w:color w:val="000000"/>
          <w:sz w:val="28"/>
        </w:rPr>
        <w:t>
      3) гониометр мирлары – тазарту;</w:t>
      </w:r>
    </w:p>
    <w:bookmarkEnd w:id="1734"/>
    <w:bookmarkStart w:name="z1742" w:id="1735"/>
    <w:p>
      <w:pPr>
        <w:spacing w:after="0"/>
        <w:ind w:left="0"/>
        <w:jc w:val="both"/>
      </w:pPr>
      <w:r>
        <w:rPr>
          <w:rFonts w:ascii="Times New Roman"/>
          <w:b w:val="false"/>
          <w:i w:val="false"/>
          <w:color w:val="000000"/>
          <w:sz w:val="28"/>
        </w:rPr>
        <w:t>
      4) линзаларының диаметрі 10 миллиметрге дейінгі II сынып тазалығындағы қос линзалы окулярлар – тазалау және окулярды құрастыру;</w:t>
      </w:r>
    </w:p>
    <w:bookmarkEnd w:id="1735"/>
    <w:bookmarkStart w:name="z1743" w:id="1736"/>
    <w:p>
      <w:pPr>
        <w:spacing w:after="0"/>
        <w:ind w:left="0"/>
        <w:jc w:val="both"/>
      </w:pPr>
      <w:r>
        <w:rPr>
          <w:rFonts w:ascii="Times New Roman"/>
          <w:b w:val="false"/>
          <w:i w:val="false"/>
          <w:color w:val="000000"/>
          <w:sz w:val="28"/>
        </w:rPr>
        <w:t>
      5) "АНБ" и "ПАБ-2" типіндегі аспаптар – оптикалық бөлшектерден сусымаларды жою.</w:t>
      </w:r>
    </w:p>
    <w:bookmarkEnd w:id="1736"/>
    <w:bookmarkStart w:name="z1744" w:id="1737"/>
    <w:p>
      <w:pPr>
        <w:spacing w:after="0"/>
        <w:ind w:left="0"/>
        <w:jc w:val="left"/>
      </w:pPr>
      <w:r>
        <w:rPr>
          <w:rFonts w:ascii="Times New Roman"/>
          <w:b/>
          <w:i w:val="false"/>
          <w:color w:val="000000"/>
        </w:rPr>
        <w:t xml:space="preserve"> Параграф 104. Оптиканы тазалаушы, 4-разряд</w:t>
      </w:r>
    </w:p>
    <w:bookmarkEnd w:id="1737"/>
    <w:bookmarkStart w:name="z1745" w:id="1738"/>
    <w:p>
      <w:pPr>
        <w:spacing w:after="0"/>
        <w:ind w:left="0"/>
        <w:jc w:val="both"/>
      </w:pPr>
      <w:r>
        <w:rPr>
          <w:rFonts w:ascii="Times New Roman"/>
          <w:b w:val="false"/>
          <w:i w:val="false"/>
          <w:color w:val="000000"/>
          <w:sz w:val="28"/>
        </w:rPr>
        <w:t>
      265. Жұмыс сипаттамасы:</w:t>
      </w:r>
    </w:p>
    <w:bookmarkEnd w:id="1738"/>
    <w:bookmarkStart w:name="z1746" w:id="1739"/>
    <w:p>
      <w:pPr>
        <w:spacing w:after="0"/>
        <w:ind w:left="0"/>
        <w:jc w:val="both"/>
      </w:pPr>
      <w:r>
        <w:rPr>
          <w:rFonts w:ascii="Times New Roman"/>
          <w:b w:val="false"/>
          <w:i w:val="false"/>
          <w:color w:val="000000"/>
          <w:sz w:val="28"/>
        </w:rPr>
        <w:t>
      оптикалық-механикалық аспаптар мен құрылғыларға орнатылатын ерекше күрделі оптикалық бөлшектерді тазалау;</w:t>
      </w:r>
    </w:p>
    <w:bookmarkEnd w:id="1739"/>
    <w:bookmarkStart w:name="z1747" w:id="1740"/>
    <w:p>
      <w:pPr>
        <w:spacing w:after="0"/>
        <w:ind w:left="0"/>
        <w:jc w:val="both"/>
      </w:pPr>
      <w:r>
        <w:rPr>
          <w:rFonts w:ascii="Times New Roman"/>
          <w:b w:val="false"/>
          <w:i w:val="false"/>
          <w:color w:val="000000"/>
          <w:sz w:val="28"/>
        </w:rPr>
        <w:t>
      түпкілікті құрастырылған аспаптардың қолжетімділігі шектеулі жерлердегі оптикасын үлкейткіш аспаптар жүйесін қолдана отырып тазалау;</w:t>
      </w:r>
    </w:p>
    <w:bookmarkEnd w:id="1740"/>
    <w:bookmarkStart w:name="z1748" w:id="1741"/>
    <w:p>
      <w:pPr>
        <w:spacing w:after="0"/>
        <w:ind w:left="0"/>
        <w:jc w:val="both"/>
      </w:pPr>
      <w:r>
        <w:rPr>
          <w:rFonts w:ascii="Times New Roman"/>
          <w:b w:val="false"/>
          <w:i w:val="false"/>
          <w:color w:val="000000"/>
          <w:sz w:val="28"/>
        </w:rPr>
        <w:t>
      тазалауға келіп түскен оптиканың тазалығы мен ақауларын бақылау;</w:t>
      </w:r>
    </w:p>
    <w:bookmarkEnd w:id="1741"/>
    <w:bookmarkStart w:name="z1749" w:id="1742"/>
    <w:p>
      <w:pPr>
        <w:spacing w:after="0"/>
        <w:ind w:left="0"/>
        <w:jc w:val="both"/>
      </w:pPr>
      <w:r>
        <w:rPr>
          <w:rFonts w:ascii="Times New Roman"/>
          <w:b w:val="false"/>
          <w:i w:val="false"/>
          <w:color w:val="000000"/>
          <w:sz w:val="28"/>
        </w:rPr>
        <w:t>
      аспаптардың оптикалық жүйесінің жекелеген бөлшектері ақауларының ілеспе картасын толтыру.</w:t>
      </w:r>
    </w:p>
    <w:bookmarkEnd w:id="1742"/>
    <w:bookmarkStart w:name="z1750" w:id="1743"/>
    <w:p>
      <w:pPr>
        <w:spacing w:after="0"/>
        <w:ind w:left="0"/>
        <w:jc w:val="both"/>
      </w:pPr>
      <w:r>
        <w:rPr>
          <w:rFonts w:ascii="Times New Roman"/>
          <w:b w:val="false"/>
          <w:i w:val="false"/>
          <w:color w:val="000000"/>
          <w:sz w:val="28"/>
        </w:rPr>
        <w:t>
      266. Білуге тиіс:</w:t>
      </w:r>
    </w:p>
    <w:bookmarkEnd w:id="1743"/>
    <w:bookmarkStart w:name="z1751" w:id="1744"/>
    <w:p>
      <w:pPr>
        <w:spacing w:after="0"/>
        <w:ind w:left="0"/>
        <w:jc w:val="both"/>
      </w:pPr>
      <w:r>
        <w:rPr>
          <w:rFonts w:ascii="Times New Roman"/>
          <w:b w:val="false"/>
          <w:i w:val="false"/>
          <w:color w:val="000000"/>
          <w:sz w:val="28"/>
        </w:rPr>
        <w:t xml:space="preserve">
      тазаланатын аспаптардың оптикалық схемасы мен жұмысын; </w:t>
      </w:r>
    </w:p>
    <w:bookmarkEnd w:id="1744"/>
    <w:bookmarkStart w:name="z1752" w:id="1745"/>
    <w:p>
      <w:pPr>
        <w:spacing w:after="0"/>
        <w:ind w:left="0"/>
        <w:jc w:val="both"/>
      </w:pPr>
      <w:r>
        <w:rPr>
          <w:rFonts w:ascii="Times New Roman"/>
          <w:b w:val="false"/>
          <w:i w:val="false"/>
          <w:color w:val="000000"/>
          <w:sz w:val="28"/>
        </w:rPr>
        <w:t xml:space="preserve">
      оптикалық бөлшек жабындарының температура жағдайы мен қасиеттеріне қарай тазалаушы ертінділерге арналған компоненттерді іріктеу қағидалары; </w:t>
      </w:r>
    </w:p>
    <w:bookmarkEnd w:id="1745"/>
    <w:bookmarkStart w:name="z1753" w:id="1746"/>
    <w:p>
      <w:pPr>
        <w:spacing w:after="0"/>
        <w:ind w:left="0"/>
        <w:jc w:val="both"/>
      </w:pPr>
      <w:r>
        <w:rPr>
          <w:rFonts w:ascii="Times New Roman"/>
          <w:b w:val="false"/>
          <w:i w:val="false"/>
          <w:color w:val="000000"/>
          <w:sz w:val="28"/>
        </w:rPr>
        <w:t>
      оптиканы көп операциялы тазалау жолдары;</w:t>
      </w:r>
    </w:p>
    <w:bookmarkEnd w:id="1746"/>
    <w:bookmarkStart w:name="z1754" w:id="1747"/>
    <w:p>
      <w:pPr>
        <w:spacing w:after="0"/>
        <w:ind w:left="0"/>
        <w:jc w:val="both"/>
      </w:pPr>
      <w:r>
        <w:rPr>
          <w:rFonts w:ascii="Times New Roman"/>
          <w:b w:val="false"/>
          <w:i w:val="false"/>
          <w:color w:val="000000"/>
          <w:sz w:val="28"/>
        </w:rPr>
        <w:t>
      "11141-76 мемлекеттік стандарты" бойынша оптикалық бөлшектер қабатының тазалығы сыныбы.</w:t>
      </w:r>
    </w:p>
    <w:bookmarkEnd w:id="1747"/>
    <w:bookmarkStart w:name="z1755" w:id="1748"/>
    <w:p>
      <w:pPr>
        <w:spacing w:after="0"/>
        <w:ind w:left="0"/>
        <w:jc w:val="both"/>
      </w:pPr>
      <w:r>
        <w:rPr>
          <w:rFonts w:ascii="Times New Roman"/>
          <w:b w:val="false"/>
          <w:i w:val="false"/>
          <w:color w:val="000000"/>
          <w:sz w:val="28"/>
        </w:rPr>
        <w:t>
      267. Жұмыс үлгілері:</w:t>
      </w:r>
    </w:p>
    <w:bookmarkEnd w:id="1748"/>
    <w:bookmarkStart w:name="z1756" w:id="1749"/>
    <w:p>
      <w:pPr>
        <w:spacing w:after="0"/>
        <w:ind w:left="0"/>
        <w:jc w:val="both"/>
      </w:pPr>
      <w:r>
        <w:rPr>
          <w:rFonts w:ascii="Times New Roman"/>
          <w:b w:val="false"/>
          <w:i w:val="false"/>
          <w:color w:val="000000"/>
          <w:sz w:val="28"/>
        </w:rPr>
        <w:t>
      1) жарығы күшті жоғары қуатты объективтердің 5 данадан жоғары линзалы блоктары – тазарту;</w:t>
      </w:r>
    </w:p>
    <w:bookmarkEnd w:id="1749"/>
    <w:bookmarkStart w:name="z1757" w:id="1750"/>
    <w:p>
      <w:pPr>
        <w:spacing w:after="0"/>
        <w:ind w:left="0"/>
        <w:jc w:val="both"/>
      </w:pPr>
      <w:r>
        <w:rPr>
          <w:rFonts w:ascii="Times New Roman"/>
          <w:b w:val="false"/>
          <w:i w:val="false"/>
          <w:color w:val="000000"/>
          <w:sz w:val="28"/>
        </w:rPr>
        <w:t>
      2) үлкен жағының көлемі немесе диаметрі 300-ден 600 миллиметрге дейінгі сыртқы жабыны бар айналар мен линзалар – түпкілікті тазарту;</w:t>
      </w:r>
    </w:p>
    <w:bookmarkEnd w:id="1750"/>
    <w:bookmarkStart w:name="z1758" w:id="1751"/>
    <w:p>
      <w:pPr>
        <w:spacing w:after="0"/>
        <w:ind w:left="0"/>
        <w:jc w:val="both"/>
      </w:pPr>
      <w:r>
        <w:rPr>
          <w:rFonts w:ascii="Times New Roman"/>
          <w:b w:val="false"/>
          <w:i w:val="false"/>
          <w:color w:val="000000"/>
          <w:sz w:val="28"/>
        </w:rPr>
        <w:t>
      3) II тазалығы сыныбындағы би-призмалы коллектив – 12-есе үлкейтумен түпкілікті тазарту;</w:t>
      </w:r>
    </w:p>
    <w:bookmarkEnd w:id="1751"/>
    <w:bookmarkStart w:name="z1759" w:id="1752"/>
    <w:p>
      <w:pPr>
        <w:spacing w:after="0"/>
        <w:ind w:left="0"/>
        <w:jc w:val="both"/>
      </w:pPr>
      <w:r>
        <w:rPr>
          <w:rFonts w:ascii="Times New Roman"/>
          <w:b w:val="false"/>
          <w:i w:val="false"/>
          <w:color w:val="000000"/>
          <w:sz w:val="28"/>
        </w:rPr>
        <w:t>
      4) 0-10 тазалығы сыныбындағы лимбалар, дифракционды торлар мен торшалар – көп операциялы тазалау түпкілікті тазарту;</w:t>
      </w:r>
    </w:p>
    <w:bookmarkEnd w:id="1752"/>
    <w:bookmarkStart w:name="z1760" w:id="1753"/>
    <w:p>
      <w:pPr>
        <w:spacing w:after="0"/>
        <w:ind w:left="0"/>
        <w:jc w:val="both"/>
      </w:pPr>
      <w:r>
        <w:rPr>
          <w:rFonts w:ascii="Times New Roman"/>
          <w:b w:val="false"/>
          <w:i w:val="false"/>
          <w:color w:val="000000"/>
          <w:sz w:val="28"/>
        </w:rPr>
        <w:t>
      5) 0-20 тазалығы сыныбындағы жылжымалы растралар – құрастырылған аспапта түпкілікті тазарту;</w:t>
      </w:r>
    </w:p>
    <w:bookmarkEnd w:id="1753"/>
    <w:bookmarkStart w:name="z1761" w:id="1754"/>
    <w:p>
      <w:pPr>
        <w:spacing w:after="0"/>
        <w:ind w:left="0"/>
        <w:jc w:val="both"/>
      </w:pPr>
      <w:r>
        <w:rPr>
          <w:rFonts w:ascii="Times New Roman"/>
          <w:b w:val="false"/>
          <w:i w:val="false"/>
          <w:color w:val="000000"/>
          <w:sz w:val="28"/>
        </w:rPr>
        <w:t>
      6) 0-20 тазалығы сыныбындағы алыс өлшемді және есептеу құрылғыларының торлары – түпкілікті тазарту;</w:t>
      </w:r>
    </w:p>
    <w:bookmarkEnd w:id="1754"/>
    <w:bookmarkStart w:name="z1762" w:id="1755"/>
    <w:p>
      <w:pPr>
        <w:spacing w:after="0"/>
        <w:ind w:left="0"/>
        <w:jc w:val="both"/>
      </w:pPr>
      <w:r>
        <w:rPr>
          <w:rFonts w:ascii="Times New Roman"/>
          <w:b w:val="false"/>
          <w:i w:val="false"/>
          <w:color w:val="000000"/>
          <w:sz w:val="28"/>
        </w:rPr>
        <w:t>
      7) тренажерлер – оптиканы бөлшектей және оптикалық жүйелерін ала отырып тазарту;</w:t>
      </w:r>
    </w:p>
    <w:bookmarkEnd w:id="1755"/>
    <w:bookmarkStart w:name="z1763" w:id="1756"/>
    <w:p>
      <w:pPr>
        <w:spacing w:after="0"/>
        <w:ind w:left="0"/>
        <w:jc w:val="both"/>
      </w:pPr>
      <w:r>
        <w:rPr>
          <w:rFonts w:ascii="Times New Roman"/>
          <w:b w:val="false"/>
          <w:i w:val="false"/>
          <w:color w:val="000000"/>
          <w:sz w:val="28"/>
        </w:rPr>
        <w:t>
      8) 0-10 тазалығы сыныбындағы алыс өлшемді құрылғылардың шкалалары – 12-есе үлкейтумен көп операциялы түпкілікті тазарту.</w:t>
      </w:r>
    </w:p>
    <w:bookmarkEnd w:id="1756"/>
    <w:bookmarkStart w:name="z1764" w:id="1757"/>
    <w:p>
      <w:pPr>
        <w:spacing w:after="0"/>
        <w:ind w:left="0"/>
        <w:jc w:val="left"/>
      </w:pPr>
      <w:r>
        <w:rPr>
          <w:rFonts w:ascii="Times New Roman"/>
          <w:b/>
          <w:i w:val="false"/>
          <w:color w:val="000000"/>
        </w:rPr>
        <w:t xml:space="preserve"> Параграф 105. Оптикашы, 2-разряд</w:t>
      </w:r>
    </w:p>
    <w:bookmarkEnd w:id="1757"/>
    <w:bookmarkStart w:name="z1765" w:id="1758"/>
    <w:p>
      <w:pPr>
        <w:spacing w:after="0"/>
        <w:ind w:left="0"/>
        <w:jc w:val="both"/>
      </w:pPr>
      <w:r>
        <w:rPr>
          <w:rFonts w:ascii="Times New Roman"/>
          <w:b w:val="false"/>
          <w:i w:val="false"/>
          <w:color w:val="000000"/>
          <w:sz w:val="28"/>
        </w:rPr>
        <w:t>
      268. Жұмыс сипаттамасы:</w:t>
      </w:r>
    </w:p>
    <w:bookmarkEnd w:id="1758"/>
    <w:bookmarkStart w:name="z1766" w:id="1759"/>
    <w:p>
      <w:pPr>
        <w:spacing w:after="0"/>
        <w:ind w:left="0"/>
        <w:jc w:val="both"/>
      </w:pPr>
      <w:r>
        <w:rPr>
          <w:rFonts w:ascii="Times New Roman"/>
          <w:b w:val="false"/>
          <w:i w:val="false"/>
          <w:color w:val="000000"/>
          <w:sz w:val="28"/>
        </w:rPr>
        <w:t>
      оптикалық шыныдан қарапайым бөлшектерді жартылай автоматты тегістеу-жылтырату жабдығында біліктілігі анағұрлым жоғары оптикашының басшылығымен жасау (блоктау, қатты, орта, нәзік тегістеу және жылтырату).</w:t>
      </w:r>
    </w:p>
    <w:bookmarkEnd w:id="1759"/>
    <w:bookmarkStart w:name="z1767" w:id="1760"/>
    <w:p>
      <w:pPr>
        <w:spacing w:after="0"/>
        <w:ind w:left="0"/>
        <w:jc w:val="both"/>
      </w:pPr>
      <w:r>
        <w:rPr>
          <w:rFonts w:ascii="Times New Roman"/>
          <w:b w:val="false"/>
          <w:i w:val="false"/>
          <w:color w:val="000000"/>
          <w:sz w:val="28"/>
        </w:rPr>
        <w:t>
      269. Білуге тиіс:</w:t>
      </w:r>
    </w:p>
    <w:bookmarkEnd w:id="1760"/>
    <w:bookmarkStart w:name="z1768" w:id="1761"/>
    <w:p>
      <w:pPr>
        <w:spacing w:after="0"/>
        <w:ind w:left="0"/>
        <w:jc w:val="both"/>
      </w:pPr>
      <w:r>
        <w:rPr>
          <w:rFonts w:ascii="Times New Roman"/>
          <w:b w:val="false"/>
          <w:i w:val="false"/>
          <w:color w:val="000000"/>
          <w:sz w:val="28"/>
        </w:rPr>
        <w:t>
      тегістеу-жылтырату жабдығының құрылымы және оларды басқару;</w:t>
      </w:r>
    </w:p>
    <w:bookmarkEnd w:id="1761"/>
    <w:bookmarkStart w:name="z1769" w:id="1762"/>
    <w:p>
      <w:pPr>
        <w:spacing w:after="0"/>
        <w:ind w:left="0"/>
        <w:jc w:val="both"/>
      </w:pPr>
      <w:r>
        <w:rPr>
          <w:rFonts w:ascii="Times New Roman"/>
          <w:b w:val="false"/>
          <w:i w:val="false"/>
          <w:color w:val="000000"/>
          <w:sz w:val="28"/>
        </w:rPr>
        <w:t>
      абразивті материалдардың сипаттамасы, оларды таңбалау және қолдану;</w:t>
      </w:r>
    </w:p>
    <w:bookmarkEnd w:id="1762"/>
    <w:bookmarkStart w:name="z1770" w:id="1763"/>
    <w:p>
      <w:pPr>
        <w:spacing w:after="0"/>
        <w:ind w:left="0"/>
        <w:jc w:val="both"/>
      </w:pPr>
      <w:r>
        <w:rPr>
          <w:rFonts w:ascii="Times New Roman"/>
          <w:b w:val="false"/>
          <w:i w:val="false"/>
          <w:color w:val="000000"/>
          <w:sz w:val="28"/>
        </w:rPr>
        <w:t>
      қосалқы материалдар мен оларды қолдану;</w:t>
      </w:r>
    </w:p>
    <w:bookmarkEnd w:id="1763"/>
    <w:bookmarkStart w:name="z1771" w:id="1764"/>
    <w:p>
      <w:pPr>
        <w:spacing w:after="0"/>
        <w:ind w:left="0"/>
        <w:jc w:val="both"/>
      </w:pPr>
      <w:r>
        <w:rPr>
          <w:rFonts w:ascii="Times New Roman"/>
          <w:b w:val="false"/>
          <w:i w:val="false"/>
          <w:color w:val="000000"/>
          <w:sz w:val="28"/>
        </w:rPr>
        <w:t xml:space="preserve">
      оптикалық шынының маркасы мен сұрыптары; </w:t>
      </w:r>
    </w:p>
    <w:bookmarkEnd w:id="1764"/>
    <w:bookmarkStart w:name="z1772" w:id="1765"/>
    <w:p>
      <w:pPr>
        <w:spacing w:after="0"/>
        <w:ind w:left="0"/>
        <w:jc w:val="both"/>
      </w:pPr>
      <w:r>
        <w:rPr>
          <w:rFonts w:ascii="Times New Roman"/>
          <w:b w:val="false"/>
          <w:i w:val="false"/>
          <w:color w:val="000000"/>
          <w:sz w:val="28"/>
        </w:rPr>
        <w:t>
      қосалқы операцияларды орындау тәсілдері;</w:t>
      </w:r>
    </w:p>
    <w:bookmarkEnd w:id="1765"/>
    <w:bookmarkStart w:name="z1773" w:id="1766"/>
    <w:p>
      <w:pPr>
        <w:spacing w:after="0"/>
        <w:ind w:left="0"/>
        <w:jc w:val="both"/>
      </w:pPr>
      <w:r>
        <w:rPr>
          <w:rFonts w:ascii="Times New Roman"/>
          <w:b w:val="false"/>
          <w:i w:val="false"/>
          <w:color w:val="000000"/>
          <w:sz w:val="28"/>
        </w:rPr>
        <w:t xml:space="preserve">
      шекті және универсальді өлшеу құралдары; </w:t>
      </w:r>
    </w:p>
    <w:bookmarkEnd w:id="1766"/>
    <w:bookmarkStart w:name="z1774" w:id="1767"/>
    <w:p>
      <w:pPr>
        <w:spacing w:after="0"/>
        <w:ind w:left="0"/>
        <w:jc w:val="both"/>
      </w:pPr>
      <w:r>
        <w:rPr>
          <w:rFonts w:ascii="Times New Roman"/>
          <w:b w:val="false"/>
          <w:i w:val="false"/>
          <w:color w:val="000000"/>
          <w:sz w:val="28"/>
        </w:rPr>
        <w:t>
      сынама шынысын пайдалану қағидалары;</w:t>
      </w:r>
    </w:p>
    <w:bookmarkEnd w:id="1767"/>
    <w:bookmarkStart w:name="z1775" w:id="1768"/>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туралы жалпы деректер.</w:t>
      </w:r>
    </w:p>
    <w:bookmarkEnd w:id="1768"/>
    <w:bookmarkStart w:name="z1776" w:id="1769"/>
    <w:p>
      <w:pPr>
        <w:spacing w:after="0"/>
        <w:ind w:left="0"/>
        <w:jc w:val="both"/>
      </w:pPr>
      <w:r>
        <w:rPr>
          <w:rFonts w:ascii="Times New Roman"/>
          <w:b w:val="false"/>
          <w:i w:val="false"/>
          <w:color w:val="000000"/>
          <w:sz w:val="28"/>
        </w:rPr>
        <w:t>
      270. Жұмыс үлгілері:</w:t>
      </w:r>
    </w:p>
    <w:bookmarkEnd w:id="1769"/>
    <w:bookmarkStart w:name="z1777" w:id="1770"/>
    <w:p>
      <w:pPr>
        <w:spacing w:after="0"/>
        <w:ind w:left="0"/>
        <w:jc w:val="both"/>
      </w:pPr>
      <w:r>
        <w:rPr>
          <w:rFonts w:ascii="Times New Roman"/>
          <w:b w:val="false"/>
          <w:i w:val="false"/>
          <w:color w:val="000000"/>
          <w:sz w:val="28"/>
        </w:rPr>
        <w:t xml:space="preserve">
      1) үлкен жағының мөлшері немесе диаметрі 50-нан 100 миллиметрге дейінгі қалыңдығының диаметрге немесе үлкен жағына қатынасы 0,2 жоғары оптикалық тегіс бөлшектер – VI - IХ тазалық сыныптары бойынша: </w:t>
      </w:r>
    </w:p>
    <w:bookmarkEnd w:id="1770"/>
    <w:bookmarkStart w:name="z1778" w:id="1771"/>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0,8 сақинадан жоғары, қалыңдығына 0,05 миллиметрден жоғары, қиық түріне 10 минуттан жоғары шектеулермен толық жасау;</w:t>
      </w:r>
    </w:p>
    <w:bookmarkEnd w:id="1771"/>
    <w:bookmarkStart w:name="z1779" w:id="1772"/>
    <w:p>
      <w:pPr>
        <w:spacing w:after="0"/>
        <w:ind w:left="0"/>
        <w:jc w:val="both"/>
      </w:pPr>
      <w:r>
        <w:rPr>
          <w:rFonts w:ascii="Times New Roman"/>
          <w:b w:val="false"/>
          <w:i w:val="false"/>
          <w:color w:val="000000"/>
          <w:sz w:val="28"/>
        </w:rPr>
        <w:t xml:space="preserve">
      2) тегіс-томпақты және қос томпақты линзалар, диаметрі 10-нан 50 миллиметрге дейінгі қалыңдығының диаметрге немесе үлкен жағына қатынасы 0,2 жоғары немесе радиус қисықтығы диаметріне 1,2 жоғары оң менискалар – VI - IX тазалық сыныптары бойынша: </w:t>
      </w:r>
    </w:p>
    <w:bookmarkEnd w:id="1772"/>
    <w:bookmarkStart w:name="z1780" w:id="1773"/>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0,8 жоғары, қалыңдығына 0,05 миллиметрден жоғары жоғары шектеулермен толық жасау.</w:t>
      </w:r>
    </w:p>
    <w:bookmarkEnd w:id="1773"/>
    <w:bookmarkStart w:name="z1781" w:id="1774"/>
    <w:p>
      <w:pPr>
        <w:spacing w:after="0"/>
        <w:ind w:left="0"/>
        <w:jc w:val="left"/>
      </w:pPr>
      <w:r>
        <w:rPr>
          <w:rFonts w:ascii="Times New Roman"/>
          <w:b/>
          <w:i w:val="false"/>
          <w:color w:val="000000"/>
        </w:rPr>
        <w:t xml:space="preserve"> Параграф 106. Оптикашы, 3-разряд</w:t>
      </w:r>
    </w:p>
    <w:bookmarkEnd w:id="1774"/>
    <w:bookmarkStart w:name="z1782" w:id="1775"/>
    <w:p>
      <w:pPr>
        <w:spacing w:after="0"/>
        <w:ind w:left="0"/>
        <w:jc w:val="both"/>
      </w:pPr>
      <w:r>
        <w:rPr>
          <w:rFonts w:ascii="Times New Roman"/>
          <w:b w:val="false"/>
          <w:i w:val="false"/>
          <w:color w:val="000000"/>
          <w:sz w:val="28"/>
        </w:rPr>
        <w:t>
      271. Жұмыс сипаттамасы:</w:t>
      </w:r>
    </w:p>
    <w:bookmarkEnd w:id="1775"/>
    <w:bookmarkStart w:name="z1783" w:id="1776"/>
    <w:p>
      <w:pPr>
        <w:spacing w:after="0"/>
        <w:ind w:left="0"/>
        <w:jc w:val="both"/>
      </w:pPr>
      <w:r>
        <w:rPr>
          <w:rFonts w:ascii="Times New Roman"/>
          <w:b w:val="false"/>
          <w:i w:val="false"/>
          <w:color w:val="000000"/>
          <w:sz w:val="28"/>
        </w:rPr>
        <w:t>
      оптикалық шыныдан және кристалдардан қарапайым бөлшектерді жартылай автоматты тегістеу-жылтырату жабдығында жасау.</w:t>
      </w:r>
    </w:p>
    <w:bookmarkEnd w:id="1776"/>
    <w:bookmarkStart w:name="z1784" w:id="1777"/>
    <w:p>
      <w:pPr>
        <w:spacing w:after="0"/>
        <w:ind w:left="0"/>
        <w:jc w:val="both"/>
      </w:pPr>
      <w:r>
        <w:rPr>
          <w:rFonts w:ascii="Times New Roman"/>
          <w:b w:val="false"/>
          <w:i w:val="false"/>
          <w:color w:val="000000"/>
          <w:sz w:val="28"/>
        </w:rPr>
        <w:t>
      272. Білуге тиіс:</w:t>
      </w:r>
    </w:p>
    <w:bookmarkEnd w:id="1777"/>
    <w:bookmarkStart w:name="z1785" w:id="1778"/>
    <w:p>
      <w:pPr>
        <w:spacing w:after="0"/>
        <w:ind w:left="0"/>
        <w:jc w:val="both"/>
      </w:pPr>
      <w:r>
        <w:rPr>
          <w:rFonts w:ascii="Times New Roman"/>
          <w:b w:val="false"/>
          <w:i w:val="false"/>
          <w:color w:val="000000"/>
          <w:sz w:val="28"/>
        </w:rPr>
        <w:t>
      тегістеу-жылтырату жабдығының құрылымы және оларды басқару;</w:t>
      </w:r>
    </w:p>
    <w:bookmarkEnd w:id="1778"/>
    <w:bookmarkStart w:name="z1786" w:id="1779"/>
    <w:p>
      <w:pPr>
        <w:spacing w:after="0"/>
        <w:ind w:left="0"/>
        <w:jc w:val="both"/>
      </w:pPr>
      <w:r>
        <w:rPr>
          <w:rFonts w:ascii="Times New Roman"/>
          <w:b w:val="false"/>
          <w:i w:val="false"/>
          <w:color w:val="000000"/>
          <w:sz w:val="28"/>
        </w:rPr>
        <w:t>
      өңделетін және қосалқы материалдардың физикалық-химиялық қасиеттері;</w:t>
      </w:r>
    </w:p>
    <w:bookmarkEnd w:id="1779"/>
    <w:bookmarkStart w:name="z1787" w:id="1780"/>
    <w:p>
      <w:pPr>
        <w:spacing w:after="0"/>
        <w:ind w:left="0"/>
        <w:jc w:val="both"/>
      </w:pPr>
      <w:r>
        <w:rPr>
          <w:rFonts w:ascii="Times New Roman"/>
          <w:b w:val="false"/>
          <w:i w:val="false"/>
          <w:color w:val="000000"/>
          <w:sz w:val="28"/>
        </w:rPr>
        <w:t xml:space="preserve">
      оптикалық шынының маркасы мен сұрыптары; </w:t>
      </w:r>
    </w:p>
    <w:bookmarkEnd w:id="1780"/>
    <w:bookmarkStart w:name="z1788" w:id="1781"/>
    <w:p>
      <w:pPr>
        <w:spacing w:after="0"/>
        <w:ind w:left="0"/>
        <w:jc w:val="both"/>
      </w:pPr>
      <w:r>
        <w:rPr>
          <w:rFonts w:ascii="Times New Roman"/>
          <w:b w:val="false"/>
          <w:i w:val="false"/>
          <w:color w:val="000000"/>
          <w:sz w:val="28"/>
        </w:rPr>
        <w:t>
      сызықтық, бұрыштық және оптикалық сипаттамаларды тексеруге арналған оптикалық аспаптарды пайдалану қағидалары;</w:t>
      </w:r>
    </w:p>
    <w:bookmarkEnd w:id="1781"/>
    <w:bookmarkStart w:name="z1789" w:id="1782"/>
    <w:p>
      <w:pPr>
        <w:spacing w:after="0"/>
        <w:ind w:left="0"/>
        <w:jc w:val="both"/>
      </w:pPr>
      <w:r>
        <w:rPr>
          <w:rFonts w:ascii="Times New Roman"/>
          <w:b w:val="false"/>
          <w:i w:val="false"/>
          <w:color w:val="000000"/>
          <w:sz w:val="28"/>
        </w:rPr>
        <w:t>
      қосалқы операцияларды орындау тәсілдері;</w:t>
      </w:r>
    </w:p>
    <w:bookmarkEnd w:id="1782"/>
    <w:bookmarkStart w:name="z1790" w:id="1783"/>
    <w:p>
      <w:pPr>
        <w:spacing w:after="0"/>
        <w:ind w:left="0"/>
        <w:jc w:val="both"/>
      </w:pPr>
      <w:r>
        <w:rPr>
          <w:rFonts w:ascii="Times New Roman"/>
          <w:b w:val="false"/>
          <w:i w:val="false"/>
          <w:color w:val="000000"/>
          <w:sz w:val="28"/>
        </w:rPr>
        <w:t xml:space="preserve">
      шекті және универсальді өлшеу құралдары; </w:t>
      </w:r>
    </w:p>
    <w:bookmarkEnd w:id="1783"/>
    <w:bookmarkStart w:name="z1791" w:id="1784"/>
    <w:p>
      <w:pPr>
        <w:spacing w:after="0"/>
        <w:ind w:left="0"/>
        <w:jc w:val="both"/>
      </w:pPr>
      <w:r>
        <w:rPr>
          <w:rFonts w:ascii="Times New Roman"/>
          <w:b w:val="false"/>
          <w:i w:val="false"/>
          <w:color w:val="000000"/>
          <w:sz w:val="28"/>
        </w:rPr>
        <w:t xml:space="preserve">
      сынама шынысын пайдалану қағидалары; </w:t>
      </w:r>
    </w:p>
    <w:bookmarkEnd w:id="1784"/>
    <w:bookmarkStart w:name="z1792" w:id="1785"/>
    <w:p>
      <w:pPr>
        <w:spacing w:after="0"/>
        <w:ind w:left="0"/>
        <w:jc w:val="both"/>
      </w:pPr>
      <w:r>
        <w:rPr>
          <w:rFonts w:ascii="Times New Roman"/>
          <w:b w:val="false"/>
          <w:i w:val="false"/>
          <w:color w:val="000000"/>
          <w:sz w:val="28"/>
        </w:rPr>
        <w:t>
      шектеулер, квалитеттер мен өңдеудің бұдырлығы мен тазалығы параметрлері жүйесі.</w:t>
      </w:r>
    </w:p>
    <w:bookmarkEnd w:id="1785"/>
    <w:bookmarkStart w:name="z1793" w:id="1786"/>
    <w:p>
      <w:pPr>
        <w:spacing w:after="0"/>
        <w:ind w:left="0"/>
        <w:jc w:val="both"/>
      </w:pPr>
      <w:r>
        <w:rPr>
          <w:rFonts w:ascii="Times New Roman"/>
          <w:b w:val="false"/>
          <w:i w:val="false"/>
          <w:color w:val="000000"/>
          <w:sz w:val="28"/>
        </w:rPr>
        <w:t>
      273. Жұмыс үлгілері:</w:t>
      </w:r>
    </w:p>
    <w:bookmarkEnd w:id="1786"/>
    <w:bookmarkStart w:name="z1794" w:id="1787"/>
    <w:p>
      <w:pPr>
        <w:spacing w:after="0"/>
        <w:ind w:left="0"/>
        <w:jc w:val="both"/>
      </w:pPr>
      <w:r>
        <w:rPr>
          <w:rFonts w:ascii="Times New Roman"/>
          <w:b w:val="false"/>
          <w:i w:val="false"/>
          <w:color w:val="000000"/>
          <w:sz w:val="28"/>
        </w:rPr>
        <w:t xml:space="preserve">
      1) үлкен жағының мөлшері немесе диаметрі 10-нан 100 миллиметрге дейінгі қалыңдығының диаметрге немесе үлкен жағына қатынасы 0,2 жоғары оптикалық тегіс бөлшектер – IV-VI тазалық сыныптары бойынша: </w:t>
      </w:r>
    </w:p>
    <w:bookmarkEnd w:id="1787"/>
    <w:bookmarkStart w:name="z1795" w:id="1788"/>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0,5 жоғары 0,8 сақинаға дейінгі, қалыңдығына 0,02 жоғары 0,05 миллиметрге дейінгі, қиық түріне 7-ден 10 минутқа дейінгі шектеулермен толық жасау;</w:t>
      </w:r>
    </w:p>
    <w:bookmarkEnd w:id="1788"/>
    <w:bookmarkStart w:name="z1796" w:id="1789"/>
    <w:p>
      <w:pPr>
        <w:spacing w:after="0"/>
        <w:ind w:left="0"/>
        <w:jc w:val="both"/>
      </w:pPr>
      <w:r>
        <w:rPr>
          <w:rFonts w:ascii="Times New Roman"/>
          <w:b w:val="false"/>
          <w:i w:val="false"/>
          <w:color w:val="000000"/>
          <w:sz w:val="28"/>
        </w:rPr>
        <w:t xml:space="preserve">
      2) "АР", "БР", "БС", "БУ" типіндегі 1 және 2 шағылысу беттері бар, үлкен жағының мөлшері немесе диаметрі 10-нан 50 миллиметрге дейінгі қиықшалар мен призмалар – VII-IХ тазалық сыныптары бойынша: </w:t>
      </w:r>
    </w:p>
    <w:bookmarkEnd w:id="1789"/>
    <w:bookmarkStart w:name="z1797" w:id="1790"/>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0,8 сақинадан жоғары, қалыңдығына 0,05 миллиметрден жоғары, қиық түріне 7 минуттан жоғары шектеулермен толық жасау;</w:t>
      </w:r>
    </w:p>
    <w:bookmarkEnd w:id="1790"/>
    <w:bookmarkStart w:name="z1798" w:id="1791"/>
    <w:p>
      <w:pPr>
        <w:spacing w:after="0"/>
        <w:ind w:left="0"/>
        <w:jc w:val="both"/>
      </w:pPr>
      <w:r>
        <w:rPr>
          <w:rFonts w:ascii="Times New Roman"/>
          <w:b w:val="false"/>
          <w:i w:val="false"/>
          <w:color w:val="000000"/>
          <w:sz w:val="28"/>
        </w:rPr>
        <w:t>
      3) тегіс-томпақты және қос томпақты линзалар, диаметрі 10-нан 50 миллиметрге дейінгі қалыңдығының диаметрге немесе үлкен жағына қатынасы 0,1-ден 0,2 дейінгі немесе радиус қисықтығы диаметріне 1,0-ден 1,2 жоғары оң менискалар – IV-VI тазалық сыныптары бойынша:</w:t>
      </w:r>
    </w:p>
    <w:bookmarkEnd w:id="1791"/>
    <w:bookmarkStart w:name="z1799" w:id="1792"/>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0,5-тен 0,8 сақинаға дейінгі, қалыңдығына 0,02 жоғары 0,05 миллиметрге дейінгі шектеулермен толық жасау;</w:t>
      </w:r>
    </w:p>
    <w:bookmarkEnd w:id="1792"/>
    <w:bookmarkStart w:name="z1800" w:id="1793"/>
    <w:p>
      <w:pPr>
        <w:spacing w:after="0"/>
        <w:ind w:left="0"/>
        <w:jc w:val="both"/>
      </w:pPr>
      <w:r>
        <w:rPr>
          <w:rFonts w:ascii="Times New Roman"/>
          <w:b w:val="false"/>
          <w:i w:val="false"/>
          <w:color w:val="000000"/>
          <w:sz w:val="28"/>
        </w:rPr>
        <w:t xml:space="preserve">
      4) тегіс-томпақты және қос томпақты линзалар, диаметрі 50-ден 100 миллиметр және 10 миллиметрге дейінгі күрделі диаметрі 10-ден 50 миллиметрге дейін қалыңдығының диаметрге немесе үлкен жағына қатынасы 0,2 жоғары немесе радиус қисықтығы диаметріне 1,2 жоғары оң менискалар – VII-IX тазалық сыныптары бойынша: </w:t>
      </w:r>
    </w:p>
    <w:bookmarkEnd w:id="1793"/>
    <w:bookmarkStart w:name="z1801" w:id="1794"/>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0,8 жоғары, қалыңдығына 0,05 миллиметрден жоғары жоғары шектеулермен толық жасау</w:t>
      </w:r>
    </w:p>
    <w:bookmarkEnd w:id="1794"/>
    <w:bookmarkStart w:name="z1802" w:id="1795"/>
    <w:p>
      <w:pPr>
        <w:spacing w:after="0"/>
        <w:ind w:left="0"/>
        <w:jc w:val="left"/>
      </w:pPr>
      <w:r>
        <w:rPr>
          <w:rFonts w:ascii="Times New Roman"/>
          <w:b/>
          <w:i w:val="false"/>
          <w:color w:val="000000"/>
        </w:rPr>
        <w:t xml:space="preserve"> Параграф 107. Оптикашы, 4-разряд</w:t>
      </w:r>
    </w:p>
    <w:bookmarkEnd w:id="1795"/>
    <w:bookmarkStart w:name="z1803" w:id="1796"/>
    <w:p>
      <w:pPr>
        <w:spacing w:after="0"/>
        <w:ind w:left="0"/>
        <w:jc w:val="both"/>
      </w:pPr>
      <w:r>
        <w:rPr>
          <w:rFonts w:ascii="Times New Roman"/>
          <w:b w:val="false"/>
          <w:i w:val="false"/>
          <w:color w:val="000000"/>
          <w:sz w:val="28"/>
        </w:rPr>
        <w:t>
      274. Жұмыс сипаттамасы:</w:t>
      </w:r>
    </w:p>
    <w:bookmarkEnd w:id="1796"/>
    <w:bookmarkStart w:name="z1804" w:id="1797"/>
    <w:p>
      <w:pPr>
        <w:spacing w:after="0"/>
        <w:ind w:left="0"/>
        <w:jc w:val="both"/>
      </w:pPr>
      <w:r>
        <w:rPr>
          <w:rFonts w:ascii="Times New Roman"/>
          <w:b w:val="false"/>
          <w:i w:val="false"/>
          <w:color w:val="000000"/>
          <w:sz w:val="28"/>
        </w:rPr>
        <w:t>
      оптикалық шыныдан және суда ерітіндерден өзге, кристалдардан күрделілігі орташа бөлшектерді жартылай автоматты және универсальді тегістеу-жылтырату жабдығында жасау.</w:t>
      </w:r>
    </w:p>
    <w:bookmarkEnd w:id="1797"/>
    <w:bookmarkStart w:name="z1805" w:id="1798"/>
    <w:p>
      <w:pPr>
        <w:spacing w:after="0"/>
        <w:ind w:left="0"/>
        <w:jc w:val="both"/>
      </w:pPr>
      <w:r>
        <w:rPr>
          <w:rFonts w:ascii="Times New Roman"/>
          <w:b w:val="false"/>
          <w:i w:val="false"/>
          <w:color w:val="000000"/>
          <w:sz w:val="28"/>
        </w:rPr>
        <w:t>
      275. Білуге тиіс:</w:t>
      </w:r>
    </w:p>
    <w:bookmarkEnd w:id="1798"/>
    <w:bookmarkStart w:name="z1806" w:id="1799"/>
    <w:p>
      <w:pPr>
        <w:spacing w:after="0"/>
        <w:ind w:left="0"/>
        <w:jc w:val="both"/>
      </w:pPr>
      <w:r>
        <w:rPr>
          <w:rFonts w:ascii="Times New Roman"/>
          <w:b w:val="false"/>
          <w:i w:val="false"/>
          <w:color w:val="000000"/>
          <w:sz w:val="28"/>
        </w:rPr>
        <w:t>
      әртүрлі тегістеу-жылтырату жабдығының құрылымы;</w:t>
      </w:r>
    </w:p>
    <w:bookmarkEnd w:id="1799"/>
    <w:bookmarkStart w:name="z1807" w:id="1800"/>
    <w:p>
      <w:pPr>
        <w:spacing w:after="0"/>
        <w:ind w:left="0"/>
        <w:jc w:val="both"/>
      </w:pPr>
      <w:r>
        <w:rPr>
          <w:rFonts w:ascii="Times New Roman"/>
          <w:b w:val="false"/>
          <w:i w:val="false"/>
          <w:color w:val="000000"/>
          <w:sz w:val="28"/>
        </w:rPr>
        <w:t xml:space="preserve">
      сызықтық, бұрыштық және оптикалық сипаттамаларды тексеруге арналған оптикалық аспаптарды баптау қағидалары; </w:t>
      </w:r>
    </w:p>
    <w:bookmarkEnd w:id="1800"/>
    <w:bookmarkStart w:name="z1808" w:id="1801"/>
    <w:p>
      <w:pPr>
        <w:spacing w:after="0"/>
        <w:ind w:left="0"/>
        <w:jc w:val="both"/>
      </w:pPr>
      <w:r>
        <w:rPr>
          <w:rFonts w:ascii="Times New Roman"/>
          <w:b w:val="false"/>
          <w:i w:val="false"/>
          <w:color w:val="000000"/>
          <w:sz w:val="28"/>
        </w:rPr>
        <w:t xml:space="preserve">
      оптикалық шынының әртүрлі маркасын өңдеудің технологиялық ерекшеліктері; </w:t>
      </w:r>
    </w:p>
    <w:bookmarkEnd w:id="1801"/>
    <w:bookmarkStart w:name="z1809" w:id="1802"/>
    <w:p>
      <w:pPr>
        <w:spacing w:after="0"/>
        <w:ind w:left="0"/>
        <w:jc w:val="both"/>
      </w:pPr>
      <w:r>
        <w:rPr>
          <w:rFonts w:ascii="Times New Roman"/>
          <w:b w:val="false"/>
          <w:i w:val="false"/>
          <w:color w:val="000000"/>
          <w:sz w:val="28"/>
        </w:rPr>
        <w:t>
      бөлшектің тазалығы мен түсін жеткеру тәсілдері.</w:t>
      </w:r>
    </w:p>
    <w:bookmarkEnd w:id="1802"/>
    <w:bookmarkStart w:name="z1810" w:id="1803"/>
    <w:p>
      <w:pPr>
        <w:spacing w:after="0"/>
        <w:ind w:left="0"/>
        <w:jc w:val="both"/>
      </w:pPr>
      <w:r>
        <w:rPr>
          <w:rFonts w:ascii="Times New Roman"/>
          <w:b w:val="false"/>
          <w:i w:val="false"/>
          <w:color w:val="000000"/>
          <w:sz w:val="28"/>
        </w:rPr>
        <w:t>
      276. Жұмыс үлгілері:</w:t>
      </w:r>
    </w:p>
    <w:bookmarkEnd w:id="1803"/>
    <w:bookmarkStart w:name="z1811" w:id="1804"/>
    <w:p>
      <w:pPr>
        <w:spacing w:after="0"/>
        <w:ind w:left="0"/>
        <w:jc w:val="both"/>
      </w:pPr>
      <w:r>
        <w:rPr>
          <w:rFonts w:ascii="Times New Roman"/>
          <w:b w:val="false"/>
          <w:i w:val="false"/>
          <w:color w:val="000000"/>
          <w:sz w:val="28"/>
        </w:rPr>
        <w:t xml:space="preserve">
      1) үлкен жағының мөлшері немесе диаметрі 10-нан 100 миллиметрге дейінгі қалыңдығының диаметрге немесе үлкен жағына қатынасы 0,07-ден 0,1 дейінгі оптикалық тегіс бөлшектер – III-IV тазалық сыныптары бойынша: </w:t>
      </w:r>
    </w:p>
    <w:bookmarkEnd w:id="1804"/>
    <w:bookmarkStart w:name="z1812" w:id="1805"/>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0,5 жоғары 0,8 сақинаға дейінгі, қалыңдығына 0,3 жоғары 0,5 миллиметрге дейінгі, қиық түріне 5-тен 7 минутқа дейінгі шектеулермен толық жасау;</w:t>
      </w:r>
    </w:p>
    <w:bookmarkEnd w:id="1805"/>
    <w:bookmarkStart w:name="z1813" w:id="1806"/>
    <w:p>
      <w:pPr>
        <w:spacing w:after="0"/>
        <w:ind w:left="0"/>
        <w:jc w:val="both"/>
      </w:pPr>
      <w:r>
        <w:rPr>
          <w:rFonts w:ascii="Times New Roman"/>
          <w:b w:val="false"/>
          <w:i w:val="false"/>
          <w:color w:val="000000"/>
          <w:sz w:val="28"/>
        </w:rPr>
        <w:t>
      2) үлкен жағының мөлшері немесе диаметрі 100-ден 150 миллиметр және 10 миллиметрге дейінгі, күрделі үлкен жағының мөлшері немесе диаметрінің мөлшері 10 до 100 миллиметрге дейінгі, қалыңдығының диаметрге немесе үлкен жағына қатынасы 0,1-ден 0,2 оптикалық тегіс бөлшектер – IV-VI тазалық сыныптары бойынша:</w:t>
      </w:r>
    </w:p>
    <w:bookmarkEnd w:id="1806"/>
    <w:bookmarkStart w:name="z1814" w:id="1807"/>
    <w:p>
      <w:pPr>
        <w:spacing w:after="0"/>
        <w:ind w:left="0"/>
        <w:jc w:val="both"/>
      </w:pPr>
      <w:r>
        <w:rPr>
          <w:rFonts w:ascii="Times New Roman"/>
          <w:b w:val="false"/>
          <w:i w:val="false"/>
          <w:color w:val="000000"/>
          <w:sz w:val="28"/>
        </w:rPr>
        <w:t>
      жалпы қателері бойынша 1 сантиметр үстіңгі бетінің сапасына 0,8-ден 1,0 интерференциялық сақинадан жоғары, жергілікті қателері бойынша 0,5 жоғары 0,8 сақинаға дейінгі, қалыңдығына 0,02 жоғары 0,05 миллиметрге дейінгі, қиық түріне 7-ден 10 минутқа дейінгі шектеулермен толық жасау;</w:t>
      </w:r>
    </w:p>
    <w:bookmarkEnd w:id="1807"/>
    <w:bookmarkStart w:name="z1815" w:id="1808"/>
    <w:p>
      <w:pPr>
        <w:spacing w:after="0"/>
        <w:ind w:left="0"/>
        <w:jc w:val="both"/>
      </w:pPr>
      <w:r>
        <w:rPr>
          <w:rFonts w:ascii="Times New Roman"/>
          <w:b w:val="false"/>
          <w:i w:val="false"/>
          <w:color w:val="000000"/>
          <w:sz w:val="28"/>
        </w:rPr>
        <w:t xml:space="preserve">
      3) "АкР", "БП", "БМ" типіндегі 1 және 2 шағылысу беттері бар, үлкен жағының мөлшері немесе диаметрі 10-нан 50 миллиметрге дейінгі қиықшалар мен призмалар - IV-VI тазалық сыныптары бойынша: </w:t>
      </w:r>
    </w:p>
    <w:bookmarkEnd w:id="1808"/>
    <w:bookmarkStart w:name="z1816" w:id="1809"/>
    <w:p>
      <w:pPr>
        <w:spacing w:after="0"/>
        <w:ind w:left="0"/>
        <w:jc w:val="both"/>
      </w:pPr>
      <w:r>
        <w:rPr>
          <w:rFonts w:ascii="Times New Roman"/>
          <w:b w:val="false"/>
          <w:i w:val="false"/>
          <w:color w:val="000000"/>
          <w:sz w:val="28"/>
        </w:rPr>
        <w:t>
      жалпы қателері бойынша 1 сантиметр үстіңгі бетінің сапасына 0,8-ден жоғары 1,0 интерференциялық сақинаға дейінгі, жергілікті қателері бойынша 0,5-тен жоғары 0,8 сақинаға дейінгі, сызықтық мөлшеріне 0,02 до 0,05 миллиметр жоғары, бұрышы мен пирамидалығы 5-тен жоғары 7 минутқа дейінгі шектеулермен толық жасау;</w:t>
      </w:r>
    </w:p>
    <w:bookmarkEnd w:id="1809"/>
    <w:bookmarkStart w:name="z1817" w:id="1810"/>
    <w:p>
      <w:pPr>
        <w:spacing w:after="0"/>
        <w:ind w:left="0"/>
        <w:jc w:val="both"/>
      </w:pPr>
      <w:r>
        <w:rPr>
          <w:rFonts w:ascii="Times New Roman"/>
          <w:b w:val="false"/>
          <w:i w:val="false"/>
          <w:color w:val="000000"/>
          <w:sz w:val="28"/>
        </w:rPr>
        <w:t>
      4) "АкР", "БП", "БМ" типіндегі 1 және 2 шағылысу беттері бар, үлкен жағының мөлшері немесе диаметрі 50-ден 150 миллиметр және 10 миллиметрге дейінгі, 10-нан 50 миллиметрге дейінгі қиықшалар мен призмалар – IV-VI тазалық сыныптары бойынша:</w:t>
      </w:r>
    </w:p>
    <w:bookmarkEnd w:id="1810"/>
    <w:bookmarkStart w:name="z1818" w:id="1811"/>
    <w:p>
      <w:pPr>
        <w:spacing w:after="0"/>
        <w:ind w:left="0"/>
        <w:jc w:val="both"/>
      </w:pPr>
      <w:r>
        <w:rPr>
          <w:rFonts w:ascii="Times New Roman"/>
          <w:b w:val="false"/>
          <w:i w:val="false"/>
          <w:color w:val="000000"/>
          <w:sz w:val="28"/>
        </w:rPr>
        <w:t xml:space="preserve">
      жалпы қателері бойынша 1 сантиметр үстіңгі бетінің сапасына 0,8-ден жоғары 1,0 интерференциялық сақинаға дейінгі, жергілікті қателері бойынша 0,5-тен жоғары 0,8 сақинаға дейінгі, сызықтық мөлшеріне 0,02 до 0,05 миллиметрден жоғары, бұрышы мен пирамидалығы 5-тен жоғары 7 минуттан жоғары шектеулермен толық жасау; </w:t>
      </w:r>
    </w:p>
    <w:bookmarkEnd w:id="1811"/>
    <w:bookmarkStart w:name="z1819" w:id="1812"/>
    <w:p>
      <w:pPr>
        <w:spacing w:after="0"/>
        <w:ind w:left="0"/>
        <w:jc w:val="both"/>
      </w:pPr>
      <w:r>
        <w:rPr>
          <w:rFonts w:ascii="Times New Roman"/>
          <w:b w:val="false"/>
          <w:i w:val="false"/>
          <w:color w:val="000000"/>
          <w:sz w:val="28"/>
        </w:rPr>
        <w:t xml:space="preserve">
      5) тегіс-томпақты және қос томпақты линзалар, диаметрі 50-ден 100 миллиметрге дейін қалыңдығының диаметрге немесе үлкен жағына қатынасы 0,07-ден 0,09 дейінгі немесе радиус қисықтығы диаметріне 0,8-ден 1 дейінгі оң және теріс менискалар – IІІ-ІV тазалық сыныптары бойынша: </w:t>
      </w:r>
    </w:p>
    <w:bookmarkEnd w:id="1812"/>
    <w:bookmarkStart w:name="z1820" w:id="1813"/>
    <w:p>
      <w:pPr>
        <w:spacing w:after="0"/>
        <w:ind w:left="0"/>
        <w:jc w:val="both"/>
      </w:pPr>
      <w:r>
        <w:rPr>
          <w:rFonts w:ascii="Times New Roman"/>
          <w:b w:val="false"/>
          <w:i w:val="false"/>
          <w:color w:val="000000"/>
          <w:sz w:val="28"/>
        </w:rPr>
        <w:t xml:space="preserve">
      жалпы қателері бойынша 1 сантиметр үстіңгі бетінің сапасына 0,5-тен 0,8 интерференциялық сақинаға дейінгі, жергілікті қателері бойынша 0,3-тен 0,5 дейінгі, қалыңдығына 0,02-ден 0,05 миллиметрге дейінгі шектеулермен толық жасау; </w:t>
      </w:r>
    </w:p>
    <w:bookmarkEnd w:id="1813"/>
    <w:bookmarkStart w:name="z1821" w:id="1814"/>
    <w:p>
      <w:pPr>
        <w:spacing w:after="0"/>
        <w:ind w:left="0"/>
        <w:jc w:val="both"/>
      </w:pPr>
      <w:r>
        <w:rPr>
          <w:rFonts w:ascii="Times New Roman"/>
          <w:b w:val="false"/>
          <w:i w:val="false"/>
          <w:color w:val="000000"/>
          <w:sz w:val="28"/>
        </w:rPr>
        <w:t xml:space="preserve">
      6) тегіс-томпақты және қос томпақты линзалар, диаметрі 50-ден 100 миллиметр және 10 миллиметрге дейінгі күрделі диаметрі 10-ден 50 миллиметрге дейін қалыңдығының диаметрге немесе үлкен жағына қатынасы 0,1-ден 0,2 дейінгі немесе радиус қисықтығы диаметріне 1-ден 1,2 дейінгі оң менискалар – IV-VI тазалық сыныптары бойынша: </w:t>
      </w:r>
    </w:p>
    <w:bookmarkEnd w:id="1814"/>
    <w:bookmarkStart w:name="z1822" w:id="1815"/>
    <w:p>
      <w:pPr>
        <w:spacing w:after="0"/>
        <w:ind w:left="0"/>
        <w:jc w:val="both"/>
      </w:pPr>
      <w:r>
        <w:rPr>
          <w:rFonts w:ascii="Times New Roman"/>
          <w:b w:val="false"/>
          <w:i w:val="false"/>
          <w:color w:val="000000"/>
          <w:sz w:val="28"/>
        </w:rPr>
        <w:t>
      жалпы қателері бойынша 1 сантиметр үстіңгі бетінің сапасына 0,8-ден 1,0 интерференциялық сақинаға дейінгі, жергілікті қателері бойынша 0,5-тен 0,8 дейінгі, қалыңдығына 0,02-ден 0,05 миллиметрге дейінгі шектеулермен толық жасау;</w:t>
      </w:r>
    </w:p>
    <w:bookmarkEnd w:id="1815"/>
    <w:bookmarkStart w:name="z1823" w:id="1816"/>
    <w:p>
      <w:pPr>
        <w:spacing w:after="0"/>
        <w:ind w:left="0"/>
        <w:jc w:val="both"/>
      </w:pPr>
      <w:r>
        <w:rPr>
          <w:rFonts w:ascii="Times New Roman"/>
          <w:b w:val="false"/>
          <w:i w:val="false"/>
          <w:color w:val="000000"/>
          <w:sz w:val="28"/>
        </w:rPr>
        <w:t xml:space="preserve">
      7) тегіс-томпақты және қос томпақты линзалар, диаметрі 100-ден 250 миллиметр және диаметр қосындысы 50-ден 100 миллиметр және 10 миллиметрге дейінгі, қалыңдығының диаметрге немесе үлкен жағына қатынасы 0,2-ден жоғары немесе радиус қисықтығы диаметріне 1,2-ден жоғары оң және теріс менискалар – VІІ-IХ тазалық сыныптары бойынша: </w:t>
      </w:r>
    </w:p>
    <w:bookmarkEnd w:id="1816"/>
    <w:bookmarkStart w:name="z1824" w:id="1817"/>
    <w:p>
      <w:pPr>
        <w:spacing w:after="0"/>
        <w:ind w:left="0"/>
        <w:jc w:val="both"/>
      </w:pPr>
      <w:r>
        <w:rPr>
          <w:rFonts w:ascii="Times New Roman"/>
          <w:b w:val="false"/>
          <w:i w:val="false"/>
          <w:color w:val="000000"/>
          <w:sz w:val="28"/>
        </w:rPr>
        <w:t>
      жалпы қателері бойынша 1 сантиметр үстіңгі бетінің сапасына 1 сантиметр интерференциялық сақинаға дейінгі, жергілікті қателері бойынша 0,8 сақинадан жоғары, қалыңдығына 0,05 миллиметрден жоғары шектеулермен толық жасау.</w:t>
      </w:r>
    </w:p>
    <w:bookmarkEnd w:id="1817"/>
    <w:bookmarkStart w:name="z1825" w:id="1818"/>
    <w:p>
      <w:pPr>
        <w:spacing w:after="0"/>
        <w:ind w:left="0"/>
        <w:jc w:val="left"/>
      </w:pPr>
      <w:r>
        <w:rPr>
          <w:rFonts w:ascii="Times New Roman"/>
          <w:b/>
          <w:i w:val="false"/>
          <w:color w:val="000000"/>
        </w:rPr>
        <w:t xml:space="preserve"> Параграф 108. Оптикашы, 5-разряд</w:t>
      </w:r>
    </w:p>
    <w:bookmarkEnd w:id="1818"/>
    <w:bookmarkStart w:name="z1826" w:id="1819"/>
    <w:p>
      <w:pPr>
        <w:spacing w:after="0"/>
        <w:ind w:left="0"/>
        <w:jc w:val="both"/>
      </w:pPr>
      <w:r>
        <w:rPr>
          <w:rFonts w:ascii="Times New Roman"/>
          <w:b w:val="false"/>
          <w:i w:val="false"/>
          <w:color w:val="000000"/>
          <w:sz w:val="28"/>
        </w:rPr>
        <w:t>
      277. Жұмыс сипаттамасы:</w:t>
      </w:r>
    </w:p>
    <w:bookmarkEnd w:id="1819"/>
    <w:bookmarkStart w:name="z1827" w:id="1820"/>
    <w:p>
      <w:pPr>
        <w:spacing w:after="0"/>
        <w:ind w:left="0"/>
        <w:jc w:val="both"/>
      </w:pPr>
      <w:r>
        <w:rPr>
          <w:rFonts w:ascii="Times New Roman"/>
          <w:b w:val="false"/>
          <w:i w:val="false"/>
          <w:color w:val="000000"/>
          <w:sz w:val="28"/>
        </w:rPr>
        <w:t>
      оптикалық шыныдан, кристалдардан және керамикадан күрделі бөлшектерді жартылай автоматты және универсальді тегістеу-жылтырату жабдығында жасау.</w:t>
      </w:r>
    </w:p>
    <w:bookmarkEnd w:id="1820"/>
    <w:bookmarkStart w:name="z1828" w:id="1821"/>
    <w:p>
      <w:pPr>
        <w:spacing w:after="0"/>
        <w:ind w:left="0"/>
        <w:jc w:val="both"/>
      </w:pPr>
      <w:r>
        <w:rPr>
          <w:rFonts w:ascii="Times New Roman"/>
          <w:b w:val="false"/>
          <w:i w:val="false"/>
          <w:color w:val="000000"/>
          <w:sz w:val="28"/>
        </w:rPr>
        <w:t>
      278. Білуге тиіс:</w:t>
      </w:r>
    </w:p>
    <w:bookmarkEnd w:id="1821"/>
    <w:bookmarkStart w:name="z1829" w:id="1822"/>
    <w:p>
      <w:pPr>
        <w:spacing w:after="0"/>
        <w:ind w:left="0"/>
        <w:jc w:val="both"/>
      </w:pPr>
      <w:r>
        <w:rPr>
          <w:rFonts w:ascii="Times New Roman"/>
          <w:b w:val="false"/>
          <w:i w:val="false"/>
          <w:color w:val="000000"/>
          <w:sz w:val="28"/>
        </w:rPr>
        <w:t>
      сынама шыныны жасау тәсілдері;</w:t>
      </w:r>
    </w:p>
    <w:bookmarkEnd w:id="1822"/>
    <w:bookmarkStart w:name="z1830" w:id="1823"/>
    <w:p>
      <w:pPr>
        <w:spacing w:after="0"/>
        <w:ind w:left="0"/>
        <w:jc w:val="both"/>
      </w:pPr>
      <w:r>
        <w:rPr>
          <w:rFonts w:ascii="Times New Roman"/>
          <w:b w:val="false"/>
          <w:i w:val="false"/>
          <w:color w:val="000000"/>
          <w:sz w:val="28"/>
        </w:rPr>
        <w:t>
      әртүрлі аспаптардың құрылымы және оларды берілген дәлдікке баптау қағидалары;</w:t>
      </w:r>
    </w:p>
    <w:bookmarkEnd w:id="1823"/>
    <w:bookmarkStart w:name="z1831" w:id="1824"/>
    <w:p>
      <w:pPr>
        <w:spacing w:after="0"/>
        <w:ind w:left="0"/>
        <w:jc w:val="both"/>
      </w:pPr>
      <w:r>
        <w:rPr>
          <w:rFonts w:ascii="Times New Roman"/>
          <w:b w:val="false"/>
          <w:i w:val="false"/>
          <w:color w:val="000000"/>
          <w:sz w:val="28"/>
        </w:rPr>
        <w:t>
      әртүрлі құрылғылардың құрылымы және оларды жасау тәсілдері;</w:t>
      </w:r>
    </w:p>
    <w:bookmarkEnd w:id="1824"/>
    <w:bookmarkStart w:name="z1832" w:id="1825"/>
    <w:p>
      <w:pPr>
        <w:spacing w:after="0"/>
        <w:ind w:left="0"/>
        <w:jc w:val="both"/>
      </w:pPr>
      <w:r>
        <w:rPr>
          <w:rFonts w:ascii="Times New Roman"/>
          <w:b w:val="false"/>
          <w:i w:val="false"/>
          <w:color w:val="000000"/>
          <w:sz w:val="28"/>
        </w:rPr>
        <w:t>
      орындалатын операциялар бойынша бөлшектерді өңдеудің технологиялық кезектілігін таңдау.</w:t>
      </w:r>
    </w:p>
    <w:bookmarkEnd w:id="1825"/>
    <w:bookmarkStart w:name="z1833" w:id="1826"/>
    <w:p>
      <w:pPr>
        <w:spacing w:after="0"/>
        <w:ind w:left="0"/>
        <w:jc w:val="both"/>
      </w:pPr>
      <w:r>
        <w:rPr>
          <w:rFonts w:ascii="Times New Roman"/>
          <w:b w:val="false"/>
          <w:i w:val="false"/>
          <w:color w:val="000000"/>
          <w:sz w:val="28"/>
        </w:rPr>
        <w:t>
      279. Жұмыс үлгілері:</w:t>
      </w:r>
    </w:p>
    <w:bookmarkEnd w:id="1826"/>
    <w:bookmarkStart w:name="z1834" w:id="1827"/>
    <w:p>
      <w:pPr>
        <w:spacing w:after="0"/>
        <w:ind w:left="0"/>
        <w:jc w:val="both"/>
      </w:pPr>
      <w:r>
        <w:rPr>
          <w:rFonts w:ascii="Times New Roman"/>
          <w:b w:val="false"/>
          <w:i w:val="false"/>
          <w:color w:val="000000"/>
          <w:sz w:val="28"/>
        </w:rPr>
        <w:t xml:space="preserve">
      1) үлкен жағының мөлшері немесе диаметрі 10-нан 100 миллиметрге дейінгі қалыңдығының диаметрге немесе үлкен жағына қатынасы 0,07-ден 0,1 дейінгі оптикалық тегіс бөлшектер – II тазалық сыныбы бойынша: </w:t>
      </w:r>
    </w:p>
    <w:bookmarkEnd w:id="1827"/>
    <w:bookmarkStart w:name="z1835" w:id="1828"/>
    <w:p>
      <w:pPr>
        <w:spacing w:after="0"/>
        <w:ind w:left="0"/>
        <w:jc w:val="both"/>
      </w:pPr>
      <w:r>
        <w:rPr>
          <w:rFonts w:ascii="Times New Roman"/>
          <w:b w:val="false"/>
          <w:i w:val="false"/>
          <w:color w:val="000000"/>
          <w:sz w:val="28"/>
        </w:rPr>
        <w:t>
      жалпы қателері бойынша 1 сантиметр үстіңгі бетінің сапасына 0,1-ден 0,5 интерференциялық сақинаға дейінгі, жергілікті қателері бойынша 0,1-ден 0,3 сақинаға дейінгі, қалыңдығына 0,01-ден 0,02 миллиметрге дейінгі, қиық түріне 1-ден 5 минутқа дейінгі шектеулермен толық жасау;</w:t>
      </w:r>
    </w:p>
    <w:bookmarkEnd w:id="1828"/>
    <w:bookmarkStart w:name="z1836" w:id="1829"/>
    <w:p>
      <w:pPr>
        <w:spacing w:after="0"/>
        <w:ind w:left="0"/>
        <w:jc w:val="both"/>
      </w:pPr>
      <w:r>
        <w:rPr>
          <w:rFonts w:ascii="Times New Roman"/>
          <w:b w:val="false"/>
          <w:i w:val="false"/>
          <w:color w:val="000000"/>
          <w:sz w:val="28"/>
        </w:rPr>
        <w:t xml:space="preserve">
      2) үлкен жағының мөлшері немесе диаметрі 100-ден 250 миллиметрден және 10 миллиметрге дейінгі, күрделі үлкен жағының мөлшері немесе диаметрінің мөлшері 10 до 100 миллиметрге дейінгі, қалыңдығының диаметрге немесе үлкен жағына қатынасы 0,1-ден 0,2 оптикалық тегіс бөлшектер – IV - VI тазалық сыныптары бойынша: </w:t>
      </w:r>
    </w:p>
    <w:bookmarkEnd w:id="1829"/>
    <w:bookmarkStart w:name="z1837" w:id="1830"/>
    <w:p>
      <w:pPr>
        <w:spacing w:after="0"/>
        <w:ind w:left="0"/>
        <w:jc w:val="both"/>
      </w:pPr>
      <w:r>
        <w:rPr>
          <w:rFonts w:ascii="Times New Roman"/>
          <w:b w:val="false"/>
          <w:i w:val="false"/>
          <w:color w:val="000000"/>
          <w:sz w:val="28"/>
        </w:rPr>
        <w:t>
      жалпы қателері бойынша 1 сантиметр үстіңгі бетінің сапасына 0,8-ден 1,0 интерференциялық сақинадан жоғары, жергілікті қателері бойынша 0,5 жоғары 0,8 сақинаға дейінгі, қалыңдығына 0,02 жоғары 0,05 миллиметрге дейінгі, қиық түріне 5-тен 7 минутқа дейінгі шектеулермен толық жасау;</w:t>
      </w:r>
    </w:p>
    <w:bookmarkEnd w:id="1830"/>
    <w:bookmarkStart w:name="z1838" w:id="1831"/>
    <w:p>
      <w:pPr>
        <w:spacing w:after="0"/>
        <w:ind w:left="0"/>
        <w:jc w:val="both"/>
      </w:pPr>
      <w:r>
        <w:rPr>
          <w:rFonts w:ascii="Times New Roman"/>
          <w:b w:val="false"/>
          <w:i w:val="false"/>
          <w:color w:val="000000"/>
          <w:sz w:val="28"/>
        </w:rPr>
        <w:t xml:space="preserve">
      3) үлкен жағының мөлшері немесе диаметрі 250 миллиметрден жоғары, күрделі үлкен жағының мөлшері немесе диаметрінің мөлшері 100-ден 250 миллиметрге дейінгі, қалыңдығының диаметрге немесе үлкен жағына қатынасы 0,1-ден 0,2 оптикалық тегіс бөлшектер – IV - VI тазалық сыныптары бойынша: </w:t>
      </w:r>
    </w:p>
    <w:bookmarkEnd w:id="1831"/>
    <w:bookmarkStart w:name="z1839" w:id="1832"/>
    <w:p>
      <w:pPr>
        <w:spacing w:after="0"/>
        <w:ind w:left="0"/>
        <w:jc w:val="both"/>
      </w:pPr>
      <w:r>
        <w:rPr>
          <w:rFonts w:ascii="Times New Roman"/>
          <w:b w:val="false"/>
          <w:i w:val="false"/>
          <w:color w:val="000000"/>
          <w:sz w:val="28"/>
        </w:rPr>
        <w:t>
      жалпы қателері бойынша 1 сантиметр үстіңгі бетінің сапасына 0,8-ден 1,0 интерференциялық сақинадан жоғары, жергілікті қателері бойынша 0,5 жоғары 0,8 сақинаға дейінгі, қалыңдығына 0,02 жоғары 0,05 миллиметрге дейінгі, қиық түріне 7-ден 10 минутқа дейінгі шектеулермен толық жасау;</w:t>
      </w:r>
    </w:p>
    <w:bookmarkEnd w:id="1832"/>
    <w:bookmarkStart w:name="z1840" w:id="1833"/>
    <w:p>
      <w:pPr>
        <w:spacing w:after="0"/>
        <w:ind w:left="0"/>
        <w:jc w:val="both"/>
      </w:pPr>
      <w:r>
        <w:rPr>
          <w:rFonts w:ascii="Times New Roman"/>
          <w:b w:val="false"/>
          <w:i w:val="false"/>
          <w:color w:val="000000"/>
          <w:sz w:val="28"/>
        </w:rPr>
        <w:t xml:space="preserve">
      4) ВЛ, ЗК, ВП типіндегі 1, 2 және 3 шағылысу беті бар, үлкен жағының мөлшері немесе диаметрі 10-нан 50 миллиметрге дейінгі төбе үлгісіндегі қиықшалар мен призмалар - IІІ тазалық сыныптары бойынша: </w:t>
      </w:r>
    </w:p>
    <w:bookmarkEnd w:id="1833"/>
    <w:bookmarkStart w:name="z1841" w:id="1834"/>
    <w:p>
      <w:pPr>
        <w:spacing w:after="0"/>
        <w:ind w:left="0"/>
        <w:jc w:val="both"/>
      </w:pPr>
      <w:r>
        <w:rPr>
          <w:rFonts w:ascii="Times New Roman"/>
          <w:b w:val="false"/>
          <w:i w:val="false"/>
          <w:color w:val="000000"/>
          <w:sz w:val="28"/>
        </w:rPr>
        <w:t>
      жалпы қателері бойынша 1 сантиметр үстіңгі бетінің сапасына 03-тен 0,8 интерференциялық сақинаға дейінгі, жергілікті қателері бойынша 0,3-тен жоғары 0,8 сақинаға дейінгі, сызықтық мөлшеріне 0,01-ден жоғары 0,02 миллиметрге дейінгі, бұрышы мен пирамидалығы 5-тен жоғары 1-ден 5 минутқа дейінгі шектеулермен толық жасау;</w:t>
      </w:r>
    </w:p>
    <w:bookmarkEnd w:id="1834"/>
    <w:bookmarkStart w:name="z1842" w:id="1835"/>
    <w:p>
      <w:pPr>
        <w:spacing w:after="0"/>
        <w:ind w:left="0"/>
        <w:jc w:val="both"/>
      </w:pPr>
      <w:r>
        <w:rPr>
          <w:rFonts w:ascii="Times New Roman"/>
          <w:b w:val="false"/>
          <w:i w:val="false"/>
          <w:color w:val="000000"/>
          <w:sz w:val="28"/>
        </w:rPr>
        <w:t xml:space="preserve">
      5) ВЛ, ЗК, ВП типіндегі 1, 2 және 3 шағылысу беті бар, үлкен жағының мөлшері немесе диаметрі 50-ден 150 миллиметр және 10 миллиметрге дейінгі, 10-нан 50 миллиметрге дейінгі төбе үлгісіндегі қиықшалар мен призмалар - IV - VI тазалық сыныптары бойынша: </w:t>
      </w:r>
    </w:p>
    <w:bookmarkEnd w:id="1835"/>
    <w:bookmarkStart w:name="z1843" w:id="1836"/>
    <w:p>
      <w:pPr>
        <w:spacing w:after="0"/>
        <w:ind w:left="0"/>
        <w:jc w:val="both"/>
      </w:pPr>
      <w:r>
        <w:rPr>
          <w:rFonts w:ascii="Times New Roman"/>
          <w:b w:val="false"/>
          <w:i w:val="false"/>
          <w:color w:val="000000"/>
          <w:sz w:val="28"/>
        </w:rPr>
        <w:t>
      жалпы қателері бойынша 1 сантиметр үстіңгі бетінің сапасына 0,8-ден жоғары 1,0 интерференциялық сақинаға дейінгі, жергілікті қателері бойынша 0,5-тен жоғары 0,8 сақинаға дейінгі, сызықтық мөлшеріне 0,02-ден жоғары 0,05 миллиметрге дейінгі, бұрышы мен пирамидалығы 5-тен жоғары 7 минуттан жоғары шектеулермен толық жасау;</w:t>
      </w:r>
    </w:p>
    <w:bookmarkEnd w:id="1836"/>
    <w:bookmarkStart w:name="z1844" w:id="1837"/>
    <w:p>
      <w:pPr>
        <w:spacing w:after="0"/>
        <w:ind w:left="0"/>
        <w:jc w:val="both"/>
      </w:pPr>
      <w:r>
        <w:rPr>
          <w:rFonts w:ascii="Times New Roman"/>
          <w:b w:val="false"/>
          <w:i w:val="false"/>
          <w:color w:val="000000"/>
          <w:sz w:val="28"/>
        </w:rPr>
        <w:t xml:space="preserve">
      6) "ВЛ", "ЗК", "ВП" типіндегі 1, 2 және 3 шағылысу беті бар, үлкен жағының мөлшері немесе диаметрі 100 миллиметрден жоғары, күрделі, үлкен жағының мөлшері 50-ден жоғары 100 және 10 миллиметрге дейінгі төбе үлгісіндегі төбе үлгісіндегі қиықшалар мен призмалар – VІІ-IХ тазалық сыныптары бойынша: </w:t>
      </w:r>
    </w:p>
    <w:bookmarkEnd w:id="1837"/>
    <w:bookmarkStart w:name="z1845" w:id="1838"/>
    <w:p>
      <w:pPr>
        <w:spacing w:after="0"/>
        <w:ind w:left="0"/>
        <w:jc w:val="both"/>
      </w:pPr>
      <w:r>
        <w:rPr>
          <w:rFonts w:ascii="Times New Roman"/>
          <w:b w:val="false"/>
          <w:i w:val="false"/>
          <w:color w:val="000000"/>
          <w:sz w:val="28"/>
        </w:rPr>
        <w:t>
      жалпы қателер бойынша 1 сантиметр үстіңгі бетінің сапасына 1,0 интерференциялық сақинадан жоғары, жергілікті қателер бойынша 0,8 сақинадан жоғары, сызықтық мөлшеріне 0,05 миллиметрден жоғары, бұрышы мен пирамидалығы 7 минуттан жоғары шектеулермен толық жасау;</w:t>
      </w:r>
    </w:p>
    <w:bookmarkEnd w:id="1838"/>
    <w:bookmarkStart w:name="z1846" w:id="1839"/>
    <w:p>
      <w:pPr>
        <w:spacing w:after="0"/>
        <w:ind w:left="0"/>
        <w:jc w:val="both"/>
      </w:pPr>
      <w:r>
        <w:rPr>
          <w:rFonts w:ascii="Times New Roman"/>
          <w:b w:val="false"/>
          <w:i w:val="false"/>
          <w:color w:val="000000"/>
          <w:sz w:val="28"/>
        </w:rPr>
        <w:t xml:space="preserve">
      7) Беті сфериялық және асфериялық, барлық түрдегі линзалар, диаметрі 10-ден 50 миллиметрге дейінгі, қалыңдығының диаметрге қатынасы 0,07-ден 0,09 дейінгі немесе радиус қисықтығы диаметріне 0,65-тен жоғары және 0,8 дейінгі сынама шынылар – IІ - ІІI тазалық сыныптары бойынша: </w:t>
      </w:r>
    </w:p>
    <w:bookmarkEnd w:id="1839"/>
    <w:bookmarkStart w:name="z1847" w:id="1840"/>
    <w:p>
      <w:pPr>
        <w:spacing w:after="0"/>
        <w:ind w:left="0"/>
        <w:jc w:val="both"/>
      </w:pPr>
      <w:r>
        <w:rPr>
          <w:rFonts w:ascii="Times New Roman"/>
          <w:b w:val="false"/>
          <w:i w:val="false"/>
          <w:color w:val="000000"/>
          <w:sz w:val="28"/>
        </w:rPr>
        <w:t>
      жалпы қателер бойынша 1 сантиметр үстіңгі бетінің сапасына 0,1-ден 0,5 интерференциялық сақинаға дейінгі, жергілікті қателер бойынша 0,1-ден 0,3 дейінгі, қалыңдығына 0,01-ден 0,03 миллиметрге дейінгі шектеулермен толық жасау;</w:t>
      </w:r>
    </w:p>
    <w:bookmarkEnd w:id="1840"/>
    <w:bookmarkStart w:name="z1848" w:id="1841"/>
    <w:p>
      <w:pPr>
        <w:spacing w:after="0"/>
        <w:ind w:left="0"/>
        <w:jc w:val="both"/>
      </w:pPr>
      <w:r>
        <w:rPr>
          <w:rFonts w:ascii="Times New Roman"/>
          <w:b w:val="false"/>
          <w:i w:val="false"/>
          <w:color w:val="000000"/>
          <w:sz w:val="28"/>
        </w:rPr>
        <w:t>
      8) беті сфериялық және асфериялық, барлық түрдегі линзалар, диаметрі 50-ден 100 миллиметр және және 10 миллиметрге дейінгі, диаметр қосындысы 10-нан 50 миллиметрге қалыңдығының диаметрге немесе үлкен жағына қатынасы 0,07-ден 1,0 дейінгі немесе радиус қисықтығы диаметріне 0,8-ден 1,0 дейінгі сынама шынылар – ІІІ - IҮ тазалық сыныптары бойынша:</w:t>
      </w:r>
    </w:p>
    <w:bookmarkEnd w:id="1841"/>
    <w:bookmarkStart w:name="z1849" w:id="1842"/>
    <w:p>
      <w:pPr>
        <w:spacing w:after="0"/>
        <w:ind w:left="0"/>
        <w:jc w:val="both"/>
      </w:pPr>
      <w:r>
        <w:rPr>
          <w:rFonts w:ascii="Times New Roman"/>
          <w:b w:val="false"/>
          <w:i w:val="false"/>
          <w:color w:val="000000"/>
          <w:sz w:val="28"/>
        </w:rPr>
        <w:t>
      жалпы қателер бойынша 1 сантиметр үстіңгі бетінің сапасына 0,5-тен 0,8 иялық сақинаға дейінгі, жергілікті қателері бойынша 0,3-тен 0,5 сақинаға дейінгі, қалыңдығына 0,02-ден 0,05 миллиметрге дейінгі шектеулермен толық жасау;</w:t>
      </w:r>
    </w:p>
    <w:bookmarkEnd w:id="1842"/>
    <w:bookmarkStart w:name="z1850" w:id="1843"/>
    <w:p>
      <w:pPr>
        <w:spacing w:after="0"/>
        <w:ind w:left="0"/>
        <w:jc w:val="both"/>
      </w:pPr>
      <w:r>
        <w:rPr>
          <w:rFonts w:ascii="Times New Roman"/>
          <w:b w:val="false"/>
          <w:i w:val="false"/>
          <w:color w:val="000000"/>
          <w:sz w:val="28"/>
        </w:rPr>
        <w:t xml:space="preserve">
      9) беті сфериялық және асфериялық, барлық түрдегі линзалар, диаметрі 100-ден 250 миллиметр және диаметр қосындысы 50-ден 100 миллиметр және 10 миллиметрге дейінгі, қалыңдығының диаметрге немесе үлкен жағына қатынасы 0,1-ден 0,2 дейінгі немесе радиус қисықтығы диаметріне 1-ден 1,2 дейінгі жоғары сынама шынылар – ІV - VI тазалық сыныптары бойынша: </w:t>
      </w:r>
    </w:p>
    <w:bookmarkEnd w:id="1843"/>
    <w:bookmarkStart w:name="z1851" w:id="1844"/>
    <w:p>
      <w:pPr>
        <w:spacing w:after="0"/>
        <w:ind w:left="0"/>
        <w:jc w:val="both"/>
      </w:pPr>
      <w:r>
        <w:rPr>
          <w:rFonts w:ascii="Times New Roman"/>
          <w:b w:val="false"/>
          <w:i w:val="false"/>
          <w:color w:val="000000"/>
          <w:sz w:val="28"/>
        </w:rPr>
        <w:t>
      жалпы қателері бойынша 1 сантиметр үстіңгі бетінің сапасына 1 сантиметр интерференциялық сақинаға дейінгі, жергілікті қателері бойынша 0,8 сақинадан жоғары, қалыңдығына 0,02-ден 0,05 миллиметрге дейінгі шектеулермен толық жасау;</w:t>
      </w:r>
    </w:p>
    <w:bookmarkEnd w:id="1844"/>
    <w:bookmarkStart w:name="z1852" w:id="1845"/>
    <w:p>
      <w:pPr>
        <w:spacing w:after="0"/>
        <w:ind w:left="0"/>
        <w:jc w:val="both"/>
      </w:pPr>
      <w:r>
        <w:rPr>
          <w:rFonts w:ascii="Times New Roman"/>
          <w:b w:val="false"/>
          <w:i w:val="false"/>
          <w:color w:val="000000"/>
          <w:sz w:val="28"/>
        </w:rPr>
        <w:t>
      10) беті сфериялық және асфериялық, барлық түрдегі линзалар, диаметрі 250 миллиметрден жоғары және диаметр қосындысы 50-ден 100 миллиметр және 10 миллиметрге дейінгі, қалыңдығының диаметрге немесе үлкен жағына қатынасы 0,2 жоғары немесе радиус қисықтығы диаметріне 1,2 жоғары сынама шынылар – VІІ - IХ тазалық сыныптары бойынша:</w:t>
      </w:r>
    </w:p>
    <w:bookmarkEnd w:id="1845"/>
    <w:bookmarkStart w:name="z1853" w:id="1846"/>
    <w:p>
      <w:pPr>
        <w:spacing w:after="0"/>
        <w:ind w:left="0"/>
        <w:jc w:val="both"/>
      </w:pPr>
      <w:r>
        <w:rPr>
          <w:rFonts w:ascii="Times New Roman"/>
          <w:b w:val="false"/>
          <w:i w:val="false"/>
          <w:color w:val="000000"/>
          <w:sz w:val="28"/>
        </w:rPr>
        <w:t>
      жалпы қателері бойынша 1 сантиметр үстіңгі бетінің сапасына 1,0 интерференциялық сақинадан жоғары, жергілікті қателері бойынша 0,8 сақинадан жоғары, қалыңдығына 0,05 миллиметрге жоғары шектеулермен толық жасау.</w:t>
      </w:r>
    </w:p>
    <w:bookmarkEnd w:id="1846"/>
    <w:bookmarkStart w:name="z1854" w:id="1847"/>
    <w:p>
      <w:pPr>
        <w:spacing w:after="0"/>
        <w:ind w:left="0"/>
        <w:jc w:val="left"/>
      </w:pPr>
      <w:r>
        <w:rPr>
          <w:rFonts w:ascii="Times New Roman"/>
          <w:b/>
          <w:i w:val="false"/>
          <w:color w:val="000000"/>
        </w:rPr>
        <w:t xml:space="preserve"> Параграф 109. Оптикашы, 6-разряд</w:t>
      </w:r>
    </w:p>
    <w:bookmarkEnd w:id="1847"/>
    <w:bookmarkStart w:name="z1855" w:id="1848"/>
    <w:p>
      <w:pPr>
        <w:spacing w:after="0"/>
        <w:ind w:left="0"/>
        <w:jc w:val="both"/>
      </w:pPr>
      <w:r>
        <w:rPr>
          <w:rFonts w:ascii="Times New Roman"/>
          <w:b w:val="false"/>
          <w:i w:val="false"/>
          <w:color w:val="000000"/>
          <w:sz w:val="28"/>
        </w:rPr>
        <w:t>
      280. Жұмыс сипаттамасы:</w:t>
      </w:r>
    </w:p>
    <w:bookmarkEnd w:id="1848"/>
    <w:bookmarkStart w:name="z1856" w:id="1849"/>
    <w:p>
      <w:pPr>
        <w:spacing w:after="0"/>
        <w:ind w:left="0"/>
        <w:jc w:val="both"/>
      </w:pPr>
      <w:r>
        <w:rPr>
          <w:rFonts w:ascii="Times New Roman"/>
          <w:b w:val="false"/>
          <w:i w:val="false"/>
          <w:color w:val="000000"/>
          <w:sz w:val="28"/>
        </w:rPr>
        <w:t>
      кез келген оптикалық материалдан ерекше күрделі бөлшектерді жартылай автоматты және универсальді тегістеу-жылтырату және арнаулы жабдықта жасау.</w:t>
      </w:r>
    </w:p>
    <w:bookmarkEnd w:id="1849"/>
    <w:bookmarkStart w:name="z1857" w:id="1850"/>
    <w:p>
      <w:pPr>
        <w:spacing w:after="0"/>
        <w:ind w:left="0"/>
        <w:jc w:val="both"/>
      </w:pPr>
      <w:r>
        <w:rPr>
          <w:rFonts w:ascii="Times New Roman"/>
          <w:b w:val="false"/>
          <w:i w:val="false"/>
          <w:color w:val="000000"/>
          <w:sz w:val="28"/>
        </w:rPr>
        <w:t>
      281. Білуге тиіс:</w:t>
      </w:r>
    </w:p>
    <w:bookmarkEnd w:id="1850"/>
    <w:bookmarkStart w:name="z1858" w:id="1851"/>
    <w:p>
      <w:pPr>
        <w:spacing w:after="0"/>
        <w:ind w:left="0"/>
        <w:jc w:val="both"/>
      </w:pPr>
      <w:r>
        <w:rPr>
          <w:rFonts w:ascii="Times New Roman"/>
          <w:b w:val="false"/>
          <w:i w:val="false"/>
          <w:color w:val="000000"/>
          <w:sz w:val="28"/>
        </w:rPr>
        <w:t xml:space="preserve">
      жұмсақ шыныны, оптикалық кристалдар мен керамиканы өңдеудің технологиялық ерекшеліктері; </w:t>
      </w:r>
    </w:p>
    <w:bookmarkEnd w:id="1851"/>
    <w:bookmarkStart w:name="z1859" w:id="1852"/>
    <w:p>
      <w:pPr>
        <w:spacing w:after="0"/>
        <w:ind w:left="0"/>
        <w:jc w:val="both"/>
      </w:pPr>
      <w:r>
        <w:rPr>
          <w:rFonts w:ascii="Times New Roman"/>
          <w:b w:val="false"/>
          <w:i w:val="false"/>
          <w:color w:val="000000"/>
          <w:sz w:val="28"/>
        </w:rPr>
        <w:t xml:space="preserve">
      эталондар мен сынама шыныны бақылау әдістері; </w:t>
      </w:r>
    </w:p>
    <w:bookmarkEnd w:id="1852"/>
    <w:bookmarkStart w:name="z1860" w:id="1853"/>
    <w:p>
      <w:pPr>
        <w:spacing w:after="0"/>
        <w:ind w:left="0"/>
        <w:jc w:val="both"/>
      </w:pPr>
      <w:r>
        <w:rPr>
          <w:rFonts w:ascii="Times New Roman"/>
          <w:b w:val="false"/>
          <w:i w:val="false"/>
          <w:color w:val="000000"/>
          <w:sz w:val="28"/>
        </w:rPr>
        <w:t>
      күрделі құрылғыларды жасау тәсілдері.</w:t>
      </w:r>
    </w:p>
    <w:bookmarkEnd w:id="1853"/>
    <w:bookmarkStart w:name="z1861" w:id="1854"/>
    <w:p>
      <w:pPr>
        <w:spacing w:after="0"/>
        <w:ind w:left="0"/>
        <w:jc w:val="both"/>
      </w:pPr>
      <w:r>
        <w:rPr>
          <w:rFonts w:ascii="Times New Roman"/>
          <w:b w:val="false"/>
          <w:i w:val="false"/>
          <w:color w:val="000000"/>
          <w:sz w:val="28"/>
        </w:rPr>
        <w:t>
      282. Жұмыс үлгілері:</w:t>
      </w:r>
    </w:p>
    <w:bookmarkEnd w:id="1854"/>
    <w:bookmarkStart w:name="z1862" w:id="1855"/>
    <w:p>
      <w:pPr>
        <w:spacing w:after="0"/>
        <w:ind w:left="0"/>
        <w:jc w:val="both"/>
      </w:pPr>
      <w:r>
        <w:rPr>
          <w:rFonts w:ascii="Times New Roman"/>
          <w:b w:val="false"/>
          <w:i w:val="false"/>
          <w:color w:val="000000"/>
          <w:sz w:val="28"/>
        </w:rPr>
        <w:t xml:space="preserve">
      1) үлкен жағының мөлшері немесе диаметрі 10-нан 100 миллиметрге дейінгі, қалыңдығының диаметрге немесе үлкен жағына қатынасы 0,07 дейінгі оптикалық тегіс бөлшектер – I-IІ тазалық сыныптары бойынша: </w:t>
      </w:r>
    </w:p>
    <w:bookmarkEnd w:id="1855"/>
    <w:bookmarkStart w:name="z1863" w:id="1856"/>
    <w:p>
      <w:pPr>
        <w:spacing w:after="0"/>
        <w:ind w:left="0"/>
        <w:jc w:val="both"/>
      </w:pPr>
      <w:r>
        <w:rPr>
          <w:rFonts w:ascii="Times New Roman"/>
          <w:b w:val="false"/>
          <w:i w:val="false"/>
          <w:color w:val="000000"/>
          <w:sz w:val="28"/>
        </w:rPr>
        <w:t>
      жалпы қателері бойынша 1 сантиметр үстіңгі бетінің сапасына 0,1 интерференциялық сақинадан жоғары, жергілікті қателері бойынша 0,1 сақинаға дейінгі, қалыңдығына 0,01 дейінгі, қиық түріне 1 минутқа дейінгі шектеулермен толық жасау;</w:t>
      </w:r>
    </w:p>
    <w:bookmarkEnd w:id="1856"/>
    <w:bookmarkStart w:name="z1864" w:id="1857"/>
    <w:p>
      <w:pPr>
        <w:spacing w:after="0"/>
        <w:ind w:left="0"/>
        <w:jc w:val="both"/>
      </w:pPr>
      <w:r>
        <w:rPr>
          <w:rFonts w:ascii="Times New Roman"/>
          <w:b w:val="false"/>
          <w:i w:val="false"/>
          <w:color w:val="000000"/>
          <w:sz w:val="28"/>
        </w:rPr>
        <w:t xml:space="preserve">
      2) үлкен жағының мөлшері немесе диаметрі 100-ден 250 миллиметр және 10 миллиметрге дейінгі, күрделі үлкен жағының мөлшері немесе диаметрінің мөлшері 10-нан 100 миллиметрге дейінгі, қалыңдығының диаметрге немесе үлкен жағына қатынасы 0,7-ден 0,1 дейінгі оптикалық тегіс бөлшектер – IІ тазалық сыныбы бойынша: </w:t>
      </w:r>
    </w:p>
    <w:bookmarkEnd w:id="1857"/>
    <w:bookmarkStart w:name="z1865" w:id="1858"/>
    <w:p>
      <w:pPr>
        <w:spacing w:after="0"/>
        <w:ind w:left="0"/>
        <w:jc w:val="both"/>
      </w:pPr>
      <w:r>
        <w:rPr>
          <w:rFonts w:ascii="Times New Roman"/>
          <w:b w:val="false"/>
          <w:i w:val="false"/>
          <w:color w:val="000000"/>
          <w:sz w:val="28"/>
        </w:rPr>
        <w:t>
      жалпы қателер бойынша 1 сантиметр үстіңгі бетінің сапасына 0,1-ден 0,5 интерференциялық сақинаға дейінгі, жергілікті қателері бойынша 0,1-ден 0,3 сақинаға дейінгі, қалыңдығына 0,01 жоғары 0,02 миллиметрге дейінгі, қиық түріне 1-ден 5 минутқа дейінгі шектеулермен толық жасау;</w:t>
      </w:r>
    </w:p>
    <w:bookmarkEnd w:id="1858"/>
    <w:bookmarkStart w:name="z1866" w:id="1859"/>
    <w:p>
      <w:pPr>
        <w:spacing w:after="0"/>
        <w:ind w:left="0"/>
        <w:jc w:val="both"/>
      </w:pPr>
      <w:r>
        <w:rPr>
          <w:rFonts w:ascii="Times New Roman"/>
          <w:b w:val="false"/>
          <w:i w:val="false"/>
          <w:color w:val="000000"/>
          <w:sz w:val="28"/>
        </w:rPr>
        <w:t>
      3) үлкен жағының мөлшері немесе диаметрі 250 миллиметрден жоғары, күрделі үлкен жағының мөлшері немесе диаметрінің мөлшері 100-ден 250 және 10 миллиметрге дейінгі, қалыңдығының диаметрге немесе үлкен жағына қатынасы 0,7-ден 0,1 оптикалық тегіс бөлшектер – IІІ-IV тазалық сыныптары бойынша:</w:t>
      </w:r>
    </w:p>
    <w:bookmarkEnd w:id="1859"/>
    <w:bookmarkStart w:name="z1867" w:id="1860"/>
    <w:p>
      <w:pPr>
        <w:spacing w:after="0"/>
        <w:ind w:left="0"/>
        <w:jc w:val="both"/>
      </w:pPr>
      <w:r>
        <w:rPr>
          <w:rFonts w:ascii="Times New Roman"/>
          <w:b w:val="false"/>
          <w:i w:val="false"/>
          <w:color w:val="000000"/>
          <w:sz w:val="28"/>
        </w:rPr>
        <w:t>
      жалпы қателер бойынша 1 сантиметр үстіңгі бетінің сапасына 0,5-ден 0,8 интерференциялық сақинаға дейін, жергілікті қателер бойынша 0,3-тен 0,5 сақинаға дейінгі, қалыңдығы 0,02 жоғары 0,05 миллиметрге дейінгі, қиық түріне 5-тен 7 минутқа дейінгі шектеулермен толық жасау;</w:t>
      </w:r>
    </w:p>
    <w:bookmarkEnd w:id="1860"/>
    <w:bookmarkStart w:name="z1868" w:id="1861"/>
    <w:p>
      <w:pPr>
        <w:spacing w:after="0"/>
        <w:ind w:left="0"/>
        <w:jc w:val="both"/>
      </w:pPr>
      <w:r>
        <w:rPr>
          <w:rFonts w:ascii="Times New Roman"/>
          <w:b w:val="false"/>
          <w:i w:val="false"/>
          <w:color w:val="000000"/>
          <w:sz w:val="28"/>
        </w:rPr>
        <w:t xml:space="preserve">
      4) үлкен жағының мөлшері 10-нан жоғары және 50 миллиметрге дейінгі барлық түрдегі қиықшалар мен призмалар - І - IІ тазалық сыныптары бойынша: </w:t>
      </w:r>
    </w:p>
    <w:bookmarkEnd w:id="1861"/>
    <w:bookmarkStart w:name="z1869" w:id="1862"/>
    <w:p>
      <w:pPr>
        <w:spacing w:after="0"/>
        <w:ind w:left="0"/>
        <w:jc w:val="both"/>
      </w:pPr>
      <w:r>
        <w:rPr>
          <w:rFonts w:ascii="Times New Roman"/>
          <w:b w:val="false"/>
          <w:i w:val="false"/>
          <w:color w:val="000000"/>
          <w:sz w:val="28"/>
        </w:rPr>
        <w:t>
      жалпы қателер бойынша 1 сантиметр үстіңгі бетінің сапасына 0,3 интерференциялық сақинаға дейін, жергілікті қателер бойынша 0,3 сақинаға дейінгі, сызықтық мөлшеріне 0,01 миллиметрге дейінгі бұрышы мен пирамидалығы 1 минутқа дейінгі шектеулермен толық жасау;</w:t>
      </w:r>
    </w:p>
    <w:bookmarkEnd w:id="1862"/>
    <w:bookmarkStart w:name="z1870" w:id="1863"/>
    <w:p>
      <w:pPr>
        <w:spacing w:after="0"/>
        <w:ind w:left="0"/>
        <w:jc w:val="both"/>
      </w:pPr>
      <w:r>
        <w:rPr>
          <w:rFonts w:ascii="Times New Roman"/>
          <w:b w:val="false"/>
          <w:i w:val="false"/>
          <w:color w:val="000000"/>
          <w:sz w:val="28"/>
        </w:rPr>
        <w:t xml:space="preserve">
      5) үлкен жағының мөлшері 50-ден 100 және 10 миллиметрге дейінгі, күрделі үлкен жағының мөлшері 10-нан 50-ге дейінгі барлық түрдегі қиықшалар мен призмалар – ІIІ тазалық сыныптары бойынша: </w:t>
      </w:r>
    </w:p>
    <w:bookmarkEnd w:id="1863"/>
    <w:bookmarkStart w:name="z1871" w:id="1864"/>
    <w:p>
      <w:pPr>
        <w:spacing w:after="0"/>
        <w:ind w:left="0"/>
        <w:jc w:val="both"/>
      </w:pPr>
      <w:r>
        <w:rPr>
          <w:rFonts w:ascii="Times New Roman"/>
          <w:b w:val="false"/>
          <w:i w:val="false"/>
          <w:color w:val="000000"/>
          <w:sz w:val="28"/>
        </w:rPr>
        <w:t>
      жалпы қателер бойынша 1 сантиметр үстіңгі бетінің сапасына 0,3-тен 0,8 интерференциялық сақинаға дейінгі, жергілікті қателер бойынша 0,3-тен 0,5 сақинаға дейінгі, қалыңдығы 0,01-ден 0,02 миллиметрге дейінгі бұрышы мен пирамидалығы 1-ден 5 минутқа дейінгі шектеулермен толық жасау;</w:t>
      </w:r>
    </w:p>
    <w:bookmarkEnd w:id="1864"/>
    <w:bookmarkStart w:name="z1872" w:id="1865"/>
    <w:p>
      <w:pPr>
        <w:spacing w:after="0"/>
        <w:ind w:left="0"/>
        <w:jc w:val="both"/>
      </w:pPr>
      <w:r>
        <w:rPr>
          <w:rFonts w:ascii="Times New Roman"/>
          <w:b w:val="false"/>
          <w:i w:val="false"/>
          <w:color w:val="000000"/>
          <w:sz w:val="28"/>
        </w:rPr>
        <w:t xml:space="preserve">
      6) үлкен жағының мөлшері 100-ден жоғары, күрделі үлкен жағының мөлшері 50-ден 100 және 10 миллиметрге дейінгі барлық түрдегі қиықшалар мен призмалар – ІV-VI тазалық сыныптары бойынша: </w:t>
      </w:r>
    </w:p>
    <w:bookmarkEnd w:id="1865"/>
    <w:bookmarkStart w:name="z1873" w:id="1866"/>
    <w:p>
      <w:pPr>
        <w:spacing w:after="0"/>
        <w:ind w:left="0"/>
        <w:jc w:val="both"/>
      </w:pPr>
      <w:r>
        <w:rPr>
          <w:rFonts w:ascii="Times New Roman"/>
          <w:b w:val="false"/>
          <w:i w:val="false"/>
          <w:color w:val="000000"/>
          <w:sz w:val="28"/>
        </w:rPr>
        <w:t>
      жалпы қателер бойынша 1 сантиметр үстіңгі бетінің сапасына 0,8-ден 1,0 интерференциялық сақинаға дейінгі, жергілікті қателер бойынша 0,5-тен 0,8 сақинаға дейінгі қалыңдығы 0,02-ден 0,05 миллиметрге дейінгі бұрышы мен пирамидалығы 5-тен 7 минутқа дейінгі шектеулермен толық жасау;</w:t>
      </w:r>
    </w:p>
    <w:bookmarkEnd w:id="1866"/>
    <w:bookmarkStart w:name="z1874" w:id="1867"/>
    <w:p>
      <w:pPr>
        <w:spacing w:after="0"/>
        <w:ind w:left="0"/>
        <w:jc w:val="both"/>
      </w:pPr>
      <w:r>
        <w:rPr>
          <w:rFonts w:ascii="Times New Roman"/>
          <w:b w:val="false"/>
          <w:i w:val="false"/>
          <w:color w:val="000000"/>
          <w:sz w:val="28"/>
        </w:rPr>
        <w:t xml:space="preserve">
      7) диаметрі 10-нан 50 миллиметрге дейінгі, қалыңдығының диаметрге немесе үлкен жағына қатынасы 0,07 дейінгі немесе радиус қисықтығы диаметріне 0,5-тен 0,65 дейінгі барлық түрдегі линзалар, сынама шынылар, шариктер – 0 -10-0-40 тазалық сыныптары бойынша: </w:t>
      </w:r>
    </w:p>
    <w:bookmarkEnd w:id="1867"/>
    <w:bookmarkStart w:name="z1875" w:id="1868"/>
    <w:p>
      <w:pPr>
        <w:spacing w:after="0"/>
        <w:ind w:left="0"/>
        <w:jc w:val="both"/>
      </w:pPr>
      <w:r>
        <w:rPr>
          <w:rFonts w:ascii="Times New Roman"/>
          <w:b w:val="false"/>
          <w:i w:val="false"/>
          <w:color w:val="000000"/>
          <w:sz w:val="28"/>
        </w:rPr>
        <w:t>
      жалпы қателер бойынша 1 сантиметр үстіңгі бетінің сапасына 0,1 интерференциялық сақинаға дейінгі, жергілікті қателері бойынша 0,1 сақинаға дейінгі, қалыңдығына 0,01 миллиметрге дейінгі дейінгі шектеулермен толық жасау;</w:t>
      </w:r>
    </w:p>
    <w:bookmarkEnd w:id="1868"/>
    <w:bookmarkStart w:name="z1876" w:id="1869"/>
    <w:p>
      <w:pPr>
        <w:spacing w:after="0"/>
        <w:ind w:left="0"/>
        <w:jc w:val="both"/>
      </w:pPr>
      <w:r>
        <w:rPr>
          <w:rFonts w:ascii="Times New Roman"/>
          <w:b w:val="false"/>
          <w:i w:val="false"/>
          <w:color w:val="000000"/>
          <w:sz w:val="28"/>
        </w:rPr>
        <w:t>
      8) диаметрі 50-ден 100 және 10 миллиметрге дейінгі, күрделі диаметрі 10-нан 50 миллиметрге дейінгі, қалыңдығының диаметрге 0,07 ден 0,09 дейінгі немесе радиус қисықтығы диаметріне 0,65-тен 0,8 дейінгі барлық түрдегі линзалар, сынама шынылар, шариктер – II-III тазалық сыныптары бойынша:</w:t>
      </w:r>
    </w:p>
    <w:bookmarkEnd w:id="1869"/>
    <w:bookmarkStart w:name="z1877" w:id="1870"/>
    <w:p>
      <w:pPr>
        <w:spacing w:after="0"/>
        <w:ind w:left="0"/>
        <w:jc w:val="both"/>
      </w:pPr>
      <w:r>
        <w:rPr>
          <w:rFonts w:ascii="Times New Roman"/>
          <w:b w:val="false"/>
          <w:i w:val="false"/>
          <w:color w:val="000000"/>
          <w:sz w:val="28"/>
        </w:rPr>
        <w:t>
      жалпы қателер бойынша 1 сантиметр үстіңгі бетінің сапасына 0,1-ден 0,5 интерференциялық сақинаға дейінгі, жергілікті қателері бойынша 0,1-ден 0,3 сақинаға дейінгі, қалыңдығына 0,01-ден 0,02 миллиметрге дейінгі дейінгі шектеулермен толық жасау;</w:t>
      </w:r>
    </w:p>
    <w:bookmarkEnd w:id="1870"/>
    <w:bookmarkStart w:name="z1878" w:id="1871"/>
    <w:p>
      <w:pPr>
        <w:spacing w:after="0"/>
        <w:ind w:left="0"/>
        <w:jc w:val="both"/>
      </w:pPr>
      <w:r>
        <w:rPr>
          <w:rFonts w:ascii="Times New Roman"/>
          <w:b w:val="false"/>
          <w:i w:val="false"/>
          <w:color w:val="000000"/>
          <w:sz w:val="28"/>
        </w:rPr>
        <w:t xml:space="preserve">
      9) диаметрі 100-ден жоғары және 250 миллиметрге дейінгі, күрделі диаметрі 50-ден 100 миллиметрге және 10 миллиметрге дейінгі, қалыңдығының диаметрге 0,07 ден 0,009 дейінгі немесе немесе радиус қисықтығы диаметріне 0,8-ден 1,0 дейінгі барлық түрдегі линзалар, сынама шынылар, шариктер – IIІ - IV тазалық сыныптары бойынша: </w:t>
      </w:r>
    </w:p>
    <w:bookmarkEnd w:id="1871"/>
    <w:bookmarkStart w:name="z1879" w:id="1872"/>
    <w:p>
      <w:pPr>
        <w:spacing w:after="0"/>
        <w:ind w:left="0"/>
        <w:jc w:val="both"/>
      </w:pPr>
      <w:r>
        <w:rPr>
          <w:rFonts w:ascii="Times New Roman"/>
          <w:b w:val="false"/>
          <w:i w:val="false"/>
          <w:color w:val="000000"/>
          <w:sz w:val="28"/>
        </w:rPr>
        <w:t>
      жалпы қателер бойынша 1 сантиметр үстіңгі бетінің сапасына 0,5-тен 0,8 интерференциялық сақинаға дейінгі, жергілікті қателер бойынша 0,3-тен 0,5 сақинаға дейінгі, қалыңдығына 0,02-ден 0,05 миллиметрге дейінгі шектеулермен толық жасау;</w:t>
      </w:r>
    </w:p>
    <w:bookmarkEnd w:id="1872"/>
    <w:bookmarkStart w:name="z1880" w:id="1873"/>
    <w:p>
      <w:pPr>
        <w:spacing w:after="0"/>
        <w:ind w:left="0"/>
        <w:jc w:val="both"/>
      </w:pPr>
      <w:r>
        <w:rPr>
          <w:rFonts w:ascii="Times New Roman"/>
          <w:b w:val="false"/>
          <w:i w:val="false"/>
          <w:color w:val="000000"/>
          <w:sz w:val="28"/>
        </w:rPr>
        <w:t>
      10) диаметрі 250-ден жоғары, күрделі диаметрі 100- ден және 10 миллиметрден жоғары, қалыңдығының диаметрге 0,1-ден 0,2 дейінгі немесе радиус қисықтығы диаметріне 1,0-ден 1,2 дейінгі барлық түрдегі линзалар, сынама шынылар, шариктер – IV-VI тазалық сыныптары бойынша:</w:t>
      </w:r>
    </w:p>
    <w:bookmarkEnd w:id="1873"/>
    <w:bookmarkStart w:name="z1881" w:id="1874"/>
    <w:p>
      <w:pPr>
        <w:spacing w:after="0"/>
        <w:ind w:left="0"/>
        <w:jc w:val="both"/>
      </w:pPr>
      <w:r>
        <w:rPr>
          <w:rFonts w:ascii="Times New Roman"/>
          <w:b w:val="false"/>
          <w:i w:val="false"/>
          <w:color w:val="000000"/>
          <w:sz w:val="28"/>
        </w:rPr>
        <w:t>
      жалпы қателері бойынша 1 сантиметр үстіңгі бетінің сапасына 0,8-ден 1,0 интерференциялық сақинадан жоғары, жергілікті қателері бойынша 0,5-тен 0,8 сақинаға дейінгі, қалыңдығына 0,02-ден 0,05 миллиметрге дейінгі дейінгі шектеулермен толық жасау.</w:t>
      </w:r>
    </w:p>
    <w:bookmarkEnd w:id="1874"/>
    <w:bookmarkStart w:name="z1882" w:id="1875"/>
    <w:p>
      <w:pPr>
        <w:spacing w:after="0"/>
        <w:ind w:left="0"/>
        <w:jc w:val="left"/>
      </w:pPr>
      <w:r>
        <w:rPr>
          <w:rFonts w:ascii="Times New Roman"/>
          <w:b/>
          <w:i w:val="false"/>
          <w:color w:val="000000"/>
        </w:rPr>
        <w:t xml:space="preserve"> Параграф 110. Оптикашы-механик, 2-разряд</w:t>
      </w:r>
    </w:p>
    <w:bookmarkEnd w:id="1875"/>
    <w:bookmarkStart w:name="z1883" w:id="1876"/>
    <w:p>
      <w:pPr>
        <w:spacing w:after="0"/>
        <w:ind w:left="0"/>
        <w:jc w:val="both"/>
      </w:pPr>
      <w:r>
        <w:rPr>
          <w:rFonts w:ascii="Times New Roman"/>
          <w:b w:val="false"/>
          <w:i w:val="false"/>
          <w:color w:val="000000"/>
          <w:sz w:val="28"/>
        </w:rPr>
        <w:t>
      283. Жұмыс сипаттамасы:</w:t>
      </w:r>
    </w:p>
    <w:bookmarkEnd w:id="1876"/>
    <w:bookmarkStart w:name="z1884" w:id="1877"/>
    <w:p>
      <w:pPr>
        <w:spacing w:after="0"/>
        <w:ind w:left="0"/>
        <w:jc w:val="both"/>
      </w:pPr>
      <w:r>
        <w:rPr>
          <w:rFonts w:ascii="Times New Roman"/>
          <w:b w:val="false"/>
          <w:i w:val="false"/>
          <w:color w:val="000000"/>
          <w:sz w:val="28"/>
        </w:rPr>
        <w:t>
      қарапайым оптикалық тораптар мен аспаптарды метал және оптикалық бөлшектерін аралап кесу, қырнау, орталау және өңдеу жолымен 0,1 миллиметрден жоғары дәлдікпен жеткере отырып, біліктілігі анағұрлым жоғары оптикашы-механиктің басшылығымен құрастыру;</w:t>
      </w:r>
    </w:p>
    <w:bookmarkEnd w:id="1877"/>
    <w:bookmarkStart w:name="z1885" w:id="1878"/>
    <w:p>
      <w:pPr>
        <w:spacing w:after="0"/>
        <w:ind w:left="0"/>
        <w:jc w:val="both"/>
      </w:pPr>
      <w:r>
        <w:rPr>
          <w:rFonts w:ascii="Times New Roman"/>
          <w:b w:val="false"/>
          <w:i w:val="false"/>
          <w:color w:val="000000"/>
          <w:sz w:val="28"/>
        </w:rPr>
        <w:t>
      оптикалық тораптар мен аспаптарды қарапайым бақылау-котировкалау аспаптарының көмегімен юстирлеу;</w:t>
      </w:r>
    </w:p>
    <w:bookmarkEnd w:id="1878"/>
    <w:bookmarkStart w:name="z1886" w:id="1879"/>
    <w:p>
      <w:pPr>
        <w:spacing w:after="0"/>
        <w:ind w:left="0"/>
        <w:jc w:val="both"/>
      </w:pPr>
      <w:r>
        <w:rPr>
          <w:rFonts w:ascii="Times New Roman"/>
          <w:b w:val="false"/>
          <w:i w:val="false"/>
          <w:color w:val="000000"/>
          <w:sz w:val="28"/>
        </w:rPr>
        <w:t>
      тораптар мен қарапайым аспаптарды герметизациялау;</w:t>
      </w:r>
    </w:p>
    <w:bookmarkEnd w:id="1879"/>
    <w:bookmarkStart w:name="z1887" w:id="1880"/>
    <w:p>
      <w:pPr>
        <w:spacing w:after="0"/>
        <w:ind w:left="0"/>
        <w:jc w:val="both"/>
      </w:pPr>
      <w:r>
        <w:rPr>
          <w:rFonts w:ascii="Times New Roman"/>
          <w:b w:val="false"/>
          <w:i w:val="false"/>
          <w:color w:val="000000"/>
          <w:sz w:val="28"/>
        </w:rPr>
        <w:t>
      жасалған тораптар мен аспаптарды сынау және оптикалық тораптар мен аспаптардың жекелеген оптикалық және метал бөлшектердің сапасына тәуелді ақауларын жою.</w:t>
      </w:r>
    </w:p>
    <w:bookmarkEnd w:id="1880"/>
    <w:bookmarkStart w:name="z1888" w:id="1881"/>
    <w:p>
      <w:pPr>
        <w:spacing w:after="0"/>
        <w:ind w:left="0"/>
        <w:jc w:val="both"/>
      </w:pPr>
      <w:r>
        <w:rPr>
          <w:rFonts w:ascii="Times New Roman"/>
          <w:b w:val="false"/>
          <w:i w:val="false"/>
          <w:color w:val="000000"/>
          <w:sz w:val="28"/>
        </w:rPr>
        <w:t>
      284. Білуге тиіс:</w:t>
      </w:r>
    </w:p>
    <w:bookmarkEnd w:id="1881"/>
    <w:bookmarkStart w:name="z1889" w:id="1882"/>
    <w:p>
      <w:pPr>
        <w:spacing w:after="0"/>
        <w:ind w:left="0"/>
        <w:jc w:val="both"/>
      </w:pPr>
      <w:r>
        <w:rPr>
          <w:rFonts w:ascii="Times New Roman"/>
          <w:b w:val="false"/>
          <w:i w:val="false"/>
          <w:color w:val="000000"/>
          <w:sz w:val="28"/>
        </w:rPr>
        <w:t>
      құрастырылатын оптикалық тораптар мен аспаптардың мақсаттары және жиналатын оптикалық тораптар мен аспаптардың құрылымы;</w:t>
      </w:r>
    </w:p>
    <w:bookmarkEnd w:id="1882"/>
    <w:bookmarkStart w:name="z1890" w:id="1883"/>
    <w:p>
      <w:pPr>
        <w:spacing w:after="0"/>
        <w:ind w:left="0"/>
        <w:jc w:val="both"/>
      </w:pPr>
      <w:r>
        <w:rPr>
          <w:rFonts w:ascii="Times New Roman"/>
          <w:b w:val="false"/>
          <w:i w:val="false"/>
          <w:color w:val="000000"/>
          <w:sz w:val="28"/>
        </w:rPr>
        <w:t>
      күрделілігі төмен токарлық-арматура және бұрғылау станоктарының, сондай-ақ осы станоктарда қолданылатын құрылғылар мен құралдардың құрылымы мен оларды қолдану қағидалары;</w:t>
      </w:r>
    </w:p>
    <w:bookmarkEnd w:id="1883"/>
    <w:bookmarkStart w:name="z1891" w:id="1884"/>
    <w:p>
      <w:pPr>
        <w:spacing w:after="0"/>
        <w:ind w:left="0"/>
        <w:jc w:val="both"/>
      </w:pPr>
      <w:r>
        <w:rPr>
          <w:rFonts w:ascii="Times New Roman"/>
          <w:b w:val="false"/>
          <w:i w:val="false"/>
          <w:color w:val="000000"/>
          <w:sz w:val="28"/>
        </w:rPr>
        <w:t xml:space="preserve">
      бөлшектерді қорамаға бекіту тәсілдері; </w:t>
      </w:r>
    </w:p>
    <w:bookmarkEnd w:id="1884"/>
    <w:bookmarkStart w:name="z1892" w:id="1885"/>
    <w:p>
      <w:pPr>
        <w:spacing w:after="0"/>
        <w:ind w:left="0"/>
        <w:jc w:val="both"/>
      </w:pPr>
      <w:r>
        <w:rPr>
          <w:rFonts w:ascii="Times New Roman"/>
          <w:b w:val="false"/>
          <w:i w:val="false"/>
          <w:color w:val="000000"/>
          <w:sz w:val="28"/>
        </w:rPr>
        <w:t>
      өлшеу құралы (шаблонды, калибрлерді, штангенциркульді, линейкалар) және оларды пайдалану қағидалары;</w:t>
      </w:r>
    </w:p>
    <w:bookmarkEnd w:id="1885"/>
    <w:bookmarkStart w:name="z1893" w:id="1886"/>
    <w:p>
      <w:pPr>
        <w:spacing w:after="0"/>
        <w:ind w:left="0"/>
        <w:jc w:val="both"/>
      </w:pPr>
      <w:r>
        <w:rPr>
          <w:rFonts w:ascii="Times New Roman"/>
          <w:b w:val="false"/>
          <w:i w:val="false"/>
          <w:color w:val="000000"/>
          <w:sz w:val="28"/>
        </w:rPr>
        <w:t>
      оптикалық шыны мен қосалқы материалдардың қасиеттері туралы негізгі деректер;</w:t>
      </w:r>
    </w:p>
    <w:bookmarkEnd w:id="1886"/>
    <w:bookmarkStart w:name="z1894" w:id="1887"/>
    <w:p>
      <w:pPr>
        <w:spacing w:after="0"/>
        <w:ind w:left="0"/>
        <w:jc w:val="both"/>
      </w:pPr>
      <w:r>
        <w:rPr>
          <w:rFonts w:ascii="Times New Roman"/>
          <w:b w:val="false"/>
          <w:i w:val="false"/>
          <w:color w:val="000000"/>
          <w:sz w:val="28"/>
        </w:rPr>
        <w:t>
      шектеулер, квалитеттер, бұдырлық параметрлері мен өңдеу тазалығы сыныптары жүйесі туралы негізгі деректер.</w:t>
      </w:r>
    </w:p>
    <w:bookmarkEnd w:id="1887"/>
    <w:bookmarkStart w:name="z1895" w:id="1888"/>
    <w:p>
      <w:pPr>
        <w:spacing w:after="0"/>
        <w:ind w:left="0"/>
        <w:jc w:val="both"/>
      </w:pPr>
      <w:r>
        <w:rPr>
          <w:rFonts w:ascii="Times New Roman"/>
          <w:b w:val="false"/>
          <w:i w:val="false"/>
          <w:color w:val="000000"/>
          <w:sz w:val="28"/>
        </w:rPr>
        <w:t>
      285. Жұмыс үлгілері:</w:t>
      </w:r>
    </w:p>
    <w:bookmarkEnd w:id="1888"/>
    <w:bookmarkStart w:name="z1896" w:id="1889"/>
    <w:p>
      <w:pPr>
        <w:spacing w:after="0"/>
        <w:ind w:left="0"/>
        <w:jc w:val="both"/>
      </w:pPr>
      <w:r>
        <w:rPr>
          <w:rFonts w:ascii="Times New Roman"/>
          <w:b w:val="false"/>
          <w:i w:val="false"/>
          <w:color w:val="000000"/>
          <w:sz w:val="28"/>
        </w:rPr>
        <w:t>
      1) екі-үш линзалы окулярлар – линза арасындағы қашықтықты реттеп, салма сақиналарды іріктей отырып құрастыру;</w:t>
      </w:r>
    </w:p>
    <w:bookmarkEnd w:id="1889"/>
    <w:bookmarkStart w:name="z1897" w:id="1890"/>
    <w:p>
      <w:pPr>
        <w:spacing w:after="0"/>
        <w:ind w:left="0"/>
        <w:jc w:val="both"/>
      </w:pPr>
      <w:r>
        <w:rPr>
          <w:rFonts w:ascii="Times New Roman"/>
          <w:b w:val="false"/>
          <w:i w:val="false"/>
          <w:color w:val="000000"/>
          <w:sz w:val="28"/>
        </w:rPr>
        <w:t>
      2) арнаулы мақсаттағы, қарапайым көзәйнектер – механикалық және қолмен өңдеу, құрастыру;</w:t>
      </w:r>
    </w:p>
    <w:bookmarkEnd w:id="1890"/>
    <w:bookmarkStart w:name="z1898" w:id="1891"/>
    <w:p>
      <w:pPr>
        <w:spacing w:after="0"/>
        <w:ind w:left="0"/>
        <w:jc w:val="both"/>
      </w:pPr>
      <w:r>
        <w:rPr>
          <w:rFonts w:ascii="Times New Roman"/>
          <w:b w:val="false"/>
          <w:i w:val="false"/>
          <w:color w:val="000000"/>
          <w:sz w:val="28"/>
        </w:rPr>
        <w:t>
      3) тік бұрышты және төбе үлгілі призмалар – коллиматор бойынша орталандыра отырып құрастыру;</w:t>
      </w:r>
    </w:p>
    <w:bookmarkEnd w:id="1891"/>
    <w:bookmarkStart w:name="z1899" w:id="1892"/>
    <w:p>
      <w:pPr>
        <w:spacing w:after="0"/>
        <w:ind w:left="0"/>
        <w:jc w:val="both"/>
      </w:pPr>
      <w:r>
        <w:rPr>
          <w:rFonts w:ascii="Times New Roman"/>
          <w:b w:val="false"/>
          <w:i w:val="false"/>
          <w:color w:val="000000"/>
          <w:sz w:val="28"/>
        </w:rPr>
        <w:t>
      4) объектив типіндегі тораптар мен аспаптар – құрастыру.</w:t>
      </w:r>
    </w:p>
    <w:bookmarkEnd w:id="1892"/>
    <w:bookmarkStart w:name="z1900" w:id="1893"/>
    <w:p>
      <w:pPr>
        <w:spacing w:after="0"/>
        <w:ind w:left="0"/>
        <w:jc w:val="left"/>
      </w:pPr>
      <w:r>
        <w:rPr>
          <w:rFonts w:ascii="Times New Roman"/>
          <w:b/>
          <w:i w:val="false"/>
          <w:color w:val="000000"/>
        </w:rPr>
        <w:t xml:space="preserve"> Параграф 111. Оптикашы-механик, 3-разряд</w:t>
      </w:r>
    </w:p>
    <w:bookmarkEnd w:id="1893"/>
    <w:bookmarkStart w:name="z1901" w:id="1894"/>
    <w:p>
      <w:pPr>
        <w:spacing w:after="0"/>
        <w:ind w:left="0"/>
        <w:jc w:val="both"/>
      </w:pPr>
      <w:r>
        <w:rPr>
          <w:rFonts w:ascii="Times New Roman"/>
          <w:b w:val="false"/>
          <w:i w:val="false"/>
          <w:color w:val="000000"/>
          <w:sz w:val="28"/>
        </w:rPr>
        <w:t>
      286. Жұмыс сипаттамасы:</w:t>
      </w:r>
    </w:p>
    <w:bookmarkEnd w:id="1894"/>
    <w:bookmarkStart w:name="z1902" w:id="1895"/>
    <w:p>
      <w:pPr>
        <w:spacing w:after="0"/>
        <w:ind w:left="0"/>
        <w:jc w:val="both"/>
      </w:pPr>
      <w:r>
        <w:rPr>
          <w:rFonts w:ascii="Times New Roman"/>
          <w:b w:val="false"/>
          <w:i w:val="false"/>
          <w:color w:val="000000"/>
          <w:sz w:val="28"/>
        </w:rPr>
        <w:t>
      оптикалық тораптар мен аспаптарды метал және оптикалық бөлшектерін аралап кесу, қырнау, орталау және өңдеу жолымен 0,05-тен 0,1 миллиметрге дейінгі дәлдікпен жеткере отырып құрастыру;</w:t>
      </w:r>
    </w:p>
    <w:bookmarkEnd w:id="1895"/>
    <w:bookmarkStart w:name="z1903" w:id="1896"/>
    <w:p>
      <w:pPr>
        <w:spacing w:after="0"/>
        <w:ind w:left="0"/>
        <w:jc w:val="both"/>
      </w:pPr>
      <w:r>
        <w:rPr>
          <w:rFonts w:ascii="Times New Roman"/>
          <w:b w:val="false"/>
          <w:i w:val="false"/>
          <w:color w:val="000000"/>
          <w:sz w:val="28"/>
        </w:rPr>
        <w:t>
      күрделі емес, бақылау-юстирлеу құрылғылары мен диоптрийлық трубканың жарамдылығын тексеруге арналған коллиматор типіндегі аспаптарды жасау;</w:t>
      </w:r>
    </w:p>
    <w:bookmarkEnd w:id="1896"/>
    <w:bookmarkStart w:name="z1904" w:id="1897"/>
    <w:p>
      <w:pPr>
        <w:spacing w:after="0"/>
        <w:ind w:left="0"/>
        <w:jc w:val="both"/>
      </w:pPr>
      <w:r>
        <w:rPr>
          <w:rFonts w:ascii="Times New Roman"/>
          <w:b w:val="false"/>
          <w:i w:val="false"/>
          <w:color w:val="000000"/>
          <w:sz w:val="28"/>
        </w:rPr>
        <w:t>
      оптикалық тораптар мен аспаптарды қарапайым бақылау-котировкалау аспаптарының көмегімен юстирлеу;</w:t>
      </w:r>
    </w:p>
    <w:bookmarkEnd w:id="1897"/>
    <w:bookmarkStart w:name="z1905" w:id="1898"/>
    <w:p>
      <w:pPr>
        <w:spacing w:after="0"/>
        <w:ind w:left="0"/>
        <w:jc w:val="both"/>
      </w:pPr>
      <w:r>
        <w:rPr>
          <w:rFonts w:ascii="Times New Roman"/>
          <w:b w:val="false"/>
          <w:i w:val="false"/>
          <w:color w:val="000000"/>
          <w:sz w:val="28"/>
        </w:rPr>
        <w:t>
      ұсақ сериялы және сериялы өндірісте есептеу механизмдері бар аспаптар мен тораптарды құрастыру;</w:t>
      </w:r>
    </w:p>
    <w:bookmarkEnd w:id="1898"/>
    <w:bookmarkStart w:name="z1906" w:id="1899"/>
    <w:p>
      <w:pPr>
        <w:spacing w:after="0"/>
        <w:ind w:left="0"/>
        <w:jc w:val="both"/>
      </w:pPr>
      <w:r>
        <w:rPr>
          <w:rFonts w:ascii="Times New Roman"/>
          <w:b w:val="false"/>
          <w:i w:val="false"/>
          <w:color w:val="000000"/>
          <w:sz w:val="28"/>
        </w:rPr>
        <w:t>
      құрамалар мен бөлшектерді станоктарға бекіту тәсілдерін іріктеу, кесудің оңтайлы жолдарын таңдау.</w:t>
      </w:r>
    </w:p>
    <w:bookmarkEnd w:id="1899"/>
    <w:bookmarkStart w:name="z1907" w:id="1900"/>
    <w:p>
      <w:pPr>
        <w:spacing w:after="0"/>
        <w:ind w:left="0"/>
        <w:jc w:val="both"/>
      </w:pPr>
      <w:r>
        <w:rPr>
          <w:rFonts w:ascii="Times New Roman"/>
          <w:b w:val="false"/>
          <w:i w:val="false"/>
          <w:color w:val="000000"/>
          <w:sz w:val="28"/>
        </w:rPr>
        <w:t>
      287. Білуге тиіс:</w:t>
      </w:r>
    </w:p>
    <w:bookmarkEnd w:id="1900"/>
    <w:bookmarkStart w:name="z1908" w:id="1901"/>
    <w:p>
      <w:pPr>
        <w:spacing w:after="0"/>
        <w:ind w:left="0"/>
        <w:jc w:val="both"/>
      </w:pPr>
      <w:r>
        <w:rPr>
          <w:rFonts w:ascii="Times New Roman"/>
          <w:b w:val="false"/>
          <w:i w:val="false"/>
          <w:color w:val="000000"/>
          <w:sz w:val="28"/>
        </w:rPr>
        <w:t>
      күрделілігі орташа оптикалық тораптар мен аспаптардың мақсаты және жиналатын оптикалық тораптар мен аспаптардың құрылымы;</w:t>
      </w:r>
    </w:p>
    <w:bookmarkEnd w:id="1901"/>
    <w:bookmarkStart w:name="z1909" w:id="1902"/>
    <w:p>
      <w:pPr>
        <w:spacing w:after="0"/>
        <w:ind w:left="0"/>
        <w:jc w:val="both"/>
      </w:pPr>
      <w:r>
        <w:rPr>
          <w:rFonts w:ascii="Times New Roman"/>
          <w:b w:val="false"/>
          <w:i w:val="false"/>
          <w:color w:val="000000"/>
          <w:sz w:val="28"/>
        </w:rPr>
        <w:t>
      телескопиялық объективтерді орталандыру және оның сурет сапасын монохроматиялық тексеру;</w:t>
      </w:r>
    </w:p>
    <w:bookmarkEnd w:id="1902"/>
    <w:bookmarkStart w:name="z1910" w:id="1903"/>
    <w:p>
      <w:pPr>
        <w:spacing w:after="0"/>
        <w:ind w:left="0"/>
        <w:jc w:val="both"/>
      </w:pPr>
      <w:r>
        <w:rPr>
          <w:rFonts w:ascii="Times New Roman"/>
          <w:b w:val="false"/>
          <w:i w:val="false"/>
          <w:color w:val="000000"/>
          <w:sz w:val="28"/>
        </w:rPr>
        <w:t>
      токарлық-арматура және бұрғылау станоктары, бақылау-өлшеу құралы (рейсмустыв, индикаторды, микрометр) баптау қағидалары;</w:t>
      </w:r>
    </w:p>
    <w:bookmarkEnd w:id="1903"/>
    <w:bookmarkStart w:name="z1911" w:id="1904"/>
    <w:p>
      <w:pPr>
        <w:spacing w:after="0"/>
        <w:ind w:left="0"/>
        <w:jc w:val="both"/>
      </w:pPr>
      <w:r>
        <w:rPr>
          <w:rFonts w:ascii="Times New Roman"/>
          <w:b w:val="false"/>
          <w:i w:val="false"/>
          <w:color w:val="000000"/>
          <w:sz w:val="28"/>
        </w:rPr>
        <w:t>
      бөлшектерді термиялық жеткеру және өңдеу;</w:t>
      </w:r>
    </w:p>
    <w:bookmarkEnd w:id="1904"/>
    <w:bookmarkStart w:name="z1912" w:id="1905"/>
    <w:p>
      <w:pPr>
        <w:spacing w:after="0"/>
        <w:ind w:left="0"/>
        <w:jc w:val="both"/>
      </w:pPr>
      <w:r>
        <w:rPr>
          <w:rFonts w:ascii="Times New Roman"/>
          <w:b w:val="false"/>
          <w:i w:val="false"/>
          <w:color w:val="000000"/>
          <w:sz w:val="28"/>
        </w:rPr>
        <w:t>
      квалитеттер, бұдырлық параметрлерлері мен өңдеу тазалығы сыныптары жүйесі.</w:t>
      </w:r>
    </w:p>
    <w:bookmarkEnd w:id="1905"/>
    <w:bookmarkStart w:name="z1913" w:id="1906"/>
    <w:p>
      <w:pPr>
        <w:spacing w:after="0"/>
        <w:ind w:left="0"/>
        <w:jc w:val="both"/>
      </w:pPr>
      <w:r>
        <w:rPr>
          <w:rFonts w:ascii="Times New Roman"/>
          <w:b w:val="false"/>
          <w:i w:val="false"/>
          <w:color w:val="000000"/>
          <w:sz w:val="28"/>
        </w:rPr>
        <w:t>
      288. Жұмыс үлгілері:</w:t>
      </w:r>
    </w:p>
    <w:bookmarkEnd w:id="1906"/>
    <w:bookmarkStart w:name="z1914" w:id="1907"/>
    <w:p>
      <w:pPr>
        <w:spacing w:after="0"/>
        <w:ind w:left="0"/>
        <w:jc w:val="both"/>
      </w:pPr>
      <w:r>
        <w:rPr>
          <w:rFonts w:ascii="Times New Roman"/>
          <w:b w:val="false"/>
          <w:i w:val="false"/>
          <w:color w:val="000000"/>
          <w:sz w:val="28"/>
        </w:rPr>
        <w:t>
      1)10 есе үлкейтетін микрообъективтер – құрастыру;</w:t>
      </w:r>
    </w:p>
    <w:bookmarkEnd w:id="1907"/>
    <w:bookmarkStart w:name="z1915" w:id="1908"/>
    <w:p>
      <w:pPr>
        <w:spacing w:after="0"/>
        <w:ind w:left="0"/>
        <w:jc w:val="both"/>
      </w:pPr>
      <w:r>
        <w:rPr>
          <w:rFonts w:ascii="Times New Roman"/>
          <w:b w:val="false"/>
          <w:i w:val="false"/>
          <w:color w:val="000000"/>
          <w:sz w:val="28"/>
        </w:rPr>
        <w:t>
      2) проекционды объективтер – құрастыру;</w:t>
      </w:r>
    </w:p>
    <w:bookmarkEnd w:id="1908"/>
    <w:bookmarkStart w:name="z1916" w:id="1909"/>
    <w:p>
      <w:pPr>
        <w:spacing w:after="0"/>
        <w:ind w:left="0"/>
        <w:jc w:val="both"/>
      </w:pPr>
      <w:r>
        <w:rPr>
          <w:rFonts w:ascii="Times New Roman"/>
          <w:b w:val="false"/>
          <w:i w:val="false"/>
          <w:color w:val="000000"/>
          <w:sz w:val="28"/>
        </w:rPr>
        <w:t>
      3) қорамасы бұрандалы объективтер – құрастыру, юстирлеу;</w:t>
      </w:r>
    </w:p>
    <w:bookmarkEnd w:id="1909"/>
    <w:bookmarkStart w:name="z1917" w:id="1910"/>
    <w:p>
      <w:pPr>
        <w:spacing w:after="0"/>
        <w:ind w:left="0"/>
        <w:jc w:val="both"/>
      </w:pPr>
      <w:r>
        <w:rPr>
          <w:rFonts w:ascii="Times New Roman"/>
          <w:b w:val="false"/>
          <w:i w:val="false"/>
          <w:color w:val="000000"/>
          <w:sz w:val="28"/>
        </w:rPr>
        <w:t>
      4) "ПДФ" аспаптарының окулярлары – құрастыру, тексеру;</w:t>
      </w:r>
    </w:p>
    <w:bookmarkEnd w:id="1910"/>
    <w:bookmarkStart w:name="z1918" w:id="1911"/>
    <w:p>
      <w:pPr>
        <w:spacing w:after="0"/>
        <w:ind w:left="0"/>
        <w:jc w:val="both"/>
      </w:pPr>
      <w:r>
        <w:rPr>
          <w:rFonts w:ascii="Times New Roman"/>
          <w:b w:val="false"/>
          <w:i w:val="false"/>
          <w:color w:val="000000"/>
          <w:sz w:val="28"/>
        </w:rPr>
        <w:t>
      5) арнаулы мақсаттағы, күрделі көзәйнектер – құрастыру.</w:t>
      </w:r>
    </w:p>
    <w:bookmarkEnd w:id="1911"/>
    <w:bookmarkStart w:name="z1919" w:id="1912"/>
    <w:p>
      <w:pPr>
        <w:spacing w:after="0"/>
        <w:ind w:left="0"/>
        <w:jc w:val="left"/>
      </w:pPr>
      <w:r>
        <w:rPr>
          <w:rFonts w:ascii="Times New Roman"/>
          <w:b/>
          <w:i w:val="false"/>
          <w:color w:val="000000"/>
        </w:rPr>
        <w:t xml:space="preserve"> Параграф 112. Оптикашы-механик, 4-разряд</w:t>
      </w:r>
    </w:p>
    <w:bookmarkEnd w:id="1912"/>
    <w:bookmarkStart w:name="z1920" w:id="1913"/>
    <w:p>
      <w:pPr>
        <w:spacing w:after="0"/>
        <w:ind w:left="0"/>
        <w:jc w:val="both"/>
      </w:pPr>
      <w:r>
        <w:rPr>
          <w:rFonts w:ascii="Times New Roman"/>
          <w:b w:val="false"/>
          <w:i w:val="false"/>
          <w:color w:val="000000"/>
          <w:sz w:val="28"/>
        </w:rPr>
        <w:t>
      289. Жұмыс сипаттамасы:</w:t>
      </w:r>
    </w:p>
    <w:bookmarkEnd w:id="1913"/>
    <w:bookmarkStart w:name="z1921" w:id="1914"/>
    <w:p>
      <w:pPr>
        <w:spacing w:after="0"/>
        <w:ind w:left="0"/>
        <w:jc w:val="both"/>
      </w:pPr>
      <w:r>
        <w:rPr>
          <w:rFonts w:ascii="Times New Roman"/>
          <w:b w:val="false"/>
          <w:i w:val="false"/>
          <w:color w:val="000000"/>
          <w:sz w:val="28"/>
        </w:rPr>
        <w:t>
      күрделілігі орташа оптикалық тораптар мен аспаптарды метал және оптикалық бөлшектерді 0,005-тен 0,05 миллиметрге дейінгі дәлдікпен жеткере отырып құрастыру;</w:t>
      </w:r>
    </w:p>
    <w:bookmarkEnd w:id="1914"/>
    <w:bookmarkStart w:name="z1922" w:id="1915"/>
    <w:p>
      <w:pPr>
        <w:spacing w:after="0"/>
        <w:ind w:left="0"/>
        <w:jc w:val="both"/>
      </w:pPr>
      <w:r>
        <w:rPr>
          <w:rFonts w:ascii="Times New Roman"/>
          <w:b w:val="false"/>
          <w:i w:val="false"/>
          <w:color w:val="000000"/>
          <w:sz w:val="28"/>
        </w:rPr>
        <w:t>
      оптикалық бөлшектерді 0,01-ден 0,05 миллиметрге дейінгі дәлдікпен айналдыружәне орталандыру;</w:t>
      </w:r>
    </w:p>
    <w:bookmarkEnd w:id="1915"/>
    <w:bookmarkStart w:name="z1923" w:id="1916"/>
    <w:p>
      <w:pPr>
        <w:spacing w:after="0"/>
        <w:ind w:left="0"/>
        <w:jc w:val="both"/>
      </w:pPr>
      <w:r>
        <w:rPr>
          <w:rFonts w:ascii="Times New Roman"/>
          <w:b w:val="false"/>
          <w:i w:val="false"/>
          <w:color w:val="000000"/>
          <w:sz w:val="28"/>
        </w:rPr>
        <w:t>
      юстирлеу үшін қажетті және күрделілігі орташа бақылау-юстирлеу аспаптарды жасау;</w:t>
      </w:r>
    </w:p>
    <w:bookmarkEnd w:id="1916"/>
    <w:bookmarkStart w:name="z1924" w:id="1917"/>
    <w:p>
      <w:pPr>
        <w:spacing w:after="0"/>
        <w:ind w:left="0"/>
        <w:jc w:val="both"/>
      </w:pPr>
      <w:r>
        <w:rPr>
          <w:rFonts w:ascii="Times New Roman"/>
          <w:b w:val="false"/>
          <w:i w:val="false"/>
          <w:color w:val="000000"/>
          <w:sz w:val="28"/>
        </w:rPr>
        <w:t>
      микрометриялық винттармен байланысты тиісті және бұрамдық механизмдерді жеткеру;</w:t>
      </w:r>
    </w:p>
    <w:bookmarkEnd w:id="1917"/>
    <w:bookmarkStart w:name="z1925" w:id="1918"/>
    <w:p>
      <w:pPr>
        <w:spacing w:after="0"/>
        <w:ind w:left="0"/>
        <w:jc w:val="both"/>
      </w:pPr>
      <w:r>
        <w:rPr>
          <w:rFonts w:ascii="Times New Roman"/>
          <w:b w:val="false"/>
          <w:i w:val="false"/>
          <w:color w:val="000000"/>
          <w:sz w:val="28"/>
        </w:rPr>
        <w:t>
      пайдалану шартына жоғары талаптар қойылатын аспаптарды герметизациялау;</w:t>
      </w:r>
    </w:p>
    <w:bookmarkEnd w:id="1918"/>
    <w:bookmarkStart w:name="z1926" w:id="1919"/>
    <w:p>
      <w:pPr>
        <w:spacing w:after="0"/>
        <w:ind w:left="0"/>
        <w:jc w:val="both"/>
      </w:pPr>
      <w:r>
        <w:rPr>
          <w:rFonts w:ascii="Times New Roman"/>
          <w:b w:val="false"/>
          <w:i w:val="false"/>
          <w:color w:val="000000"/>
          <w:sz w:val="28"/>
        </w:rPr>
        <w:t>
      күрделілігі жоғары аспаптарды тораптары мен бөлшектерін ауыстыра отырып жөндеу.</w:t>
      </w:r>
    </w:p>
    <w:bookmarkEnd w:id="1919"/>
    <w:bookmarkStart w:name="z1927" w:id="1920"/>
    <w:p>
      <w:pPr>
        <w:spacing w:after="0"/>
        <w:ind w:left="0"/>
        <w:jc w:val="both"/>
      </w:pPr>
      <w:r>
        <w:rPr>
          <w:rFonts w:ascii="Times New Roman"/>
          <w:b w:val="false"/>
          <w:i w:val="false"/>
          <w:color w:val="000000"/>
          <w:sz w:val="28"/>
        </w:rPr>
        <w:t>
      290. Білуге тиіс:</w:t>
      </w:r>
    </w:p>
    <w:bookmarkEnd w:id="1920"/>
    <w:bookmarkStart w:name="z1928" w:id="1921"/>
    <w:p>
      <w:pPr>
        <w:spacing w:after="0"/>
        <w:ind w:left="0"/>
        <w:jc w:val="both"/>
      </w:pPr>
      <w:r>
        <w:rPr>
          <w:rFonts w:ascii="Times New Roman"/>
          <w:b w:val="false"/>
          <w:i w:val="false"/>
          <w:color w:val="000000"/>
          <w:sz w:val="28"/>
        </w:rPr>
        <w:t xml:space="preserve">
      күрделілігі жоғары бақылау-юстирлеу аппаратурасының құрылымы мен оны пайдалану қағидаларын; </w:t>
      </w:r>
    </w:p>
    <w:bookmarkEnd w:id="1921"/>
    <w:bookmarkStart w:name="z1929" w:id="1922"/>
    <w:p>
      <w:pPr>
        <w:spacing w:after="0"/>
        <w:ind w:left="0"/>
        <w:jc w:val="both"/>
      </w:pPr>
      <w:r>
        <w:rPr>
          <w:rFonts w:ascii="Times New Roman"/>
          <w:b w:val="false"/>
          <w:i w:val="false"/>
          <w:color w:val="000000"/>
          <w:sz w:val="28"/>
        </w:rPr>
        <w:t>
      күрделі емес бақылау-юстирлеу құрылғыларын жасау мен құрастыру;</w:t>
      </w:r>
    </w:p>
    <w:bookmarkEnd w:id="1922"/>
    <w:bookmarkStart w:name="z1930" w:id="1923"/>
    <w:p>
      <w:pPr>
        <w:spacing w:after="0"/>
        <w:ind w:left="0"/>
        <w:jc w:val="both"/>
      </w:pPr>
      <w:r>
        <w:rPr>
          <w:rFonts w:ascii="Times New Roman"/>
          <w:b w:val="false"/>
          <w:i w:val="false"/>
          <w:color w:val="000000"/>
          <w:sz w:val="28"/>
        </w:rPr>
        <w:t>
      оптикалық аспаптар теориясы жөніндегі негізгі деректерді;</w:t>
      </w:r>
    </w:p>
    <w:bookmarkEnd w:id="1923"/>
    <w:bookmarkStart w:name="z1931" w:id="1924"/>
    <w:p>
      <w:pPr>
        <w:spacing w:after="0"/>
        <w:ind w:left="0"/>
        <w:jc w:val="both"/>
      </w:pPr>
      <w:r>
        <w:rPr>
          <w:rFonts w:ascii="Times New Roman"/>
          <w:b w:val="false"/>
          <w:i w:val="false"/>
          <w:color w:val="000000"/>
          <w:sz w:val="28"/>
        </w:rPr>
        <w:t xml:space="preserve">
      дәл бақылау-өлшеу (оптиметр, индикатор, оптикалық угломер, калибрлер) аспаптары. </w:t>
      </w:r>
    </w:p>
    <w:bookmarkEnd w:id="1924"/>
    <w:bookmarkStart w:name="z1932" w:id="1925"/>
    <w:p>
      <w:pPr>
        <w:spacing w:after="0"/>
        <w:ind w:left="0"/>
        <w:jc w:val="both"/>
      </w:pPr>
      <w:r>
        <w:rPr>
          <w:rFonts w:ascii="Times New Roman"/>
          <w:b w:val="false"/>
          <w:i w:val="false"/>
          <w:color w:val="000000"/>
          <w:sz w:val="28"/>
        </w:rPr>
        <w:t>
      291. Жұмыс үлгілері:</w:t>
      </w:r>
    </w:p>
    <w:bookmarkEnd w:id="1925"/>
    <w:bookmarkStart w:name="z1933" w:id="1926"/>
    <w:p>
      <w:pPr>
        <w:spacing w:after="0"/>
        <w:ind w:left="0"/>
        <w:jc w:val="both"/>
      </w:pPr>
      <w:r>
        <w:rPr>
          <w:rFonts w:ascii="Times New Roman"/>
          <w:b w:val="false"/>
          <w:i w:val="false"/>
          <w:color w:val="000000"/>
          <w:sz w:val="28"/>
        </w:rPr>
        <w:t>
      1) параллаксты тексеруге арналған коллиматорлар – құрастыру және тексеру;</w:t>
      </w:r>
    </w:p>
    <w:bookmarkEnd w:id="1926"/>
    <w:bookmarkStart w:name="z1934" w:id="1927"/>
    <w:p>
      <w:pPr>
        <w:spacing w:after="0"/>
        <w:ind w:left="0"/>
        <w:jc w:val="both"/>
      </w:pPr>
      <w:r>
        <w:rPr>
          <w:rFonts w:ascii="Times New Roman"/>
          <w:b w:val="false"/>
          <w:i w:val="false"/>
          <w:color w:val="000000"/>
          <w:sz w:val="28"/>
        </w:rPr>
        <w:t>
      2) 40 есе үлкейтетін микрообъективтер – құрастыру, юстирлеу;</w:t>
      </w:r>
    </w:p>
    <w:bookmarkEnd w:id="1927"/>
    <w:bookmarkStart w:name="z1935" w:id="1928"/>
    <w:p>
      <w:pPr>
        <w:spacing w:after="0"/>
        <w:ind w:left="0"/>
        <w:jc w:val="both"/>
      </w:pPr>
      <w:r>
        <w:rPr>
          <w:rFonts w:ascii="Times New Roman"/>
          <w:b w:val="false"/>
          <w:i w:val="false"/>
          <w:color w:val="000000"/>
          <w:sz w:val="28"/>
        </w:rPr>
        <w:t>
      3) кино түсіру объективтері – құрастыру, юстирлеу;</w:t>
      </w:r>
    </w:p>
    <w:bookmarkEnd w:id="1928"/>
    <w:bookmarkStart w:name="z1936" w:id="1929"/>
    <w:p>
      <w:pPr>
        <w:spacing w:after="0"/>
        <w:ind w:left="0"/>
        <w:jc w:val="both"/>
      </w:pPr>
      <w:r>
        <w:rPr>
          <w:rFonts w:ascii="Times New Roman"/>
          <w:b w:val="false"/>
          <w:i w:val="false"/>
          <w:color w:val="000000"/>
          <w:sz w:val="28"/>
        </w:rPr>
        <w:t>
      4) таратып бөлу аспаптарының механизмдері – құрастыру.</w:t>
      </w:r>
    </w:p>
    <w:bookmarkEnd w:id="1929"/>
    <w:bookmarkStart w:name="z1937" w:id="1930"/>
    <w:p>
      <w:pPr>
        <w:spacing w:after="0"/>
        <w:ind w:left="0"/>
        <w:jc w:val="left"/>
      </w:pPr>
      <w:r>
        <w:rPr>
          <w:rFonts w:ascii="Times New Roman"/>
          <w:b/>
          <w:i w:val="false"/>
          <w:color w:val="000000"/>
        </w:rPr>
        <w:t xml:space="preserve"> Параграф 113. Оптикашы-механик, 5-разряд</w:t>
      </w:r>
    </w:p>
    <w:bookmarkEnd w:id="1930"/>
    <w:bookmarkStart w:name="z1938" w:id="1931"/>
    <w:p>
      <w:pPr>
        <w:spacing w:after="0"/>
        <w:ind w:left="0"/>
        <w:jc w:val="both"/>
      </w:pPr>
      <w:r>
        <w:rPr>
          <w:rFonts w:ascii="Times New Roman"/>
          <w:b w:val="false"/>
          <w:i w:val="false"/>
          <w:color w:val="000000"/>
          <w:sz w:val="28"/>
        </w:rPr>
        <w:t>
      292. Жұмыс сипаттамасы:</w:t>
      </w:r>
    </w:p>
    <w:bookmarkEnd w:id="1931"/>
    <w:bookmarkStart w:name="z1939" w:id="1932"/>
    <w:p>
      <w:pPr>
        <w:spacing w:after="0"/>
        <w:ind w:left="0"/>
        <w:jc w:val="both"/>
      </w:pPr>
      <w:r>
        <w:rPr>
          <w:rFonts w:ascii="Times New Roman"/>
          <w:b w:val="false"/>
          <w:i w:val="false"/>
          <w:color w:val="000000"/>
          <w:sz w:val="28"/>
        </w:rPr>
        <w:t>
      күрделі орташа оптикалық тораптар мен аспаптарды метал және оптикалық бөлшектерін 0,001-тен 0,005 миллиметрге дейінгі дәлдікпен жеткере отырып құрастыру;</w:t>
      </w:r>
    </w:p>
    <w:bookmarkEnd w:id="1932"/>
    <w:bookmarkStart w:name="z1940" w:id="1933"/>
    <w:p>
      <w:pPr>
        <w:spacing w:after="0"/>
        <w:ind w:left="0"/>
        <w:jc w:val="both"/>
      </w:pPr>
      <w:r>
        <w:rPr>
          <w:rFonts w:ascii="Times New Roman"/>
          <w:b w:val="false"/>
          <w:i w:val="false"/>
          <w:color w:val="000000"/>
          <w:sz w:val="28"/>
        </w:rPr>
        <w:t>
      оптикалық бөлшектерді 0,005- ден 0,01 миллиметрден жоғары дәлдікпен вальцылау және орталандыру;</w:t>
      </w:r>
    </w:p>
    <w:bookmarkEnd w:id="1933"/>
    <w:bookmarkStart w:name="z1941" w:id="1934"/>
    <w:p>
      <w:pPr>
        <w:spacing w:after="0"/>
        <w:ind w:left="0"/>
        <w:jc w:val="both"/>
      </w:pPr>
      <w:r>
        <w:rPr>
          <w:rFonts w:ascii="Times New Roman"/>
          <w:b w:val="false"/>
          <w:i w:val="false"/>
          <w:color w:val="000000"/>
          <w:sz w:val="28"/>
        </w:rPr>
        <w:t>
      әртүрлі күрделі құрылғылар мен бақылау-юстирлеу құрылғыларын жасау;</w:t>
      </w:r>
    </w:p>
    <w:bookmarkEnd w:id="1934"/>
    <w:bookmarkStart w:name="z1942" w:id="1935"/>
    <w:p>
      <w:pPr>
        <w:spacing w:after="0"/>
        <w:ind w:left="0"/>
        <w:jc w:val="both"/>
      </w:pPr>
      <w:r>
        <w:rPr>
          <w:rFonts w:ascii="Times New Roman"/>
          <w:b w:val="false"/>
          <w:i w:val="false"/>
          <w:color w:val="000000"/>
          <w:sz w:val="28"/>
        </w:rPr>
        <w:t>
      микрометриялық және есептеу механизмдерін құрастыру;</w:t>
      </w:r>
    </w:p>
    <w:bookmarkEnd w:id="1935"/>
    <w:bookmarkStart w:name="z1943" w:id="1936"/>
    <w:p>
      <w:pPr>
        <w:spacing w:after="0"/>
        <w:ind w:left="0"/>
        <w:jc w:val="both"/>
      </w:pPr>
      <w:r>
        <w:rPr>
          <w:rFonts w:ascii="Times New Roman"/>
          <w:b w:val="false"/>
          <w:i w:val="false"/>
          <w:color w:val="000000"/>
          <w:sz w:val="28"/>
        </w:rPr>
        <w:t>
      күрделі аспаптарды бөлшектері мен тораптарын ауыстыра отырып жөндеу.</w:t>
      </w:r>
    </w:p>
    <w:bookmarkEnd w:id="1936"/>
    <w:bookmarkStart w:name="z1944" w:id="1937"/>
    <w:p>
      <w:pPr>
        <w:spacing w:after="0"/>
        <w:ind w:left="0"/>
        <w:jc w:val="both"/>
      </w:pPr>
      <w:r>
        <w:rPr>
          <w:rFonts w:ascii="Times New Roman"/>
          <w:b w:val="false"/>
          <w:i w:val="false"/>
          <w:color w:val="000000"/>
          <w:sz w:val="28"/>
        </w:rPr>
        <w:t>
      293. Білуге тиіс:</w:t>
      </w:r>
    </w:p>
    <w:bookmarkEnd w:id="1937"/>
    <w:bookmarkStart w:name="z1945" w:id="1938"/>
    <w:p>
      <w:pPr>
        <w:spacing w:after="0"/>
        <w:ind w:left="0"/>
        <w:jc w:val="both"/>
      </w:pPr>
      <w:r>
        <w:rPr>
          <w:rFonts w:ascii="Times New Roman"/>
          <w:b w:val="false"/>
          <w:i w:val="false"/>
          <w:color w:val="000000"/>
          <w:sz w:val="28"/>
        </w:rPr>
        <w:t>
      күрделі оптикалық тораптардың, механизмдердің құрылымы, оларды пайдалану шарттары;</w:t>
      </w:r>
    </w:p>
    <w:bookmarkEnd w:id="1938"/>
    <w:bookmarkStart w:name="z1946" w:id="1939"/>
    <w:p>
      <w:pPr>
        <w:spacing w:after="0"/>
        <w:ind w:left="0"/>
        <w:jc w:val="both"/>
      </w:pPr>
      <w:r>
        <w:rPr>
          <w:rFonts w:ascii="Times New Roman"/>
          <w:b w:val="false"/>
          <w:i w:val="false"/>
          <w:color w:val="000000"/>
          <w:sz w:val="28"/>
        </w:rPr>
        <w:t>
      оптикалық және метал бөлшектерді 0,001 миллиметрден жоғары дәлдікпен жеткерудің әдістері мен тәсілдері.</w:t>
      </w:r>
    </w:p>
    <w:bookmarkEnd w:id="1939"/>
    <w:bookmarkStart w:name="z1947" w:id="1940"/>
    <w:p>
      <w:pPr>
        <w:spacing w:after="0"/>
        <w:ind w:left="0"/>
        <w:jc w:val="both"/>
      </w:pPr>
      <w:r>
        <w:rPr>
          <w:rFonts w:ascii="Times New Roman"/>
          <w:b w:val="false"/>
          <w:i w:val="false"/>
          <w:color w:val="000000"/>
          <w:sz w:val="28"/>
        </w:rPr>
        <w:t>
      294. Жұмыс үлгілері:</w:t>
      </w:r>
    </w:p>
    <w:bookmarkEnd w:id="1940"/>
    <w:bookmarkStart w:name="z1948" w:id="1941"/>
    <w:p>
      <w:pPr>
        <w:spacing w:after="0"/>
        <w:ind w:left="0"/>
        <w:jc w:val="both"/>
      </w:pPr>
      <w:r>
        <w:rPr>
          <w:rFonts w:ascii="Times New Roman"/>
          <w:b w:val="false"/>
          <w:i w:val="false"/>
          <w:color w:val="000000"/>
          <w:sz w:val="28"/>
        </w:rPr>
        <w:t>
      1) тік және горизонтальдік гониометрлер – монтаждау;</w:t>
      </w:r>
    </w:p>
    <w:bookmarkEnd w:id="1941"/>
    <w:bookmarkStart w:name="z1949" w:id="1942"/>
    <w:p>
      <w:pPr>
        <w:spacing w:after="0"/>
        <w:ind w:left="0"/>
        <w:jc w:val="both"/>
      </w:pPr>
      <w:r>
        <w:rPr>
          <w:rFonts w:ascii="Times New Roman"/>
          <w:b w:val="false"/>
          <w:i w:val="false"/>
          <w:color w:val="000000"/>
          <w:sz w:val="28"/>
        </w:rPr>
        <w:t>
      2) универсальды өлшеу микроскоптары – құрастыру, юстирлеу;</w:t>
      </w:r>
    </w:p>
    <w:bookmarkEnd w:id="1942"/>
    <w:bookmarkStart w:name="z1950" w:id="1943"/>
    <w:p>
      <w:pPr>
        <w:spacing w:after="0"/>
        <w:ind w:left="0"/>
        <w:jc w:val="both"/>
      </w:pPr>
      <w:r>
        <w:rPr>
          <w:rFonts w:ascii="Times New Roman"/>
          <w:b w:val="false"/>
          <w:i w:val="false"/>
          <w:color w:val="000000"/>
          <w:sz w:val="28"/>
        </w:rPr>
        <w:t>
      3) жетекші механизмдер – құрастыру;</w:t>
      </w:r>
    </w:p>
    <w:bookmarkEnd w:id="1943"/>
    <w:bookmarkStart w:name="z1951" w:id="1944"/>
    <w:p>
      <w:pPr>
        <w:spacing w:after="0"/>
        <w:ind w:left="0"/>
        <w:jc w:val="both"/>
      </w:pPr>
      <w:r>
        <w:rPr>
          <w:rFonts w:ascii="Times New Roman"/>
          <w:b w:val="false"/>
          <w:i w:val="false"/>
          <w:color w:val="000000"/>
          <w:sz w:val="28"/>
        </w:rPr>
        <w:t>
      4) оптикалық аспаптар – түпкілікті құрастыру және планетарлы қондырғыда тексеру;</w:t>
      </w:r>
    </w:p>
    <w:bookmarkEnd w:id="1944"/>
    <w:bookmarkStart w:name="z1952" w:id="1945"/>
    <w:p>
      <w:pPr>
        <w:spacing w:after="0"/>
        <w:ind w:left="0"/>
        <w:jc w:val="both"/>
      </w:pPr>
      <w:r>
        <w:rPr>
          <w:rFonts w:ascii="Times New Roman"/>
          <w:b w:val="false"/>
          <w:i w:val="false"/>
          <w:color w:val="000000"/>
          <w:sz w:val="28"/>
        </w:rPr>
        <w:t>
      5) спектральды аспаптар – құрастыру, юстирлеу.</w:t>
      </w:r>
    </w:p>
    <w:bookmarkEnd w:id="1945"/>
    <w:bookmarkStart w:name="z1953" w:id="1946"/>
    <w:p>
      <w:pPr>
        <w:spacing w:after="0"/>
        <w:ind w:left="0"/>
        <w:jc w:val="left"/>
      </w:pPr>
      <w:r>
        <w:rPr>
          <w:rFonts w:ascii="Times New Roman"/>
          <w:b/>
          <w:i w:val="false"/>
          <w:color w:val="000000"/>
        </w:rPr>
        <w:t xml:space="preserve"> Параграф 114. Оптикашы-механик, 6-разряд</w:t>
      </w:r>
    </w:p>
    <w:bookmarkEnd w:id="1946"/>
    <w:bookmarkStart w:name="z1954" w:id="1947"/>
    <w:p>
      <w:pPr>
        <w:spacing w:after="0"/>
        <w:ind w:left="0"/>
        <w:jc w:val="both"/>
      </w:pPr>
      <w:r>
        <w:rPr>
          <w:rFonts w:ascii="Times New Roman"/>
          <w:b w:val="false"/>
          <w:i w:val="false"/>
          <w:color w:val="000000"/>
          <w:sz w:val="28"/>
        </w:rPr>
        <w:t>
      295. Жұмыс сипаттамасы:</w:t>
      </w:r>
    </w:p>
    <w:bookmarkEnd w:id="1947"/>
    <w:bookmarkStart w:name="z1955" w:id="1948"/>
    <w:p>
      <w:pPr>
        <w:spacing w:after="0"/>
        <w:ind w:left="0"/>
        <w:jc w:val="both"/>
      </w:pPr>
      <w:r>
        <w:rPr>
          <w:rFonts w:ascii="Times New Roman"/>
          <w:b w:val="false"/>
          <w:i w:val="false"/>
          <w:color w:val="000000"/>
          <w:sz w:val="28"/>
        </w:rPr>
        <w:t>
      ерекше күрделі оптикалық тораптар мен аспаптарды метал және оптикалық бөлшектерін 0,001 миллиметрге дейінгі дәлдікпен жеткере отырып құрастыру;</w:t>
      </w:r>
    </w:p>
    <w:bookmarkEnd w:id="1948"/>
    <w:bookmarkStart w:name="z1956" w:id="1949"/>
    <w:p>
      <w:pPr>
        <w:spacing w:after="0"/>
        <w:ind w:left="0"/>
        <w:jc w:val="both"/>
      </w:pPr>
      <w:r>
        <w:rPr>
          <w:rFonts w:ascii="Times New Roman"/>
          <w:b w:val="false"/>
          <w:i w:val="false"/>
          <w:color w:val="000000"/>
          <w:sz w:val="28"/>
        </w:rPr>
        <w:t>
      оптикалық бөлшектерді 0,005 миллиметрге дейінгі дәлдікпен вальцылау және орталандыру.</w:t>
      </w:r>
    </w:p>
    <w:bookmarkEnd w:id="1949"/>
    <w:bookmarkStart w:name="z1957" w:id="1950"/>
    <w:p>
      <w:pPr>
        <w:spacing w:after="0"/>
        <w:ind w:left="0"/>
        <w:jc w:val="both"/>
      </w:pPr>
      <w:r>
        <w:rPr>
          <w:rFonts w:ascii="Times New Roman"/>
          <w:b w:val="false"/>
          <w:i w:val="false"/>
          <w:color w:val="000000"/>
          <w:sz w:val="28"/>
        </w:rPr>
        <w:t>
      296. Білуге тиіс:</w:t>
      </w:r>
    </w:p>
    <w:bookmarkEnd w:id="1950"/>
    <w:bookmarkStart w:name="z1958" w:id="1951"/>
    <w:p>
      <w:pPr>
        <w:spacing w:after="0"/>
        <w:ind w:left="0"/>
        <w:jc w:val="both"/>
      </w:pPr>
      <w:r>
        <w:rPr>
          <w:rFonts w:ascii="Times New Roman"/>
          <w:b w:val="false"/>
          <w:i w:val="false"/>
          <w:color w:val="000000"/>
          <w:sz w:val="28"/>
        </w:rPr>
        <w:t>
      жеке және тәжірибе өндірісінің ерекше күрделі және сезгіш аспаптарын құрастыру және юстирлеу;</w:t>
      </w:r>
    </w:p>
    <w:bookmarkEnd w:id="1951"/>
    <w:bookmarkStart w:name="z1959" w:id="1952"/>
    <w:p>
      <w:pPr>
        <w:spacing w:after="0"/>
        <w:ind w:left="0"/>
        <w:jc w:val="both"/>
      </w:pPr>
      <w:r>
        <w:rPr>
          <w:rFonts w:ascii="Times New Roman"/>
          <w:b w:val="false"/>
          <w:i w:val="false"/>
          <w:color w:val="000000"/>
          <w:sz w:val="28"/>
        </w:rPr>
        <w:t>
      оптикалық тораптар мен аспаптарды метал және оптикалық бөлшектерін 0,001 миллиметрге дейінгі дәлдікпен жеткерудің және 0,005 миллиметрге дейінгі дәлдікпен вальцылау және орталандырудың тәсілдері мен әдістері;</w:t>
      </w:r>
    </w:p>
    <w:bookmarkEnd w:id="1952"/>
    <w:bookmarkStart w:name="z1960" w:id="1953"/>
    <w:p>
      <w:pPr>
        <w:spacing w:after="0"/>
        <w:ind w:left="0"/>
        <w:jc w:val="both"/>
      </w:pPr>
      <w:r>
        <w:rPr>
          <w:rFonts w:ascii="Times New Roman"/>
          <w:b w:val="false"/>
          <w:i w:val="false"/>
          <w:color w:val="000000"/>
          <w:sz w:val="28"/>
        </w:rPr>
        <w:t>
      ерекше күрделі бақылау-өлшеу тораптары мен аспаптардың құрылымы мен оларды тексеруді.</w:t>
      </w:r>
    </w:p>
    <w:bookmarkEnd w:id="1953"/>
    <w:bookmarkStart w:name="z1961" w:id="1954"/>
    <w:p>
      <w:pPr>
        <w:spacing w:after="0"/>
        <w:ind w:left="0"/>
        <w:jc w:val="both"/>
      </w:pPr>
      <w:r>
        <w:rPr>
          <w:rFonts w:ascii="Times New Roman"/>
          <w:b w:val="false"/>
          <w:i w:val="false"/>
          <w:color w:val="000000"/>
          <w:sz w:val="28"/>
        </w:rPr>
        <w:t>
      297. Техникалық және кәсіптік (арнайы орта, кәсіптік орта) білім талап етіледі.</w:t>
      </w:r>
    </w:p>
    <w:bookmarkEnd w:id="1954"/>
    <w:bookmarkStart w:name="z1962" w:id="1955"/>
    <w:p>
      <w:pPr>
        <w:spacing w:after="0"/>
        <w:ind w:left="0"/>
        <w:jc w:val="both"/>
      </w:pPr>
      <w:r>
        <w:rPr>
          <w:rFonts w:ascii="Times New Roman"/>
          <w:b w:val="false"/>
          <w:i w:val="false"/>
          <w:color w:val="000000"/>
          <w:sz w:val="28"/>
        </w:rPr>
        <w:t>
      298. Жұмыс үлгілері:</w:t>
      </w:r>
    </w:p>
    <w:bookmarkEnd w:id="1955"/>
    <w:bookmarkStart w:name="z1963" w:id="1956"/>
    <w:p>
      <w:pPr>
        <w:spacing w:after="0"/>
        <w:ind w:left="0"/>
        <w:jc w:val="both"/>
      </w:pPr>
      <w:r>
        <w:rPr>
          <w:rFonts w:ascii="Times New Roman"/>
          <w:b w:val="false"/>
          <w:i w:val="false"/>
          <w:color w:val="000000"/>
          <w:sz w:val="28"/>
        </w:rPr>
        <w:t>
      1) дальномерлер, компараторлар мен гониометрлер – құрастыру;</w:t>
      </w:r>
    </w:p>
    <w:bookmarkEnd w:id="1956"/>
    <w:bookmarkStart w:name="z1964" w:id="1957"/>
    <w:p>
      <w:pPr>
        <w:spacing w:after="0"/>
        <w:ind w:left="0"/>
        <w:jc w:val="both"/>
      </w:pPr>
      <w:r>
        <w:rPr>
          <w:rFonts w:ascii="Times New Roman"/>
          <w:b w:val="false"/>
          <w:i w:val="false"/>
          <w:color w:val="000000"/>
          <w:sz w:val="28"/>
        </w:rPr>
        <w:t>
      2) лальномер дистанциясын тексеруге арналған коллиматорлар – орнату, тексеру;</w:t>
      </w:r>
    </w:p>
    <w:bookmarkEnd w:id="1957"/>
    <w:bookmarkStart w:name="z1965" w:id="1958"/>
    <w:p>
      <w:pPr>
        <w:spacing w:after="0"/>
        <w:ind w:left="0"/>
        <w:jc w:val="both"/>
      </w:pPr>
      <w:r>
        <w:rPr>
          <w:rFonts w:ascii="Times New Roman"/>
          <w:b w:val="false"/>
          <w:i w:val="false"/>
          <w:color w:val="000000"/>
          <w:sz w:val="28"/>
        </w:rPr>
        <w:t>
      3) нивелирлер – құрастыру, тексеру.</w:t>
      </w:r>
    </w:p>
    <w:bookmarkEnd w:id="1958"/>
    <w:bookmarkStart w:name="z1966" w:id="1959"/>
    <w:p>
      <w:pPr>
        <w:spacing w:after="0"/>
        <w:ind w:left="0"/>
        <w:jc w:val="left"/>
      </w:pPr>
      <w:r>
        <w:rPr>
          <w:rFonts w:ascii="Times New Roman"/>
          <w:b/>
          <w:i w:val="false"/>
          <w:color w:val="000000"/>
        </w:rPr>
        <w:t xml:space="preserve"> Параграф 115. Сусыздандырылған кварцты шыныны балқытушы, 3-разряд</w:t>
      </w:r>
    </w:p>
    <w:bookmarkEnd w:id="1959"/>
    <w:bookmarkStart w:name="z1967" w:id="1960"/>
    <w:p>
      <w:pPr>
        <w:spacing w:after="0"/>
        <w:ind w:left="0"/>
        <w:jc w:val="both"/>
      </w:pPr>
      <w:r>
        <w:rPr>
          <w:rFonts w:ascii="Times New Roman"/>
          <w:b w:val="false"/>
          <w:i w:val="false"/>
          <w:color w:val="000000"/>
          <w:sz w:val="28"/>
        </w:rPr>
        <w:t>
      299. Жұмыс сипаттамасы:</w:t>
      </w:r>
    </w:p>
    <w:bookmarkEnd w:id="1960"/>
    <w:bookmarkStart w:name="z1968" w:id="1961"/>
    <w:p>
      <w:pPr>
        <w:spacing w:after="0"/>
        <w:ind w:left="0"/>
        <w:jc w:val="both"/>
      </w:pPr>
      <w:r>
        <w:rPr>
          <w:rFonts w:ascii="Times New Roman"/>
          <w:b w:val="false"/>
          <w:i w:val="false"/>
          <w:color w:val="000000"/>
          <w:sz w:val="28"/>
        </w:rPr>
        <w:t>
      вакуум-компрессионды пештерді, вакуум-сорғылар мен инертті газ беру жүйесін дайындау;</w:t>
      </w:r>
    </w:p>
    <w:bookmarkEnd w:id="1961"/>
    <w:bookmarkStart w:name="z1969" w:id="1962"/>
    <w:p>
      <w:pPr>
        <w:spacing w:after="0"/>
        <w:ind w:left="0"/>
        <w:jc w:val="both"/>
      </w:pPr>
      <w:r>
        <w:rPr>
          <w:rFonts w:ascii="Times New Roman"/>
          <w:b w:val="false"/>
          <w:i w:val="false"/>
          <w:color w:val="000000"/>
          <w:sz w:val="28"/>
        </w:rPr>
        <w:t>
      кварцты шыныны вакуум-компрессионды пештерде балқыту және қайта балқытудың технологиялық процесін біліктілігі анағұрлым жоғары балқытушының басшылығымен жүргізу.</w:t>
      </w:r>
    </w:p>
    <w:bookmarkEnd w:id="1962"/>
    <w:bookmarkStart w:name="z1970" w:id="1963"/>
    <w:p>
      <w:pPr>
        <w:spacing w:after="0"/>
        <w:ind w:left="0"/>
        <w:jc w:val="both"/>
      </w:pPr>
      <w:r>
        <w:rPr>
          <w:rFonts w:ascii="Times New Roman"/>
          <w:b w:val="false"/>
          <w:i w:val="false"/>
          <w:color w:val="000000"/>
          <w:sz w:val="28"/>
        </w:rPr>
        <w:t>
      300. Білуге тиіс:</w:t>
      </w:r>
    </w:p>
    <w:bookmarkEnd w:id="1963"/>
    <w:bookmarkStart w:name="z1971" w:id="1964"/>
    <w:p>
      <w:pPr>
        <w:spacing w:after="0"/>
        <w:ind w:left="0"/>
        <w:jc w:val="both"/>
      </w:pPr>
      <w:r>
        <w:rPr>
          <w:rFonts w:ascii="Times New Roman"/>
          <w:b w:val="false"/>
          <w:i w:val="false"/>
          <w:color w:val="000000"/>
          <w:sz w:val="28"/>
        </w:rPr>
        <w:t>
      вакуум-компрессионды пештердің, вакуум-сорғылардың құрылымы мен жұмыс принциптері;</w:t>
      </w:r>
    </w:p>
    <w:bookmarkEnd w:id="1964"/>
    <w:bookmarkStart w:name="z1972" w:id="1965"/>
    <w:p>
      <w:pPr>
        <w:spacing w:after="0"/>
        <w:ind w:left="0"/>
        <w:jc w:val="both"/>
      </w:pPr>
      <w:r>
        <w:rPr>
          <w:rFonts w:ascii="Times New Roman"/>
          <w:b w:val="false"/>
          <w:i w:val="false"/>
          <w:color w:val="000000"/>
          <w:sz w:val="28"/>
        </w:rPr>
        <w:t>
      қысым астындағы ыдыспен жұмыс істеу қағидалары;</w:t>
      </w:r>
    </w:p>
    <w:bookmarkEnd w:id="1965"/>
    <w:bookmarkStart w:name="z1973" w:id="1966"/>
    <w:p>
      <w:pPr>
        <w:spacing w:after="0"/>
        <w:ind w:left="0"/>
        <w:jc w:val="both"/>
      </w:pPr>
      <w:r>
        <w:rPr>
          <w:rFonts w:ascii="Times New Roman"/>
          <w:b w:val="false"/>
          <w:i w:val="false"/>
          <w:color w:val="000000"/>
          <w:sz w:val="28"/>
        </w:rPr>
        <w:t>
      кварцты шынының негізгі қасиеттері;</w:t>
      </w:r>
    </w:p>
    <w:bookmarkEnd w:id="1966"/>
    <w:bookmarkStart w:name="z1974" w:id="1967"/>
    <w:p>
      <w:pPr>
        <w:spacing w:after="0"/>
        <w:ind w:left="0"/>
        <w:jc w:val="both"/>
      </w:pPr>
      <w:r>
        <w:rPr>
          <w:rFonts w:ascii="Times New Roman"/>
          <w:b w:val="false"/>
          <w:i w:val="false"/>
          <w:color w:val="000000"/>
          <w:sz w:val="28"/>
        </w:rPr>
        <w:t>
      электронды өлшеу аспаптарының мақсаты мен жұмыс приципі;</w:t>
      </w:r>
    </w:p>
    <w:bookmarkEnd w:id="1967"/>
    <w:bookmarkStart w:name="z1975" w:id="1968"/>
    <w:p>
      <w:pPr>
        <w:spacing w:after="0"/>
        <w:ind w:left="0"/>
        <w:jc w:val="both"/>
      </w:pPr>
      <w:r>
        <w:rPr>
          <w:rFonts w:ascii="Times New Roman"/>
          <w:b w:val="false"/>
          <w:i w:val="false"/>
          <w:color w:val="000000"/>
          <w:sz w:val="28"/>
        </w:rPr>
        <w:t>
      вакуум-компрессионды пештерді қайта зарядтау тәсілі.</w:t>
      </w:r>
    </w:p>
    <w:bookmarkEnd w:id="1968"/>
    <w:bookmarkStart w:name="z1976" w:id="1969"/>
    <w:p>
      <w:pPr>
        <w:spacing w:after="0"/>
        <w:ind w:left="0"/>
        <w:jc w:val="left"/>
      </w:pPr>
      <w:r>
        <w:rPr>
          <w:rFonts w:ascii="Times New Roman"/>
          <w:b/>
          <w:i w:val="false"/>
          <w:color w:val="000000"/>
        </w:rPr>
        <w:t xml:space="preserve"> Параграф 116. Сусыздандырылған кварцты шыныны балқытушы, 4-разряд</w:t>
      </w:r>
    </w:p>
    <w:bookmarkEnd w:id="1969"/>
    <w:bookmarkStart w:name="z1977" w:id="1970"/>
    <w:p>
      <w:pPr>
        <w:spacing w:after="0"/>
        <w:ind w:left="0"/>
        <w:jc w:val="both"/>
      </w:pPr>
      <w:r>
        <w:rPr>
          <w:rFonts w:ascii="Times New Roman"/>
          <w:b w:val="false"/>
          <w:i w:val="false"/>
          <w:color w:val="000000"/>
          <w:sz w:val="28"/>
        </w:rPr>
        <w:t>
      301. Жұмыс сипаттамасы:</w:t>
      </w:r>
    </w:p>
    <w:bookmarkEnd w:id="1970"/>
    <w:bookmarkStart w:name="z1978" w:id="1971"/>
    <w:p>
      <w:pPr>
        <w:spacing w:after="0"/>
        <w:ind w:left="0"/>
        <w:jc w:val="both"/>
      </w:pPr>
      <w:r>
        <w:rPr>
          <w:rFonts w:ascii="Times New Roman"/>
          <w:b w:val="false"/>
          <w:i w:val="false"/>
          <w:color w:val="000000"/>
          <w:sz w:val="28"/>
        </w:rPr>
        <w:t>
      массасы 3,5 килограммға дейінгі кварцты шыныны вакуум-компрессионды пештерде балқыту және қайта балқытудың технологиялық процесін жүргізу;</w:t>
      </w:r>
    </w:p>
    <w:bookmarkEnd w:id="1971"/>
    <w:bookmarkStart w:name="z1979" w:id="1972"/>
    <w:p>
      <w:pPr>
        <w:spacing w:after="0"/>
        <w:ind w:left="0"/>
        <w:jc w:val="both"/>
      </w:pPr>
      <w:r>
        <w:rPr>
          <w:rFonts w:ascii="Times New Roman"/>
          <w:b w:val="false"/>
          <w:i w:val="false"/>
          <w:color w:val="000000"/>
          <w:sz w:val="28"/>
        </w:rPr>
        <w:t>
      вакуум-компрессионды пештерді қайта зарядтау және оны жұмысқа дайындау;</w:t>
      </w:r>
    </w:p>
    <w:bookmarkEnd w:id="1972"/>
    <w:bookmarkStart w:name="z1980" w:id="1973"/>
    <w:p>
      <w:pPr>
        <w:spacing w:after="0"/>
        <w:ind w:left="0"/>
        <w:jc w:val="both"/>
      </w:pPr>
      <w:r>
        <w:rPr>
          <w:rFonts w:ascii="Times New Roman"/>
          <w:b w:val="false"/>
          <w:i w:val="false"/>
          <w:color w:val="000000"/>
          <w:sz w:val="28"/>
        </w:rPr>
        <w:t>
      шыны блоктарын ультражоғары жиілік - қондырғыларында балқыту;</w:t>
      </w:r>
    </w:p>
    <w:bookmarkEnd w:id="1973"/>
    <w:bookmarkStart w:name="z1981" w:id="1974"/>
    <w:p>
      <w:pPr>
        <w:spacing w:after="0"/>
        <w:ind w:left="0"/>
        <w:jc w:val="both"/>
      </w:pPr>
      <w:r>
        <w:rPr>
          <w:rFonts w:ascii="Times New Roman"/>
          <w:b w:val="false"/>
          <w:i w:val="false"/>
          <w:color w:val="000000"/>
          <w:sz w:val="28"/>
        </w:rPr>
        <w:t>
      технологиялық процес режимдерін электр өлшеу аспаптарының көрсеткіштері бойынша бақылау;</w:t>
      </w:r>
    </w:p>
    <w:bookmarkEnd w:id="1974"/>
    <w:bookmarkStart w:name="z1982" w:id="1975"/>
    <w:p>
      <w:pPr>
        <w:spacing w:after="0"/>
        <w:ind w:left="0"/>
        <w:jc w:val="both"/>
      </w:pPr>
      <w:r>
        <w:rPr>
          <w:rFonts w:ascii="Times New Roman"/>
          <w:b w:val="false"/>
          <w:i w:val="false"/>
          <w:color w:val="000000"/>
          <w:sz w:val="28"/>
        </w:rPr>
        <w:t>
      вакуум пештері мен газ жүйелерін герметизациялау жұмыстарына қатысу.</w:t>
      </w:r>
    </w:p>
    <w:bookmarkEnd w:id="1975"/>
    <w:bookmarkStart w:name="z1983" w:id="1976"/>
    <w:p>
      <w:pPr>
        <w:spacing w:after="0"/>
        <w:ind w:left="0"/>
        <w:jc w:val="both"/>
      </w:pPr>
      <w:r>
        <w:rPr>
          <w:rFonts w:ascii="Times New Roman"/>
          <w:b w:val="false"/>
          <w:i w:val="false"/>
          <w:color w:val="000000"/>
          <w:sz w:val="28"/>
        </w:rPr>
        <w:t>
      302. Білуге тиіс:</w:t>
      </w:r>
    </w:p>
    <w:bookmarkEnd w:id="1976"/>
    <w:bookmarkStart w:name="z1984" w:id="1977"/>
    <w:p>
      <w:pPr>
        <w:spacing w:after="0"/>
        <w:ind w:left="0"/>
        <w:jc w:val="both"/>
      </w:pPr>
      <w:r>
        <w:rPr>
          <w:rFonts w:ascii="Times New Roman"/>
          <w:b w:val="false"/>
          <w:i w:val="false"/>
          <w:color w:val="000000"/>
          <w:sz w:val="28"/>
        </w:rPr>
        <w:t>
      вакуум-компрессионды пештерді қайта зарядтау, вакуум-сорғыларды баптау және іске қосу;</w:t>
      </w:r>
    </w:p>
    <w:bookmarkEnd w:id="1977"/>
    <w:bookmarkStart w:name="z1985" w:id="1978"/>
    <w:p>
      <w:pPr>
        <w:spacing w:after="0"/>
        <w:ind w:left="0"/>
        <w:jc w:val="both"/>
      </w:pPr>
      <w:r>
        <w:rPr>
          <w:rFonts w:ascii="Times New Roman"/>
          <w:b w:val="false"/>
          <w:i w:val="false"/>
          <w:color w:val="000000"/>
          <w:sz w:val="28"/>
        </w:rPr>
        <w:t>
      өлшеу аспаптарының құрылымы, оны қолдану шарттары мен қағидалары;</w:t>
      </w:r>
    </w:p>
    <w:bookmarkEnd w:id="1978"/>
    <w:bookmarkStart w:name="z1986" w:id="1979"/>
    <w:p>
      <w:pPr>
        <w:spacing w:after="0"/>
        <w:ind w:left="0"/>
        <w:jc w:val="both"/>
      </w:pPr>
      <w:r>
        <w:rPr>
          <w:rFonts w:ascii="Times New Roman"/>
          <w:b w:val="false"/>
          <w:i w:val="false"/>
          <w:color w:val="000000"/>
          <w:sz w:val="28"/>
        </w:rPr>
        <w:t>
      вакуум-сорғыны пешке қосудың қағидалары мен кезектілігі;</w:t>
      </w:r>
    </w:p>
    <w:bookmarkEnd w:id="1979"/>
    <w:bookmarkStart w:name="z1987" w:id="1980"/>
    <w:p>
      <w:pPr>
        <w:spacing w:after="0"/>
        <w:ind w:left="0"/>
        <w:jc w:val="both"/>
      </w:pPr>
      <w:r>
        <w:rPr>
          <w:rFonts w:ascii="Times New Roman"/>
          <w:b w:val="false"/>
          <w:i w:val="false"/>
          <w:color w:val="000000"/>
          <w:sz w:val="28"/>
        </w:rPr>
        <w:t>
      оптикалық шынының құрамын, кварцты шынының ерекшеліктері мен қасиеттері;</w:t>
      </w:r>
    </w:p>
    <w:bookmarkEnd w:id="1980"/>
    <w:bookmarkStart w:name="z1988" w:id="1981"/>
    <w:p>
      <w:pPr>
        <w:spacing w:after="0"/>
        <w:ind w:left="0"/>
        <w:jc w:val="both"/>
      </w:pPr>
      <w:r>
        <w:rPr>
          <w:rFonts w:ascii="Times New Roman"/>
          <w:b w:val="false"/>
          <w:i w:val="false"/>
          <w:color w:val="000000"/>
          <w:sz w:val="28"/>
        </w:rPr>
        <w:t>
      "Ультражоғары жиілік – қондырғысы" құрылғысы;</w:t>
      </w:r>
    </w:p>
    <w:bookmarkEnd w:id="1981"/>
    <w:bookmarkStart w:name="z1989" w:id="1982"/>
    <w:p>
      <w:pPr>
        <w:spacing w:after="0"/>
        <w:ind w:left="0"/>
        <w:jc w:val="both"/>
      </w:pPr>
      <w:r>
        <w:rPr>
          <w:rFonts w:ascii="Times New Roman"/>
          <w:b w:val="false"/>
          <w:i w:val="false"/>
          <w:color w:val="000000"/>
          <w:sz w:val="28"/>
        </w:rPr>
        <w:t>
      қосалқы механизмдердің құрылымы мен пайдалану қағидалары.</w:t>
      </w:r>
    </w:p>
    <w:bookmarkEnd w:id="1982"/>
    <w:bookmarkStart w:name="z1990" w:id="1983"/>
    <w:p>
      <w:pPr>
        <w:spacing w:after="0"/>
        <w:ind w:left="0"/>
        <w:jc w:val="left"/>
      </w:pPr>
      <w:r>
        <w:rPr>
          <w:rFonts w:ascii="Times New Roman"/>
          <w:b/>
          <w:i w:val="false"/>
          <w:color w:val="000000"/>
        </w:rPr>
        <w:t xml:space="preserve"> Параграф 117. Сусыздандырылған кварцты шыныны балқытушы, 5-разряд</w:t>
      </w:r>
    </w:p>
    <w:bookmarkEnd w:id="1983"/>
    <w:bookmarkStart w:name="z1991" w:id="1984"/>
    <w:p>
      <w:pPr>
        <w:spacing w:after="0"/>
        <w:ind w:left="0"/>
        <w:jc w:val="both"/>
      </w:pPr>
      <w:r>
        <w:rPr>
          <w:rFonts w:ascii="Times New Roman"/>
          <w:b w:val="false"/>
          <w:i w:val="false"/>
          <w:color w:val="000000"/>
          <w:sz w:val="28"/>
        </w:rPr>
        <w:t>
      303. Жұмыс сипаттамасы:</w:t>
      </w:r>
    </w:p>
    <w:bookmarkEnd w:id="1984"/>
    <w:bookmarkStart w:name="z1992" w:id="1985"/>
    <w:p>
      <w:pPr>
        <w:spacing w:after="0"/>
        <w:ind w:left="0"/>
        <w:jc w:val="both"/>
      </w:pPr>
      <w:r>
        <w:rPr>
          <w:rFonts w:ascii="Times New Roman"/>
          <w:b w:val="false"/>
          <w:i w:val="false"/>
          <w:color w:val="000000"/>
          <w:sz w:val="28"/>
        </w:rPr>
        <w:t>
      массасы 3,5 килограммнан жоғары кварцты шыныны вакуум-компрессионды пештерде балқыту және қайта балқытудың технологиялық процесін аспаптар бойынша бақылай отырып жүргізу;</w:t>
      </w:r>
    </w:p>
    <w:bookmarkEnd w:id="1985"/>
    <w:bookmarkStart w:name="z1993" w:id="1986"/>
    <w:p>
      <w:pPr>
        <w:spacing w:after="0"/>
        <w:ind w:left="0"/>
        <w:jc w:val="both"/>
      </w:pPr>
      <w:r>
        <w:rPr>
          <w:rFonts w:ascii="Times New Roman"/>
          <w:b w:val="false"/>
          <w:i w:val="false"/>
          <w:color w:val="000000"/>
          <w:sz w:val="28"/>
        </w:rPr>
        <w:t>
      блоктарды берілген мөлшер бойынша моллирлеу;</w:t>
      </w:r>
    </w:p>
    <w:bookmarkEnd w:id="1986"/>
    <w:bookmarkStart w:name="z1994" w:id="1987"/>
    <w:p>
      <w:pPr>
        <w:spacing w:after="0"/>
        <w:ind w:left="0"/>
        <w:jc w:val="both"/>
      </w:pPr>
      <w:r>
        <w:rPr>
          <w:rFonts w:ascii="Times New Roman"/>
          <w:b w:val="false"/>
          <w:i w:val="false"/>
          <w:color w:val="000000"/>
          <w:sz w:val="28"/>
        </w:rPr>
        <w:t>
      кварцты шыныны қорғаныс ортасы мен қысым бойынша күрделі басқару жүйесі бар арнаулы қондырғы вакуумдерде балқыту;</w:t>
      </w:r>
    </w:p>
    <w:bookmarkEnd w:id="1987"/>
    <w:bookmarkStart w:name="z1995" w:id="1988"/>
    <w:p>
      <w:pPr>
        <w:spacing w:after="0"/>
        <w:ind w:left="0"/>
        <w:jc w:val="both"/>
      </w:pPr>
      <w:r>
        <w:rPr>
          <w:rFonts w:ascii="Times New Roman"/>
          <w:b w:val="false"/>
          <w:i w:val="false"/>
          <w:color w:val="000000"/>
          <w:sz w:val="28"/>
        </w:rPr>
        <w:t>
      шыныны моллирлеудің технологиялық процесін блок бетіндегі температураның біркелкі бөлініп тарауын қамтамасыз ету үшін автоматты түрде оны реттей отырып жүргізу;</w:t>
      </w:r>
    </w:p>
    <w:bookmarkEnd w:id="1988"/>
    <w:bookmarkStart w:name="z1996" w:id="1989"/>
    <w:p>
      <w:pPr>
        <w:spacing w:after="0"/>
        <w:ind w:left="0"/>
        <w:jc w:val="both"/>
      </w:pPr>
      <w:r>
        <w:rPr>
          <w:rFonts w:ascii="Times New Roman"/>
          <w:b w:val="false"/>
          <w:i w:val="false"/>
          <w:color w:val="000000"/>
          <w:sz w:val="28"/>
        </w:rPr>
        <w:t>
      кварцты шыныны балқытуға арналған шихтаны, графитті тигельдерді, кварцты стакандарды дайындау;</w:t>
      </w:r>
    </w:p>
    <w:bookmarkEnd w:id="1989"/>
    <w:bookmarkStart w:name="z1997" w:id="1990"/>
    <w:p>
      <w:pPr>
        <w:spacing w:after="0"/>
        <w:ind w:left="0"/>
        <w:jc w:val="both"/>
      </w:pPr>
      <w:r>
        <w:rPr>
          <w:rFonts w:ascii="Times New Roman"/>
          <w:b w:val="false"/>
          <w:i w:val="false"/>
          <w:color w:val="000000"/>
          <w:sz w:val="28"/>
        </w:rPr>
        <w:t>
      моллирлеу кезінде берілген өлшем бойынша графитті нысандарды есептеу;</w:t>
      </w:r>
    </w:p>
    <w:bookmarkEnd w:id="1990"/>
    <w:bookmarkStart w:name="z1998" w:id="1991"/>
    <w:p>
      <w:pPr>
        <w:spacing w:after="0"/>
        <w:ind w:left="0"/>
        <w:jc w:val="both"/>
      </w:pPr>
      <w:r>
        <w:rPr>
          <w:rFonts w:ascii="Times New Roman"/>
          <w:b w:val="false"/>
          <w:i w:val="false"/>
          <w:color w:val="000000"/>
          <w:sz w:val="28"/>
        </w:rPr>
        <w:t>
      берілген режим бойынша пештерде өңдеумен молибденді кюветтер жасау және жөндеу;</w:t>
      </w:r>
    </w:p>
    <w:bookmarkEnd w:id="1991"/>
    <w:bookmarkStart w:name="z1999" w:id="1992"/>
    <w:p>
      <w:pPr>
        <w:spacing w:after="0"/>
        <w:ind w:left="0"/>
        <w:jc w:val="both"/>
      </w:pPr>
      <w:r>
        <w:rPr>
          <w:rFonts w:ascii="Times New Roman"/>
          <w:b w:val="false"/>
          <w:i w:val="false"/>
          <w:color w:val="000000"/>
          <w:sz w:val="28"/>
        </w:rPr>
        <w:t>
      сынама және эксперименттік балқыту жұмыстарын жүргізу;</w:t>
      </w:r>
    </w:p>
    <w:bookmarkEnd w:id="1992"/>
    <w:bookmarkStart w:name="z2000" w:id="1993"/>
    <w:p>
      <w:pPr>
        <w:spacing w:after="0"/>
        <w:ind w:left="0"/>
        <w:jc w:val="both"/>
      </w:pPr>
      <w:r>
        <w:rPr>
          <w:rFonts w:ascii="Times New Roman"/>
          <w:b w:val="false"/>
          <w:i w:val="false"/>
          <w:color w:val="000000"/>
          <w:sz w:val="28"/>
        </w:rPr>
        <w:t>
      304. Білуге тиіс:</w:t>
      </w:r>
    </w:p>
    <w:bookmarkEnd w:id="1993"/>
    <w:bookmarkStart w:name="z2001" w:id="1994"/>
    <w:p>
      <w:pPr>
        <w:spacing w:after="0"/>
        <w:ind w:left="0"/>
        <w:jc w:val="both"/>
      </w:pPr>
      <w:r>
        <w:rPr>
          <w:rFonts w:ascii="Times New Roman"/>
          <w:b w:val="false"/>
          <w:i w:val="false"/>
          <w:color w:val="000000"/>
          <w:sz w:val="28"/>
        </w:rPr>
        <w:t>
      тигельді және стерженьді типтегі вакуум-компрессионды пештердің, бустерлі және ортадан тепкіш типті вакуум-сорғылардың, вакууметрдің, течеискательдердің құрылымы мен оларды пайдалану қағидаларын, баптау тәсілдері;</w:t>
      </w:r>
    </w:p>
    <w:bookmarkEnd w:id="1994"/>
    <w:bookmarkStart w:name="z2002" w:id="1995"/>
    <w:p>
      <w:pPr>
        <w:spacing w:after="0"/>
        <w:ind w:left="0"/>
        <w:jc w:val="both"/>
      </w:pPr>
      <w:r>
        <w:rPr>
          <w:rFonts w:ascii="Times New Roman"/>
          <w:b w:val="false"/>
          <w:i w:val="false"/>
          <w:color w:val="000000"/>
          <w:sz w:val="28"/>
        </w:rPr>
        <w:t>
      электр өлшеу аспаптарын баптау және реттеу қағидалары;</w:t>
      </w:r>
    </w:p>
    <w:bookmarkEnd w:id="1995"/>
    <w:bookmarkStart w:name="z2003" w:id="1996"/>
    <w:p>
      <w:pPr>
        <w:spacing w:after="0"/>
        <w:ind w:left="0"/>
        <w:jc w:val="both"/>
      </w:pPr>
      <w:r>
        <w:rPr>
          <w:rFonts w:ascii="Times New Roman"/>
          <w:b w:val="false"/>
          <w:i w:val="false"/>
          <w:color w:val="000000"/>
          <w:sz w:val="28"/>
        </w:rPr>
        <w:t>
      шыныны тигельді және стерженьді типтегі вакуум-компрессионды пештерде балқытудың ерекшеліктері;</w:t>
      </w:r>
    </w:p>
    <w:bookmarkEnd w:id="1996"/>
    <w:bookmarkStart w:name="z2004" w:id="1997"/>
    <w:p>
      <w:pPr>
        <w:spacing w:after="0"/>
        <w:ind w:left="0"/>
        <w:jc w:val="both"/>
      </w:pPr>
      <w:r>
        <w:rPr>
          <w:rFonts w:ascii="Times New Roman"/>
          <w:b w:val="false"/>
          <w:i w:val="false"/>
          <w:color w:val="000000"/>
          <w:sz w:val="28"/>
        </w:rPr>
        <w:t>
      сусыздандырылған кварцты шынының құрамы;</w:t>
      </w:r>
    </w:p>
    <w:bookmarkEnd w:id="1997"/>
    <w:bookmarkStart w:name="z2005" w:id="1998"/>
    <w:p>
      <w:pPr>
        <w:spacing w:after="0"/>
        <w:ind w:left="0"/>
        <w:jc w:val="both"/>
      </w:pPr>
      <w:r>
        <w:rPr>
          <w:rFonts w:ascii="Times New Roman"/>
          <w:b w:val="false"/>
          <w:i w:val="false"/>
          <w:color w:val="000000"/>
          <w:sz w:val="28"/>
        </w:rPr>
        <w:t>
      графит маркасын және оның балқыту режимі мен шынының қасиетіне әсері;</w:t>
      </w:r>
    </w:p>
    <w:bookmarkEnd w:id="1998"/>
    <w:bookmarkStart w:name="z2006" w:id="1999"/>
    <w:p>
      <w:pPr>
        <w:spacing w:after="0"/>
        <w:ind w:left="0"/>
        <w:jc w:val="both"/>
      </w:pPr>
      <w:r>
        <w:rPr>
          <w:rFonts w:ascii="Times New Roman"/>
          <w:b w:val="false"/>
          <w:i w:val="false"/>
          <w:color w:val="000000"/>
          <w:sz w:val="28"/>
        </w:rPr>
        <w:t>
      орындалатын жұмыс көлеміндегі электротехника негіздері.</w:t>
      </w:r>
    </w:p>
    <w:bookmarkEnd w:id="1999"/>
    <w:bookmarkStart w:name="z2007" w:id="2000"/>
    <w:p>
      <w:pPr>
        <w:spacing w:after="0"/>
        <w:ind w:left="0"/>
        <w:jc w:val="left"/>
      </w:pPr>
      <w:r>
        <w:rPr>
          <w:rFonts w:ascii="Times New Roman"/>
          <w:b/>
          <w:i w:val="false"/>
          <w:color w:val="000000"/>
        </w:rPr>
        <w:t xml:space="preserve"> Параграф 118. Шкалалар мен торларды фото тәсілімен жасаушы, 2-разряд</w:t>
      </w:r>
    </w:p>
    <w:bookmarkEnd w:id="2000"/>
    <w:bookmarkStart w:name="z2008" w:id="2001"/>
    <w:p>
      <w:pPr>
        <w:spacing w:after="0"/>
        <w:ind w:left="0"/>
        <w:jc w:val="both"/>
      </w:pPr>
      <w:r>
        <w:rPr>
          <w:rFonts w:ascii="Times New Roman"/>
          <w:b w:val="false"/>
          <w:i w:val="false"/>
          <w:color w:val="000000"/>
          <w:sz w:val="28"/>
        </w:rPr>
        <w:t>
      305. Жұмыс сипаттамасы:</w:t>
      </w:r>
    </w:p>
    <w:bookmarkEnd w:id="2001"/>
    <w:bookmarkStart w:name="z2009" w:id="2002"/>
    <w:p>
      <w:pPr>
        <w:spacing w:after="0"/>
        <w:ind w:left="0"/>
        <w:jc w:val="both"/>
      </w:pPr>
      <w:r>
        <w:rPr>
          <w:rFonts w:ascii="Times New Roman"/>
          <w:b w:val="false"/>
          <w:i w:val="false"/>
          <w:color w:val="000000"/>
          <w:sz w:val="28"/>
        </w:rPr>
        <w:t>
      дәлдігі орташа шкалалар мен торларды әртүрлі фотоматериалдарда контактілі тәсілмен және металды химиялық өңдеу әдісімен біліктілігі анағұрлым жоғары шкалалар мен торларды фото тәсілімен жасау процесін жасаушының басшылығымен жүргізу;</w:t>
      </w:r>
    </w:p>
    <w:bookmarkEnd w:id="2002"/>
    <w:bookmarkStart w:name="z2010" w:id="2003"/>
    <w:p>
      <w:pPr>
        <w:spacing w:after="0"/>
        <w:ind w:left="0"/>
        <w:jc w:val="both"/>
      </w:pPr>
      <w:r>
        <w:rPr>
          <w:rFonts w:ascii="Times New Roman"/>
          <w:b w:val="false"/>
          <w:i w:val="false"/>
          <w:color w:val="000000"/>
          <w:sz w:val="28"/>
        </w:rPr>
        <w:t>
      фотоертінді дайындау, жарық сезгіш қабат пен сурет ретушын жасау;</w:t>
      </w:r>
    </w:p>
    <w:bookmarkEnd w:id="2003"/>
    <w:bookmarkStart w:name="z2011" w:id="2004"/>
    <w:p>
      <w:pPr>
        <w:spacing w:after="0"/>
        <w:ind w:left="0"/>
        <w:jc w:val="both"/>
      </w:pPr>
      <w:r>
        <w:rPr>
          <w:rFonts w:ascii="Times New Roman"/>
          <w:b w:val="false"/>
          <w:i w:val="false"/>
          <w:color w:val="000000"/>
          <w:sz w:val="28"/>
        </w:rPr>
        <w:t>
      өңдеу қондырғысын жұмысқа дайындау.</w:t>
      </w:r>
    </w:p>
    <w:bookmarkEnd w:id="2004"/>
    <w:bookmarkStart w:name="z2012" w:id="2005"/>
    <w:p>
      <w:pPr>
        <w:spacing w:after="0"/>
        <w:ind w:left="0"/>
        <w:jc w:val="both"/>
      </w:pPr>
      <w:r>
        <w:rPr>
          <w:rFonts w:ascii="Times New Roman"/>
          <w:b w:val="false"/>
          <w:i w:val="false"/>
          <w:color w:val="000000"/>
          <w:sz w:val="28"/>
        </w:rPr>
        <w:t>
      306. Білуге тиіс:</w:t>
      </w:r>
    </w:p>
    <w:bookmarkEnd w:id="2005"/>
    <w:bookmarkStart w:name="z2013" w:id="2006"/>
    <w:p>
      <w:pPr>
        <w:spacing w:after="0"/>
        <w:ind w:left="0"/>
        <w:jc w:val="both"/>
      </w:pPr>
      <w:r>
        <w:rPr>
          <w:rFonts w:ascii="Times New Roman"/>
          <w:b w:val="false"/>
          <w:i w:val="false"/>
          <w:color w:val="000000"/>
          <w:sz w:val="28"/>
        </w:rPr>
        <w:t xml:space="preserve">
      фотошкалалар мен торлардың мақсаты; </w:t>
      </w:r>
    </w:p>
    <w:bookmarkEnd w:id="2006"/>
    <w:bookmarkStart w:name="z2014" w:id="2007"/>
    <w:p>
      <w:pPr>
        <w:spacing w:after="0"/>
        <w:ind w:left="0"/>
        <w:jc w:val="both"/>
      </w:pPr>
      <w:r>
        <w:rPr>
          <w:rFonts w:ascii="Times New Roman"/>
          <w:b w:val="false"/>
          <w:i w:val="false"/>
          <w:color w:val="000000"/>
          <w:sz w:val="28"/>
        </w:rPr>
        <w:t>
      фотографияның қарапайым негізі;</w:t>
      </w:r>
    </w:p>
    <w:bookmarkEnd w:id="2007"/>
    <w:bookmarkStart w:name="z2015" w:id="2008"/>
    <w:p>
      <w:pPr>
        <w:spacing w:after="0"/>
        <w:ind w:left="0"/>
        <w:jc w:val="both"/>
      </w:pPr>
      <w:r>
        <w:rPr>
          <w:rFonts w:ascii="Times New Roman"/>
          <w:b w:val="false"/>
          <w:i w:val="false"/>
          <w:color w:val="000000"/>
          <w:sz w:val="28"/>
        </w:rPr>
        <w:t>
      фотоертінді дайындау, жарық сезгіш қабат жасау қағидалары;</w:t>
      </w:r>
    </w:p>
    <w:bookmarkEnd w:id="2008"/>
    <w:bookmarkStart w:name="z2016" w:id="2009"/>
    <w:p>
      <w:pPr>
        <w:spacing w:after="0"/>
        <w:ind w:left="0"/>
        <w:jc w:val="both"/>
      </w:pPr>
      <w:r>
        <w:rPr>
          <w:rFonts w:ascii="Times New Roman"/>
          <w:b w:val="false"/>
          <w:i w:val="false"/>
          <w:color w:val="000000"/>
          <w:sz w:val="28"/>
        </w:rPr>
        <w:t>
      фотоқабат пен көшіру жабдығының құрылымы;</w:t>
      </w:r>
    </w:p>
    <w:bookmarkEnd w:id="2009"/>
    <w:bookmarkStart w:name="z2017" w:id="2010"/>
    <w:p>
      <w:pPr>
        <w:spacing w:after="0"/>
        <w:ind w:left="0"/>
        <w:jc w:val="both"/>
      </w:pPr>
      <w:r>
        <w:rPr>
          <w:rFonts w:ascii="Times New Roman"/>
          <w:b w:val="false"/>
          <w:i w:val="false"/>
          <w:color w:val="000000"/>
          <w:sz w:val="28"/>
        </w:rPr>
        <w:t>
      шкалалар мен торлардың тік сызығын фотосалу мен өлшеудің сапасын бағалау тәсілдері;</w:t>
      </w:r>
    </w:p>
    <w:bookmarkEnd w:id="2010"/>
    <w:bookmarkStart w:name="z2018" w:id="2011"/>
    <w:p>
      <w:pPr>
        <w:spacing w:after="0"/>
        <w:ind w:left="0"/>
        <w:jc w:val="both"/>
      </w:pPr>
      <w:r>
        <w:rPr>
          <w:rFonts w:ascii="Times New Roman"/>
          <w:b w:val="false"/>
          <w:i w:val="false"/>
          <w:color w:val="000000"/>
          <w:sz w:val="28"/>
        </w:rPr>
        <w:t>
      қымбат металдармен жұмыс істеу қағидалары;</w:t>
      </w:r>
    </w:p>
    <w:bookmarkEnd w:id="2011"/>
    <w:bookmarkStart w:name="z2019" w:id="2012"/>
    <w:p>
      <w:pPr>
        <w:spacing w:after="0"/>
        <w:ind w:left="0"/>
        <w:jc w:val="both"/>
      </w:pPr>
      <w:r>
        <w:rPr>
          <w:rFonts w:ascii="Times New Roman"/>
          <w:b w:val="false"/>
          <w:i w:val="false"/>
          <w:color w:val="000000"/>
          <w:sz w:val="28"/>
        </w:rPr>
        <w:t>
      өңдеу қондырғысының құрылымы мен жұмыс принципі;</w:t>
      </w:r>
    </w:p>
    <w:bookmarkEnd w:id="2012"/>
    <w:bookmarkStart w:name="z2020" w:id="2013"/>
    <w:p>
      <w:pPr>
        <w:spacing w:after="0"/>
        <w:ind w:left="0"/>
        <w:jc w:val="both"/>
      </w:pPr>
      <w:r>
        <w:rPr>
          <w:rFonts w:ascii="Times New Roman"/>
          <w:b w:val="false"/>
          <w:i w:val="false"/>
          <w:color w:val="000000"/>
          <w:sz w:val="28"/>
        </w:rPr>
        <w:t>
      шкалалар мен торларды жасауға арналған материалдар, олардың қасиеттері;</w:t>
      </w:r>
    </w:p>
    <w:bookmarkEnd w:id="2013"/>
    <w:bookmarkStart w:name="z2021" w:id="2014"/>
    <w:p>
      <w:pPr>
        <w:spacing w:after="0"/>
        <w:ind w:left="0"/>
        <w:jc w:val="both"/>
      </w:pPr>
      <w:r>
        <w:rPr>
          <w:rFonts w:ascii="Times New Roman"/>
          <w:b w:val="false"/>
          <w:i w:val="false"/>
          <w:color w:val="000000"/>
          <w:sz w:val="28"/>
        </w:rPr>
        <w:t>
      шектеулер, квалитеттер мен өңдеу тазалығы сыныптары туралы жалпы деректер.</w:t>
      </w:r>
    </w:p>
    <w:bookmarkEnd w:id="2014"/>
    <w:bookmarkStart w:name="z2022" w:id="2015"/>
    <w:p>
      <w:pPr>
        <w:spacing w:after="0"/>
        <w:ind w:left="0"/>
        <w:jc w:val="both"/>
      </w:pPr>
      <w:r>
        <w:rPr>
          <w:rFonts w:ascii="Times New Roman"/>
          <w:b w:val="false"/>
          <w:i w:val="false"/>
          <w:color w:val="000000"/>
          <w:sz w:val="28"/>
        </w:rPr>
        <w:t>
      307. Жұмыс үлгілері:</w:t>
      </w:r>
    </w:p>
    <w:bookmarkEnd w:id="2015"/>
    <w:bookmarkStart w:name="z2023" w:id="2016"/>
    <w:p>
      <w:pPr>
        <w:spacing w:after="0"/>
        <w:ind w:left="0"/>
        <w:jc w:val="both"/>
      </w:pPr>
      <w:r>
        <w:rPr>
          <w:rFonts w:ascii="Times New Roman"/>
          <w:b w:val="false"/>
          <w:i w:val="false"/>
          <w:color w:val="000000"/>
          <w:sz w:val="28"/>
        </w:rPr>
        <w:t>
      1) торлар – галоидті-күміс коллодионды фотоматериалдарда штрих ені 0,45 миллиметрге дейін және 0,01 артық 0,05 дейінгі дәлдікпен контактілі көшіру;</w:t>
      </w:r>
    </w:p>
    <w:bookmarkEnd w:id="2016"/>
    <w:bookmarkStart w:name="z2024" w:id="2017"/>
    <w:p>
      <w:pPr>
        <w:spacing w:after="0"/>
        <w:ind w:left="0"/>
        <w:jc w:val="both"/>
      </w:pPr>
      <w:r>
        <w:rPr>
          <w:rFonts w:ascii="Times New Roman"/>
          <w:b w:val="false"/>
          <w:i w:val="false"/>
          <w:color w:val="000000"/>
          <w:sz w:val="28"/>
        </w:rPr>
        <w:t>
      2) шильдиктер мен кестелер – галоидті-күміс желатинді фотоматериалдарда ең төменгі штрих ені 0,5 миллиметрге дейін және 0,01 артық 0,05 дейінгі дәлдікпен жасау;</w:t>
      </w:r>
    </w:p>
    <w:bookmarkEnd w:id="2017"/>
    <w:bookmarkStart w:name="z2025" w:id="2018"/>
    <w:p>
      <w:pPr>
        <w:spacing w:after="0"/>
        <w:ind w:left="0"/>
        <w:jc w:val="both"/>
      </w:pPr>
      <w:r>
        <w:rPr>
          <w:rFonts w:ascii="Times New Roman"/>
          <w:b w:val="false"/>
          <w:i w:val="false"/>
          <w:color w:val="000000"/>
          <w:sz w:val="28"/>
        </w:rPr>
        <w:t>
      3) шкалалар мен торлар – жуылатын фото қабаттарда 0,6 миллиметрге дейінгі сурет элементімен және 0,01 артық 0,05 дейінгі дәлдікпен жасау;</w:t>
      </w:r>
    </w:p>
    <w:bookmarkEnd w:id="2018"/>
    <w:bookmarkStart w:name="z2026" w:id="2019"/>
    <w:p>
      <w:pPr>
        <w:spacing w:after="0"/>
        <w:ind w:left="0"/>
        <w:jc w:val="both"/>
      </w:pPr>
      <w:r>
        <w:rPr>
          <w:rFonts w:ascii="Times New Roman"/>
          <w:b w:val="false"/>
          <w:i w:val="false"/>
          <w:color w:val="000000"/>
          <w:sz w:val="28"/>
        </w:rPr>
        <w:t>
      4) шкалалар мен юасқа да суреттер – металда химиялық өңдеу әдісімен 0,5 миллиметрге дейінгі сурет элементімен және 0,05 жоғары дәлдікпен жасау.</w:t>
      </w:r>
    </w:p>
    <w:bookmarkEnd w:id="2019"/>
    <w:bookmarkStart w:name="z2027" w:id="2020"/>
    <w:p>
      <w:pPr>
        <w:spacing w:after="0"/>
        <w:ind w:left="0"/>
        <w:jc w:val="left"/>
      </w:pPr>
      <w:r>
        <w:rPr>
          <w:rFonts w:ascii="Times New Roman"/>
          <w:b/>
          <w:i w:val="false"/>
          <w:color w:val="000000"/>
        </w:rPr>
        <w:t xml:space="preserve"> Параграф 119. Шкалалар мен торларды фото тәсілімен жасаушы, 3-разряд</w:t>
      </w:r>
    </w:p>
    <w:bookmarkEnd w:id="2020"/>
    <w:bookmarkStart w:name="z2028" w:id="2021"/>
    <w:p>
      <w:pPr>
        <w:spacing w:after="0"/>
        <w:ind w:left="0"/>
        <w:jc w:val="both"/>
      </w:pPr>
      <w:r>
        <w:rPr>
          <w:rFonts w:ascii="Times New Roman"/>
          <w:b w:val="false"/>
          <w:i w:val="false"/>
          <w:color w:val="000000"/>
          <w:sz w:val="28"/>
        </w:rPr>
        <w:t>
      308. Жұмыс сипаттамасы:</w:t>
      </w:r>
    </w:p>
    <w:bookmarkEnd w:id="2021"/>
    <w:bookmarkStart w:name="z2029" w:id="2022"/>
    <w:p>
      <w:pPr>
        <w:spacing w:after="0"/>
        <w:ind w:left="0"/>
        <w:jc w:val="both"/>
      </w:pPr>
      <w:r>
        <w:rPr>
          <w:rFonts w:ascii="Times New Roman"/>
          <w:b w:val="false"/>
          <w:i w:val="false"/>
          <w:color w:val="000000"/>
          <w:sz w:val="28"/>
        </w:rPr>
        <w:t>
      дәлдігі орташа шкалалар мен торларды әртүрлі фотоматериалдарда проекционды тәсілмен және металда гальваникалық өңдеу әдісімен, металдандырылған шыныда химиялық өңдеу әдісімен, шелкография және дюралиминий оксидті қабатында офсетті баспа әдісімен жасау процесін жүргізу;</w:t>
      </w:r>
    </w:p>
    <w:bookmarkEnd w:id="2022"/>
    <w:bookmarkStart w:name="z2030" w:id="2023"/>
    <w:p>
      <w:pPr>
        <w:spacing w:after="0"/>
        <w:ind w:left="0"/>
        <w:jc w:val="both"/>
      </w:pPr>
      <w:r>
        <w:rPr>
          <w:rFonts w:ascii="Times New Roman"/>
          <w:b w:val="false"/>
          <w:i w:val="false"/>
          <w:color w:val="000000"/>
          <w:sz w:val="28"/>
        </w:rPr>
        <w:t>
      фотоертінді дайындау, жарық сезгіш қабат пен сурет ретушын жасау.</w:t>
      </w:r>
    </w:p>
    <w:bookmarkEnd w:id="2023"/>
    <w:bookmarkStart w:name="z2031" w:id="2024"/>
    <w:p>
      <w:pPr>
        <w:spacing w:after="0"/>
        <w:ind w:left="0"/>
        <w:jc w:val="both"/>
      </w:pPr>
      <w:r>
        <w:rPr>
          <w:rFonts w:ascii="Times New Roman"/>
          <w:b w:val="false"/>
          <w:i w:val="false"/>
          <w:color w:val="000000"/>
          <w:sz w:val="28"/>
        </w:rPr>
        <w:t>
      309. Білуге тиіс:</w:t>
      </w:r>
    </w:p>
    <w:bookmarkEnd w:id="2024"/>
    <w:bookmarkStart w:name="z2032" w:id="2025"/>
    <w:p>
      <w:pPr>
        <w:spacing w:after="0"/>
        <w:ind w:left="0"/>
        <w:jc w:val="both"/>
      </w:pPr>
      <w:r>
        <w:rPr>
          <w:rFonts w:ascii="Times New Roman"/>
          <w:b w:val="false"/>
          <w:i w:val="false"/>
          <w:color w:val="000000"/>
          <w:sz w:val="28"/>
        </w:rPr>
        <w:t>
      фото ертінді мен жарық сезгіш қабаттың құрамы;</w:t>
      </w:r>
    </w:p>
    <w:bookmarkEnd w:id="2025"/>
    <w:bookmarkStart w:name="z2033" w:id="2026"/>
    <w:p>
      <w:pPr>
        <w:spacing w:after="0"/>
        <w:ind w:left="0"/>
        <w:jc w:val="both"/>
      </w:pPr>
      <w:r>
        <w:rPr>
          <w:rFonts w:ascii="Times New Roman"/>
          <w:b w:val="false"/>
          <w:i w:val="false"/>
          <w:color w:val="000000"/>
          <w:sz w:val="28"/>
        </w:rPr>
        <w:t>
      репродукциондық аппараттар мен дәл фотографиялық камералардың құрылымы;</w:t>
      </w:r>
    </w:p>
    <w:bookmarkEnd w:id="2026"/>
    <w:bookmarkStart w:name="z2034" w:id="2027"/>
    <w:p>
      <w:pPr>
        <w:spacing w:after="0"/>
        <w:ind w:left="0"/>
        <w:jc w:val="both"/>
      </w:pPr>
      <w:r>
        <w:rPr>
          <w:rFonts w:ascii="Times New Roman"/>
          <w:b w:val="false"/>
          <w:i w:val="false"/>
          <w:color w:val="000000"/>
          <w:sz w:val="28"/>
        </w:rPr>
        <w:t>
      вакуумді қондырғының құрылымы мен жұмыс принципі;</w:t>
      </w:r>
    </w:p>
    <w:bookmarkEnd w:id="2027"/>
    <w:bookmarkStart w:name="z2035" w:id="2028"/>
    <w:p>
      <w:pPr>
        <w:spacing w:after="0"/>
        <w:ind w:left="0"/>
        <w:jc w:val="both"/>
      </w:pPr>
      <w:r>
        <w:rPr>
          <w:rFonts w:ascii="Times New Roman"/>
          <w:b w:val="false"/>
          <w:i w:val="false"/>
          <w:color w:val="000000"/>
          <w:sz w:val="28"/>
        </w:rPr>
        <w:t>
      колпак асты құрылғыларын құрастырудың тәртібі;</w:t>
      </w:r>
    </w:p>
    <w:bookmarkEnd w:id="2028"/>
    <w:bookmarkStart w:name="z2036" w:id="2029"/>
    <w:p>
      <w:pPr>
        <w:spacing w:after="0"/>
        <w:ind w:left="0"/>
        <w:jc w:val="both"/>
      </w:pPr>
      <w:r>
        <w:rPr>
          <w:rFonts w:ascii="Times New Roman"/>
          <w:b w:val="false"/>
          <w:i w:val="false"/>
          <w:color w:val="000000"/>
          <w:sz w:val="28"/>
        </w:rPr>
        <w:t>
      вакуумді өлшеуге арналған аспаптарды пайдалану қағидалары;</w:t>
      </w:r>
    </w:p>
    <w:bookmarkEnd w:id="2029"/>
    <w:bookmarkStart w:name="z2037" w:id="2030"/>
    <w:p>
      <w:pPr>
        <w:spacing w:after="0"/>
        <w:ind w:left="0"/>
        <w:jc w:val="both"/>
      </w:pPr>
      <w:r>
        <w:rPr>
          <w:rFonts w:ascii="Times New Roman"/>
          <w:b w:val="false"/>
          <w:i w:val="false"/>
          <w:color w:val="000000"/>
          <w:sz w:val="28"/>
        </w:rPr>
        <w:t>
      шектеулер, квалитеттер мен өңдеу тазалығы сыныптары жүйесі.</w:t>
      </w:r>
    </w:p>
    <w:bookmarkEnd w:id="2030"/>
    <w:bookmarkStart w:name="z2038" w:id="2031"/>
    <w:p>
      <w:pPr>
        <w:spacing w:after="0"/>
        <w:ind w:left="0"/>
        <w:jc w:val="both"/>
      </w:pPr>
      <w:r>
        <w:rPr>
          <w:rFonts w:ascii="Times New Roman"/>
          <w:b w:val="false"/>
          <w:i w:val="false"/>
          <w:color w:val="000000"/>
          <w:sz w:val="28"/>
        </w:rPr>
        <w:t>
      310. Жұмыс үлгілері:</w:t>
      </w:r>
    </w:p>
    <w:bookmarkEnd w:id="2031"/>
    <w:bookmarkStart w:name="z2039" w:id="2032"/>
    <w:p>
      <w:pPr>
        <w:spacing w:after="0"/>
        <w:ind w:left="0"/>
        <w:jc w:val="both"/>
      </w:pPr>
      <w:r>
        <w:rPr>
          <w:rFonts w:ascii="Times New Roman"/>
          <w:b w:val="false"/>
          <w:i w:val="false"/>
          <w:color w:val="000000"/>
          <w:sz w:val="28"/>
        </w:rPr>
        <w:t>
      1) шкалалар мен торлар – негативтерді болат таспадан гальваникалық өңдеу әдісімен 0,1 дейін 0,5 миллиметр артық және и 0,01 дейін 0,05 миллиметрден артық сурет элементімен, ±0,003 миллиметр дәлдікпен галоидті – күміс желатин фото қабаттарында 0,6 м дейінгі және 0,01 артық 0,05 дейінгі дәлдікпен жасау;</w:t>
      </w:r>
    </w:p>
    <w:bookmarkEnd w:id="2032"/>
    <w:bookmarkStart w:name="z2040" w:id="2033"/>
    <w:p>
      <w:pPr>
        <w:spacing w:after="0"/>
        <w:ind w:left="0"/>
        <w:jc w:val="both"/>
      </w:pPr>
      <w:r>
        <w:rPr>
          <w:rFonts w:ascii="Times New Roman"/>
          <w:b w:val="false"/>
          <w:i w:val="false"/>
          <w:color w:val="000000"/>
          <w:sz w:val="28"/>
        </w:rPr>
        <w:t>
      2) шкалалар, торлар мен маскалар – болат таспадан сурет элементімен гальваникалық өңдеу әдісімен жасау;</w:t>
      </w:r>
    </w:p>
    <w:bookmarkEnd w:id="2033"/>
    <w:bookmarkStart w:name="z2041" w:id="2034"/>
    <w:p>
      <w:pPr>
        <w:spacing w:after="0"/>
        <w:ind w:left="0"/>
        <w:jc w:val="both"/>
      </w:pPr>
      <w:r>
        <w:rPr>
          <w:rFonts w:ascii="Times New Roman"/>
          <w:b w:val="false"/>
          <w:i w:val="false"/>
          <w:color w:val="000000"/>
          <w:sz w:val="28"/>
        </w:rPr>
        <w:t>
      3) шкалалар мен торлар – вакууммен шынын тозаңдату арқылы 0,03 дейін 0,5 миллиметр артық сурет элементімен және ±0,005 миллиметр дәлдікпен жасау;</w:t>
      </w:r>
    </w:p>
    <w:bookmarkEnd w:id="2034"/>
    <w:bookmarkStart w:name="z2042" w:id="2035"/>
    <w:p>
      <w:pPr>
        <w:spacing w:after="0"/>
        <w:ind w:left="0"/>
        <w:jc w:val="both"/>
      </w:pPr>
      <w:r>
        <w:rPr>
          <w:rFonts w:ascii="Times New Roman"/>
          <w:b w:val="false"/>
          <w:i w:val="false"/>
          <w:color w:val="000000"/>
          <w:sz w:val="28"/>
        </w:rPr>
        <w:t>
      4) декоративті шкалалар – дюралиминий оксидті қабатында 0,1 дейін 0,5 миллиметр артық сурет элементімен және 0,01 дейін 0,05 миллиметр артық дәлдікпен жасау.</w:t>
      </w:r>
    </w:p>
    <w:bookmarkEnd w:id="2035"/>
    <w:bookmarkStart w:name="z2043" w:id="2036"/>
    <w:p>
      <w:pPr>
        <w:spacing w:after="0"/>
        <w:ind w:left="0"/>
        <w:jc w:val="left"/>
      </w:pPr>
      <w:r>
        <w:rPr>
          <w:rFonts w:ascii="Times New Roman"/>
          <w:b/>
          <w:i w:val="false"/>
          <w:color w:val="000000"/>
        </w:rPr>
        <w:t xml:space="preserve"> Параграф 120. Шкалалар мен торларды фото тәсілімен жасаушы, 4-разряд</w:t>
      </w:r>
    </w:p>
    <w:bookmarkEnd w:id="2036"/>
    <w:bookmarkStart w:name="z2044" w:id="2037"/>
    <w:p>
      <w:pPr>
        <w:spacing w:after="0"/>
        <w:ind w:left="0"/>
        <w:jc w:val="both"/>
      </w:pPr>
      <w:r>
        <w:rPr>
          <w:rFonts w:ascii="Times New Roman"/>
          <w:b w:val="false"/>
          <w:i w:val="false"/>
          <w:color w:val="000000"/>
          <w:sz w:val="28"/>
        </w:rPr>
        <w:t>
      311. Жұмыс сипаттамасы:</w:t>
      </w:r>
    </w:p>
    <w:bookmarkEnd w:id="2037"/>
    <w:bookmarkStart w:name="z2045" w:id="2038"/>
    <w:p>
      <w:pPr>
        <w:spacing w:after="0"/>
        <w:ind w:left="0"/>
        <w:jc w:val="both"/>
      </w:pPr>
      <w:r>
        <w:rPr>
          <w:rFonts w:ascii="Times New Roman"/>
          <w:b w:val="false"/>
          <w:i w:val="false"/>
          <w:color w:val="000000"/>
          <w:sz w:val="28"/>
        </w:rPr>
        <w:t>
      дәл шкалалар мен торлар негативтерін әртүрлі фотоматериалдарда проекционды және контактілі тәсілмен, шыныда вакуумді тәсілмен, металда гальваникалық өңдеу әдісімен, керамикада фотокерамикалық тәсілмен, оксидті қабатта металдандырылған күмістеу әдісімен жасау процесін жүргізу;</w:t>
      </w:r>
    </w:p>
    <w:bookmarkEnd w:id="2038"/>
    <w:bookmarkStart w:name="z2046" w:id="2039"/>
    <w:p>
      <w:pPr>
        <w:spacing w:after="0"/>
        <w:ind w:left="0"/>
        <w:jc w:val="both"/>
      </w:pPr>
      <w:r>
        <w:rPr>
          <w:rFonts w:ascii="Times New Roman"/>
          <w:b w:val="false"/>
          <w:i w:val="false"/>
          <w:color w:val="000000"/>
          <w:sz w:val="28"/>
        </w:rPr>
        <w:t>
      баспа платаларын фольгаландырылған шынытекстолитте саңылауларын металдай отырып жасау процесін жүргізу.</w:t>
      </w:r>
    </w:p>
    <w:bookmarkEnd w:id="2039"/>
    <w:bookmarkStart w:name="z2047" w:id="2040"/>
    <w:p>
      <w:pPr>
        <w:spacing w:after="0"/>
        <w:ind w:left="0"/>
        <w:jc w:val="both"/>
      </w:pPr>
      <w:r>
        <w:rPr>
          <w:rFonts w:ascii="Times New Roman"/>
          <w:b w:val="false"/>
          <w:i w:val="false"/>
          <w:color w:val="000000"/>
          <w:sz w:val="28"/>
        </w:rPr>
        <w:t>
      312. Білуге тиіс:</w:t>
      </w:r>
    </w:p>
    <w:bookmarkEnd w:id="2040"/>
    <w:bookmarkStart w:name="z2048" w:id="2041"/>
    <w:p>
      <w:pPr>
        <w:spacing w:after="0"/>
        <w:ind w:left="0"/>
        <w:jc w:val="both"/>
      </w:pPr>
      <w:r>
        <w:rPr>
          <w:rFonts w:ascii="Times New Roman"/>
          <w:b w:val="false"/>
          <w:i w:val="false"/>
          <w:color w:val="000000"/>
          <w:sz w:val="28"/>
        </w:rPr>
        <w:t>
      фото ертінді мен жарық сезгіш қабаттың құрамына енетін компоненттердің мақсаты мен қасиеттері;</w:t>
      </w:r>
    </w:p>
    <w:bookmarkEnd w:id="2041"/>
    <w:bookmarkStart w:name="z2049" w:id="2042"/>
    <w:p>
      <w:pPr>
        <w:spacing w:after="0"/>
        <w:ind w:left="0"/>
        <w:jc w:val="both"/>
      </w:pPr>
      <w:r>
        <w:rPr>
          <w:rFonts w:ascii="Times New Roman"/>
          <w:b w:val="false"/>
          <w:i w:val="false"/>
          <w:color w:val="000000"/>
          <w:sz w:val="28"/>
        </w:rPr>
        <w:t>
      репродукциондық және дәл фотография камераларын баптау қағидалары;</w:t>
      </w:r>
    </w:p>
    <w:bookmarkEnd w:id="2042"/>
    <w:bookmarkStart w:name="z2050" w:id="2043"/>
    <w:p>
      <w:pPr>
        <w:spacing w:after="0"/>
        <w:ind w:left="0"/>
        <w:jc w:val="both"/>
      </w:pPr>
      <w:r>
        <w:rPr>
          <w:rFonts w:ascii="Times New Roman"/>
          <w:b w:val="false"/>
          <w:i w:val="false"/>
          <w:color w:val="000000"/>
          <w:sz w:val="28"/>
        </w:rPr>
        <w:t>
      суреттің шкалалары мен оптикалық тығыздығының сызықтық мөлшерін бақылауға және өлшеуге арналған дәл өлшеу аспаптарымен жұмыс істеу тәртібі;</w:t>
      </w:r>
    </w:p>
    <w:bookmarkEnd w:id="2043"/>
    <w:bookmarkStart w:name="z2051" w:id="2044"/>
    <w:p>
      <w:pPr>
        <w:spacing w:after="0"/>
        <w:ind w:left="0"/>
        <w:jc w:val="both"/>
      </w:pPr>
      <w:r>
        <w:rPr>
          <w:rFonts w:ascii="Times New Roman"/>
          <w:b w:val="false"/>
          <w:i w:val="false"/>
          <w:color w:val="000000"/>
          <w:sz w:val="28"/>
        </w:rPr>
        <w:t>
      фотометриялық құрылғысы бар вакуумді қондырғының құрылымы, жұмыс принципі мен баптау әдісі.</w:t>
      </w:r>
    </w:p>
    <w:bookmarkEnd w:id="2044"/>
    <w:bookmarkStart w:name="z2052" w:id="2045"/>
    <w:p>
      <w:pPr>
        <w:spacing w:after="0"/>
        <w:ind w:left="0"/>
        <w:jc w:val="both"/>
      </w:pPr>
      <w:r>
        <w:rPr>
          <w:rFonts w:ascii="Times New Roman"/>
          <w:b w:val="false"/>
          <w:i w:val="false"/>
          <w:color w:val="000000"/>
          <w:sz w:val="28"/>
        </w:rPr>
        <w:t>
      313. Жұмыс үлгілері:</w:t>
      </w:r>
    </w:p>
    <w:bookmarkEnd w:id="2045"/>
    <w:bookmarkStart w:name="z2053" w:id="2046"/>
    <w:p>
      <w:pPr>
        <w:spacing w:after="0"/>
        <w:ind w:left="0"/>
        <w:jc w:val="both"/>
      </w:pPr>
      <w:r>
        <w:rPr>
          <w:rFonts w:ascii="Times New Roman"/>
          <w:b w:val="false"/>
          <w:i w:val="false"/>
          <w:color w:val="000000"/>
          <w:sz w:val="28"/>
        </w:rPr>
        <w:t>
      1) шкалалар мен торлар – құрғақ коллоидті фотоматериалдарда проекционды тәсілмен 0,1 артық және сурет элементімен ±0,005 миллиметр дәлдікпен жасау;</w:t>
      </w:r>
    </w:p>
    <w:bookmarkEnd w:id="2046"/>
    <w:bookmarkStart w:name="z2054" w:id="2047"/>
    <w:p>
      <w:pPr>
        <w:spacing w:after="0"/>
        <w:ind w:left="0"/>
        <w:jc w:val="both"/>
      </w:pPr>
      <w:r>
        <w:rPr>
          <w:rFonts w:ascii="Times New Roman"/>
          <w:b w:val="false"/>
          <w:i w:val="false"/>
          <w:color w:val="000000"/>
          <w:sz w:val="28"/>
        </w:rPr>
        <w:t>
      2) шкалалар мен металл торлар – 0,05 миллиметр сурет элементімен және ±0,005 дәлдікпен гальваникалық өңдеу әдісімен жасау;</w:t>
      </w:r>
    </w:p>
    <w:bookmarkEnd w:id="2047"/>
    <w:bookmarkStart w:name="z2055" w:id="2048"/>
    <w:p>
      <w:pPr>
        <w:spacing w:after="0"/>
        <w:ind w:left="0"/>
        <w:jc w:val="both"/>
      </w:pPr>
      <w:r>
        <w:rPr>
          <w:rFonts w:ascii="Times New Roman"/>
          <w:b w:val="false"/>
          <w:i w:val="false"/>
          <w:color w:val="000000"/>
          <w:sz w:val="28"/>
        </w:rPr>
        <w:t>
      3) шкалалар мен торлар – вакууммен титанды шыныда тозаңдату арқылы 0,01 сурет элементімен және ±0,002 миллиметр дәлдікпен жасау;</w:t>
      </w:r>
    </w:p>
    <w:bookmarkEnd w:id="2048"/>
    <w:bookmarkStart w:name="z2056" w:id="2049"/>
    <w:p>
      <w:pPr>
        <w:spacing w:after="0"/>
        <w:ind w:left="0"/>
        <w:jc w:val="both"/>
      </w:pPr>
      <w:r>
        <w:rPr>
          <w:rFonts w:ascii="Times New Roman"/>
          <w:b w:val="false"/>
          <w:i w:val="false"/>
          <w:color w:val="000000"/>
          <w:sz w:val="28"/>
        </w:rPr>
        <w:t>
      4) шкалалар мен торлар – құрғақ коллоидті фотоматериалдарда контактілі тәсілмен 0,0025 миллиметр сурет элементімен және ±0,001 миллиметр дәлдікпен жасау.</w:t>
      </w:r>
    </w:p>
    <w:bookmarkEnd w:id="2049"/>
    <w:bookmarkStart w:name="z2057" w:id="2050"/>
    <w:p>
      <w:pPr>
        <w:spacing w:after="0"/>
        <w:ind w:left="0"/>
        <w:jc w:val="left"/>
      </w:pPr>
      <w:r>
        <w:rPr>
          <w:rFonts w:ascii="Times New Roman"/>
          <w:b/>
          <w:i w:val="false"/>
          <w:color w:val="000000"/>
        </w:rPr>
        <w:t xml:space="preserve"> Параграф 121. Шкалалар мен торларды фото тәсілімен жасаушы, 5-разряд</w:t>
      </w:r>
    </w:p>
    <w:bookmarkEnd w:id="2050"/>
    <w:bookmarkStart w:name="z2058" w:id="2051"/>
    <w:p>
      <w:pPr>
        <w:spacing w:after="0"/>
        <w:ind w:left="0"/>
        <w:jc w:val="both"/>
      </w:pPr>
      <w:r>
        <w:rPr>
          <w:rFonts w:ascii="Times New Roman"/>
          <w:b w:val="false"/>
          <w:i w:val="false"/>
          <w:color w:val="000000"/>
          <w:sz w:val="28"/>
        </w:rPr>
        <w:t>
      314. Жұмыс сипаттамасы:</w:t>
      </w:r>
    </w:p>
    <w:bookmarkEnd w:id="2051"/>
    <w:bookmarkStart w:name="z2059" w:id="2052"/>
    <w:p>
      <w:pPr>
        <w:spacing w:after="0"/>
        <w:ind w:left="0"/>
        <w:jc w:val="both"/>
      </w:pPr>
      <w:r>
        <w:rPr>
          <w:rFonts w:ascii="Times New Roman"/>
          <w:b w:val="false"/>
          <w:i w:val="false"/>
          <w:color w:val="000000"/>
          <w:sz w:val="28"/>
        </w:rPr>
        <w:t>
      жоғары дәлдіктегі шкалаларды, лимбалар мен мирды коллоидті фотоматериалдарда проекционды тәсілмен, жуылатын фотоқабаттарда контактілі тәсілмен, гальваникалық әдіспен және металдандырылған шыныны химиялық өңдеу әдісімен жасаудың технологиялық процесін жүргізу.</w:t>
      </w:r>
    </w:p>
    <w:bookmarkEnd w:id="2052"/>
    <w:bookmarkStart w:name="z2060" w:id="2053"/>
    <w:p>
      <w:pPr>
        <w:spacing w:after="0"/>
        <w:ind w:left="0"/>
        <w:jc w:val="both"/>
      </w:pPr>
      <w:r>
        <w:rPr>
          <w:rFonts w:ascii="Times New Roman"/>
          <w:b w:val="false"/>
          <w:i w:val="false"/>
          <w:color w:val="000000"/>
          <w:sz w:val="28"/>
        </w:rPr>
        <w:t>
      315. Білуге тиіс:</w:t>
      </w:r>
    </w:p>
    <w:bookmarkEnd w:id="2053"/>
    <w:bookmarkStart w:name="z2061" w:id="2054"/>
    <w:p>
      <w:pPr>
        <w:spacing w:after="0"/>
        <w:ind w:left="0"/>
        <w:jc w:val="both"/>
      </w:pPr>
      <w:r>
        <w:rPr>
          <w:rFonts w:ascii="Times New Roman"/>
          <w:b w:val="false"/>
          <w:i w:val="false"/>
          <w:color w:val="000000"/>
          <w:sz w:val="28"/>
        </w:rPr>
        <w:t>
      фотографиялық химия негіздері;</w:t>
      </w:r>
    </w:p>
    <w:bookmarkEnd w:id="2054"/>
    <w:bookmarkStart w:name="z2062" w:id="2055"/>
    <w:p>
      <w:pPr>
        <w:spacing w:after="0"/>
        <w:ind w:left="0"/>
        <w:jc w:val="both"/>
      </w:pPr>
      <w:r>
        <w:rPr>
          <w:rFonts w:ascii="Times New Roman"/>
          <w:b w:val="false"/>
          <w:i w:val="false"/>
          <w:color w:val="000000"/>
          <w:sz w:val="28"/>
        </w:rPr>
        <w:t>
      репродукциондық фотография камераларын юстирлеудің тәртібі;</w:t>
      </w:r>
    </w:p>
    <w:bookmarkEnd w:id="2055"/>
    <w:bookmarkStart w:name="z2063" w:id="2056"/>
    <w:p>
      <w:pPr>
        <w:spacing w:after="0"/>
        <w:ind w:left="0"/>
        <w:jc w:val="both"/>
      </w:pPr>
      <w:r>
        <w:rPr>
          <w:rFonts w:ascii="Times New Roman"/>
          <w:b w:val="false"/>
          <w:i w:val="false"/>
          <w:color w:val="000000"/>
          <w:sz w:val="28"/>
        </w:rPr>
        <w:t>
      объективтер сыныптамасы;</w:t>
      </w:r>
    </w:p>
    <w:bookmarkEnd w:id="2056"/>
    <w:bookmarkStart w:name="z2064" w:id="2057"/>
    <w:p>
      <w:pPr>
        <w:spacing w:after="0"/>
        <w:ind w:left="0"/>
        <w:jc w:val="both"/>
      </w:pPr>
      <w:r>
        <w:rPr>
          <w:rFonts w:ascii="Times New Roman"/>
          <w:b w:val="false"/>
          <w:i w:val="false"/>
          <w:color w:val="000000"/>
          <w:sz w:val="28"/>
        </w:rPr>
        <w:t>
      гальваностегия мен гальванопластика негіздері;</w:t>
      </w:r>
    </w:p>
    <w:bookmarkEnd w:id="2057"/>
    <w:bookmarkStart w:name="z2065" w:id="2058"/>
    <w:p>
      <w:pPr>
        <w:spacing w:after="0"/>
        <w:ind w:left="0"/>
        <w:jc w:val="both"/>
      </w:pPr>
      <w:r>
        <w:rPr>
          <w:rFonts w:ascii="Times New Roman"/>
          <w:b w:val="false"/>
          <w:i w:val="false"/>
          <w:color w:val="000000"/>
          <w:sz w:val="28"/>
        </w:rPr>
        <w:t>
      вакуумді өлшеуге арналған аспаптардың жұмыс принципі; электротехниканың негізгі заңдары;</w:t>
      </w:r>
    </w:p>
    <w:bookmarkEnd w:id="2058"/>
    <w:bookmarkStart w:name="z2066" w:id="2059"/>
    <w:p>
      <w:pPr>
        <w:spacing w:after="0"/>
        <w:ind w:left="0"/>
        <w:jc w:val="both"/>
      </w:pPr>
      <w:r>
        <w:rPr>
          <w:rFonts w:ascii="Times New Roman"/>
          <w:b w:val="false"/>
          <w:i w:val="false"/>
          <w:color w:val="000000"/>
          <w:sz w:val="28"/>
        </w:rPr>
        <w:t>
      ваккумді қондырғыны монтаждау тәртібі.</w:t>
      </w:r>
    </w:p>
    <w:bookmarkEnd w:id="2059"/>
    <w:bookmarkStart w:name="z2067" w:id="2060"/>
    <w:p>
      <w:pPr>
        <w:spacing w:after="0"/>
        <w:ind w:left="0"/>
        <w:jc w:val="both"/>
      </w:pPr>
      <w:r>
        <w:rPr>
          <w:rFonts w:ascii="Times New Roman"/>
          <w:b w:val="false"/>
          <w:i w:val="false"/>
          <w:color w:val="000000"/>
          <w:sz w:val="28"/>
        </w:rPr>
        <w:t>
      316. Жұмыс үлгілері:</w:t>
      </w:r>
    </w:p>
    <w:bookmarkEnd w:id="2060"/>
    <w:bookmarkStart w:name="z2068" w:id="2061"/>
    <w:p>
      <w:pPr>
        <w:spacing w:after="0"/>
        <w:ind w:left="0"/>
        <w:jc w:val="both"/>
      </w:pPr>
      <w:r>
        <w:rPr>
          <w:rFonts w:ascii="Times New Roman"/>
          <w:b w:val="false"/>
          <w:i w:val="false"/>
          <w:color w:val="000000"/>
          <w:sz w:val="28"/>
        </w:rPr>
        <w:t>
      1) лимбалар – шыныда штрих ені 0,0025 миллиметр және штрих енінен ±10% дәлдікпен вакуумды тәсілмен жасау;</w:t>
      </w:r>
    </w:p>
    <w:bookmarkEnd w:id="2061"/>
    <w:bookmarkStart w:name="z2069" w:id="2062"/>
    <w:p>
      <w:pPr>
        <w:spacing w:after="0"/>
        <w:ind w:left="0"/>
        <w:jc w:val="both"/>
      </w:pPr>
      <w:r>
        <w:rPr>
          <w:rFonts w:ascii="Times New Roman"/>
          <w:b w:val="false"/>
          <w:i w:val="false"/>
          <w:color w:val="000000"/>
          <w:sz w:val="28"/>
        </w:rPr>
        <w:t>
      2) штрихты және радиальдік мирлар – коллодионды фото қабаттарда штрих ені 0,0025 миллиметр және штрих енінен ±10% дәлдікпен вакуумды тәсілмен жасау;</w:t>
      </w:r>
    </w:p>
    <w:bookmarkEnd w:id="2062"/>
    <w:bookmarkStart w:name="z2070" w:id="2063"/>
    <w:p>
      <w:pPr>
        <w:spacing w:after="0"/>
        <w:ind w:left="0"/>
        <w:jc w:val="both"/>
      </w:pPr>
      <w:r>
        <w:rPr>
          <w:rFonts w:ascii="Times New Roman"/>
          <w:b w:val="false"/>
          <w:i w:val="false"/>
          <w:color w:val="000000"/>
          <w:sz w:val="28"/>
        </w:rPr>
        <w:t>
      3) шкалалар – металлда гальваникалық әдіспен 0,005 миллиметр сурет элементімен және ±10% дәлдікпен жасау.</w:t>
      </w:r>
    </w:p>
    <w:bookmarkEnd w:id="2063"/>
    <w:bookmarkStart w:name="z2071" w:id="2064"/>
    <w:p>
      <w:pPr>
        <w:spacing w:after="0"/>
        <w:ind w:left="0"/>
        <w:jc w:val="left"/>
      </w:pPr>
      <w:r>
        <w:rPr>
          <w:rFonts w:ascii="Times New Roman"/>
          <w:b/>
          <w:i w:val="false"/>
          <w:color w:val="000000"/>
        </w:rPr>
        <w:t xml:space="preserve"> Параграф 122. Шкалалар мен торларды фото тәсілімен жасаушы, 6-разряд</w:t>
      </w:r>
    </w:p>
    <w:bookmarkEnd w:id="2064"/>
    <w:bookmarkStart w:name="z2072" w:id="2065"/>
    <w:p>
      <w:pPr>
        <w:spacing w:after="0"/>
        <w:ind w:left="0"/>
        <w:jc w:val="both"/>
      </w:pPr>
      <w:r>
        <w:rPr>
          <w:rFonts w:ascii="Times New Roman"/>
          <w:b w:val="false"/>
          <w:i w:val="false"/>
          <w:color w:val="000000"/>
          <w:sz w:val="28"/>
        </w:rPr>
        <w:t>
      317. Жұмыс сипаттамасы:</w:t>
      </w:r>
    </w:p>
    <w:bookmarkEnd w:id="2065"/>
    <w:bookmarkStart w:name="z2073" w:id="2066"/>
    <w:p>
      <w:pPr>
        <w:spacing w:after="0"/>
        <w:ind w:left="0"/>
        <w:jc w:val="both"/>
      </w:pPr>
      <w:r>
        <w:rPr>
          <w:rFonts w:ascii="Times New Roman"/>
          <w:b w:val="false"/>
          <w:i w:val="false"/>
          <w:color w:val="000000"/>
          <w:sz w:val="28"/>
        </w:rPr>
        <w:t>
      ерекше дәл шкалаларды проекционды тәсілмен, гальваникалық және вакуумды тәсілдермен жасаудың технологиялық процесін жүргізу.</w:t>
      </w:r>
    </w:p>
    <w:bookmarkEnd w:id="2066"/>
    <w:bookmarkStart w:name="z2074" w:id="2067"/>
    <w:p>
      <w:pPr>
        <w:spacing w:after="0"/>
        <w:ind w:left="0"/>
        <w:jc w:val="both"/>
      </w:pPr>
      <w:r>
        <w:rPr>
          <w:rFonts w:ascii="Times New Roman"/>
          <w:b w:val="false"/>
          <w:i w:val="false"/>
          <w:color w:val="000000"/>
          <w:sz w:val="28"/>
        </w:rPr>
        <w:t>
      318. Білуге тиіс:</w:t>
      </w:r>
    </w:p>
    <w:bookmarkEnd w:id="2067"/>
    <w:bookmarkStart w:name="z2075" w:id="2068"/>
    <w:p>
      <w:pPr>
        <w:spacing w:after="0"/>
        <w:ind w:left="0"/>
        <w:jc w:val="both"/>
      </w:pPr>
      <w:r>
        <w:rPr>
          <w:rFonts w:ascii="Times New Roman"/>
          <w:b w:val="false"/>
          <w:i w:val="false"/>
          <w:color w:val="000000"/>
          <w:sz w:val="28"/>
        </w:rPr>
        <w:t>
      дәл фотографиялық камераларды юстирлеу қағидалары;</w:t>
      </w:r>
    </w:p>
    <w:bookmarkEnd w:id="2068"/>
    <w:bookmarkStart w:name="z2076" w:id="2069"/>
    <w:p>
      <w:pPr>
        <w:spacing w:after="0"/>
        <w:ind w:left="0"/>
        <w:jc w:val="both"/>
      </w:pPr>
      <w:r>
        <w:rPr>
          <w:rFonts w:ascii="Times New Roman"/>
          <w:b w:val="false"/>
          <w:i w:val="false"/>
          <w:color w:val="000000"/>
          <w:sz w:val="28"/>
        </w:rPr>
        <w:t>
      вакуумді өлшеуге арналған аспаптардың құрылымын және юстирлеу.</w:t>
      </w:r>
    </w:p>
    <w:bookmarkEnd w:id="2069"/>
    <w:bookmarkStart w:name="z2077" w:id="2070"/>
    <w:p>
      <w:pPr>
        <w:spacing w:after="0"/>
        <w:ind w:left="0"/>
        <w:jc w:val="both"/>
      </w:pPr>
      <w:r>
        <w:rPr>
          <w:rFonts w:ascii="Times New Roman"/>
          <w:b w:val="false"/>
          <w:i w:val="false"/>
          <w:color w:val="000000"/>
          <w:sz w:val="28"/>
        </w:rPr>
        <w:t>
      319. Жұмыс үлгілері:</w:t>
      </w:r>
    </w:p>
    <w:bookmarkEnd w:id="2070"/>
    <w:bookmarkStart w:name="z2078" w:id="2071"/>
    <w:p>
      <w:pPr>
        <w:spacing w:after="0"/>
        <w:ind w:left="0"/>
        <w:jc w:val="both"/>
      </w:pPr>
      <w:r>
        <w:rPr>
          <w:rFonts w:ascii="Times New Roman"/>
          <w:b w:val="false"/>
          <w:i w:val="false"/>
          <w:color w:val="000000"/>
          <w:sz w:val="28"/>
        </w:rPr>
        <w:t xml:space="preserve">
      1) шкалалар – коллодионды фото қабаттарда штрих ені 0,0025 миллиметр және штрих енінен ±10% дәлдікпен проекционды тәсілмен жасау; </w:t>
      </w:r>
    </w:p>
    <w:bookmarkEnd w:id="2071"/>
    <w:bookmarkStart w:name="z2079" w:id="2072"/>
    <w:p>
      <w:pPr>
        <w:spacing w:after="0"/>
        <w:ind w:left="0"/>
        <w:jc w:val="both"/>
      </w:pPr>
      <w:r>
        <w:rPr>
          <w:rFonts w:ascii="Times New Roman"/>
          <w:b w:val="false"/>
          <w:i w:val="false"/>
          <w:color w:val="000000"/>
          <w:sz w:val="28"/>
        </w:rPr>
        <w:t>
      металлда гальваникалық әдіспен 0,0018 миллиметр сурет элементімен және ±10% дәлдікпен жасау;</w:t>
      </w:r>
    </w:p>
    <w:bookmarkEnd w:id="2072"/>
    <w:bookmarkStart w:name="z2080" w:id="2073"/>
    <w:p>
      <w:pPr>
        <w:spacing w:after="0"/>
        <w:ind w:left="0"/>
        <w:jc w:val="both"/>
      </w:pPr>
      <w:r>
        <w:rPr>
          <w:rFonts w:ascii="Times New Roman"/>
          <w:b w:val="false"/>
          <w:i w:val="false"/>
          <w:color w:val="000000"/>
          <w:sz w:val="28"/>
        </w:rPr>
        <w:t>
      2) метал шкалалар – гальваникалық тұндыру әдісімен 0,0015 миллиметр сурет элементімен және ±10% дәлдікпен жасау;</w:t>
      </w:r>
    </w:p>
    <w:bookmarkEnd w:id="2073"/>
    <w:bookmarkStart w:name="z2081" w:id="2074"/>
    <w:p>
      <w:pPr>
        <w:spacing w:after="0"/>
        <w:ind w:left="0"/>
        <w:jc w:val="both"/>
      </w:pPr>
      <w:r>
        <w:rPr>
          <w:rFonts w:ascii="Times New Roman"/>
          <w:b w:val="false"/>
          <w:i w:val="false"/>
          <w:color w:val="000000"/>
          <w:sz w:val="28"/>
        </w:rPr>
        <w:t>
      3) шкалалар – хромнан немесе титаннан вакууммен тұндыру әдісімен 0,0025 миллиметр сурет элементімен және ±10% дәлдікпен жасау.</w:t>
      </w:r>
    </w:p>
    <w:bookmarkEnd w:id="2074"/>
    <w:bookmarkStart w:name="z2082" w:id="2075"/>
    <w:p>
      <w:pPr>
        <w:spacing w:after="0"/>
        <w:ind w:left="0"/>
        <w:jc w:val="left"/>
      </w:pPr>
      <w:r>
        <w:rPr>
          <w:rFonts w:ascii="Times New Roman"/>
          <w:b/>
          <w:i w:val="false"/>
          <w:color w:val="000000"/>
        </w:rPr>
        <w:t xml:space="preserve"> Параграф 123. Шыны қайнататын керамикалық ыдыстарды жасаушы, 2-разряд</w:t>
      </w:r>
    </w:p>
    <w:bookmarkEnd w:id="2075"/>
    <w:bookmarkStart w:name="z2083" w:id="2076"/>
    <w:p>
      <w:pPr>
        <w:spacing w:after="0"/>
        <w:ind w:left="0"/>
        <w:jc w:val="both"/>
      </w:pPr>
      <w:r>
        <w:rPr>
          <w:rFonts w:ascii="Times New Roman"/>
          <w:b w:val="false"/>
          <w:i w:val="false"/>
          <w:color w:val="000000"/>
          <w:sz w:val="28"/>
        </w:rPr>
        <w:t>
      320. Жұмыс сипаттамасы:</w:t>
      </w:r>
    </w:p>
    <w:bookmarkEnd w:id="2076"/>
    <w:bookmarkStart w:name="z2084" w:id="2077"/>
    <w:p>
      <w:pPr>
        <w:spacing w:after="0"/>
        <w:ind w:left="0"/>
        <w:jc w:val="both"/>
      </w:pPr>
      <w:r>
        <w:rPr>
          <w:rFonts w:ascii="Times New Roman"/>
          <w:b w:val="false"/>
          <w:i w:val="false"/>
          <w:color w:val="000000"/>
          <w:sz w:val="28"/>
        </w:rPr>
        <w:t>
      шыны қайнататын горшоктардың ішкі бөлігін пневматикалық нығыздаудан кейін қолмен немесе тазарту станогының көмегімен берілген мөлшерде тазалау;</w:t>
      </w:r>
    </w:p>
    <w:bookmarkEnd w:id="2077"/>
    <w:bookmarkStart w:name="z2085" w:id="2078"/>
    <w:p>
      <w:pPr>
        <w:spacing w:after="0"/>
        <w:ind w:left="0"/>
        <w:jc w:val="both"/>
      </w:pPr>
      <w:r>
        <w:rPr>
          <w:rFonts w:ascii="Times New Roman"/>
          <w:b w:val="false"/>
          <w:i w:val="false"/>
          <w:color w:val="000000"/>
          <w:sz w:val="28"/>
        </w:rPr>
        <w:t>
      тіреуді кесу және горшокты таңбалау.</w:t>
      </w:r>
    </w:p>
    <w:bookmarkEnd w:id="2078"/>
    <w:bookmarkStart w:name="z2086" w:id="2079"/>
    <w:p>
      <w:pPr>
        <w:spacing w:after="0"/>
        <w:ind w:left="0"/>
        <w:jc w:val="both"/>
      </w:pPr>
      <w:r>
        <w:rPr>
          <w:rFonts w:ascii="Times New Roman"/>
          <w:b w:val="false"/>
          <w:i w:val="false"/>
          <w:color w:val="000000"/>
          <w:sz w:val="28"/>
        </w:rPr>
        <w:t>
      321. Білуге тиіс:</w:t>
      </w:r>
    </w:p>
    <w:bookmarkEnd w:id="2079"/>
    <w:bookmarkStart w:name="z2087" w:id="2080"/>
    <w:p>
      <w:pPr>
        <w:spacing w:after="0"/>
        <w:ind w:left="0"/>
        <w:jc w:val="both"/>
      </w:pPr>
      <w:r>
        <w:rPr>
          <w:rFonts w:ascii="Times New Roman"/>
          <w:b w:val="false"/>
          <w:i w:val="false"/>
          <w:color w:val="000000"/>
          <w:sz w:val="28"/>
        </w:rPr>
        <w:t>
      шыны қайнататын горшоктарды тазалау әдістері;</w:t>
      </w:r>
    </w:p>
    <w:bookmarkEnd w:id="2080"/>
    <w:bookmarkStart w:name="z2088" w:id="2081"/>
    <w:p>
      <w:pPr>
        <w:spacing w:after="0"/>
        <w:ind w:left="0"/>
        <w:jc w:val="both"/>
      </w:pPr>
      <w:r>
        <w:rPr>
          <w:rFonts w:ascii="Times New Roman"/>
          <w:b w:val="false"/>
          <w:i w:val="false"/>
          <w:color w:val="000000"/>
          <w:sz w:val="28"/>
        </w:rPr>
        <w:t>
      горшоктардың ішкі бөлігінің құрылымы және тазалау қағидалары мен тазарту станогына қызмет көрсету қағидалары;</w:t>
      </w:r>
    </w:p>
    <w:bookmarkEnd w:id="2081"/>
    <w:bookmarkStart w:name="z2089" w:id="2082"/>
    <w:p>
      <w:pPr>
        <w:spacing w:after="0"/>
        <w:ind w:left="0"/>
        <w:jc w:val="both"/>
      </w:pPr>
      <w:r>
        <w:rPr>
          <w:rFonts w:ascii="Times New Roman"/>
          <w:b w:val="false"/>
          <w:i w:val="false"/>
          <w:color w:val="000000"/>
          <w:sz w:val="28"/>
        </w:rPr>
        <w:t>
      шыны қайнататын горшоктардың көлемін бақылау жолдары.</w:t>
      </w:r>
    </w:p>
    <w:bookmarkEnd w:id="2082"/>
    <w:bookmarkStart w:name="z2090" w:id="2083"/>
    <w:p>
      <w:pPr>
        <w:spacing w:after="0"/>
        <w:ind w:left="0"/>
        <w:jc w:val="left"/>
      </w:pPr>
      <w:r>
        <w:rPr>
          <w:rFonts w:ascii="Times New Roman"/>
          <w:b/>
          <w:i w:val="false"/>
          <w:color w:val="000000"/>
        </w:rPr>
        <w:t xml:space="preserve"> Параграф 124. Шыны қайнататын керамикалық ыдыстарды жасаушы, 3-разряд</w:t>
      </w:r>
    </w:p>
    <w:bookmarkEnd w:id="2083"/>
    <w:bookmarkStart w:name="z2091" w:id="2084"/>
    <w:p>
      <w:pPr>
        <w:spacing w:after="0"/>
        <w:ind w:left="0"/>
        <w:jc w:val="both"/>
      </w:pPr>
      <w:r>
        <w:rPr>
          <w:rFonts w:ascii="Times New Roman"/>
          <w:b w:val="false"/>
          <w:i w:val="false"/>
          <w:color w:val="000000"/>
          <w:sz w:val="28"/>
        </w:rPr>
        <w:t>
      322. Жұмыс сипаттамасы:</w:t>
      </w:r>
    </w:p>
    <w:bookmarkEnd w:id="2084"/>
    <w:bookmarkStart w:name="z2092" w:id="2085"/>
    <w:p>
      <w:pPr>
        <w:spacing w:after="0"/>
        <w:ind w:left="0"/>
        <w:jc w:val="both"/>
      </w:pPr>
      <w:r>
        <w:rPr>
          <w:rFonts w:ascii="Times New Roman"/>
          <w:b w:val="false"/>
          <w:i w:val="false"/>
          <w:color w:val="000000"/>
          <w:sz w:val="28"/>
        </w:rPr>
        <w:t>
      шыны қайнататын горшоктардың ішкі бетін тез мүжілетін кірпіштің көмегімен қолмен тегістеу, оны ылғалдау және шыны тегістеуішпен жалтырату;</w:t>
      </w:r>
    </w:p>
    <w:bookmarkEnd w:id="2085"/>
    <w:bookmarkStart w:name="z2093" w:id="2086"/>
    <w:p>
      <w:pPr>
        <w:spacing w:after="0"/>
        <w:ind w:left="0"/>
        <w:jc w:val="both"/>
      </w:pPr>
      <w:r>
        <w:rPr>
          <w:rFonts w:ascii="Times New Roman"/>
          <w:b w:val="false"/>
          <w:i w:val="false"/>
          <w:color w:val="000000"/>
          <w:sz w:val="28"/>
        </w:rPr>
        <w:t>
      шыны қайнататын горшоктардың жұмыс бетіне қорғаны жабынын салу және тығыздау.</w:t>
      </w:r>
    </w:p>
    <w:bookmarkEnd w:id="2086"/>
    <w:bookmarkStart w:name="z2094" w:id="2087"/>
    <w:p>
      <w:pPr>
        <w:spacing w:after="0"/>
        <w:ind w:left="0"/>
        <w:jc w:val="both"/>
      </w:pPr>
      <w:r>
        <w:rPr>
          <w:rFonts w:ascii="Times New Roman"/>
          <w:b w:val="false"/>
          <w:i w:val="false"/>
          <w:color w:val="000000"/>
          <w:sz w:val="28"/>
        </w:rPr>
        <w:t>
      323. Білуге тиіс:</w:t>
      </w:r>
    </w:p>
    <w:bookmarkEnd w:id="2087"/>
    <w:bookmarkStart w:name="z2095" w:id="2088"/>
    <w:p>
      <w:pPr>
        <w:spacing w:after="0"/>
        <w:ind w:left="0"/>
        <w:jc w:val="both"/>
      </w:pPr>
      <w:r>
        <w:rPr>
          <w:rFonts w:ascii="Times New Roman"/>
          <w:b w:val="false"/>
          <w:i w:val="false"/>
          <w:color w:val="000000"/>
          <w:sz w:val="28"/>
        </w:rPr>
        <w:t>
      шыны қайнататын горшоктарды жалтыратудың тәртібі мен шарттары, оны сақтау қағидалары;</w:t>
      </w:r>
    </w:p>
    <w:bookmarkEnd w:id="2088"/>
    <w:bookmarkStart w:name="z2096" w:id="2089"/>
    <w:p>
      <w:pPr>
        <w:spacing w:after="0"/>
        <w:ind w:left="0"/>
        <w:jc w:val="both"/>
      </w:pPr>
      <w:r>
        <w:rPr>
          <w:rFonts w:ascii="Times New Roman"/>
          <w:b w:val="false"/>
          <w:i w:val="false"/>
          <w:color w:val="000000"/>
          <w:sz w:val="28"/>
        </w:rPr>
        <w:t>
      горшоктың бетін жабын жағуға дайындаудың тәртібі мен жалтырату шарттары;</w:t>
      </w:r>
    </w:p>
    <w:bookmarkEnd w:id="2089"/>
    <w:bookmarkStart w:name="z2097" w:id="2090"/>
    <w:p>
      <w:pPr>
        <w:spacing w:after="0"/>
        <w:ind w:left="0"/>
        <w:jc w:val="both"/>
      </w:pPr>
      <w:r>
        <w:rPr>
          <w:rFonts w:ascii="Times New Roman"/>
          <w:b w:val="false"/>
          <w:i w:val="false"/>
          <w:color w:val="000000"/>
          <w:sz w:val="28"/>
        </w:rPr>
        <w:t>
      шыны қайнататын горшоктардың жұмыс бетіне қорғаныс жабынын салу және тығыздау үшін қолданылатын материалдардың қасиеттері мен құрамы, оларды сақтау қағидалары.</w:t>
      </w:r>
    </w:p>
    <w:bookmarkEnd w:id="2090"/>
    <w:bookmarkStart w:name="z2098" w:id="2091"/>
    <w:p>
      <w:pPr>
        <w:spacing w:after="0"/>
        <w:ind w:left="0"/>
        <w:jc w:val="left"/>
      </w:pPr>
      <w:r>
        <w:rPr>
          <w:rFonts w:ascii="Times New Roman"/>
          <w:b/>
          <w:i w:val="false"/>
          <w:color w:val="000000"/>
        </w:rPr>
        <w:t xml:space="preserve"> 3-тарау. Жұмысшы кәсіптерінің алфавиттік көрсеткіші</w:t>
      </w:r>
    </w:p>
    <w:bookmarkEnd w:id="2091"/>
    <w:bookmarkStart w:name="z2099" w:id="2092"/>
    <w:p>
      <w:pPr>
        <w:spacing w:after="0"/>
        <w:ind w:left="0"/>
        <w:jc w:val="both"/>
      </w:pPr>
      <w:r>
        <w:rPr>
          <w:rFonts w:ascii="Times New Roman"/>
          <w:b w:val="false"/>
          <w:i w:val="false"/>
          <w:color w:val="000000"/>
          <w:sz w:val="28"/>
        </w:rPr>
        <w:t xml:space="preserve">
      324. Жұмысшы кәсіптерінің алфавиттік көрсеткіші (65-шығарылымы)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w:t>
            </w:r>
            <w:r>
              <w:br/>
            </w:r>
            <w:r>
              <w:rPr>
                <w:rFonts w:ascii="Times New Roman"/>
                <w:b w:val="false"/>
                <w:i w:val="false"/>
                <w:color w:val="000000"/>
                <w:sz w:val="20"/>
              </w:rPr>
              <w:t xml:space="preserve">тарифтік-біліктілік </w:t>
            </w:r>
            <w:r>
              <w:br/>
            </w:r>
            <w:r>
              <w:rPr>
                <w:rFonts w:ascii="Times New Roman"/>
                <w:b w:val="false"/>
                <w:i w:val="false"/>
                <w:color w:val="000000"/>
                <w:sz w:val="20"/>
              </w:rPr>
              <w:t>анықтамалығына</w:t>
            </w:r>
            <w:r>
              <w:br/>
            </w:r>
            <w:r>
              <w:rPr>
                <w:rFonts w:ascii="Times New Roman"/>
                <w:b w:val="false"/>
                <w:i w:val="false"/>
                <w:color w:val="000000"/>
                <w:sz w:val="20"/>
              </w:rPr>
              <w:t xml:space="preserve"> (65-шығарылым)</w:t>
            </w:r>
            <w:r>
              <w:br/>
            </w:r>
            <w:r>
              <w:rPr>
                <w:rFonts w:ascii="Times New Roman"/>
                <w:b w:val="false"/>
                <w:i w:val="false"/>
                <w:color w:val="000000"/>
                <w:sz w:val="20"/>
              </w:rPr>
              <w:t>қосымша</w:t>
            </w:r>
          </w:p>
        </w:tc>
      </w:tr>
    </w:tbl>
    <w:bookmarkStart w:name="z2101" w:id="2093"/>
    <w:p>
      <w:pPr>
        <w:spacing w:after="0"/>
        <w:ind w:left="0"/>
        <w:jc w:val="left"/>
      </w:pPr>
      <w:r>
        <w:rPr>
          <w:rFonts w:ascii="Times New Roman"/>
          <w:b/>
          <w:i w:val="false"/>
          <w:color w:val="000000"/>
        </w:rPr>
        <w:t xml:space="preserve"> Жұмысшы кәсіптерінің алфавиттік көрсеткіші</w:t>
      </w:r>
    </w:p>
    <w:bookmarkEnd w:id="2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821"/>
        <w:gridCol w:w="3072"/>
        <w:gridCol w:w="2482"/>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Аэрофотопленкаларды өңдеу жөніндегі зертханашы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сүзгілері мен поляроидтарды жасаушы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Жарықтандырушы және қорғаныс жабындарын салу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өткізгіштерді созу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 өсіру жөніндегі оператор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Кюветті жентектеуші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емес кварцты шыныдан жасалатын бұйымдарды балқытушы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аспаптарды юстирлеуші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 мен аспаптарды бақылаушы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бөлшектерге жабын салу жөніндегі вакуум қондырғылардың операторы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бұрғылаушы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градуирлеуші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желімдеуші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жуушы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жылтыратушы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лактаушы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орталандырушы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тегістеуші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бөлшектерді фрезерлеуші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желімдерді жасаушы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керамиканы нығыздаушы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өндіріс жабдығын баптаушы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шыны мен кристалдардан жасалған бұйымдарды нығыздаушы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шыны мен кристаллдарды бөлшектеуші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шыныны кесуші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Оптиканы тазалаушы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Оптикашы-механик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Сусыздандырылған кварцты шыныны балқытушы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Шкалалар мен торларды фото тәсілімен жасаушы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қайнататын керамикалық ыдыстарды жасаушы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