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f93d" w14:textId="b8cf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Статистика комитеті туралы ережені бекіту туралы" Қазақстан Республикасы Ұлттық экономика министрінің 2014 жылғы 30 қыркүйектегі № 33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20 наурыздағы № 17 бұйрығы. Қазақстан Республикасының Әділет министрлігінде 2020 жылғы 1 сәуірде № 20261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Статистика комитеті туралы ережені бекіту туралы" Қазақстан Республикасы Ұлттық экономика министрінің 2014 жылғы 30 қыркүйектегі № 33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9779 болып тіркелген, "Әділет" ақпараттық-құқықтық жүйесінде 2014 жылғы 24 қазанда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Статистика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бұйрықтың осы тармағының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