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9d33" w14:textId="1209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166 бұйрығы. Қазақстан Республикасының Әділет министрлігінде 2020 жылғы 2 сәуірде № 20284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10-2-бабының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19.01.2024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 сметасын есептеу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шығыстардың ең аз мөлшерін есептеу әдістемесі бекітілсін.</w:t>
      </w:r>
    </w:p>
    <w:bookmarkEnd w:id="3"/>
    <w:bookmarkStart w:name="z5" w:id="4"/>
    <w:p>
      <w:pPr>
        <w:spacing w:after="0"/>
        <w:ind w:left="0"/>
        <w:jc w:val="both"/>
      </w:pPr>
      <w:r>
        <w:rPr>
          <w:rFonts w:ascii="Times New Roman"/>
          <w:b w:val="false"/>
          <w:i w:val="false"/>
          <w:color w:val="000000"/>
          <w:sz w:val="28"/>
        </w:rPr>
        <w:t xml:space="preserve">
      2. "Кондоминиум объектісінің ортақ мүлкін күтіп-ұстауға арналған шығыстар сметасын есептеу әдістемесін бекіту туралы" Қазақстан Республикасы Ұлттық экономика министрінің міндетін атқарушының 2015 жылғы 26 наурыздағы № 246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10572 болып тіркелген, 2015 жылғы 15 сәуірде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 сметасын есептеу әдістемесі</w:t>
      </w:r>
    </w:p>
    <w:bookmarkEnd w:id="10"/>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19.01.2024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59" w:id="12"/>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 сметасын есептеу әдістемесі (бұдан әрі – Әдістеме) мүліктің меншік иелері бірлестігі төрағасының, жай серіктестіктің сенім білдірілген адамының, көп пәтерлі тұрғын үйді басқарушының, басқарушы компанияның (бұдан әрі - Атқарушы орган) шығындарын және пәтерлер, тұрғын емес үй-жайлар меншік иелерінің міндетті төлемдерінің (жарналарының) мөлшерін және орынтұрақ орындарын, қоймаларды күтіп-ұстау үшін төлемдерін айқындауға бірыңғай тәсілдер белгілеу мақсатында әзірленді.</w:t>
      </w:r>
    </w:p>
    <w:bookmarkEnd w:id="12"/>
    <w:bookmarkStart w:name="z60" w:id="13"/>
    <w:p>
      <w:pPr>
        <w:spacing w:after="0"/>
        <w:ind w:left="0"/>
        <w:jc w:val="both"/>
      </w:pPr>
      <w:r>
        <w:rPr>
          <w:rFonts w:ascii="Times New Roman"/>
          <w:b w:val="false"/>
          <w:i w:val="false"/>
          <w:color w:val="000000"/>
          <w:sz w:val="28"/>
        </w:rPr>
        <w:t>
      2. Әдістеме "Тұрғын үй қатынастары туралы" Қазақстан Республикасы Заңының (бұдан әрі - Заң) нормаларын негізге ала отырып, кондоминиум объектісін басқару және кондоминиум объектісінің ортақ мүлкін күтіп-ұстау жөніндегі, сондай-ақ орынтұрақ орындарын, қоймаларды күтіп-ұстауға арналған шығындарды есептеу кезінде қолданылады.</w:t>
      </w:r>
    </w:p>
    <w:bookmarkEnd w:id="13"/>
    <w:bookmarkStart w:name="z61" w:id="14"/>
    <w:p>
      <w:pPr>
        <w:spacing w:after="0"/>
        <w:ind w:left="0"/>
        <w:jc w:val="both"/>
      </w:pPr>
      <w:r>
        <w:rPr>
          <w:rFonts w:ascii="Times New Roman"/>
          <w:b w:val="false"/>
          <w:i w:val="false"/>
          <w:color w:val="000000"/>
          <w:sz w:val="28"/>
        </w:rPr>
        <w:t>
      3. Әдістеме беруді Атқарушы орган қамтамасыз ететін бекітілген жылдық шығыстар сметасы шеңберінде кондоминиум объектісін басқару және кондоминиум объектісінің ортақ мүлкін күтіп-ұстау, сондай-ақ орынтұрақ орындарын, қоймаларды күтіп-ұстау жөніндегі қызметтер мен жұмыстардың тізбесін көздейді.</w:t>
      </w:r>
    </w:p>
    <w:bookmarkEnd w:id="14"/>
    <w:bookmarkStart w:name="z62" w:id="15"/>
    <w:p>
      <w:pPr>
        <w:spacing w:after="0"/>
        <w:ind w:left="0"/>
        <w:jc w:val="both"/>
      </w:pPr>
      <w:r>
        <w:rPr>
          <w:rFonts w:ascii="Times New Roman"/>
          <w:b w:val="false"/>
          <w:i w:val="false"/>
          <w:color w:val="000000"/>
          <w:sz w:val="28"/>
        </w:rPr>
        <w:t>
      4. Басқару шығыстары Заңның 43, 43-1, 48-1-баптарына сәйкес Атқарушы орган жүзеге асыратын кондоминиум объектісін басқару қызметтеріне арналған шығыстарды қамтиды.</w:t>
      </w:r>
    </w:p>
    <w:bookmarkEnd w:id="15"/>
    <w:bookmarkStart w:name="z63" w:id="16"/>
    <w:p>
      <w:pPr>
        <w:spacing w:after="0"/>
        <w:ind w:left="0"/>
        <w:jc w:val="both"/>
      </w:pPr>
      <w:r>
        <w:rPr>
          <w:rFonts w:ascii="Times New Roman"/>
          <w:b w:val="false"/>
          <w:i w:val="false"/>
          <w:color w:val="000000"/>
          <w:sz w:val="28"/>
        </w:rPr>
        <w:t>
      5. Кондоминиум объектісін басқаруда мынадай шығыстар:</w:t>
      </w:r>
    </w:p>
    <w:bookmarkEnd w:id="16"/>
    <w:p>
      <w:pPr>
        <w:spacing w:after="0"/>
        <w:ind w:left="0"/>
        <w:jc w:val="both"/>
      </w:pPr>
      <w:r>
        <w:rPr>
          <w:rFonts w:ascii="Times New Roman"/>
          <w:b w:val="false"/>
          <w:i w:val="false"/>
          <w:color w:val="000000"/>
          <w:sz w:val="28"/>
        </w:rPr>
        <w:t>
      1) кондоминиум объектісін басқарғаны үшін Атқарушы органға еңбекақы (көрсетілетін қызмет) төлемі;</w:t>
      </w:r>
    </w:p>
    <w:p>
      <w:pPr>
        <w:spacing w:after="0"/>
        <w:ind w:left="0"/>
        <w:jc w:val="both"/>
      </w:pPr>
      <w:r>
        <w:rPr>
          <w:rFonts w:ascii="Times New Roman"/>
          <w:b w:val="false"/>
          <w:i w:val="false"/>
          <w:color w:val="000000"/>
          <w:sz w:val="28"/>
        </w:rPr>
        <w:t xml:space="preserve">
      2) бухгалтерлік есепті, статистикалық және салық есептілігін жүргізгені үшін еңбекақы (көрсетілетін қызмет) төлемі; </w:t>
      </w:r>
    </w:p>
    <w:p>
      <w:pPr>
        <w:spacing w:after="0"/>
        <w:ind w:left="0"/>
        <w:jc w:val="both"/>
      </w:pPr>
      <w:r>
        <w:rPr>
          <w:rFonts w:ascii="Times New Roman"/>
          <w:b w:val="false"/>
          <w:i w:val="false"/>
          <w:color w:val="000000"/>
          <w:sz w:val="28"/>
        </w:rPr>
        <w:t>
      3) бюджетке міндетті төлемдер (салықтар, жарналар, аударымдар және басқалар);</w:t>
      </w:r>
    </w:p>
    <w:p>
      <w:pPr>
        <w:spacing w:after="0"/>
        <w:ind w:left="0"/>
        <w:jc w:val="both"/>
      </w:pPr>
      <w:r>
        <w:rPr>
          <w:rFonts w:ascii="Times New Roman"/>
          <w:b w:val="false"/>
          <w:i w:val="false"/>
          <w:color w:val="000000"/>
          <w:sz w:val="28"/>
        </w:rPr>
        <w:t>
      4) банктік қызметтер;</w:t>
      </w:r>
    </w:p>
    <w:p>
      <w:pPr>
        <w:spacing w:after="0"/>
        <w:ind w:left="0"/>
        <w:jc w:val="both"/>
      </w:pPr>
      <w:r>
        <w:rPr>
          <w:rFonts w:ascii="Times New Roman"/>
          <w:b w:val="false"/>
          <w:i w:val="false"/>
          <w:color w:val="000000"/>
          <w:sz w:val="28"/>
        </w:rPr>
        <w:t>
      5) есеп айырысу-кассалық қызмет көрсету үшін төлем;</w:t>
      </w:r>
    </w:p>
    <w:p>
      <w:pPr>
        <w:spacing w:after="0"/>
        <w:ind w:left="0"/>
        <w:jc w:val="both"/>
      </w:pPr>
      <w:r>
        <w:rPr>
          <w:rFonts w:ascii="Times New Roman"/>
          <w:b w:val="false"/>
          <w:i w:val="false"/>
          <w:color w:val="000000"/>
          <w:sz w:val="28"/>
        </w:rPr>
        <w:t>
      6) офисті ұстауға (жалға алу, байланыс, интернет, кеңсе тауарлары, ұйымдастыру техникасы және оны ұстау) арналған шығыстар;</w:t>
      </w:r>
    </w:p>
    <w:p>
      <w:pPr>
        <w:spacing w:after="0"/>
        <w:ind w:left="0"/>
        <w:jc w:val="both"/>
      </w:pPr>
      <w:r>
        <w:rPr>
          <w:rFonts w:ascii="Times New Roman"/>
          <w:b w:val="false"/>
          <w:i w:val="false"/>
          <w:color w:val="000000"/>
          <w:sz w:val="28"/>
        </w:rPr>
        <w:t>
      7) жұмыскерлерді жазатайым оқиғалардан міндетті сақтандыру;</w:t>
      </w:r>
    </w:p>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 бойынша төлемдерді басып шығару және өңдеу қызметтері үшін ақы төлеу, сондай-ақ күрделі жөндеуге жинақтау, нысаналы жарна үшін;</w:t>
      </w:r>
    </w:p>
    <w:p>
      <w:pPr>
        <w:spacing w:after="0"/>
        <w:ind w:left="0"/>
        <w:jc w:val="both"/>
      </w:pPr>
      <w:r>
        <w:rPr>
          <w:rFonts w:ascii="Times New Roman"/>
          <w:b w:val="false"/>
          <w:i w:val="false"/>
          <w:color w:val="000000"/>
          <w:sz w:val="28"/>
        </w:rPr>
        <w:t>
      9) берешекті мәжбүрлеп өндіріп алуға байланысты шығыстар (нотариалдық қызметтер, пошта қызметтері, мемлекеттік баж және басқалар) қамтылады.</w:t>
      </w:r>
    </w:p>
    <w:bookmarkStart w:name="z64" w:id="17"/>
    <w:p>
      <w:pPr>
        <w:spacing w:after="0"/>
        <w:ind w:left="0"/>
        <w:jc w:val="both"/>
      </w:pPr>
      <w:r>
        <w:rPr>
          <w:rFonts w:ascii="Times New Roman"/>
          <w:b w:val="false"/>
          <w:i w:val="false"/>
          <w:color w:val="000000"/>
          <w:sz w:val="28"/>
        </w:rPr>
        <w:t>
      6. Кондоминиум объектісінің ортақ мүлкін күтіп-ұстау мынадай шығыстарды:</w:t>
      </w:r>
    </w:p>
    <w:bookmarkEnd w:id="17"/>
    <w:p>
      <w:pPr>
        <w:spacing w:after="0"/>
        <w:ind w:left="0"/>
        <w:jc w:val="both"/>
      </w:pPr>
      <w:r>
        <w:rPr>
          <w:rFonts w:ascii="Times New Roman"/>
          <w:b w:val="false"/>
          <w:i w:val="false"/>
          <w:color w:val="000000"/>
          <w:sz w:val="28"/>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p>
      <w:pPr>
        <w:spacing w:after="0"/>
        <w:ind w:left="0"/>
        <w:jc w:val="both"/>
      </w:pPr>
      <w:r>
        <w:rPr>
          <w:rFonts w:ascii="Times New Roman"/>
          <w:b w:val="false"/>
          <w:i w:val="false"/>
          <w:color w:val="000000"/>
          <w:sz w:val="28"/>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p>
      <w:pPr>
        <w:spacing w:after="0"/>
        <w:ind w:left="0"/>
        <w:jc w:val="both"/>
      </w:pPr>
      <w:r>
        <w:rPr>
          <w:rFonts w:ascii="Times New Roman"/>
          <w:b w:val="false"/>
          <w:i w:val="false"/>
          <w:color w:val="000000"/>
          <w:sz w:val="28"/>
        </w:rPr>
        <w:t>
      3) үйге ортақ инженерлік жүйелер мен жабдықтарды күзгі-қысқы кезеңдерге дайындау (жуу, қысыммен тексеру, реттеу, баптау);</w:t>
      </w:r>
    </w:p>
    <w:p>
      <w:pPr>
        <w:spacing w:after="0"/>
        <w:ind w:left="0"/>
        <w:jc w:val="both"/>
      </w:pPr>
      <w:r>
        <w:rPr>
          <w:rFonts w:ascii="Times New Roman"/>
          <w:b w:val="false"/>
          <w:i w:val="false"/>
          <w:color w:val="000000"/>
          <w:sz w:val="28"/>
        </w:rPr>
        <w:t>
      4) кондоминиум объектісін ортақ пайдаланылатын орындардың санитариялық жағдайын қамтамасыз ету (кіреберістерді, холдарды, баспалдақ марштарын, баспалдақ алаңдарын, лифт кабиналарын ылғалды жинау, сыпыру және жуу және басқа да санитарлық іс-шаралар);</w:t>
      </w:r>
    </w:p>
    <w:p>
      <w:pPr>
        <w:spacing w:after="0"/>
        <w:ind w:left="0"/>
        <w:jc w:val="both"/>
      </w:pPr>
      <w:r>
        <w:rPr>
          <w:rFonts w:ascii="Times New Roman"/>
          <w:b w:val="false"/>
          <w:i w:val="false"/>
          <w:color w:val="000000"/>
          <w:sz w:val="28"/>
        </w:rPr>
        <w:t>
      5)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құлату,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p>
      <w:pPr>
        <w:spacing w:after="0"/>
        <w:ind w:left="0"/>
        <w:jc w:val="both"/>
      </w:pPr>
      <w:r>
        <w:rPr>
          <w:rFonts w:ascii="Times New Roman"/>
          <w:b w:val="false"/>
          <w:i w:val="false"/>
          <w:color w:val="000000"/>
          <w:sz w:val="28"/>
        </w:rPr>
        <w:t>
      6) үйге ортақ есепке алу аспаптарын, сондай-ақ жылу тұтынуды есепке алу жүйелерін және жылу тұтынуды реттеудің автоматтандырылған жүйелерінің элементтерін сатып алу, орнату, сервистік қызмет көрсету және тексеру;</w:t>
      </w:r>
    </w:p>
    <w:p>
      <w:pPr>
        <w:spacing w:after="0"/>
        <w:ind w:left="0"/>
        <w:jc w:val="both"/>
      </w:pPr>
      <w:r>
        <w:rPr>
          <w:rFonts w:ascii="Times New Roman"/>
          <w:b w:val="false"/>
          <w:i w:val="false"/>
          <w:color w:val="000000"/>
          <w:sz w:val="28"/>
        </w:rPr>
        <w:t>
      7) қауіпті техникалық құрылғыларды қауіпсіз пайдалануды, авариялық жағдайларды ағымдағы жөндеуді және оқшаулауды қамтамасыз ету (лифтілерге қызмет көрсету);</w:t>
      </w:r>
    </w:p>
    <w:p>
      <w:pPr>
        <w:spacing w:after="0"/>
        <w:ind w:left="0"/>
        <w:jc w:val="both"/>
      </w:pPr>
      <w:r>
        <w:rPr>
          <w:rFonts w:ascii="Times New Roman"/>
          <w:b w:val="false"/>
          <w:i w:val="false"/>
          <w:color w:val="000000"/>
          <w:sz w:val="28"/>
        </w:rPr>
        <w:t>
      8) өртке қарсы жабдықты күтіп ұстауды, өрт сөндіргіштерді, өртке су себетін түтік құбырларын сатып алуды және зарядтауды, қайта зарядтауды, арнайы жазуларды, көрсеткіштерді жүзеге асыруды, эвакуациялау жоспарлары мен схемаларын ресімдеуді қоса алғанда, өртке қарсы іс-шаралар;</w:t>
      </w:r>
    </w:p>
    <w:p>
      <w:pPr>
        <w:spacing w:after="0"/>
        <w:ind w:left="0"/>
        <w:jc w:val="both"/>
      </w:pPr>
      <w:r>
        <w:rPr>
          <w:rFonts w:ascii="Times New Roman"/>
          <w:b w:val="false"/>
          <w:i w:val="false"/>
          <w:color w:val="000000"/>
          <w:sz w:val="28"/>
        </w:rPr>
        <w:t>
      8-1) пәтерде, тұрғын емес үй-жайда, қоймада орналасқан жабдық пен кабельді қоспағанда, кондоминиум объектісінің ортақ мүлкінің құрамына кіретін көппәтерлі тұрғын үйдің газдану, түтіндеу және су басу дабылы құрылғыларынан, автоматты өрт дабылы жүйелерінен, инженерлік жабдықтарын автоматтандыру және диспетчерлеу жүйелерінен (домофон жүйелері мен жабдықтары, бейнебақылау), телефон байланысы, теледидар және интернет қызметтерін көрсету жүйелерінен тұратын әлсіз тоқтарға арналған инженерлік жүйелерді күтіп-ұстау және оларға техникалық қызмет көрсету;</w:t>
      </w:r>
    </w:p>
    <w:p>
      <w:pPr>
        <w:spacing w:after="0"/>
        <w:ind w:left="0"/>
        <w:jc w:val="both"/>
      </w:pPr>
      <w:r>
        <w:rPr>
          <w:rFonts w:ascii="Times New Roman"/>
          <w:b w:val="false"/>
          <w:i w:val="false"/>
          <w:color w:val="000000"/>
          <w:sz w:val="28"/>
        </w:rPr>
        <w:t>
      9) кондоминиум объектісінің ортақ мүлкін ағымдағы жөндеу (ақау актісі негізінде);</w:t>
      </w:r>
    </w:p>
    <w:p>
      <w:pPr>
        <w:spacing w:after="0"/>
        <w:ind w:left="0"/>
        <w:jc w:val="both"/>
      </w:pPr>
      <w:r>
        <w:rPr>
          <w:rFonts w:ascii="Times New Roman"/>
          <w:b w:val="false"/>
          <w:i w:val="false"/>
          <w:color w:val="000000"/>
          <w:sz w:val="28"/>
        </w:rPr>
        <w:t>
      10) кондоминиум объектісінің ортақ мүлкін күтіп-ұстауға тұтынылған коммуналдық қызметтер төлемі;</w:t>
      </w:r>
    </w:p>
    <w:p>
      <w:pPr>
        <w:spacing w:after="0"/>
        <w:ind w:left="0"/>
        <w:jc w:val="both"/>
      </w:pPr>
      <w:r>
        <w:rPr>
          <w:rFonts w:ascii="Times New Roman"/>
          <w:b w:val="false"/>
          <w:i w:val="false"/>
          <w:color w:val="000000"/>
          <w:sz w:val="28"/>
        </w:rPr>
        <w:t>
      11) домофон жабдықтарын орнату;</w:t>
      </w:r>
    </w:p>
    <w:p>
      <w:pPr>
        <w:spacing w:after="0"/>
        <w:ind w:left="0"/>
        <w:jc w:val="both"/>
      </w:pPr>
      <w:r>
        <w:rPr>
          <w:rFonts w:ascii="Times New Roman"/>
          <w:b w:val="false"/>
          <w:i w:val="false"/>
          <w:color w:val="000000"/>
          <w:sz w:val="28"/>
        </w:rPr>
        <w:t>
      12) алып тасталсын;</w:t>
      </w:r>
    </w:p>
    <w:p>
      <w:pPr>
        <w:spacing w:after="0"/>
        <w:ind w:left="0"/>
        <w:jc w:val="both"/>
      </w:pPr>
      <w:r>
        <w:rPr>
          <w:rFonts w:ascii="Times New Roman"/>
          <w:b w:val="false"/>
          <w:i w:val="false"/>
          <w:color w:val="000000"/>
          <w:sz w:val="28"/>
        </w:rPr>
        <w:t>
      13) ірі көлемді қоқыстарды шығаруды қамтиды.</w:t>
      </w:r>
    </w:p>
    <w:p>
      <w:pPr>
        <w:spacing w:after="0"/>
        <w:ind w:left="0"/>
        <w:jc w:val="both"/>
      </w:pPr>
      <w:r>
        <w:rPr>
          <w:rFonts w:ascii="Times New Roman"/>
          <w:b w:val="false"/>
          <w:i w:val="false"/>
          <w:color w:val="000000"/>
          <w:sz w:val="28"/>
        </w:rPr>
        <w:t>
      14) ірі габаритті қоқыстарды шығару.</w:t>
      </w:r>
    </w:p>
    <w:bookmarkStart w:name="z65" w:id="18"/>
    <w:p>
      <w:pPr>
        <w:spacing w:after="0"/>
        <w:ind w:left="0"/>
        <w:jc w:val="both"/>
      </w:pPr>
      <w:r>
        <w:rPr>
          <w:rFonts w:ascii="Times New Roman"/>
          <w:b w:val="false"/>
          <w:i w:val="false"/>
          <w:color w:val="000000"/>
          <w:sz w:val="28"/>
        </w:rPr>
        <w:t>
      7. Атқарушы органға айыппұл түрінде әкімшілік жаза қолданылған жағдайда, оны кондоминиум объектісін басқару мен күтіп-ұстауға көзделген қаражаттан төлеуге жол берілмейді.</w:t>
      </w:r>
    </w:p>
    <w:bookmarkEnd w:id="18"/>
    <w:bookmarkStart w:name="z66" w:id="19"/>
    <w:p>
      <w:pPr>
        <w:spacing w:after="0"/>
        <w:ind w:left="0"/>
        <w:jc w:val="left"/>
      </w:pPr>
      <w:r>
        <w:rPr>
          <w:rFonts w:ascii="Times New Roman"/>
          <w:b/>
          <w:i w:val="false"/>
          <w:color w:val="000000"/>
        </w:rPr>
        <w:t xml:space="preserve"> 2-тарау. Кондоминиум объектісін басқаруға және кондоминиум объектісінің ортақ мүлкін күтіп-ұстауға арналған шығыстар сметасын есептеу</w:t>
      </w:r>
    </w:p>
    <w:bookmarkEnd w:id="19"/>
    <w:bookmarkStart w:name="z67" w:id="20"/>
    <w:p>
      <w:pPr>
        <w:spacing w:after="0"/>
        <w:ind w:left="0"/>
        <w:jc w:val="both"/>
      </w:pPr>
      <w:r>
        <w:rPr>
          <w:rFonts w:ascii="Times New Roman"/>
          <w:b w:val="false"/>
          <w:i w:val="false"/>
          <w:color w:val="000000"/>
          <w:sz w:val="28"/>
        </w:rPr>
        <w:t>
      8. Кондоминиум объектісін тексеруді жүргізу кезінде Атқарушы орган жалпы мүліктің бекітілген түгендеу тізбесі негізінде одан әрі ақау актісі үшін ғимараттың барлық элементтерінің сапалық және сандық сипаттамаларын сипаттай отырып, кондоминиум объектісін тексеру актісін жасайды, сервистік қызмет субъектілері кондоминиум объектісінің ортақ мүлкін ағымдағы жөндеуді және тиісті күтіп-ұстауды жоспарлайды.</w:t>
      </w:r>
    </w:p>
    <w:bookmarkEnd w:id="20"/>
    <w:bookmarkStart w:name="z68" w:id="21"/>
    <w:p>
      <w:pPr>
        <w:spacing w:after="0"/>
        <w:ind w:left="0"/>
        <w:jc w:val="both"/>
      </w:pPr>
      <w:r>
        <w:rPr>
          <w:rFonts w:ascii="Times New Roman"/>
          <w:b w:val="false"/>
          <w:i w:val="false"/>
          <w:color w:val="000000"/>
          <w:sz w:val="28"/>
        </w:rPr>
        <w:t>
      9. Орындалатын жұмыстардың тізбесі мен құрамына әсер ететін негізгі факторлар мыналар болып табылады: кондоминиум объектісін пайдалану мерзімі, конструктивтік элементтердің материалы, қабаттылығы, үйішілік инженерлік жабдықтар мен техникалық құрылғылардың, үй жанындағы жер учаскесінің болуы және сипаттамасы және онда орналасқан кондоминиум объектісінің ортақ мүлкі болып табылатын объектілер.</w:t>
      </w:r>
    </w:p>
    <w:bookmarkEnd w:id="21"/>
    <w:bookmarkStart w:name="z69" w:id="22"/>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жарналардың мөлшері жұмыстардың тізбесіне, құрамына, кезеңділігіне байланысты және мынадай формула бойынша есептеледі:</w:t>
      </w:r>
    </w:p>
    <w:bookmarkEnd w:id="22"/>
    <w:p>
      <w:pPr>
        <w:spacing w:after="0"/>
        <w:ind w:left="0"/>
        <w:jc w:val="both"/>
      </w:pPr>
      <w:r>
        <w:rPr>
          <w:rFonts w:ascii="Times New Roman"/>
          <w:b w:val="false"/>
          <w:i w:val="false"/>
          <w:color w:val="000000"/>
          <w:sz w:val="28"/>
        </w:rPr>
        <w:t>
      В=(Р –Д )/(S *12 ай),</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В - кондоминиум объектісін басқаруға және кондоминиум объектісінің ортақ мүлкін күтіп-ұстауға арналған шығыстардың мөлшері;</w:t>
      </w:r>
    </w:p>
    <w:p>
      <w:pPr>
        <w:spacing w:after="0"/>
        <w:ind w:left="0"/>
        <w:jc w:val="both"/>
      </w:pPr>
      <w:r>
        <w:rPr>
          <w:rFonts w:ascii="Times New Roman"/>
          <w:b w:val="false"/>
          <w:i w:val="false"/>
          <w:color w:val="000000"/>
          <w:sz w:val="28"/>
        </w:rPr>
        <w:t>
      Р - кондоминиум объектісін басқаруға және кондоминиум объектісінің ортақ мүлкін күтіп-ұстауға арналған шығыстар сомасы;</w:t>
      </w:r>
    </w:p>
    <w:p>
      <w:pPr>
        <w:spacing w:after="0"/>
        <w:ind w:left="0"/>
        <w:jc w:val="both"/>
      </w:pPr>
      <w:r>
        <w:rPr>
          <w:rFonts w:ascii="Times New Roman"/>
          <w:b w:val="false"/>
          <w:i w:val="false"/>
          <w:color w:val="000000"/>
          <w:sz w:val="28"/>
        </w:rPr>
        <w:t>
      Д - коммерциялық мақсаттардан (үй-жайларды жалға беруден, антенналарды, жарнамалық қалқандарды орнату) түскен кірістер сомасы;</w:t>
      </w:r>
    </w:p>
    <w:p>
      <w:pPr>
        <w:spacing w:after="0"/>
        <w:ind w:left="0"/>
        <w:jc w:val="both"/>
      </w:pPr>
      <w:r>
        <w:rPr>
          <w:rFonts w:ascii="Times New Roman"/>
          <w:b w:val="false"/>
          <w:i w:val="false"/>
          <w:color w:val="000000"/>
          <w:sz w:val="28"/>
        </w:rPr>
        <w:t>
      S - шаршы метрмен есептелетін пәтерлердің, тұрғын емес үй-жайлардың пайдалы алаңы.</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сомасы мынадай формула бойынша есептеледі:</w:t>
      </w:r>
    </w:p>
    <w:p>
      <w:pPr>
        <w:spacing w:after="0"/>
        <w:ind w:left="0"/>
        <w:jc w:val="both"/>
      </w:pPr>
      <w:r>
        <w:rPr>
          <w:rFonts w:ascii="Times New Roman"/>
          <w:b w:val="false"/>
          <w:i w:val="false"/>
          <w:color w:val="000000"/>
          <w:sz w:val="28"/>
        </w:rPr>
        <w:t>
      Р = (Р басқару+Р күтіп ұстау),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басқару - осы Әдістеменің 5-тармағында көзделген шығыстар;</w:t>
      </w:r>
    </w:p>
    <w:p>
      <w:pPr>
        <w:spacing w:after="0"/>
        <w:ind w:left="0"/>
        <w:jc w:val="both"/>
      </w:pPr>
      <w:r>
        <w:rPr>
          <w:rFonts w:ascii="Times New Roman"/>
          <w:b w:val="false"/>
          <w:i w:val="false"/>
          <w:color w:val="000000"/>
          <w:sz w:val="28"/>
        </w:rPr>
        <w:t>
      Р күтіп ұстау - осы Әдістеменің 6-тармағында көзделген шығыстар.</w:t>
      </w:r>
    </w:p>
    <w:bookmarkStart w:name="z70" w:id="23"/>
    <w:p>
      <w:pPr>
        <w:spacing w:after="0"/>
        <w:ind w:left="0"/>
        <w:jc w:val="both"/>
      </w:pPr>
      <w:r>
        <w:rPr>
          <w:rFonts w:ascii="Times New Roman"/>
          <w:b w:val="false"/>
          <w:i w:val="false"/>
          <w:color w:val="000000"/>
          <w:sz w:val="28"/>
        </w:rPr>
        <w:t>
      11. Пәтердің, тұрғын емес үй-жайдың әрбір меншік иесінің кондоминиум объектісін басқаруға және кондоминиум объектісінің ортақ мүлкін күтіп-ұстауға жұмсалатын ай сайынғы міндетті жарналардың мөлшері мынадай формула бойынша айқындалады:</w:t>
      </w:r>
    </w:p>
    <w:bookmarkEnd w:id="23"/>
    <w:p>
      <w:pPr>
        <w:spacing w:after="0"/>
        <w:ind w:left="0"/>
        <w:jc w:val="both"/>
      </w:pPr>
      <w:r>
        <w:rPr>
          <w:rFonts w:ascii="Times New Roman"/>
          <w:b w:val="false"/>
          <w:i w:val="false"/>
          <w:color w:val="000000"/>
          <w:sz w:val="28"/>
        </w:rPr>
        <w:t xml:space="preserve">
      Р меншік иесі = В*S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меншік иесі - кондоминиум объектісін басқаруға және кондоминиум объектісінің ортақ мүлкін күтіп-ұстауға тиісті пәтерлер немесе тұрғын емес үй-жайлар меншік иесінің міндетті жарналарының мөлшері;</w:t>
      </w:r>
    </w:p>
    <w:p>
      <w:pPr>
        <w:spacing w:after="0"/>
        <w:ind w:left="0"/>
        <w:jc w:val="both"/>
      </w:pPr>
      <w:r>
        <w:rPr>
          <w:rFonts w:ascii="Times New Roman"/>
          <w:b w:val="false"/>
          <w:i w:val="false"/>
          <w:color w:val="000000"/>
          <w:sz w:val="28"/>
        </w:rPr>
        <w:t>
      S - жеке (бөлек) меншіктегі шаршы метрмен есептелетін тиісті пәтердің немесе тұрғын емес үй-жайдың пайдалы алаңы.</w:t>
      </w:r>
    </w:p>
    <w:bookmarkStart w:name="z71" w:id="24"/>
    <w:p>
      <w:pPr>
        <w:spacing w:after="0"/>
        <w:ind w:left="0"/>
        <w:jc w:val="both"/>
      </w:pPr>
      <w:r>
        <w:rPr>
          <w:rFonts w:ascii="Times New Roman"/>
          <w:b w:val="false"/>
          <w:i w:val="false"/>
          <w:color w:val="000000"/>
          <w:sz w:val="28"/>
        </w:rPr>
        <w:t>
      12. Жабдықтаушылар ұсынатын суық және ыстық сумен жабдықтау, су бұру, электрмен жабдықтау, жылыту (жылумен жабдықтау), газбен жабдықтау қызметтерінің көлемін анықтау есептеу құралдарының болуына немесе болмауына байланысты болады.</w:t>
      </w:r>
    </w:p>
    <w:bookmarkEnd w:id="24"/>
    <w:bookmarkStart w:name="z72" w:id="25"/>
    <w:p>
      <w:pPr>
        <w:spacing w:after="0"/>
        <w:ind w:left="0"/>
        <w:jc w:val="both"/>
      </w:pPr>
      <w:r>
        <w:rPr>
          <w:rFonts w:ascii="Times New Roman"/>
          <w:b w:val="false"/>
          <w:i w:val="false"/>
          <w:color w:val="000000"/>
          <w:sz w:val="28"/>
        </w:rPr>
        <w:t>
      13. Егер көппәтерлі тұрғын үйде үйге ортақ есепке алу аспаптары орнатылса, кондоминиум объектісінің ортақ мүлкін күтіп-ұстауға ұсынылатын коммуналдық қызметтердің құны былайша айқындалады:</w:t>
      </w:r>
    </w:p>
    <w:bookmarkEnd w:id="25"/>
    <w:p>
      <w:pPr>
        <w:spacing w:after="0"/>
        <w:ind w:left="0"/>
        <w:jc w:val="both"/>
      </w:pPr>
      <w:r>
        <w:rPr>
          <w:rFonts w:ascii="Times New Roman"/>
          <w:b w:val="false"/>
          <w:i w:val="false"/>
          <w:color w:val="000000"/>
          <w:sz w:val="28"/>
        </w:rPr>
        <w:t>
      электр энергиясы бойынша - үйге ортақ есепке алу аспабының көрсеткіштері мен тұтынушылардың белгілі бір топтарының тарифіне көбейтілген жеке (пәтерлік) есепке алу аспаптарының көрсеткіштер сомасы арасындағы айырма ретінде;</w:t>
      </w:r>
    </w:p>
    <w:p>
      <w:pPr>
        <w:spacing w:after="0"/>
        <w:ind w:left="0"/>
        <w:jc w:val="both"/>
      </w:pPr>
      <w:r>
        <w:rPr>
          <w:rFonts w:ascii="Times New Roman"/>
          <w:b w:val="false"/>
          <w:i w:val="false"/>
          <w:color w:val="000000"/>
          <w:sz w:val="28"/>
        </w:rPr>
        <w:t>
      сумен жабдықтау бойынша (шаруашылық-ауыз су сапасындағы суық су) - үйге ортақ есепке алу аспабының көрсеткіштері мен тұтынушылардың белгілі бір топтарының тарифіне көбейтілген жеке (пәтерлік) есепке алу аспаптары көрсеткіштерінің сомасы арасындағы айырма ретінде;</w:t>
      </w:r>
    </w:p>
    <w:p>
      <w:pPr>
        <w:spacing w:after="0"/>
        <w:ind w:left="0"/>
        <w:jc w:val="both"/>
      </w:pPr>
      <w:r>
        <w:rPr>
          <w:rFonts w:ascii="Times New Roman"/>
          <w:b w:val="false"/>
          <w:i w:val="false"/>
          <w:color w:val="000000"/>
          <w:sz w:val="28"/>
        </w:rPr>
        <w:t>
      су бұру бойынша - сарқынды сулардың саны шаруашылық-ауызсу сапасындағы тұтынылған судың санына тең анықталады, одан кейін тұтынушылардың белгілі бір топтарының тарифіне көбейтіледі;</w:t>
      </w:r>
    </w:p>
    <w:p>
      <w:pPr>
        <w:spacing w:after="0"/>
        <w:ind w:left="0"/>
        <w:jc w:val="both"/>
      </w:pPr>
      <w:r>
        <w:rPr>
          <w:rFonts w:ascii="Times New Roman"/>
          <w:b w:val="false"/>
          <w:i w:val="false"/>
          <w:color w:val="000000"/>
          <w:sz w:val="28"/>
        </w:rPr>
        <w:t>
      жылумен жабдықтау және ыстық сумен жабдықтау бойынша - тұтынушылардың белгілі бір санаттары үшін белгіленген меншік иелерінің пәтерлеріндегі жылу энергиясын (жылыту және ыстық сумен жабдықтау) тұтыну көлемі арасындағы айырмаға (меншік иесінің пәтер ауданы мен тұратындар санына сәйкес есептеу жолымен анықталады) және үйге ортақ есепке алу аспабының көрсеткіштері бойынша жылу энергиясын тұтыну арасындағы айырмаға тарифтің көбейтіндісі ретінде.</w:t>
      </w:r>
    </w:p>
    <w:bookmarkStart w:name="z73" w:id="26"/>
    <w:p>
      <w:pPr>
        <w:spacing w:after="0"/>
        <w:ind w:left="0"/>
        <w:jc w:val="both"/>
      </w:pPr>
      <w:r>
        <w:rPr>
          <w:rFonts w:ascii="Times New Roman"/>
          <w:b w:val="false"/>
          <w:i w:val="false"/>
          <w:color w:val="000000"/>
          <w:sz w:val="28"/>
        </w:rPr>
        <w:t>
      14. Кондоминиум объектісін басқаруға және кондоминиум объектісінің ортақ мүлкін күтіп-ұстауға арналған шығыстар сметасына кейіннен есепке алу аспаптарының нақты көрсеткіштері бойынша сметаны нақтылай отырып, жоспарланатын кезеңнің алдындағы кезеңде ортақ мүлікті күтіп-ұстауға тұтынылған коммуналдық қызметтердің құны қосылады.</w:t>
      </w:r>
    </w:p>
    <w:bookmarkEnd w:id="26"/>
    <w:bookmarkStart w:name="z74" w:id="27"/>
    <w:p>
      <w:pPr>
        <w:spacing w:after="0"/>
        <w:ind w:left="0"/>
        <w:jc w:val="both"/>
      </w:pPr>
      <w:r>
        <w:rPr>
          <w:rFonts w:ascii="Times New Roman"/>
          <w:b w:val="false"/>
          <w:i w:val="false"/>
          <w:color w:val="000000"/>
          <w:sz w:val="28"/>
        </w:rPr>
        <w:t xml:space="preserve">
      15. Егер көппәтерлі тұрғын үйде үйге ортақ есепке алу аспаптары болмаса, коммуналдық қызметтердің ортақ мүлкін күтіп-ұстауға тұтынылған құны табиғи монополиялар саласындағы уәкілетті орган тұтынушылардың белгілі бір түрі үшін белгілеген тарифтерге, коммуналдық қызметтерді тұтыну нормативтеріне сүйене отырып айқындалады. </w:t>
      </w:r>
    </w:p>
    <w:bookmarkEnd w:id="27"/>
    <w:bookmarkStart w:name="z75" w:id="28"/>
    <w:p>
      <w:pPr>
        <w:spacing w:after="0"/>
        <w:ind w:left="0"/>
        <w:jc w:val="both"/>
      </w:pPr>
      <w:r>
        <w:rPr>
          <w:rFonts w:ascii="Times New Roman"/>
          <w:b w:val="false"/>
          <w:i w:val="false"/>
          <w:color w:val="000000"/>
          <w:sz w:val="28"/>
        </w:rPr>
        <w:t>
      16. Орынтұрақ орнын, қойманы күтіп-ұстау үшін төлем мөлшері жиналыста бекітіледі. Орынтұрақ орнын, қойманы күтіп-ұстау арналған жарналардың мөлшері паркингтегі жұмыстардың тізбесіне, құрамына және мерзімділігіне, оның ішінде басқару шығындарына байланысты:</w:t>
      </w:r>
    </w:p>
    <w:bookmarkEnd w:id="28"/>
    <w:p>
      <w:pPr>
        <w:spacing w:after="0"/>
        <w:ind w:left="0"/>
        <w:jc w:val="both"/>
      </w:pPr>
      <w:r>
        <w:rPr>
          <w:rFonts w:ascii="Times New Roman"/>
          <w:b w:val="false"/>
          <w:i w:val="false"/>
          <w:color w:val="000000"/>
          <w:sz w:val="28"/>
        </w:rPr>
        <w:t>
      Кондоминиум объектісін басқаруда мынадай шығыстар:</w:t>
      </w:r>
    </w:p>
    <w:p>
      <w:pPr>
        <w:spacing w:after="0"/>
        <w:ind w:left="0"/>
        <w:jc w:val="both"/>
      </w:pPr>
      <w:r>
        <w:rPr>
          <w:rFonts w:ascii="Times New Roman"/>
          <w:b w:val="false"/>
          <w:i w:val="false"/>
          <w:color w:val="000000"/>
          <w:sz w:val="28"/>
        </w:rPr>
        <w:t>
      1) кондоминиум объектісін басқару үшін Атқарушы органға еңбекақы (көрсетілетін қызметтер) төлемі;</w:t>
      </w:r>
    </w:p>
    <w:p>
      <w:pPr>
        <w:spacing w:after="0"/>
        <w:ind w:left="0"/>
        <w:jc w:val="both"/>
      </w:pPr>
      <w:r>
        <w:rPr>
          <w:rFonts w:ascii="Times New Roman"/>
          <w:b w:val="false"/>
          <w:i w:val="false"/>
          <w:color w:val="000000"/>
          <w:sz w:val="28"/>
        </w:rPr>
        <w:t>
      2) бухгалтерлік есепті, статистикалық және салық есептілігін жүргізу үшін еңбекақы (көрсетілетін қызметтер) төлемі;</w:t>
      </w:r>
    </w:p>
    <w:p>
      <w:pPr>
        <w:spacing w:after="0"/>
        <w:ind w:left="0"/>
        <w:jc w:val="both"/>
      </w:pPr>
      <w:r>
        <w:rPr>
          <w:rFonts w:ascii="Times New Roman"/>
          <w:b w:val="false"/>
          <w:i w:val="false"/>
          <w:color w:val="000000"/>
          <w:sz w:val="28"/>
        </w:rPr>
        <w:t>
      3) бюджетке міндетті төлемдер (салықтар, жарналар, аударымдар және басқалар);</w:t>
      </w:r>
    </w:p>
    <w:p>
      <w:pPr>
        <w:spacing w:after="0"/>
        <w:ind w:left="0"/>
        <w:jc w:val="both"/>
      </w:pPr>
      <w:r>
        <w:rPr>
          <w:rFonts w:ascii="Times New Roman"/>
          <w:b w:val="false"/>
          <w:i w:val="false"/>
          <w:color w:val="000000"/>
          <w:sz w:val="28"/>
        </w:rPr>
        <w:t>
      4) банктік қызметтер;</w:t>
      </w:r>
    </w:p>
    <w:p>
      <w:pPr>
        <w:spacing w:after="0"/>
        <w:ind w:left="0"/>
        <w:jc w:val="both"/>
      </w:pPr>
      <w:r>
        <w:rPr>
          <w:rFonts w:ascii="Times New Roman"/>
          <w:b w:val="false"/>
          <w:i w:val="false"/>
          <w:color w:val="000000"/>
          <w:sz w:val="28"/>
        </w:rPr>
        <w:t>
      5) есеп айырысу-кассалық қызмет көрсету үшін төлем;</w:t>
      </w:r>
    </w:p>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арналған шығыстар бойынша төлемдерді басып шығару және өңдеу қызметтері үшін ақы төлеу, сондай-ақ күрделі жөндеуге, мақсатты жарнаға жинақтау;</w:t>
      </w:r>
    </w:p>
    <w:p>
      <w:pPr>
        <w:spacing w:after="0"/>
        <w:ind w:left="0"/>
        <w:jc w:val="both"/>
      </w:pPr>
      <w:r>
        <w:rPr>
          <w:rFonts w:ascii="Times New Roman"/>
          <w:b w:val="false"/>
          <w:i w:val="false"/>
          <w:color w:val="000000"/>
          <w:sz w:val="28"/>
        </w:rPr>
        <w:t xml:space="preserve">
      7) берешекті мәжбүрлеп өндіріп алуға байланысты шығыстар (нотариаттық қызметтер, пошта қызметтері, мемлекеттік баж және басқалар) қамтылады. </w:t>
      </w:r>
    </w:p>
    <w:p>
      <w:pPr>
        <w:spacing w:after="0"/>
        <w:ind w:left="0"/>
        <w:jc w:val="both"/>
      </w:pPr>
      <w:r>
        <w:rPr>
          <w:rFonts w:ascii="Times New Roman"/>
          <w:b w:val="false"/>
          <w:i w:val="false"/>
          <w:color w:val="000000"/>
          <w:sz w:val="28"/>
        </w:rPr>
        <w:t>
      Күтіп-ұстауға келесі шығындар кіреді:</w:t>
      </w:r>
    </w:p>
    <w:p>
      <w:pPr>
        <w:spacing w:after="0"/>
        <w:ind w:left="0"/>
        <w:jc w:val="both"/>
      </w:pPr>
      <w:r>
        <w:rPr>
          <w:rFonts w:ascii="Times New Roman"/>
          <w:b w:val="false"/>
          <w:i w:val="false"/>
          <w:color w:val="000000"/>
          <w:sz w:val="28"/>
        </w:rPr>
        <w:t>
      1) орынтұрақ орындары мен паркингтің, сондай-ақ қойманың іргелес аумағының санитариялық жай-күйін қамтамасыз ету;</w:t>
      </w:r>
    </w:p>
    <w:p>
      <w:pPr>
        <w:spacing w:after="0"/>
        <w:ind w:left="0"/>
        <w:jc w:val="both"/>
      </w:pPr>
      <w:r>
        <w:rPr>
          <w:rFonts w:ascii="Times New Roman"/>
          <w:b w:val="false"/>
          <w:i w:val="false"/>
          <w:color w:val="000000"/>
          <w:sz w:val="28"/>
        </w:rPr>
        <w:t>
      2) паркингтерді дератизациялау, дезинсекциялау, дезинфекциялау;</w:t>
      </w:r>
    </w:p>
    <w:p>
      <w:pPr>
        <w:spacing w:after="0"/>
        <w:ind w:left="0"/>
        <w:jc w:val="both"/>
      </w:pPr>
      <w:r>
        <w:rPr>
          <w:rFonts w:ascii="Times New Roman"/>
          <w:b w:val="false"/>
          <w:i w:val="false"/>
          <w:color w:val="000000"/>
          <w:sz w:val="28"/>
        </w:rPr>
        <w:t>
      3) бейнебақылау;</w:t>
      </w:r>
    </w:p>
    <w:p>
      <w:pPr>
        <w:spacing w:after="0"/>
        <w:ind w:left="0"/>
        <w:jc w:val="both"/>
      </w:pPr>
      <w:r>
        <w:rPr>
          <w:rFonts w:ascii="Times New Roman"/>
          <w:b w:val="false"/>
          <w:i w:val="false"/>
          <w:color w:val="000000"/>
          <w:sz w:val="28"/>
        </w:rPr>
        <w:t>
      4) паркинг қақпаларын жөндеу, техникалық күтіп-ұстау;</w:t>
      </w:r>
    </w:p>
    <w:p>
      <w:pPr>
        <w:spacing w:after="0"/>
        <w:ind w:left="0"/>
        <w:jc w:val="both"/>
      </w:pPr>
      <w:r>
        <w:rPr>
          <w:rFonts w:ascii="Times New Roman"/>
          <w:b w:val="false"/>
          <w:i w:val="false"/>
          <w:color w:val="000000"/>
          <w:sz w:val="28"/>
        </w:rPr>
        <w:t>
      5) өртке қарсы жабдықты күтіп ұстауды, өрт сөндіргіштерді, өртке су себетін түтік құбырларын сатып алуды және зарядтауды, қайта зарядтауды, арнайы жазуларды, көрсеткіштерді жүзеге асыруды, эвакуациялау жоспарлары мен схемаларын ресімдеуді қоса алғанда, өртке қарсы іс-шаралар;</w:t>
      </w:r>
    </w:p>
    <w:p>
      <w:pPr>
        <w:spacing w:after="0"/>
        <w:ind w:left="0"/>
        <w:jc w:val="both"/>
      </w:pPr>
      <w:r>
        <w:rPr>
          <w:rFonts w:ascii="Times New Roman"/>
          <w:b w:val="false"/>
          <w:i w:val="false"/>
          <w:color w:val="000000"/>
          <w:sz w:val="28"/>
        </w:rPr>
        <w:t>
      6) паркингті күтіп-ұстауға тұтынылған коммуналдық қызметтер төлемі.</w:t>
      </w:r>
    </w:p>
    <w:p>
      <w:pPr>
        <w:spacing w:after="0"/>
        <w:ind w:left="0"/>
        <w:jc w:val="both"/>
      </w:pPr>
      <w:r>
        <w:rPr>
          <w:rFonts w:ascii="Times New Roman"/>
          <w:b w:val="false"/>
          <w:i w:val="false"/>
          <w:color w:val="000000"/>
          <w:sz w:val="28"/>
        </w:rPr>
        <w:t>
      7) пәтерде, тұрғын емес үй-жайда, қоймада орналасқан жабдық пен кабельді қоспағанда, газ тарау, түтінге орану және су басу дабылы құрылғыларынан, автоматты өртке қарсы дабыл беру жүйелерінен, кондоминиум объектісінің ортақ мүлкінің құрамына кіретін көппәтерлі тұрғын үйдің инженерлік жабдығын автоматтандыру және диспетчерлеу жүйелерінен (домофондық жүйелер мен жабдық, бейнебайқау), телефон байланысы, телевизия және интернет қызметтерін көрсету жүйелерінен тұратын тогы әлсіз инженерлік жүйелерді күтіп-ұстау және техникалық қызмет көрсету.</w:t>
      </w:r>
    </w:p>
    <w:p>
      <w:pPr>
        <w:spacing w:after="0"/>
        <w:ind w:left="0"/>
        <w:jc w:val="both"/>
      </w:pPr>
      <w:r>
        <w:rPr>
          <w:rFonts w:ascii="Times New Roman"/>
          <w:b w:val="false"/>
          <w:i w:val="false"/>
          <w:color w:val="000000"/>
          <w:sz w:val="28"/>
        </w:rPr>
        <w:t>
      8) шаруашылық шығыстары (паркингті күтіп-ұстауға қажетті мүкәммалды, жабдықтар мен материалдарды сатып алу);</w:t>
      </w:r>
    </w:p>
    <w:p>
      <w:pPr>
        <w:spacing w:after="0"/>
        <w:ind w:left="0"/>
        <w:jc w:val="both"/>
      </w:pPr>
      <w:r>
        <w:rPr>
          <w:rFonts w:ascii="Times New Roman"/>
          <w:b w:val="false"/>
          <w:i w:val="false"/>
          <w:color w:val="000000"/>
          <w:sz w:val="28"/>
        </w:rPr>
        <w:t>
      9) техникалық қызмет көрсету паркингтің инженерлік жүйелерінің (жылыту, ыстық және суық сумен жабдықтау, су бұру, электрмен жабдықтау, газбен жабдықтау, желдету) және паркинг жабдықтарының (бар болған жағдайда) авариялық жағдайларын оқшаулау.</w:t>
      </w:r>
    </w:p>
    <w:p>
      <w:pPr>
        <w:spacing w:after="0"/>
        <w:ind w:left="0"/>
        <w:jc w:val="both"/>
      </w:pPr>
      <w:r>
        <w:rPr>
          <w:rFonts w:ascii="Times New Roman"/>
          <w:b w:val="false"/>
          <w:i w:val="false"/>
          <w:color w:val="000000"/>
          <w:sz w:val="28"/>
        </w:rPr>
        <w:t>
      10) паркингтің инженерлік жүйелері мен жабдықтарын маусымдық пайдалануға дайындау (жуу, престеу, реттеу, баптау және басқалар) (бар болған жағдайда).</w:t>
      </w:r>
    </w:p>
    <w:bookmarkStart w:name="z76" w:id="29"/>
    <w:p>
      <w:pPr>
        <w:spacing w:after="0"/>
        <w:ind w:left="0"/>
        <w:jc w:val="both"/>
      </w:pPr>
      <w:r>
        <w:rPr>
          <w:rFonts w:ascii="Times New Roman"/>
          <w:b w:val="false"/>
          <w:i w:val="false"/>
          <w:color w:val="000000"/>
          <w:sz w:val="28"/>
        </w:rPr>
        <w:t>
      17. Паркингте орналасқан бір тұрақ орнын, қойманы күтіп-ұстағаны үшін төлем мөлшері тұрақ орнының, қойманың меншік иесіне арналған формула бойынша есептеледі:</w:t>
      </w:r>
    </w:p>
    <w:bookmarkEnd w:id="29"/>
    <w:p>
      <w:pPr>
        <w:spacing w:after="0"/>
        <w:ind w:left="0"/>
        <w:jc w:val="both"/>
      </w:pPr>
      <w:r>
        <w:rPr>
          <w:rFonts w:ascii="Times New Roman"/>
          <w:b w:val="false"/>
          <w:i w:val="false"/>
          <w:color w:val="000000"/>
          <w:sz w:val="28"/>
        </w:rPr>
        <w:t xml:space="preserve">
      В=(Р )/(S*12 ай.),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 тұрақ орнын, қойманы күтіп-ұстауға арналған жарналардың мөлшері;</w:t>
      </w:r>
    </w:p>
    <w:p>
      <w:pPr>
        <w:spacing w:after="0"/>
        <w:ind w:left="0"/>
        <w:jc w:val="both"/>
      </w:pPr>
      <w:r>
        <w:rPr>
          <w:rFonts w:ascii="Times New Roman"/>
          <w:b w:val="false"/>
          <w:i w:val="false"/>
          <w:color w:val="000000"/>
          <w:sz w:val="28"/>
        </w:rPr>
        <w:t>
      Р жыл-тұрақ орнын, қойманы күтіп-ұстауға, оның ішінде басқаруға арналған шығыстар сомасы;</w:t>
      </w:r>
    </w:p>
    <w:p>
      <w:pPr>
        <w:spacing w:after="0"/>
        <w:ind w:left="0"/>
        <w:jc w:val="both"/>
      </w:pPr>
      <w:r>
        <w:rPr>
          <w:rFonts w:ascii="Times New Roman"/>
          <w:b w:val="false"/>
          <w:i w:val="false"/>
          <w:color w:val="000000"/>
          <w:sz w:val="28"/>
        </w:rPr>
        <w:t>
      S - шаршы метрмен есептелетін тұрақ орнының, қойманың жалпы ауданы.</w:t>
      </w:r>
    </w:p>
    <w:p>
      <w:pPr>
        <w:spacing w:after="0"/>
        <w:ind w:left="0"/>
        <w:jc w:val="both"/>
      </w:pPr>
      <w:r>
        <w:rPr>
          <w:rFonts w:ascii="Times New Roman"/>
          <w:b w:val="false"/>
          <w:i w:val="false"/>
          <w:color w:val="000000"/>
          <w:sz w:val="28"/>
        </w:rPr>
        <w:t>
      Тұрақ орнын, қоймаларды күтіп-ұстауға ұстау үшін айына жарнаның мөлшері мынадай формула бойынша айқындалады:</w:t>
      </w:r>
    </w:p>
    <w:p>
      <w:pPr>
        <w:spacing w:after="0"/>
        <w:ind w:left="0"/>
        <w:jc w:val="both"/>
      </w:pPr>
      <w:r>
        <w:rPr>
          <w:rFonts w:ascii="Times New Roman"/>
          <w:b w:val="false"/>
          <w:i w:val="false"/>
          <w:color w:val="000000"/>
          <w:sz w:val="28"/>
        </w:rPr>
        <w:t xml:space="preserve">
      Р меншік иесі = В *S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меншік иесі - тұрақ орнын, қойманы күтіп-ұстау үшін төленетін жарнаның мөлшері;</w:t>
      </w:r>
    </w:p>
    <w:p>
      <w:pPr>
        <w:spacing w:after="0"/>
        <w:ind w:left="0"/>
        <w:jc w:val="both"/>
      </w:pPr>
      <w:r>
        <w:rPr>
          <w:rFonts w:ascii="Times New Roman"/>
          <w:b w:val="false"/>
          <w:i w:val="false"/>
          <w:color w:val="000000"/>
          <w:sz w:val="28"/>
        </w:rPr>
        <w:t>
      S - жеке (бөлек) меншіктегі, шаршы метрмен есептелетін тұрақ орнының, қойманың жалпы ауданы.</w:t>
      </w:r>
    </w:p>
    <w:bookmarkStart w:name="z77" w:id="30"/>
    <w:p>
      <w:pPr>
        <w:spacing w:after="0"/>
        <w:ind w:left="0"/>
        <w:jc w:val="both"/>
      </w:pPr>
      <w:r>
        <w:rPr>
          <w:rFonts w:ascii="Times New Roman"/>
          <w:b w:val="false"/>
          <w:i w:val="false"/>
          <w:color w:val="000000"/>
          <w:sz w:val="28"/>
        </w:rPr>
        <w:t>
      18. Қоймалар паркингтен тыс жерде орналасқан жағдайда, қойманы күтіп-ұстау үшін төлем мөлшері осы Қағидалардың 10 және 11-тармақтарына сәйкес кондоминиум объектісін басқаруға және кондоминиум объектісінің ортақ мүлкін күтіп-ұстауға арналған жарналардың мөлшері қолданылады.</w:t>
      </w:r>
    </w:p>
    <w:bookmarkEnd w:id="30"/>
    <w:bookmarkStart w:name="z78" w:id="31"/>
    <w:p>
      <w:pPr>
        <w:spacing w:after="0"/>
        <w:ind w:left="0"/>
        <w:jc w:val="left"/>
      </w:pPr>
      <w:r>
        <w:rPr>
          <w:rFonts w:ascii="Times New Roman"/>
          <w:b/>
          <w:i w:val="false"/>
          <w:color w:val="000000"/>
        </w:rPr>
        <w:t xml:space="preserve"> 3-тарау. Кондоминиум объектісін басқару және кондоминиум объектісінің ортақ мүлкін күтіп-ұстау жөніндегі шығыстар сметасын бекіту</w:t>
      </w:r>
    </w:p>
    <w:bookmarkEnd w:id="31"/>
    <w:bookmarkStart w:name="z79" w:id="32"/>
    <w:p>
      <w:pPr>
        <w:spacing w:after="0"/>
        <w:ind w:left="0"/>
        <w:jc w:val="both"/>
      </w:pPr>
      <w:r>
        <w:rPr>
          <w:rFonts w:ascii="Times New Roman"/>
          <w:b w:val="false"/>
          <w:i w:val="false"/>
          <w:color w:val="000000"/>
          <w:sz w:val="28"/>
        </w:rPr>
        <w:t>
      19. Пәтерлердің, тұрғын емес үй-жайлардың меншік иелерінің жиналысында кондоминиум объектісін басқаруға және кондоминиум объектісінің ортақ мүлкін күтіп-ұстауға арналған шығыстардың жылдық сметасын бекіту туралы шешім қабылданады.</w:t>
      </w:r>
    </w:p>
    <w:bookmarkEnd w:id="32"/>
    <w:p>
      <w:pPr>
        <w:spacing w:after="0"/>
        <w:ind w:left="0"/>
        <w:jc w:val="both"/>
      </w:pPr>
      <w:r>
        <w:rPr>
          <w:rFonts w:ascii="Times New Roman"/>
          <w:b w:val="false"/>
          <w:i w:val="false"/>
          <w:color w:val="000000"/>
          <w:sz w:val="28"/>
        </w:rPr>
        <w:t>
      Жылдық шығыстар сметасын бекіту кезінде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 құрылымындағы іс-шараларға арналған шығындардың мынадай базалық үлесін ескереді:</w:t>
      </w:r>
    </w:p>
    <w:p>
      <w:pPr>
        <w:spacing w:after="0"/>
        <w:ind w:left="0"/>
        <w:jc w:val="both"/>
      </w:pPr>
      <w:r>
        <w:rPr>
          <w:rFonts w:ascii="Times New Roman"/>
          <w:b w:val="false"/>
          <w:i w:val="false"/>
          <w:color w:val="000000"/>
          <w:sz w:val="28"/>
        </w:rPr>
        <w:t>
      1) кондоминиум объектісін басқаруға - 30 %-дан артық емес;</w:t>
      </w:r>
    </w:p>
    <w:p>
      <w:pPr>
        <w:spacing w:after="0"/>
        <w:ind w:left="0"/>
        <w:jc w:val="both"/>
      </w:pPr>
      <w:r>
        <w:rPr>
          <w:rFonts w:ascii="Times New Roman"/>
          <w:b w:val="false"/>
          <w:i w:val="false"/>
          <w:color w:val="000000"/>
          <w:sz w:val="28"/>
        </w:rPr>
        <w:t>
      2) кондоминиум объектісінің ортақ мүлкін күтіп-ұстауға - 70 %-дан кем емес.</w:t>
      </w:r>
    </w:p>
    <w:bookmarkStart w:name="z80" w:id="33"/>
    <w:p>
      <w:pPr>
        <w:spacing w:after="0"/>
        <w:ind w:left="0"/>
        <w:jc w:val="both"/>
      </w:pPr>
      <w:r>
        <w:rPr>
          <w:rFonts w:ascii="Times New Roman"/>
          <w:b w:val="false"/>
          <w:i w:val="false"/>
          <w:color w:val="000000"/>
          <w:sz w:val="28"/>
        </w:rPr>
        <w:t>
      21. Кондоминиум объектісін өз бетінше басқару кезінде басқару шығындарының үлесі 40 % - ға дейін, кондоминиум объектісінің ортақ мүлкін күтіп-ұстауға 60 %- ға дейін жетуі мүмкін.</w:t>
      </w:r>
    </w:p>
    <w:bookmarkEnd w:id="33"/>
    <w:bookmarkStart w:name="z81" w:id="34"/>
    <w:p>
      <w:pPr>
        <w:spacing w:after="0"/>
        <w:ind w:left="0"/>
        <w:jc w:val="both"/>
      </w:pPr>
      <w:r>
        <w:rPr>
          <w:rFonts w:ascii="Times New Roman"/>
          <w:b w:val="false"/>
          <w:i w:val="false"/>
          <w:color w:val="000000"/>
          <w:sz w:val="28"/>
        </w:rPr>
        <w:t>
      22. Орынтұрақ орындарының, қоймалардың меншік иелерінің жиналысында орынтұрақ орындарын, қоймаларды күтіп-ұстауға арналған шығыстардың жылдық сметасын бекіту туралы шешім қабылданады.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2-қосымша</w:t>
            </w:r>
          </w:p>
        </w:tc>
      </w:tr>
    </w:tbl>
    <w:bookmarkStart w:name="z57" w:id="35"/>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шығыстардың ең аз мөлшерін есептеу әдістемесі</w:t>
      </w:r>
    </w:p>
    <w:bookmarkEnd w:id="35"/>
    <w:p>
      <w:pPr>
        <w:spacing w:after="0"/>
        <w:ind w:left="0"/>
        <w:jc w:val="both"/>
      </w:pPr>
      <w:r>
        <w:rPr>
          <w:rFonts w:ascii="Times New Roman"/>
          <w:b w:val="false"/>
          <w:i w:val="false"/>
          <w:color w:val="ff0000"/>
          <w:sz w:val="28"/>
        </w:rPr>
        <w:t xml:space="preserve">
      Ескерту. 2-қосымша жаңа редакцияда - ҚР Өнеркәсіп және құрылыс министрінің 19.01.2024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36"/>
    <w:p>
      <w:pPr>
        <w:spacing w:after="0"/>
        <w:ind w:left="0"/>
        <w:jc w:val="left"/>
      </w:pPr>
      <w:r>
        <w:rPr>
          <w:rFonts w:ascii="Times New Roman"/>
          <w:b/>
          <w:i w:val="false"/>
          <w:color w:val="000000"/>
        </w:rPr>
        <w:t xml:space="preserve"> 1-тарау. Жалпы ережелер</w:t>
      </w:r>
    </w:p>
    <w:bookmarkEnd w:id="36"/>
    <w:bookmarkStart w:name="z82" w:id="37"/>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шығыстардың ең аз мөлшерін есептеу әдістемесі (бұдан әрі - Әдістеме) "Тұрғын үй қатынастары туралы" Қазақстан Республикасы Заңына (бұдан әрі - Заң) сәйкес әзірленді.</w:t>
      </w:r>
    </w:p>
    <w:bookmarkEnd w:id="37"/>
    <w:bookmarkStart w:name="z83" w:id="38"/>
    <w:p>
      <w:pPr>
        <w:spacing w:after="0"/>
        <w:ind w:left="0"/>
        <w:jc w:val="both"/>
      </w:pPr>
      <w:r>
        <w:rPr>
          <w:rFonts w:ascii="Times New Roman"/>
          <w:b w:val="false"/>
          <w:i w:val="false"/>
          <w:color w:val="000000"/>
          <w:sz w:val="28"/>
        </w:rPr>
        <w:t>
      2. Әдістеме жергілікті атқарушы органдар кондоминиум объектісін басқаруға және кондоминиум объектісінің ортақ мүлкін күтіп-ұстауға арналған шығыстардың ең төменгі мөлшерін есептеген кезде тұрғын үй қатынастары саласында қолданылады.</w:t>
      </w:r>
    </w:p>
    <w:bookmarkEnd w:id="38"/>
    <w:bookmarkStart w:name="z84" w:id="39"/>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шығыстардың ең аз мөлшері кемінде үш коммерциялық ұсыныс негізінде міндетті жұмыстар мен көрсетілетін қызметтердің құнынан қалыптастырылады.</w:t>
      </w:r>
    </w:p>
    <w:bookmarkEnd w:id="39"/>
    <w:bookmarkStart w:name="z85" w:id="40"/>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арналған шығыстардың ең аз мөлшерін есептеу үшін 1-қосымшаға сәйкес жұмыстар мен қызметтердің міндетті тізбесі мен кезеңділігі пайдаланылады және мынадай формула бойынша есептеледі:</w:t>
      </w:r>
    </w:p>
    <w:bookmarkEnd w:id="40"/>
    <w:p>
      <w:pPr>
        <w:spacing w:after="0"/>
        <w:ind w:left="0"/>
        <w:jc w:val="both"/>
      </w:pPr>
      <w:r>
        <w:rPr>
          <w:rFonts w:ascii="Times New Roman"/>
          <w:b w:val="false"/>
          <w:i w:val="false"/>
          <w:color w:val="000000"/>
          <w:sz w:val="28"/>
        </w:rPr>
        <w:t xml:space="preserve">
      P = (Р басқару+ Р күтіп ұстау) </w:t>
      </w:r>
    </w:p>
    <w:p>
      <w:pPr>
        <w:spacing w:after="0"/>
        <w:ind w:left="0"/>
        <w:jc w:val="both"/>
      </w:pPr>
      <w:r>
        <w:rPr>
          <w:rFonts w:ascii="Times New Roman"/>
          <w:b w:val="false"/>
          <w:i w:val="false"/>
          <w:color w:val="000000"/>
          <w:sz w:val="28"/>
        </w:rPr>
        <w:t>
      Р - кондоминиум объектілерін басқаруға және кондоминиум объектісінің ортақ мүлкін күтіп-ұстауға арналған ең аз шығыстар;</w:t>
      </w:r>
    </w:p>
    <w:p>
      <w:pPr>
        <w:spacing w:after="0"/>
        <w:ind w:left="0"/>
        <w:jc w:val="both"/>
      </w:pPr>
      <w:r>
        <w:rPr>
          <w:rFonts w:ascii="Times New Roman"/>
          <w:b w:val="false"/>
          <w:i w:val="false"/>
          <w:color w:val="000000"/>
          <w:sz w:val="28"/>
        </w:rPr>
        <w:t>
      Р басқару - осы Әдістеменің 1-қосымшасының 1-тармағында көзделген шығыстар;</w:t>
      </w:r>
    </w:p>
    <w:p>
      <w:pPr>
        <w:spacing w:after="0"/>
        <w:ind w:left="0"/>
        <w:jc w:val="both"/>
      </w:pPr>
      <w:r>
        <w:rPr>
          <w:rFonts w:ascii="Times New Roman"/>
          <w:b w:val="false"/>
          <w:i w:val="false"/>
          <w:color w:val="000000"/>
          <w:sz w:val="28"/>
        </w:rPr>
        <w:t>
      Р күтіп ұстау - осы Әдістеменің 1-қосымшасының 2-тармағында көзделген шығыстар.</w:t>
      </w:r>
    </w:p>
    <w:bookmarkStart w:name="z86" w:id="41"/>
    <w:p>
      <w:pPr>
        <w:spacing w:after="0"/>
        <w:ind w:left="0"/>
        <w:jc w:val="both"/>
      </w:pPr>
      <w:r>
        <w:rPr>
          <w:rFonts w:ascii="Times New Roman"/>
          <w:b w:val="false"/>
          <w:i w:val="false"/>
          <w:color w:val="000000"/>
          <w:sz w:val="28"/>
        </w:rPr>
        <w:t>
      5. Өңір үшін кондоминиум объектілерін басқаруға және кондоминиум объектілерінің ортақ мүлкін күтіп-ұстауға арналған ең аз шығын мөлшері мынадай формула бойынша есептеледі:</w:t>
      </w:r>
    </w:p>
    <w:bookmarkEnd w:id="41"/>
    <w:p>
      <w:pPr>
        <w:spacing w:after="0"/>
        <w:ind w:left="0"/>
        <w:jc w:val="both"/>
      </w:pPr>
      <w:r>
        <w:rPr>
          <w:rFonts w:ascii="Times New Roman"/>
          <w:b w:val="false"/>
          <w:i w:val="false"/>
          <w:color w:val="000000"/>
          <w:sz w:val="28"/>
        </w:rPr>
        <w:t>
      В = Р /( S *12 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 кондоминиум объектілерін басқаруға және кондоминиум объектілерінің ортақ мүлкін күтіп-ұстауға арналған жарнаның ең төменгі мөлшері;</w:t>
      </w:r>
    </w:p>
    <w:p>
      <w:pPr>
        <w:spacing w:after="0"/>
        <w:ind w:left="0"/>
        <w:jc w:val="both"/>
      </w:pPr>
      <w:r>
        <w:rPr>
          <w:rFonts w:ascii="Times New Roman"/>
          <w:b w:val="false"/>
          <w:i w:val="false"/>
          <w:color w:val="000000"/>
          <w:sz w:val="28"/>
        </w:rPr>
        <w:t>
      Р - кондоминиум объектісін басқаруға және кондоминиум объектісінің ортақ мүлкін күтіп-ұстауға арналған шығыстар сомасы;</w:t>
      </w:r>
    </w:p>
    <w:p>
      <w:pPr>
        <w:spacing w:after="0"/>
        <w:ind w:left="0"/>
        <w:jc w:val="both"/>
      </w:pPr>
      <w:r>
        <w:rPr>
          <w:rFonts w:ascii="Times New Roman"/>
          <w:b w:val="false"/>
          <w:i w:val="false"/>
          <w:color w:val="000000"/>
          <w:sz w:val="28"/>
        </w:rPr>
        <w:t>
      S - шаршы метрмен есептелетін барлық кондоминиумдердің барлық объектілерінің пайдалы алаңы.</w:t>
      </w:r>
    </w:p>
    <w:bookmarkStart w:name="z87" w:id="42"/>
    <w:p>
      <w:pPr>
        <w:spacing w:after="0"/>
        <w:ind w:left="0"/>
        <w:jc w:val="both"/>
      </w:pPr>
      <w:r>
        <w:rPr>
          <w:rFonts w:ascii="Times New Roman"/>
          <w:b w:val="false"/>
          <w:i w:val="false"/>
          <w:color w:val="000000"/>
          <w:sz w:val="28"/>
        </w:rPr>
        <w:t>
      6. Республикалық маңызы бар қалалардың, астананың, аудандардың, облыстық маңызы бар қалалардың жергілікті өкілді органдары Заңның 10-3 бабының 1-тармағына сәйкес кондоминиум объектісін басқаруға және кондоминиум объектісінің ортақ мүлкін күтіп-ұстауға арналған шығыстардың ең төменгі мөлшерін орындалған есеп айырысу негізінде бекітеді.</w:t>
      </w:r>
    </w:p>
    <w:bookmarkEnd w:id="42"/>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арналған шығыстардың ең төменгі мөлшері бір күнтізбелік жыл қолданыста болады, қайта есептеуді жергілікті атқарушы органдар инфляцияны ескере отырып жүргізеді.</w:t>
      </w:r>
    </w:p>
    <w:bookmarkStart w:name="z88" w:id="43"/>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шығыстардың ең төменгі мөлшері пәтерлердің, тұрғын емес үй-жайлардың меншік иелері шығыстардың мөлшері туралы шешім қабылдамаған немесе меншік иелері бұрын тұрғын үйді күтіп-ұстауға арналған төлемді бекіту туралы шешім қабылдаған көппәтерлі тұрғын үйлерде қолданылады, ол өкілді орган белгілеген үйге ортақ мүлікті күтіп-ұстауға арналған ең төменгі мөлшерден аз.</w:t>
      </w:r>
    </w:p>
    <w:bookmarkEnd w:id="43"/>
    <w:bookmarkStart w:name="z89" w:id="44"/>
    <w:p>
      <w:pPr>
        <w:spacing w:after="0"/>
        <w:ind w:left="0"/>
        <w:jc w:val="both"/>
      </w:pPr>
      <w:r>
        <w:rPr>
          <w:rFonts w:ascii="Times New Roman"/>
          <w:b w:val="false"/>
          <w:i w:val="false"/>
          <w:color w:val="000000"/>
          <w:sz w:val="28"/>
        </w:rPr>
        <w:t>
      9. Уақытша басқарушы компания кондоминиум объектісін басқаруға және кондоминиум объектісінің ортақ мүлкін күтіп-ұстауға арналған шығыстардың ең аз мөлшерін ұлғайту коэффициентін ескере отырып қолдануға тиіс:</w:t>
      </w:r>
    </w:p>
    <w:bookmarkEnd w:id="44"/>
    <w:p>
      <w:pPr>
        <w:spacing w:after="0"/>
        <w:ind w:left="0"/>
        <w:jc w:val="both"/>
      </w:pPr>
      <w:r>
        <w:rPr>
          <w:rFonts w:ascii="Times New Roman"/>
          <w:b w:val="false"/>
          <w:i w:val="false"/>
          <w:color w:val="000000"/>
          <w:sz w:val="28"/>
        </w:rPr>
        <w:t xml:space="preserve">
      Т = В *К </w:t>
      </w:r>
    </w:p>
    <w:p>
      <w:pPr>
        <w:spacing w:after="0"/>
        <w:ind w:left="0"/>
        <w:jc w:val="both"/>
      </w:pPr>
      <w:r>
        <w:rPr>
          <w:rFonts w:ascii="Times New Roman"/>
          <w:b w:val="false"/>
          <w:i w:val="false"/>
          <w:color w:val="000000"/>
          <w:sz w:val="28"/>
        </w:rPr>
        <w:t>
      Т – "Тұрғын үй қатынастары туралы" Қазақстан Республикасы Заңының 42-бабының 1-тармағында айқындалған кондоминиум объектісін басқару нысанын таңдау туралы келісімге қол жеткізілмеген кезде пәтерлердің, тұрғын емес үй-жайлардың меншік иелері үшін уақытша басқарушы компания белгілейтін жарна мөлшері.</w:t>
      </w:r>
    </w:p>
    <w:p>
      <w:pPr>
        <w:spacing w:after="0"/>
        <w:ind w:left="0"/>
        <w:jc w:val="both"/>
      </w:pPr>
      <w:r>
        <w:rPr>
          <w:rFonts w:ascii="Times New Roman"/>
          <w:b w:val="false"/>
          <w:i w:val="false"/>
          <w:color w:val="000000"/>
          <w:sz w:val="28"/>
        </w:rPr>
        <w:t>
      В – кондоминиум объектісін басқаруға және кондоминиум объектісінің ортақ мүлкін күтіп-ұстауға арналған жарнаның ең аз мөлшері;</w:t>
      </w:r>
    </w:p>
    <w:p>
      <w:pPr>
        <w:spacing w:after="0"/>
        <w:ind w:left="0"/>
        <w:jc w:val="both"/>
      </w:pPr>
      <w:r>
        <w:rPr>
          <w:rFonts w:ascii="Times New Roman"/>
          <w:b w:val="false"/>
          <w:i w:val="false"/>
          <w:color w:val="000000"/>
          <w:sz w:val="28"/>
        </w:rPr>
        <w:t>
      К – 2-қосымшаға сәйкес көппәтерлі тұрғын үйдің пайдалану мерзімі мен сипаттамаларына байланысты кондоминиум объектісін басқару және кондоминиум объектісінің ортақ мүлкін күтіп-ұстау шығыстарына ұлғайту коэффициенті.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басқаруға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күтіп-ұстауға арналған</w:t>
            </w:r>
            <w:r>
              <w:br/>
            </w:r>
            <w:r>
              <w:rPr>
                <w:rFonts w:ascii="Times New Roman"/>
                <w:b w:val="false"/>
                <w:i w:val="false"/>
                <w:color w:val="000000"/>
                <w:sz w:val="20"/>
              </w:rPr>
              <w:t>шығыстардың ең аз мөлшерін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91" w:id="45"/>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қызметтер мен жұмыстардың ең төменгі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оның ішінде:</w:t>
            </w:r>
          </w:p>
          <w:p>
            <w:pPr>
              <w:spacing w:after="20"/>
              <w:ind w:left="20"/>
              <w:jc w:val="both"/>
            </w:pPr>
            <w:r>
              <w:rPr>
                <w:rFonts w:ascii="Times New Roman"/>
                <w:b w:val="false"/>
                <w:i w:val="false"/>
                <w:color w:val="000000"/>
                <w:sz w:val="20"/>
              </w:rPr>
              <w:t>
1) бухгалтерлік есепті, статистикалық және салық есептілігін жүргізу үшін еңбекақы қызметтердің төлемі;</w:t>
            </w:r>
          </w:p>
          <w:p>
            <w:pPr>
              <w:spacing w:after="20"/>
              <w:ind w:left="20"/>
              <w:jc w:val="both"/>
            </w:pPr>
            <w:r>
              <w:rPr>
                <w:rFonts w:ascii="Times New Roman"/>
                <w:b w:val="false"/>
                <w:i w:val="false"/>
                <w:color w:val="000000"/>
                <w:sz w:val="20"/>
              </w:rPr>
              <w:t>
2) кондоминиум объектісін басқару үшін Атқарушы органға еңбекақы қызметтердің төлемі;</w:t>
            </w:r>
          </w:p>
          <w:p>
            <w:pPr>
              <w:spacing w:after="20"/>
              <w:ind w:left="20"/>
              <w:jc w:val="both"/>
            </w:pPr>
            <w:r>
              <w:rPr>
                <w:rFonts w:ascii="Times New Roman"/>
                <w:b w:val="false"/>
                <w:i w:val="false"/>
                <w:color w:val="000000"/>
                <w:sz w:val="20"/>
              </w:rPr>
              <w:t>
3) бюджетке міндетті төлемдер (салықтар, жарналар, аударымдар және басқалар);</w:t>
            </w:r>
          </w:p>
          <w:p>
            <w:pPr>
              <w:spacing w:after="20"/>
              <w:ind w:left="20"/>
              <w:jc w:val="both"/>
            </w:pPr>
            <w:r>
              <w:rPr>
                <w:rFonts w:ascii="Times New Roman"/>
                <w:b w:val="false"/>
                <w:i w:val="false"/>
                <w:color w:val="000000"/>
                <w:sz w:val="20"/>
              </w:rPr>
              <w:t>
4) банктік қызметтер;</w:t>
            </w:r>
          </w:p>
          <w:p>
            <w:pPr>
              <w:spacing w:after="20"/>
              <w:ind w:left="20"/>
              <w:jc w:val="both"/>
            </w:pPr>
            <w:r>
              <w:rPr>
                <w:rFonts w:ascii="Times New Roman"/>
                <w:b w:val="false"/>
                <w:i w:val="false"/>
                <w:color w:val="000000"/>
                <w:sz w:val="20"/>
              </w:rPr>
              <w:t>
5) есеп айырысу-кассалық қызмет көрсету үшін төлем;</w:t>
            </w:r>
          </w:p>
          <w:p>
            <w:pPr>
              <w:spacing w:after="20"/>
              <w:ind w:left="20"/>
              <w:jc w:val="both"/>
            </w:pPr>
            <w:r>
              <w:rPr>
                <w:rFonts w:ascii="Times New Roman"/>
                <w:b w:val="false"/>
                <w:i w:val="false"/>
                <w:color w:val="000000"/>
                <w:sz w:val="20"/>
              </w:rPr>
              <w:t>
6) офисті ұстауға (жалға алу, байланыс, кеңсе тауарлары, ұйымдастыру техникасы және оны ұстау) арналған шығыстар қамтылады.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оның ішінде:</w:t>
            </w:r>
          </w:p>
          <w:p>
            <w:pPr>
              <w:spacing w:after="20"/>
              <w:ind w:left="20"/>
              <w:jc w:val="both"/>
            </w:pPr>
            <w:r>
              <w:rPr>
                <w:rFonts w:ascii="Times New Roman"/>
                <w:b w:val="false"/>
                <w:i w:val="false"/>
                <w:color w:val="000000"/>
                <w:sz w:val="20"/>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 тәулік бойы;</w:t>
            </w:r>
          </w:p>
          <w:p>
            <w:pPr>
              <w:spacing w:after="20"/>
              <w:ind w:left="20"/>
              <w:jc w:val="both"/>
            </w:pPr>
            <w:r>
              <w:rPr>
                <w:rFonts w:ascii="Times New Roman"/>
                <w:b w:val="false"/>
                <w:i w:val="false"/>
                <w:color w:val="000000"/>
                <w:sz w:val="20"/>
              </w:rPr>
              <w:t>
жылу берілмейтін кезеңде - айына</w:t>
            </w:r>
          </w:p>
          <w:p>
            <w:pPr>
              <w:spacing w:after="20"/>
              <w:ind w:left="20"/>
              <w:jc w:val="both"/>
            </w:pPr>
            <w:r>
              <w:rPr>
                <w:rFonts w:ascii="Times New Roman"/>
                <w:b w:val="false"/>
                <w:i w:val="false"/>
                <w:color w:val="000000"/>
                <w:sz w:val="20"/>
              </w:rPr>
              <w:t>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үйге ортақ инженерлік жүйелер мен жабдықтарды маусымдық пайдалануға дайындау (жуу, қысыммен тексеру, реттеу, баптау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кондоминиум объектісін ортақ пайдаланылатын орындарының санитариялық жағдайын қамтамасыз ету; (кіреберістерді, залдарды, баспалдақ марштарын, баспалдақ алаңдарын, лифт кабиналарын ылғалды жинау, сыпыру және жуу және басқа да санитарлық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энергетикалық желілердің, сондай-ақ энергия тұтынуды есепке алу аспаптарының тиісті техникалық жай-күйі мен қауіпсіздігі энергиямен жабдықтаушы ұйымға жүктелген жағдайларды, сондай-ақ жылу тұтынуды есепке алу жүйелерін және жылу тұтынуды реттеудің автоматтандырылған жүйелерінің элементтерін (қажет болған жағдайда) қоспағанда, үйге ортақ есептеу құралдарына сервистік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өртке қарсы жабдықты күтіп ұстауды, өрт сөндіргіштерді, өрт жеңдерін сатып алуды және зарядтауды, қайта зарядтауды, арнайы жазуларды, көрсеткіштерді жүзеге асыруды, эвакуациялау жоспарлары мен схемаларын ресімдеуді, өртке қарсы сигнал беру және өрт сөндіру жүйелерін сатып алуды және орнатуды қоспағанда, өртке қарсы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автоматты өрт дабылы жүйелерінің газдану, түтіндеу, су басу дабылы құрылғыларынан тұратын төмен тоқты инженерлік жүйелерді ұстау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