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15adc" w14:textId="e915a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"Тегін медициналық көмектің кепілдік берілген көлемі шеңберінде және міндетті әлеуметтік медициналық сақтандыру жүйесінде көрсетілетін медициналық қызметтерге тарифтерді бекіту туралы" Қазақстан Республикасы Денсаулық сақтау министрінің 2018 жылғы 5 қыркүйектегі № ҚР ДСМ-10 бұйрығына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Денсаулық сақтау министрінің 2020 жылғы 2 сәуірдегі № ҚР ДСМ-23/2020 бұйрығы. Қазақстан Республикасының Әділет министрлігінде 2020 жылғы 2 сәуірде № 20287 болып тіркелді. Күші жойылды - Қазақстан Республикасы Денсаулық сақтау министрінің м.а. 2020 жылғы 30 қазандағы № ҚР ДСМ-170/2020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ҚР Денсаулық сақтау министрінің м.а. 30.10.2020 </w:t>
      </w:r>
      <w:r>
        <w:rPr>
          <w:rFonts w:ascii="Times New Roman"/>
          <w:b w:val="false"/>
          <w:i w:val="false"/>
          <w:color w:val="ff0000"/>
          <w:sz w:val="28"/>
        </w:rPr>
        <w:t>№ ҚР ДСМ-170/2020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"Халық денсаулығы және денсаулық сақтау жүйесі туралы" Қазақстан Республикасының 2009 жылғы 18 қыркүйектегі Кодексінің 23-бабының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"Тегін медициналық көмектің кепілдік берілген көлемі шеңберінде және міндетті әлеуметтік медициналық сақтандыру жүйесінде көрсетілетін медициналық қызметтерге тарифтерді бекіту туралы" Қазақстан Республикасы Денсаулық сақтау министрінің 2018 жылғы 5 қыркүйектегі № ҚР ДСМ-10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Нормативтік құқықтық актілерді мемлекеттік тіркеу тізілімінде № 17353 болып тіркелген, Нормативтік құқықтық актілердің эталондық бақылау банкінде 2018 жылғы 12 қыркүйекте жарияланған) мынадай өзгеріс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Ақы төлеуі жаңа COVID-19 коронавирусының пандемиясына байланысты төтенше жағдайда медициналық және медициналық емес ұйымдарға жүзеге асырылатын, тегін медициналық көмектің кепілдік берілген көлемі шеңберінде медициналық қызметтерге арналған </w:t>
      </w:r>
      <w:r>
        <w:rPr>
          <w:rFonts w:ascii="Times New Roman"/>
          <w:b w:val="false"/>
          <w:i w:val="false"/>
          <w:color w:val="000000"/>
          <w:sz w:val="28"/>
        </w:rPr>
        <w:t>тарифтер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бұйрыққа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редакцияда жазылсын.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Денсаулық сақтау министрлігінің Міндетті әлеуметтік медициналық сақтандыруды үйлестіру департаменті Қазақстан Республикасының заңнамасында белгіленген тәртіппен: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 Әділет министрлігінде мемлекеттік тіркеуді;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ресми жариялағаннан кейін Қазақстан Республикасы Денсаулық сақтау министрлігінің интернет-ресурсына орналастыруды;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бұйрықты мемлекеттік тіркегеннен кейін он жұмыс күнінің ішінде Қазақстан Республикасы Денсаулық сақтау министрлігінің Заң департаментіне осы тармақтың 1) және 2) тармақшаларында көзделген іс-шаралардың орындалуы туралы мәліметтерді ұсынуды қамтамасыз етсін.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бұйрықтың орындалуын бақылау Қазақстан Республикасының Денсаулық сақтау вице-министрі Л.М. Ақтаеваға жүктелсін.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қолданысқа енгізіледі және 2020 жылғы 1 сәуірден бастап туындаған құқықтық қатынастарға қолданылады 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Денсаулық сақтау 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Биртанов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бұйрығына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 сәуірі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ДСМ-23/2020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5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ДСМ-10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23-қосымша</w:t>
            </w:r>
          </w:p>
        </w:tc>
      </w:tr>
    </w:tbl>
    <w:bookmarkStart w:name="z1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Ақы төлеуі жаңа COVID-19 коронавирусының пандемиясына байланысты төтенше жағдайда медициналық және медициналық емес ұйымдарға жүзеге асырылатын, тегін медициналық көмектің кепілдік берілген көлемі шеңберінде медициналық қызметтерге арналған тарифтер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7"/>
        <w:gridCol w:w="7101"/>
        <w:gridCol w:w="632"/>
        <w:gridCol w:w="3790"/>
      </w:tblGrid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Тариф, теңге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Карантиндік емдеуге жатқызу бойынша тариф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төсек-күн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10 413,96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Провизорлық емдеуге жатқызу бойынша тариф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төсек-күн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11 619,8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Тәулік бойы стационарлардағы емделген жағдай үшін тариф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төсек-күн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15 113,34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Полимеразды тізбекті реакция әдісімен биологиялық материалдан COVID-19 вирусының РНК-сын анықтауға диагностикалық зерттеу тарифі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16 078,81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Ақы төлеуі жаңа COVID-19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коронавирусының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пандемиясына байланысты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жағдайда медициналық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медициналық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ұйымдарға жүзеге асырылатын,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тегін медициналық көмектің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кепілдік берілген көлемі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шеңберінде медициналық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қызметтерге арналған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тарифтер 1-қосымша</w:t>
            </w:r>
          </w:p>
        </w:tc>
      </w:tr>
    </w:tbl>
    <w:bookmarkStart w:name="z14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Жылу беру маусымы ұзақтығының коэффициенттері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82"/>
        <w:gridCol w:w="2482"/>
        <w:gridCol w:w="1746"/>
        <w:gridCol w:w="5590"/>
      </w:tblGrid>
      <w:tr>
        <w:trPr>
          <w:trHeight w:val="30" w:hRule="atLeast"/>
        </w:trPr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Өңірдің коды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</w:t>
            </w:r>
          </w:p>
        </w:tc>
        <w:tc>
          <w:tcPr>
            <w:tcW w:w="5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Жылыту маусымы ұзақтығының коэффициенті</w:t>
            </w:r>
          </w:p>
        </w:tc>
      </w:tr>
      <w:tr>
        <w:trPr>
          <w:trHeight w:val="30" w:hRule="atLeast"/>
        </w:trPr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</w:t>
            </w:r>
          </w:p>
        </w:tc>
        <w:tc>
          <w:tcPr>
            <w:tcW w:w="55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1,0049</w:t>
            </w:r>
          </w:p>
        </w:tc>
      </w:tr>
      <w:tr>
        <w:trPr>
          <w:trHeight w:val="30" w:hRule="atLeast"/>
        </w:trPr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облысы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облысы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 облысы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Нұр-Сұлтан қаласы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 облысы</w:t>
            </w:r>
          </w:p>
        </w:tc>
        <w:tc>
          <w:tcPr>
            <w:tcW w:w="55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1,0028</w:t>
            </w:r>
          </w:p>
        </w:tc>
      </w:tr>
      <w:tr>
        <w:trPr>
          <w:trHeight w:val="30" w:hRule="atLeast"/>
        </w:trPr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 облысы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Маңғыстау облысы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облысы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</w:t>
            </w:r>
          </w:p>
        </w:tc>
        <w:tc>
          <w:tcPr>
            <w:tcW w:w="55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1,0000</w:t>
            </w:r>
          </w:p>
        </w:tc>
      </w:tr>
      <w:tr>
        <w:trPr>
          <w:trHeight w:val="30" w:hRule="atLeast"/>
        </w:trPr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Шымкент қаласы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Ақы төлеуі жаңа COVID-19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коронавирусының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пандемиясына байланысты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жағдайда медициналық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медициналық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ұйымдарға жүзеге асырылатын,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тегін медициналық көмектің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кепілдік берілген көлемі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шеңберінде медициналық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қызметтерге арналған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тарифтер 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Экологиялық коэффициенттер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66"/>
        <w:gridCol w:w="3371"/>
        <w:gridCol w:w="1267"/>
        <w:gridCol w:w="1267"/>
        <w:gridCol w:w="4429"/>
      </w:tblGrid>
      <w:tr>
        <w:trPr>
          <w:trHeight w:val="30" w:hRule="atLeast"/>
        </w:trPr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Өңірдің коды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</w:t>
            </w:r>
          </w:p>
        </w:tc>
        <w:tc>
          <w:tcPr>
            <w:tcW w:w="4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</w:t>
            </w:r>
          </w:p>
        </w:tc>
      </w:tr>
      <w:tr>
        <w:trPr>
          <w:trHeight w:val="30" w:hRule="atLeast"/>
        </w:trPr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</w:t>
            </w:r>
          </w:p>
        </w:tc>
        <w:tc>
          <w:tcPr>
            <w:tcW w:w="1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облысы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Байған ауданы</w:t>
            </w:r>
          </w:p>
        </w:tc>
        <w:tc>
          <w:tcPr>
            <w:tcW w:w="4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1,0779</w:t>
            </w:r>
          </w:p>
        </w:tc>
      </w:tr>
      <w:tr>
        <w:trPr>
          <w:trHeight w:val="30" w:hRule="atLeast"/>
        </w:trPr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Мұғалжар ауданы</w:t>
            </w:r>
          </w:p>
        </w:tc>
        <w:tc>
          <w:tcPr>
            <w:tcW w:w="4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1,0779</w:t>
            </w:r>
          </w:p>
        </w:tc>
      </w:tr>
      <w:tr>
        <w:trPr>
          <w:trHeight w:val="30" w:hRule="atLeast"/>
        </w:trPr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 ауданы</w:t>
            </w:r>
          </w:p>
        </w:tc>
        <w:tc>
          <w:tcPr>
            <w:tcW w:w="4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1,0779</w:t>
            </w:r>
          </w:p>
        </w:tc>
      </w:tr>
      <w:tr>
        <w:trPr>
          <w:trHeight w:val="30" w:hRule="atLeast"/>
        </w:trPr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Шалқар ауданы</w:t>
            </w:r>
          </w:p>
        </w:tc>
        <w:tc>
          <w:tcPr>
            <w:tcW w:w="4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1,2595</w:t>
            </w:r>
          </w:p>
        </w:tc>
      </w:tr>
      <w:tr>
        <w:trPr>
          <w:trHeight w:val="30" w:hRule="atLeast"/>
        </w:trPr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Ырғыз ауданы</w:t>
            </w:r>
          </w:p>
        </w:tc>
        <w:tc>
          <w:tcPr>
            <w:tcW w:w="4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1,0779</w:t>
            </w:r>
          </w:p>
        </w:tc>
      </w:tr>
      <w:tr>
        <w:trPr>
          <w:trHeight w:val="30" w:hRule="atLeast"/>
        </w:trPr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3560</w:t>
            </w:r>
          </w:p>
        </w:tc>
        <w:tc>
          <w:tcPr>
            <w:tcW w:w="1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Ұлытау ауданы</w:t>
            </w:r>
          </w:p>
        </w:tc>
        <w:tc>
          <w:tcPr>
            <w:tcW w:w="4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1,0779</w:t>
            </w:r>
          </w:p>
        </w:tc>
      </w:tr>
      <w:tr>
        <w:trPr>
          <w:trHeight w:val="30" w:hRule="atLeast"/>
        </w:trPr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Қарқаралы ауданы</w:t>
            </w:r>
          </w:p>
        </w:tc>
        <w:tc>
          <w:tcPr>
            <w:tcW w:w="4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1,0243</w:t>
            </w:r>
          </w:p>
        </w:tc>
      </w:tr>
      <w:tr>
        <w:trPr>
          <w:trHeight w:val="30" w:hRule="atLeast"/>
        </w:trPr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4310</w:t>
            </w:r>
          </w:p>
        </w:tc>
        <w:tc>
          <w:tcPr>
            <w:tcW w:w="1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облысы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қ.</w:t>
            </w:r>
          </w:p>
        </w:tc>
        <w:tc>
          <w:tcPr>
            <w:tcW w:w="4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1,1557</w:t>
            </w:r>
          </w:p>
        </w:tc>
      </w:tr>
      <w:tr>
        <w:trPr>
          <w:trHeight w:val="30" w:hRule="atLeast"/>
        </w:trPr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Байқоңыр қ.</w:t>
            </w:r>
          </w:p>
        </w:tc>
        <w:tc>
          <w:tcPr>
            <w:tcW w:w="4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1,1557</w:t>
            </w:r>
          </w:p>
        </w:tc>
      </w:tr>
      <w:tr>
        <w:trPr>
          <w:trHeight w:val="30" w:hRule="atLeast"/>
        </w:trPr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 ауданы</w:t>
            </w:r>
          </w:p>
        </w:tc>
        <w:tc>
          <w:tcPr>
            <w:tcW w:w="4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1,2595</w:t>
            </w:r>
          </w:p>
        </w:tc>
      </w:tr>
      <w:tr>
        <w:trPr>
          <w:trHeight w:val="30" w:hRule="atLeast"/>
        </w:trPr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Жалағаш ауданы</w:t>
            </w:r>
          </w:p>
        </w:tc>
        <w:tc>
          <w:tcPr>
            <w:tcW w:w="4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1,1557</w:t>
            </w:r>
          </w:p>
        </w:tc>
      </w:tr>
      <w:tr>
        <w:trPr>
          <w:trHeight w:val="30" w:hRule="atLeast"/>
        </w:trPr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Жаңақорған ауданы</w:t>
            </w:r>
          </w:p>
        </w:tc>
        <w:tc>
          <w:tcPr>
            <w:tcW w:w="4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1,1557</w:t>
            </w:r>
          </w:p>
        </w:tc>
      </w:tr>
      <w:tr>
        <w:trPr>
          <w:trHeight w:val="30" w:hRule="atLeast"/>
        </w:trPr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Қазалы ауданы</w:t>
            </w:r>
          </w:p>
        </w:tc>
        <w:tc>
          <w:tcPr>
            <w:tcW w:w="4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1,2595</w:t>
            </w:r>
          </w:p>
        </w:tc>
      </w:tr>
      <w:tr>
        <w:trPr>
          <w:trHeight w:val="30" w:hRule="atLeast"/>
        </w:trPr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Қармақшы ауданы</w:t>
            </w:r>
          </w:p>
        </w:tc>
        <w:tc>
          <w:tcPr>
            <w:tcW w:w="4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1,1557</w:t>
            </w:r>
          </w:p>
        </w:tc>
      </w:tr>
      <w:tr>
        <w:trPr>
          <w:trHeight w:val="30" w:hRule="atLeast"/>
        </w:trPr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Сырдария ауданы</w:t>
            </w:r>
          </w:p>
        </w:tc>
        <w:tc>
          <w:tcPr>
            <w:tcW w:w="4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1,1557</w:t>
            </w:r>
          </w:p>
        </w:tc>
      </w:tr>
      <w:tr>
        <w:trPr>
          <w:trHeight w:val="30" w:hRule="atLeast"/>
        </w:trPr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Шілікті ауданы</w:t>
            </w:r>
          </w:p>
        </w:tc>
        <w:tc>
          <w:tcPr>
            <w:tcW w:w="4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1,1557</w:t>
            </w:r>
          </w:p>
        </w:tc>
      </w:tr>
      <w:tr>
        <w:trPr>
          <w:trHeight w:val="30" w:hRule="atLeast"/>
        </w:trPr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5116</w:t>
            </w:r>
          </w:p>
        </w:tc>
        <w:tc>
          <w:tcPr>
            <w:tcW w:w="1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Арыс қ.</w:t>
            </w:r>
          </w:p>
        </w:tc>
        <w:tc>
          <w:tcPr>
            <w:tcW w:w="4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1,0779</w:t>
            </w:r>
          </w:p>
        </w:tc>
      </w:tr>
      <w:tr>
        <w:trPr>
          <w:trHeight w:val="30" w:hRule="atLeast"/>
        </w:trPr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қ.</w:t>
            </w:r>
          </w:p>
        </w:tc>
        <w:tc>
          <w:tcPr>
            <w:tcW w:w="4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1,0779</w:t>
            </w:r>
          </w:p>
        </w:tc>
      </w:tr>
      <w:tr>
        <w:trPr>
          <w:trHeight w:val="30" w:hRule="atLeast"/>
        </w:trPr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Отырар ауданы</w:t>
            </w:r>
          </w:p>
        </w:tc>
        <w:tc>
          <w:tcPr>
            <w:tcW w:w="4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1,0779</w:t>
            </w:r>
          </w:p>
        </w:tc>
      </w:tr>
      <w:tr>
        <w:trPr>
          <w:trHeight w:val="30" w:hRule="atLeast"/>
        </w:trPr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Созақ ауданы</w:t>
            </w:r>
          </w:p>
        </w:tc>
        <w:tc>
          <w:tcPr>
            <w:tcW w:w="4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1,0779</w:t>
            </w:r>
          </w:p>
        </w:tc>
      </w:tr>
      <w:tr>
        <w:trPr>
          <w:trHeight w:val="30" w:hRule="atLeast"/>
        </w:trPr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Шардара ауданы</w:t>
            </w:r>
          </w:p>
        </w:tc>
        <w:tc>
          <w:tcPr>
            <w:tcW w:w="4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1,0779</w:t>
            </w:r>
          </w:p>
        </w:tc>
      </w:tr>
      <w:tr>
        <w:trPr>
          <w:trHeight w:val="30" w:hRule="atLeast"/>
        </w:trPr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6332</w:t>
            </w:r>
          </w:p>
        </w:tc>
        <w:tc>
          <w:tcPr>
            <w:tcW w:w="1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 облысы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ауданы</w:t>
            </w:r>
          </w:p>
        </w:tc>
        <w:tc>
          <w:tcPr>
            <w:tcW w:w="4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1,0283</w:t>
            </w:r>
          </w:p>
        </w:tc>
      </w:tr>
      <w:tr>
        <w:trPr>
          <w:trHeight w:val="30" w:hRule="atLeast"/>
        </w:trPr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Аягөз қ.</w:t>
            </w:r>
          </w:p>
        </w:tc>
        <w:tc>
          <w:tcPr>
            <w:tcW w:w="4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1,0243</w:t>
            </w:r>
          </w:p>
        </w:tc>
      </w:tr>
      <w:tr>
        <w:trPr>
          <w:trHeight w:val="30" w:hRule="atLeast"/>
        </w:trPr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Аягөз ауданы</w:t>
            </w:r>
          </w:p>
        </w:tc>
        <w:tc>
          <w:tcPr>
            <w:tcW w:w="4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1,0243</w:t>
            </w:r>
          </w:p>
        </w:tc>
      </w:tr>
      <w:tr>
        <w:trPr>
          <w:trHeight w:val="30" w:hRule="atLeast"/>
        </w:trPr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Бесқарағай ауданы</w:t>
            </w:r>
          </w:p>
        </w:tc>
        <w:tc>
          <w:tcPr>
            <w:tcW w:w="4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1,0283</w:t>
            </w:r>
          </w:p>
        </w:tc>
      </w:tr>
      <w:tr>
        <w:trPr>
          <w:trHeight w:val="30" w:hRule="atLeast"/>
        </w:trPr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Бородулиха ауданы</w:t>
            </w:r>
          </w:p>
        </w:tc>
        <w:tc>
          <w:tcPr>
            <w:tcW w:w="4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1,0243</w:t>
            </w:r>
          </w:p>
        </w:tc>
      </w:tr>
      <w:tr>
        <w:trPr>
          <w:trHeight w:val="30" w:hRule="atLeast"/>
        </w:trPr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Глубоковск ауданы</w:t>
            </w:r>
          </w:p>
        </w:tc>
        <w:tc>
          <w:tcPr>
            <w:tcW w:w="4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1,0243</w:t>
            </w:r>
          </w:p>
        </w:tc>
      </w:tr>
      <w:tr>
        <w:trPr>
          <w:trHeight w:val="30" w:hRule="atLeast"/>
        </w:trPr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Жарма ауданы</w:t>
            </w:r>
          </w:p>
        </w:tc>
        <w:tc>
          <w:tcPr>
            <w:tcW w:w="4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1,0243</w:t>
            </w:r>
          </w:p>
        </w:tc>
      </w:tr>
      <w:tr>
        <w:trPr>
          <w:trHeight w:val="30" w:hRule="atLeast"/>
        </w:trPr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Зайсан ауданы</w:t>
            </w:r>
          </w:p>
        </w:tc>
        <w:tc>
          <w:tcPr>
            <w:tcW w:w="4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1,0202</w:t>
            </w:r>
          </w:p>
        </w:tc>
      </w:tr>
      <w:tr>
        <w:trPr>
          <w:trHeight w:val="30" w:hRule="atLeast"/>
        </w:trPr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Зырян қ.</w:t>
            </w:r>
          </w:p>
        </w:tc>
        <w:tc>
          <w:tcPr>
            <w:tcW w:w="4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1,0202</w:t>
            </w:r>
          </w:p>
        </w:tc>
      </w:tr>
      <w:tr>
        <w:trPr>
          <w:trHeight w:val="30" w:hRule="atLeast"/>
        </w:trPr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Зырян ауданы</w:t>
            </w:r>
          </w:p>
        </w:tc>
        <w:tc>
          <w:tcPr>
            <w:tcW w:w="4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1,0202</w:t>
            </w:r>
          </w:p>
        </w:tc>
      </w:tr>
      <w:tr>
        <w:trPr>
          <w:trHeight w:val="30" w:hRule="atLeast"/>
        </w:trPr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Көкпекті ауданы</w:t>
            </w:r>
          </w:p>
        </w:tc>
        <w:tc>
          <w:tcPr>
            <w:tcW w:w="4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1,0202</w:t>
            </w:r>
          </w:p>
        </w:tc>
      </w:tr>
      <w:tr>
        <w:trPr>
          <w:trHeight w:val="30" w:hRule="atLeast"/>
        </w:trPr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Курчатов қ.</w:t>
            </w:r>
          </w:p>
        </w:tc>
        <w:tc>
          <w:tcPr>
            <w:tcW w:w="4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1,0243</w:t>
            </w:r>
          </w:p>
        </w:tc>
      </w:tr>
      <w:tr>
        <w:trPr>
          <w:trHeight w:val="30" w:hRule="atLeast"/>
        </w:trPr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Риддер қ.</w:t>
            </w:r>
          </w:p>
        </w:tc>
        <w:tc>
          <w:tcPr>
            <w:tcW w:w="4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1,0243</w:t>
            </w:r>
          </w:p>
        </w:tc>
      </w:tr>
      <w:tr>
        <w:trPr>
          <w:trHeight w:val="30" w:hRule="atLeast"/>
        </w:trPr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 қ.</w:t>
            </w:r>
          </w:p>
        </w:tc>
        <w:tc>
          <w:tcPr>
            <w:tcW w:w="4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1,0243</w:t>
            </w:r>
          </w:p>
        </w:tc>
      </w:tr>
      <w:tr>
        <w:trPr>
          <w:trHeight w:val="30" w:hRule="atLeast"/>
        </w:trPr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Тарбағатай ауданы</w:t>
            </w:r>
          </w:p>
        </w:tc>
        <w:tc>
          <w:tcPr>
            <w:tcW w:w="4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1,0202</w:t>
            </w:r>
          </w:p>
        </w:tc>
      </w:tr>
      <w:tr>
        <w:trPr>
          <w:trHeight w:val="30" w:hRule="atLeast"/>
        </w:trPr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Ұлан ауданы</w:t>
            </w:r>
          </w:p>
        </w:tc>
        <w:tc>
          <w:tcPr>
            <w:tcW w:w="4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1,0243</w:t>
            </w:r>
          </w:p>
        </w:tc>
      </w:tr>
      <w:tr>
        <w:trPr>
          <w:trHeight w:val="30" w:hRule="atLeast"/>
        </w:trPr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Ұржар ауданы</w:t>
            </w:r>
          </w:p>
        </w:tc>
        <w:tc>
          <w:tcPr>
            <w:tcW w:w="4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1,0202</w:t>
            </w:r>
          </w:p>
        </w:tc>
      </w:tr>
      <w:tr>
        <w:trPr>
          <w:trHeight w:val="30" w:hRule="atLeast"/>
        </w:trPr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Шемонайха ауданы</w:t>
            </w:r>
          </w:p>
        </w:tc>
        <w:tc>
          <w:tcPr>
            <w:tcW w:w="4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1,0243</w:t>
            </w:r>
          </w:p>
        </w:tc>
      </w:tr>
      <w:tr>
        <w:trPr>
          <w:trHeight w:val="30" w:hRule="atLeast"/>
        </w:trPr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Өскемен қ.</w:t>
            </w:r>
          </w:p>
        </w:tc>
        <w:tc>
          <w:tcPr>
            <w:tcW w:w="4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1,0243</w:t>
            </w:r>
          </w:p>
        </w:tc>
      </w:tr>
      <w:tr>
        <w:trPr>
          <w:trHeight w:val="30" w:hRule="atLeast"/>
        </w:trPr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5552</w:t>
            </w:r>
          </w:p>
        </w:tc>
        <w:tc>
          <w:tcPr>
            <w:tcW w:w="1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облысы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Аққу ауданы</w:t>
            </w:r>
          </w:p>
        </w:tc>
        <w:tc>
          <w:tcPr>
            <w:tcW w:w="4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1,0202</w:t>
            </w:r>
          </w:p>
        </w:tc>
      </w:tr>
      <w:tr>
        <w:trPr>
          <w:trHeight w:val="30" w:hRule="atLeast"/>
        </w:trPr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Мамыр ауданы</w:t>
            </w:r>
          </w:p>
        </w:tc>
        <w:tc>
          <w:tcPr>
            <w:tcW w:w="4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1,0243</w:t>
            </w:r>
          </w:p>
        </w:tc>
      </w:tr>
      <w:tr>
        <w:trPr>
          <w:trHeight w:val="30" w:hRule="atLeast"/>
        </w:trPr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Баянауыл ауданы</w:t>
            </w:r>
          </w:p>
        </w:tc>
        <w:tc>
          <w:tcPr>
            <w:tcW w:w="4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1,0162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Ақы төлеуі жаңа COVID-19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коронавирусының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пандемиясына байланысты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жағдайда медициналық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медициналық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ұйымдарға жүзеге асырылатын,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тегін медициналық көмектің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кепілдік берілген көлемі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шеңберінде медициналық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қызметтерге арналған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тарифтер 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Байқоңыр қаласында, Төретам және Ақай кенттерінде тұратын Қазақстан Республикасының азаматтарына медициналық қызмет көрсететін медициналық ұйымдар үшін түзету коэффициенті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9"/>
        <w:gridCol w:w="4873"/>
        <w:gridCol w:w="3249"/>
        <w:gridCol w:w="3249"/>
      </w:tblGrid>
      <w:tr>
        <w:trPr>
          <w:trHeight w:val="30" w:hRule="atLeast"/>
        </w:trPr>
        <w:tc>
          <w:tcPr>
            <w:tcW w:w="9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ұйымның 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коэффициенті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КДҚ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стационар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облысы денсаулық сақтау басқармасының "Байқоңыр қаласының көпбейінді ауруханасы" шаруашылық жүргізу құқығындағы коммуналдық мемлекеттік кәсіпорны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1,0691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1,0121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