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9259" w14:textId="20d9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және пайдалану қағидаларын бекіту туралы" Қазақстан Республикасы Білім және ғылым министрінің 2016 жылғы 16 қарашадағы № 661 бұйрығына толықтырулар енгiзу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 сәуірдегі № 124 бұйрығы. Қазақстан Республикасының Әділет министрлігінде 2020 жылғы 3 сәуірде № 20290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және пайдалану қағидаларын бекіту туралы" Қазақстан Республикасы Білім және ғылым министрінің 2016 жылғы 16 қарашадағы № 661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14666 болып тіркелген, Қазақстан Республикасы нормативтік құқықтық актілерінің эталондық бақылау банкінде 2017 жылғы 23 қаңтарда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 тармақшамен толықтырылсын:</w:t>
      </w:r>
    </w:p>
    <w:bookmarkStart w:name="z5" w:id="3"/>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Кодексте белгіленген құзыретіне сәйкес Қазақстан Республикасының аумағында жетім балаларды, ата-аналарының қамқорлығынсыз қалған балаларды отбасыға тәрбиелеуге орналастыруға, Қазақстан Республикасының аумағында тұрақты тұратын, балаларды тәрбиелеуге қабылдауға тілек білдірген және қабылдаған Қазақстан Республикасының азаматтарына жәрдемдесуді өтеусіз негізде жүзеге асыратын және осындай қызметті жүзеге асыру үшін Кодексте белгіленген тәртіппен аккредиттелген коммерциялық емес ұйым";</w:t>
      </w:r>
    </w:p>
    <w:bookmarkEnd w:id="3"/>
    <w:bookmarkStart w:name="z6" w:id="4"/>
    <w:p>
      <w:pPr>
        <w:spacing w:after="0"/>
        <w:ind w:left="0"/>
        <w:jc w:val="both"/>
      </w:pPr>
      <w:r>
        <w:rPr>
          <w:rFonts w:ascii="Times New Roman"/>
          <w:b w:val="false"/>
          <w:i w:val="false"/>
          <w:color w:val="000000"/>
          <w:sz w:val="28"/>
        </w:rPr>
        <w:t>
      мынадай мазмұндағы 28-1-тармақпен толықтырылсын:</w:t>
      </w:r>
    </w:p>
    <w:bookmarkEnd w:id="4"/>
    <w:bookmarkStart w:name="z7" w:id="5"/>
    <w:p>
      <w:pPr>
        <w:spacing w:after="0"/>
        <w:ind w:left="0"/>
        <w:jc w:val="both"/>
      </w:pPr>
      <w:r>
        <w:rPr>
          <w:rFonts w:ascii="Times New Roman"/>
          <w:b w:val="false"/>
          <w:i w:val="false"/>
          <w:color w:val="000000"/>
          <w:sz w:val="28"/>
        </w:rPr>
        <w:t xml:space="preserve">
      "28-1.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жетім балаларды, ата-анасының қамқорлығынсыз қалған балаларды орналастыруға жәрдем көрсету жөніндегі ұйымның жазбаша сұрау салуы болған кезде Қазақстан Республикасы азаматтарының отбасыларына жетім балаларды, ата-анасының қамқорлығынсыз қалған балаларды орналастыруға жәрдем көрсету жөніндегі ұйым Кодекстің 118-3-бабының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туынды ақпарат түрінде тәрбиеленушілер туралы ақпаратты ұсынады."</w:t>
      </w:r>
    </w:p>
    <w:bookmarkEnd w:id="5"/>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Білім және ғылым министрлігінің Заң департаментіне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