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33fc" w14:textId="7133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міндетін атқарушының 2009 жылғы 10 қарашадағы № 685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сәуірдегі № ҚР ДСМ-22/2020 бұйрығы. Қазақстан Республикасының Әділет министрлігінде 2020 жылғы 3 сәуірде № 20294 болып тіркелді. Күші жойылды - Қазақстан Республикасы Денсаулық сақтау министрінің 2020 жылғы 15 желтоқсандағы № ҚР ДСМ-264/2020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ДСМ-264/2020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155-бабының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2010 жылы Қазақстан Республикасының орталық атқарушы және өзге де мемлекеттік органдарының нормативтік құқықтық актілер жинағында №3 болып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Профилактикалық медициналық қарап-тексеруге жататын адамдардың нысаналы </w:t>
      </w:r>
      <w:r>
        <w:rPr>
          <w:rFonts w:ascii="Times New Roman"/>
          <w:b w:val="false"/>
          <w:i w:val="false"/>
          <w:color w:val="000000"/>
          <w:sz w:val="28"/>
        </w:rPr>
        <w:t>топтарында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2-жол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470"/>
        <w:gridCol w:w="1863"/>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 жастағы артериялық гипертония, жүректің ишемиялық ауруы, қант диабеті, глаукома, онкологиялық патология бойынша профилактикалық медициналық қарап-тексерулерден өтетін әйелдер мен ерлер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Мінез-құлық қауіп факторларын ерте анықтауға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xml:space="preserve">
      көрсетілген бұйрықпен бекітілген Халықтың нысаналы топтарын профилактикалық медициналық қарап-тексеруді өткізу қағидалары мен </w:t>
      </w:r>
      <w:r>
        <w:rPr>
          <w:rFonts w:ascii="Times New Roman"/>
          <w:b w:val="false"/>
          <w:i w:val="false"/>
          <w:color w:val="000000"/>
          <w:sz w:val="28"/>
        </w:rPr>
        <w:t>кезеңділігінде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"15. Профилактикалық медициналық қарап-тексеру дәрігерге дейінгі, педиатриялық және мамандандырылған кезеңдерді қамтиды.</w:t>
      </w:r>
    </w:p>
    <w:bookmarkEnd w:id="5"/>
    <w:p>
      <w:pPr>
        <w:spacing w:after="0"/>
        <w:ind w:left="0"/>
        <w:jc w:val="both"/>
      </w:pPr>
      <w:r>
        <w:rPr>
          <w:rFonts w:ascii="Times New Roman"/>
          <w:b w:val="false"/>
          <w:i w:val="false"/>
          <w:color w:val="000000"/>
          <w:sz w:val="28"/>
        </w:rPr>
        <w:t>
      Дәрігерге дейінгі кезеңді медициналық пункттің, фельдшерлік-акушерлік пункттің, дәрігерлік амбулаторияның, аудандық, қалалық емхананың, білім беру ұйымының (болған жағдайлықда), мектепке дейінгі ұйымдардың орта медицина персоналы жүргізеді және мыналарды қамтиды:</w:t>
      </w:r>
    </w:p>
    <w:p>
      <w:pPr>
        <w:spacing w:after="0"/>
        <w:ind w:left="0"/>
        <w:jc w:val="both"/>
      </w:pPr>
      <w:r>
        <w:rPr>
          <w:rFonts w:ascii="Times New Roman"/>
          <w:b w:val="false"/>
          <w:i w:val="false"/>
          <w:color w:val="000000"/>
          <w:sz w:val="28"/>
        </w:rPr>
        <w:t>
      1) бойы мен дене салмағын анықтау;</w:t>
      </w:r>
    </w:p>
    <w:p>
      <w:pPr>
        <w:spacing w:after="0"/>
        <w:ind w:left="0"/>
        <w:jc w:val="both"/>
      </w:pPr>
      <w:r>
        <w:rPr>
          <w:rFonts w:ascii="Times New Roman"/>
          <w:b w:val="false"/>
          <w:i w:val="false"/>
          <w:color w:val="000000"/>
          <w:sz w:val="28"/>
        </w:rPr>
        <w:t>
      2) ерте шақтағы балалардың (3 жасқа дейінгі) басы және кеудесінің көлемін өлшеу;</w:t>
      </w:r>
    </w:p>
    <w:p>
      <w:pPr>
        <w:spacing w:after="0"/>
        <w:ind w:left="0"/>
        <w:jc w:val="both"/>
      </w:pPr>
      <w:r>
        <w:rPr>
          <w:rFonts w:ascii="Times New Roman"/>
          <w:b w:val="false"/>
          <w:i w:val="false"/>
          <w:color w:val="000000"/>
          <w:sz w:val="28"/>
        </w:rPr>
        <w:t>
      3) жеке және психоәлеуметтік дамуды бағалау;</w:t>
      </w:r>
    </w:p>
    <w:p>
      <w:pPr>
        <w:spacing w:after="0"/>
        <w:ind w:left="0"/>
        <w:jc w:val="both"/>
      </w:pPr>
      <w:r>
        <w:rPr>
          <w:rFonts w:ascii="Times New Roman"/>
          <w:b w:val="false"/>
          <w:i w:val="false"/>
          <w:color w:val="000000"/>
          <w:sz w:val="28"/>
        </w:rPr>
        <w:t>
      4) артериялық қысымды өлшеу (7 және одан үлкен жастағы балалардың);</w:t>
      </w:r>
    </w:p>
    <w:p>
      <w:pPr>
        <w:spacing w:after="0"/>
        <w:ind w:left="0"/>
        <w:jc w:val="both"/>
      </w:pPr>
      <w:r>
        <w:rPr>
          <w:rFonts w:ascii="Times New Roman"/>
          <w:b w:val="false"/>
          <w:i w:val="false"/>
          <w:color w:val="000000"/>
          <w:sz w:val="28"/>
        </w:rPr>
        <w:t>
      5) плантография жүргізу және оны бағалау (5 және одан үлкен жастағы балалардың);</w:t>
      </w:r>
    </w:p>
    <w:p>
      <w:pPr>
        <w:spacing w:after="0"/>
        <w:ind w:left="0"/>
        <w:jc w:val="both"/>
      </w:pPr>
      <w:r>
        <w:rPr>
          <w:rFonts w:ascii="Times New Roman"/>
          <w:b w:val="false"/>
          <w:i w:val="false"/>
          <w:color w:val="000000"/>
          <w:sz w:val="28"/>
        </w:rPr>
        <w:t>
      6) көру өткірлігін анықтау;</w:t>
      </w:r>
    </w:p>
    <w:p>
      <w:pPr>
        <w:spacing w:after="0"/>
        <w:ind w:left="0"/>
        <w:jc w:val="both"/>
      </w:pPr>
      <w:r>
        <w:rPr>
          <w:rFonts w:ascii="Times New Roman"/>
          <w:b w:val="false"/>
          <w:i w:val="false"/>
          <w:color w:val="000000"/>
          <w:sz w:val="28"/>
        </w:rPr>
        <w:t>
      7) есту жітілігін анықтау. Тыныш үй-жайда орта медицина қызметкері мен баланың арасы кемінде 5 метр болатындай қашықтықта 3 және одан үлкен жастағы балалардың екі құлағына кезек-кезек сыбырлап сөйлеу арқылы зерттеу;</w:t>
      </w:r>
    </w:p>
    <w:p>
      <w:pPr>
        <w:spacing w:after="0"/>
        <w:ind w:left="0"/>
        <w:jc w:val="both"/>
      </w:pPr>
      <w:r>
        <w:rPr>
          <w:rFonts w:ascii="Times New Roman"/>
          <w:b w:val="false"/>
          <w:i w:val="false"/>
          <w:color w:val="000000"/>
          <w:sz w:val="28"/>
        </w:rPr>
        <w:t>
      8) жүрек-қантамыр жүйесі тарапынан патологияларды болдырмау мақсатында 14 және 17 жастағы балаларда электрокардиографиялық зерттеу жүргізу (12 бұрылу).</w:t>
      </w:r>
    </w:p>
    <w:p>
      <w:pPr>
        <w:spacing w:after="0"/>
        <w:ind w:left="0"/>
        <w:jc w:val="both"/>
      </w:pPr>
      <w:r>
        <w:rPr>
          <w:rFonts w:ascii="Times New Roman"/>
          <w:b w:val="false"/>
          <w:i w:val="false"/>
          <w:color w:val="000000"/>
          <w:sz w:val="28"/>
        </w:rPr>
        <w:t>
      Педиатриялық сатыны педиатр, терапевт дәрігер (15-17 жас аралығындағы балаларға) немесе ЖПД жүргізеді және дәрігерге дейінгі зерттеп-қараудың деректерін есепке ала отырып, баланың денсаулық жағдайын, психофизикалық, жыныстық дамуын бағалауды, қатал қарау белгілерін анықтауды қамтиды. Осы саты барысында мыналар жүргізіледі:</w:t>
      </w:r>
    </w:p>
    <w:p>
      <w:pPr>
        <w:spacing w:after="0"/>
        <w:ind w:left="0"/>
        <w:jc w:val="both"/>
      </w:pPr>
      <w:r>
        <w:rPr>
          <w:rFonts w:ascii="Times New Roman"/>
          <w:b w:val="false"/>
          <w:i w:val="false"/>
          <w:color w:val="000000"/>
          <w:sz w:val="28"/>
        </w:rPr>
        <w:t>
      1) тері жабындарын және бастың шашты бөлігін қарап-тексеру;</w:t>
      </w:r>
    </w:p>
    <w:p>
      <w:pPr>
        <w:spacing w:after="0"/>
        <w:ind w:left="0"/>
        <w:jc w:val="both"/>
      </w:pPr>
      <w:r>
        <w:rPr>
          <w:rFonts w:ascii="Times New Roman"/>
          <w:b w:val="false"/>
          <w:i w:val="false"/>
          <w:color w:val="000000"/>
          <w:sz w:val="28"/>
        </w:rPr>
        <w:t>
      2) көзге көрінетін сілемейлі қабықтарды қарап-тексеру: көз, ауыз қуысы, мұрын конъюнктивиттерін қарап-тексеру. Тістің, тістүйіс жағдайына, қатты таңдай жағдайының биіктігіне, таңдай бадамшаларының көлемі мен түрлеріне, дыбыс функциясына (дауыстың дыбысталуын) көңіл аудару;</w:t>
      </w:r>
    </w:p>
    <w:p>
      <w:pPr>
        <w:spacing w:after="0"/>
        <w:ind w:left="0"/>
        <w:jc w:val="both"/>
      </w:pPr>
      <w:r>
        <w:rPr>
          <w:rFonts w:ascii="Times New Roman"/>
          <w:b w:val="false"/>
          <w:i w:val="false"/>
          <w:color w:val="000000"/>
          <w:sz w:val="28"/>
        </w:rPr>
        <w:t xml:space="preserve">
      3) қалқанша бездерінің аумағын саусақпен қарап-тексеру. </w:t>
      </w:r>
    </w:p>
    <w:p>
      <w:pPr>
        <w:spacing w:after="0"/>
        <w:ind w:left="0"/>
        <w:jc w:val="both"/>
      </w:pPr>
      <w:r>
        <w:rPr>
          <w:rFonts w:ascii="Times New Roman"/>
          <w:b w:val="false"/>
          <w:i w:val="false"/>
          <w:color w:val="000000"/>
          <w:sz w:val="28"/>
        </w:rPr>
        <w:t>
      4) перифериялық: жақасты, шап, қолтықасты лимфа түйіндерді саусақпен қарап-тексеру;</w:t>
      </w:r>
    </w:p>
    <w:p>
      <w:pPr>
        <w:spacing w:after="0"/>
        <w:ind w:left="0"/>
        <w:jc w:val="both"/>
      </w:pPr>
      <w:r>
        <w:rPr>
          <w:rFonts w:ascii="Times New Roman"/>
          <w:b w:val="false"/>
          <w:i w:val="false"/>
          <w:color w:val="000000"/>
          <w:sz w:val="28"/>
        </w:rPr>
        <w:t>
      5) қанайналым ағзаларын зерттеу (жүректі қарап-тексеру, аускультация), пульстің жиілігін, толуын, ырғағын анықтау. Аускультация кезінде дыбыстың дауыстылығы мен жиілігі анықталады. Жүрек шуылы анықталған жағдайда әртүрлі қалыпта (тұру, жату) зерттеулер және мөлшерленген дене жүктемесімен функциялық сынамалар жүргізіледі;</w:t>
      </w:r>
    </w:p>
    <w:p>
      <w:pPr>
        <w:spacing w:after="0"/>
        <w:ind w:left="0"/>
        <w:jc w:val="both"/>
      </w:pPr>
      <w:r>
        <w:rPr>
          <w:rFonts w:ascii="Times New Roman"/>
          <w:b w:val="false"/>
          <w:i w:val="false"/>
          <w:color w:val="000000"/>
          <w:sz w:val="28"/>
        </w:rPr>
        <w:t>
      6) тыныс алу ағзаларын зерттеу (өкпе аускультациясы);</w:t>
      </w:r>
    </w:p>
    <w:p>
      <w:pPr>
        <w:spacing w:after="0"/>
        <w:ind w:left="0"/>
        <w:jc w:val="both"/>
      </w:pPr>
      <w:r>
        <w:rPr>
          <w:rFonts w:ascii="Times New Roman"/>
          <w:b w:val="false"/>
          <w:i w:val="false"/>
          <w:color w:val="000000"/>
          <w:sz w:val="28"/>
        </w:rPr>
        <w:t>
      7) асқорыту ағзаларын зерттеу (ішперде қуысы ағзаларын, оң қабырға асты аумағын, бауырды, эпигастралдық аумақты, көкбауырды, оң және сол мықын аумағын, қасаға үстілік аумақты саусақпен қарап-тексеру). Сілемейдің жағдайына, тілдің, иектің, үстіңгі таңдайдың, тістердің өңезденуіне көңіл аударылады. Созылмалы уыттану симптомдары анықталады (тері жабындарының бозғылттануы, орбиталдық көлеңкелер);</w:t>
      </w:r>
    </w:p>
    <w:p>
      <w:pPr>
        <w:spacing w:after="0"/>
        <w:ind w:left="0"/>
        <w:jc w:val="both"/>
      </w:pPr>
      <w:r>
        <w:rPr>
          <w:rFonts w:ascii="Times New Roman"/>
          <w:b w:val="false"/>
          <w:i w:val="false"/>
          <w:color w:val="000000"/>
          <w:sz w:val="28"/>
        </w:rPr>
        <w:t>
      8) үш-төрт айлық аралығындағы балаларға көрсетілімдер бойынша сан-жамбас буындарының дисплазиясын және жамбастың туа болған шығуын ерте анықтау мақсатында сан-жамбас буындарын ультрадыбыстық зерттеу жүргізіледі;</w:t>
      </w:r>
    </w:p>
    <w:p>
      <w:pPr>
        <w:spacing w:after="0"/>
        <w:ind w:left="0"/>
        <w:jc w:val="both"/>
      </w:pPr>
      <w:r>
        <w:rPr>
          <w:rFonts w:ascii="Times New Roman"/>
          <w:b w:val="false"/>
          <w:i w:val="false"/>
          <w:color w:val="000000"/>
          <w:sz w:val="28"/>
        </w:rPr>
        <w:t>
      9) жыныс ағзаларын қарап-тексеру. 10 жастан асқан қыздарды қарап-тексеру кезінде гинекологиялық анамнезге, шағымдарына, етеккір функциясының бұзылуына аса көңіл аударылады;</w:t>
      </w:r>
    </w:p>
    <w:p>
      <w:pPr>
        <w:spacing w:after="0"/>
        <w:ind w:left="0"/>
        <w:jc w:val="both"/>
      </w:pPr>
      <w:r>
        <w:rPr>
          <w:rFonts w:ascii="Times New Roman"/>
          <w:b w:val="false"/>
          <w:i w:val="false"/>
          <w:color w:val="000000"/>
          <w:sz w:val="28"/>
        </w:rPr>
        <w:t>
      10) туғаннан 17 жасты қоса алғанда даму тобы нұсқасын анықтай отырып, нервтік-психикалық дамуы (бұдан әрі – НПД): 1 - НПД қалыпты деңгейі; 2 - НПД-ғы сәл ауытқулар; 3 - НПР айлықтартай ауытқулар.</w:t>
      </w:r>
    </w:p>
    <w:p>
      <w:pPr>
        <w:spacing w:after="0"/>
        <w:ind w:left="0"/>
        <w:jc w:val="both"/>
      </w:pPr>
      <w:r>
        <w:rPr>
          <w:rFonts w:ascii="Times New Roman"/>
          <w:b w:val="false"/>
          <w:i w:val="false"/>
          <w:color w:val="000000"/>
          <w:sz w:val="28"/>
        </w:rPr>
        <w:t>
      3 жасқа дейінгі балалардың НПД бағалау "Скрининг ұйымдастыру ережесін бекіту туралу" Қазақстан Республикасы Денсаулық сақтау министрінің 2010 жылғы 9 қыркүйектегі № 704 бұйрығына (Нормативтік құқықтық актілерді мемлекеттік тіркеу тізілімінде № 6490 болып тіркелген) сәйкес жүргізіледі.</w:t>
      </w:r>
    </w:p>
    <w:p>
      <w:pPr>
        <w:spacing w:after="0"/>
        <w:ind w:left="0"/>
        <w:jc w:val="both"/>
      </w:pPr>
      <w:r>
        <w:rPr>
          <w:rFonts w:ascii="Times New Roman"/>
          <w:b w:val="false"/>
          <w:i w:val="false"/>
          <w:color w:val="000000"/>
          <w:sz w:val="28"/>
        </w:rPr>
        <w:t>
      4-6 жаста ойлау және сөйлеу, қимылдық даму, назар мен ес, әлеуметтік байланыстар бағаланады;</w:t>
      </w:r>
    </w:p>
    <w:p>
      <w:pPr>
        <w:spacing w:after="0"/>
        <w:ind w:left="0"/>
        <w:jc w:val="both"/>
      </w:pPr>
      <w:r>
        <w:rPr>
          <w:rFonts w:ascii="Times New Roman"/>
          <w:b w:val="false"/>
          <w:i w:val="false"/>
          <w:color w:val="000000"/>
          <w:sz w:val="28"/>
        </w:rPr>
        <w:t xml:space="preserve">
      7-8 жаста: психоқимылдық сала мен мінез-құлық, интеллектуалдық даму, эмоциялық-вегетативтік сала; </w:t>
      </w:r>
    </w:p>
    <w:p>
      <w:pPr>
        <w:spacing w:after="0"/>
        <w:ind w:left="0"/>
        <w:jc w:val="both"/>
      </w:pPr>
      <w:r>
        <w:rPr>
          <w:rFonts w:ascii="Times New Roman"/>
          <w:b w:val="false"/>
          <w:i w:val="false"/>
          <w:color w:val="000000"/>
          <w:sz w:val="28"/>
        </w:rPr>
        <w:t>
      9-10 жаста абстрактілік-логикалық операциялардың қалыптасуын, логикалық ойлаулары қосымша бағалады;</w:t>
      </w:r>
    </w:p>
    <w:p>
      <w:pPr>
        <w:spacing w:after="0"/>
        <w:ind w:left="0"/>
        <w:jc w:val="both"/>
      </w:pPr>
      <w:r>
        <w:rPr>
          <w:rFonts w:ascii="Times New Roman"/>
          <w:b w:val="false"/>
          <w:i w:val="false"/>
          <w:color w:val="000000"/>
          <w:sz w:val="28"/>
        </w:rPr>
        <w:t>
      11-17 жаста мыналар: эмоциялық-вегетативтік сала, соматикалық-вегетативтік құбылыстар, вегетативтік-диэнцефалиялық құбылыстар анықталады;</w:t>
      </w:r>
    </w:p>
    <w:p>
      <w:pPr>
        <w:spacing w:after="0"/>
        <w:ind w:left="0"/>
        <w:jc w:val="both"/>
      </w:pPr>
      <w:r>
        <w:rPr>
          <w:rFonts w:ascii="Times New Roman"/>
          <w:b w:val="false"/>
          <w:i w:val="false"/>
          <w:color w:val="000000"/>
          <w:sz w:val="28"/>
        </w:rPr>
        <w:t>
      11) пубертограммалар әдісімен жыныстық дамуын бағалау, қорытынды (норма, озу, қалып қою) беріледі;</w:t>
      </w:r>
    </w:p>
    <w:p>
      <w:pPr>
        <w:spacing w:after="0"/>
        <w:ind w:left="0"/>
        <w:jc w:val="both"/>
      </w:pPr>
      <w:r>
        <w:rPr>
          <w:rFonts w:ascii="Times New Roman"/>
          <w:b w:val="false"/>
          <w:i w:val="false"/>
          <w:color w:val="000000"/>
          <w:sz w:val="28"/>
        </w:rPr>
        <w:t xml:space="preserve">
      12) осы жасқа тән емес жарақаттар мен оның салдарын анықтау арқылы озбырлық белгілерін, ұру белгілерін (таяқпен немесе шыбықпен ұрғаннан кейінгі сызық қанталаулар, белбеумен, жіппен, ұрғаннан кейін ілгек түріндегі қанталаулар, жіппен немесе белбеумен байлау, тарту іздері, темекімен күйдіру іздері, көз торшасына қан құйылу, субдуралдық қан ұюлар). </w:t>
      </w:r>
    </w:p>
    <w:p>
      <w:pPr>
        <w:spacing w:after="0"/>
        <w:ind w:left="0"/>
        <w:jc w:val="both"/>
      </w:pPr>
      <w:r>
        <w:rPr>
          <w:rFonts w:ascii="Times New Roman"/>
          <w:b w:val="false"/>
          <w:i w:val="false"/>
          <w:color w:val="000000"/>
          <w:sz w:val="28"/>
        </w:rPr>
        <w:t>
      Патологиялық өзгерістер анықталған кезде бейінді маманға қосымша қарап-тексеруге жібереді.</w:t>
      </w:r>
    </w:p>
    <w:p>
      <w:pPr>
        <w:spacing w:after="0"/>
        <w:ind w:left="0"/>
        <w:jc w:val="both"/>
      </w:pPr>
      <w:r>
        <w:rPr>
          <w:rFonts w:ascii="Times New Roman"/>
          <w:b w:val="false"/>
          <w:i w:val="false"/>
          <w:color w:val="000000"/>
          <w:sz w:val="28"/>
        </w:rPr>
        <w:t>
      Мамандандырылған кезең бейінді мамандықтағы дәрігерлермен жүргізіледі және МАЖ-да нәтижелерді толтыра отырып қарап-тексеруді қамтиды:</w:t>
      </w:r>
    </w:p>
    <w:p>
      <w:pPr>
        <w:spacing w:after="0"/>
        <w:ind w:left="0"/>
        <w:jc w:val="both"/>
      </w:pPr>
      <w:r>
        <w:rPr>
          <w:rFonts w:ascii="Times New Roman"/>
          <w:b w:val="false"/>
          <w:i w:val="false"/>
          <w:color w:val="000000"/>
          <w:sz w:val="28"/>
        </w:rPr>
        <w:t>
      1) хирург-ортопед немесе травматолог ерте шақтағы балаларда кіндік, шап сақиналарының кеңеюіне, ішінің ақ сызығының бұлтиған жарығына, крипторхизмге, тік ішектің түсуіне, аяқ-қолының, кеудесінің қисаюына назар аударады. Мектеп жасына дейінгі және мектеп жасындағы балалардың омыртқаларының қисаюын, отырысының, ірі және ұсақ буындары функцияларының бұзылуын анықтайды. Табан күмбезінің жағдайын қарап-тексеруді, плантограмманы бағалауды, жүрісін бағалауды жүргізеді. Ұлдардың аталық бездерінің төмен түсуін анықтайды;</w:t>
      </w:r>
    </w:p>
    <w:p>
      <w:pPr>
        <w:spacing w:after="0"/>
        <w:ind w:left="0"/>
        <w:jc w:val="both"/>
      </w:pPr>
      <w:r>
        <w:rPr>
          <w:rFonts w:ascii="Times New Roman"/>
          <w:b w:val="false"/>
          <w:i w:val="false"/>
          <w:color w:val="000000"/>
          <w:sz w:val="28"/>
        </w:rPr>
        <w:t xml:space="preserve">
      2) уролог немесе хирург несепжыныс жүйесінің патологиясының жоқ екендігін анықтайды; </w:t>
      </w:r>
    </w:p>
    <w:p>
      <w:pPr>
        <w:spacing w:after="0"/>
        <w:ind w:left="0"/>
        <w:jc w:val="both"/>
      </w:pPr>
      <w:r>
        <w:rPr>
          <w:rFonts w:ascii="Times New Roman"/>
          <w:b w:val="false"/>
          <w:i w:val="false"/>
          <w:color w:val="000000"/>
          <w:sz w:val="28"/>
        </w:rPr>
        <w:t>
      3) отоларинголог мұрынның алдыңғы риноскопиясын жүргізеді және тыныс алу функциясын тексереді, артқы риноскопиясын, фарингоскопиясын, мойын (жақасты, алдыңғы және артқы мойын, құлақарты) түйіндерін саусақпен қарап-тексеруді, отоскопияны, естуді зерттеуді жүргізеді;</w:t>
      </w:r>
    </w:p>
    <w:p>
      <w:pPr>
        <w:spacing w:after="0"/>
        <w:ind w:left="0"/>
        <w:jc w:val="both"/>
      </w:pPr>
      <w:r>
        <w:rPr>
          <w:rFonts w:ascii="Times New Roman"/>
          <w:b w:val="false"/>
          <w:i w:val="false"/>
          <w:color w:val="000000"/>
          <w:sz w:val="28"/>
        </w:rPr>
        <w:t>
      4) невролог жалпы қарап-тексеру жүргізеді (дермографиялық сипаттарының, буын суреттерінің және басқалардың болуын анықтау), бассүйек-ми нервтерінің, қимыл-қозғалыс функцияларының жағдайын; сіңірлік, периосттық, тері рефлекстерін зерттеу; вегетативтік реттеуді бағалау. 14 және 17 жастағы балалар орталық нерв жүйесі тарапынан патологияларды болдырмау үшін қосымша электроэнцефалографиялық зерттеуден өтеді;</w:t>
      </w:r>
    </w:p>
    <w:p>
      <w:pPr>
        <w:spacing w:after="0"/>
        <w:ind w:left="0"/>
        <w:jc w:val="both"/>
      </w:pPr>
      <w:r>
        <w:rPr>
          <w:rFonts w:ascii="Times New Roman"/>
          <w:b w:val="false"/>
          <w:i w:val="false"/>
          <w:color w:val="000000"/>
          <w:sz w:val="28"/>
        </w:rPr>
        <w:t>
      5) стоматолог тістүйіс, пародонт жағдайын, гигиена, РМА (қызылиектің қабыну үрдісін бағалауға папиллярлық маргинальды альвеолярлық индекс), КПУ (бір баладағы кариозды пломбаланған және жұлынған тістердің саны) индекстерін, тісжегінің белсенділік дәрежесін, диспансерлеу, оңалту және профилактика жоспарын бағалай отырып, баланы кешенді қарап-тексеруді жүргізеді;</w:t>
      </w:r>
    </w:p>
    <w:p>
      <w:pPr>
        <w:spacing w:after="0"/>
        <w:ind w:left="0"/>
        <w:jc w:val="both"/>
      </w:pPr>
      <w:r>
        <w:rPr>
          <w:rFonts w:ascii="Times New Roman"/>
          <w:b w:val="false"/>
          <w:i w:val="false"/>
          <w:color w:val="000000"/>
          <w:sz w:val="28"/>
        </w:rPr>
        <w:t>
      6) офтальмолог көру өткірлігін анықтайды, көру органына сырттай қарап-тексеру жүргізеді; бүйірінен жарық түсіре отырып және өткізу жарығында тексеру, офтальмоскопия жүргізу. 14 және 17 жастағы балалар қосымша көз қысымын өлшеуден, офтальмоскопиядан қосымша өтеді;</w:t>
      </w:r>
    </w:p>
    <w:p>
      <w:pPr>
        <w:spacing w:after="0"/>
        <w:ind w:left="0"/>
        <w:jc w:val="both"/>
      </w:pPr>
      <w:r>
        <w:rPr>
          <w:rFonts w:ascii="Times New Roman"/>
          <w:b w:val="false"/>
          <w:i w:val="false"/>
          <w:color w:val="000000"/>
          <w:sz w:val="28"/>
        </w:rPr>
        <w:t>
      7) эндокринолог гинекомастияның, жыныстық дамудың кідіруі мен уақытынан бұрын дамуының, бойының кідіруінің, семіруінің, қалқанша безі ұлғаюының, қант диабетінің, крипторхизманың жоқ екендігін анықтау үшін қарап-тексеру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"42. Артериялық гипертонияны, жүректің ишемиялық ауруы мен қант диабетін ерте анықтауға арналған профилактикалық медициналық қарап-тексеру екі сатыдан тұрады: </w:t>
      </w:r>
    </w:p>
    <w:bookmarkEnd w:id="6"/>
    <w:p>
      <w:pPr>
        <w:spacing w:after="0"/>
        <w:ind w:left="0"/>
        <w:jc w:val="both"/>
      </w:pPr>
      <w:r>
        <w:rPr>
          <w:rFonts w:ascii="Times New Roman"/>
          <w:b w:val="false"/>
          <w:i w:val="false"/>
          <w:color w:val="000000"/>
          <w:sz w:val="28"/>
        </w:rPr>
        <w:t>
      1) бірінші сатыны МСАК ұйымының орта медицина персоналы немесе МСАК ұйымының жауапты адамы жүргізеді, барлық нысаналы топтарға арналған және мыналарды қамтиды:</w:t>
      </w:r>
    </w:p>
    <w:p>
      <w:pPr>
        <w:spacing w:after="0"/>
        <w:ind w:left="0"/>
        <w:jc w:val="both"/>
      </w:pPr>
      <w:r>
        <w:rPr>
          <w:rFonts w:ascii="Times New Roman"/>
          <w:b w:val="false"/>
          <w:i w:val="false"/>
          <w:color w:val="000000"/>
          <w:sz w:val="28"/>
        </w:rPr>
        <w:t>
      антропометриялық өлшеулер жүргізу (салмағы, бойы, белдің көлемі), Кетле индексін есептеу;</w:t>
      </w:r>
    </w:p>
    <w:p>
      <w:pPr>
        <w:spacing w:after="0"/>
        <w:ind w:left="0"/>
        <w:jc w:val="both"/>
      </w:pPr>
      <w:r>
        <w:rPr>
          <w:rFonts w:ascii="Times New Roman"/>
          <w:b w:val="false"/>
          <w:i w:val="false"/>
          <w:color w:val="000000"/>
          <w:sz w:val="28"/>
        </w:rPr>
        <w:t>
      сауалнама жүргізу;</w:t>
      </w:r>
    </w:p>
    <w:p>
      <w:pPr>
        <w:spacing w:after="0"/>
        <w:ind w:left="0"/>
        <w:jc w:val="both"/>
      </w:pPr>
      <w:r>
        <w:rPr>
          <w:rFonts w:ascii="Times New Roman"/>
          <w:b w:val="false"/>
          <w:i w:val="false"/>
          <w:color w:val="000000"/>
          <w:sz w:val="28"/>
        </w:rPr>
        <w:t>
      орындыққа отырғызып, интервалы 1-2 минутта артериялық қысымды (бұдан әрі – АҚ) екі мәрте өлшеу. АҚ өлшемес бұрын науқас 3-5 минут отыра тұруы керек;</w:t>
      </w:r>
    </w:p>
    <w:p>
      <w:pPr>
        <w:spacing w:after="0"/>
        <w:ind w:left="0"/>
        <w:jc w:val="both"/>
      </w:pPr>
      <w:r>
        <w:rPr>
          <w:rFonts w:ascii="Times New Roman"/>
          <w:b w:val="false"/>
          <w:i w:val="false"/>
          <w:color w:val="000000"/>
          <w:sz w:val="28"/>
        </w:rPr>
        <w:t>
      жалпы холестерин мен қан глюкозасының экспресс-диагностикасын жүргізу (осындай жабдық болмаған кезде, пациенттің биоматериалы (қаны) зертханаға жіберіледі);</w:t>
      </w:r>
    </w:p>
    <w:p>
      <w:pPr>
        <w:spacing w:after="0"/>
        <w:ind w:left="0"/>
        <w:jc w:val="both"/>
      </w:pPr>
      <w:r>
        <w:rPr>
          <w:rFonts w:ascii="Times New Roman"/>
          <w:b w:val="false"/>
          <w:i w:val="false"/>
          <w:color w:val="000000"/>
          <w:sz w:val="28"/>
        </w:rPr>
        <w:t>
      МАЖ деректерді енгізу.</w:t>
      </w:r>
    </w:p>
    <w:p>
      <w:pPr>
        <w:spacing w:after="0"/>
        <w:ind w:left="0"/>
        <w:jc w:val="both"/>
      </w:pPr>
      <w:r>
        <w:rPr>
          <w:rFonts w:ascii="Times New Roman"/>
          <w:b w:val="false"/>
          <w:i w:val="false"/>
          <w:color w:val="000000"/>
          <w:sz w:val="28"/>
        </w:rPr>
        <w:t>
      2) екінші сатыда МСАК дәрігері немесе МСАК ұйымының жауапты адамы жүрек-қантамыр қаупін анықтау және бұдан әрі тексеріліп жатқан адамды одан әрі емдеп-қарау туралы шешім қабылдау үшін SCORE шкаласын қолданады;</w:t>
      </w:r>
    </w:p>
    <w:p>
      <w:pPr>
        <w:spacing w:after="0"/>
        <w:ind w:left="0"/>
        <w:jc w:val="both"/>
      </w:pPr>
      <w:r>
        <w:rPr>
          <w:rFonts w:ascii="Times New Roman"/>
          <w:b w:val="false"/>
          <w:i w:val="false"/>
          <w:color w:val="000000"/>
          <w:sz w:val="28"/>
        </w:rPr>
        <w:t xml:space="preserve">
      жүрек-қанайналым қаупі төмен адамдарға (SCORE шкаласы бойынша 1% дейін) 2 жылдан кейін бұдан әрі скринингтік қарап-тексеруді жүргізу ұсынылады, төмен жүрек-қантамыр қаупін сақтау мақсатында салауатты өмір салты бойынша ұсынымдар беріледі; </w:t>
      </w:r>
    </w:p>
    <w:p>
      <w:pPr>
        <w:spacing w:after="0"/>
        <w:ind w:left="0"/>
        <w:jc w:val="both"/>
      </w:pPr>
      <w:r>
        <w:rPr>
          <w:rFonts w:ascii="Times New Roman"/>
          <w:b w:val="false"/>
          <w:i w:val="false"/>
          <w:color w:val="000000"/>
          <w:sz w:val="28"/>
        </w:rPr>
        <w:t>
      орташа жүрек-қантамыр қаупі бар адамдарды (SCORE шкаласы бойынша &gt; 1% до &lt; 5%) жүрек-қантамыр ауруларын төмендету немесе тұрақтандыру мақсатында аурулардың бейіні бойынша мектепке (бұдан әрі - денсаулық мектебі) жібереді;</w:t>
      </w:r>
    </w:p>
    <w:p>
      <w:pPr>
        <w:spacing w:after="0"/>
        <w:ind w:left="0"/>
        <w:jc w:val="both"/>
      </w:pPr>
      <w:r>
        <w:rPr>
          <w:rFonts w:ascii="Times New Roman"/>
          <w:b w:val="false"/>
          <w:i w:val="false"/>
          <w:color w:val="000000"/>
          <w:sz w:val="28"/>
        </w:rPr>
        <w:t>
      жоғары және өте жоғары жүрек-қантамыр қаупі бар адамдарды (SCORE шкаласы бойынша &gt; 5%) электрокардиографияға жібереді. ЭКГ-да өзгерістер анықталған кезде, холестерин деңгейі 5,0 ммоль/л-ден астам, артериалық қысымы 140/90 с.б.м. жоғары, сондай-ақ жүрек жиырылуының жиілігі нормадан ауытқыған кезде зерттелетін адамды ЖПД немесе учаскелік терапевтінің консультациясына жібереді, ол көрсетілімдер бойынша кардиологтың консультациясына жібереді. Пациентте қан айналым жүйесінің аурулары (бұдан әрі – ҚЖА) айқындалған жағдайлықда ЖПД немесе учаскелік терапевт зерттелетін адамды ДБ-ға алады, ҚЖА болмаған жағдайлықда жүрек-қантамыр ауруларын төмендету мақсатында деңсаулық мектебіне жібереді;</w:t>
      </w:r>
    </w:p>
    <w:p>
      <w:pPr>
        <w:spacing w:after="0"/>
        <w:ind w:left="0"/>
        <w:jc w:val="both"/>
      </w:pPr>
      <w:r>
        <w:rPr>
          <w:rFonts w:ascii="Times New Roman"/>
          <w:b w:val="false"/>
          <w:i w:val="false"/>
          <w:color w:val="000000"/>
          <w:sz w:val="28"/>
        </w:rPr>
        <w:t>
      қан глюкозасының жоғары деңгейі анықталған жағдайда (7,0 ммоль/л артық) пациентті тұрғылықты жері бойынша учаскелік терапевт, ЖПД консультациясына жібереді. Қант диабетінің клиникалық белгілері болған кезде, сондай-ақ зерттеушінің дене салмағының индексі ≥ 25 кг/м2 болған кезде бір немесе бірнеше қосымша қауіп факторлары бар ЖПД немесе учаскелік терапевт тексерілетін адамды қандағы гликозилденген гемоглобиннің деңгейін анықтауға жібереді. Айғақтар бойынша эндокринологқа кеңес алуға жібереді.</w:t>
      </w:r>
    </w:p>
    <w:p>
      <w:pPr>
        <w:spacing w:after="0"/>
        <w:ind w:left="0"/>
        <w:jc w:val="both"/>
      </w:pPr>
      <w:r>
        <w:rPr>
          <w:rFonts w:ascii="Times New Roman"/>
          <w:b w:val="false"/>
          <w:i w:val="false"/>
          <w:color w:val="000000"/>
          <w:sz w:val="28"/>
        </w:rPr>
        <w:t>
      МАЖ деректерді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"43. Медициналық ұйымының кардиологы, эндокринологы немесе тұрғлықты жері бойынша ЖПД, учаскелік терапевті диагностикалау және емдеу хаттамаларына сәйкес толық тексеріп-қарауды жүргізеді, көрсетілімдер бойынша мамандандырылған медициналық ұйымдарға жібереді. Тексеру нәтижелері МАЖ ақпараттық өзара іс-қимыл арқылы енгізіледі және беріледі.";</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Халықтың нысаналы топтарын профилактикалық медициналық қарап-тексерулерді өткізу қағидалары мен кезеңділігіне </w:t>
      </w:r>
      <w:r>
        <w:rPr>
          <w:rFonts w:ascii="Times New Roman"/>
          <w:b w:val="false"/>
          <w:i w:val="false"/>
          <w:color w:val="000000"/>
          <w:sz w:val="28"/>
        </w:rPr>
        <w:t>1-қосымша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реттік нөмірі 3-жол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3075"/>
        <w:gridCol w:w="7499"/>
        <w:gridCol w:w="531"/>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7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3 айлық шала туған балалар</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хирург (ортопед) </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 ультрадыбыстық зерттеу (көрсетілімдер бойынша)</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неврапатолог </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офтальмолог </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0"/>
    <w:p>
      <w:pPr>
        <w:spacing w:after="0"/>
        <w:ind w:left="0"/>
        <w:jc w:val="both"/>
      </w:pPr>
      <w:r>
        <w:rPr>
          <w:rFonts w:ascii="Times New Roman"/>
          <w:b w:val="false"/>
          <w:i w:val="false"/>
          <w:color w:val="000000"/>
          <w:sz w:val="28"/>
        </w:rPr>
        <w:t>
      реттік нөмірі 12-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844"/>
        <w:gridCol w:w="8090"/>
        <w:gridCol w:w="527"/>
      </w:tblGrid>
      <w:tr>
        <w:trPr>
          <w:trHeight w:val="30" w:hRule="atLeast"/>
        </w:trPr>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12 айлық шала туған балалар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неврапатолог</w:t>
            </w: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1"/>
    <w:p>
      <w:pPr>
        <w:spacing w:after="0"/>
        <w:ind w:left="0"/>
        <w:jc w:val="both"/>
      </w:pPr>
      <w:r>
        <w:rPr>
          <w:rFonts w:ascii="Times New Roman"/>
          <w:b w:val="false"/>
          <w:i w:val="false"/>
          <w:color w:val="000000"/>
          <w:sz w:val="28"/>
        </w:rPr>
        <w:t>
      реттік нөмірі 15-жол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2894"/>
        <w:gridCol w:w="7161"/>
        <w:gridCol w:w="500"/>
      </w:tblGrid>
      <w:tr>
        <w:trPr>
          <w:trHeight w:val="30" w:hRule="atLeast"/>
        </w:trPr>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7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3 айлық балалар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 ультрадыбыстық зерттеу (көрсетілімдер бойынша)</w:t>
            </w: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2"/>
    <w:p>
      <w:pPr>
        <w:spacing w:after="0"/>
        <w:ind w:left="0"/>
        <w:jc w:val="both"/>
      </w:pPr>
      <w:r>
        <w:rPr>
          <w:rFonts w:ascii="Times New Roman"/>
          <w:b w:val="false"/>
          <w:i w:val="false"/>
          <w:color w:val="000000"/>
          <w:sz w:val="28"/>
        </w:rPr>
        <w:t>
      реттік нөмірі 30-жол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6903"/>
        <w:gridCol w:w="3470"/>
        <w:gridCol w:w="429"/>
      </w:tblGrid>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жасқа дейінгі балалар бейінді мамандар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3"/>
    <w:p>
      <w:pPr>
        <w:spacing w:after="0"/>
        <w:ind w:left="0"/>
        <w:jc w:val="both"/>
      </w:pPr>
      <w:r>
        <w:rPr>
          <w:rFonts w:ascii="Times New Roman"/>
          <w:b w:val="false"/>
          <w:i w:val="false"/>
          <w:color w:val="000000"/>
          <w:sz w:val="28"/>
        </w:rPr>
        <w:t>
      реттік нөмірі 34-жол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7218"/>
        <w:gridCol w:w="3067"/>
        <w:gridCol w:w="449"/>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 жасқа дейінгі балалар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Хирургтың (ортопед) консультациясы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Неврапатологтың консультациясы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консультациясы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4"/>
    <w:p>
      <w:pPr>
        <w:spacing w:after="0"/>
        <w:ind w:left="0"/>
        <w:jc w:val="both"/>
      </w:pPr>
      <w:r>
        <w:rPr>
          <w:rFonts w:ascii="Times New Roman"/>
          <w:b w:val="false"/>
          <w:i w:val="false"/>
          <w:color w:val="000000"/>
          <w:sz w:val="28"/>
        </w:rPr>
        <w:t>
      реттік нөмірі 35-жол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7218"/>
        <w:gridCol w:w="3067"/>
        <w:gridCol w:w="449"/>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5 жасқа дейінгі балалар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5"/>
    <w:p>
      <w:pPr>
        <w:spacing w:after="0"/>
        <w:ind w:left="0"/>
        <w:jc w:val="both"/>
      </w:pPr>
      <w:r>
        <w:rPr>
          <w:rFonts w:ascii="Times New Roman"/>
          <w:b w:val="false"/>
          <w:i w:val="false"/>
          <w:color w:val="000000"/>
          <w:sz w:val="28"/>
        </w:rPr>
        <w:t>
      реттік нөмірі 36-жол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7218"/>
        <w:gridCol w:w="3067"/>
        <w:gridCol w:w="449"/>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 жасқа дейінгі балалар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6"/>
    <w:p>
      <w:pPr>
        <w:spacing w:after="0"/>
        <w:ind w:left="0"/>
        <w:jc w:val="both"/>
      </w:pPr>
      <w:r>
        <w:rPr>
          <w:rFonts w:ascii="Times New Roman"/>
          <w:b w:val="false"/>
          <w:i w:val="false"/>
          <w:color w:val="000000"/>
          <w:sz w:val="28"/>
        </w:rPr>
        <w:t>
      реттік нөмірі 37-жол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7218"/>
        <w:gridCol w:w="3067"/>
        <w:gridCol w:w="449"/>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6-тен 7 жасқа дейінгі балалар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Хирургтың (ортопед) консультациясы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Оториноларингологтың консультациясы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Неврапатологтың консультациясы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консультациясы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7"/>
    <w:p>
      <w:pPr>
        <w:spacing w:after="0"/>
        <w:ind w:left="0"/>
        <w:jc w:val="both"/>
      </w:pPr>
      <w:r>
        <w:rPr>
          <w:rFonts w:ascii="Times New Roman"/>
          <w:b w:val="false"/>
          <w:i w:val="false"/>
          <w:color w:val="000000"/>
          <w:sz w:val="28"/>
        </w:rPr>
        <w:t>
      реттік нөмірі 38-жол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7218"/>
        <w:gridCol w:w="3067"/>
        <w:gridCol w:w="449"/>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7-тен 8 жасқа дейінгі балалар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8"/>
    <w:p>
      <w:pPr>
        <w:spacing w:after="0"/>
        <w:ind w:left="0"/>
        <w:jc w:val="both"/>
      </w:pPr>
      <w:r>
        <w:rPr>
          <w:rFonts w:ascii="Times New Roman"/>
          <w:b w:val="false"/>
          <w:i w:val="false"/>
          <w:color w:val="000000"/>
          <w:sz w:val="28"/>
        </w:rPr>
        <w:t>
      реттік нөмірі 39-жол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7218"/>
        <w:gridCol w:w="3067"/>
        <w:gridCol w:w="449"/>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8-тен 9 жасқа дейінгі балалар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19"/>
    <w:p>
      <w:pPr>
        <w:spacing w:after="0"/>
        <w:ind w:left="0"/>
        <w:jc w:val="both"/>
      </w:pPr>
      <w:r>
        <w:rPr>
          <w:rFonts w:ascii="Times New Roman"/>
          <w:b w:val="false"/>
          <w:i w:val="false"/>
          <w:color w:val="000000"/>
          <w:sz w:val="28"/>
        </w:rPr>
        <w:t>
      реттік нөмірі 40-жол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6906"/>
        <w:gridCol w:w="3467"/>
        <w:gridCol w:w="429"/>
      </w:tblGrid>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9-тен 10 жасқа дейінгі балалар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0"/>
    <w:p>
      <w:pPr>
        <w:spacing w:after="0"/>
        <w:ind w:left="0"/>
        <w:jc w:val="both"/>
      </w:pPr>
      <w:r>
        <w:rPr>
          <w:rFonts w:ascii="Times New Roman"/>
          <w:b w:val="false"/>
          <w:i w:val="false"/>
          <w:color w:val="000000"/>
          <w:sz w:val="28"/>
        </w:rPr>
        <w:t>
      реттік нөмірі 41-жол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619"/>
        <w:gridCol w:w="3833"/>
        <w:gridCol w:w="412"/>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10-тен 11 жасқа дейінгі балалар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Хирургтың (ортопед)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Оториноларингологтың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Эндокринолог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1"/>
    <w:p>
      <w:pPr>
        <w:spacing w:after="0"/>
        <w:ind w:left="0"/>
        <w:jc w:val="both"/>
      </w:pPr>
      <w:r>
        <w:rPr>
          <w:rFonts w:ascii="Times New Roman"/>
          <w:b w:val="false"/>
          <w:i w:val="false"/>
          <w:color w:val="000000"/>
          <w:sz w:val="28"/>
        </w:rPr>
        <w:t>
      реттік нөмірі 42-жол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619"/>
        <w:gridCol w:w="3833"/>
        <w:gridCol w:w="412"/>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11-тен 12 жасқа дейінгі балалар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2"/>
    <w:p>
      <w:pPr>
        <w:spacing w:after="0"/>
        <w:ind w:left="0"/>
        <w:jc w:val="both"/>
      </w:pPr>
      <w:r>
        <w:rPr>
          <w:rFonts w:ascii="Times New Roman"/>
          <w:b w:val="false"/>
          <w:i w:val="false"/>
          <w:color w:val="000000"/>
          <w:sz w:val="28"/>
        </w:rPr>
        <w:t>
      реттік нөмірі 43-жол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619"/>
        <w:gridCol w:w="3833"/>
        <w:gridCol w:w="412"/>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12-тен 13 жасқа дейінгі балалар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Эндокринолог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3"/>
    <w:p>
      <w:pPr>
        <w:spacing w:after="0"/>
        <w:ind w:left="0"/>
        <w:jc w:val="both"/>
      </w:pPr>
      <w:r>
        <w:rPr>
          <w:rFonts w:ascii="Times New Roman"/>
          <w:b w:val="false"/>
          <w:i w:val="false"/>
          <w:color w:val="000000"/>
          <w:sz w:val="28"/>
        </w:rPr>
        <w:t>
      реттік нөмірі 44-жол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619"/>
        <w:gridCol w:w="3833"/>
        <w:gridCol w:w="412"/>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14 жасқа дейінгі балалар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4"/>
    <w:p>
      <w:pPr>
        <w:spacing w:after="0"/>
        <w:ind w:left="0"/>
        <w:jc w:val="both"/>
      </w:pPr>
      <w:r>
        <w:rPr>
          <w:rFonts w:ascii="Times New Roman"/>
          <w:b w:val="false"/>
          <w:i w:val="false"/>
          <w:color w:val="000000"/>
          <w:sz w:val="28"/>
        </w:rPr>
        <w:t>
      реттік нөмірі 45-жол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619"/>
        <w:gridCol w:w="3833"/>
        <w:gridCol w:w="412"/>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15 жасқа дейінгі балалар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хирург (ортопед)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оториноларинголог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офтальмолог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жүргізу ( 12 бұрылу)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Неврапатолог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зерттеу жүргізу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5"/>
    <w:p>
      <w:pPr>
        <w:spacing w:after="0"/>
        <w:ind w:left="0"/>
        <w:jc w:val="both"/>
      </w:pPr>
      <w:r>
        <w:rPr>
          <w:rFonts w:ascii="Times New Roman"/>
          <w:b w:val="false"/>
          <w:i w:val="false"/>
          <w:color w:val="000000"/>
          <w:sz w:val="28"/>
        </w:rPr>
        <w:t>
      реттік нөмірі 46-жол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6906"/>
        <w:gridCol w:w="3467"/>
        <w:gridCol w:w="429"/>
      </w:tblGrid>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5-тен 16 жасқа дейінгі балалар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Хирургтың (ортопед) консультациясы </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Оториноларингологтың консультациясы </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Неврапатологтың консультациясы </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консультациясы </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Эндокринолог консультациясы </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Урологтың консультациясы </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6"/>
    <w:p>
      <w:pPr>
        <w:spacing w:after="0"/>
        <w:ind w:left="0"/>
        <w:jc w:val="both"/>
      </w:pPr>
      <w:r>
        <w:rPr>
          <w:rFonts w:ascii="Times New Roman"/>
          <w:b w:val="false"/>
          <w:i w:val="false"/>
          <w:color w:val="000000"/>
          <w:sz w:val="28"/>
        </w:rPr>
        <w:t>
      реттік нөмірі 47-жол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619"/>
        <w:gridCol w:w="3833"/>
        <w:gridCol w:w="412"/>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16-тен 17 жасқа дейінгі балалар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Урологтың консультациясы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7"/>
    <w:p>
      <w:pPr>
        <w:spacing w:after="0"/>
        <w:ind w:left="0"/>
        <w:jc w:val="both"/>
      </w:pPr>
      <w:r>
        <w:rPr>
          <w:rFonts w:ascii="Times New Roman"/>
          <w:b w:val="false"/>
          <w:i w:val="false"/>
          <w:color w:val="000000"/>
          <w:sz w:val="28"/>
        </w:rPr>
        <w:t>
      реттік нөмірі 48-жол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619"/>
        <w:gridCol w:w="3833"/>
        <w:gridCol w:w="412"/>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18 жасқа дейінгі балалар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жүргізу ( 12 бұрылу)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хирург (ортопед)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оториноларинголог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неврапатолог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зерттеу жүргізу</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офтальмолог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эндокринолог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уролог </w:t>
            </w:r>
          </w:p>
        </w:tc>
        <w:tc>
          <w:tcPr>
            <w:tcW w:w="0" w:type="auto"/>
            <w:vMerge/>
            <w:tcBorders>
              <w:top w:val="nil"/>
              <w:left w:val="single" w:color="cfcfcf" w:sz="5"/>
              <w:bottom w:val="single" w:color="cfcfcf" w:sz="5"/>
              <w:right w:val="single" w:color="cfcfcf" w:sz="5"/>
            </w:tcBorders>
          </w:tcP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мектепке дейінгі білім беру ұйымдарындағы балалардың, жалпы орта білім беру ұйымдары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Терапевттің қабылдауы</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28"/>
    <w:p>
      <w:pPr>
        <w:spacing w:after="0"/>
        <w:ind w:left="0"/>
        <w:jc w:val="both"/>
      </w:pPr>
      <w:r>
        <w:rPr>
          <w:rFonts w:ascii="Times New Roman"/>
          <w:b w:val="false"/>
          <w:i w:val="false"/>
          <w:color w:val="000000"/>
          <w:sz w:val="28"/>
        </w:rPr>
        <w:t>
      ескерту алынсын;</w:t>
      </w:r>
    </w:p>
    <w:bookmarkEnd w:id="28"/>
    <w:bookmarkStart w:name="z33" w:id="29"/>
    <w:p>
      <w:pPr>
        <w:spacing w:after="0"/>
        <w:ind w:left="0"/>
        <w:jc w:val="both"/>
      </w:pPr>
      <w:r>
        <w:rPr>
          <w:rFonts w:ascii="Times New Roman"/>
          <w:b w:val="false"/>
          <w:i w:val="false"/>
          <w:color w:val="000000"/>
          <w:sz w:val="28"/>
        </w:rPr>
        <w:t xml:space="preserve">
      көрсетілген бұйрықпен бекітілген Халықтың нысаналы топтарын профилактикалық медициналық қарап-тексерулерді өткізу қағидалары мен кезеңділігіне </w:t>
      </w:r>
      <w:r>
        <w:rPr>
          <w:rFonts w:ascii="Times New Roman"/>
          <w:b w:val="false"/>
          <w:i w:val="false"/>
          <w:color w:val="000000"/>
          <w:sz w:val="28"/>
        </w:rPr>
        <w:t>2-қосымша</w:t>
      </w:r>
      <w:r>
        <w:rPr>
          <w:rFonts w:ascii="Times New Roman"/>
          <w:b w:val="false"/>
          <w:i w:val="false"/>
          <w:color w:val="000000"/>
          <w:sz w:val="28"/>
        </w:rPr>
        <w:t>:</w:t>
      </w:r>
    </w:p>
    <w:bookmarkEnd w:id="29"/>
    <w:bookmarkStart w:name="z34" w:id="30"/>
    <w:p>
      <w:pPr>
        <w:spacing w:after="0"/>
        <w:ind w:left="0"/>
        <w:jc w:val="both"/>
      </w:pPr>
      <w:r>
        <w:rPr>
          <w:rFonts w:ascii="Times New Roman"/>
          <w:b w:val="false"/>
          <w:i w:val="false"/>
          <w:color w:val="000000"/>
          <w:sz w:val="28"/>
        </w:rPr>
        <w:t>
      реттік нөмірі 2-жол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194"/>
        <w:gridCol w:w="9092"/>
        <w:gridCol w:w="312"/>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9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ауруларын, қант диабетін, глаукоманы және мінез-құлықтық қауіп факторларын ерте анықтауға 2 жылда 1 рет қарап-тексеруге жататын 40-тан 70 жасқа дейінгі ерлер мен әйелдер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байланыссыз тонометрмен немесе Маклаков бойынша өлшеу</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әдіспен қан сарысуындағы жалпы холестеринді анықтау</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әдіспен қан сарысуындағы глюкозаны анықтау</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Терапевттің қабылдауы</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Электрокардиографиялық зерттеу (12 бөлікте) </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Эндокринолог </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офтальмолог </w:t>
            </w: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1"/>
    <w:p>
      <w:pPr>
        <w:spacing w:after="0"/>
        <w:ind w:left="0"/>
        <w:jc w:val="both"/>
      </w:pPr>
      <w:r>
        <w:rPr>
          <w:rFonts w:ascii="Times New Roman"/>
          <w:b w:val="false"/>
          <w:i w:val="false"/>
          <w:color w:val="000000"/>
          <w:sz w:val="28"/>
        </w:rPr>
        <w:t>
      реттік нөмірі 3-жол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3371"/>
        <w:gridCol w:w="6680"/>
        <w:gridCol w:w="1455"/>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Акушердің консультациясы </w:t>
            </w:r>
          </w:p>
        </w:tc>
        <w:tc>
          <w:tcPr>
            <w:tcW w:w="6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ерте анықтау үшін қарап-тексеруге жататын 30-дан 70 жасқа дейінгі әйелдер 4 жылда бір рет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алу</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(қайталанған-ақау)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жағынды цитологиялық зерттеу ПАП-тест</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жағынды цитологиялық зерттеу Пап-сұйық цитология аппаратындағы тест</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Акушер-гинекологтың консультациясы </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кольпоскопия</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Операциялық-биопсиялық материалдың 3 санатты 1 блок-препаратын гистологиялық зерттеу</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Акушер-гинекологтың консультациясы </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Онколог-гинекологтың консультациясы </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2"/>
    <w:p>
      <w:pPr>
        <w:spacing w:after="0"/>
        <w:ind w:left="0"/>
        <w:jc w:val="both"/>
      </w:pPr>
      <w:r>
        <w:rPr>
          <w:rFonts w:ascii="Times New Roman"/>
          <w:b w:val="false"/>
          <w:i w:val="false"/>
          <w:color w:val="000000"/>
          <w:sz w:val="28"/>
        </w:rPr>
        <w:t>
      реттік нөмірі 4-жол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254"/>
        <w:gridCol w:w="6874"/>
        <w:gridCol w:w="1405"/>
      </w:tblGrid>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6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ерте анықтау үшін 2 жылда 1 рет қарап-тексеруге жататын 40-тан 70 жасқа дейінгі әйелдер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рентгенолог (2 маммограмма оқу)</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рентгенолог (2 маммограмма оқу)</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(қайталанған-ақау)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рентгенолог (2 маммограмма оқу)</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рентгенолог (2 маммограмма оқу)</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онколог </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маммолог </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Терапевттің қабылдауы</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маммография (1 проекция)</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бақылаудағы пункциялық / аспирациялық биопсия</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Операциялық-биопсиялық материалдың 3 санатты 1 блок-препаратын гистологиялық зерттеу</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маммолог </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онколог-хирург </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3"/>
    <w:p>
      <w:pPr>
        <w:spacing w:after="0"/>
        <w:ind w:left="0"/>
        <w:jc w:val="both"/>
      </w:pPr>
      <w:r>
        <w:rPr>
          <w:rFonts w:ascii="Times New Roman"/>
          <w:b w:val="false"/>
          <w:i w:val="false"/>
          <w:color w:val="000000"/>
          <w:sz w:val="28"/>
        </w:rPr>
        <w:t>
      реттік нөмірі 5-жол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431"/>
        <w:gridCol w:w="7700"/>
        <w:gridCol w:w="360"/>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әдіспен нәжісте жасырын қанды анықтау (гемокульт-тест)</w:t>
            </w:r>
          </w:p>
        </w:tc>
        <w:tc>
          <w:tcPr>
            <w:tcW w:w="7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обырды ерте анықтау үшін қарап-тексеруге жататын 50-ден 70 жасқа дейінгі ерлер мен әйелдер, 2 жылда 1 рет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 </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видеоколоноскопия скринингтік</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наркоз беру</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Операциялық-биопсиялық материалдың 3 санатты 1 блок-препаратын гистологиялық зерттеу</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Хирургтың консультациясы </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Проктологтың консультациясы </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Гастроэнтерологтың консультациясы </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Онколог-хирургтың консультациясы </w:t>
            </w: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4"/>
    <w:p>
      <w:pPr>
        <w:spacing w:after="0"/>
        <w:ind w:left="0"/>
        <w:jc w:val="both"/>
      </w:pPr>
      <w:r>
        <w:rPr>
          <w:rFonts w:ascii="Times New Roman"/>
          <w:b w:val="false"/>
          <w:i w:val="false"/>
          <w:color w:val="000000"/>
          <w:sz w:val="28"/>
        </w:rPr>
        <w:t>
      ескерту алынсын;</w:t>
      </w:r>
    </w:p>
    <w:bookmarkEnd w:id="34"/>
    <w:bookmarkStart w:name="z39" w:id="35"/>
    <w:p>
      <w:pPr>
        <w:spacing w:after="0"/>
        <w:ind w:left="0"/>
        <w:jc w:val="both"/>
      </w:pPr>
      <w:r>
        <w:rPr>
          <w:rFonts w:ascii="Times New Roman"/>
          <w:b w:val="false"/>
          <w:i w:val="false"/>
          <w:color w:val="000000"/>
          <w:sz w:val="28"/>
        </w:rPr>
        <w:t xml:space="preserve">
      көрсетілген бұйрықпен бекітілген Халықтың нысаналы топтарына профилактикалық медициналық қарап-тексеруді жүргізу ережесіне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w:t>
      </w:r>
    </w:p>
    <w:bookmarkEnd w:id="35"/>
    <w:bookmarkStart w:name="z40" w:id="36"/>
    <w:p>
      <w:pPr>
        <w:spacing w:after="0"/>
        <w:ind w:left="0"/>
        <w:jc w:val="both"/>
      </w:pPr>
      <w:r>
        <w:rPr>
          <w:rFonts w:ascii="Times New Roman"/>
          <w:b w:val="false"/>
          <w:i w:val="false"/>
          <w:color w:val="000000"/>
          <w:sz w:val="28"/>
        </w:rPr>
        <w:t>
      ескерту алынсын;</w:t>
      </w:r>
    </w:p>
    <w:bookmarkEnd w:id="36"/>
    <w:bookmarkStart w:name="z41" w:id="37"/>
    <w:p>
      <w:pPr>
        <w:spacing w:after="0"/>
        <w:ind w:left="0"/>
        <w:jc w:val="both"/>
      </w:pPr>
      <w:r>
        <w:rPr>
          <w:rFonts w:ascii="Times New Roman"/>
          <w:b w:val="false"/>
          <w:i w:val="false"/>
          <w:color w:val="000000"/>
          <w:sz w:val="28"/>
        </w:rPr>
        <w:t xml:space="preserve">
      көрсетілген бұйрықпен бекітілген Халықтың нысаналы топтарын скринингтік тексеріп-қарауға әдістемелік нұсқаулық пен талдауға жауапты республикалық денсаулық сақтау ұйымдарының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3" w:id="38"/>
    <w:p>
      <w:pPr>
        <w:spacing w:after="0"/>
        <w:ind w:left="0"/>
        <w:jc w:val="both"/>
      </w:pPr>
      <w:r>
        <w:rPr>
          <w:rFonts w:ascii="Times New Roman"/>
          <w:b w:val="false"/>
          <w:i w:val="false"/>
          <w:color w:val="000000"/>
          <w:sz w:val="28"/>
        </w:rPr>
        <w:t>
      "Халықтың нысаналы топтарын профилактикалық медициналық қарап-тексерулерге әдістемелік нұсқаулық пен талдауға жауапты республикалық денсаулық сақтау ұйымдарының тізбесі";</w:t>
      </w:r>
    </w:p>
    <w:bookmarkEnd w:id="38"/>
    <w:bookmarkStart w:name="z44" w:id="39"/>
    <w:p>
      <w:pPr>
        <w:spacing w:after="0"/>
        <w:ind w:left="0"/>
        <w:jc w:val="both"/>
      </w:pPr>
      <w:r>
        <w:rPr>
          <w:rFonts w:ascii="Times New Roman"/>
          <w:b w:val="false"/>
          <w:i w:val="false"/>
          <w:color w:val="000000"/>
          <w:sz w:val="28"/>
        </w:rPr>
        <w:t xml:space="preserve">
      Халықтың нысаналы топтарын профилактикалық медициналық қарап-тексерулерге әдістемелік нұсқаулық пен талдауға жауапты республикалық денсаулық сақтау ұйымдарының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9"/>
    <w:bookmarkStart w:name="z45" w:id="40"/>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саясаты департаменті Қазақстан Республикасының заңнамасында белгіленген тәртіппен:</w:t>
      </w:r>
    </w:p>
    <w:bookmarkEnd w:id="40"/>
    <w:bookmarkStart w:name="z46" w:id="4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1"/>
    <w:bookmarkStart w:name="z47" w:id="4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42"/>
    <w:bookmarkStart w:name="z48" w:id="4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3"/>
    <w:bookmarkStart w:name="z49" w:id="4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44"/>
    <w:bookmarkStart w:name="z50" w:id="4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қолданылады.</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 сәуірі</w:t>
            </w:r>
            <w:r>
              <w:br/>
            </w:r>
            <w:r>
              <w:rPr>
                <w:rFonts w:ascii="Times New Roman"/>
                <w:b w:val="false"/>
                <w:i w:val="false"/>
                <w:color w:val="000000"/>
                <w:sz w:val="20"/>
              </w:rPr>
              <w:t xml:space="preserve">№ ҚР ДСМ-22/2020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10 қарашадағы</w:t>
            </w:r>
            <w:r>
              <w:br/>
            </w:r>
            <w:r>
              <w:rPr>
                <w:rFonts w:ascii="Times New Roman"/>
                <w:b w:val="false"/>
                <w:i w:val="false"/>
                <w:color w:val="000000"/>
                <w:sz w:val="20"/>
              </w:rPr>
              <w:t>№ 685 бұйрығына</w:t>
            </w:r>
            <w:r>
              <w:br/>
            </w:r>
            <w:r>
              <w:rPr>
                <w:rFonts w:ascii="Times New Roman"/>
                <w:b w:val="false"/>
                <w:i w:val="false"/>
                <w:color w:val="000000"/>
                <w:sz w:val="20"/>
              </w:rPr>
              <w:t>қосымша</w:t>
            </w:r>
          </w:p>
        </w:tc>
      </w:tr>
    </w:tbl>
    <w:bookmarkStart w:name="z53" w:id="46"/>
    <w:p>
      <w:pPr>
        <w:spacing w:after="0"/>
        <w:ind w:left="0"/>
        <w:jc w:val="left"/>
      </w:pPr>
      <w:r>
        <w:rPr>
          <w:rFonts w:ascii="Times New Roman"/>
          <w:b/>
          <w:i w:val="false"/>
          <w:color w:val="000000"/>
        </w:rPr>
        <w:t xml:space="preserve"> Халықтың нысаналы топтарын профилактикалық медициналық қарап-тексерулерге әдістемелік нұсқаулық пен талдауға жауапты республикалық денсаулық сақтау ұйымдарының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4875"/>
        <w:gridCol w:w="6867"/>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ұйымдарының атауы*</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 профилактикалық медициналық (скринингтік) тексеріп-қарауды енгізу бойынша функциялық міндеттер</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"Қоғамдық денсаулық сақтау ұлттық орталығы" (бұдан әрі – ҚДСҰО) шаруашылық жүргізу құқығындағы республикалық мемлекеттік кәсіпорны (бұдан әрі – ҚР ДСМ ШЖҚ РМК)</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 ұйымдастыру.</w:t>
            </w:r>
            <w:r>
              <w:br/>
            </w:r>
            <w:r>
              <w:rPr>
                <w:rFonts w:ascii="Times New Roman"/>
                <w:b w:val="false"/>
                <w:i w:val="false"/>
                <w:color w:val="000000"/>
                <w:sz w:val="20"/>
              </w:rPr>
              <w:t>
2. Нормативтік-құқықтық базаны, есеп беру нысандарын әзірлеу және жетілдіру.</w:t>
            </w:r>
            <w:r>
              <w:br/>
            </w:r>
            <w:r>
              <w:rPr>
                <w:rFonts w:ascii="Times New Roman"/>
                <w:b w:val="false"/>
                <w:i w:val="false"/>
                <w:color w:val="000000"/>
                <w:sz w:val="20"/>
              </w:rPr>
              <w:t>
3. МСАК дамыту жағдайында скринингтік тексеріп-қарауды жүргізу үлгісін әзірлеу.</w:t>
            </w:r>
            <w:r>
              <w:br/>
            </w:r>
            <w:r>
              <w:rPr>
                <w:rFonts w:ascii="Times New Roman"/>
                <w:b w:val="false"/>
                <w:i w:val="false"/>
                <w:color w:val="000000"/>
                <w:sz w:val="20"/>
              </w:rPr>
              <w:t>
4. Халықтың нысаналы топтарының арасында мінез-құлық қауіп факторларын анықтау бойынша профилактикалық медициналық (скринингтік) тексеріп-қарауды жүргізуге ұйымдастырушылық-әдістемелік нұсқаулар, үйлестіру, мониторинг жүргізу, бағалау, талдау.</w:t>
            </w:r>
            <w:r>
              <w:br/>
            </w:r>
            <w:r>
              <w:rPr>
                <w:rFonts w:ascii="Times New Roman"/>
                <w:b w:val="false"/>
                <w:i w:val="false"/>
                <w:color w:val="000000"/>
                <w:sz w:val="20"/>
              </w:rPr>
              <w:t>
5. Өңірлік салауаты өмір салтын қалыптастыру орталықтарына профилактикалық медициналық (скринингтік) тексеріп-қарауды жүргізу бойынша әдістемелік көмек.</w:t>
            </w:r>
            <w:r>
              <w:br/>
            </w:r>
            <w:r>
              <w:rPr>
                <w:rFonts w:ascii="Times New Roman"/>
                <w:b w:val="false"/>
                <w:i w:val="false"/>
                <w:color w:val="000000"/>
                <w:sz w:val="20"/>
              </w:rPr>
              <w:t>
6. Есептік кезеңнен кейінгі айдың 20-күніне Қазақстан Республикасы Денсаулық сақтау министрлігіне (бұдан әрі – ҚР ДСМ) профилактикалық медициналық (скрининггтік) тексеріп-қарауды жүргізу бойынша жиынтық және талдау есептерін тоқсан сайын ұсыну.</w:t>
            </w:r>
            <w:r>
              <w:br/>
            </w:r>
            <w:r>
              <w:rPr>
                <w:rFonts w:ascii="Times New Roman"/>
                <w:b w:val="false"/>
                <w:i w:val="false"/>
                <w:color w:val="000000"/>
                <w:sz w:val="20"/>
              </w:rPr>
              <w:t>
7. ҚР ДСМ-не жылдың есептік кезеңінен кейінгі 1 ақпанға жиынтық және профилактикалық медициналық (скринингтік) тексеріп-қарауды жүргізу бойынша қорытынды талдамалық есеп ұсыну.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"Кардиология және ішкі аурулар ғылыми-зерттеу институты" Акционерлік қоғамы (бұдан әрі - АҚ)</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r>
              <w:br/>
            </w:r>
            <w:r>
              <w:rPr>
                <w:rFonts w:ascii="Times New Roman"/>
                <w:b w:val="false"/>
                <w:i w:val="false"/>
                <w:color w:val="000000"/>
                <w:sz w:val="20"/>
              </w:rPr>
              <w:t>
2. Халықтың жекелеген нысаналы топтарының арасында қан айналым жүйесінің негізгі ауруларын (артериялық гипертония, жүректің ишемиялық ауруы) жүйесін, қант диабетін ерте анықтау бойынша профилактикалық медициналық (скринингтік) тексеріп-қарауды жүргізудің барлық кезеңдерінде ұйымдастырушылық-әдістемелік нұсқаулар, үйлестіру, мониторинг жүргізу, бағалау, практикалық көмек көрсету.</w:t>
            </w:r>
            <w:r>
              <w:br/>
            </w:r>
            <w:r>
              <w:rPr>
                <w:rFonts w:ascii="Times New Roman"/>
                <w:b w:val="false"/>
                <w:i w:val="false"/>
                <w:color w:val="000000"/>
                <w:sz w:val="20"/>
              </w:rPr>
              <w:t>
3. Профилактикалық медициналық (скринингтік) тексеріп-қараудың нәтижелерін талдау, ҚДСҰО-на талдау есептерін – тоқсан сайын есептік кезеңнен кейінгі айдың 15-күніне ұсыну.</w:t>
            </w:r>
            <w:r>
              <w:br/>
            </w:r>
            <w:r>
              <w:rPr>
                <w:rFonts w:ascii="Times New Roman"/>
                <w:b w:val="false"/>
                <w:i w:val="false"/>
                <w:color w:val="000000"/>
                <w:sz w:val="20"/>
              </w:rPr>
              <w:t>
4. Есептік кезеңнен кейінгі 20 қаңтарға ҚДСҰО профилактикалық медициналық (скринингтік) тексеріп-қарауды жүргізу бойынша жылдық қорытынды талдамалық есеп ұсыну.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"Қазақ онкология және радиология ғылыми-зерттеу институты" АҚ</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r>
              <w:br/>
            </w:r>
            <w:r>
              <w:rPr>
                <w:rFonts w:ascii="Times New Roman"/>
                <w:b w:val="false"/>
                <w:i w:val="false"/>
                <w:color w:val="000000"/>
                <w:sz w:val="20"/>
              </w:rPr>
              <w:t>
2. Халықтың жекелеген нысаналы топтарының арасында жатыр мойнының, сүтбезінің, жуан және жіңішке ішектерінің ісікалды және қатерлі ісіктерін ерте анықтау бойынша ұйымдастырушылық-әдістемелік нұсқаулар, үйлестіру, мониторинг жүргізу, бағалау, практикалық көмек көрсету.</w:t>
            </w:r>
            <w:r>
              <w:br/>
            </w:r>
            <w:r>
              <w:rPr>
                <w:rFonts w:ascii="Times New Roman"/>
                <w:b w:val="false"/>
                <w:i w:val="false"/>
                <w:color w:val="000000"/>
                <w:sz w:val="20"/>
              </w:rPr>
              <w:t>
3. Профилактикалық медициналық (скринингтік) тексеріп-қарау нәтижелерін талдау, ҚДСҰО-на талдау есептерін – тоқсан сайын есептік кезеңнен кейінгі айдың 15-күніне ұсыну.</w:t>
            </w:r>
            <w:r>
              <w:br/>
            </w:r>
            <w:r>
              <w:rPr>
                <w:rFonts w:ascii="Times New Roman"/>
                <w:b w:val="false"/>
                <w:i w:val="false"/>
                <w:color w:val="000000"/>
                <w:sz w:val="20"/>
              </w:rPr>
              <w:t>
4. Есептік кезеңнен кейінгі 20 қаңтарға ҚДСҰО профилактикалық медициналық тексерулер жүргізу бойынша жылдық қорытынды талдамалық есеп ұсыну.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ұлттық ғылыми орталығы" АҚ және "Акушерлік, гинекология және перинатология ғылыми орталығы" АҚ</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r>
              <w:br/>
            </w:r>
            <w:r>
              <w:rPr>
                <w:rFonts w:ascii="Times New Roman"/>
                <w:b w:val="false"/>
                <w:i w:val="false"/>
                <w:color w:val="000000"/>
                <w:sz w:val="20"/>
              </w:rPr>
              <w:t>
2. Халықтың жекелеген нысаналы топтарының арасында жатыр мойнының ісікалды ерте анықтау бойынша ұйымдастырушылық-әдістемелік нұсқаулар, үйлестіру, мониторинг жүргізу, бағалау, практикалық көмек көрсету.</w:t>
            </w:r>
            <w:r>
              <w:br/>
            </w:r>
            <w:r>
              <w:rPr>
                <w:rFonts w:ascii="Times New Roman"/>
                <w:b w:val="false"/>
                <w:i w:val="false"/>
                <w:color w:val="000000"/>
                <w:sz w:val="20"/>
              </w:rPr>
              <w:t>
3. Профилактикалық медициналық тексеріп-қарау нәтижелерін талдау, ҚДСҰО-на талдау есептерін – тоқсан сайын есептік кезеңнен кейінгі айдың 15-күніне ұсыну.</w:t>
            </w:r>
            <w:r>
              <w:br/>
            </w:r>
            <w:r>
              <w:rPr>
                <w:rFonts w:ascii="Times New Roman"/>
                <w:b w:val="false"/>
                <w:i w:val="false"/>
                <w:color w:val="000000"/>
                <w:sz w:val="20"/>
              </w:rPr>
              <w:t>
4. Есептік кезеңнен кейінгі 20 қаңтарға ҚДСҰО профилактикалық медициналық тексерулер жүргізу бойынша жылдық қорытынды талдамалық есеп ұсыну.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Белгісі" орденді Қазақ көз аурулары ғылыми - зерттеу институты" АҚ</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r>
              <w:br/>
            </w:r>
            <w:r>
              <w:rPr>
                <w:rFonts w:ascii="Times New Roman"/>
                <w:b w:val="false"/>
                <w:i w:val="false"/>
                <w:color w:val="000000"/>
                <w:sz w:val="20"/>
              </w:rPr>
              <w:t>
2. Халықтың жекелеген нысаналы топтарының арасында глаукоманы ерте анықтау бойынша ұйымдастырушылық-әдістемелік нұсқаулар, үйлестіру, мониторинг жүргізу, бағалау, практикалық көмек көрсету.</w:t>
            </w:r>
            <w:r>
              <w:br/>
            </w:r>
            <w:r>
              <w:rPr>
                <w:rFonts w:ascii="Times New Roman"/>
                <w:b w:val="false"/>
                <w:i w:val="false"/>
                <w:color w:val="000000"/>
                <w:sz w:val="20"/>
              </w:rPr>
              <w:t>
3. Профилактикалық медициналық тексеріп-қарау нәтижелерін талдау, ҚДСҰО-на талдау есептерін – тоқсан сайын есептік кезеңнен кейінгі айдың 15-күніне ұсыну.</w:t>
            </w:r>
            <w:r>
              <w:br/>
            </w:r>
            <w:r>
              <w:rPr>
                <w:rFonts w:ascii="Times New Roman"/>
                <w:b w:val="false"/>
                <w:i w:val="false"/>
                <w:color w:val="000000"/>
                <w:sz w:val="20"/>
              </w:rPr>
              <w:t>
4. Есептік кезеңнен кейінгі 20 қаңтарға ҚДСҰО профилактикалық медициналық тексеріп-қарауды жүргізу бойынша жылдық қорытынды талдамалық есеп ұсыну.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ұлттық ғылыми орталығы" АҚ және "Педиатрия және балалар хирургиясы ғылыми орталығы" АҚ</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r>
              <w:br/>
            </w:r>
            <w:r>
              <w:rPr>
                <w:rFonts w:ascii="Times New Roman"/>
                <w:b w:val="false"/>
                <w:i w:val="false"/>
                <w:color w:val="000000"/>
                <w:sz w:val="20"/>
              </w:rPr>
              <w:t>
2. Балаларды профилактикалық медициналық тексеріп-қарау, динамикалық бақылау мен сауықтыру жүргізуге ұйымдастырушылық-әдістемелік нұсқаулар, үйлестіру, мониторинг жүргізу, бағалау, практикалық көмек көрсету.</w:t>
            </w:r>
            <w:r>
              <w:br/>
            </w:r>
            <w:r>
              <w:rPr>
                <w:rFonts w:ascii="Times New Roman"/>
                <w:b w:val="false"/>
                <w:i w:val="false"/>
                <w:color w:val="000000"/>
                <w:sz w:val="20"/>
              </w:rPr>
              <w:t>
3. Балаларды профилактикалық медициналық тексеріп-қарау, динамикалық бақылау мен сауықтыру нәтижелерін талдау, ҚДСҰО-на талдау есептерін – тоқсан сайын есептік кезеңнен кейінгі айдың 15-күніне ұсыну.</w:t>
            </w:r>
            <w:r>
              <w:br/>
            </w:r>
            <w:r>
              <w:rPr>
                <w:rFonts w:ascii="Times New Roman"/>
                <w:b w:val="false"/>
                <w:i w:val="false"/>
                <w:color w:val="000000"/>
                <w:sz w:val="20"/>
              </w:rPr>
              <w:t>
4. Есептік кезеңнен кейінгі 20 қаңтарға ҚДСҰО профилактикалық медициналық тексеріп-қарауды жүргізу бойынша жылдық қорытынды талдамалық есеп ұсыну.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 Асфендияров атындағы Қазақ ұлттық медицина университеті" КЕАҚ № 1 "Ақсай" университеттік клиникасы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r>
              <w:br/>
            </w:r>
            <w:r>
              <w:rPr>
                <w:rFonts w:ascii="Times New Roman"/>
                <w:b w:val="false"/>
                <w:i w:val="false"/>
                <w:color w:val="000000"/>
                <w:sz w:val="20"/>
              </w:rPr>
              <w:t>
2. Балалардың саңыраулығын ерте анықтау бойынша профилактикалық медициналық тексеріп-қарауды жүргізуге ұйымдастырушылық-әдістемелік нұсқаулар, үйлестіру, мониторинг жүргізу, бағалау, практикалық көмек көрсету.</w:t>
            </w:r>
            <w:r>
              <w:br/>
            </w:r>
            <w:r>
              <w:rPr>
                <w:rFonts w:ascii="Times New Roman"/>
                <w:b w:val="false"/>
                <w:i w:val="false"/>
                <w:color w:val="000000"/>
                <w:sz w:val="20"/>
              </w:rPr>
              <w:t>
3. Балалардың саңырауын ерте анықтау бойынша профилактикалық медициналық тексеріп-қарау нәтижелерін талдау, ҚДСҰО-на талдау есептерін – тоқсан сайын есептік кезеңнен кейінгі айдың 15-күніне ұсыну.</w:t>
            </w:r>
            <w:r>
              <w:br/>
            </w:r>
            <w:r>
              <w:rPr>
                <w:rFonts w:ascii="Times New Roman"/>
                <w:b w:val="false"/>
                <w:i w:val="false"/>
                <w:color w:val="000000"/>
                <w:sz w:val="20"/>
              </w:rPr>
              <w:t>
4. Есептік кезеңнен кейінгі 20 қаңтарға ҚДСҰО профилактикалық медициналық (скринингтік) тексеріп-қарауды жүргізу бойынша жылдық қорытынды талдамалық есеп ұсыну.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даму орталығы" ШЖҚ РМК</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r>
              <w:br/>
            </w:r>
            <w:r>
              <w:rPr>
                <w:rFonts w:ascii="Times New Roman"/>
                <w:b w:val="false"/>
                <w:i w:val="false"/>
                <w:color w:val="000000"/>
                <w:sz w:val="20"/>
              </w:rPr>
              <w:t>
2. Профилактикалық медициналық тексеріп- қарау нәтижелерін ескере отырып, тұрақты негізде медициналық ақпараттық жүйелерді пысықтау бойынша ұсынымдар әзірлеу.</w:t>
            </w:r>
            <w:r>
              <w:br/>
            </w:r>
            <w:r>
              <w:rPr>
                <w:rFonts w:ascii="Times New Roman"/>
                <w:b w:val="false"/>
                <w:i w:val="false"/>
                <w:color w:val="000000"/>
                <w:sz w:val="20"/>
              </w:rPr>
              <w:t>
3. Профилактикалық медициналық тексерулердің шығыс нысандарын өңдеу, қалыптастыру.</w:t>
            </w:r>
            <w:r>
              <w:br/>
            </w:r>
            <w:r>
              <w:rPr>
                <w:rFonts w:ascii="Times New Roman"/>
                <w:b w:val="false"/>
                <w:i w:val="false"/>
                <w:color w:val="000000"/>
                <w:sz w:val="20"/>
              </w:rPr>
              <w:t>
4. Есептік кезеңнен кейінгі айдың 10-күніне, жыл бойғы қорытынды есепті - есепті жыл кезеңіндегі 5 қаңтарға ҚР ДСМ және ҚДСҰО-ға профилактикалық медициналық тексеріп-қараудың нәтижелері бойынша шығыс нысандарын ұсыну.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