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fea16" w14:textId="36fea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"Ұлттық басқарушы холдингтердің, ұлттық холдингтердің, ұлттық компаниялардың және дауыс беретін акцияларының (жарғылық капиталға қатысу үлестерінің) елу және одан да көп пайызы тікелей немесе жанама түрде Ұлттық басқарушы холдингке, ұлттық холдингке, ұлттық компанияға тиесілі ұйымдардың тауарларды, жұмыстарды, көрсетілетін қызметтерді сатып алуды жүзеге асыру қағидаларын бекіту туралы" Қазақстан Республикасы Премьер-Министрінің бірінші орынбасары - Қазақстан Республикасы Қаржы министрінің 2019 жылғы 31 қазандағы № 1201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Премьер-Министрінің Бірінші орынбасары - Қазақстан Республикасы Қаржы министрінің 2020 жылғы 4 сәуірдегі № 352 бұйрығы. Қазақстан Республикасының Әділет министрлігінде 2020 жылғы 4 сәуірде № 20302 болып тіркелді. Күші жойылды - Қазақстан Республикасы Қаржы министрінің 2021 жылғы 11 қарашадағы № 1166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11.11.2021 </w:t>
      </w:r>
      <w:r>
        <w:rPr>
          <w:rFonts w:ascii="Times New Roman"/>
          <w:b w:val="false"/>
          <w:i w:val="false"/>
          <w:color w:val="ff0000"/>
          <w:sz w:val="28"/>
        </w:rPr>
        <w:t>№ 1166</w:t>
      </w:r>
      <w:r>
        <w:rPr>
          <w:rFonts w:ascii="Times New Roman"/>
          <w:b w:val="false"/>
          <w:i w:val="false"/>
          <w:color w:val="ff0000"/>
          <w:sz w:val="28"/>
        </w:rPr>
        <w:t xml:space="preserve"> (01.01.2022 бастап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"Ұлттық басқарушы холдингтердің, ұлттық холдингтердің, ұлттық компаниялардың және дауыс беретін акцияларының (жарғылық капиталға қатысу үлестерінің) елу және одан да көп пайызы тікелей немесе жанама түрде Ұлттық басқарушы холдингке, ұлттық холдингке, ұлттық компанияға тиесілі ұйымдардың тауарларды, жұмыстарды, көрсетілетін қызметтерді сатып алуды жүзеге асыру қағидаларын бекіту туралы" Қазақстан Республикасы Премьер-Министрінің бірінші орынбасары - Қазақстан Республикасы Қаржы министрінің 2019 жылғы 31 қазандағы № 1201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135412 болып тіркелген, Қазақстан Республикасы Нормативтік құқықтық актілерінің эталондық бақылау банкінде 2019 жылғы 31 қазанда жарияланған) мынадай өзгерістер мен толықтырулар енгізілсін: </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Ұлттық басқарушы холдингтердің, ұлттық холдингтердің, ұлттық компаниялардың және дауыс беретін акцияларының (жарғылық капиталға қатысу үлестерінің) елу және одан да көп пайызы тікелей немесе жанама түрде Ұлттық басқарушы холдингке, ұлттық холдингке, ұлттық компанияға тиесілі ұйымдардың тауарларды, жұмыстарды, көрсетілетін қызметтерді сатып алуды жүзеге асыру </w:t>
      </w:r>
      <w:r>
        <w:rPr>
          <w:rFonts w:ascii="Times New Roman"/>
          <w:b w:val="false"/>
          <w:i w:val="false"/>
          <w:color w:val="000000"/>
          <w:sz w:val="28"/>
        </w:rPr>
        <w:t>қағидаларында</w:t>
      </w:r>
      <w:r>
        <w:rPr>
          <w:rFonts w:ascii="Times New Roman"/>
          <w:b w:val="false"/>
          <w:i w:val="false"/>
          <w:color w:val="000000"/>
          <w:sz w:val="28"/>
        </w:rPr>
        <w:t xml:space="preserve"> (бұдан әрі – Қағидалар):</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тармағының</w:t>
      </w:r>
      <w:r>
        <w:rPr>
          <w:rFonts w:ascii="Times New Roman"/>
          <w:b w:val="false"/>
          <w:i w:val="false"/>
          <w:color w:val="000000"/>
          <w:sz w:val="28"/>
        </w:rPr>
        <w:t xml:space="preserve"> 5) тармақшасы мынадай редакцияда жазылсын:</w:t>
      </w:r>
    </w:p>
    <w:bookmarkStart w:name="z5" w:id="3"/>
    <w:p>
      <w:pPr>
        <w:spacing w:after="0"/>
        <w:ind w:left="0"/>
        <w:jc w:val="both"/>
      </w:pPr>
      <w:r>
        <w:rPr>
          <w:rFonts w:ascii="Times New Roman"/>
          <w:b w:val="false"/>
          <w:i w:val="false"/>
          <w:color w:val="000000"/>
          <w:sz w:val="28"/>
        </w:rPr>
        <w:t>
      "5) Қазақстан Республикасының заңнамасына сәйкес алынған лицензиялар негізінде Қазақстан Республикасының Ұлттық Банкі, банктер мен банк операцияларының жекелеген түрлерін жүзеге асыратын ұйымдар жүзеге асыратын банк операцияларын жүргізуге байланысты қаржылық қызметтерді сатып алу, сондай-ақ бағалы қағаздар нарығында брокерлік және (немесе) дилерлік қызметтерді және кастодиандық қызмет көрсетуді және өзге қатысушыларды сатып алу, "ФАСТИ", "S.W.І.F.T" көлік (телекоммуникациялық) жүйелерін қосу, оларға қызмет көрсету және пайдалану жөніндегі, оның ішінде "Қазақстан қор биржасы" акционерлік қоғамы көрсететін банктік үзінді көшірмелерді және ақпараттық қызметтерді алумен байланысты қызметтерді, Қазақстан Республикасының екінші деңгейлі банктерінің және (немесе) халықаралық (шетелдік) банктердің, заң консультанттарының, қолайлы хаттарды шығару жөніндегі сыртқы аудиторлық компаниялардың, сенімді басқарушы инвестордың, төлем трансфер-агенттерінің, тіркеушілердің қызметтерін, іс жүргізу мен төрелік және тапсырыс берушінің қарыз алуды, оның ішінде бағалы қағаздарды шығару және оларды ақысын төлеп сатып алуды, борышты және инвестициялық (қазынашылық) портфельді басқару, Refinitiv және (немесе) Bloomberg L.P. ұйымдастыруы үшін қажетті өзге де қызметтерді сатып алу, сондай-ақ "Жобалық қаржыландыру және секьюритилендiру туралы" Қазақстан Республикасының Заңына сәйкес оригинатор ретінде секьюритилендіру мәмілелерін жүзеге асыру кезінде жоғарыда көрсетілген қызметтерді сатып алу;";</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2-тармағының</w:t>
      </w:r>
      <w:r>
        <w:rPr>
          <w:rFonts w:ascii="Times New Roman"/>
          <w:b w:val="false"/>
          <w:i w:val="false"/>
          <w:color w:val="000000"/>
          <w:sz w:val="28"/>
        </w:rPr>
        <w:t xml:space="preserve"> 7) тармақшасы мынадай редакцияда жазылсын:</w:t>
      </w:r>
    </w:p>
    <w:bookmarkStart w:name="z7" w:id="4"/>
    <w:p>
      <w:pPr>
        <w:spacing w:after="0"/>
        <w:ind w:left="0"/>
        <w:jc w:val="both"/>
      </w:pPr>
      <w:r>
        <w:rPr>
          <w:rFonts w:ascii="Times New Roman"/>
          <w:b w:val="false"/>
          <w:i w:val="false"/>
          <w:color w:val="000000"/>
          <w:sz w:val="28"/>
        </w:rPr>
        <w:t>
      "7) өкілдік шығыстар, іссапар шығыстары және іссапар шығыстарына байланысты қызметтерді сатып алу;";</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15) тармақшасы мынадай редакцияда жазылсын:</w:t>
      </w:r>
    </w:p>
    <w:bookmarkStart w:name="z9" w:id="5"/>
    <w:p>
      <w:pPr>
        <w:spacing w:after="0"/>
        <w:ind w:left="0"/>
        <w:jc w:val="both"/>
      </w:pPr>
      <w:r>
        <w:rPr>
          <w:rFonts w:ascii="Times New Roman"/>
          <w:b w:val="false"/>
          <w:i w:val="false"/>
          <w:color w:val="000000"/>
          <w:sz w:val="28"/>
        </w:rPr>
        <w:t xml:space="preserve">
      "15) "Тұрғын үй құрылысына үлестік қатысу туралы" 2016 жылғы 7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кепілдік жағдайды реттеу шеңберінде тауарларды, жұмыстар мен көрсетілетін қызметтерді сатып алу;";</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редакциядағы 16) тармақшамен толықтырылсын:</w:t>
      </w:r>
    </w:p>
    <w:bookmarkStart w:name="z11" w:id="6"/>
    <w:p>
      <w:pPr>
        <w:spacing w:after="0"/>
        <w:ind w:left="0"/>
        <w:jc w:val="both"/>
      </w:pPr>
      <w:r>
        <w:rPr>
          <w:rFonts w:ascii="Times New Roman"/>
          <w:b w:val="false"/>
          <w:i w:val="false"/>
          <w:color w:val="000000"/>
          <w:sz w:val="28"/>
        </w:rPr>
        <w:t>
      "16) уақытша бос ақша қаражатын және бағалы қағаздарды орналастыруға байланысты қазынашылық операцияларын жүзеге асыру кезінде қаржы құралдарын, оның ішінде бағалы қағаздарды сатып алу;";</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редакциядағы 17) тармақшамен толықтырылсын:</w:t>
      </w:r>
    </w:p>
    <w:bookmarkStart w:name="z13" w:id="7"/>
    <w:p>
      <w:pPr>
        <w:spacing w:after="0"/>
        <w:ind w:left="0"/>
        <w:jc w:val="both"/>
      </w:pPr>
      <w:r>
        <w:rPr>
          <w:rFonts w:ascii="Times New Roman"/>
          <w:b w:val="false"/>
          <w:i w:val="false"/>
          <w:color w:val="000000"/>
          <w:sz w:val="28"/>
        </w:rPr>
        <w:t>
      "17) мемлекеттік кепілдік беру, Қазақстан Республикасының бюджет заңнамасына сәйкес мемлекеттік кепілдік бойынша міндеттемелер орындалған жағдайда оқшауландырылған республикалық бюджет қаражатын қайтару жөніндегі құқықтық қатынастар шеңберінде сенім білдірілген өкілдің (агенттің) қызметтерін сатып алу;";</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редакциядағы 18) тармақшамен толықтырылсын:</w:t>
      </w:r>
    </w:p>
    <w:bookmarkStart w:name="z15" w:id="8"/>
    <w:p>
      <w:pPr>
        <w:spacing w:after="0"/>
        <w:ind w:left="0"/>
        <w:jc w:val="both"/>
      </w:pPr>
      <w:r>
        <w:rPr>
          <w:rFonts w:ascii="Times New Roman"/>
          <w:b w:val="false"/>
          <w:i w:val="false"/>
          <w:color w:val="000000"/>
          <w:sz w:val="28"/>
        </w:rPr>
        <w:t>
      "18) қаржы лизингі қызметтерін сатып алу және (немесе) лизинг қызметін жүзеге асыру кезінде оларды кейін лизингке беру үшін тауарларды, сондай-ақ лизинг нысанасын сатып алумен, жеткізумен және жұмыс жағдайына келтірумен тікелей байланысты тауарларды, жұмыстар мен көрсетілетін қызметтерді сатып алу.";</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19) тармақшасы мынадай редакцияда жазылсын:</w:t>
      </w:r>
    </w:p>
    <w:bookmarkStart w:name="z17" w:id="9"/>
    <w:p>
      <w:pPr>
        <w:spacing w:after="0"/>
        <w:ind w:left="0"/>
        <w:jc w:val="both"/>
      </w:pPr>
      <w:r>
        <w:rPr>
          <w:rFonts w:ascii="Times New Roman"/>
          <w:b w:val="false"/>
          <w:i w:val="false"/>
          <w:color w:val="000000"/>
          <w:sz w:val="28"/>
        </w:rPr>
        <w:t>
      "19) төленген салықтардың көрсеткіші – осы Қағидалардың 45-тармағы 2) тармақшасының екінші бөлігіне сәйкес есептелетін, мемлекеттік кірістер органдарының ақпараттық жүйелерінің деректеріне сәйкес өткен жылдың алдындағы үш жыл ішінде әлеуетті өнім берушінің кірістер сомасына төленген салықтар сомасының пайыздық арақатынасы;"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34) тармақшасы мынадай редакцияда жазылсын:</w:t>
      </w:r>
    </w:p>
    <w:bookmarkStart w:name="z19" w:id="10"/>
    <w:p>
      <w:pPr>
        <w:spacing w:after="0"/>
        <w:ind w:left="0"/>
        <w:jc w:val="both"/>
      </w:pPr>
      <w:r>
        <w:rPr>
          <w:rFonts w:ascii="Times New Roman"/>
          <w:b w:val="false"/>
          <w:i w:val="false"/>
          <w:color w:val="000000"/>
          <w:sz w:val="28"/>
        </w:rPr>
        <w:t>
      "34) тендерлік (аукциондық) комиссия – тендер және (немесе) аукцион тәсілімен сатып алуды өткізу рәсімін орындау үшін сатып алуды ұйымдастырушы құратын алқалы орган;";</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35) тармақшасы мынадай редакцияда жазылсын:</w:t>
      </w:r>
    </w:p>
    <w:bookmarkStart w:name="z21" w:id="11"/>
    <w:p>
      <w:pPr>
        <w:spacing w:after="0"/>
        <w:ind w:left="0"/>
        <w:jc w:val="both"/>
      </w:pPr>
      <w:r>
        <w:rPr>
          <w:rFonts w:ascii="Times New Roman"/>
          <w:b w:val="false"/>
          <w:i w:val="false"/>
          <w:color w:val="000000"/>
          <w:sz w:val="28"/>
        </w:rPr>
        <w:t>
      "35) тендерлік (аукциондық) құжаттама – тендерге (аукционға) қатысуға өтінімді дайындау үшін әлеуетті өнім берушіге ұсынылатын құжаттама, онда тендерге (аукционға) қатысуға өтінімге қойылатын талаптар, тендер және (немесе) аукцион тәсілімен сатып алуды жүзеге асыру шарттары мен тәртібі қамтылады;";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43) тармақшасы мынадай редакцияда жазылсын:</w:t>
      </w:r>
    </w:p>
    <w:bookmarkStart w:name="z23" w:id="12"/>
    <w:p>
      <w:pPr>
        <w:spacing w:after="0"/>
        <w:ind w:left="0"/>
        <w:jc w:val="both"/>
      </w:pPr>
      <w:r>
        <w:rPr>
          <w:rFonts w:ascii="Times New Roman"/>
          <w:b w:val="false"/>
          <w:i w:val="false"/>
          <w:color w:val="000000"/>
          <w:sz w:val="28"/>
        </w:rPr>
        <w:t>
      "43) электрондық цифрлық қолтаңба – электрондық цифрлық қолтаңба құралдарымен жасалған және электрондық құжаттың дұрыстығын, оның тиесілілігін және мазмұнының өзгермейтіндігін растайтын электрондық цифрлық нышандар терімі;";</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редакциядағы 44) тармақшамен толықтырылсын:</w:t>
      </w:r>
    </w:p>
    <w:bookmarkStart w:name="z25" w:id="13"/>
    <w:p>
      <w:pPr>
        <w:spacing w:after="0"/>
        <w:ind w:left="0"/>
        <w:jc w:val="both"/>
      </w:pPr>
      <w:r>
        <w:rPr>
          <w:rFonts w:ascii="Times New Roman"/>
          <w:b w:val="false"/>
          <w:i w:val="false"/>
          <w:color w:val="000000"/>
          <w:sz w:val="28"/>
        </w:rPr>
        <w:t>
      "44) оффтэйк-шарт жаңа өндіріс құру жөніндегі жобаны іске асыратын әлеуетті өнім берушімен 36 (отыз алты) және одан да көп ай мерзімге жасалатын сатып алу туралы ұзақ мерзімді шарт.";</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1) тармақшасы мынадай редакцияда жазылсын:</w:t>
      </w:r>
    </w:p>
    <w:bookmarkStart w:name="z27" w:id="14"/>
    <w:p>
      <w:pPr>
        <w:spacing w:after="0"/>
        <w:ind w:left="0"/>
        <w:jc w:val="both"/>
      </w:pPr>
      <w:r>
        <w:rPr>
          <w:rFonts w:ascii="Times New Roman"/>
          <w:b w:val="false"/>
          <w:i w:val="false"/>
          <w:color w:val="000000"/>
          <w:sz w:val="28"/>
        </w:rPr>
        <w:t>
      "1) сатып алу жоспарын (сатып алудың алдын ала, жылдық жоспарларын және (немесе) сатып алудың ұзақ мерзімді жоспарын) әзірлеу және бекіту;";</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w:t>
      </w:r>
    </w:p>
    <w:bookmarkStart w:name="z29" w:id="15"/>
    <w:p>
      <w:pPr>
        <w:spacing w:after="0"/>
        <w:ind w:left="0"/>
        <w:jc w:val="both"/>
      </w:pPr>
      <w:r>
        <w:rPr>
          <w:rFonts w:ascii="Times New Roman"/>
          <w:b w:val="false"/>
          <w:i w:val="false"/>
          <w:color w:val="000000"/>
          <w:sz w:val="28"/>
        </w:rPr>
        <w:t>
      2) тармақшасы мынадай редакцияда жазылсын:</w:t>
      </w:r>
    </w:p>
    <w:bookmarkEnd w:id="15"/>
    <w:bookmarkStart w:name="z30" w:id="16"/>
    <w:p>
      <w:pPr>
        <w:spacing w:after="0"/>
        <w:ind w:left="0"/>
        <w:jc w:val="both"/>
      </w:pPr>
      <w:r>
        <w:rPr>
          <w:rFonts w:ascii="Times New Roman"/>
          <w:b w:val="false"/>
          <w:i w:val="false"/>
          <w:color w:val="000000"/>
          <w:sz w:val="28"/>
        </w:rPr>
        <w:t>
      "2) қосылған құн салығын (бұдан әрі − ҚҚС) есепке алмай сатып алуды жүзеге асыру үшін бөлінген соманы қоса алғанда, анықтамалыққа сәйкес тауарлардың, жұмыстардың, көрсетілетін қызметтердің номенклатурасы;";</w:t>
      </w:r>
    </w:p>
    <w:bookmarkEnd w:id="16"/>
    <w:bookmarkStart w:name="z31" w:id="17"/>
    <w:p>
      <w:pPr>
        <w:spacing w:after="0"/>
        <w:ind w:left="0"/>
        <w:jc w:val="both"/>
      </w:pPr>
      <w:r>
        <w:rPr>
          <w:rFonts w:ascii="Times New Roman"/>
          <w:b w:val="false"/>
          <w:i w:val="false"/>
          <w:color w:val="000000"/>
          <w:sz w:val="28"/>
        </w:rPr>
        <w:t>
      5) тармақшасы мынадай редакцияда жазылсын:</w:t>
      </w:r>
    </w:p>
    <w:bookmarkEnd w:id="17"/>
    <w:bookmarkStart w:name="z32" w:id="18"/>
    <w:p>
      <w:pPr>
        <w:spacing w:after="0"/>
        <w:ind w:left="0"/>
        <w:jc w:val="both"/>
      </w:pPr>
      <w:r>
        <w:rPr>
          <w:rFonts w:ascii="Times New Roman"/>
          <w:b w:val="false"/>
          <w:i w:val="false"/>
          <w:color w:val="000000"/>
          <w:sz w:val="28"/>
        </w:rPr>
        <w:t>
      "5) жоспарланған мерзімі тауарларды жеткізу, жұмыстарды орындау, қызметтерді көрсету кестеге сәйкес және жылдар бойынша бөле отырып, бөлінген және көзделген сома әрбір қаржы жылына (сатып алудың ұзақ мерзімді жоспарлары үшін);";</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 </w:t>
      </w:r>
    </w:p>
    <w:bookmarkStart w:name="z34" w:id="19"/>
    <w:p>
      <w:pPr>
        <w:spacing w:after="0"/>
        <w:ind w:left="0"/>
        <w:jc w:val="both"/>
      </w:pPr>
      <w:r>
        <w:rPr>
          <w:rFonts w:ascii="Times New Roman"/>
          <w:b w:val="false"/>
          <w:i w:val="false"/>
          <w:color w:val="000000"/>
          <w:sz w:val="28"/>
        </w:rPr>
        <w:t>
      "8. Сатып алу жоспарын жасаған кезде Тапсырыс беруші тауарларды, жұмыстарды, көрсетілетін қызметтерді біртекті түрлері бойынша және (немесе) оларды беру (орындау, көрсету) орны бойынша лоттарға бөлуге міндетті.</w:t>
      </w:r>
    </w:p>
    <w:bookmarkEnd w:id="19"/>
    <w:p>
      <w:pPr>
        <w:spacing w:after="0"/>
        <w:ind w:left="0"/>
        <w:jc w:val="both"/>
      </w:pPr>
      <w:r>
        <w:rPr>
          <w:rFonts w:ascii="Times New Roman"/>
          <w:b w:val="false"/>
          <w:i w:val="false"/>
          <w:color w:val="000000"/>
          <w:sz w:val="28"/>
        </w:rPr>
        <w:t>
      Ашық тендер тәсілімен және (немесе) баға ұсыныстарын сұрату тәсілімен сатып алуды өткізу туралы хабарландыруды қалыптастыру кезінде осы Қағидаларға 2-2-қосымшаға сәйкес тізбе бойынша тауарларды, жұмыстарды, көрсетілетін қызметтерді бір лотқа біріктіруге жол беріледі. Бұл ретте әлеуетті өнім берушілер әрбір кіші лоттың бағасын көрсете отырып, бірлескен лотқа баға ұсынысын қалыптастырады.";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37" w:id="20"/>
    <w:p>
      <w:pPr>
        <w:spacing w:after="0"/>
        <w:ind w:left="0"/>
        <w:jc w:val="both"/>
      </w:pPr>
      <w:r>
        <w:rPr>
          <w:rFonts w:ascii="Times New Roman"/>
          <w:b w:val="false"/>
          <w:i w:val="false"/>
          <w:color w:val="000000"/>
          <w:sz w:val="28"/>
        </w:rPr>
        <w:t>
      "9. Қазақстан Республикасының Мемлекеттік құпиялар туралы заңнамасына сәйкес мемлекеттік құпияларды құрайтын мәліметтер, мемлекеттік қорғаныс тапсырысы бойынша және (немесе) Қазақстан Республикасының Үкіметі айқындаған таратылуы шектеулі қызметтік ақпаратты қамтитын мәліметтер, сондай-ақ осы Қағидалардың 201-тармағының 5) және 15) тармақшаларына сәйкес жүзеге асырылатын сатып алулар сатып алу жоспарларына (сатып алудың алдын ала жоспарына) енгізуге жатпайды.";</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 </w:t>
      </w:r>
    </w:p>
    <w:bookmarkStart w:name="z39" w:id="21"/>
    <w:p>
      <w:pPr>
        <w:spacing w:after="0"/>
        <w:ind w:left="0"/>
        <w:jc w:val="both"/>
      </w:pPr>
      <w:r>
        <w:rPr>
          <w:rFonts w:ascii="Times New Roman"/>
          <w:b w:val="false"/>
          <w:i w:val="false"/>
          <w:color w:val="000000"/>
          <w:sz w:val="28"/>
        </w:rPr>
        <w:t>
      "16. Осы Қағидалардың 201-тармағының 5) және 15) тармақшаларына сәйкес тауарларды, жұмыстарды, көрсетілетін қызметтерді сатып алуды қоспағанда, сатып алудың бекітілген (нақтыланған) жоспарында (сатып алудың алдын ала жоспарында, сатып алудың ұзақ мерзімді жоспарында) көзделмеген тауарларды, жұмыстарды, көрсетілетін қызметтерді сатып алуға жол берілмейді.</w:t>
      </w:r>
    </w:p>
    <w:bookmarkEnd w:id="21"/>
    <w:p>
      <w:pPr>
        <w:spacing w:after="0"/>
        <w:ind w:left="0"/>
        <w:jc w:val="both"/>
      </w:pPr>
      <w:r>
        <w:rPr>
          <w:rFonts w:ascii="Times New Roman"/>
          <w:b w:val="false"/>
          <w:i w:val="false"/>
          <w:color w:val="000000"/>
          <w:sz w:val="28"/>
        </w:rPr>
        <w:t>
      Тапсырыс беруші тиісті бюджет (өндірістік бағдарлама және (немесе) инвестициялық бағдарлама және (немесе) бюджет және (немесе) даму жоспары және (немесе) бизнес-жоспар және (немесе) кірістер мен шығыстар сметасы) және (немесе) мемлекеттік тапсырманы орындауға арналған шарт) және сатып алу жоспары (лары) бекітілгенге дейін тауарларды, жұмыстарды, көрсетілетін қызметтерді берушіні таңдауға қатысты сатып алу рәсімдерін және оларға енгізілетін өзгерістерді және (немесе) толықтыруларды жүзеге асыруға құқылы.</w:t>
      </w:r>
    </w:p>
    <w:p>
      <w:pPr>
        <w:spacing w:after="0"/>
        <w:ind w:left="0"/>
        <w:jc w:val="both"/>
      </w:pPr>
      <w:r>
        <w:rPr>
          <w:rFonts w:ascii="Times New Roman"/>
          <w:b w:val="false"/>
          <w:i w:val="false"/>
          <w:color w:val="000000"/>
          <w:sz w:val="28"/>
        </w:rPr>
        <w:t>
      Бұл ретте, тиісті бюджетті (өндірістік бағдарламаны және (немесе) инвестициялық бағдарламаны және (немесе) бюджетті және (немесе) даму жоспарын және (немесе) бизнес-жоспарды және (немесе) кірістер мен шығыстар сметасын) және (немесе) мемлекеттік тапсырманы орындауға арналған шартты) және сатып алу жоспарын(жоспарларын) және өнім берушіні таңдауға қатысты сатып алу рәсімдері жүзеге асырылған тауарлар, жұмыстар, көрсетілетін қызметтер бойынша енгізілетін өзгерістерді және (немесе) толықтыруларды бекіту сатып алу туралы шартты жасасу шарты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23-тармақтың</w:t>
      </w:r>
      <w:r>
        <w:rPr>
          <w:rFonts w:ascii="Times New Roman"/>
          <w:b w:val="false"/>
          <w:i w:val="false"/>
          <w:color w:val="000000"/>
          <w:sz w:val="28"/>
        </w:rPr>
        <w:t xml:space="preserve"> 6) тармақшасы мынадай редакцияда жазылсын:</w:t>
      </w:r>
    </w:p>
    <w:bookmarkStart w:name="z43" w:id="22"/>
    <w:p>
      <w:pPr>
        <w:spacing w:after="0"/>
        <w:ind w:left="0"/>
        <w:jc w:val="both"/>
      </w:pPr>
      <w:r>
        <w:rPr>
          <w:rFonts w:ascii="Times New Roman"/>
          <w:b w:val="false"/>
          <w:i w:val="false"/>
          <w:color w:val="000000"/>
          <w:sz w:val="28"/>
        </w:rPr>
        <w:t>
      "6) әлеуетті өнім беруші сатып алуға жосықсыз қатысушылардың тізілімінде және (немесе) мемлекеттік сатып алуға жосықсыз қатысушылардың тізілімінде тұрса;";</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37-тармақ</w:t>
      </w:r>
      <w:r>
        <w:rPr>
          <w:rFonts w:ascii="Times New Roman"/>
          <w:b w:val="false"/>
          <w:i w:val="false"/>
          <w:color w:val="000000"/>
          <w:sz w:val="28"/>
        </w:rPr>
        <w:t xml:space="preserve"> мынадай редакцияда жазылсын:</w:t>
      </w:r>
    </w:p>
    <w:bookmarkStart w:name="z45" w:id="23"/>
    <w:p>
      <w:pPr>
        <w:spacing w:after="0"/>
        <w:ind w:left="0"/>
        <w:jc w:val="both"/>
      </w:pPr>
      <w:r>
        <w:rPr>
          <w:rFonts w:ascii="Times New Roman"/>
          <w:b w:val="false"/>
          <w:i w:val="false"/>
          <w:color w:val="000000"/>
          <w:sz w:val="28"/>
        </w:rPr>
        <w:t>
      "37. Осы баптың осы тараудың 36-тармағының 4) тармақшасында көрсетілген біліктілік талаптарын белгілеуге жол берілмейді, олар тауарларды, жұмыстарды, көрсетілетін қызметтерді сатып алу туралы шарт бойынша міндеттемелерді орындау қажеттігінен тікелей туындамайды.";</w:t>
      </w:r>
    </w:p>
    <w:bookmarkEnd w:id="23"/>
    <w:bookmarkStart w:name="z46" w:id="24"/>
    <w:p>
      <w:pPr>
        <w:spacing w:after="0"/>
        <w:ind w:left="0"/>
        <w:jc w:val="both"/>
      </w:pPr>
      <w:r>
        <w:rPr>
          <w:rFonts w:ascii="Times New Roman"/>
          <w:b w:val="false"/>
          <w:i w:val="false"/>
          <w:color w:val="000000"/>
          <w:sz w:val="28"/>
        </w:rPr>
        <w:t>
      мынадай редакциядағы 46-1 тармақпен толықтырылсын:</w:t>
      </w:r>
    </w:p>
    <w:bookmarkEnd w:id="24"/>
    <w:bookmarkStart w:name="z47" w:id="25"/>
    <w:p>
      <w:pPr>
        <w:spacing w:after="0"/>
        <w:ind w:left="0"/>
        <w:jc w:val="both"/>
      </w:pPr>
      <w:r>
        <w:rPr>
          <w:rFonts w:ascii="Times New Roman"/>
          <w:b w:val="false"/>
          <w:i w:val="false"/>
          <w:color w:val="000000"/>
          <w:sz w:val="28"/>
        </w:rPr>
        <w:t>
      "46-1. Осы Қағидалардың 36-тармағының 1), 3), 4), 5) және 6) тармақшаларында көзделген біліктілік талаптары сатып алуды аукцион тәсілімен жүзеге асыру жағдайларына қолданылмайды.";</w:t>
      </w:r>
    </w:p>
    <w:bookmarkEnd w:id="25"/>
    <w:bookmarkStart w:name="z48" w:id="26"/>
    <w:p>
      <w:pPr>
        <w:spacing w:after="0"/>
        <w:ind w:left="0"/>
        <w:jc w:val="both"/>
      </w:pPr>
      <w:r>
        <w:rPr>
          <w:rFonts w:ascii="Times New Roman"/>
          <w:b w:val="false"/>
          <w:i w:val="false"/>
          <w:color w:val="000000"/>
          <w:sz w:val="28"/>
        </w:rPr>
        <w:t>
      мынадай редакциядағы 55-1 тармақпен толықтырылсын:</w:t>
      </w:r>
    </w:p>
    <w:bookmarkEnd w:id="26"/>
    <w:bookmarkStart w:name="z49" w:id="27"/>
    <w:p>
      <w:pPr>
        <w:spacing w:after="0"/>
        <w:ind w:left="0"/>
        <w:jc w:val="both"/>
      </w:pPr>
      <w:r>
        <w:rPr>
          <w:rFonts w:ascii="Times New Roman"/>
          <w:b w:val="false"/>
          <w:i w:val="false"/>
          <w:color w:val="000000"/>
          <w:sz w:val="28"/>
        </w:rPr>
        <w:t>
      "55-1. Баға ұсыныстарын сұрату тәсілімен сатып алуды ұйымдастыру және өткізу мынадай дәйекті іс-шаралардың орындалуын көздейді:</w:t>
      </w:r>
    </w:p>
    <w:bookmarkEnd w:id="27"/>
    <w:p>
      <w:pPr>
        <w:spacing w:after="0"/>
        <w:ind w:left="0"/>
        <w:jc w:val="both"/>
      </w:pPr>
      <w:r>
        <w:rPr>
          <w:rFonts w:ascii="Times New Roman"/>
          <w:b w:val="false"/>
          <w:i w:val="false"/>
          <w:color w:val="000000"/>
          <w:sz w:val="28"/>
        </w:rPr>
        <w:t>
      1) Тапсырыс берушінің және (немесе) сатып алу бастамашысының сатып алуды ұйымдастырушыға веб-портал арқылы сатып алу жоспарының тармақтарын (сатып алудың алдын ала жоспары, ұзақ мерзімді сатып алу жоспары), бекітілген Біліктілік талаптарын, техникалық ерекшелікті және шарт жобасын баға ұсыныстарын сұрату тәсілімен сатып алуды ұйымдастыру және өткізу рәсімдерін орындау үшін жіберуі;</w:t>
      </w:r>
    </w:p>
    <w:p>
      <w:pPr>
        <w:spacing w:after="0"/>
        <w:ind w:left="0"/>
        <w:jc w:val="both"/>
      </w:pPr>
      <w:r>
        <w:rPr>
          <w:rFonts w:ascii="Times New Roman"/>
          <w:b w:val="false"/>
          <w:i w:val="false"/>
          <w:color w:val="000000"/>
          <w:sz w:val="28"/>
        </w:rPr>
        <w:t>
      2) Баға ұсыныстарын сұрату тәсілімен сатып алуды жүзеге асыру туралы хабарландыруды, сондай-ақ техникалық ерекшелікті және шарт жобасын веб-порталда орналастыру;</w:t>
      </w:r>
    </w:p>
    <w:p>
      <w:pPr>
        <w:spacing w:after="0"/>
        <w:ind w:left="0"/>
        <w:jc w:val="both"/>
      </w:pPr>
      <w:r>
        <w:rPr>
          <w:rFonts w:ascii="Times New Roman"/>
          <w:b w:val="false"/>
          <w:i w:val="false"/>
          <w:color w:val="000000"/>
          <w:sz w:val="28"/>
        </w:rPr>
        <w:t>
      3) әлеуетті өнім берушілердің баға ұсыныстарын беруі;</w:t>
      </w:r>
    </w:p>
    <w:p>
      <w:pPr>
        <w:spacing w:after="0"/>
        <w:ind w:left="0"/>
        <w:jc w:val="both"/>
      </w:pPr>
      <w:r>
        <w:rPr>
          <w:rFonts w:ascii="Times New Roman"/>
          <w:b w:val="false"/>
          <w:i w:val="false"/>
          <w:color w:val="000000"/>
          <w:sz w:val="28"/>
        </w:rPr>
        <w:t>
      4) Баға ұсыныстарын автоматты түрде ашу, веб-порталмен салыстыру, жеңімпазды, сондай-ақ екінші орын алған әлеуетті өнім берушіні айқындау және баға ұсыныстарын сұрату тәсілімен сатып алу қорытындылары туралы хаттаманы веб-порталда орналастыру;</w:t>
      </w:r>
    </w:p>
    <w:p>
      <w:pPr>
        <w:spacing w:after="0"/>
        <w:ind w:left="0"/>
        <w:jc w:val="both"/>
      </w:pPr>
      <w:r>
        <w:rPr>
          <w:rFonts w:ascii="Times New Roman"/>
          <w:b w:val="false"/>
          <w:i w:val="false"/>
          <w:color w:val="000000"/>
          <w:sz w:val="28"/>
        </w:rPr>
        <w:t>
      5) тапсырыс берушінің тендер тәсілімен сатып алу қорытындылары туралы хаттама негізінде жеңімпазбен шарт жасасуы.";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57-тармақ</w:t>
      </w:r>
      <w:r>
        <w:rPr>
          <w:rFonts w:ascii="Times New Roman"/>
          <w:b w:val="false"/>
          <w:i w:val="false"/>
          <w:color w:val="000000"/>
          <w:sz w:val="28"/>
        </w:rPr>
        <w:t xml:space="preserve"> мынадай редакцияда жазылсын:</w:t>
      </w:r>
    </w:p>
    <w:bookmarkStart w:name="z56" w:id="28"/>
    <w:p>
      <w:pPr>
        <w:spacing w:after="0"/>
        <w:ind w:left="0"/>
        <w:jc w:val="both"/>
      </w:pPr>
      <w:r>
        <w:rPr>
          <w:rFonts w:ascii="Times New Roman"/>
          <w:b w:val="false"/>
          <w:i w:val="false"/>
          <w:color w:val="000000"/>
          <w:sz w:val="28"/>
        </w:rPr>
        <w:t>
      "57. Осы Қағидаларға 2-1-қосымшада көзделген тауарларды сатып алу жүзеге асырылған жағдайларды қоспағанда, осы Қағидалардың 56-тармағында көзделген орналастырылатын ақпаратта тауар белгілеріне, фирмалық атауларына, патенттерге, пайдалы модельдерге, өнеркәсіптік үлгілерге, тауардың шығарылған жерінің атауына және өндірушінің атауына нұсқаулардың қамтылуына жол беріледі.</w:t>
      </w:r>
    </w:p>
    <w:bookmarkEnd w:id="28"/>
    <w:p>
      <w:pPr>
        <w:spacing w:after="0"/>
        <w:ind w:left="0"/>
        <w:jc w:val="both"/>
      </w:pPr>
      <w:r>
        <w:rPr>
          <w:rFonts w:ascii="Times New Roman"/>
          <w:b w:val="false"/>
          <w:i w:val="false"/>
          <w:color w:val="000000"/>
          <w:sz w:val="28"/>
        </w:rPr>
        <w:t>
      Орналастырылатын ақпаратта жұмыстарды, көрсетілетін қызметтерді сатып алуды жүзеге асыру кезінде әлеуетті өнім берушілердің санын шектеуге әкеп соғатын талаптарды көрсетуге тыйым салынады.";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58-тармақ</w:t>
      </w:r>
      <w:r>
        <w:rPr>
          <w:rFonts w:ascii="Times New Roman"/>
          <w:b w:val="false"/>
          <w:i w:val="false"/>
          <w:color w:val="000000"/>
          <w:sz w:val="28"/>
        </w:rPr>
        <w:t xml:space="preserve"> мынадай редакцияда жазылсын: </w:t>
      </w:r>
    </w:p>
    <w:bookmarkStart w:name="z59" w:id="29"/>
    <w:p>
      <w:pPr>
        <w:spacing w:after="0"/>
        <w:ind w:left="0"/>
        <w:jc w:val="both"/>
      </w:pPr>
      <w:r>
        <w:rPr>
          <w:rFonts w:ascii="Times New Roman"/>
          <w:b w:val="false"/>
          <w:i w:val="false"/>
          <w:color w:val="000000"/>
          <w:sz w:val="28"/>
        </w:rPr>
        <w:t>
      "58. Әлеуетті өнім беруші бір ғана баға ұсынысын және осы Қағидаларда көзделген мәліметтерді қамтитын қол қойылған шартты ұсынады, оларға өзгерістер және (немесе) толықтырулар енгізуге жол берілмейді.</w:t>
      </w:r>
    </w:p>
    <w:bookmarkEnd w:id="29"/>
    <w:p>
      <w:pPr>
        <w:spacing w:after="0"/>
        <w:ind w:left="0"/>
        <w:jc w:val="both"/>
      </w:pPr>
      <w:r>
        <w:rPr>
          <w:rFonts w:ascii="Times New Roman"/>
          <w:b w:val="false"/>
          <w:i w:val="false"/>
          <w:color w:val="000000"/>
          <w:sz w:val="28"/>
        </w:rPr>
        <w:t>
      Әлеуетті өнім берушілердің берілген баға ұсыныстарын табыс ету мерзімі өткенге дейін кері қайтарып алуына жол беріледі. Бұл ретте, баға ұсыныстарын табыс ету мерзімі аяқталғанға дейін енгізілген өзгерістермен қайта ұсынуға жол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59-тармақ</w:t>
      </w:r>
      <w:r>
        <w:rPr>
          <w:rFonts w:ascii="Times New Roman"/>
          <w:b w:val="false"/>
          <w:i w:val="false"/>
          <w:color w:val="000000"/>
          <w:sz w:val="28"/>
        </w:rPr>
        <w:t xml:space="preserve"> мынадай редакцияда жазылсын:</w:t>
      </w:r>
    </w:p>
    <w:bookmarkStart w:name="z62" w:id="30"/>
    <w:p>
      <w:pPr>
        <w:spacing w:after="0"/>
        <w:ind w:left="0"/>
        <w:jc w:val="both"/>
      </w:pPr>
      <w:r>
        <w:rPr>
          <w:rFonts w:ascii="Times New Roman"/>
          <w:b w:val="false"/>
          <w:i w:val="false"/>
          <w:color w:val="000000"/>
          <w:sz w:val="28"/>
        </w:rPr>
        <w:t>
      "59. Әлеуетті өнім берушінің баға ұсынысын және қол қойылған шартты ұсынуы оның шарт жобасында және техникалық ерекшелікте көзделген талаптарды сақтай отырып, Тауарды жеткізуді, жұмыстарды орындауды, қызметтер көрсетуді жүзеге асыруға келісімін білдіру нысаны болып табылады.";</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61-тармақ</w:t>
      </w:r>
      <w:r>
        <w:rPr>
          <w:rFonts w:ascii="Times New Roman"/>
          <w:b w:val="false"/>
          <w:i w:val="false"/>
          <w:color w:val="000000"/>
          <w:sz w:val="28"/>
        </w:rPr>
        <w:t xml:space="preserve"> мынадай редакцияда жазылсын:</w:t>
      </w:r>
    </w:p>
    <w:bookmarkStart w:name="z64" w:id="31"/>
    <w:p>
      <w:pPr>
        <w:spacing w:after="0"/>
        <w:ind w:left="0"/>
        <w:jc w:val="both"/>
      </w:pPr>
      <w:r>
        <w:rPr>
          <w:rFonts w:ascii="Times New Roman"/>
          <w:b w:val="false"/>
          <w:i w:val="false"/>
          <w:color w:val="000000"/>
          <w:sz w:val="28"/>
        </w:rPr>
        <w:t>
      "61. Әлеуетті өнім беруші баға ұсынысын және қол қойылған шартты веб-портал арқылы сатып алуды ұйымдастырушыға осы Қағидаларға 3-қосымшаға сәйкес нысан бойынша хабарландыруда көрсетілген баға ұсыныстарын қабылдау мерзімі аяқталғанға дейін береді.";</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62-тармақ</w:t>
      </w:r>
      <w:r>
        <w:rPr>
          <w:rFonts w:ascii="Times New Roman"/>
          <w:b w:val="false"/>
          <w:i w:val="false"/>
          <w:color w:val="000000"/>
          <w:sz w:val="28"/>
        </w:rPr>
        <w:t xml:space="preserve"> мынадай редакцияда жазылсын:</w:t>
      </w:r>
    </w:p>
    <w:bookmarkStart w:name="z66" w:id="32"/>
    <w:p>
      <w:pPr>
        <w:spacing w:after="0"/>
        <w:ind w:left="0"/>
        <w:jc w:val="both"/>
      </w:pPr>
      <w:r>
        <w:rPr>
          <w:rFonts w:ascii="Times New Roman"/>
          <w:b w:val="false"/>
          <w:i w:val="false"/>
          <w:color w:val="000000"/>
          <w:sz w:val="28"/>
        </w:rPr>
        <w:t>
      "62. Баға ұсынысы және қол қойылған шарт веб-портал баға ұсынысын берген әлеуетті өнім берушіге тиісті хабарламаны автоматты түрде жібергеннен кейін қабылданды деп есептеледі.";</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64-тармақ</w:t>
      </w:r>
      <w:r>
        <w:rPr>
          <w:rFonts w:ascii="Times New Roman"/>
          <w:b w:val="false"/>
          <w:i w:val="false"/>
          <w:color w:val="000000"/>
          <w:sz w:val="28"/>
        </w:rPr>
        <w:t xml:space="preserve"> мынадай редакцияда жазылсын:</w:t>
      </w:r>
    </w:p>
    <w:bookmarkStart w:name="z68" w:id="33"/>
    <w:p>
      <w:pPr>
        <w:spacing w:after="0"/>
        <w:ind w:left="0"/>
        <w:jc w:val="both"/>
      </w:pPr>
      <w:r>
        <w:rPr>
          <w:rFonts w:ascii="Times New Roman"/>
          <w:b w:val="false"/>
          <w:i w:val="false"/>
          <w:color w:val="000000"/>
          <w:sz w:val="28"/>
        </w:rPr>
        <w:t>
      "64. Егер қатысушылардың (баға ұсыныстарының) саны үш әлеуетті өнім берушіден кем болса, осы Қағидалардың 365-тармағында көзделген талаптарды сақтай отырып, ең төмен баға ұсынысын ұсынған әлеуетті өнім беруші жеңімпаз деп танылады.</w:t>
      </w:r>
    </w:p>
    <w:bookmarkEnd w:id="33"/>
    <w:p>
      <w:pPr>
        <w:spacing w:after="0"/>
        <w:ind w:left="0"/>
        <w:jc w:val="both"/>
      </w:pPr>
      <w:r>
        <w:rPr>
          <w:rFonts w:ascii="Times New Roman"/>
          <w:b w:val="false"/>
          <w:i w:val="false"/>
          <w:color w:val="000000"/>
          <w:sz w:val="28"/>
        </w:rPr>
        <w:t>
      Бұл ретте, егер қатысушылардың (баға ұсыныстарының) саны екі әлеуетті өнім берушіден көп болса, баға ұсынысы осы Қағидалардың 365-1-тармағында көзделген талаптарға сәйкес келетін әлеуетті өнім беруші жеңімпаз деп танылады.";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67-тармақ</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73-тармақ</w:t>
      </w:r>
      <w:r>
        <w:rPr>
          <w:rFonts w:ascii="Times New Roman"/>
          <w:b w:val="false"/>
          <w:i w:val="false"/>
          <w:color w:val="000000"/>
          <w:sz w:val="28"/>
        </w:rPr>
        <w:t xml:space="preserve"> мынадай редакцияда жазылсын: </w:t>
      </w:r>
    </w:p>
    <w:bookmarkStart w:name="z72" w:id="34"/>
    <w:p>
      <w:pPr>
        <w:spacing w:after="0"/>
        <w:ind w:left="0"/>
        <w:jc w:val="both"/>
      </w:pPr>
      <w:r>
        <w:rPr>
          <w:rFonts w:ascii="Times New Roman"/>
          <w:b w:val="false"/>
          <w:i w:val="false"/>
          <w:color w:val="000000"/>
          <w:sz w:val="28"/>
        </w:rPr>
        <w:t>
      "73. Егер баға ұсыныстарын сұрату тәсілімен сатып алу өтпеді деп танылса, Тапсырыс беруші:</w:t>
      </w:r>
    </w:p>
    <w:bookmarkEnd w:id="34"/>
    <w:p>
      <w:pPr>
        <w:spacing w:after="0"/>
        <w:ind w:left="0"/>
        <w:jc w:val="both"/>
      </w:pPr>
      <w:r>
        <w:rPr>
          <w:rFonts w:ascii="Times New Roman"/>
          <w:b w:val="false"/>
          <w:i w:val="false"/>
          <w:color w:val="000000"/>
          <w:sz w:val="28"/>
        </w:rPr>
        <w:t>
      1) баға ұсыныстарын сұрату тәсілімен сатып алуды қайта өткізу;</w:t>
      </w:r>
    </w:p>
    <w:p>
      <w:pPr>
        <w:spacing w:after="0"/>
        <w:ind w:left="0"/>
        <w:jc w:val="both"/>
      </w:pPr>
      <w:r>
        <w:rPr>
          <w:rFonts w:ascii="Times New Roman"/>
          <w:b w:val="false"/>
          <w:i w:val="false"/>
          <w:color w:val="000000"/>
          <w:sz w:val="28"/>
        </w:rPr>
        <w:t>
      2) сатып алу шарттарын өзгерту және баға ұсыныстарын сұрату тәсілімен сатып алуды қайта өткізу;</w:t>
      </w:r>
    </w:p>
    <w:p>
      <w:pPr>
        <w:spacing w:after="0"/>
        <w:ind w:left="0"/>
        <w:jc w:val="both"/>
      </w:pPr>
      <w:r>
        <w:rPr>
          <w:rFonts w:ascii="Times New Roman"/>
          <w:b w:val="false"/>
          <w:i w:val="false"/>
          <w:color w:val="000000"/>
          <w:sz w:val="28"/>
        </w:rPr>
        <w:t>
      3) сатып алуды бір көзден алу тәсілімен жүзеге асыруға құқылы.</w:t>
      </w:r>
    </w:p>
    <w:p>
      <w:pPr>
        <w:spacing w:after="0"/>
        <w:ind w:left="0"/>
        <w:jc w:val="both"/>
      </w:pPr>
      <w:r>
        <w:rPr>
          <w:rFonts w:ascii="Times New Roman"/>
          <w:b w:val="false"/>
          <w:i w:val="false"/>
          <w:color w:val="000000"/>
          <w:sz w:val="28"/>
        </w:rPr>
        <w:t>
      Сондай-ақ бұл тармақ осы Қағидаларға 2-1-қосымшада көзделген тізбедегі тауарлар мен көрсетілетін қызметтерді сатып алуларына осы Қағидалардың 54 және 55-тармақтарында белгіленген тәртіптерінің сақталуымен қолданылады.</w:t>
      </w:r>
    </w:p>
    <w:bookmarkStart w:name="z77" w:id="35"/>
    <w:p>
      <w:pPr>
        <w:spacing w:after="0"/>
        <w:ind w:left="0"/>
        <w:jc w:val="both"/>
      </w:pPr>
      <w:r>
        <w:rPr>
          <w:rFonts w:ascii="Times New Roman"/>
          <w:b w:val="false"/>
          <w:i w:val="false"/>
          <w:color w:val="000000"/>
          <w:sz w:val="28"/>
        </w:rPr>
        <w:t>
      мынадай редакциядағы 74-1 тармақпен толықтырылсын:</w:t>
      </w:r>
    </w:p>
    <w:bookmarkEnd w:id="35"/>
    <w:bookmarkStart w:name="z78" w:id="36"/>
    <w:p>
      <w:pPr>
        <w:spacing w:after="0"/>
        <w:ind w:left="0"/>
        <w:jc w:val="both"/>
      </w:pPr>
      <w:r>
        <w:rPr>
          <w:rFonts w:ascii="Times New Roman"/>
          <w:b w:val="false"/>
          <w:i w:val="false"/>
          <w:color w:val="000000"/>
          <w:sz w:val="28"/>
        </w:rPr>
        <w:t>
      "74-1. Жұмыстар, көрсетілетін қызметтер, сондай-ақ осы Қағидаларға 2-1 және 2-2-қосымшаларда көзделген тауарлар ашық тендер тәсілімен сатып алудың нысанасы болып табылады.";</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75-тармақтың</w:t>
      </w:r>
      <w:r>
        <w:rPr>
          <w:rFonts w:ascii="Times New Roman"/>
          <w:b w:val="false"/>
          <w:i w:val="false"/>
          <w:color w:val="000000"/>
          <w:sz w:val="28"/>
        </w:rPr>
        <w:t xml:space="preserve"> 3) тармақшасы мынадай редакцияда жазылсын:</w:t>
      </w:r>
    </w:p>
    <w:bookmarkStart w:name="z80" w:id="37"/>
    <w:p>
      <w:pPr>
        <w:spacing w:after="0"/>
        <w:ind w:left="0"/>
        <w:jc w:val="both"/>
      </w:pPr>
      <w:r>
        <w:rPr>
          <w:rFonts w:ascii="Times New Roman"/>
          <w:b w:val="false"/>
          <w:i w:val="false"/>
          <w:color w:val="000000"/>
          <w:sz w:val="28"/>
        </w:rPr>
        <w:t>
      "3) Тапсырыс берушінің және (немесе) Сатып алу бастамашысының Ұйымдастырушыға веб-портал арқылы сатып алу жоспарының тармақтарын (сатып алудың алдын ала жоспары, ұзақ мерзімді сатып алу жоспары), бекітілген біліктілік талаптарын, техникалық ерекшелікті және тендер тәсілімен сатып алуды ұйымдастыру және өткізу рәсімдерін орындау үшін сатып алу туралы шарттың жобасын жіберуі;";</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76-тармақ</w:t>
      </w:r>
      <w:r>
        <w:rPr>
          <w:rFonts w:ascii="Times New Roman"/>
          <w:b w:val="false"/>
          <w:i w:val="false"/>
          <w:color w:val="000000"/>
          <w:sz w:val="28"/>
        </w:rPr>
        <w:t xml:space="preserve"> мынадай редакцияда жазылсын:</w:t>
      </w:r>
    </w:p>
    <w:bookmarkStart w:name="z82" w:id="38"/>
    <w:p>
      <w:pPr>
        <w:spacing w:after="0"/>
        <w:ind w:left="0"/>
        <w:jc w:val="both"/>
      </w:pPr>
      <w:r>
        <w:rPr>
          <w:rFonts w:ascii="Times New Roman"/>
          <w:b w:val="false"/>
          <w:i w:val="false"/>
          <w:color w:val="000000"/>
          <w:sz w:val="28"/>
        </w:rPr>
        <w:t>
      "76. Тендер тәсілімен сатып алуды ұйымдастыруды және өткізуді Ұйымдастырушы және (немесе) Тапсырыс беруші Тапсырыс берушінің және (немесе) Сатып алу бастамашысының сатып алуды жүзеге асыруға қазақ және орыс тілдерінде ұсынған өтінімнің негізінде жүзеге асырады, онда мынадай құжаттар қамтылады:</w:t>
      </w:r>
    </w:p>
    <w:bookmarkEnd w:id="38"/>
    <w:p>
      <w:pPr>
        <w:spacing w:after="0"/>
        <w:ind w:left="0"/>
        <w:jc w:val="both"/>
      </w:pPr>
      <w:r>
        <w:rPr>
          <w:rFonts w:ascii="Times New Roman"/>
          <w:b w:val="false"/>
          <w:i w:val="false"/>
          <w:color w:val="000000"/>
          <w:sz w:val="28"/>
        </w:rPr>
        <w:t>
      1) Тапсырыс берушінің бірінші басшысы не ол уәкілеттік берген тұлға және (немесе) сатып алу бастамашысы қол қойған тендер өткізуге өтінім;</w:t>
      </w:r>
    </w:p>
    <w:p>
      <w:pPr>
        <w:spacing w:after="0"/>
        <w:ind w:left="0"/>
        <w:jc w:val="both"/>
      </w:pPr>
      <w:r>
        <w:rPr>
          <w:rFonts w:ascii="Times New Roman"/>
          <w:b w:val="false"/>
          <w:i w:val="false"/>
          <w:color w:val="000000"/>
          <w:sz w:val="28"/>
        </w:rPr>
        <w:t>
      2) Тапсырыс берушінің бірінші басшысы не ол уәкілеттік берген тұлға бекіткен тендерлік құжаттамаға 2, 3, 4, 5-қосымшаларға сәйкес нысандар бойынша біліктілік талаптары, тендерлік құжаттамаға 6-қосымшаға сәйкес нысан бойынша техникалық ерекшелік, тендерлік құжаттаманың ажырамас бөлігі болып табылатын үлгілік шарттар негізінде әзірленген шарттың жобасы және сараптама комиссиясының не оны құру (тарту) қажет болған жағдайда сатып алу сарапшысының құрамы.</w:t>
      </w:r>
    </w:p>
    <w:p>
      <w:pPr>
        <w:spacing w:after="0"/>
        <w:ind w:left="0"/>
        <w:jc w:val="both"/>
      </w:pPr>
      <w:r>
        <w:rPr>
          <w:rFonts w:ascii="Times New Roman"/>
          <w:b w:val="false"/>
          <w:i w:val="false"/>
          <w:color w:val="000000"/>
          <w:sz w:val="28"/>
        </w:rPr>
        <w:t xml:space="preserve">
      Жобалау-сметалық құжаттаманы талап ететін жұмыстарды сатып алуды жүзеге асыру кезінде тендерлік құжаттамада техникалық ерекшеліктің орнына Қазақстан Республикасының заңнамасына сәйкес сараптамадан өткен жобалау-сметалық құжаттама қамтылуы тиіс. Қазақстан Республикасының заңнамасына сәйкес сараптамадан өткен жобалау-сметалық құжаттамамен қатар тендерлік құжаттамада кешенді ведомстволық сараптаманың оң қорытындысының электрондық көшірмесі қамтылуы тиіс. </w:t>
      </w:r>
    </w:p>
    <w:p>
      <w:pPr>
        <w:spacing w:after="0"/>
        <w:ind w:left="0"/>
        <w:jc w:val="both"/>
      </w:pPr>
      <w:r>
        <w:rPr>
          <w:rFonts w:ascii="Times New Roman"/>
          <w:b w:val="false"/>
          <w:i w:val="false"/>
          <w:color w:val="000000"/>
          <w:sz w:val="28"/>
        </w:rPr>
        <w:t>
      Тендерлік құжаттамада тауар белгілеріне, қызмет көрсету белгілеріне, фирмалық атауларына, патенттерге, пайдалы модельдерге, өнеркәсіптік үлгілерге, тауардың шығарылған жерінің атауына және өндірушінің атауына, сондай-ақ сатып алынатын тауардың, жұмыстың, көрсетілетін қызметтің жекелеген әлеуетті өнім берушіге тиесілігін айқындайтын өзге де сипаттамаларға нұсқаулардың қамтылуына жол берілмейді.";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95-тармақтың</w:t>
      </w:r>
      <w:r>
        <w:rPr>
          <w:rFonts w:ascii="Times New Roman"/>
          <w:b w:val="false"/>
          <w:i w:val="false"/>
          <w:color w:val="000000"/>
          <w:sz w:val="28"/>
        </w:rPr>
        <w:t xml:space="preserve"> 18) тармақшасы мынадай редакцияда жазылсын:</w:t>
      </w:r>
    </w:p>
    <w:bookmarkStart w:name="z88" w:id="39"/>
    <w:p>
      <w:pPr>
        <w:spacing w:after="0"/>
        <w:ind w:left="0"/>
        <w:jc w:val="both"/>
      </w:pPr>
      <w:r>
        <w:rPr>
          <w:rFonts w:ascii="Times New Roman"/>
          <w:b w:val="false"/>
          <w:i w:val="false"/>
          <w:color w:val="000000"/>
          <w:sz w:val="28"/>
        </w:rPr>
        <w:t>
      "18) сатып алу туралы шарттың орындалуын қамтамасыз ету шарттары, түрлері, көлемі және оны енгізудің тәсілі, сондай-ақ осы Қағидалардың 363-1- тармағына сәйкес сомалар;";</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96-тармақ</w:t>
      </w:r>
      <w:r>
        <w:rPr>
          <w:rFonts w:ascii="Times New Roman"/>
          <w:b w:val="false"/>
          <w:i w:val="false"/>
          <w:color w:val="000000"/>
          <w:sz w:val="28"/>
        </w:rPr>
        <w:t xml:space="preserve"> мынадай редакцияда жазылсын:</w:t>
      </w:r>
    </w:p>
    <w:bookmarkStart w:name="z90" w:id="40"/>
    <w:p>
      <w:pPr>
        <w:spacing w:after="0"/>
        <w:ind w:left="0"/>
        <w:jc w:val="both"/>
      </w:pPr>
      <w:r>
        <w:rPr>
          <w:rFonts w:ascii="Times New Roman"/>
          <w:b w:val="false"/>
          <w:i w:val="false"/>
          <w:color w:val="000000"/>
          <w:sz w:val="28"/>
        </w:rPr>
        <w:t>
      "96. Тендерлік құжаттамада әлеуетті өнім берушілердің санын шектеуге әкеп соғатын талаптарды белгілеуге тыйым салынады.";</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114-тармақ</w:t>
      </w:r>
      <w:r>
        <w:rPr>
          <w:rFonts w:ascii="Times New Roman"/>
          <w:b w:val="false"/>
          <w:i w:val="false"/>
          <w:color w:val="000000"/>
          <w:sz w:val="28"/>
        </w:rPr>
        <w:t xml:space="preserve"> мынадай редакцияда жазылсын:</w:t>
      </w:r>
    </w:p>
    <w:bookmarkStart w:name="z92" w:id="41"/>
    <w:p>
      <w:pPr>
        <w:spacing w:after="0"/>
        <w:ind w:left="0"/>
        <w:jc w:val="both"/>
      </w:pPr>
      <w:r>
        <w:rPr>
          <w:rFonts w:ascii="Times New Roman"/>
          <w:b w:val="false"/>
          <w:i w:val="false"/>
          <w:color w:val="000000"/>
          <w:sz w:val="28"/>
        </w:rPr>
        <w:t>
      "114. Әлеуетті өнім берушінің тендерге қатысуға өтінімі веб-порталда автоматты түрде тіркеледі.";</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119-тармақтың</w:t>
      </w:r>
      <w:r>
        <w:rPr>
          <w:rFonts w:ascii="Times New Roman"/>
          <w:b w:val="false"/>
          <w:i w:val="false"/>
          <w:color w:val="000000"/>
          <w:sz w:val="28"/>
        </w:rPr>
        <w:t xml:space="preserve"> 1) тармақшасы мынадай редакцияда жазылсын:</w:t>
      </w:r>
    </w:p>
    <w:bookmarkStart w:name="z94" w:id="42"/>
    <w:p>
      <w:pPr>
        <w:spacing w:after="0"/>
        <w:ind w:left="0"/>
        <w:jc w:val="both"/>
      </w:pPr>
      <w:r>
        <w:rPr>
          <w:rFonts w:ascii="Times New Roman"/>
          <w:b w:val="false"/>
          <w:i w:val="false"/>
          <w:color w:val="000000"/>
          <w:sz w:val="28"/>
        </w:rPr>
        <w:t>
      "1) осы Қағидаларға қосымшасына сәйкес қағаз жеткізгіштегі не электрондық құжат нысанындағы банк кепілдігі.</w:t>
      </w:r>
    </w:p>
    <w:bookmarkEnd w:id="42"/>
    <w:p>
      <w:pPr>
        <w:spacing w:after="0"/>
        <w:ind w:left="0"/>
        <w:jc w:val="both"/>
      </w:pPr>
      <w:r>
        <w:rPr>
          <w:rFonts w:ascii="Times New Roman"/>
          <w:b w:val="false"/>
          <w:i w:val="false"/>
          <w:color w:val="000000"/>
          <w:sz w:val="28"/>
        </w:rPr>
        <w:t>
      Әлеуетті өнім беруші тендерге қатысуға өтінімді қамтамасыз етуді банктік кепілдік түрінде қағаз жеткізгіште енгізген жағдайда, оның түпнұсқасы ұйымдастырушыға тендерге қатысуға өтінімдерді ұсынудың соңғы мерзіміне дейін ұсынылады.;</w:t>
      </w:r>
    </w:p>
    <w:bookmarkStart w:name="z96" w:id="43"/>
    <w:p>
      <w:pPr>
        <w:spacing w:after="0"/>
        <w:ind w:left="0"/>
        <w:jc w:val="both"/>
      </w:pPr>
      <w:r>
        <w:rPr>
          <w:rFonts w:ascii="Times New Roman"/>
          <w:b w:val="false"/>
          <w:i w:val="false"/>
          <w:color w:val="000000"/>
          <w:sz w:val="28"/>
        </w:rPr>
        <w:t>
      мынадай редакциядағы 119-1 тармақпен толықтырылсын:</w:t>
      </w:r>
    </w:p>
    <w:bookmarkEnd w:id="43"/>
    <w:bookmarkStart w:name="z97" w:id="44"/>
    <w:p>
      <w:pPr>
        <w:spacing w:after="0"/>
        <w:ind w:left="0"/>
        <w:jc w:val="both"/>
      </w:pPr>
      <w:r>
        <w:rPr>
          <w:rFonts w:ascii="Times New Roman"/>
          <w:b w:val="false"/>
          <w:i w:val="false"/>
          <w:color w:val="000000"/>
          <w:sz w:val="28"/>
        </w:rPr>
        <w:t>
      "119-1. Әлеуетті өнім беруші банктік кепілдік түрінде тендерге қатысуға қамтамасыз етуді қағаз тасығышта енгізген кезде ұйымдастырушы тендерге қатысуға осындай қамтамасыз етуді алу фактісін банктік кепілдіктерді тіркеу журналына тіркейді.</w:t>
      </w:r>
    </w:p>
    <w:bookmarkEnd w:id="44"/>
    <w:p>
      <w:pPr>
        <w:spacing w:after="0"/>
        <w:ind w:left="0"/>
        <w:jc w:val="both"/>
      </w:pPr>
      <w:r>
        <w:rPr>
          <w:rFonts w:ascii="Times New Roman"/>
          <w:b w:val="false"/>
          <w:i w:val="false"/>
          <w:color w:val="000000"/>
          <w:sz w:val="28"/>
        </w:rPr>
        <w:t>
      Ұйымдастырушы көрсетеді банктік кепілдіктерді тіркеу журналында мынадай мәліметтерді:</w:t>
      </w:r>
    </w:p>
    <w:p>
      <w:pPr>
        <w:spacing w:after="0"/>
        <w:ind w:left="0"/>
        <w:jc w:val="both"/>
      </w:pPr>
      <w:r>
        <w:rPr>
          <w:rFonts w:ascii="Times New Roman"/>
          <w:b w:val="false"/>
          <w:i w:val="false"/>
          <w:color w:val="000000"/>
          <w:sz w:val="28"/>
        </w:rPr>
        <w:t>
      1) сатып алудың атауы және өткізу мерзімі;</w:t>
      </w:r>
    </w:p>
    <w:p>
      <w:pPr>
        <w:spacing w:after="0"/>
        <w:ind w:left="0"/>
        <w:jc w:val="both"/>
      </w:pPr>
      <w:r>
        <w:rPr>
          <w:rFonts w:ascii="Times New Roman"/>
          <w:b w:val="false"/>
          <w:i w:val="false"/>
          <w:color w:val="000000"/>
          <w:sz w:val="28"/>
        </w:rPr>
        <w:t>
      2) банк кепілдігін тіркеу күні мен уақыты.</w:t>
      </w:r>
    </w:p>
    <w:p>
      <w:pPr>
        <w:spacing w:after="0"/>
        <w:ind w:left="0"/>
        <w:jc w:val="both"/>
      </w:pPr>
      <w:r>
        <w:rPr>
          <w:rFonts w:ascii="Times New Roman"/>
          <w:b w:val="false"/>
          <w:i w:val="false"/>
          <w:color w:val="000000"/>
          <w:sz w:val="28"/>
        </w:rPr>
        <w:t>
      Банктік кепілдіктерді тіркеу журналы тігіледі, беттері нөмірленеді және тендерлік комиссияның хатшысы қол қояды. Банктік кепілдіктерді тіркеу журналының соңғы беті ұйымдастырушының мөрімен бекітіледі.</w:t>
      </w:r>
    </w:p>
    <w:p>
      <w:pPr>
        <w:spacing w:after="0"/>
        <w:ind w:left="0"/>
        <w:jc w:val="both"/>
      </w:pPr>
      <w:r>
        <w:rPr>
          <w:rFonts w:ascii="Times New Roman"/>
          <w:b w:val="false"/>
          <w:i w:val="false"/>
          <w:color w:val="000000"/>
          <w:sz w:val="28"/>
        </w:rPr>
        <w:t>
      Бір қаржы жылы ішінде тендер тәсілімен барлық сатып алулар бойынша банктік кепілдіктерді тіркеудің бірыңғай журналын жүргізуге жол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141-тармақтың</w:t>
      </w:r>
      <w:r>
        <w:rPr>
          <w:rFonts w:ascii="Times New Roman"/>
          <w:b w:val="false"/>
          <w:i w:val="false"/>
          <w:color w:val="000000"/>
          <w:sz w:val="28"/>
        </w:rPr>
        <w:t xml:space="preserve"> 2) тармақшасы мынадай редакцияда жазылсын:</w:t>
      </w:r>
    </w:p>
    <w:bookmarkStart w:name="z104" w:id="45"/>
    <w:p>
      <w:pPr>
        <w:spacing w:after="0"/>
        <w:ind w:left="0"/>
        <w:jc w:val="both"/>
      </w:pPr>
      <w:r>
        <w:rPr>
          <w:rFonts w:ascii="Times New Roman"/>
          <w:b w:val="false"/>
          <w:i w:val="false"/>
          <w:color w:val="000000"/>
          <w:sz w:val="28"/>
        </w:rPr>
        <w:t>
      "2) ол осы Қағидалардың 23-тармағының талаптарын бұзса;";</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156-тармақтың</w:t>
      </w:r>
      <w:r>
        <w:rPr>
          <w:rFonts w:ascii="Times New Roman"/>
          <w:b w:val="false"/>
          <w:i w:val="false"/>
          <w:color w:val="000000"/>
          <w:sz w:val="28"/>
        </w:rPr>
        <w:t xml:space="preserve"> үшінші абзацы мынадай редакцияда жазылсын:</w:t>
      </w:r>
    </w:p>
    <w:bookmarkStart w:name="z106" w:id="46"/>
    <w:p>
      <w:pPr>
        <w:spacing w:after="0"/>
        <w:ind w:left="0"/>
        <w:jc w:val="both"/>
      </w:pPr>
      <w:r>
        <w:rPr>
          <w:rFonts w:ascii="Times New Roman"/>
          <w:b w:val="false"/>
          <w:i w:val="false"/>
          <w:color w:val="000000"/>
          <w:sz w:val="28"/>
        </w:rPr>
        <w:t>
      "Әлеуетті өнім беруші осы критерийлерді растайтын құжаттарды ұсынбаған жағдайда, тендерлік комиссия мұндай әлеуетті өнім берушіге тиісті шартты жеңілдікті қолданбайды.";</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157-тармақ</w:t>
      </w:r>
      <w:r>
        <w:rPr>
          <w:rFonts w:ascii="Times New Roman"/>
          <w:b w:val="false"/>
          <w:i w:val="false"/>
          <w:color w:val="000000"/>
          <w:sz w:val="28"/>
        </w:rPr>
        <w:t xml:space="preserve"> мынадай редакцияда жазылсын: </w:t>
      </w:r>
    </w:p>
    <w:bookmarkStart w:name="z108" w:id="47"/>
    <w:p>
      <w:pPr>
        <w:spacing w:after="0"/>
        <w:ind w:left="0"/>
        <w:jc w:val="both"/>
      </w:pPr>
      <w:r>
        <w:rPr>
          <w:rFonts w:ascii="Times New Roman"/>
          <w:b w:val="false"/>
          <w:i w:val="false"/>
          <w:color w:val="000000"/>
          <w:sz w:val="28"/>
        </w:rPr>
        <w:t>
      "157. Тендерлік комиссия әлеуетті өнім берушіде сатып алынатын тауарлар, жұмыстар, қызметтер нарығында жұмыс тәжірибесі болған әрбір жыл үшін нөл бүтін оннан бес пайыз (0,5 %) мөлшерінде шартты жеңілдік береді.</w:t>
      </w:r>
    </w:p>
    <w:bookmarkEnd w:id="47"/>
    <w:p>
      <w:pPr>
        <w:spacing w:after="0"/>
        <w:ind w:left="0"/>
        <w:jc w:val="both"/>
      </w:pPr>
      <w:r>
        <w:rPr>
          <w:rFonts w:ascii="Times New Roman"/>
          <w:b w:val="false"/>
          <w:i w:val="false"/>
          <w:color w:val="000000"/>
          <w:sz w:val="28"/>
        </w:rPr>
        <w:t>
      Егер әлеуетті өнім берушінің қосалқы мердігер ретінде жұмыс тәжірибесі болған жағдайда тендерлік комиссия сатып алынатын жұмыстар нарығында, оның ішінде тендердің мәні болып табылатын ұқсас (ұқсас) жұмыс түрлері бойынша жұмыс тәжірибесінің әрбір жылы үшін нөл бүтін оннан екі пайыз (0,2%) мөлшерінде шартты жеңілдік береді.</w:t>
      </w:r>
    </w:p>
    <w:p>
      <w:pPr>
        <w:spacing w:after="0"/>
        <w:ind w:left="0"/>
        <w:jc w:val="both"/>
      </w:pPr>
      <w:r>
        <w:rPr>
          <w:rFonts w:ascii="Times New Roman"/>
          <w:b w:val="false"/>
          <w:i w:val="false"/>
          <w:color w:val="000000"/>
          <w:sz w:val="28"/>
        </w:rPr>
        <w:t>
      Егер бір жыл ішінде әлеуетті өнім беруші тендерде, оның ішінде құрылыстың бір объектісінен астам ұқсас (ұқсас) жұмыс түрлері бойынша сатып алынатын жұмыстарды орындаған жағдайда, тендерлік комиссия әрбір кейінгі құрылыс объектісі үшін нөл бүтін оннан үш пайыз (0,3 %) мөлшерінде шартты жеңілдік береді. Егер осы жұмыстарды әлеуетті өнім беруші қосалқы мердігер ретінде орындаған болса, тендерлік комиссия әрбір келесі құрылыс объектісі үшін нөл бүтін оннан бір пайыз (0,1 %) мөлшерінде шартты жеңілдік береді.</w:t>
      </w:r>
    </w:p>
    <w:p>
      <w:pPr>
        <w:spacing w:after="0"/>
        <w:ind w:left="0"/>
        <w:jc w:val="both"/>
      </w:pPr>
      <w:r>
        <w:rPr>
          <w:rFonts w:ascii="Times New Roman"/>
          <w:b w:val="false"/>
          <w:i w:val="false"/>
          <w:color w:val="000000"/>
          <w:sz w:val="28"/>
        </w:rPr>
        <w:t>
      Осы өлшемнің тендерге қатысуға өтінімнің шартты бағасына жиынтық пайыздық әсері бес пайыздан аспайды.</w:t>
      </w:r>
    </w:p>
    <w:p>
      <w:pPr>
        <w:spacing w:after="0"/>
        <w:ind w:left="0"/>
        <w:jc w:val="both"/>
      </w:pPr>
      <w:r>
        <w:rPr>
          <w:rFonts w:ascii="Times New Roman"/>
          <w:b w:val="false"/>
          <w:i w:val="false"/>
          <w:color w:val="000000"/>
          <w:sz w:val="28"/>
        </w:rPr>
        <w:t xml:space="preserve">
      Сатып алынатын тауарлар, жұмыстар мен қызметтер нарығында жұмыс тәжірибесінің болуы үшін шартты бағаға пайыздық әсері тендерлік құжаттамаға 2-1, 3-1, 4-1 және 5-1-қосымшаларға сәйкес айқындалады.";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164-тармақ</w:t>
      </w:r>
      <w:r>
        <w:rPr>
          <w:rFonts w:ascii="Times New Roman"/>
          <w:b w:val="false"/>
          <w:i w:val="false"/>
          <w:color w:val="000000"/>
          <w:sz w:val="28"/>
        </w:rPr>
        <w:t xml:space="preserve"> мынадай редакцияда жазылсын: </w:t>
      </w:r>
    </w:p>
    <w:bookmarkStart w:name="z114" w:id="48"/>
    <w:p>
      <w:pPr>
        <w:spacing w:after="0"/>
        <w:ind w:left="0"/>
        <w:jc w:val="both"/>
      </w:pPr>
      <w:r>
        <w:rPr>
          <w:rFonts w:ascii="Times New Roman"/>
          <w:b w:val="false"/>
          <w:i w:val="false"/>
          <w:color w:val="000000"/>
          <w:sz w:val="28"/>
        </w:rPr>
        <w:t>
      "164. Жұмыстарды және көрсетілетін қызметтерді сатып алу жөніндегі тендерде өтілі бойынша талаптар болған жағдайда қызметкердің өтілін растайтын құжат 2015 жылғы 23 қарашадағы Қазақстан Республикасының Еңбек кодексі 35-бабының 1), 2), 3), 4), 5) және 8) тармақшаларында көзделген құжаттардың біреуі болып табылады.";</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186-тармақ</w:t>
      </w:r>
      <w:r>
        <w:rPr>
          <w:rFonts w:ascii="Times New Roman"/>
          <w:b w:val="false"/>
          <w:i w:val="false"/>
          <w:color w:val="000000"/>
          <w:sz w:val="28"/>
        </w:rPr>
        <w:t xml:space="preserve"> мынадай редакцияда жазылсын:</w:t>
      </w:r>
    </w:p>
    <w:bookmarkStart w:name="z116" w:id="49"/>
    <w:p>
      <w:pPr>
        <w:spacing w:after="0"/>
        <w:ind w:left="0"/>
        <w:jc w:val="both"/>
      </w:pPr>
      <w:r>
        <w:rPr>
          <w:rFonts w:ascii="Times New Roman"/>
          <w:b w:val="false"/>
          <w:i w:val="false"/>
          <w:color w:val="000000"/>
          <w:sz w:val="28"/>
        </w:rPr>
        <w:t>
      "186. Тендер мына негіздердің бірі бойынша өткізілмеді деп танылады:</w:t>
      </w:r>
    </w:p>
    <w:bookmarkEnd w:id="49"/>
    <w:p>
      <w:pPr>
        <w:spacing w:after="0"/>
        <w:ind w:left="0"/>
        <w:jc w:val="both"/>
      </w:pPr>
      <w:r>
        <w:rPr>
          <w:rFonts w:ascii="Times New Roman"/>
          <w:b w:val="false"/>
          <w:i w:val="false"/>
          <w:color w:val="000000"/>
          <w:sz w:val="28"/>
        </w:rPr>
        <w:t>
      1) тендерге қатысуға ұсынылған өтінімдер болмаған;;</w:t>
      </w:r>
    </w:p>
    <w:p>
      <w:pPr>
        <w:spacing w:after="0"/>
        <w:ind w:left="0"/>
        <w:jc w:val="both"/>
      </w:pPr>
      <w:r>
        <w:rPr>
          <w:rFonts w:ascii="Times New Roman"/>
          <w:b w:val="false"/>
          <w:i w:val="false"/>
          <w:color w:val="000000"/>
          <w:sz w:val="28"/>
        </w:rPr>
        <w:t>
      2) тендерге қатысуға екеуден кем өтінім берілген;</w:t>
      </w:r>
    </w:p>
    <w:p>
      <w:pPr>
        <w:spacing w:after="0"/>
        <w:ind w:left="0"/>
        <w:jc w:val="both"/>
      </w:pPr>
      <w:r>
        <w:rPr>
          <w:rFonts w:ascii="Times New Roman"/>
          <w:b w:val="false"/>
          <w:i w:val="false"/>
          <w:color w:val="000000"/>
          <w:sz w:val="28"/>
        </w:rPr>
        <w:t>
      3) тендерге қатысуға екеуден кем өтінім берілген жағдайда бір де бір әлеуетті өнім беруші тендерге қатысуға жіберілмеген;</w:t>
      </w:r>
    </w:p>
    <w:p>
      <w:pPr>
        <w:spacing w:after="0"/>
        <w:ind w:left="0"/>
        <w:jc w:val="both"/>
      </w:pPr>
      <w:r>
        <w:rPr>
          <w:rFonts w:ascii="Times New Roman"/>
          <w:b w:val="false"/>
          <w:i w:val="false"/>
          <w:color w:val="000000"/>
          <w:sz w:val="28"/>
        </w:rPr>
        <w:t>
      4) тендерге қатысуға екеуден астам өтінім берілген жағдайда бірде-бір әлеуетті өнім беруші тендерге қатысуға жіберілмеген;</w:t>
      </w:r>
    </w:p>
    <w:p>
      <w:pPr>
        <w:spacing w:after="0"/>
        <w:ind w:left="0"/>
        <w:jc w:val="both"/>
      </w:pPr>
      <w:r>
        <w:rPr>
          <w:rFonts w:ascii="Times New Roman"/>
          <w:b w:val="false"/>
          <w:i w:val="false"/>
          <w:color w:val="000000"/>
          <w:sz w:val="28"/>
        </w:rPr>
        <w:t>
      5) тендерге қатысуға екеуден кем өтінім берілген жағдайда бір әлеуетті өнім беруші тендерге қатысуға жіберілді;</w:t>
      </w:r>
    </w:p>
    <w:p>
      <w:pPr>
        <w:spacing w:after="0"/>
        <w:ind w:left="0"/>
        <w:jc w:val="both"/>
      </w:pPr>
      <w:r>
        <w:rPr>
          <w:rFonts w:ascii="Times New Roman"/>
          <w:b w:val="false"/>
          <w:i w:val="false"/>
          <w:color w:val="000000"/>
          <w:sz w:val="28"/>
        </w:rPr>
        <w:t>
      6) тендерге қатысуға екі өтінім ұсынылған жағдайда бір әлеуетті өнім беруші жіберілген.";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187-тармақ</w:t>
      </w:r>
      <w:r>
        <w:rPr>
          <w:rFonts w:ascii="Times New Roman"/>
          <w:b w:val="false"/>
          <w:i w:val="false"/>
          <w:color w:val="000000"/>
          <w:sz w:val="28"/>
        </w:rPr>
        <w:t xml:space="preserve"> мынадай редакцияда жазылсын:</w:t>
      </w:r>
    </w:p>
    <w:bookmarkStart w:name="z124" w:id="50"/>
    <w:p>
      <w:pPr>
        <w:spacing w:after="0"/>
        <w:ind w:left="0"/>
        <w:jc w:val="both"/>
      </w:pPr>
      <w:r>
        <w:rPr>
          <w:rFonts w:ascii="Times New Roman"/>
          <w:b w:val="false"/>
          <w:i w:val="false"/>
          <w:color w:val="000000"/>
          <w:sz w:val="28"/>
        </w:rPr>
        <w:t>
      "187. Егер тендер тәсілімен сатып алу өтпеді деп танылса, Тапсырыс беруші мынадай:</w:t>
      </w:r>
    </w:p>
    <w:bookmarkEnd w:id="50"/>
    <w:p>
      <w:pPr>
        <w:spacing w:after="0"/>
        <w:ind w:left="0"/>
        <w:jc w:val="both"/>
      </w:pPr>
      <w:r>
        <w:rPr>
          <w:rFonts w:ascii="Times New Roman"/>
          <w:b w:val="false"/>
          <w:i w:val="false"/>
          <w:color w:val="000000"/>
          <w:sz w:val="28"/>
        </w:rPr>
        <w:t>
      1) тендер тәсілімен сатып алуды қайта өткізу туралы;</w:t>
      </w:r>
    </w:p>
    <w:p>
      <w:pPr>
        <w:spacing w:after="0"/>
        <w:ind w:left="0"/>
        <w:jc w:val="both"/>
      </w:pPr>
      <w:r>
        <w:rPr>
          <w:rFonts w:ascii="Times New Roman"/>
          <w:b w:val="false"/>
          <w:i w:val="false"/>
          <w:color w:val="000000"/>
          <w:sz w:val="28"/>
        </w:rPr>
        <w:t>
      2) тендерлік құжаттаманы өзгерту және тендер тәсілімен қайта сатып алуды өткізу туралы;</w:t>
      </w:r>
    </w:p>
    <w:p>
      <w:pPr>
        <w:spacing w:after="0"/>
        <w:ind w:left="0"/>
        <w:jc w:val="both"/>
      </w:pPr>
      <w:r>
        <w:rPr>
          <w:rFonts w:ascii="Times New Roman"/>
          <w:b w:val="false"/>
          <w:i w:val="false"/>
          <w:color w:val="000000"/>
          <w:sz w:val="28"/>
        </w:rPr>
        <w:t>
      3) осы Қағидалардың 186-тармағының 1), 2), 3) және 5) тармақшаларында көзделген негіздер бойынша сатып алу өтпеді деп танылған жағдайларда бір көзден алу тәсілімен сатып алуды жүзеге асыру туралы бір көзден сатып алу тәсілімен сатып алуды жүзеге асыру туралы шешімдердің бірін қабылдайды.</w:t>
      </w:r>
    </w:p>
    <w:p>
      <w:pPr>
        <w:spacing w:after="0"/>
        <w:ind w:left="0"/>
        <w:jc w:val="both"/>
      </w:pPr>
      <w:r>
        <w:rPr>
          <w:rFonts w:ascii="Times New Roman"/>
          <w:b w:val="false"/>
          <w:i w:val="false"/>
          <w:color w:val="000000"/>
          <w:sz w:val="28"/>
        </w:rPr>
        <w:t>
      Сондай-ақ бұл тармақ осы Қағидалардың 2-1-қосымшасында көзделген тізбедегі тауарлар мен қызметтерді сатып алуларына осы Қағидалардың 77-тармақтарында белгіленген тәртіптерінің сақталуымен қолданылады.";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201-тармақ</w:t>
      </w:r>
      <w:r>
        <w:rPr>
          <w:rFonts w:ascii="Times New Roman"/>
          <w:b w:val="false"/>
          <w:i w:val="false"/>
          <w:color w:val="000000"/>
          <w:sz w:val="28"/>
        </w:rPr>
        <w:t xml:space="preserve"> мынадай редакциядағы 15-1) тармақшамен толықтырылсын:</w:t>
      </w:r>
    </w:p>
    <w:bookmarkStart w:name="z130" w:id="51"/>
    <w:p>
      <w:pPr>
        <w:spacing w:after="0"/>
        <w:ind w:left="0"/>
        <w:jc w:val="both"/>
      </w:pPr>
      <w:r>
        <w:rPr>
          <w:rFonts w:ascii="Times New Roman"/>
          <w:b w:val="false"/>
          <w:i w:val="false"/>
          <w:color w:val="000000"/>
          <w:sz w:val="28"/>
        </w:rPr>
        <w:t>
      "15-1) төтенше жағдайды енгізуге негіз болған себептер мен салдарды жою үшін тауарларды, жұмыстарды, қызмет көрсетулерді сатып алу.</w:t>
      </w:r>
    </w:p>
    <w:bookmarkEnd w:id="51"/>
    <w:bookmarkStart w:name="z131" w:id="52"/>
    <w:p>
      <w:pPr>
        <w:spacing w:after="0"/>
        <w:ind w:left="0"/>
        <w:jc w:val="both"/>
      </w:pPr>
      <w:r>
        <w:rPr>
          <w:rFonts w:ascii="Times New Roman"/>
          <w:b w:val="false"/>
          <w:i w:val="false"/>
          <w:color w:val="000000"/>
          <w:sz w:val="28"/>
        </w:rPr>
        <w:t>
      Сонымен бірге, мұндай тауарларды, жұмыстарды, қызмет көрсетулерді сатып алу Тапсырыс берушінің басқару органының (директорлар кеңесінің) шешімі негізінде жүзеге асырылады;";</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201-тармақтың</w:t>
      </w:r>
      <w:r>
        <w:rPr>
          <w:rFonts w:ascii="Times New Roman"/>
          <w:b w:val="false"/>
          <w:i w:val="false"/>
          <w:color w:val="000000"/>
          <w:sz w:val="28"/>
        </w:rPr>
        <w:t xml:space="preserve"> 17) тармақшасы мынадай редакцияда жазылсын: </w:t>
      </w:r>
    </w:p>
    <w:bookmarkStart w:name="z133" w:id="53"/>
    <w:p>
      <w:pPr>
        <w:spacing w:after="0"/>
        <w:ind w:left="0"/>
        <w:jc w:val="both"/>
      </w:pPr>
      <w:r>
        <w:rPr>
          <w:rFonts w:ascii="Times New Roman"/>
          <w:b w:val="false"/>
          <w:i w:val="false"/>
          <w:color w:val="000000"/>
          <w:sz w:val="28"/>
        </w:rPr>
        <w:t>
      "17) қағаз және (немесе) электрондық жеткізгіштерде мерзімді баспасөз басылымдарын, бұқаралық ақпарат құралдарында ақпаратты дайындау және орналастыру жөніндегі көрсетілетін қызметтерді, сондай-ақ веб-сайттарда орналастырылған ақпаратты, оның ішінде халықаралық ақпараттық ұйымдардың, әр түрлі магниттік жеткізгіштерде шығарылған дыбыстандырылған кітаптарды, рельефтік-нүктелік қаріппен басылған кітаптарды, көзі көрмейтін мүгедектерге қызмет көрсету үшін тифлоқұралдарды беру жөнінде көрсетілетін қызметтерді сатып алу;";</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201-тармақтың</w:t>
      </w:r>
      <w:r>
        <w:rPr>
          <w:rFonts w:ascii="Times New Roman"/>
          <w:b w:val="false"/>
          <w:i w:val="false"/>
          <w:color w:val="000000"/>
          <w:sz w:val="28"/>
        </w:rPr>
        <w:t xml:space="preserve"> 22) тармақшасы мынадай редакцияда жазылсын:</w:t>
      </w:r>
    </w:p>
    <w:bookmarkStart w:name="z135" w:id="54"/>
    <w:p>
      <w:pPr>
        <w:spacing w:after="0"/>
        <w:ind w:left="0"/>
        <w:jc w:val="both"/>
      </w:pPr>
      <w:r>
        <w:rPr>
          <w:rFonts w:ascii="Times New Roman"/>
          <w:b w:val="false"/>
          <w:i w:val="false"/>
          <w:color w:val="000000"/>
          <w:sz w:val="28"/>
        </w:rPr>
        <w:t>
      "22) үй-жайларды, ғимараттарды, құрылыстарды, жалдау қызметтерін, сондай-ақ оларды пайдалануға байланысты қызметтерді сатып алу;";</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201-тармақ</w:t>
      </w:r>
      <w:r>
        <w:rPr>
          <w:rFonts w:ascii="Times New Roman"/>
          <w:b w:val="false"/>
          <w:i w:val="false"/>
          <w:color w:val="000000"/>
          <w:sz w:val="28"/>
        </w:rPr>
        <w:t xml:space="preserve"> мынадай редакциядағы 28) тармақшамен толықтырылсын:</w:t>
      </w:r>
    </w:p>
    <w:bookmarkStart w:name="z137" w:id="55"/>
    <w:p>
      <w:pPr>
        <w:spacing w:after="0"/>
        <w:ind w:left="0"/>
        <w:jc w:val="both"/>
      </w:pPr>
      <w:r>
        <w:rPr>
          <w:rFonts w:ascii="Times New Roman"/>
          <w:b w:val="false"/>
          <w:i w:val="false"/>
          <w:color w:val="000000"/>
          <w:sz w:val="28"/>
        </w:rPr>
        <w:t>
      "28) әлеуетті өнім беруші жаңа өндірістерді құру жөніндегі жобаны іске асыру шеңберінде, оның ішінде оффтэйк-шарт жасасу арқылы жүргізетін тауарды алқалы атқарушы орган және (немесе) байқаушы кеңес (алқалы атқарушы орган және (немесе) байқаушы кеңес болмаған жағдайда, Тапсырыс берушінің басқару органы және (немесе) жоғары органы (қатысушылардың жалпы жиналысы) бекіткен баға маркетингтік қорытындысы негізінде сатып алу;";</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201-тармақтың</w:t>
      </w:r>
      <w:r>
        <w:rPr>
          <w:rFonts w:ascii="Times New Roman"/>
          <w:b w:val="false"/>
          <w:i w:val="false"/>
          <w:color w:val="000000"/>
          <w:sz w:val="28"/>
        </w:rPr>
        <w:t xml:space="preserve"> 31) тармақшасы мынадай редакцияда жазылсын:</w:t>
      </w:r>
    </w:p>
    <w:bookmarkStart w:name="z139" w:id="56"/>
    <w:p>
      <w:pPr>
        <w:spacing w:after="0"/>
        <w:ind w:left="0"/>
        <w:jc w:val="both"/>
      </w:pPr>
      <w:r>
        <w:rPr>
          <w:rFonts w:ascii="Times New Roman"/>
          <w:b w:val="false"/>
          <w:i w:val="false"/>
          <w:color w:val="000000"/>
          <w:sz w:val="28"/>
        </w:rPr>
        <w:t>
      "31) рейтингтік агенттіктердің көрсетілетін қызметтерін, сақтандыру қызметтерін қоса алғанда, қаржылық көрсетілетін қызметтерді сатып алу;";</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201-тармақтың</w:t>
      </w:r>
      <w:r>
        <w:rPr>
          <w:rFonts w:ascii="Times New Roman"/>
          <w:b w:val="false"/>
          <w:i w:val="false"/>
          <w:color w:val="000000"/>
          <w:sz w:val="28"/>
        </w:rPr>
        <w:t xml:space="preserve"> 34) тармақшасы мынадай редакцияда жазылсын:</w:t>
      </w:r>
    </w:p>
    <w:bookmarkStart w:name="z141" w:id="57"/>
    <w:p>
      <w:pPr>
        <w:spacing w:after="0"/>
        <w:ind w:left="0"/>
        <w:jc w:val="both"/>
      </w:pPr>
      <w:r>
        <w:rPr>
          <w:rFonts w:ascii="Times New Roman"/>
          <w:b w:val="false"/>
          <w:i w:val="false"/>
          <w:color w:val="000000"/>
          <w:sz w:val="28"/>
        </w:rPr>
        <w:t>
      "34) Қазақстан Республикасының заңында белгіленген құзыреті негізінде Тапсырыс берушінің уәкілетті органы айқындаған Тапсырыс берушінің аудитін жүргізу жөніндегі аудиторлық ұйымның қызметтерін сатып алу;</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201-тармақ</w:t>
      </w:r>
      <w:r>
        <w:rPr>
          <w:rFonts w:ascii="Times New Roman"/>
          <w:b w:val="false"/>
          <w:i w:val="false"/>
          <w:color w:val="000000"/>
          <w:sz w:val="28"/>
        </w:rPr>
        <w:t xml:space="preserve"> мынадай редакциядағы 34-1) тармақшамен толықтырылсын:</w:t>
      </w:r>
    </w:p>
    <w:bookmarkStart w:name="z143" w:id="58"/>
    <w:p>
      <w:pPr>
        <w:spacing w:after="0"/>
        <w:ind w:left="0"/>
        <w:jc w:val="both"/>
      </w:pPr>
      <w:r>
        <w:rPr>
          <w:rFonts w:ascii="Times New Roman"/>
          <w:b w:val="false"/>
          <w:i w:val="false"/>
          <w:color w:val="000000"/>
          <w:sz w:val="28"/>
        </w:rPr>
        <w:t>
      "басқару органын және (немесе) бақылау кеңесін қамтамасыз ету үшін қажет тауарларды, көрсетілетін қызметтерді сатып алу;";</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202-тармақ</w:t>
      </w:r>
      <w:r>
        <w:rPr>
          <w:rFonts w:ascii="Times New Roman"/>
          <w:b w:val="false"/>
          <w:i w:val="false"/>
          <w:color w:val="000000"/>
          <w:sz w:val="28"/>
        </w:rPr>
        <w:t xml:space="preserve"> мынадай редакцияда жазылсын:</w:t>
      </w:r>
    </w:p>
    <w:bookmarkStart w:name="z145" w:id="59"/>
    <w:p>
      <w:pPr>
        <w:spacing w:after="0"/>
        <w:ind w:left="0"/>
        <w:jc w:val="both"/>
      </w:pPr>
      <w:r>
        <w:rPr>
          <w:rFonts w:ascii="Times New Roman"/>
          <w:b w:val="false"/>
          <w:i w:val="false"/>
          <w:color w:val="000000"/>
          <w:sz w:val="28"/>
        </w:rPr>
        <w:t>
      "202. Осы Қағидаларда көзделген жағдайларды қоспағанда, шартты тікелей жасасу жолымен бір көзден алу тәсілімен сатып алуды жүзеге асыру кезінде Тапсырыс беруші осы Қағидалардың 21-тармағында көзделген сатып алуды жүзеге асыру қағидатын сақтай отырып, өнім берушіні айқындайды және онымен веб-портал арқылы шарт жасасады.";</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206-тармақ</w:t>
      </w:r>
      <w:r>
        <w:rPr>
          <w:rFonts w:ascii="Times New Roman"/>
          <w:b w:val="false"/>
          <w:i w:val="false"/>
          <w:color w:val="000000"/>
          <w:sz w:val="28"/>
        </w:rPr>
        <w:t xml:space="preserve"> мынадай редакцияда жазылсын:</w:t>
      </w:r>
    </w:p>
    <w:bookmarkStart w:name="z147" w:id="60"/>
    <w:p>
      <w:pPr>
        <w:spacing w:after="0"/>
        <w:ind w:left="0"/>
        <w:jc w:val="both"/>
      </w:pPr>
      <w:r>
        <w:rPr>
          <w:rFonts w:ascii="Times New Roman"/>
          <w:b w:val="false"/>
          <w:i w:val="false"/>
          <w:color w:val="000000"/>
          <w:sz w:val="28"/>
        </w:rPr>
        <w:t>
      "206. Тапсырыс беруші шарт жасасу мақсатында әлеуетті өнім берушіге веб-портал арқылы шарт жобасын жіберуге құқылы.</w:t>
      </w:r>
    </w:p>
    <w:bookmarkEnd w:id="60"/>
    <w:p>
      <w:pPr>
        <w:spacing w:after="0"/>
        <w:ind w:left="0"/>
        <w:jc w:val="both"/>
      </w:pPr>
      <w:r>
        <w:rPr>
          <w:rFonts w:ascii="Times New Roman"/>
          <w:b w:val="false"/>
          <w:i w:val="false"/>
          <w:color w:val="000000"/>
          <w:sz w:val="28"/>
        </w:rPr>
        <w:t>
      Шарт жобасына әлеуетті өнім беруші оны веб-портал арқылы алған күннен бастап үш жұмыс күні ішінде қол қояды (электрондық цифрлық қолтаңбамен куәландырылады).</w:t>
      </w:r>
    </w:p>
    <w:p>
      <w:pPr>
        <w:spacing w:after="0"/>
        <w:ind w:left="0"/>
        <w:jc w:val="both"/>
      </w:pPr>
      <w:r>
        <w:rPr>
          <w:rFonts w:ascii="Times New Roman"/>
          <w:b w:val="false"/>
          <w:i w:val="false"/>
          <w:color w:val="000000"/>
          <w:sz w:val="28"/>
        </w:rPr>
        <w:t>
      Егер әлеуетті өнім беруші осы тармақтың екінші бөлігінде белгіленген мерзім өткен күннен бастап екі жұмыс күні ішінде шарттың жобасына қол қоймаған (электрондық цифрлық қолтаңбамен куәландырмаған) жағдайда, Тапсырыс беруші осы әлеуетті өнім берушіге жіберілген шарт жобасын кері қайтарып алады.</w:t>
      </w:r>
    </w:p>
    <w:p>
      <w:pPr>
        <w:spacing w:after="0"/>
        <w:ind w:left="0"/>
        <w:jc w:val="both"/>
      </w:pPr>
      <w:r>
        <w:rPr>
          <w:rFonts w:ascii="Times New Roman"/>
          <w:b w:val="false"/>
          <w:i w:val="false"/>
          <w:color w:val="000000"/>
          <w:sz w:val="28"/>
        </w:rPr>
        <w:t>
      Сатып алу веб-порталы арқылы шарт жасасу жөніндегі талаптар осы Қағидалардың 201-тармағының 1), 3), 4), 6), 8), 9), 15-1), 17), 18), 20), 21), 23), 26), 31), 32), 34), 34-1), 35), 40), 41) және 42) тармақшаларында көзделген жағдайларға қолданылмайды, сондай-ақ шарт жобасы қағаз жеткізгіште жіберілетін резидент емеспен шарт жасасу жағдайларына қолданылмайды.</w:t>
      </w:r>
    </w:p>
    <w:p>
      <w:pPr>
        <w:spacing w:after="0"/>
        <w:ind w:left="0"/>
        <w:jc w:val="both"/>
      </w:pPr>
      <w:r>
        <w:rPr>
          <w:rFonts w:ascii="Times New Roman"/>
          <w:b w:val="false"/>
          <w:i w:val="false"/>
          <w:color w:val="000000"/>
          <w:sz w:val="28"/>
        </w:rPr>
        <w:t>
      Осы Қағидалардың 201- тармағына сәйкес жасалған шарттар Қазақстан Республикасы заңнамасының талаптарын ескере отырып, үлгі нысан бойынша жасалынбайды.";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210-тармақ</w:t>
      </w:r>
      <w:r>
        <w:rPr>
          <w:rFonts w:ascii="Times New Roman"/>
          <w:b w:val="false"/>
          <w:i w:val="false"/>
          <w:color w:val="000000"/>
          <w:sz w:val="28"/>
        </w:rPr>
        <w:t xml:space="preserve"> мынадай редакцияда жазылсын:</w:t>
      </w:r>
    </w:p>
    <w:bookmarkStart w:name="z153" w:id="61"/>
    <w:p>
      <w:pPr>
        <w:spacing w:after="0"/>
        <w:ind w:left="0"/>
        <w:jc w:val="both"/>
      </w:pPr>
      <w:r>
        <w:rPr>
          <w:rFonts w:ascii="Times New Roman"/>
          <w:b w:val="false"/>
          <w:i w:val="false"/>
          <w:color w:val="000000"/>
          <w:sz w:val="28"/>
        </w:rPr>
        <w:t>
      "210. Консорциумның барлық қатысушылары осы Қағидалардың 36-тармағының 1), 2), 3) және 6) тармақшаларында көзделген біліктілік талаптарына сәйкес болуы, сондай-ақ осы Қағидалардың 23-тармағында көзделген шектеулері болмауы тиіс.";</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212-тармақ</w:t>
      </w:r>
      <w:r>
        <w:rPr>
          <w:rFonts w:ascii="Times New Roman"/>
          <w:b w:val="false"/>
          <w:i w:val="false"/>
          <w:color w:val="000000"/>
          <w:sz w:val="28"/>
        </w:rPr>
        <w:t xml:space="preserve"> мынадай редакцияда жазылсын:</w:t>
      </w:r>
    </w:p>
    <w:bookmarkStart w:name="z155" w:id="62"/>
    <w:p>
      <w:pPr>
        <w:spacing w:after="0"/>
        <w:ind w:left="0"/>
        <w:jc w:val="both"/>
      </w:pPr>
      <w:r>
        <w:rPr>
          <w:rFonts w:ascii="Times New Roman"/>
          <w:b w:val="false"/>
          <w:i w:val="false"/>
          <w:color w:val="000000"/>
          <w:sz w:val="28"/>
        </w:rPr>
        <w:t>
      "212.Консорциум консорциумның негізгі қатысушысы көрсетілген талаптарына сәйкес келген жағдайда, осы Қағидалардың 36-тармағының 5) тармақшасында көзделген біліктілік талаптарына сәйкес деп танылады.";</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214-тармақ</w:t>
      </w:r>
      <w:r>
        <w:rPr>
          <w:rFonts w:ascii="Times New Roman"/>
          <w:b w:val="false"/>
          <w:i w:val="false"/>
          <w:color w:val="000000"/>
          <w:sz w:val="28"/>
        </w:rPr>
        <w:t xml:space="preserve"> мынадай редакцияда жазылсын:</w:t>
      </w:r>
    </w:p>
    <w:bookmarkStart w:name="z157" w:id="63"/>
    <w:p>
      <w:pPr>
        <w:spacing w:after="0"/>
        <w:ind w:left="0"/>
        <w:jc w:val="both"/>
      </w:pPr>
      <w:r>
        <w:rPr>
          <w:rFonts w:ascii="Times New Roman"/>
          <w:b w:val="false"/>
          <w:i w:val="false"/>
          <w:color w:val="000000"/>
          <w:sz w:val="28"/>
        </w:rPr>
        <w:t xml:space="preserve">
      "214. Шарт жобасы осы Қағидаларға 15, 15-1, 16, 17, 18 және 19-қосымшаларға сәйкес тауарларды, жұмыстарды, көрсетілетін қызметтерді сатып алу туралы үлгі шарттар негізінде сатып алу нысанасының ерекшеліктері ескеріле отырып, сатып алу веб-порталы арқылы қалыптастырылады. </w:t>
      </w:r>
    </w:p>
    <w:bookmarkEnd w:id="63"/>
    <w:p>
      <w:pPr>
        <w:spacing w:after="0"/>
        <w:ind w:left="0"/>
        <w:jc w:val="both"/>
      </w:pPr>
      <w:r>
        <w:rPr>
          <w:rFonts w:ascii="Times New Roman"/>
          <w:b w:val="false"/>
          <w:i w:val="false"/>
          <w:color w:val="000000"/>
          <w:sz w:val="28"/>
        </w:rPr>
        <w:t>
      Тапсырыс беруші (сатып алу бастамашысы) сатып алу веб-порталында шарт жобаларының үлгілерін қалыптастыруы мүмкін.";</w:t>
      </w:r>
    </w:p>
    <w:bookmarkStart w:name="z159" w:id="64"/>
    <w:p>
      <w:pPr>
        <w:spacing w:after="0"/>
        <w:ind w:left="0"/>
        <w:jc w:val="both"/>
      </w:pPr>
      <w:r>
        <w:rPr>
          <w:rFonts w:ascii="Times New Roman"/>
          <w:b w:val="false"/>
          <w:i w:val="false"/>
          <w:color w:val="000000"/>
          <w:sz w:val="28"/>
        </w:rPr>
        <w:t>
      мынадай редакциядағы 214-1-тармақпен толықтырылсын:</w:t>
      </w:r>
    </w:p>
    <w:bookmarkEnd w:id="64"/>
    <w:bookmarkStart w:name="z160" w:id="65"/>
    <w:p>
      <w:pPr>
        <w:spacing w:after="0"/>
        <w:ind w:left="0"/>
        <w:jc w:val="both"/>
      </w:pPr>
      <w:r>
        <w:rPr>
          <w:rFonts w:ascii="Times New Roman"/>
          <w:b w:val="false"/>
          <w:i w:val="false"/>
          <w:color w:val="000000"/>
          <w:sz w:val="28"/>
        </w:rPr>
        <w:t>
      "214-1. Тапсырыс беруші жеңімпазға веб-портал арқылы электрондық цифрлық қолтаңбамен куәландырылған шарт жобасын тендер (аукцион) тәсілімен сатып алу қорытындылары туралы хаттамаға шағым жасау мерзімі өткен күннен бастап бес жұмыс күні ішінде жібереді.";</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218-тармақ</w:t>
      </w:r>
      <w:r>
        <w:rPr>
          <w:rFonts w:ascii="Times New Roman"/>
          <w:b w:val="false"/>
          <w:i w:val="false"/>
          <w:color w:val="000000"/>
          <w:sz w:val="28"/>
        </w:rPr>
        <w:t xml:space="preserve"> мынадай редакцияда жазылсын:</w:t>
      </w:r>
    </w:p>
    <w:bookmarkStart w:name="z162" w:id="66"/>
    <w:p>
      <w:pPr>
        <w:spacing w:after="0"/>
        <w:ind w:left="0"/>
        <w:jc w:val="both"/>
      </w:pPr>
      <w:r>
        <w:rPr>
          <w:rFonts w:ascii="Times New Roman"/>
          <w:b w:val="false"/>
          <w:i w:val="false"/>
          <w:color w:val="000000"/>
          <w:sz w:val="28"/>
        </w:rPr>
        <w:t>
      "218. Тапсырыс беруші баға ұсыныстарын сұрату тәсілімен сатып алудың жеңімпазы анықталған күннен бастап он жұмыс күннен кешіктірмей әлеуетті өнім беруші қол қойған шартқа электрондық цифрлық қолтаңбамен қол қояды.";</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220-тармақ</w:t>
      </w:r>
      <w:r>
        <w:rPr>
          <w:rFonts w:ascii="Times New Roman"/>
          <w:b w:val="false"/>
          <w:i w:val="false"/>
          <w:color w:val="000000"/>
          <w:sz w:val="28"/>
        </w:rPr>
        <w:t xml:space="preserve"> мынадай редакцияда жазылсын:</w:t>
      </w:r>
    </w:p>
    <w:bookmarkStart w:name="z164" w:id="67"/>
    <w:p>
      <w:pPr>
        <w:spacing w:after="0"/>
        <w:ind w:left="0"/>
        <w:jc w:val="both"/>
      </w:pPr>
      <w:r>
        <w:rPr>
          <w:rFonts w:ascii="Times New Roman"/>
          <w:b w:val="false"/>
          <w:i w:val="false"/>
          <w:color w:val="000000"/>
          <w:sz w:val="28"/>
        </w:rPr>
        <w:t>
      "220. Қазақстан Республикасының бейрезидентімен және (немесе) мемлекеттік қорғаныстық тапсырыс және (немесе) сақтандыру қызметтерін сатып алу шеңберінде сатып алу туралы шарт жасалған жағдайда, сатып алу туралы шартты Қазақстан Республикасы заңнамасының талаптарын ескере отырып, өзге нысанда қағаз жеткізгіште ресімдеуге жол беріледі.";</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226-тармақ</w:t>
      </w:r>
      <w:r>
        <w:rPr>
          <w:rFonts w:ascii="Times New Roman"/>
          <w:b w:val="false"/>
          <w:i w:val="false"/>
          <w:color w:val="000000"/>
          <w:sz w:val="28"/>
        </w:rPr>
        <w:t xml:space="preserve"> мынадай редакцияда жазылсын:</w:t>
      </w:r>
    </w:p>
    <w:bookmarkStart w:name="z166" w:id="68"/>
    <w:p>
      <w:pPr>
        <w:spacing w:after="0"/>
        <w:ind w:left="0"/>
        <w:jc w:val="both"/>
      </w:pPr>
      <w:r>
        <w:rPr>
          <w:rFonts w:ascii="Times New Roman"/>
          <w:b w:val="false"/>
          <w:i w:val="false"/>
          <w:color w:val="000000"/>
          <w:sz w:val="28"/>
        </w:rPr>
        <w:t>
      "226. Шарт жасасу мерзімі күнтізбелік отыз күннен аспауы тиіс.";</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227-тармақ</w:t>
      </w:r>
      <w:r>
        <w:rPr>
          <w:rFonts w:ascii="Times New Roman"/>
          <w:b w:val="false"/>
          <w:i w:val="false"/>
          <w:color w:val="000000"/>
          <w:sz w:val="28"/>
        </w:rPr>
        <w:t xml:space="preserve"> мынадай редакцияда жазылсын:</w:t>
      </w:r>
    </w:p>
    <w:bookmarkStart w:name="z168" w:id="69"/>
    <w:p>
      <w:pPr>
        <w:spacing w:after="0"/>
        <w:ind w:left="0"/>
        <w:jc w:val="both"/>
      </w:pPr>
      <w:r>
        <w:rPr>
          <w:rFonts w:ascii="Times New Roman"/>
          <w:b w:val="false"/>
          <w:i w:val="false"/>
          <w:color w:val="000000"/>
          <w:sz w:val="28"/>
        </w:rPr>
        <w:t>
      "227. Өнім беруші сатып алу туралы шарт жасалған күннен бастап он жұмыс күні ішінде сатып алу туралы шарттың орындалуын қамтамасыз етуді, сондай-ақ осы Қағидалардың 363-1-тармағына сәйкес соманы (бар болса) енгізуге міндетті.</w:t>
      </w:r>
    </w:p>
    <w:bookmarkEnd w:id="69"/>
    <w:p>
      <w:pPr>
        <w:spacing w:after="0"/>
        <w:ind w:left="0"/>
        <w:jc w:val="both"/>
      </w:pPr>
      <w:r>
        <w:rPr>
          <w:rFonts w:ascii="Times New Roman"/>
          <w:b w:val="false"/>
          <w:i w:val="false"/>
          <w:color w:val="000000"/>
          <w:sz w:val="28"/>
        </w:rPr>
        <w:t>
      Сатып алу туралы шарттың орындалуын қамтамасыз етуді, сондай-ақ осы Қағидалардың 363-1-тармағына сәйкес соманы (бар болса) өнім беруші онымен жасалған сатып алу туралы шарт бойынша өз міндеттемелерін тиісті түрде орындаатындығына кепілдік ретінде енгізеді.</w:t>
      </w:r>
    </w:p>
    <w:p>
      <w:pPr>
        <w:spacing w:after="0"/>
        <w:ind w:left="0"/>
        <w:jc w:val="both"/>
      </w:pPr>
      <w:r>
        <w:rPr>
          <w:rFonts w:ascii="Times New Roman"/>
          <w:b w:val="false"/>
          <w:i w:val="false"/>
          <w:color w:val="000000"/>
          <w:sz w:val="28"/>
        </w:rPr>
        <w:t>
      Шарттың орындалуын қамтамасыз ету мөлшерін Тапсырыс беруші, сатып алуды ұйымдастырушы шарттың жалпы сомасының үш пайызы мөлшерінде белгілейді.</w:t>
      </w:r>
    </w:p>
    <w:p>
      <w:pPr>
        <w:spacing w:after="0"/>
        <w:ind w:left="0"/>
        <w:jc w:val="both"/>
      </w:pPr>
      <w:r>
        <w:rPr>
          <w:rFonts w:ascii="Times New Roman"/>
          <w:b w:val="false"/>
          <w:i w:val="false"/>
          <w:color w:val="000000"/>
          <w:sz w:val="28"/>
        </w:rPr>
        <w:t>
      Шарттың орындалуын қамтамасыз етуді енгізу туралы талап осы Қағидалардың 201-тармағының негізінде жүзеге асырылған бір көзден алу тәсілімен сатып алу қорытындылары бойынша айқындалған өнім берушілерге қолданылмайды.";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228-тармақ</w:t>
      </w:r>
      <w:r>
        <w:rPr>
          <w:rFonts w:ascii="Times New Roman"/>
          <w:b w:val="false"/>
          <w:i w:val="false"/>
          <w:color w:val="000000"/>
          <w:sz w:val="28"/>
        </w:rPr>
        <w:t xml:space="preserve"> мынадай редакцияда жазылсын:</w:t>
      </w:r>
    </w:p>
    <w:bookmarkStart w:name="z173" w:id="70"/>
    <w:p>
      <w:pPr>
        <w:spacing w:after="0"/>
        <w:ind w:left="0"/>
        <w:jc w:val="both"/>
      </w:pPr>
      <w:r>
        <w:rPr>
          <w:rFonts w:ascii="Times New Roman"/>
          <w:b w:val="false"/>
          <w:i w:val="false"/>
          <w:color w:val="000000"/>
          <w:sz w:val="28"/>
        </w:rPr>
        <w:t>
      "228. Егер шартта аванс төлеу көзделген жағдайда, әлеуетті өнім беруші шарттың орындалуын қамтамасыз етуге қосымша авансқа тең мөлшерде авансты қамтамасыз етуді енгізеді.</w:t>
      </w:r>
    </w:p>
    <w:bookmarkEnd w:id="70"/>
    <w:bookmarkStart w:name="z174" w:id="71"/>
    <w:p>
      <w:pPr>
        <w:spacing w:after="0"/>
        <w:ind w:left="0"/>
        <w:jc w:val="both"/>
      </w:pPr>
      <w:r>
        <w:rPr>
          <w:rFonts w:ascii="Times New Roman"/>
          <w:b w:val="false"/>
          <w:i w:val="false"/>
          <w:color w:val="000000"/>
          <w:sz w:val="28"/>
        </w:rPr>
        <w:t>
      Бұл ретте осы Қағидалардың 201-тармағы негізінде сатып алу туралы шарт жасалған жағдайда, Тапсырыс беруші аванспен қамтамасыз етуді енгізу туралы талапты белгілеуге құқылы.";</w:t>
      </w:r>
    </w:p>
    <w:bookmarkEnd w:id="71"/>
    <w:bookmarkStart w:name="z175" w:id="72"/>
    <w:p>
      <w:pPr>
        <w:spacing w:after="0"/>
        <w:ind w:left="0"/>
        <w:jc w:val="both"/>
      </w:pPr>
      <w:r>
        <w:rPr>
          <w:rFonts w:ascii="Times New Roman"/>
          <w:b w:val="false"/>
          <w:i w:val="false"/>
          <w:color w:val="000000"/>
          <w:sz w:val="28"/>
        </w:rPr>
        <w:t>
      233-тармақ мынадай редакцияда жазылсын:</w:t>
      </w:r>
    </w:p>
    <w:bookmarkEnd w:id="72"/>
    <w:bookmarkStart w:name="z176" w:id="73"/>
    <w:p>
      <w:pPr>
        <w:spacing w:after="0"/>
        <w:ind w:left="0"/>
        <w:jc w:val="both"/>
      </w:pPr>
      <w:r>
        <w:rPr>
          <w:rFonts w:ascii="Times New Roman"/>
          <w:b w:val="false"/>
          <w:i w:val="false"/>
          <w:color w:val="000000"/>
          <w:sz w:val="28"/>
        </w:rPr>
        <w:t>
      "233. Өнім беруші осы Қағидалардың 363-1-тармағына сәйкес шарттың орындалуын қамтамасыз етудің, авансты және соманы қайтаруды қамтамасыз етудің мынадай түрлерінің бірін таңдай алады:</w:t>
      </w:r>
    </w:p>
    <w:bookmarkEnd w:id="73"/>
    <w:p>
      <w:pPr>
        <w:spacing w:after="0"/>
        <w:ind w:left="0"/>
        <w:jc w:val="both"/>
      </w:pPr>
      <w:r>
        <w:rPr>
          <w:rFonts w:ascii="Times New Roman"/>
          <w:b w:val="false"/>
          <w:i w:val="false"/>
          <w:color w:val="000000"/>
          <w:sz w:val="28"/>
        </w:rPr>
        <w:t>
      1) осы Қағидаларға 20-қосымшаға сәйкес нысан бойынша қағаз жеткізгіштегі не электрондық құжат нысанындағы банк кепілдігі;</w:t>
      </w:r>
    </w:p>
    <w:p>
      <w:pPr>
        <w:spacing w:after="0"/>
        <w:ind w:left="0"/>
        <w:jc w:val="both"/>
      </w:pPr>
      <w:r>
        <w:rPr>
          <w:rFonts w:ascii="Times New Roman"/>
          <w:b w:val="false"/>
          <w:i w:val="false"/>
          <w:color w:val="000000"/>
          <w:sz w:val="28"/>
        </w:rPr>
        <w:t>
      Әлеуетті өнім беруші шартты орындауды қамтамасыз етуді банктік кепілдік түрінде қағаз жеткізгіште енгізген жағдайда, оның түпнұсқасы Тапсырыс берушіге белгіленген мерзімде ұсынылады.</w:t>
      </w:r>
    </w:p>
    <w:p>
      <w:pPr>
        <w:spacing w:after="0"/>
        <w:ind w:left="0"/>
        <w:jc w:val="both"/>
      </w:pPr>
      <w:r>
        <w:rPr>
          <w:rFonts w:ascii="Times New Roman"/>
          <w:b w:val="false"/>
          <w:i w:val="false"/>
          <w:color w:val="000000"/>
          <w:sz w:val="28"/>
        </w:rPr>
        <w:t>
      2) тендерлік құжаттамаға тапсырыс берушілердің әзірленген нысаны бойынша жеткізушінің (Қазақстан Республикасының резиденті емес өнім берушілерді қоспағанда) азаматтық-құқықтық жауапкершілігін сақтандыру шарты;</w:t>
      </w:r>
    </w:p>
    <w:p>
      <w:pPr>
        <w:spacing w:after="0"/>
        <w:ind w:left="0"/>
        <w:jc w:val="both"/>
      </w:pPr>
      <w:r>
        <w:rPr>
          <w:rFonts w:ascii="Times New Roman"/>
          <w:b w:val="false"/>
          <w:i w:val="false"/>
          <w:color w:val="000000"/>
          <w:sz w:val="28"/>
        </w:rPr>
        <w:t>
      3) Тапсырыс берушінің банктік шотына енгізілетін кепілдік ақшалай жарна.";</w:t>
      </w:r>
    </w:p>
    <w:bookmarkStart w:name="z181" w:id="74"/>
    <w:p>
      <w:pPr>
        <w:spacing w:after="0"/>
        <w:ind w:left="0"/>
        <w:jc w:val="both"/>
      </w:pPr>
      <w:r>
        <w:rPr>
          <w:rFonts w:ascii="Times New Roman"/>
          <w:b w:val="false"/>
          <w:i w:val="false"/>
          <w:color w:val="000000"/>
          <w:sz w:val="28"/>
        </w:rPr>
        <w:t>
      мынадай редакциядағы 236-1 тармақпен толықтырылсын:</w:t>
      </w:r>
    </w:p>
    <w:bookmarkEnd w:id="74"/>
    <w:bookmarkStart w:name="z182" w:id="75"/>
    <w:p>
      <w:pPr>
        <w:spacing w:after="0"/>
        <w:ind w:left="0"/>
        <w:jc w:val="both"/>
      </w:pPr>
      <w:r>
        <w:rPr>
          <w:rFonts w:ascii="Times New Roman"/>
          <w:b w:val="false"/>
          <w:i w:val="false"/>
          <w:color w:val="000000"/>
          <w:sz w:val="28"/>
        </w:rPr>
        <w:t>
      "236-1. Сатып алудың жеңімпаздары болып анықталған әлеуетті өнім берушілермен немесе төтенше жағдай енгізу салдарынан туындаған шарттық міндеттемелерді орындамаған немесе тиісінше орындамаған өнім берушілермен шарт жасасудан бас тартқан жағдайда, Тапсырыс беруші мұндай әлеуетті жеткізушілерді және (немесе) өнім берушілерді сатып алудың жосықсыз қатысушылары тізіліміне енгізу бойынша шаралар қабылдамайды, және оларға айыппұл санкцияларын қолданбайды.";</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242-тармақ</w:t>
      </w:r>
      <w:r>
        <w:rPr>
          <w:rFonts w:ascii="Times New Roman"/>
          <w:b w:val="false"/>
          <w:i w:val="false"/>
          <w:color w:val="000000"/>
          <w:sz w:val="28"/>
        </w:rPr>
        <w:t xml:space="preserve"> мынадай редакцияда жазылсын:</w:t>
      </w:r>
    </w:p>
    <w:bookmarkStart w:name="z184" w:id="76"/>
    <w:p>
      <w:pPr>
        <w:spacing w:after="0"/>
        <w:ind w:left="0"/>
        <w:jc w:val="both"/>
      </w:pPr>
      <w:r>
        <w:rPr>
          <w:rFonts w:ascii="Times New Roman"/>
          <w:b w:val="false"/>
          <w:i w:val="false"/>
          <w:color w:val="000000"/>
          <w:sz w:val="28"/>
        </w:rPr>
        <w:t>
      "242. Жылдық қаржылық есептілік аудиті бойынша көрсетілетін қызметтерді сатып алу туралы шарт бес жылдан аспайтын мерзімге жасалуы мүмкін.";</w:t>
      </w:r>
    </w:p>
    <w:bookmarkEnd w:id="76"/>
    <w:bookmarkStart w:name="z185" w:id="77"/>
    <w:p>
      <w:pPr>
        <w:spacing w:after="0"/>
        <w:ind w:left="0"/>
        <w:jc w:val="both"/>
      </w:pPr>
      <w:r>
        <w:rPr>
          <w:rFonts w:ascii="Times New Roman"/>
          <w:b w:val="false"/>
          <w:i w:val="false"/>
          <w:color w:val="000000"/>
          <w:sz w:val="28"/>
        </w:rPr>
        <w:t xml:space="preserve">
      16-тараудың </w:t>
      </w:r>
      <w:r>
        <w:rPr>
          <w:rFonts w:ascii="Times New Roman"/>
          <w:b w:val="false"/>
          <w:i w:val="false"/>
          <w:color w:val="000000"/>
          <w:sz w:val="28"/>
        </w:rPr>
        <w:t>2-параграфының</w:t>
      </w:r>
      <w:r>
        <w:rPr>
          <w:rFonts w:ascii="Times New Roman"/>
          <w:b w:val="false"/>
          <w:i w:val="false"/>
          <w:color w:val="000000"/>
          <w:sz w:val="28"/>
        </w:rPr>
        <w:t xml:space="preserve"> тақырыбы мынадай редакцияда жазылсын:</w:t>
      </w:r>
    </w:p>
    <w:bookmarkEnd w:id="77"/>
    <w:bookmarkStart w:name="z186" w:id="78"/>
    <w:p>
      <w:pPr>
        <w:spacing w:after="0"/>
        <w:ind w:left="0"/>
        <w:jc w:val="both"/>
      </w:pPr>
      <w:r>
        <w:rPr>
          <w:rFonts w:ascii="Times New Roman"/>
          <w:b w:val="false"/>
          <w:i w:val="false"/>
          <w:color w:val="000000"/>
          <w:sz w:val="28"/>
        </w:rPr>
        <w:t>
      "2-параграф. Шарттың жобасына не жасалған шартқа өзгерістер енгізудің негіздері";</w:t>
      </w:r>
    </w:p>
    <w:bookmarkEnd w:id="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251 тармақ</w:t>
      </w:r>
      <w:r>
        <w:rPr>
          <w:rFonts w:ascii="Times New Roman"/>
          <w:b w:val="false"/>
          <w:i w:val="false"/>
          <w:color w:val="000000"/>
          <w:sz w:val="28"/>
        </w:rPr>
        <w:t xml:space="preserve"> мынадай редакцияда жазылсын:</w:t>
      </w:r>
    </w:p>
    <w:bookmarkStart w:name="z188" w:id="79"/>
    <w:p>
      <w:pPr>
        <w:spacing w:after="0"/>
        <w:ind w:left="0"/>
        <w:jc w:val="both"/>
      </w:pPr>
      <w:r>
        <w:rPr>
          <w:rFonts w:ascii="Times New Roman"/>
          <w:b w:val="false"/>
          <w:i w:val="false"/>
          <w:color w:val="000000"/>
          <w:sz w:val="28"/>
        </w:rPr>
        <w:t>
      "251. Өнім берушіні таңдауға негіз болған сапаның және басқа да шарттардың өзгермейтін талабы жағдайында сатып алу туралы шарттың жобасына өзгерістер енгізуге мынадай:</w:t>
      </w:r>
    </w:p>
    <w:bookmarkEnd w:id="79"/>
    <w:p>
      <w:pPr>
        <w:spacing w:after="0"/>
        <w:ind w:left="0"/>
        <w:jc w:val="both"/>
      </w:pPr>
      <w:r>
        <w:rPr>
          <w:rFonts w:ascii="Times New Roman"/>
          <w:b w:val="false"/>
          <w:i w:val="false"/>
          <w:color w:val="000000"/>
          <w:sz w:val="28"/>
        </w:rPr>
        <w:t>
      1) аванстан бас тартқан немесе аванс (алдын ала төлем) төлеу шарттары өзгерген жағдайда;</w:t>
      </w:r>
    </w:p>
    <w:p>
      <w:pPr>
        <w:spacing w:after="0"/>
        <w:ind w:left="0"/>
        <w:jc w:val="both"/>
      </w:pPr>
      <w:r>
        <w:rPr>
          <w:rFonts w:ascii="Times New Roman"/>
          <w:b w:val="false"/>
          <w:i w:val="false"/>
          <w:color w:val="000000"/>
          <w:sz w:val="28"/>
        </w:rPr>
        <w:t>
      2) тараптардың өзара келісімі бойынша шарт жобасының сомасын азайту бөлігінде;</w:t>
      </w:r>
    </w:p>
    <w:p>
      <w:pPr>
        <w:spacing w:after="0"/>
        <w:ind w:left="0"/>
        <w:jc w:val="both"/>
      </w:pPr>
      <w:r>
        <w:rPr>
          <w:rFonts w:ascii="Times New Roman"/>
          <w:b w:val="false"/>
          <w:i w:val="false"/>
          <w:color w:val="000000"/>
          <w:sz w:val="28"/>
        </w:rPr>
        <w:t xml:space="preserve">
      3) егер жеңімпаз деп айқындалған әлеуетті өнім беруші шарт жасасудан жалтарған жағдайда, екінші орын алған әлеуетті өнім берушіге жіберілетін шарттың орындалу мерзімін бес жұмыс күніне ұлғайту бөлігінде; </w:t>
      </w:r>
    </w:p>
    <w:p>
      <w:pPr>
        <w:spacing w:after="0"/>
        <w:ind w:left="0"/>
        <w:jc w:val="both"/>
      </w:pPr>
      <w:r>
        <w:rPr>
          <w:rFonts w:ascii="Times New Roman"/>
          <w:b w:val="false"/>
          <w:i w:val="false"/>
          <w:color w:val="000000"/>
          <w:sz w:val="28"/>
        </w:rPr>
        <w:t xml:space="preserve">
      4) тауарларға, жұмыстарға, көрсетілетін қызметтерге бағаны және тиісінше әлеуетті өнім беруші жеңімпаз деп айқындалған күннен бастап және сатып алу туралы шартқа қол қойылған күнге дейінгі кезеңде Қазақстан Республикасының ұлттық валютасы бағамының елеулі төмендеуіне байланысты сатып алу туралы шарт (ұзақ мерзімді шарт) жобасының сомасын ұлғайту бөлігінде өзара байланысты талаптар сақталған кезде жол беріледі. </w:t>
      </w:r>
    </w:p>
    <w:p>
      <w:pPr>
        <w:spacing w:after="0"/>
        <w:ind w:left="0"/>
        <w:jc w:val="both"/>
      </w:pPr>
      <w:r>
        <w:rPr>
          <w:rFonts w:ascii="Times New Roman"/>
          <w:b w:val="false"/>
          <w:i w:val="false"/>
          <w:color w:val="000000"/>
          <w:sz w:val="28"/>
        </w:rPr>
        <w:t>
      Шарттың жобасына мұндай өзгерістер енгізуге аталған тауарларды, жұмыстарды, көрсетілетін қызметтерді сатып алу жоспарында және (немесе) сатып алдың ұзақ мерзімді жоспарында сатып алу үшін көзделген сома шегінде жол беріледі.</w:t>
      </w:r>
    </w:p>
    <w:p>
      <w:pPr>
        <w:spacing w:after="0"/>
        <w:ind w:left="0"/>
        <w:jc w:val="both"/>
      </w:pPr>
      <w:r>
        <w:rPr>
          <w:rFonts w:ascii="Times New Roman"/>
          <w:b w:val="false"/>
          <w:i w:val="false"/>
          <w:color w:val="000000"/>
          <w:sz w:val="28"/>
        </w:rPr>
        <w:t>
      Осы тармақта көзделген талаптарды сақтамай, шарттың жобасына өзгерістер енгізуге жол берілмейді.</w:t>
      </w:r>
    </w:p>
    <w:p>
      <w:pPr>
        <w:spacing w:after="0"/>
        <w:ind w:left="0"/>
        <w:jc w:val="both"/>
      </w:pPr>
      <w:r>
        <w:rPr>
          <w:rFonts w:ascii="Times New Roman"/>
          <w:b w:val="false"/>
          <w:i w:val="false"/>
          <w:color w:val="000000"/>
          <w:sz w:val="28"/>
        </w:rPr>
        <w:t>
      Бұл ретте өнім беруші Тапсырыс берушіге өндіріс шығындарының егжей-тегжейлі калькуляциясын және/немесе тауарды жеткізуге, жұмыстарды орындауға, қызметтерді көрсетуге арналған шығындарды ұлғайтуға әсер ететін факторларды көрсете отырып, растайтын құжаттарды қоса бере отырып, сатып алу туралы шарт жобасының бағасын ұлғайту қажеттілігінің негіздемесін ұсынуы тиіс.";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252-тармақ</w:t>
      </w:r>
      <w:r>
        <w:rPr>
          <w:rFonts w:ascii="Times New Roman"/>
          <w:b w:val="false"/>
          <w:i w:val="false"/>
          <w:color w:val="000000"/>
          <w:sz w:val="28"/>
        </w:rPr>
        <w:t xml:space="preserve"> мынадай редакцияда жазылсын:</w:t>
      </w:r>
    </w:p>
    <w:bookmarkStart w:name="z197" w:id="80"/>
    <w:p>
      <w:pPr>
        <w:spacing w:after="0"/>
        <w:ind w:left="0"/>
        <w:jc w:val="both"/>
      </w:pPr>
      <w:r>
        <w:rPr>
          <w:rFonts w:ascii="Times New Roman"/>
          <w:b w:val="false"/>
          <w:i w:val="false"/>
          <w:color w:val="000000"/>
          <w:sz w:val="28"/>
        </w:rPr>
        <w:t xml:space="preserve">
      "252. Жасалған шартқа өнім берушіні таңдауға негіз болған сапаның және басқа да шарттардың өзгермейтін талабы жағдайында: </w:t>
      </w:r>
    </w:p>
    <w:bookmarkEnd w:id="80"/>
    <w:p>
      <w:pPr>
        <w:spacing w:after="0"/>
        <w:ind w:left="0"/>
        <w:jc w:val="both"/>
      </w:pPr>
      <w:r>
        <w:rPr>
          <w:rFonts w:ascii="Times New Roman"/>
          <w:b w:val="false"/>
          <w:i w:val="false"/>
          <w:color w:val="000000"/>
          <w:sz w:val="28"/>
        </w:rPr>
        <w:t>
      1) тауарлардың, жұмыстардың, көрсетілетін қызметтердің бағасын және тиісінше шарттың сомасын азайту бөлігінде тараптардың өзара келісімі бойынша;</w:t>
      </w:r>
    </w:p>
    <w:p>
      <w:pPr>
        <w:spacing w:after="0"/>
        <w:ind w:left="0"/>
        <w:jc w:val="both"/>
      </w:pPr>
      <w:r>
        <w:rPr>
          <w:rFonts w:ascii="Times New Roman"/>
          <w:b w:val="false"/>
          <w:i w:val="false"/>
          <w:color w:val="000000"/>
          <w:sz w:val="28"/>
        </w:rPr>
        <w:t>
      2) тауарларға, жұмыстарға, көрсетілетін қызметтерге бағаны және тиісінше шартта көзделген сатып алу туралы шартты орындау басталған күннен бастап және орындау аяқталған күнге дейінгі кезеңде Қазақстан Республикасының ұлттық валютасы бағамының елеулі төмендеуіне байланысты шарттың (ұзақ мерзімді) сомасын ұлғайту бөлігінде өзгерістер енгізуге жол беріледі.</w:t>
      </w:r>
    </w:p>
    <w:p>
      <w:pPr>
        <w:spacing w:after="0"/>
        <w:ind w:left="0"/>
        <w:jc w:val="both"/>
      </w:pPr>
      <w:r>
        <w:rPr>
          <w:rFonts w:ascii="Times New Roman"/>
          <w:b w:val="false"/>
          <w:i w:val="false"/>
          <w:color w:val="000000"/>
          <w:sz w:val="28"/>
        </w:rPr>
        <w:t>
      Жасалған шартқа мұндай өзгерістер енгізуге сатып алу жоспарында аталған тауарларды, жұмыстарды, көрсетілетін қызметтерді сатып алу үшін көзделген сома шегінде жылына бір реттен артық емес, ал ұзақ мерзімді шартқа жылына екі реттен артық емес жол беріледі.</w:t>
      </w:r>
    </w:p>
    <w:p>
      <w:pPr>
        <w:spacing w:after="0"/>
        <w:ind w:left="0"/>
        <w:jc w:val="both"/>
      </w:pPr>
      <w:r>
        <w:rPr>
          <w:rFonts w:ascii="Times New Roman"/>
          <w:b w:val="false"/>
          <w:i w:val="false"/>
          <w:color w:val="000000"/>
          <w:sz w:val="28"/>
        </w:rPr>
        <w:t xml:space="preserve">
      Бұл ретте өнім беруші Тапсырыс берушіге өндіріс шығындарының егжей-тегжейлі калькуляциясын және/немесе тауарды жеткізуге, жұмыстарды орындауға, қызметтерді көрсетуге шығындарды ұлғайтуға әсер ететін факторларды көрсете отырып, растайтын құжаттарды қоса бере отырып, Шарттың орындалмаған көлемінің бір бөлігіне шарттың (ұзақ мерзімді) бағасын ұлғайту қажеттілігінің негіздемесін ұсынуы тиіс; </w:t>
      </w:r>
    </w:p>
    <w:p>
      <w:pPr>
        <w:spacing w:after="0"/>
        <w:ind w:left="0"/>
        <w:jc w:val="both"/>
      </w:pPr>
      <w:r>
        <w:rPr>
          <w:rFonts w:ascii="Times New Roman"/>
          <w:b w:val="false"/>
          <w:i w:val="false"/>
          <w:color w:val="000000"/>
          <w:sz w:val="28"/>
        </w:rPr>
        <w:t>
      3) ведомстводан тыс сараптамадан өткен жобалау-сметалық құжаттамаға және сатып алу жоспарына тиісті өзгерістер енгізілген жағдайда, сатып алу туралы шарттың сомасын азайту немесе ұлғайту бөлігінде, сондай-ақ шарттың орындалу мерзімдерін тиісті өзгерту бөлігінде;</w:t>
      </w:r>
    </w:p>
    <w:p>
      <w:pPr>
        <w:spacing w:after="0"/>
        <w:ind w:left="0"/>
        <w:jc w:val="both"/>
      </w:pPr>
      <w:r>
        <w:rPr>
          <w:rFonts w:ascii="Times New Roman"/>
          <w:b w:val="false"/>
          <w:i w:val="false"/>
          <w:color w:val="000000"/>
          <w:sz w:val="28"/>
        </w:rPr>
        <w:t>
      4) жасалған шартта көрсетілген тауардың, жұмыстың, көрсетілетін қызметтің бірлігі үшін бағаның өзгермеуі талабымен, осы сатып алынатын тауарлардың, осы тармақтың 3) тармақшасында көрсетілген жұмыстарды қоспағанда, жұмыстардың, көрсетілген қызметтердің көлеміне қажеттіліктің азаюына не ұлғаюына байланысты шарттың сомасын сатып алулар жоспарында бастапқы жоспарланған сомадан аспайтын сомаға және көлемге азайту не ұлғайту бөлігінде, сондай-ақ шарттың орындалу мерзімін тиісінше өзгерту бөлігінде жол беріледі. Тауарларды, жұмыстарды, көрсетілетін қызметтерді сатып алу туралы жасалған шартқа мұндай өзгеріс енгізуге осы сатып алу бойынша қалыптасқан үнемдеу шегінде жол беріледі;</w:t>
      </w:r>
    </w:p>
    <w:p>
      <w:pPr>
        <w:spacing w:after="0"/>
        <w:ind w:left="0"/>
        <w:jc w:val="both"/>
      </w:pPr>
      <w:r>
        <w:rPr>
          <w:rFonts w:ascii="Times New Roman"/>
          <w:b w:val="false"/>
          <w:i w:val="false"/>
          <w:color w:val="000000"/>
          <w:sz w:val="28"/>
        </w:rPr>
        <w:t>
      5) егер өнім беруші онымен жасалған шартты орындау процесінде бір бірлік үшін бағаның өзгермейтін талабы жағдайында онымен жасалған шарттың нысанасы болып табылатын тауарларды жеткізудің, жұмыстарды орындаудың, көрсетілетін қызметтерді көрсетудің неғұрлым жақсы сапалық және (немесе) техникалық сипаттамаларын не мерзімдерін және (немесе) талаптарын ұсынған жағдайда;</w:t>
      </w:r>
    </w:p>
    <w:p>
      <w:pPr>
        <w:spacing w:after="0"/>
        <w:ind w:left="0"/>
        <w:jc w:val="both"/>
      </w:pPr>
      <w:r>
        <w:rPr>
          <w:rFonts w:ascii="Times New Roman"/>
          <w:b w:val="false"/>
          <w:i w:val="false"/>
          <w:color w:val="000000"/>
          <w:sz w:val="28"/>
        </w:rPr>
        <w:t xml:space="preserve">
      6) салық, кеден және басқа да салалардағы заңнаманың өзгеруінен туындаған тауарларды жеткізуге, қызметтер көрсетуге арналған сатып алу туралы ұзақ мерзімді шарттың сомасын азайту немесе ұлғайту бөлігінде, сондай-ақ жылдар бойынша қаржыландыру өзгерген жағдайда шарттың орындалу мерзімдерін тиісті өзгерту бөлігінде; </w:t>
      </w:r>
    </w:p>
    <w:p>
      <w:pPr>
        <w:spacing w:after="0"/>
        <w:ind w:left="0"/>
        <w:jc w:val="both"/>
      </w:pPr>
      <w:r>
        <w:rPr>
          <w:rFonts w:ascii="Times New Roman"/>
          <w:b w:val="false"/>
          <w:i w:val="false"/>
          <w:color w:val="000000"/>
          <w:sz w:val="28"/>
        </w:rPr>
        <w:t>
      7) тауар өндіру үшін қажетті шикізат және(немесе) жинақтаушылар құнының, сондай-ақ тауардың баға белгілеуге әсер ететін тарифтердің елеулі өзгеруінен туындаған тауар бағасын азайту немесе ұлғайту салдарынан тауар өндірушімен жасалған тауарларды жеткізуге сатып алу туралы ұзақ мерзімді шарттың сомасын азайту немесе ұлғайту бөлігінде. Мұндай өзгерістерді енгізуге шарт жасалған күннен бастап 180 күнтізбелік күн өткеннен кейін және жарты жылда бір реттен артық емес жол беріледі.</w:t>
      </w:r>
    </w:p>
    <w:p>
      <w:pPr>
        <w:spacing w:after="0"/>
        <w:ind w:left="0"/>
        <w:jc w:val="both"/>
      </w:pPr>
      <w:r>
        <w:rPr>
          <w:rFonts w:ascii="Times New Roman"/>
          <w:b w:val="false"/>
          <w:i w:val="false"/>
          <w:color w:val="000000"/>
          <w:sz w:val="28"/>
        </w:rPr>
        <w:t>
      Бұл ретте өнім беруші Тапсырыс берушіге өндіріс шығындарының егжей-тегжейлі калькуляциясын көрсете отырып, сатып алу туралы ұзақ мерзімді шарттың бағасын және (немесе) тауарды жеткізуге шығындарды ұлғайтуға әсер ететін факторларды растайтын құжаттарды қоса бере отырып, сатып алу туралы шарттың орындалмаған көлемінің бір бөлігіне ұлғайту қажеттігінің негіздемесін ұсынуы тиіс;</w:t>
      </w:r>
    </w:p>
    <w:p>
      <w:pPr>
        <w:spacing w:after="0"/>
        <w:ind w:left="0"/>
        <w:jc w:val="both"/>
      </w:pPr>
      <w:r>
        <w:rPr>
          <w:rFonts w:ascii="Times New Roman"/>
          <w:b w:val="false"/>
          <w:i w:val="false"/>
          <w:color w:val="000000"/>
          <w:sz w:val="28"/>
        </w:rPr>
        <w:t xml:space="preserve">
      8) Қазақстан Республикасының заңнамасында белгіленген бағалардың, тарифтердің, алымдар мен төлемдердің өзгеруіне байланысты сатып алу туралы шарттың сомасын азайту немесе ұлғайту бөлігінде. Жасалған шартқа мұндай өзгерістер енгізуге сатып алу жоспарында осы тауарларды, жұмыстарды, көрсетілетін қызметтерді сатып алу үшін көзделген сома шегінде жол беріледі; </w:t>
      </w:r>
    </w:p>
    <w:p>
      <w:pPr>
        <w:spacing w:after="0"/>
        <w:ind w:left="0"/>
        <w:jc w:val="both"/>
      </w:pPr>
      <w:r>
        <w:rPr>
          <w:rFonts w:ascii="Times New Roman"/>
          <w:b w:val="false"/>
          <w:i w:val="false"/>
          <w:color w:val="000000"/>
          <w:sz w:val="28"/>
        </w:rPr>
        <w:t>
      9) бағасы нарықтық бағалар туралы ресми танылған ақпарат көздеріне немесе биржалық белгіленімдерге сәйкес қалыптастырылатын импортталатын көмірсутек шикізатының бірлігі үшін бағаның өзгеруі бөлігінде;</w:t>
      </w:r>
    </w:p>
    <w:p>
      <w:pPr>
        <w:spacing w:after="0"/>
        <w:ind w:left="0"/>
        <w:jc w:val="both"/>
      </w:pPr>
      <w:r>
        <w:rPr>
          <w:rFonts w:ascii="Times New Roman"/>
          <w:b w:val="false"/>
          <w:i w:val="false"/>
          <w:color w:val="000000"/>
          <w:sz w:val="28"/>
        </w:rPr>
        <w:t>
      10) табиғи монополиялар салаларындағы және реттелетін нарықтардағы басшылықты жүзеге асыратын мемлекеттік орган белгілеген баға шегінде бағаларды мемлекеттік реттеу белгіленетін тауар бірлігі үшін бағаны өзгерту бөлігінде;</w:t>
      </w:r>
    </w:p>
    <w:p>
      <w:pPr>
        <w:spacing w:after="0"/>
        <w:ind w:left="0"/>
        <w:jc w:val="both"/>
      </w:pPr>
      <w:r>
        <w:rPr>
          <w:rFonts w:ascii="Times New Roman"/>
          <w:b w:val="false"/>
          <w:i w:val="false"/>
          <w:color w:val="000000"/>
          <w:sz w:val="28"/>
        </w:rPr>
        <w:t>
      11) Тапсырыс берушінің және (немесе) өнім берушінің лауазымды тұлғасына қатысты сатып алу туралы шартты орындауға байланысты қылмыстық іс қозғалған жағдайда жұмыстар бойынша сатып алу туралы шарттың орындалу мерзімін өзгерту бөлігінде;</w:t>
      </w:r>
    </w:p>
    <w:p>
      <w:pPr>
        <w:spacing w:after="0"/>
        <w:ind w:left="0"/>
        <w:jc w:val="both"/>
      </w:pPr>
      <w:r>
        <w:rPr>
          <w:rFonts w:ascii="Times New Roman"/>
          <w:b w:val="false"/>
          <w:i w:val="false"/>
          <w:color w:val="000000"/>
          <w:sz w:val="28"/>
        </w:rPr>
        <w:t>
      12) өнім беруші жеткізілетін тауардың тауар өндірушісі болып табылған жағдайда, тауарды сатып алу туралы шарттың орындалу мерзімін өзгерту бөлігінде. Тауарларды сатып алу туралы жасалған шартқа мұндай өзгерістер енгізуге өнім берушінің хабарламасы бойынша он жұмыс күнінен аспайтын мерзімге ағымдағы қаржы жылы шегінде жол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255-тармақ</w:t>
      </w:r>
      <w:r>
        <w:rPr>
          <w:rFonts w:ascii="Times New Roman"/>
          <w:b w:val="false"/>
          <w:i w:val="false"/>
          <w:color w:val="000000"/>
          <w:sz w:val="28"/>
        </w:rPr>
        <w:t xml:space="preserve"> мынадай редакцияда жазылсын:</w:t>
      </w:r>
    </w:p>
    <w:bookmarkStart w:name="z214" w:id="81"/>
    <w:p>
      <w:pPr>
        <w:spacing w:after="0"/>
        <w:ind w:left="0"/>
        <w:jc w:val="both"/>
      </w:pPr>
      <w:r>
        <w:rPr>
          <w:rFonts w:ascii="Times New Roman"/>
          <w:b w:val="false"/>
          <w:i w:val="false"/>
          <w:color w:val="000000"/>
          <w:sz w:val="28"/>
        </w:rPr>
        <w:t>
      "255. Шарттың орындалуы туралы құжаттар (жолдама, ұзақ мерзімді активтерді, орындалған (көрсетілген) жұмыстардың актісі, шот-фактура) осы Қағидалардың көзделген жағдайларды қоспағанда, қағаз және электрондық нысанда ресімделеді.</w:t>
      </w:r>
    </w:p>
    <w:bookmarkEnd w:id="81"/>
    <w:p>
      <w:pPr>
        <w:spacing w:after="0"/>
        <w:ind w:left="0"/>
        <w:jc w:val="both"/>
      </w:pPr>
      <w:r>
        <w:rPr>
          <w:rFonts w:ascii="Times New Roman"/>
          <w:b w:val="false"/>
          <w:i w:val="false"/>
          <w:color w:val="000000"/>
          <w:sz w:val="28"/>
        </w:rPr>
        <w:t>
      Шот-фактура Қазақстан Республикасының салық заңнамасында көзделген жағдайларда қағаз нысанда жазып беріледі .</w:t>
      </w:r>
    </w:p>
    <w:p>
      <w:pPr>
        <w:spacing w:after="0"/>
        <w:ind w:left="0"/>
        <w:jc w:val="both"/>
      </w:pPr>
      <w:r>
        <w:rPr>
          <w:rFonts w:ascii="Times New Roman"/>
          <w:b w:val="false"/>
          <w:i w:val="false"/>
          <w:color w:val="000000"/>
          <w:sz w:val="28"/>
        </w:rPr>
        <w:t>
      Салық заңнамасында шот-фактуралар жазып беру бойынша міндет көзделмеген жағдайда, онда шот-фактура орнына төлем шоты жазып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258-тармақ</w:t>
      </w:r>
      <w:r>
        <w:rPr>
          <w:rFonts w:ascii="Times New Roman"/>
          <w:b w:val="false"/>
          <w:i w:val="false"/>
          <w:color w:val="000000"/>
          <w:sz w:val="28"/>
        </w:rPr>
        <w:t xml:space="preserve"> мынадай редакцияда жазылсын:</w:t>
      </w:r>
    </w:p>
    <w:bookmarkStart w:name="z218" w:id="82"/>
    <w:p>
      <w:pPr>
        <w:spacing w:after="0"/>
        <w:ind w:left="0"/>
        <w:jc w:val="both"/>
      </w:pPr>
      <w:r>
        <w:rPr>
          <w:rFonts w:ascii="Times New Roman"/>
          <w:b w:val="false"/>
          <w:i w:val="false"/>
          <w:color w:val="000000"/>
          <w:sz w:val="28"/>
        </w:rPr>
        <w:t>
      "258. Тауарларды межелі пунктке жеткізу кезінде шартты орындау мынадай ретпен жүзеге асырылады:</w:t>
      </w:r>
    </w:p>
    <w:bookmarkEnd w:id="82"/>
    <w:p>
      <w:pPr>
        <w:spacing w:after="0"/>
        <w:ind w:left="0"/>
        <w:jc w:val="both"/>
      </w:pPr>
      <w:r>
        <w:rPr>
          <w:rFonts w:ascii="Times New Roman"/>
          <w:b w:val="false"/>
          <w:i w:val="false"/>
          <w:color w:val="000000"/>
          <w:sz w:val="28"/>
        </w:rPr>
        <w:t>
      1) жүкқұжаттың түпнұсқасын ұсына отырып, тауарды межелі пунктке жеткізу;</w:t>
      </w:r>
    </w:p>
    <w:p>
      <w:pPr>
        <w:spacing w:after="0"/>
        <w:ind w:left="0"/>
        <w:jc w:val="both"/>
      </w:pPr>
      <w:r>
        <w:rPr>
          <w:rFonts w:ascii="Times New Roman"/>
          <w:b w:val="false"/>
          <w:i w:val="false"/>
          <w:color w:val="000000"/>
          <w:sz w:val="28"/>
        </w:rPr>
        <w:t>
      2) өнім берушінің тауарды жеткізу фактісін растайтын жүкқұжаттың электрондық көшірмесін, ұзақ мерзімді активтерді қабылдап алу-беру актісін қоса тіркей отырып, веб-портал арқылы тауарды қабылдап алу-беру актісін ресімдеуі;</w:t>
      </w:r>
    </w:p>
    <w:p>
      <w:pPr>
        <w:spacing w:after="0"/>
        <w:ind w:left="0"/>
        <w:jc w:val="both"/>
      </w:pPr>
      <w:r>
        <w:rPr>
          <w:rFonts w:ascii="Times New Roman"/>
          <w:b w:val="false"/>
          <w:i w:val="false"/>
          <w:color w:val="000000"/>
          <w:sz w:val="28"/>
        </w:rPr>
        <w:t>
      3) Тапсырыс берушінің тауарды қабылдауы ;</w:t>
      </w:r>
    </w:p>
    <w:p>
      <w:pPr>
        <w:spacing w:after="0"/>
        <w:ind w:left="0"/>
        <w:jc w:val="both"/>
      </w:pPr>
      <w:r>
        <w:rPr>
          <w:rFonts w:ascii="Times New Roman"/>
          <w:b w:val="false"/>
          <w:i w:val="false"/>
          <w:color w:val="000000"/>
          <w:sz w:val="28"/>
        </w:rPr>
        <w:t>
      4) Қазақстан Республикасының салық заңнамасына сәйкес электрондық шот-фактуралардың ақпараттық жүйесі арқылы жазып берілген электрондық шот-фактураларды ресімдеу;</w:t>
      </w:r>
    </w:p>
    <w:p>
      <w:pPr>
        <w:spacing w:after="0"/>
        <w:ind w:left="0"/>
        <w:jc w:val="both"/>
      </w:pPr>
      <w:r>
        <w:rPr>
          <w:rFonts w:ascii="Times New Roman"/>
          <w:b w:val="false"/>
          <w:i w:val="false"/>
          <w:color w:val="000000"/>
          <w:sz w:val="28"/>
        </w:rPr>
        <w:t>
      5) Тапсырыс берушінің жеткізілген тауар үшін ақы төлеуі .</w:t>
      </w:r>
    </w:p>
    <w:p>
      <w:pPr>
        <w:spacing w:after="0"/>
        <w:ind w:left="0"/>
        <w:jc w:val="both"/>
      </w:pPr>
      <w:r>
        <w:rPr>
          <w:rFonts w:ascii="Times New Roman"/>
          <w:b w:val="false"/>
          <w:i w:val="false"/>
          <w:color w:val="000000"/>
          <w:sz w:val="28"/>
        </w:rPr>
        <w:t>
      Осы тармақтың 1) және 2) тармақшаларының талаптары электр және жылу энергиясын жеткізуге байланысты сатып алу туралы шартқа қолданылмайды.";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259-тармақ</w:t>
      </w:r>
      <w:r>
        <w:rPr>
          <w:rFonts w:ascii="Times New Roman"/>
          <w:b w:val="false"/>
          <w:i w:val="false"/>
          <w:color w:val="000000"/>
          <w:sz w:val="28"/>
        </w:rPr>
        <w:t xml:space="preserve"> мынадай редакцияда жазылсын:</w:t>
      </w:r>
    </w:p>
    <w:bookmarkStart w:name="z226" w:id="83"/>
    <w:p>
      <w:pPr>
        <w:spacing w:after="0"/>
        <w:ind w:left="0"/>
        <w:jc w:val="both"/>
      </w:pPr>
      <w:r>
        <w:rPr>
          <w:rFonts w:ascii="Times New Roman"/>
          <w:b w:val="false"/>
          <w:i w:val="false"/>
          <w:color w:val="000000"/>
          <w:sz w:val="28"/>
        </w:rPr>
        <w:t>
      "259. Жұмыстарды орындау (қызметтерді көрсету) кезінде сатып алу туралы шартты орындау мынадай ретпен жүзеге асырылады:</w:t>
      </w:r>
    </w:p>
    <w:bookmarkEnd w:id="83"/>
    <w:p>
      <w:pPr>
        <w:spacing w:after="0"/>
        <w:ind w:left="0"/>
        <w:jc w:val="both"/>
      </w:pPr>
      <w:r>
        <w:rPr>
          <w:rFonts w:ascii="Times New Roman"/>
          <w:b w:val="false"/>
          <w:i w:val="false"/>
          <w:color w:val="000000"/>
          <w:sz w:val="28"/>
        </w:rPr>
        <w:t>
      1) веб-портал арқылы орындалған жұмыстар (қызметтер көрсету) актісін ресімдеу;</w:t>
      </w:r>
    </w:p>
    <w:p>
      <w:pPr>
        <w:spacing w:after="0"/>
        <w:ind w:left="0"/>
        <w:jc w:val="both"/>
      </w:pPr>
      <w:r>
        <w:rPr>
          <w:rFonts w:ascii="Times New Roman"/>
          <w:b w:val="false"/>
          <w:i w:val="false"/>
          <w:color w:val="000000"/>
          <w:sz w:val="28"/>
        </w:rPr>
        <w:t>
      2) орындалған жұмыстарды (көрсетілген қызметтерді) тапсыру және қабылдау;</w:t>
      </w:r>
    </w:p>
    <w:p>
      <w:pPr>
        <w:spacing w:after="0"/>
        <w:ind w:left="0"/>
        <w:jc w:val="both"/>
      </w:pPr>
      <w:r>
        <w:rPr>
          <w:rFonts w:ascii="Times New Roman"/>
          <w:b w:val="false"/>
          <w:i w:val="false"/>
          <w:color w:val="000000"/>
          <w:sz w:val="28"/>
        </w:rPr>
        <w:t>
      3) Электрондық шот-фактуралардың ақпараттық жүйесі арқылы берілген электронды шот-фактураларды Қазақстан Республикасының салық заңнамасына сәйкес ресімдеу;</w:t>
      </w:r>
    </w:p>
    <w:p>
      <w:pPr>
        <w:spacing w:after="0"/>
        <w:ind w:left="0"/>
        <w:jc w:val="both"/>
      </w:pPr>
      <w:r>
        <w:rPr>
          <w:rFonts w:ascii="Times New Roman"/>
          <w:b w:val="false"/>
          <w:i w:val="false"/>
          <w:color w:val="000000"/>
          <w:sz w:val="28"/>
        </w:rPr>
        <w:t>
      4) Тапсырыс берушінің орындалған жұмыстар (көрсетілген қызметтер) үшін ақы төлеуі.</w:t>
      </w:r>
    </w:p>
    <w:p>
      <w:pPr>
        <w:spacing w:after="0"/>
        <w:ind w:left="0"/>
        <w:jc w:val="both"/>
      </w:pPr>
      <w:r>
        <w:rPr>
          <w:rFonts w:ascii="Times New Roman"/>
          <w:b w:val="false"/>
          <w:i w:val="false"/>
          <w:color w:val="000000"/>
          <w:sz w:val="28"/>
        </w:rPr>
        <w:t>
      Осы тармақтың талаптары "Салық және бюджетке төленетін басқа да міндетті төлемдер туралы" 2017 жылғы 25 желтоқсандағы Қазақстан Республикасы Кодексінің (Салық кодексі) 397-бабында көзделген қызметтерді көрсетуге байланысты сатып алу туралы шартқа қолданылмайды.</w:t>
      </w:r>
    </w:p>
    <w:p>
      <w:pPr>
        <w:spacing w:after="0"/>
        <w:ind w:left="0"/>
        <w:jc w:val="both"/>
      </w:pPr>
      <w:r>
        <w:rPr>
          <w:rFonts w:ascii="Times New Roman"/>
          <w:b w:val="false"/>
          <w:i w:val="false"/>
          <w:color w:val="000000"/>
          <w:sz w:val="28"/>
        </w:rPr>
        <w:t>
      Осы тармақтың 1) және 2) тармақшаларының талаптары есепке алу сертификатталған есептеу жүйелері (аспаптары), оның ішінде коммуналдық қызметтер (сумен жабдықтау, кәріз, газбен жабдықтау) және байланыс қызметтері арқылы жүргізілетін қызметтерді көрсетуге байланысты сатып алу туралы шартқа қолданылмайды.";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260-тармақ</w:t>
      </w:r>
      <w:r>
        <w:rPr>
          <w:rFonts w:ascii="Times New Roman"/>
          <w:b w:val="false"/>
          <w:i w:val="false"/>
          <w:color w:val="000000"/>
          <w:sz w:val="28"/>
        </w:rPr>
        <w:t xml:space="preserve"> мынадай редакцияда жазылсын:</w:t>
      </w:r>
    </w:p>
    <w:bookmarkStart w:name="z234" w:id="84"/>
    <w:p>
      <w:pPr>
        <w:spacing w:after="0"/>
        <w:ind w:left="0"/>
        <w:jc w:val="both"/>
      </w:pPr>
      <w:r>
        <w:rPr>
          <w:rFonts w:ascii="Times New Roman"/>
          <w:b w:val="false"/>
          <w:i w:val="false"/>
          <w:color w:val="000000"/>
          <w:sz w:val="28"/>
        </w:rPr>
        <w:t>
      "260. Өнім беруші тауарды нақты жеткізген, жұмыстарды орындаған, қызметтерді көрсеткен күннен бастап бес жұмыс күннен кешіктірмей веб-портал арқылы Тапсырыс берушіге электрондық-цифрлық қолтаңбамен бекітілген активтерді қабылдау-тапсыру актісін, орындалған жұмыстардың (көрсетілген қызметтердің) актісін бухгалтерлік есеп туралы заңнамаға сәйкес жібереді.";</w:t>
      </w:r>
    </w:p>
    <w:bookmarkEnd w:id="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269-тармақтың</w:t>
      </w:r>
      <w:r>
        <w:rPr>
          <w:rFonts w:ascii="Times New Roman"/>
          <w:b w:val="false"/>
          <w:i w:val="false"/>
          <w:color w:val="000000"/>
          <w:sz w:val="28"/>
        </w:rPr>
        <w:t xml:space="preserve"> 2) тармақшасы мынадай редакцияда жазылсын:</w:t>
      </w:r>
    </w:p>
    <w:bookmarkStart w:name="z236" w:id="85"/>
    <w:p>
      <w:pPr>
        <w:spacing w:after="0"/>
        <w:ind w:left="0"/>
        <w:jc w:val="both"/>
      </w:pPr>
      <w:r>
        <w:rPr>
          <w:rFonts w:ascii="Times New Roman"/>
          <w:b w:val="false"/>
          <w:i w:val="false"/>
          <w:color w:val="000000"/>
          <w:sz w:val="28"/>
        </w:rPr>
        <w:t>
      "2) сатып алынатын тауарлардың, жұмыстардың, көрсетілетін қызметтердің, біліктілік талаптары, техникалық ерекшелік және Тапсырыс берушінің бірінші басшысы немесе өзге уәкілетті тұлға қол қойған және әр бетіне қол қойған бекітілген тізбесін ұсынады.";</w:t>
      </w:r>
    </w:p>
    <w:bookmarkEnd w:id="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274-тармақ</w:t>
      </w:r>
      <w:r>
        <w:rPr>
          <w:rFonts w:ascii="Times New Roman"/>
          <w:b w:val="false"/>
          <w:i w:val="false"/>
          <w:color w:val="000000"/>
          <w:sz w:val="28"/>
        </w:rPr>
        <w:t xml:space="preserve"> мынадай редакцияда жазылсын:</w:t>
      </w:r>
    </w:p>
    <w:bookmarkStart w:name="z238" w:id="86"/>
    <w:p>
      <w:pPr>
        <w:spacing w:after="0"/>
        <w:ind w:left="0"/>
        <w:jc w:val="both"/>
      </w:pPr>
      <w:r>
        <w:rPr>
          <w:rFonts w:ascii="Times New Roman"/>
          <w:b w:val="false"/>
          <w:i w:val="false"/>
          <w:color w:val="000000"/>
          <w:sz w:val="28"/>
        </w:rPr>
        <w:t>
      "274. Тендерлік құжаттаманы бірінші басшы немесе өзге де уәкілетті тұлға бекітеді.";</w:t>
      </w:r>
    </w:p>
    <w:bookmarkEnd w:id="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277-тармақ</w:t>
      </w:r>
      <w:r>
        <w:rPr>
          <w:rFonts w:ascii="Times New Roman"/>
          <w:b w:val="false"/>
          <w:i w:val="false"/>
          <w:color w:val="000000"/>
          <w:sz w:val="28"/>
        </w:rPr>
        <w:t xml:space="preserve"> мынадай редакцияда жазылсын:</w:t>
      </w:r>
    </w:p>
    <w:bookmarkStart w:name="z240" w:id="87"/>
    <w:p>
      <w:pPr>
        <w:spacing w:after="0"/>
        <w:ind w:left="0"/>
        <w:jc w:val="both"/>
      </w:pPr>
      <w:r>
        <w:rPr>
          <w:rFonts w:ascii="Times New Roman"/>
          <w:b w:val="false"/>
          <w:i w:val="false"/>
          <w:color w:val="000000"/>
          <w:sz w:val="28"/>
        </w:rPr>
        <w:t>
      "277. Тендер тәсілімен тауарларды, жұмыстарды, көрсетілетін қызметтерді сатып алуды өткізу рәсімдерін орындау үшін сатып алуды ұйымдастырушы әрбір тендерге жеке тендерлік комиссия құрады және тендерлік комиссияның хатшысын айқындайды.</w:t>
      </w:r>
    </w:p>
    <w:bookmarkEnd w:id="87"/>
    <w:p>
      <w:pPr>
        <w:spacing w:after="0"/>
        <w:ind w:left="0"/>
        <w:jc w:val="both"/>
      </w:pPr>
      <w:r>
        <w:rPr>
          <w:rFonts w:ascii="Times New Roman"/>
          <w:b w:val="false"/>
          <w:i w:val="false"/>
          <w:color w:val="000000"/>
          <w:sz w:val="28"/>
        </w:rPr>
        <w:t>
      Тендерлік комиссия құру және тендерлік комиссияның хатшысын анықтау туралы шешімді сатып алуды ұйымдастырушының бірінші басшысы немесе өзге уәкілетті тұлға қабылдайды.</w:t>
      </w:r>
    </w:p>
    <w:p>
      <w:pPr>
        <w:spacing w:after="0"/>
        <w:ind w:left="0"/>
        <w:jc w:val="both"/>
      </w:pPr>
      <w:r>
        <w:rPr>
          <w:rFonts w:ascii="Times New Roman"/>
          <w:b w:val="false"/>
          <w:i w:val="false"/>
          <w:color w:val="000000"/>
          <w:sz w:val="28"/>
        </w:rPr>
        <w:t>
      Егер сатып алуды ұйымдастырушы Тапсырыс берушінің өзі тікелей не сатып алуды ұйымдастыру және өткізу рәсімдерін орындауға жауапты өзінің құрылымдық бөлімшесінің атынан әрекет еткен жағдайда, тендерлік комиссия құру және тендерлік комиссияның хатшысын айқындау туралы шешімді бірінші басшы немесе өзге уәкілетті тұлға қабылдайды.</w:t>
      </w:r>
    </w:p>
    <w:p>
      <w:pPr>
        <w:spacing w:after="0"/>
        <w:ind w:left="0"/>
        <w:jc w:val="both"/>
      </w:pPr>
      <w:r>
        <w:rPr>
          <w:rFonts w:ascii="Times New Roman"/>
          <w:b w:val="false"/>
          <w:i w:val="false"/>
          <w:color w:val="000000"/>
          <w:sz w:val="28"/>
        </w:rPr>
        <w:t>
      Жұмыстарды сатып алуды жүзеге асырған жағдайда сатып алуды ұйымдастырушы тендерлік комиссияның құрамына Қазақстан Республикасының Мемлекеттік құпиялар туралы заңнамасының талаптарын ескере отырып, онымен келісім бойынша тиісті қызмет саласындағы уәкілетті органның өкілдерін енгізе алады.</w:t>
      </w:r>
    </w:p>
    <w:p>
      <w:pPr>
        <w:spacing w:after="0"/>
        <w:ind w:left="0"/>
        <w:jc w:val="both"/>
      </w:pPr>
      <w:r>
        <w:rPr>
          <w:rFonts w:ascii="Times New Roman"/>
          <w:b w:val="false"/>
          <w:i w:val="false"/>
          <w:color w:val="000000"/>
          <w:sz w:val="28"/>
        </w:rPr>
        <w:t>
      Сатып алынатын тауарлардың, жұмыстардың, көрсетілетін қызметтердің техникалық тапсырмасын және (немесе) техникалық ерекшелігін әзірлеу үшін сатып алуды ұйымдастырушы тендерлік құжаттаманы әзірлеу кезеңінде сараптау комиссиясын құра алады (сарапшыны тарта 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285-тармақ</w:t>
      </w:r>
      <w:r>
        <w:rPr>
          <w:rFonts w:ascii="Times New Roman"/>
          <w:b w:val="false"/>
          <w:i w:val="false"/>
          <w:color w:val="000000"/>
          <w:sz w:val="28"/>
        </w:rPr>
        <w:t xml:space="preserve"> мынадай редакцияда жазылсын:</w:t>
      </w:r>
    </w:p>
    <w:bookmarkStart w:name="z246" w:id="88"/>
    <w:p>
      <w:pPr>
        <w:spacing w:after="0"/>
        <w:ind w:left="0"/>
        <w:jc w:val="both"/>
      </w:pPr>
      <w:r>
        <w:rPr>
          <w:rFonts w:ascii="Times New Roman"/>
          <w:b w:val="false"/>
          <w:i w:val="false"/>
          <w:color w:val="000000"/>
          <w:sz w:val="28"/>
        </w:rPr>
        <w:t>
      "285. Үш және одан да көп сарапшы тартылған жағдайда, сатып алуды ұйымдастырушы тартылған сарапшылар арасынан сараптау комиссиясын құрады және олардың арасынан сараптау комиссиясының басшысын айқындайды.</w:t>
      </w:r>
    </w:p>
    <w:bookmarkEnd w:id="88"/>
    <w:p>
      <w:pPr>
        <w:spacing w:after="0"/>
        <w:ind w:left="0"/>
        <w:jc w:val="both"/>
      </w:pPr>
      <w:r>
        <w:rPr>
          <w:rFonts w:ascii="Times New Roman"/>
          <w:b w:val="false"/>
          <w:i w:val="false"/>
          <w:color w:val="000000"/>
          <w:sz w:val="28"/>
        </w:rPr>
        <w:t>
      Сараптау комиссиясын құру және сараптау комиссиясының басшысын айқындау туралы шешімді сатып алуды ұйымдастырушының бірінші басшысы немесе өзге уәкілетті тұлға қабылдайды.";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289-тармақ</w:t>
      </w:r>
      <w:r>
        <w:rPr>
          <w:rFonts w:ascii="Times New Roman"/>
          <w:b w:val="false"/>
          <w:i w:val="false"/>
          <w:color w:val="000000"/>
          <w:sz w:val="28"/>
        </w:rPr>
        <w:t xml:space="preserve"> мынадай редакцияда жазылсын:</w:t>
      </w:r>
    </w:p>
    <w:bookmarkStart w:name="z249" w:id="89"/>
    <w:p>
      <w:pPr>
        <w:spacing w:after="0"/>
        <w:ind w:left="0"/>
        <w:jc w:val="both"/>
      </w:pPr>
      <w:r>
        <w:rPr>
          <w:rFonts w:ascii="Times New Roman"/>
          <w:b w:val="false"/>
          <w:i w:val="false"/>
          <w:color w:val="000000"/>
          <w:sz w:val="28"/>
        </w:rPr>
        <w:t>
      "289. Мекенжайына хабарлама жіберілетін әлеуетті өнім берушілердің тізімін тапсырыс беруші осы Қағидалардың 23-тармағында көзделген шектеулерді ескере отырып жасайды және оны тапсырыс берушінің бірінші басшысы немесе өзге уәкілетті тұлға бекітеді.";</w:t>
      </w:r>
    </w:p>
    <w:bookmarkEnd w:id="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360-тармақтың</w:t>
      </w:r>
      <w:r>
        <w:rPr>
          <w:rFonts w:ascii="Times New Roman"/>
          <w:b w:val="false"/>
          <w:i w:val="false"/>
          <w:color w:val="000000"/>
          <w:sz w:val="28"/>
        </w:rPr>
        <w:t xml:space="preserve"> 1) тармақшасы мынадай редакцияда жазылсын:</w:t>
      </w:r>
    </w:p>
    <w:bookmarkStart w:name="z251" w:id="90"/>
    <w:p>
      <w:pPr>
        <w:spacing w:after="0"/>
        <w:ind w:left="0"/>
        <w:jc w:val="both"/>
      </w:pPr>
      <w:r>
        <w:rPr>
          <w:rFonts w:ascii="Times New Roman"/>
          <w:b w:val="false"/>
          <w:i w:val="false"/>
          <w:color w:val="000000"/>
          <w:sz w:val="28"/>
        </w:rPr>
        <w:t>
      "1) тапсырыс берушінің бірінші басшысының немесе өзге уәкілетті тұлғаның шешімімен тендерлік комиссияның құрамы бекітіледі, тендерлік комиссияның хатшысы айқындалады, қажет болған жағдайда сараптама комиссиясы құрылады не сарапшы айқындалады.</w:t>
      </w:r>
    </w:p>
    <w:bookmarkEnd w:id="90"/>
    <w:p>
      <w:pPr>
        <w:spacing w:after="0"/>
        <w:ind w:left="0"/>
        <w:jc w:val="both"/>
      </w:pPr>
      <w:r>
        <w:rPr>
          <w:rFonts w:ascii="Times New Roman"/>
          <w:b w:val="false"/>
          <w:i w:val="false"/>
          <w:color w:val="000000"/>
          <w:sz w:val="28"/>
        </w:rPr>
        <w:t>
      Сатып алуды ұйымдастырушы тиісті қаржы жылына арналған республикалық бюджет туралы заңда белгіленген айлық есептік көрсеткіштің төрт мың еселенген мөлшерінен аспайтын құндық көріністе белгілі бір тауарды не белгілі бір жұмысты, көрсетілетін қызметті сатып алу бойынша бір қаржы жылына тұрақты негізде тендерлік комиссияның құрамын бекітуі, тендерлік комиссияның хатшысын белгілеуі, сондай-ақ қажет болған жағдайда сараптама комиссиясын құруы не сарапшыны белгілеуі мүмкін;";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363-тармақ</w:t>
      </w:r>
      <w:r>
        <w:rPr>
          <w:rFonts w:ascii="Times New Roman"/>
          <w:b w:val="false"/>
          <w:i w:val="false"/>
          <w:color w:val="000000"/>
          <w:sz w:val="28"/>
        </w:rPr>
        <w:t xml:space="preserve"> мынадай редакцияда жазылсын:</w:t>
      </w:r>
    </w:p>
    <w:bookmarkStart w:name="z254" w:id="91"/>
    <w:p>
      <w:pPr>
        <w:spacing w:after="0"/>
        <w:ind w:left="0"/>
        <w:jc w:val="both"/>
      </w:pPr>
      <w:r>
        <w:rPr>
          <w:rFonts w:ascii="Times New Roman"/>
          <w:b w:val="false"/>
          <w:i w:val="false"/>
          <w:color w:val="000000"/>
          <w:sz w:val="28"/>
        </w:rPr>
        <w:t>
      "363. Белгіленген тәртіппен бекітілген сметалық, жобалау алдындағы, жобалау (жобалау-сметалық) құжаттамасы бар құрылыс-монтаждау жұмыстарына, кешенді жұмыстарға баға ұсынысы, жобалау алдындағы, жобалау және іздестіру жұмыстары, егер ол сатып алу жоспарында бөлінген сомадан 15 (он бес) пайыздан аса төмен болса, демпингтік болып танылады;";</w:t>
      </w:r>
    </w:p>
    <w:bookmarkEnd w:id="91"/>
    <w:bookmarkStart w:name="z255" w:id="92"/>
    <w:p>
      <w:pPr>
        <w:spacing w:after="0"/>
        <w:ind w:left="0"/>
        <w:jc w:val="both"/>
      </w:pPr>
      <w:r>
        <w:rPr>
          <w:rFonts w:ascii="Times New Roman"/>
          <w:b w:val="false"/>
          <w:i w:val="false"/>
          <w:color w:val="000000"/>
          <w:sz w:val="28"/>
        </w:rPr>
        <w:t>
      мынадай редакциядағы 63-1 тармақпен толықтырылсын:</w:t>
      </w:r>
    </w:p>
    <w:bookmarkEnd w:id="92"/>
    <w:bookmarkStart w:name="z256" w:id="93"/>
    <w:p>
      <w:pPr>
        <w:spacing w:after="0"/>
        <w:ind w:left="0"/>
        <w:jc w:val="both"/>
      </w:pPr>
      <w:r>
        <w:rPr>
          <w:rFonts w:ascii="Times New Roman"/>
          <w:b w:val="false"/>
          <w:i w:val="false"/>
          <w:color w:val="000000"/>
          <w:sz w:val="28"/>
        </w:rPr>
        <w:t>
      "363-1. Сәулет, қала құрылысы және құрылыс қызметі (техникалық және авторлық қадағалау, жобаны басқару) саласында инжинирингтік қызметтер көрсетуге баға ұсынысы, егер ол бекітілген мемлекеттік нормативтерге сәйкес есептелген бағадан он бес пайыздан аса төмен болса, демпингтік болып танылады.";</w:t>
      </w:r>
    </w:p>
    <w:bookmarkEnd w:id="93"/>
    <w:bookmarkStart w:name="z257" w:id="94"/>
    <w:p>
      <w:pPr>
        <w:spacing w:after="0"/>
        <w:ind w:left="0"/>
        <w:jc w:val="both"/>
      </w:pPr>
      <w:r>
        <w:rPr>
          <w:rFonts w:ascii="Times New Roman"/>
          <w:b w:val="false"/>
          <w:i w:val="false"/>
          <w:color w:val="000000"/>
          <w:sz w:val="28"/>
        </w:rPr>
        <w:t>
      мынадай редакциядағы 363-2 тармақпен толықтырылсын:</w:t>
      </w:r>
    </w:p>
    <w:bookmarkEnd w:id="94"/>
    <w:bookmarkStart w:name="z258" w:id="95"/>
    <w:p>
      <w:pPr>
        <w:spacing w:after="0"/>
        <w:ind w:left="0"/>
        <w:jc w:val="both"/>
      </w:pPr>
      <w:r>
        <w:rPr>
          <w:rFonts w:ascii="Times New Roman"/>
          <w:b w:val="false"/>
          <w:i w:val="false"/>
          <w:color w:val="000000"/>
          <w:sz w:val="28"/>
        </w:rPr>
        <w:t>
      "363-2. Объектілер құрылысы жобаларына ведомстводан тыс кешенді сараптама жүргізу жұмыстарына баға ұсынысы (аккредиттелген сараптама ұйымы), егер ол Қазақстан Республикасы Ұлттық экономика министрінің міндетін атқарушының 2015 жылғы 21 желтоқсандағы № 780 бұйрығымен бекітілген (Нормативтік құқықтық актілерді мемлекеттік тіркеу тізілімінде № 12681 болып тіркелген) Объектілер құрылысының жобаларына ведомстводан тыс кешенді сараптама, сондай-ақ әртүрлі деңгейдегі аумақтардың қала құрылысын жоспарлау жобаларына кешенді қала құрылысы сараптамасын жүргізу жөніндегі жұмыстардың құнын айқындау қағидаларына сәйкес белгіленетін құнынан төмен болса, демпингтік болып танылады.";</w:t>
      </w:r>
    </w:p>
    <w:bookmarkEnd w:id="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364-тармақ</w:t>
      </w:r>
      <w:r>
        <w:rPr>
          <w:rFonts w:ascii="Times New Roman"/>
          <w:b w:val="false"/>
          <w:i w:val="false"/>
          <w:color w:val="000000"/>
          <w:sz w:val="28"/>
        </w:rPr>
        <w:t xml:space="preserve"> мынадай редакцияда жазылсын:</w:t>
      </w:r>
    </w:p>
    <w:bookmarkStart w:name="z260" w:id="96"/>
    <w:p>
      <w:pPr>
        <w:spacing w:after="0"/>
        <w:ind w:left="0"/>
        <w:jc w:val="both"/>
      </w:pPr>
      <w:r>
        <w:rPr>
          <w:rFonts w:ascii="Times New Roman"/>
          <w:b w:val="false"/>
          <w:i w:val="false"/>
          <w:color w:val="000000"/>
          <w:sz w:val="28"/>
        </w:rPr>
        <w:t>
      "364. Консультациялық (консалтингтік) қызметтерге баға ұсынысы, егер ол сатып алу жоспарында сатып алу үшін көзделген сомадан аспайтын барлық ұсынылған баға ұсыныстарының орташа арифметикалық бағасынан 70 (жетпіс) пайыздан аса төмен және (немесе) сатып алу жоспарында бөлінген сомадан 50 (елу) пайыздан аса төмен болса, демпингтік болып танылады.";</w:t>
      </w:r>
    </w:p>
    <w:bookmarkEnd w:id="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365-тармақ</w:t>
      </w:r>
      <w:r>
        <w:rPr>
          <w:rFonts w:ascii="Times New Roman"/>
          <w:b w:val="false"/>
          <w:i w:val="false"/>
          <w:color w:val="000000"/>
          <w:sz w:val="28"/>
        </w:rPr>
        <w:t xml:space="preserve"> мынадай редакцияда жазылсын:</w:t>
      </w:r>
    </w:p>
    <w:bookmarkStart w:name="z262" w:id="97"/>
    <w:p>
      <w:pPr>
        <w:spacing w:after="0"/>
        <w:ind w:left="0"/>
        <w:jc w:val="both"/>
      </w:pPr>
      <w:r>
        <w:rPr>
          <w:rFonts w:ascii="Times New Roman"/>
          <w:b w:val="false"/>
          <w:i w:val="false"/>
          <w:color w:val="000000"/>
          <w:sz w:val="28"/>
        </w:rPr>
        <w:t>
      "365. Осы Қағидалардың 363-тармағында көрсетілмеген жұмыстарға, осы Қағидалардың 364-тармағында көрсетілмеген қызметтерге баға ұсынысы, егер ол сатып алу жоспарында сатып алу үшін көзделген сомадан аспайтын барлық ұсынылған баға ұсыныстарының орташа арифметикалық бағасынан 30 (отыз) пайыздан аса төмен және (немесе) сатып алу жоспарында бөлінген сомадан 50 (елу) пайыздан аса төмен болса, демпингтік болып танылады.</w:t>
      </w:r>
    </w:p>
    <w:bookmarkEnd w:id="97"/>
    <w:p>
      <w:pPr>
        <w:spacing w:after="0"/>
        <w:ind w:left="0"/>
        <w:jc w:val="both"/>
      </w:pPr>
      <w:r>
        <w:rPr>
          <w:rFonts w:ascii="Times New Roman"/>
          <w:b w:val="false"/>
          <w:i w:val="false"/>
          <w:color w:val="000000"/>
          <w:sz w:val="28"/>
        </w:rPr>
        <w:t xml:space="preserve">
      Бұл ретте, сатып алуда (лотта) екеуден артық өтінім (баға ұсыныстары) болған жағдайда осы тармақ өтінімдерді (баға ұсыныстарын) ашу сәтінде веб-порталда қолданады."; </w:t>
      </w:r>
    </w:p>
    <w:bookmarkStart w:name="z264" w:id="98"/>
    <w:p>
      <w:pPr>
        <w:spacing w:after="0"/>
        <w:ind w:left="0"/>
        <w:jc w:val="both"/>
      </w:pPr>
      <w:r>
        <w:rPr>
          <w:rFonts w:ascii="Times New Roman"/>
          <w:b w:val="false"/>
          <w:i w:val="false"/>
          <w:color w:val="000000"/>
          <w:sz w:val="28"/>
        </w:rPr>
        <w:t>
      мынадай редакциядағы 365-1 тармақпен толықтырылсын:</w:t>
      </w:r>
    </w:p>
    <w:bookmarkEnd w:id="98"/>
    <w:bookmarkStart w:name="z265" w:id="99"/>
    <w:p>
      <w:pPr>
        <w:spacing w:after="0"/>
        <w:ind w:left="0"/>
        <w:jc w:val="both"/>
      </w:pPr>
      <w:r>
        <w:rPr>
          <w:rFonts w:ascii="Times New Roman"/>
          <w:b w:val="false"/>
          <w:i w:val="false"/>
          <w:color w:val="000000"/>
          <w:sz w:val="28"/>
        </w:rPr>
        <w:t>
      "365-1. Осы Қағидалардың 363-тармағында көрсетілмеген тауарларға, жұмыстарға, осы Қағидалардың 364-тармағында көрсетілмеген қызметтерге баға ұсынысы, егер ол сатып алу жоспарында бөлінген сомадан 50 (елу) пайыздан аса төмен болса, демпингтік болып танылады.</w:t>
      </w:r>
    </w:p>
    <w:bookmarkEnd w:id="99"/>
    <w:p>
      <w:pPr>
        <w:spacing w:after="0"/>
        <w:ind w:left="0"/>
        <w:jc w:val="both"/>
      </w:pPr>
      <w:r>
        <w:rPr>
          <w:rFonts w:ascii="Times New Roman"/>
          <w:b w:val="false"/>
          <w:i w:val="false"/>
          <w:color w:val="000000"/>
          <w:sz w:val="28"/>
        </w:rPr>
        <w:t>
      Бұл ретте, сатып алуда (лотта) екеуден артық өтінім (баға ұсыныстары) болған жағдайда осы тармақ өтінімдерді (баға ұсыныстарын) ашу сәтінде веб-порталда қолданады.";</w:t>
      </w:r>
    </w:p>
    <w:bookmarkStart w:name="z267" w:id="100"/>
    <w:p>
      <w:pPr>
        <w:spacing w:after="0"/>
        <w:ind w:left="0"/>
        <w:jc w:val="both"/>
      </w:pPr>
      <w:r>
        <w:rPr>
          <w:rFonts w:ascii="Times New Roman"/>
          <w:b w:val="false"/>
          <w:i w:val="false"/>
          <w:color w:val="000000"/>
          <w:sz w:val="28"/>
        </w:rPr>
        <w:t>
      мынадай редакциядағы 21-тараумен толықтырылсын:</w:t>
      </w:r>
    </w:p>
    <w:bookmarkEnd w:id="100"/>
    <w:bookmarkStart w:name="z268" w:id="101"/>
    <w:p>
      <w:pPr>
        <w:spacing w:after="0"/>
        <w:ind w:left="0"/>
        <w:jc w:val="both"/>
      </w:pPr>
      <w:r>
        <w:rPr>
          <w:rFonts w:ascii="Times New Roman"/>
          <w:b w:val="false"/>
          <w:i w:val="false"/>
          <w:color w:val="000000"/>
          <w:sz w:val="28"/>
        </w:rPr>
        <w:t>
      "21-тарау. Аукцион тәсілімен жүзеге асырылатын тауарларды сатып алуды өткізу тәртібі</w:t>
      </w:r>
    </w:p>
    <w:bookmarkEnd w:id="101"/>
    <w:bookmarkStart w:name="z269" w:id="102"/>
    <w:p>
      <w:pPr>
        <w:spacing w:after="0"/>
        <w:ind w:left="0"/>
        <w:jc w:val="both"/>
      </w:pPr>
      <w:r>
        <w:rPr>
          <w:rFonts w:ascii="Times New Roman"/>
          <w:b w:val="false"/>
          <w:i w:val="false"/>
          <w:color w:val="000000"/>
          <w:sz w:val="28"/>
        </w:rPr>
        <w:t xml:space="preserve">
      1-параграф. Аукцион тәсілімен жүзеге асыру </w:t>
      </w:r>
    </w:p>
    <w:bookmarkEnd w:id="102"/>
    <w:p>
      <w:pPr>
        <w:spacing w:after="0"/>
        <w:ind w:left="0"/>
        <w:jc w:val="both"/>
      </w:pPr>
      <w:r>
        <w:rPr>
          <w:rFonts w:ascii="Times New Roman"/>
          <w:b w:val="false"/>
          <w:i w:val="false"/>
          <w:color w:val="000000"/>
          <w:sz w:val="28"/>
        </w:rPr>
        <w:t>
      376. Аукцион тәсілімен сатып алу нақты уақыт режимінде сатып алу веб-порталында жүзеге асырылады.</w:t>
      </w:r>
    </w:p>
    <w:p>
      <w:pPr>
        <w:spacing w:after="0"/>
        <w:ind w:left="0"/>
        <w:jc w:val="both"/>
      </w:pPr>
      <w:r>
        <w:rPr>
          <w:rFonts w:ascii="Times New Roman"/>
          <w:b w:val="false"/>
          <w:i w:val="false"/>
          <w:color w:val="000000"/>
          <w:sz w:val="28"/>
        </w:rPr>
        <w:t>
      377. Аукцион бір лотқа өткізіледі, бұл ретте осы Қағидаларға 2-1-қосымшада көзделмеген тауар аукционның нысанасы болып табылады.</w:t>
      </w:r>
    </w:p>
    <w:p>
      <w:pPr>
        <w:spacing w:after="0"/>
        <w:ind w:left="0"/>
        <w:jc w:val="both"/>
      </w:pPr>
      <w:r>
        <w:rPr>
          <w:rFonts w:ascii="Times New Roman"/>
          <w:b w:val="false"/>
          <w:i w:val="false"/>
          <w:color w:val="000000"/>
          <w:sz w:val="28"/>
        </w:rPr>
        <w:t xml:space="preserve">
      378. Аукционға біліктілік талаптарына және аукциондық құжаттама талаптарына сәйкес келетін әлеуетті өнім берушілер қатысады. </w:t>
      </w:r>
    </w:p>
    <w:p>
      <w:pPr>
        <w:spacing w:after="0"/>
        <w:ind w:left="0"/>
        <w:jc w:val="both"/>
      </w:pPr>
      <w:r>
        <w:rPr>
          <w:rFonts w:ascii="Times New Roman"/>
          <w:b w:val="false"/>
          <w:i w:val="false"/>
          <w:color w:val="000000"/>
          <w:sz w:val="28"/>
        </w:rPr>
        <w:t>
      379. Тауар жеткізілетін бірнеше орын болған жағдайда, лотта тауар жеткізілетін бірнеше орынды көрсетуге жол беріледі.</w:t>
      </w:r>
    </w:p>
    <w:bookmarkStart w:name="z666" w:id="103"/>
    <w:p>
      <w:pPr>
        <w:spacing w:after="0"/>
        <w:ind w:left="0"/>
        <w:jc w:val="both"/>
      </w:pPr>
      <w:r>
        <w:rPr>
          <w:rFonts w:ascii="Times New Roman"/>
          <w:b w:val="false"/>
          <w:i w:val="false"/>
          <w:color w:val="000000"/>
          <w:sz w:val="28"/>
        </w:rPr>
        <w:t>
      2-параграф. Аукцион тәсілімен сатып алуды жүзеге асыру тәртібі</w:t>
      </w:r>
    </w:p>
    <w:bookmarkEnd w:id="103"/>
    <w:p>
      <w:pPr>
        <w:spacing w:after="0"/>
        <w:ind w:left="0"/>
        <w:jc w:val="both"/>
      </w:pPr>
      <w:r>
        <w:rPr>
          <w:rFonts w:ascii="Times New Roman"/>
          <w:b w:val="false"/>
          <w:i w:val="false"/>
          <w:color w:val="000000"/>
          <w:sz w:val="28"/>
        </w:rPr>
        <w:t xml:space="preserve">
      380. Аукцион тәсілімен сатып алуды ұйымдастыру және өткізу мынадай дәйекті іс-шаралардың орындалуын көздейді: </w:t>
      </w:r>
    </w:p>
    <w:p>
      <w:pPr>
        <w:spacing w:after="0"/>
        <w:ind w:left="0"/>
        <w:jc w:val="both"/>
      </w:pPr>
      <w:r>
        <w:rPr>
          <w:rFonts w:ascii="Times New Roman"/>
          <w:b w:val="false"/>
          <w:i w:val="false"/>
          <w:color w:val="000000"/>
          <w:sz w:val="28"/>
        </w:rPr>
        <w:t xml:space="preserve">
      1) Тапсырыс беруші мен Cатып алуды ұйымдастырушы бір тұлға болатын жағдайларды қоспағанда, Тапсырыс берушінің Cатып алуды ұйымдастырушыны және алдағы аукционда оның мүдделерін білдіретін Тапсырыс берушінің уәкілетті өкілін айқындауы; </w:t>
      </w:r>
    </w:p>
    <w:p>
      <w:pPr>
        <w:spacing w:after="0"/>
        <w:ind w:left="0"/>
        <w:jc w:val="both"/>
      </w:pPr>
      <w:r>
        <w:rPr>
          <w:rFonts w:ascii="Times New Roman"/>
          <w:b w:val="false"/>
          <w:i w:val="false"/>
          <w:color w:val="000000"/>
          <w:sz w:val="28"/>
        </w:rPr>
        <w:t xml:space="preserve">
      2) Тапсырыс берушінің Cатып алуды ұйымдастырушыға аукцион тәсілімен сатып алуды ұйымдастыру және өткізу үшін ақпарат пен құжаттарды ұсынуы не Тапсырыс берушінің Cатып алуды ұйымдастырушыға аукцион тәсілімен сатып алуды ұйымдастыруға және өткізуге тапсырманы ұсынуы; </w:t>
      </w:r>
    </w:p>
    <w:p>
      <w:pPr>
        <w:spacing w:after="0"/>
        <w:ind w:left="0"/>
        <w:jc w:val="both"/>
      </w:pPr>
      <w:r>
        <w:rPr>
          <w:rFonts w:ascii="Times New Roman"/>
          <w:b w:val="false"/>
          <w:i w:val="false"/>
          <w:color w:val="000000"/>
          <w:sz w:val="28"/>
        </w:rPr>
        <w:t>
      3) Тапсырыс берушінің және (немесе) Сатып алу бастамашысының сатып алуды ұйымдастырушыға сатып алу жоспарының тармақтарын (сатып алудың алдын ала жоспары, ұзақ мерзімді сатып алу жоспары), бекітілген біліктілік талаптарын, техникалық ерекшелікті және шарт жобасын аукцион тәсілімен сатып алуды ұйымдастыру және өткізу рәсімдерін орындау үшін веб-портал арқылы жіберуі;</w:t>
      </w:r>
    </w:p>
    <w:p>
      <w:pPr>
        <w:spacing w:after="0"/>
        <w:ind w:left="0"/>
        <w:jc w:val="both"/>
      </w:pPr>
      <w:r>
        <w:rPr>
          <w:rFonts w:ascii="Times New Roman"/>
          <w:b w:val="false"/>
          <w:i w:val="false"/>
          <w:color w:val="000000"/>
          <w:sz w:val="28"/>
        </w:rPr>
        <w:t>
      4) аукциондық комиссияның құрамын айқындау және бекіту;</w:t>
      </w:r>
    </w:p>
    <w:p>
      <w:pPr>
        <w:spacing w:after="0"/>
        <w:ind w:left="0"/>
        <w:jc w:val="both"/>
      </w:pPr>
      <w:r>
        <w:rPr>
          <w:rFonts w:ascii="Times New Roman"/>
          <w:b w:val="false"/>
          <w:i w:val="false"/>
          <w:color w:val="000000"/>
          <w:sz w:val="28"/>
        </w:rPr>
        <w:t>
      5) аукциондық құжаттаманың жобасын бекіту және аукциондық комиссияны аукциондық құжаттаманың шарттарымен веб-портал арқылы таныстыру;</w:t>
      </w:r>
    </w:p>
    <w:p>
      <w:pPr>
        <w:spacing w:after="0"/>
        <w:ind w:left="0"/>
        <w:jc w:val="both"/>
      </w:pPr>
      <w:r>
        <w:rPr>
          <w:rFonts w:ascii="Times New Roman"/>
          <w:b w:val="false"/>
          <w:i w:val="false"/>
          <w:color w:val="000000"/>
          <w:sz w:val="28"/>
        </w:rPr>
        <w:t>
      6) веб-портал арқылы алдын ала талқылау үшін аукциондық құжаттаманың жобасын веб-портал арқылы орналастыру және аукциондық құжаттаманың жобасын алдын ала талқылау хаттамасын веб-порталда орналастыру;</w:t>
      </w:r>
    </w:p>
    <w:p>
      <w:pPr>
        <w:spacing w:after="0"/>
        <w:ind w:left="0"/>
        <w:jc w:val="both"/>
      </w:pPr>
      <w:r>
        <w:rPr>
          <w:rFonts w:ascii="Times New Roman"/>
          <w:b w:val="false"/>
          <w:i w:val="false"/>
          <w:color w:val="000000"/>
          <w:sz w:val="28"/>
        </w:rPr>
        <w:t>
      7) аукцион тәсілімен сатып алуды жүзеге асыру туралы хабарландыруды, сондай-ақ бекітілген аукциондық құжаттаманы веб-порталда орналастыру;</w:t>
      </w:r>
    </w:p>
    <w:p>
      <w:pPr>
        <w:spacing w:after="0"/>
        <w:ind w:left="0"/>
        <w:jc w:val="both"/>
      </w:pPr>
      <w:r>
        <w:rPr>
          <w:rFonts w:ascii="Times New Roman"/>
          <w:b w:val="false"/>
          <w:i w:val="false"/>
          <w:color w:val="000000"/>
          <w:sz w:val="28"/>
        </w:rPr>
        <w:t>
      8) әлеуетті өнім берушілердің аукционға қатысуға өтінімдерді электрондық құжат нысанында ұсынуы және оларды веб-порталда автоматты түрде тіркеуі;</w:t>
      </w:r>
    </w:p>
    <w:p>
      <w:pPr>
        <w:spacing w:after="0"/>
        <w:ind w:left="0"/>
        <w:jc w:val="both"/>
      </w:pPr>
      <w:r>
        <w:rPr>
          <w:rFonts w:ascii="Times New Roman"/>
          <w:b w:val="false"/>
          <w:i w:val="false"/>
          <w:color w:val="000000"/>
          <w:sz w:val="28"/>
        </w:rPr>
        <w:t>
      9) аукционға қатысуға өтінімдерді ашу, аукциондық комиссияның әлеуетті өнім берушілердің аукционға қатысуға өтінімдерін олардың біліктілік талаптарына және аукциондық құжаттама талаптарына сәйкестігі, сондай-ақ осы Қағидалардың 23-тармағында көзделген шектеулердің болмауы тұрғысынан веб-портал арқылы қарауы;</w:t>
      </w:r>
    </w:p>
    <w:p>
      <w:pPr>
        <w:spacing w:after="0"/>
        <w:ind w:left="0"/>
        <w:jc w:val="both"/>
      </w:pPr>
      <w:r>
        <w:rPr>
          <w:rFonts w:ascii="Times New Roman"/>
          <w:b w:val="false"/>
          <w:i w:val="false"/>
          <w:color w:val="000000"/>
          <w:sz w:val="28"/>
        </w:rPr>
        <w:t xml:space="preserve">
      11) біліктілік талаптарына және аукциондық құжаттаманың талаптарына сәйкес келетін әлеуетті өнім берушілерді айқындау және оларды аукционға қатысушылар деп тану; </w:t>
      </w:r>
    </w:p>
    <w:p>
      <w:pPr>
        <w:spacing w:after="0"/>
        <w:ind w:left="0"/>
        <w:jc w:val="both"/>
      </w:pPr>
      <w:r>
        <w:rPr>
          <w:rFonts w:ascii="Times New Roman"/>
          <w:b w:val="false"/>
          <w:i w:val="false"/>
          <w:color w:val="000000"/>
          <w:sz w:val="28"/>
        </w:rPr>
        <w:t>
      12) веб-портал арқылы аукцион, ең төменгі баға негізінде аукцион жеңімпазын, сондай-ақ екінші орын алған әлеуетті өнім берушіні анықтау және аукцион тәсілімен сатып алу қорытындылары туралы хаттаманы веб-порталда автоматты түрде қалыптастыру және орналастыру;</w:t>
      </w:r>
    </w:p>
    <w:p>
      <w:pPr>
        <w:spacing w:after="0"/>
        <w:ind w:left="0"/>
        <w:jc w:val="both"/>
      </w:pPr>
      <w:r>
        <w:rPr>
          <w:rFonts w:ascii="Times New Roman"/>
          <w:b w:val="false"/>
          <w:i w:val="false"/>
          <w:color w:val="000000"/>
          <w:sz w:val="28"/>
        </w:rPr>
        <w:t>
      13) аукцион тәсілімен сатып алу қорытындылары туралы хаттама негізінде Тапсырыс берушінің жеңімпазбен шарт жасасуы.</w:t>
      </w:r>
    </w:p>
    <w:bookmarkStart w:name="z667" w:id="104"/>
    <w:p>
      <w:pPr>
        <w:spacing w:after="0"/>
        <w:ind w:left="0"/>
        <w:jc w:val="both"/>
      </w:pPr>
      <w:r>
        <w:rPr>
          <w:rFonts w:ascii="Times New Roman"/>
          <w:b w:val="false"/>
          <w:i w:val="false"/>
          <w:color w:val="000000"/>
          <w:sz w:val="28"/>
        </w:rPr>
        <w:t>
      3-параграф. Тапсырыс берушінің Сатып алуды ұйымдастырушыға аукцион тәсілімен сатып алуды ұйымдастыру және өткізу үшін ақпарат пен құжаттарды беруі</w:t>
      </w:r>
    </w:p>
    <w:bookmarkEnd w:id="104"/>
    <w:p>
      <w:pPr>
        <w:spacing w:after="0"/>
        <w:ind w:left="0"/>
        <w:jc w:val="both"/>
      </w:pPr>
      <w:r>
        <w:rPr>
          <w:rFonts w:ascii="Times New Roman"/>
          <w:b w:val="false"/>
          <w:i w:val="false"/>
          <w:color w:val="000000"/>
          <w:sz w:val="28"/>
        </w:rPr>
        <w:t xml:space="preserve">
      381. Аукцион тәсілімен сатып алуды ұйымдастыруды және өткізуді Сатып алуды ұйымдастырушы және (немесе) Тапсырыс беруші Сатып алу бастамашысының және (немесе) Тапсырыс берушінің мынадай құжаттарды: </w:t>
      </w:r>
    </w:p>
    <w:p>
      <w:pPr>
        <w:spacing w:after="0"/>
        <w:ind w:left="0"/>
        <w:jc w:val="both"/>
      </w:pPr>
      <w:r>
        <w:rPr>
          <w:rFonts w:ascii="Times New Roman"/>
          <w:b w:val="false"/>
          <w:i w:val="false"/>
          <w:color w:val="000000"/>
          <w:sz w:val="28"/>
        </w:rPr>
        <w:t xml:space="preserve">
      1) Тапсырыс берушінің бірінші басшысы не ол уәкілеттік берген тұлға және (немесе) Сатып алу бастамашысы веб-портал арқылы қол қойған аукционды өткізуге өтінімді; </w:t>
      </w:r>
    </w:p>
    <w:p>
      <w:pPr>
        <w:spacing w:after="0"/>
        <w:ind w:left="0"/>
        <w:jc w:val="both"/>
      </w:pPr>
      <w:r>
        <w:rPr>
          <w:rFonts w:ascii="Times New Roman"/>
          <w:b w:val="false"/>
          <w:i w:val="false"/>
          <w:color w:val="000000"/>
          <w:sz w:val="28"/>
        </w:rPr>
        <w:t xml:space="preserve">
      2) Тапсырыс берушінің бірінші басшысы не ол уәкілеттік берген тұлға бекіткен аукциондық құжаттамаға 2-қосымшаға сәйкес нысан бойынша техникалық ерекшелікті, аукциондық құжаттаманың ажырамас бөлігі болып табылатын үлгілік шарттар негізінде әзірленген шарт жобасын қамтитын қазақ және орыс тілдеріндегі сатып алуды жүзеге асыруға арналған өтінімді ұсынуы негізінде жүзеге асырады. </w:t>
      </w:r>
    </w:p>
    <w:p>
      <w:pPr>
        <w:spacing w:after="0"/>
        <w:ind w:left="0"/>
        <w:jc w:val="both"/>
      </w:pPr>
      <w:r>
        <w:rPr>
          <w:rFonts w:ascii="Times New Roman"/>
          <w:b w:val="false"/>
          <w:i w:val="false"/>
          <w:color w:val="000000"/>
          <w:sz w:val="28"/>
        </w:rPr>
        <w:t>
      Аукциондық құжаттамада тауар таңбаларына, қызмет көрсету белгілеріне, фирмалық атауларға, патенттерге, пайдалы модельдерге, өнеркәсіптік үлгілерге, тауардың шығарылған жерінің атауына және өндірушінің атауына нұсқаулардың болуына жол беріледі.</w:t>
      </w:r>
    </w:p>
    <w:bookmarkStart w:name="z668" w:id="105"/>
    <w:p>
      <w:pPr>
        <w:spacing w:after="0"/>
        <w:ind w:left="0"/>
        <w:jc w:val="both"/>
      </w:pPr>
      <w:r>
        <w:rPr>
          <w:rFonts w:ascii="Times New Roman"/>
          <w:b w:val="false"/>
          <w:i w:val="false"/>
          <w:color w:val="000000"/>
          <w:sz w:val="28"/>
        </w:rPr>
        <w:t>
      4-параграф. Аукциондық комиссияның құрамын айқындау, бекіту және аукциондық комиссияның хатшысын айқындау</w:t>
      </w:r>
    </w:p>
    <w:bookmarkEnd w:id="105"/>
    <w:p>
      <w:pPr>
        <w:spacing w:after="0"/>
        <w:ind w:left="0"/>
        <w:jc w:val="both"/>
      </w:pPr>
      <w:r>
        <w:rPr>
          <w:rFonts w:ascii="Times New Roman"/>
          <w:b w:val="false"/>
          <w:i w:val="false"/>
          <w:color w:val="000000"/>
          <w:sz w:val="28"/>
        </w:rPr>
        <w:t>
      382. Аукцион тәсілімен сатып алуды ұйымдастыру және өткізу рәсімдерін орындау үшін Сатып алуды ұйымдастырушы аукциондық комиссияның құрамын және аукциондық комиссияның хатшысын бекітуге міндетті. Аукциондық комиссия құру және аукциондық комиссияның хатшысын айқындау туралы шешімді Тапсырыс берушінің бірінші басшысы не ол уәкілеттік берген тұлға қабылдайды.</w:t>
      </w:r>
    </w:p>
    <w:p>
      <w:pPr>
        <w:spacing w:after="0"/>
        <w:ind w:left="0"/>
        <w:jc w:val="both"/>
      </w:pPr>
      <w:r>
        <w:rPr>
          <w:rFonts w:ascii="Times New Roman"/>
          <w:b w:val="false"/>
          <w:i w:val="false"/>
          <w:color w:val="000000"/>
          <w:sz w:val="28"/>
        </w:rPr>
        <w:t>
      383. Егер Тапсырыс берушінің тікелей өзі не оның атынан құрылымдық бөлімшесі немесе сатып алуды ұйымдастыру және өткізу рәсімдерін орындауға жауапты қызметкері Сатып алуды ұйымдастырушы ретінде әрекет еткен жағдайда аукциондық комиссия құру және аукциондық комиссияның хатшысын айқындау туралы шешімді Тапсырыс берушінің бірінші басшысы не ол уәкілеттік берген тұлға қабылдайды.</w:t>
      </w:r>
    </w:p>
    <w:p>
      <w:pPr>
        <w:spacing w:after="0"/>
        <w:ind w:left="0"/>
        <w:jc w:val="both"/>
      </w:pPr>
      <w:r>
        <w:rPr>
          <w:rFonts w:ascii="Times New Roman"/>
          <w:b w:val="false"/>
          <w:i w:val="false"/>
          <w:color w:val="000000"/>
          <w:sz w:val="28"/>
        </w:rPr>
        <w:t xml:space="preserve">
      384. Аукциондық комиссияның төрағасы, төрағаның орынбасары және аукциондық комиссияның басқа да мүшелері аукциондық комиссияның мүшелері болып табылады. Аукциондық комиссияның мүшелері өтінімдерді қарайды және дауыс беруге қатысады. </w:t>
      </w:r>
    </w:p>
    <w:p>
      <w:pPr>
        <w:spacing w:after="0"/>
        <w:ind w:left="0"/>
        <w:jc w:val="both"/>
      </w:pPr>
      <w:r>
        <w:rPr>
          <w:rFonts w:ascii="Times New Roman"/>
          <w:b w:val="false"/>
          <w:i w:val="false"/>
          <w:color w:val="000000"/>
          <w:sz w:val="28"/>
        </w:rPr>
        <w:t>
      Аукциондық комиссия мүшелерінің жалпы саны тақ санды, кемінде үш адамды құрайды.</w:t>
      </w:r>
    </w:p>
    <w:p>
      <w:pPr>
        <w:spacing w:after="0"/>
        <w:ind w:left="0"/>
        <w:jc w:val="both"/>
      </w:pPr>
      <w:r>
        <w:rPr>
          <w:rFonts w:ascii="Times New Roman"/>
          <w:b w:val="false"/>
          <w:i w:val="false"/>
          <w:color w:val="000000"/>
          <w:sz w:val="28"/>
        </w:rPr>
        <w:t>
      Аукциондық комиссия оны құру туралы шешім күшіне енген күннен бастап әрекет етеді және шарт жасалған күні өз қызметін тоқтатады.</w:t>
      </w:r>
    </w:p>
    <w:p>
      <w:pPr>
        <w:spacing w:after="0"/>
        <w:ind w:left="0"/>
        <w:jc w:val="both"/>
      </w:pPr>
      <w:r>
        <w:rPr>
          <w:rFonts w:ascii="Times New Roman"/>
          <w:b w:val="false"/>
          <w:i w:val="false"/>
          <w:color w:val="000000"/>
          <w:sz w:val="28"/>
        </w:rPr>
        <w:t xml:space="preserve">
      385. Аукциондық комиссияның төрағасы Тапсырыс берушінің (сатып алуды ұйымдастырушының) бірінші басшысы, бірінші басшысының орынбасары немесе өзге басшысы болады. Аукциондық комиссияның төрағасы болмаған кезде оның функцияларын аукциондық комиссия төрағасының орынбасары орындайды. </w:t>
      </w:r>
    </w:p>
    <w:p>
      <w:pPr>
        <w:spacing w:after="0"/>
        <w:ind w:left="0"/>
        <w:jc w:val="both"/>
      </w:pPr>
      <w:r>
        <w:rPr>
          <w:rFonts w:ascii="Times New Roman"/>
          <w:b w:val="false"/>
          <w:i w:val="false"/>
          <w:color w:val="000000"/>
          <w:sz w:val="28"/>
        </w:rPr>
        <w:t>
      Аукциондық комиссияның төрағасы:</w:t>
      </w:r>
    </w:p>
    <w:p>
      <w:pPr>
        <w:spacing w:after="0"/>
        <w:ind w:left="0"/>
        <w:jc w:val="both"/>
      </w:pPr>
      <w:r>
        <w:rPr>
          <w:rFonts w:ascii="Times New Roman"/>
          <w:b w:val="false"/>
          <w:i w:val="false"/>
          <w:color w:val="000000"/>
          <w:sz w:val="28"/>
        </w:rPr>
        <w:t>
      1) аукциондық комиссияның қызметін басқарады;</w:t>
      </w:r>
    </w:p>
    <w:p>
      <w:pPr>
        <w:spacing w:after="0"/>
        <w:ind w:left="0"/>
        <w:jc w:val="both"/>
      </w:pPr>
      <w:r>
        <w:rPr>
          <w:rFonts w:ascii="Times New Roman"/>
          <w:b w:val="false"/>
          <w:i w:val="false"/>
          <w:color w:val="000000"/>
          <w:sz w:val="28"/>
        </w:rPr>
        <w:t>
      2) осы Қағидаларда көзделген өзге функцияларды жүзеге асырады.</w:t>
      </w:r>
    </w:p>
    <w:p>
      <w:pPr>
        <w:spacing w:after="0"/>
        <w:ind w:left="0"/>
        <w:jc w:val="both"/>
      </w:pPr>
      <w:r>
        <w:rPr>
          <w:rFonts w:ascii="Times New Roman"/>
          <w:b w:val="false"/>
          <w:i w:val="false"/>
          <w:color w:val="000000"/>
          <w:sz w:val="28"/>
        </w:rPr>
        <w:t>
      386. Аукциондық комиссияның шешімі веб-портал арқылы дауыс берумен қабылданады және егер оған аукциондық комиссия мүшелерінің жалпы санының көпшілігі дауыс берсе, қабылданды деп есептеледі. Дауыстар тең болған жағдайда аукциондық комиссияның төрағасы дауыс берген шешім қабылданды деп есептеледі.</w:t>
      </w:r>
    </w:p>
    <w:p>
      <w:pPr>
        <w:spacing w:after="0"/>
        <w:ind w:left="0"/>
        <w:jc w:val="both"/>
      </w:pPr>
      <w:r>
        <w:rPr>
          <w:rFonts w:ascii="Times New Roman"/>
          <w:b w:val="false"/>
          <w:i w:val="false"/>
          <w:color w:val="000000"/>
          <w:sz w:val="28"/>
        </w:rPr>
        <w:t>
      Аукциондық комиссияның шешімімен келіспеген жағдайда осы аукциондық комиссияның кез келген мүшесінің ерекше пікірге құқығы бар, ол құжаттың электрондық көшірмесі нысанында веб-порталда орналастырылады.</w:t>
      </w:r>
    </w:p>
    <w:p>
      <w:pPr>
        <w:spacing w:after="0"/>
        <w:ind w:left="0"/>
        <w:jc w:val="both"/>
      </w:pPr>
      <w:r>
        <w:rPr>
          <w:rFonts w:ascii="Times New Roman"/>
          <w:b w:val="false"/>
          <w:i w:val="false"/>
          <w:color w:val="000000"/>
          <w:sz w:val="28"/>
        </w:rPr>
        <w:t>
      Аукциондық комиссияның тиісті хаттамаларында аукциондық комиссияның қандай да бір мүшесінің қолы болмаған жағдайда, аукциондық комиссияның хатшысы қолдың болмау себебін қамтитын құжатты немесе ақпаратты веб-порталда орналастырады.</w:t>
      </w:r>
    </w:p>
    <w:p>
      <w:pPr>
        <w:spacing w:after="0"/>
        <w:ind w:left="0"/>
        <w:jc w:val="both"/>
      </w:pPr>
      <w:r>
        <w:rPr>
          <w:rFonts w:ascii="Times New Roman"/>
          <w:b w:val="false"/>
          <w:i w:val="false"/>
          <w:color w:val="000000"/>
          <w:sz w:val="28"/>
        </w:rPr>
        <w:t>
      Аукциондық комиссия мүшелерінің біреуінде мүдделер қақтығысы болған кезде, осы тұлға бұл туралы аукциондық комиссияның хатшысын хабардар етеді, бұл туралы ашық аукцион қорытындылары туралы хаттамада жазылады. Бұл ретте осы тұлға аукциондық комиссияның шешім қабылдауына қатыспайды.</w:t>
      </w:r>
    </w:p>
    <w:p>
      <w:pPr>
        <w:spacing w:after="0"/>
        <w:ind w:left="0"/>
        <w:jc w:val="both"/>
      </w:pPr>
      <w:r>
        <w:rPr>
          <w:rFonts w:ascii="Times New Roman"/>
          <w:b w:val="false"/>
          <w:i w:val="false"/>
          <w:color w:val="000000"/>
          <w:sz w:val="28"/>
        </w:rPr>
        <w:t>
      387. Аукциондық комиссияның ұйымдастырушылық қызметін аукциондық комиссияның хатшысы қамтамасыз етеді. Аукциондық комиссияның хатшысы аукциондық комиссияның мүшесі болып табылмайды және аукциондық комиссия шешімдер қабылдаған кезде дауыс беру құқығы жоқ.</w:t>
      </w:r>
    </w:p>
    <w:p>
      <w:pPr>
        <w:spacing w:after="0"/>
        <w:ind w:left="0"/>
        <w:jc w:val="both"/>
      </w:pPr>
      <w:r>
        <w:rPr>
          <w:rFonts w:ascii="Times New Roman"/>
          <w:b w:val="false"/>
          <w:i w:val="false"/>
          <w:color w:val="000000"/>
          <w:sz w:val="28"/>
        </w:rPr>
        <w:t>
      Аукциондық комиссияның хатшысы Сатып алуды ұйымдастырушының сатып алуды ұйымдастыруға және өткізуге жауапты құрылымдық бөлімшесінің қызметкерлері қатарынан айқындалады.</w:t>
      </w:r>
    </w:p>
    <w:p>
      <w:pPr>
        <w:spacing w:after="0"/>
        <w:ind w:left="0"/>
        <w:jc w:val="both"/>
      </w:pPr>
      <w:r>
        <w:rPr>
          <w:rFonts w:ascii="Times New Roman"/>
          <w:b w:val="false"/>
          <w:i w:val="false"/>
          <w:color w:val="000000"/>
          <w:sz w:val="28"/>
        </w:rPr>
        <w:t>
      Аукциондық комиссияның хатшысы:</w:t>
      </w:r>
    </w:p>
    <w:p>
      <w:pPr>
        <w:spacing w:after="0"/>
        <w:ind w:left="0"/>
        <w:jc w:val="both"/>
      </w:pPr>
      <w:r>
        <w:rPr>
          <w:rFonts w:ascii="Times New Roman"/>
          <w:b w:val="false"/>
          <w:i w:val="false"/>
          <w:color w:val="000000"/>
          <w:sz w:val="28"/>
        </w:rPr>
        <w:t>
      1) аукциондық құжаттаманың жобасын қалыптастырады және веб-порталда орналастырады;</w:t>
      </w:r>
    </w:p>
    <w:p>
      <w:pPr>
        <w:spacing w:after="0"/>
        <w:ind w:left="0"/>
        <w:jc w:val="both"/>
      </w:pPr>
      <w:r>
        <w:rPr>
          <w:rFonts w:ascii="Times New Roman"/>
          <w:b w:val="false"/>
          <w:i w:val="false"/>
          <w:color w:val="000000"/>
          <w:sz w:val="28"/>
        </w:rPr>
        <w:t xml:space="preserve">
      2) веб-порталда аукцион өткізу туралы хабарландыруды, аукциондық құжаттама жобасын алдын ала талқылау хаттамасын, аукционға қатысуға рұқсат беру хаттамасын, сондай-ақ болған кезде басқа да құжаттарды орналастырады; </w:t>
      </w:r>
    </w:p>
    <w:p>
      <w:pPr>
        <w:spacing w:after="0"/>
        <w:ind w:left="0"/>
        <w:jc w:val="both"/>
      </w:pPr>
      <w:r>
        <w:rPr>
          <w:rFonts w:ascii="Times New Roman"/>
          <w:b w:val="false"/>
          <w:i w:val="false"/>
          <w:color w:val="000000"/>
          <w:sz w:val="28"/>
        </w:rPr>
        <w:t>
      3) осы Қағидаларда көзделген өзге де функцияларды жүзеге асырады.</w:t>
      </w:r>
    </w:p>
    <w:p>
      <w:pPr>
        <w:spacing w:after="0"/>
        <w:ind w:left="0"/>
        <w:jc w:val="both"/>
      </w:pPr>
      <w:r>
        <w:rPr>
          <w:rFonts w:ascii="Times New Roman"/>
          <w:b w:val="false"/>
          <w:i w:val="false"/>
          <w:color w:val="000000"/>
          <w:sz w:val="28"/>
        </w:rPr>
        <w:t>
      388. Аукционды өткізу басталғанға дейін аукциондық комиссияның мүшелері, аукциондық комиссияның хатшысы бекітілген аукциондық құжаттамамен және оған қосымшалармен таныстырылады.</w:t>
      </w:r>
    </w:p>
    <w:bookmarkStart w:name="z669" w:id="106"/>
    <w:p>
      <w:pPr>
        <w:spacing w:after="0"/>
        <w:ind w:left="0"/>
        <w:jc w:val="both"/>
      </w:pPr>
      <w:r>
        <w:rPr>
          <w:rFonts w:ascii="Times New Roman"/>
          <w:b w:val="false"/>
          <w:i w:val="false"/>
          <w:color w:val="000000"/>
          <w:sz w:val="28"/>
        </w:rPr>
        <w:t>
      5-параграф. Аукциондық құжаттама, аукциондық құжаттаманы бекіту және оны веб-порталда орналастыру</w:t>
      </w:r>
    </w:p>
    <w:bookmarkEnd w:id="106"/>
    <w:p>
      <w:pPr>
        <w:spacing w:after="0"/>
        <w:ind w:left="0"/>
        <w:jc w:val="both"/>
      </w:pPr>
      <w:r>
        <w:rPr>
          <w:rFonts w:ascii="Times New Roman"/>
          <w:b w:val="false"/>
          <w:i w:val="false"/>
          <w:color w:val="000000"/>
          <w:sz w:val="28"/>
        </w:rPr>
        <w:t>
      389. Сатып алуды ұйымдастырушы аукционды өткізу шарттары мен тәртібін айқындау үшін Қазақстан Республикасының Мемлекеттік құпиялар туралы заңнамасының талаптарын ескере отырып, осы Қағидаларға 33-қосымшаға сәйкес аукциондық құжаттаманы қазақ және орыс тілдерінде веб-порталда қалыптастырады.</w:t>
      </w:r>
    </w:p>
    <w:p>
      <w:pPr>
        <w:spacing w:after="0"/>
        <w:ind w:left="0"/>
        <w:jc w:val="both"/>
      </w:pPr>
      <w:r>
        <w:rPr>
          <w:rFonts w:ascii="Times New Roman"/>
          <w:b w:val="false"/>
          <w:i w:val="false"/>
          <w:color w:val="000000"/>
          <w:sz w:val="28"/>
        </w:rPr>
        <w:t>
      390. Аукциондық құжаттамада біліктілік талаптарынан басқа мыналар қамтылуы тиіс:</w:t>
      </w:r>
    </w:p>
    <w:p>
      <w:pPr>
        <w:spacing w:after="0"/>
        <w:ind w:left="0"/>
        <w:jc w:val="both"/>
      </w:pPr>
      <w:r>
        <w:rPr>
          <w:rFonts w:ascii="Times New Roman"/>
          <w:b w:val="false"/>
          <w:i w:val="false"/>
          <w:color w:val="000000"/>
          <w:sz w:val="28"/>
        </w:rPr>
        <w:t xml:space="preserve">
      1) Сатып алуды ұйымдастырушының атауы мен орналасқан жері; </w:t>
      </w:r>
    </w:p>
    <w:p>
      <w:pPr>
        <w:spacing w:after="0"/>
        <w:ind w:left="0"/>
        <w:jc w:val="both"/>
      </w:pPr>
      <w:r>
        <w:rPr>
          <w:rFonts w:ascii="Times New Roman"/>
          <w:b w:val="false"/>
          <w:i w:val="false"/>
          <w:color w:val="000000"/>
          <w:sz w:val="28"/>
        </w:rPr>
        <w:t>
      2) ұлттық стандарттарды, ал олар болмаған жағдайда сатып алынатын тауарларға мемлекетаралық стандарттарды көрсетіле отырып, техникалық ерекшелік. Ұлттық және мемлекетаралық стандарттар болмаған кезде сатып алынатын тауарлардың талап етілетін функционалдық, техникалық, сапалық және пайдалану сипаттамалары көрсетіледі.</w:t>
      </w:r>
    </w:p>
    <w:p>
      <w:pPr>
        <w:spacing w:after="0"/>
        <w:ind w:left="0"/>
        <w:jc w:val="both"/>
      </w:pPr>
      <w:r>
        <w:rPr>
          <w:rFonts w:ascii="Times New Roman"/>
          <w:b w:val="false"/>
          <w:i w:val="false"/>
          <w:color w:val="000000"/>
          <w:sz w:val="28"/>
        </w:rPr>
        <w:t>
      Бұл ретте техникалық ерекшелікте өнім берушілерге жеткізілетін тауарлардың техникалық регламенттерде, стандарттардың ережелерінде немесе Қазақстан Республикасының заңнамасына сәйкес өзге де құжаттарда белгіленген талаптарға сәйкестігін растайтын құжаттарды жеткізу сәтінде ұсыну туралы талап болуы мүмкін.</w:t>
      </w:r>
    </w:p>
    <w:p>
      <w:pPr>
        <w:spacing w:after="0"/>
        <w:ind w:left="0"/>
        <w:jc w:val="both"/>
      </w:pPr>
      <w:r>
        <w:rPr>
          <w:rFonts w:ascii="Times New Roman"/>
          <w:b w:val="false"/>
          <w:i w:val="false"/>
          <w:color w:val="000000"/>
          <w:sz w:val="28"/>
        </w:rPr>
        <w:t>
      3) өткізілетін сатып алудың нысанасы болып табылатын тауардың саны;</w:t>
      </w:r>
    </w:p>
    <w:p>
      <w:pPr>
        <w:spacing w:after="0"/>
        <w:ind w:left="0"/>
        <w:jc w:val="both"/>
      </w:pPr>
      <w:r>
        <w:rPr>
          <w:rFonts w:ascii="Times New Roman"/>
          <w:b w:val="false"/>
          <w:i w:val="false"/>
          <w:color w:val="000000"/>
          <w:sz w:val="28"/>
        </w:rPr>
        <w:t xml:space="preserve">
      4) тауарды жеткізу орны (орындары); </w:t>
      </w:r>
    </w:p>
    <w:p>
      <w:pPr>
        <w:spacing w:after="0"/>
        <w:ind w:left="0"/>
        <w:jc w:val="both"/>
      </w:pPr>
      <w:r>
        <w:rPr>
          <w:rFonts w:ascii="Times New Roman"/>
          <w:b w:val="false"/>
          <w:i w:val="false"/>
          <w:color w:val="000000"/>
          <w:sz w:val="28"/>
        </w:rPr>
        <w:t>
      5) тауарды жеткізудің талап етілетін мерзімі;</w:t>
      </w:r>
    </w:p>
    <w:p>
      <w:pPr>
        <w:spacing w:after="0"/>
        <w:ind w:left="0"/>
        <w:jc w:val="both"/>
      </w:pPr>
      <w:r>
        <w:rPr>
          <w:rFonts w:ascii="Times New Roman"/>
          <w:b w:val="false"/>
          <w:i w:val="false"/>
          <w:color w:val="000000"/>
          <w:sz w:val="28"/>
        </w:rPr>
        <w:t>
      6) төлем шарттары және шарт жобасы;</w:t>
      </w:r>
    </w:p>
    <w:p>
      <w:pPr>
        <w:spacing w:after="0"/>
        <w:ind w:left="0"/>
        <w:jc w:val="both"/>
      </w:pPr>
      <w:r>
        <w:rPr>
          <w:rFonts w:ascii="Times New Roman"/>
          <w:b w:val="false"/>
          <w:i w:val="false"/>
          <w:color w:val="000000"/>
          <w:sz w:val="28"/>
        </w:rPr>
        <w:t>
      7) аукционға қатысуға өтінімді қамтамасыз етуді енгізудің шарттары, мазмұны мен түрлері;</w:t>
      </w:r>
    </w:p>
    <w:p>
      <w:pPr>
        <w:spacing w:after="0"/>
        <w:ind w:left="0"/>
        <w:jc w:val="both"/>
      </w:pPr>
      <w:r>
        <w:rPr>
          <w:rFonts w:ascii="Times New Roman"/>
          <w:b w:val="false"/>
          <w:i w:val="false"/>
          <w:color w:val="000000"/>
          <w:sz w:val="28"/>
        </w:rPr>
        <w:t>
      8) әлеуетті өнім берушінің аукционға қатысуға өз өтінімін оларды ұсыну мерзімі аяқталғанға дейін өзгерту немесе кері қайтарып алу құқығын көрсету;</w:t>
      </w:r>
    </w:p>
    <w:p>
      <w:pPr>
        <w:spacing w:after="0"/>
        <w:ind w:left="0"/>
        <w:jc w:val="both"/>
      </w:pPr>
      <w:r>
        <w:rPr>
          <w:rFonts w:ascii="Times New Roman"/>
          <w:b w:val="false"/>
          <w:i w:val="false"/>
          <w:color w:val="000000"/>
          <w:sz w:val="28"/>
        </w:rPr>
        <w:t>
      9) аукционға қатысуға өтінімдерді ұсыну тәртібі, тәсілі мен соңғы мерзімі және аукционға қатысуға өтінімдердің талап етілетін қолданылу мерзімі;</w:t>
      </w:r>
    </w:p>
    <w:p>
      <w:pPr>
        <w:spacing w:after="0"/>
        <w:ind w:left="0"/>
        <w:jc w:val="both"/>
      </w:pPr>
      <w:r>
        <w:rPr>
          <w:rFonts w:ascii="Times New Roman"/>
          <w:b w:val="false"/>
          <w:i w:val="false"/>
          <w:color w:val="000000"/>
          <w:sz w:val="28"/>
        </w:rPr>
        <w:t>
      10) аукционға қатысуға өтінімдерді ашу, аукционға қатысуға өтінімдерді қарау, аукциондық баға ұсыныстарын бағалау және салыстыру рәсімдерінің сипаттамасы;</w:t>
      </w:r>
    </w:p>
    <w:p>
      <w:pPr>
        <w:spacing w:after="0"/>
        <w:ind w:left="0"/>
        <w:jc w:val="both"/>
      </w:pPr>
      <w:r>
        <w:rPr>
          <w:rFonts w:ascii="Times New Roman"/>
          <w:b w:val="false"/>
          <w:i w:val="false"/>
          <w:color w:val="000000"/>
          <w:sz w:val="28"/>
        </w:rPr>
        <w:t>
      17) Тапсырыс берушінің және Сатып алуды ұйымдастырушының алдағы аукцион тәсілімен сатып алуда олардың атынан әрекет ететін уәкілетті өкілдері туралы мәліметтер;</w:t>
      </w:r>
    </w:p>
    <w:p>
      <w:pPr>
        <w:spacing w:after="0"/>
        <w:ind w:left="0"/>
        <w:jc w:val="both"/>
      </w:pPr>
      <w:r>
        <w:rPr>
          <w:rFonts w:ascii="Times New Roman"/>
          <w:b w:val="false"/>
          <w:i w:val="false"/>
          <w:color w:val="000000"/>
          <w:sz w:val="28"/>
        </w:rPr>
        <w:t>
      18) шарттың орындалуын қамтамасыз етуді енгізу, авансты қайтаруды қамтамасыз ету (аванс белгіленген жағдайда) шарттары, түрлері, көлемі және тәсілі;</w:t>
      </w:r>
    </w:p>
    <w:p>
      <w:pPr>
        <w:spacing w:after="0"/>
        <w:ind w:left="0"/>
        <w:jc w:val="both"/>
      </w:pPr>
      <w:r>
        <w:rPr>
          <w:rFonts w:ascii="Times New Roman"/>
          <w:b w:val="false"/>
          <w:i w:val="false"/>
          <w:color w:val="000000"/>
          <w:sz w:val="28"/>
        </w:rPr>
        <w:t xml:space="preserve">
      19) аукцион тәсілімен өткізілетін сатып алудың нысанасы болып табылатын тауарларды, жұмыстарды, көрсетілетін қызметтерді сатып алуға бөлінген сомалар туралы мәліметтер. </w:t>
      </w:r>
    </w:p>
    <w:p>
      <w:pPr>
        <w:spacing w:after="0"/>
        <w:ind w:left="0"/>
        <w:jc w:val="both"/>
      </w:pPr>
      <w:r>
        <w:rPr>
          <w:rFonts w:ascii="Times New Roman"/>
          <w:b w:val="false"/>
          <w:i w:val="false"/>
          <w:color w:val="000000"/>
          <w:sz w:val="28"/>
        </w:rPr>
        <w:t>
      Аукциондық құжаттамада әлеуетті өнім берушілерге өткізілетін сатып алу шарттары туралы неғұрлым толық ақпарат алуға мүмкіндік беретін басқа да қосымша мәліметтер қамтылуы мүмкін.</w:t>
      </w:r>
    </w:p>
    <w:bookmarkStart w:name="z670" w:id="107"/>
    <w:p>
      <w:pPr>
        <w:spacing w:after="0"/>
        <w:ind w:left="0"/>
        <w:jc w:val="both"/>
      </w:pPr>
      <w:r>
        <w:rPr>
          <w:rFonts w:ascii="Times New Roman"/>
          <w:b w:val="false"/>
          <w:i w:val="false"/>
          <w:color w:val="000000"/>
          <w:sz w:val="28"/>
        </w:rPr>
        <w:t>
      6-параграф. Аукциондық құжаттаманың жобасын алдын ала талқылау және хаттамасын веб-порталда орналастыру</w:t>
      </w:r>
    </w:p>
    <w:bookmarkEnd w:id="107"/>
    <w:p>
      <w:pPr>
        <w:spacing w:after="0"/>
        <w:ind w:left="0"/>
        <w:jc w:val="both"/>
      </w:pPr>
      <w:r>
        <w:rPr>
          <w:rFonts w:ascii="Times New Roman"/>
          <w:b w:val="false"/>
          <w:i w:val="false"/>
          <w:color w:val="000000"/>
          <w:sz w:val="28"/>
        </w:rPr>
        <w:t>
      391. Аукциондық құжаттаманың жобасын алдын ала талқылау аукциондық құжаттаманы бекітудің міндетті шарты болып табылады.</w:t>
      </w:r>
    </w:p>
    <w:p>
      <w:pPr>
        <w:spacing w:after="0"/>
        <w:ind w:left="0"/>
        <w:jc w:val="both"/>
      </w:pPr>
      <w:r>
        <w:rPr>
          <w:rFonts w:ascii="Times New Roman"/>
          <w:b w:val="false"/>
          <w:i w:val="false"/>
          <w:color w:val="000000"/>
          <w:sz w:val="28"/>
        </w:rPr>
        <w:t>
      Аукциондық құжаттаманың жобасына ескертулер, сондай-ақ аукциондық құжаттаманың ережелерін түсіндіру туралы сұратулар Тапсырыс берушіге, Сатып алуды ұйымдастырушыға сатып алуды жүзеге асыру туралы хабарландыру орналастырылған күннен бастап күнтізбелік бес күннен кешіктірілмей жіберілуі мүмкін.</w:t>
      </w:r>
    </w:p>
    <w:p>
      <w:pPr>
        <w:spacing w:after="0"/>
        <w:ind w:left="0"/>
        <w:jc w:val="both"/>
      </w:pPr>
      <w:r>
        <w:rPr>
          <w:rFonts w:ascii="Times New Roman"/>
          <w:b w:val="false"/>
          <w:i w:val="false"/>
          <w:color w:val="000000"/>
          <w:sz w:val="28"/>
        </w:rPr>
        <w:t>
      Аукциондық құжаттаманың жобасына ескертулер, сондай-ақ құжаттама ережелерін түсіндіру туралы сұратулар болмаған кезде аукциондық құжаттама бекітілген болып есептеледі.</w:t>
      </w:r>
    </w:p>
    <w:p>
      <w:pPr>
        <w:spacing w:after="0"/>
        <w:ind w:left="0"/>
        <w:jc w:val="both"/>
      </w:pPr>
      <w:r>
        <w:rPr>
          <w:rFonts w:ascii="Times New Roman"/>
          <w:b w:val="false"/>
          <w:i w:val="false"/>
          <w:color w:val="000000"/>
          <w:sz w:val="28"/>
        </w:rPr>
        <w:t>
      392. Ескертулер, сондай-ақ аукциондық құжаттаманың ережелерін түсіндіру туралы сұратулар болған жағдайда Тапсырыс беруші, Сатып алуды ұйымдастырушы аукциондық құжаттаманы алдын ала талқылау мерзімі өткен күннен бастап үш жұмыс күні ішінде мынадай шешімдердің бірін қабылдайды:</w:t>
      </w:r>
    </w:p>
    <w:p>
      <w:pPr>
        <w:spacing w:after="0"/>
        <w:ind w:left="0"/>
        <w:jc w:val="both"/>
      </w:pPr>
      <w:r>
        <w:rPr>
          <w:rFonts w:ascii="Times New Roman"/>
          <w:b w:val="false"/>
          <w:i w:val="false"/>
          <w:color w:val="000000"/>
          <w:sz w:val="28"/>
        </w:rPr>
        <w:t>
      1) аукциондық құжаттаманың жобасына өзгерістер және (немесе) толықтырулар енгізеді;</w:t>
      </w:r>
    </w:p>
    <w:p>
      <w:pPr>
        <w:spacing w:after="0"/>
        <w:ind w:left="0"/>
        <w:jc w:val="both"/>
      </w:pPr>
      <w:r>
        <w:rPr>
          <w:rFonts w:ascii="Times New Roman"/>
          <w:b w:val="false"/>
          <w:i w:val="false"/>
          <w:color w:val="000000"/>
          <w:sz w:val="28"/>
        </w:rPr>
        <w:t>
      2) аукциондық құжаттаманың ережелеріне түсініктеме береді немесе қабылдамау себептерін көрсете отырып, аукциондық құжаттаманың жобасына ескертулерді қабылдамайды.</w:t>
      </w:r>
    </w:p>
    <w:p>
      <w:pPr>
        <w:spacing w:after="0"/>
        <w:ind w:left="0"/>
        <w:jc w:val="both"/>
      </w:pPr>
      <w:r>
        <w:rPr>
          <w:rFonts w:ascii="Times New Roman"/>
          <w:b w:val="false"/>
          <w:i w:val="false"/>
          <w:color w:val="000000"/>
          <w:sz w:val="28"/>
        </w:rPr>
        <w:t>
      Сатып алуды ұйымдастырушы мен Тапсырыс беруші бір тұлға болған кезде, Тапсырыс беруші, Сатып алуды ұйымдастырушы Қағидалардың осы тармағының бірінші бөлігінде көрсетілген шешімдердің бірі қабылданған күннен бастап бір жұмыс күнінен кешіктірмей сатып алу веб-порталында аукциондық құжаттаманың жобасын алдын ала талқылау хаттамасын, сондай-ақ аукциондық құжаттаманы орналастыруға міндетті.</w:t>
      </w:r>
    </w:p>
    <w:p>
      <w:pPr>
        <w:spacing w:after="0"/>
        <w:ind w:left="0"/>
        <w:jc w:val="both"/>
      </w:pPr>
      <w:r>
        <w:rPr>
          <w:rFonts w:ascii="Times New Roman"/>
          <w:b w:val="false"/>
          <w:i w:val="false"/>
          <w:color w:val="000000"/>
          <w:sz w:val="28"/>
        </w:rPr>
        <w:t>
      393. Аукциондық құжаттаманың жобасын алдын ала талқылау хаттамасында аукциондық құжаттама жобасына келіп түскен ескертулер және олар бойынша қабылданған шешімдер туралы ақпарат қамтылады.</w:t>
      </w:r>
    </w:p>
    <w:p>
      <w:pPr>
        <w:spacing w:after="0"/>
        <w:ind w:left="0"/>
        <w:jc w:val="both"/>
      </w:pPr>
      <w:r>
        <w:rPr>
          <w:rFonts w:ascii="Times New Roman"/>
          <w:b w:val="false"/>
          <w:i w:val="false"/>
          <w:color w:val="000000"/>
          <w:sz w:val="28"/>
        </w:rPr>
        <w:t>
      Аукциондық құжаттаманың жобасын алдын ала талқылау хаттамасына Тапсырыс берушінің бірінші басшысы не ол уәкілеттік берген тұлға қол қояды.</w:t>
      </w:r>
    </w:p>
    <w:p>
      <w:pPr>
        <w:spacing w:after="0"/>
        <w:ind w:left="0"/>
        <w:jc w:val="both"/>
      </w:pPr>
      <w:r>
        <w:rPr>
          <w:rFonts w:ascii="Times New Roman"/>
          <w:b w:val="false"/>
          <w:i w:val="false"/>
          <w:color w:val="000000"/>
          <w:sz w:val="28"/>
        </w:rPr>
        <w:t>
      Сатып алуды ұйымдастырушы сатып алуды жүргізген жағдайда аукциондық құжаттаманың жобасын алдын ала талқылау хаттамасына Сатып алуды ұйымдастырушының бірінші басшысы не ол уәкілеттік берген тұлға қол қояды.</w:t>
      </w:r>
    </w:p>
    <w:p>
      <w:pPr>
        <w:spacing w:after="0"/>
        <w:ind w:left="0"/>
        <w:jc w:val="both"/>
      </w:pPr>
      <w:r>
        <w:rPr>
          <w:rFonts w:ascii="Times New Roman"/>
          <w:b w:val="false"/>
          <w:i w:val="false"/>
          <w:color w:val="000000"/>
          <w:sz w:val="28"/>
        </w:rPr>
        <w:t>
      394. Аукциондық құжаттамаға өзгерістер және (немесе) толықтырулар енгізілген жағдайда сатып алу осы Қағидалардың 391-тармағына сәйкес жүргізіледі және жұмыс уақытында веб-порталда жарияланады.</w:t>
      </w:r>
    </w:p>
    <w:p>
      <w:pPr>
        <w:spacing w:after="0"/>
        <w:ind w:left="0"/>
        <w:jc w:val="both"/>
      </w:pPr>
      <w:r>
        <w:rPr>
          <w:rFonts w:ascii="Times New Roman"/>
          <w:b w:val="false"/>
          <w:i w:val="false"/>
          <w:color w:val="000000"/>
          <w:sz w:val="28"/>
        </w:rPr>
        <w:t>
      Бұл ретте мұндай сатып алудың аукциондық өтінімдерін қабылдау аукцион тәсілімен сатып алуды жүзеге асыру туралы хабарландырудың мәтіні веб-порталда жарияланған күннен кейінгі күннен бастап Нұр-сұлтан қаласының уақыты бойынша сағат 09.00-ден басталады.</w:t>
      </w:r>
    </w:p>
    <w:p>
      <w:pPr>
        <w:spacing w:after="0"/>
        <w:ind w:left="0"/>
        <w:jc w:val="both"/>
      </w:pPr>
      <w:r>
        <w:rPr>
          <w:rFonts w:ascii="Times New Roman"/>
          <w:b w:val="false"/>
          <w:i w:val="false"/>
          <w:color w:val="000000"/>
          <w:sz w:val="28"/>
        </w:rPr>
        <w:t>
      395. Аукциондық құжаттама жобасына ескертулерді қабылдамау туралы шешім қабылданған жағдайда, оларды қабылдамау себептерінің тиянақты негіздемесі аукциондық құжаттама жобасын алдын ала талқылау хаттамасында көрсетіледі.</w:t>
      </w:r>
    </w:p>
    <w:p>
      <w:pPr>
        <w:spacing w:after="0"/>
        <w:ind w:left="0"/>
        <w:jc w:val="both"/>
      </w:pPr>
      <w:r>
        <w:rPr>
          <w:rFonts w:ascii="Times New Roman"/>
          <w:b w:val="false"/>
          <w:i w:val="false"/>
          <w:color w:val="000000"/>
          <w:sz w:val="28"/>
        </w:rPr>
        <w:t>
      396. Аукциондық құжаттаманың жобасын алдын ала талқылау нәтижелері бойынша Тапсырыс берушінің және (немесе) Ұйымдастырушының шешіміне осы Қағидаларда және Заңда айқындалған тәртіппен шағым жасалуы мүмкін.</w:t>
      </w:r>
    </w:p>
    <w:p>
      <w:pPr>
        <w:spacing w:after="0"/>
        <w:ind w:left="0"/>
        <w:jc w:val="both"/>
      </w:pPr>
      <w:r>
        <w:rPr>
          <w:rFonts w:ascii="Times New Roman"/>
          <w:b w:val="false"/>
          <w:i w:val="false"/>
          <w:color w:val="000000"/>
          <w:sz w:val="28"/>
        </w:rPr>
        <w:t>
      397. Әлеуетті өнім берушілердің аукционға қатысуға өтінімдерді ұсынуының соңғы күнінің мерзімі аукциондық құжаттама жобасын алдын ала талқылау хаттамасы орналастырылған күннен бастап кемінде күнтізбелік он бес күн.</w:t>
      </w:r>
    </w:p>
    <w:p>
      <w:pPr>
        <w:spacing w:after="0"/>
        <w:ind w:left="0"/>
        <w:jc w:val="both"/>
      </w:pPr>
      <w:r>
        <w:rPr>
          <w:rFonts w:ascii="Times New Roman"/>
          <w:b w:val="false"/>
          <w:i w:val="false"/>
          <w:color w:val="000000"/>
          <w:sz w:val="28"/>
        </w:rPr>
        <w:t>
      Тапсырыс беруші әлеуетті өнім берушілердің аукционға қатысуға өтінімдерді ұсыну мерзімі аяқталғанға дейін өз бастамасымен аукциондық құжаттамаға өзгерістер енгізуге құқылы. Мұндай жағдайларда аукциондық құжаттама алдын ала талқылауға жатады.</w:t>
      </w:r>
    </w:p>
    <w:bookmarkStart w:name="z671" w:id="108"/>
    <w:p>
      <w:pPr>
        <w:spacing w:after="0"/>
        <w:ind w:left="0"/>
        <w:jc w:val="both"/>
      </w:pPr>
      <w:r>
        <w:rPr>
          <w:rFonts w:ascii="Times New Roman"/>
          <w:b w:val="false"/>
          <w:i w:val="false"/>
          <w:color w:val="000000"/>
          <w:sz w:val="28"/>
        </w:rPr>
        <w:t>
      7-параграф. Аукцион өткізу туралы хабарлама</w:t>
      </w:r>
    </w:p>
    <w:bookmarkEnd w:id="108"/>
    <w:p>
      <w:pPr>
        <w:spacing w:after="0"/>
        <w:ind w:left="0"/>
        <w:jc w:val="both"/>
      </w:pPr>
      <w:r>
        <w:rPr>
          <w:rFonts w:ascii="Times New Roman"/>
          <w:b w:val="false"/>
          <w:i w:val="false"/>
          <w:color w:val="000000"/>
          <w:sz w:val="28"/>
        </w:rPr>
        <w:t>
      398. Сатып алуды ұйымдастырушы аукциондық құжаттаманың жобасы бекітілген күннен бастап үш жұмыс күнінен кешіктірмей веб-порталда аукцион тәсілімен сатып алуды жүзеге асыру туралы хабарландырудың мәтінін, сондай-ақ аукциондық құжаттаманың жобасын орналастырады.</w:t>
      </w:r>
    </w:p>
    <w:p>
      <w:pPr>
        <w:spacing w:after="0"/>
        <w:ind w:left="0"/>
        <w:jc w:val="both"/>
      </w:pPr>
      <w:r>
        <w:rPr>
          <w:rFonts w:ascii="Times New Roman"/>
          <w:b w:val="false"/>
          <w:i w:val="false"/>
          <w:color w:val="000000"/>
          <w:sz w:val="28"/>
        </w:rPr>
        <w:t>
      Осы Қағидалардың 104-тармағына сәйкес әлеуетті өнім берушілердің аукционға қатысуға өтінімдерді ұсынуының соңғы күнінің мерзімі аукциондық құжаттаманың жобасын алдын ала талқылау хаттамасы орналастырылған күннен бастап күнтізбелік он бес күнді құрайды.</w:t>
      </w:r>
    </w:p>
    <w:p>
      <w:pPr>
        <w:spacing w:after="0"/>
        <w:ind w:left="0"/>
        <w:jc w:val="both"/>
      </w:pPr>
      <w:r>
        <w:rPr>
          <w:rFonts w:ascii="Times New Roman"/>
          <w:b w:val="false"/>
          <w:i w:val="false"/>
          <w:color w:val="000000"/>
          <w:sz w:val="28"/>
        </w:rPr>
        <w:t>
      Аукциондық құжаттаманың жобасын алдын ала талқылау жүзеге асырылмаған жағдайда, әлеуетті өнім берушілердің аукционға қатысуға өтінімдерді ұсынуының соңғы күнінің мерзімі аукциондық құжаттамаға өзгерістер мен толықтырулар енгізілген жағдайда аукцион тәсілімен сатып алуды жүзеге асыру туралы хабарландырудың мәтіні орналастырылған күннен бастап кемінде күнтізбелік он бес күнді құрайды.</w:t>
      </w:r>
    </w:p>
    <w:p>
      <w:pPr>
        <w:spacing w:after="0"/>
        <w:ind w:left="0"/>
        <w:jc w:val="both"/>
      </w:pPr>
      <w:r>
        <w:rPr>
          <w:rFonts w:ascii="Times New Roman"/>
          <w:b w:val="false"/>
          <w:i w:val="false"/>
          <w:color w:val="000000"/>
          <w:sz w:val="28"/>
        </w:rPr>
        <w:t>
      399. Аукцион тәсілімен қайта сатып алуды жүзеге асырған жағдайда Сатып алуды ұйымдастырушы аукционға қатысуға өтінімдерді ұсынудың соңғы күніне дейін кемінде бес жұмыс күні бұрын өтпеген аукционның аукциондық құжаттамасының өзгермеуі шартымен аукцион тәсілімен қайта сатып алуды жүзеге асыру туралы хабарландырудың мәтінін веб-порталда орналастырады.</w:t>
      </w:r>
    </w:p>
    <w:bookmarkStart w:name="z672" w:id="109"/>
    <w:p>
      <w:pPr>
        <w:spacing w:after="0"/>
        <w:ind w:left="0"/>
        <w:jc w:val="both"/>
      </w:pPr>
      <w:r>
        <w:rPr>
          <w:rFonts w:ascii="Times New Roman"/>
          <w:b w:val="false"/>
          <w:i w:val="false"/>
          <w:color w:val="000000"/>
          <w:sz w:val="28"/>
        </w:rPr>
        <w:t>
      8-параграф. Әлеуетті өнім берушілерге аукциондық құжаттаманы не аукциондық құжаттаманың жобасын ұсыну</w:t>
      </w:r>
    </w:p>
    <w:bookmarkEnd w:id="109"/>
    <w:p>
      <w:pPr>
        <w:spacing w:after="0"/>
        <w:ind w:left="0"/>
        <w:jc w:val="both"/>
      </w:pPr>
      <w:r>
        <w:rPr>
          <w:rFonts w:ascii="Times New Roman"/>
          <w:b w:val="false"/>
          <w:i w:val="false"/>
          <w:color w:val="000000"/>
          <w:sz w:val="28"/>
        </w:rPr>
        <w:t>
      400. Аукцион өткізу туралы хабарландыру орналастырылған күннен бастап барлық ниет білдірушілерге аукциондық құжаттаманы не аукциондық құжаттама жобасын веб-порталда тегін алу мүмкіндігі беріледі.</w:t>
      </w:r>
    </w:p>
    <w:p>
      <w:pPr>
        <w:spacing w:after="0"/>
        <w:ind w:left="0"/>
        <w:jc w:val="both"/>
      </w:pPr>
      <w:r>
        <w:rPr>
          <w:rFonts w:ascii="Times New Roman"/>
          <w:b w:val="false"/>
          <w:i w:val="false"/>
          <w:color w:val="000000"/>
          <w:sz w:val="28"/>
        </w:rPr>
        <w:t>
      401. Аукциондық құжаттаманы не аукциондық құжаттаманың жобасын веб-порталда аукцион өткізу туралы хабарланған сәтке дейін ұсынуға жол берілмейді.</w:t>
      </w:r>
    </w:p>
    <w:bookmarkStart w:name="z673" w:id="110"/>
    <w:p>
      <w:pPr>
        <w:spacing w:after="0"/>
        <w:ind w:left="0"/>
        <w:jc w:val="both"/>
      </w:pPr>
      <w:r>
        <w:rPr>
          <w:rFonts w:ascii="Times New Roman"/>
          <w:b w:val="false"/>
          <w:i w:val="false"/>
          <w:color w:val="000000"/>
          <w:sz w:val="28"/>
        </w:rPr>
        <w:t>
      9-параграф. Әлеуетті өнім берушілердің аукционға қатысуға өтінімдерінің мазмұны және оларды ұсынуы</w:t>
      </w:r>
    </w:p>
    <w:bookmarkEnd w:id="110"/>
    <w:p>
      <w:pPr>
        <w:spacing w:after="0"/>
        <w:ind w:left="0"/>
        <w:jc w:val="both"/>
      </w:pPr>
      <w:r>
        <w:rPr>
          <w:rFonts w:ascii="Times New Roman"/>
          <w:b w:val="false"/>
          <w:i w:val="false"/>
          <w:color w:val="000000"/>
          <w:sz w:val="28"/>
        </w:rPr>
        <w:t>
      402. Аукционға қатысуға өтінім аукциондық құжаттамада көрсетілген оны ұсыну мерзімі аяқталғанға дейін веб-портал арқылы электрондық құжат нысанында беріледі және әлеуетті өнім берушінің аукциондық құжаттамада белгіленген талаптармен және шарттармен келісітінін, сондай-ақ әлеуетті өнім берушінің осы Қағидалардың 23-тармағында белгіленген біліктілік талаптары мен шектеулеріне сәйкестігін растайтын ол туралы мәліметтерді алуға келісетінін білдіретін нысан болып табылады.</w:t>
      </w:r>
    </w:p>
    <w:p>
      <w:pPr>
        <w:spacing w:after="0"/>
        <w:ind w:left="0"/>
        <w:jc w:val="both"/>
      </w:pPr>
      <w:r>
        <w:rPr>
          <w:rFonts w:ascii="Times New Roman"/>
          <w:b w:val="false"/>
          <w:i w:val="false"/>
          <w:color w:val="000000"/>
          <w:sz w:val="28"/>
        </w:rPr>
        <w:t>
      403. Аукционға қатысуға ниет білдірген әлеуетті өнім беруші ұсынатын аукционға қатысуға өтінімде аукциондық құжаттама нысанында көрсетілген құжаттар, сондай-ақ әлеуетті өнім берушінің:</w:t>
      </w:r>
    </w:p>
    <w:p>
      <w:pPr>
        <w:spacing w:after="0"/>
        <w:ind w:left="0"/>
        <w:jc w:val="both"/>
      </w:pPr>
      <w:r>
        <w:rPr>
          <w:rFonts w:ascii="Times New Roman"/>
          <w:b w:val="false"/>
          <w:i w:val="false"/>
          <w:color w:val="000000"/>
          <w:sz w:val="28"/>
        </w:rPr>
        <w:t>
      1) осы Қағидалардың 23-тармағында көзделген шектеулердің жоқтығы туралы;</w:t>
      </w:r>
    </w:p>
    <w:p>
      <w:pPr>
        <w:spacing w:after="0"/>
        <w:ind w:left="0"/>
        <w:jc w:val="both"/>
      </w:pPr>
      <w:r>
        <w:rPr>
          <w:rFonts w:ascii="Times New Roman"/>
          <w:b w:val="false"/>
          <w:i w:val="false"/>
          <w:color w:val="000000"/>
          <w:sz w:val="28"/>
        </w:rPr>
        <w:t>
      2) оның және Тапсырыс берушінің не Сатып алуды ұйымдастырушының арасында осы Қағидаларда тыйым салынған қатынастардың жоқтығы туралы;</w:t>
      </w:r>
    </w:p>
    <w:p>
      <w:pPr>
        <w:spacing w:after="0"/>
        <w:ind w:left="0"/>
        <w:jc w:val="both"/>
      </w:pPr>
      <w:r>
        <w:rPr>
          <w:rFonts w:ascii="Times New Roman"/>
          <w:b w:val="false"/>
          <w:i w:val="false"/>
          <w:color w:val="000000"/>
          <w:sz w:val="28"/>
        </w:rPr>
        <w:t>
      3) осы Қағидалардың 23-тармағының 1), 8), 9) және 10) тармақшаларында белгіленген фактілер анықталған жағдайда шартты біржақты тәртіппен бұзуға келісім беру туралы растауы қамтылуы тиіс:</w:t>
      </w:r>
    </w:p>
    <w:p>
      <w:pPr>
        <w:spacing w:after="0"/>
        <w:ind w:left="0"/>
        <w:jc w:val="both"/>
      </w:pPr>
      <w:r>
        <w:rPr>
          <w:rFonts w:ascii="Times New Roman"/>
          <w:b w:val="false"/>
          <w:i w:val="false"/>
          <w:color w:val="000000"/>
          <w:sz w:val="28"/>
        </w:rPr>
        <w:t>
      404. Аукционға қатысуға өтінім аукционға қатысуға өтінім берген әлеуетті өнім берушіге веб-портал тиісті хабарламаны автоматты түрде жіберген кезде қабылданған болып есептеледі.</w:t>
      </w:r>
    </w:p>
    <w:p>
      <w:pPr>
        <w:spacing w:after="0"/>
        <w:ind w:left="0"/>
        <w:jc w:val="both"/>
      </w:pPr>
      <w:r>
        <w:rPr>
          <w:rFonts w:ascii="Times New Roman"/>
          <w:b w:val="false"/>
          <w:i w:val="false"/>
          <w:color w:val="000000"/>
          <w:sz w:val="28"/>
        </w:rPr>
        <w:t>
      405. Әлеуетті өнім беруші аукционға қатысуға бір ғана өтінім береді.</w:t>
      </w:r>
    </w:p>
    <w:p>
      <w:pPr>
        <w:spacing w:after="0"/>
        <w:ind w:left="0"/>
        <w:jc w:val="both"/>
      </w:pPr>
      <w:r>
        <w:rPr>
          <w:rFonts w:ascii="Times New Roman"/>
          <w:b w:val="false"/>
          <w:i w:val="false"/>
          <w:color w:val="000000"/>
          <w:sz w:val="28"/>
        </w:rPr>
        <w:t>
      406. Заявка на участие в аукционе потенциального поставщика подлежит автоматическому отклонению веб-порталом в следующих случаях:</w:t>
      </w:r>
    </w:p>
    <w:p>
      <w:pPr>
        <w:spacing w:after="0"/>
        <w:ind w:left="0"/>
        <w:jc w:val="both"/>
      </w:pPr>
      <w:r>
        <w:rPr>
          <w:rFonts w:ascii="Times New Roman"/>
          <w:b w:val="false"/>
          <w:i w:val="false"/>
          <w:color w:val="000000"/>
          <w:sz w:val="28"/>
        </w:rPr>
        <w:t xml:space="preserve">
      Әлеуетті өнім берушінің аукционға қатысуға өтінімін мынадай жағдайларда: </w:t>
      </w:r>
    </w:p>
    <w:p>
      <w:pPr>
        <w:spacing w:after="0"/>
        <w:ind w:left="0"/>
        <w:jc w:val="both"/>
      </w:pPr>
      <w:r>
        <w:rPr>
          <w:rFonts w:ascii="Times New Roman"/>
          <w:b w:val="false"/>
          <w:i w:val="false"/>
          <w:color w:val="000000"/>
          <w:sz w:val="28"/>
        </w:rPr>
        <w:t>
      1) әлеуетті өнім беруші осы аукционға қатысуға бұрын өтінім бергенде;</w:t>
      </w:r>
    </w:p>
    <w:p>
      <w:pPr>
        <w:spacing w:after="0"/>
        <w:ind w:left="0"/>
        <w:jc w:val="both"/>
      </w:pPr>
      <w:r>
        <w:rPr>
          <w:rFonts w:ascii="Times New Roman"/>
          <w:b w:val="false"/>
          <w:i w:val="false"/>
          <w:color w:val="000000"/>
          <w:sz w:val="28"/>
        </w:rPr>
        <w:t>
      2) аукционға қатысуға өтінім веб-порталға осы аукционға қатысуға өтінімдерді қабылдау мерзімі аяқталғаннан кейін келіп түскенде;</w:t>
      </w:r>
    </w:p>
    <w:p>
      <w:pPr>
        <w:spacing w:after="0"/>
        <w:ind w:left="0"/>
        <w:jc w:val="both"/>
      </w:pPr>
      <w:r>
        <w:rPr>
          <w:rFonts w:ascii="Times New Roman"/>
          <w:b w:val="false"/>
          <w:i w:val="false"/>
          <w:color w:val="000000"/>
          <w:sz w:val="28"/>
        </w:rPr>
        <w:t>
      3) аукциондық баға ұсынысы осы тауарды сатып алу үшін бөлінген сомадан асып кеткенде веб-портал автоматты түрде қабылдаудан бас тартады.</w:t>
      </w:r>
    </w:p>
    <w:p>
      <w:pPr>
        <w:spacing w:after="0"/>
        <w:ind w:left="0"/>
        <w:jc w:val="both"/>
      </w:pPr>
      <w:r>
        <w:rPr>
          <w:rFonts w:ascii="Times New Roman"/>
          <w:b w:val="false"/>
          <w:i w:val="false"/>
          <w:color w:val="000000"/>
          <w:sz w:val="28"/>
        </w:rPr>
        <w:t>
      Аукционға қатысу үшін әлеуетті өнім беруші беретін аукционға қатысуға өтінімнің қолданылу мерзімі кемінде күнтізбелік қырық күнді құрайды, аукционға қатысуға өтінімнің қолданылу мерзімі аукциондық өтінімдер ашылған күннен кейінгі күннен басталады және аукциондық құжаттамада белгіленген талап етілетін мерзімге сәйкес келуі тиіс.</w:t>
      </w:r>
    </w:p>
    <w:p>
      <w:pPr>
        <w:spacing w:after="0"/>
        <w:ind w:left="0"/>
        <w:jc w:val="both"/>
      </w:pPr>
      <w:r>
        <w:rPr>
          <w:rFonts w:ascii="Times New Roman"/>
          <w:b w:val="false"/>
          <w:i w:val="false"/>
          <w:color w:val="000000"/>
          <w:sz w:val="28"/>
        </w:rPr>
        <w:t>
      407. Әлеуетті өнім берушінің аукционға қатысуға өтінімі веб-порталда автоматты түрде тіркеледі.</w:t>
      </w:r>
    </w:p>
    <w:p>
      <w:pPr>
        <w:spacing w:after="0"/>
        <w:ind w:left="0"/>
        <w:jc w:val="both"/>
      </w:pPr>
      <w:r>
        <w:rPr>
          <w:rFonts w:ascii="Times New Roman"/>
          <w:b w:val="false"/>
          <w:i w:val="false"/>
          <w:color w:val="000000"/>
          <w:sz w:val="28"/>
        </w:rPr>
        <w:t>
      408. Әлеуетті өнім беруші қажет болған жағдайда аукционға қатысуға өтінімдерді ұсыну мерзімі аяқталғанға дейін кез келген уақытта өзі енгізген аукционға қатысуға өтінімін қамтамасыз етуді қайтару құқығын жоғалтпай, өзінің аукционға қатысуға өтінімін өзгертеді немесе кері қайтарып алады.</w:t>
      </w:r>
    </w:p>
    <w:p>
      <w:pPr>
        <w:spacing w:after="0"/>
        <w:ind w:left="0"/>
        <w:jc w:val="both"/>
      </w:pPr>
      <w:r>
        <w:rPr>
          <w:rFonts w:ascii="Times New Roman"/>
          <w:b w:val="false"/>
          <w:i w:val="false"/>
          <w:color w:val="000000"/>
          <w:sz w:val="28"/>
        </w:rPr>
        <w:t>
      Аукционға қатысуға өтінімді оны ұсыну мерзімі аяқталғаннан кейін қайтарып алуға жол берілмейді.</w:t>
      </w:r>
    </w:p>
    <w:p>
      <w:pPr>
        <w:spacing w:after="0"/>
        <w:ind w:left="0"/>
        <w:jc w:val="both"/>
      </w:pPr>
      <w:r>
        <w:rPr>
          <w:rFonts w:ascii="Times New Roman"/>
          <w:b w:val="false"/>
          <w:i w:val="false"/>
          <w:color w:val="000000"/>
          <w:sz w:val="28"/>
        </w:rPr>
        <w:t>
      409. Осы Қағидалардың 392-тармағында көзделген жағдайды қоспағанда, аукционға қатысуға өтінімдерге оларды ұсыну мерзімі аяқталғаннан кейін өзгерістер және (немесе) толықтырулар енгізуге жол берілмейді.</w:t>
      </w:r>
    </w:p>
    <w:p>
      <w:pPr>
        <w:spacing w:after="0"/>
        <w:ind w:left="0"/>
        <w:jc w:val="both"/>
      </w:pPr>
      <w:r>
        <w:rPr>
          <w:rFonts w:ascii="Times New Roman"/>
          <w:b w:val="false"/>
          <w:i w:val="false"/>
          <w:color w:val="000000"/>
          <w:sz w:val="28"/>
        </w:rPr>
        <w:t>
      410. Әлеуетті өнім берушінің аукциондық құжаттамаға сәйкес талап етілетін, мемлекеттік ақпараттық жүйелерге және (немесе) мемлекеттік дерекқорларға жүгіну арқылы не веб-порталды пайдалана отырып, электрондық нысанды толтыру арқылы алынатын жекелеген құжаттарды ұсынуына жол беріледі.</w:t>
      </w:r>
    </w:p>
    <w:bookmarkStart w:name="z674" w:id="111"/>
    <w:p>
      <w:pPr>
        <w:spacing w:after="0"/>
        <w:ind w:left="0"/>
        <w:jc w:val="both"/>
      </w:pPr>
      <w:r>
        <w:rPr>
          <w:rFonts w:ascii="Times New Roman"/>
          <w:b w:val="false"/>
          <w:i w:val="false"/>
          <w:color w:val="000000"/>
          <w:sz w:val="28"/>
        </w:rPr>
        <w:t>
      10-параграф. Аукционға қатысуға өтінімді қамтамасыз ету</w:t>
      </w:r>
    </w:p>
    <w:bookmarkEnd w:id="111"/>
    <w:p>
      <w:pPr>
        <w:spacing w:after="0"/>
        <w:ind w:left="0"/>
        <w:jc w:val="both"/>
      </w:pPr>
      <w:r>
        <w:rPr>
          <w:rFonts w:ascii="Times New Roman"/>
          <w:b w:val="false"/>
          <w:i w:val="false"/>
          <w:color w:val="000000"/>
          <w:sz w:val="28"/>
        </w:rPr>
        <w:t>
      411. Аукционға қатысуға өтінімді қамтамасыз ету тауарды сатып алу үшін бөлінген соманың бір пайызы мөлшерінде енгізіледі.</w:t>
      </w:r>
    </w:p>
    <w:p>
      <w:pPr>
        <w:spacing w:after="0"/>
        <w:ind w:left="0"/>
        <w:jc w:val="both"/>
      </w:pPr>
      <w:r>
        <w:rPr>
          <w:rFonts w:ascii="Times New Roman"/>
          <w:b w:val="false"/>
          <w:i w:val="false"/>
          <w:color w:val="000000"/>
          <w:sz w:val="28"/>
        </w:rPr>
        <w:t>
      Аукционға бірнеше лот бойынша қатысқан жағдайда әлеуетті өнім беруші аукционға қатысуға өтінімді қамтамасыз етуді әрбір лотқа жеке ұсынуға құқылы.</w:t>
      </w:r>
    </w:p>
    <w:p>
      <w:pPr>
        <w:spacing w:after="0"/>
        <w:ind w:left="0"/>
        <w:jc w:val="both"/>
      </w:pPr>
      <w:r>
        <w:rPr>
          <w:rFonts w:ascii="Times New Roman"/>
          <w:b w:val="false"/>
          <w:i w:val="false"/>
          <w:color w:val="000000"/>
          <w:sz w:val="28"/>
        </w:rPr>
        <w:t>
      412. Әлеуетті өнім беруші аукционға қатысуға өтінімді қамтамасыз етудің мынадай түрлерінің бірін таңдауға құқылы:</w:t>
      </w:r>
    </w:p>
    <w:p>
      <w:pPr>
        <w:spacing w:after="0"/>
        <w:ind w:left="0"/>
        <w:jc w:val="both"/>
      </w:pPr>
      <w:r>
        <w:rPr>
          <w:rFonts w:ascii="Times New Roman"/>
          <w:b w:val="false"/>
          <w:i w:val="false"/>
          <w:color w:val="000000"/>
          <w:sz w:val="28"/>
        </w:rPr>
        <w:t>
      1) осы Қағидаларға қосымшаға сәйкес қағаз тасығыштағы не электрондық құжат нысанындағы банк кепілдігі.</w:t>
      </w:r>
    </w:p>
    <w:p>
      <w:pPr>
        <w:spacing w:after="0"/>
        <w:ind w:left="0"/>
        <w:jc w:val="both"/>
      </w:pPr>
      <w:r>
        <w:rPr>
          <w:rFonts w:ascii="Times New Roman"/>
          <w:b w:val="false"/>
          <w:i w:val="false"/>
          <w:color w:val="000000"/>
          <w:sz w:val="28"/>
        </w:rPr>
        <w:t>
      Әлеуетті өнім беруші аукционға қатысуға өтінімді қамтамасыз етуді енгізген жағдайда, онда ол кепілдік ақшалай жарнаны растайтын төлем құжатының электрондық көшірмесі түрінде ұсынылады.</w:t>
      </w:r>
    </w:p>
    <w:p>
      <w:pPr>
        <w:spacing w:after="0"/>
        <w:ind w:left="0"/>
        <w:jc w:val="both"/>
      </w:pPr>
      <w:r>
        <w:rPr>
          <w:rFonts w:ascii="Times New Roman"/>
          <w:b w:val="false"/>
          <w:i w:val="false"/>
          <w:color w:val="000000"/>
          <w:sz w:val="28"/>
        </w:rPr>
        <w:t>
      Бұл ретте кепілдік ақшалай жарна аукционға қатысуға өтінімдер ұсыну мерзімі аяқталғанға енгізіледі;</w:t>
      </w:r>
    </w:p>
    <w:p>
      <w:pPr>
        <w:spacing w:after="0"/>
        <w:ind w:left="0"/>
        <w:jc w:val="both"/>
      </w:pPr>
      <w:r>
        <w:rPr>
          <w:rFonts w:ascii="Times New Roman"/>
          <w:b w:val="false"/>
          <w:i w:val="false"/>
          <w:color w:val="000000"/>
          <w:sz w:val="28"/>
        </w:rPr>
        <w:t>
      2) Сатып алуды ұйымдастырушының банктік шотына енгізілетін кепілдік ақшалай жарна.</w:t>
      </w:r>
    </w:p>
    <w:p>
      <w:pPr>
        <w:spacing w:after="0"/>
        <w:ind w:left="0"/>
        <w:jc w:val="both"/>
      </w:pPr>
      <w:r>
        <w:rPr>
          <w:rFonts w:ascii="Times New Roman"/>
          <w:b w:val="false"/>
          <w:i w:val="false"/>
          <w:color w:val="000000"/>
          <w:sz w:val="28"/>
        </w:rPr>
        <w:t>
      Әлеуетті өнім берушінің аукционға қатысуға өтінімінің қолданылу мерзімі өткенге дейін енгізілген кепілдік ақшалай жарнасына тұтастай не бір бөлігіне үшінші тұлғаларда талап ету құқығының туындауына әкеп соғатын іс-әрекеттер жасауына жол берілмейді.</w:t>
      </w:r>
    </w:p>
    <w:p>
      <w:pPr>
        <w:spacing w:after="0"/>
        <w:ind w:left="0"/>
        <w:jc w:val="both"/>
      </w:pPr>
      <w:r>
        <w:rPr>
          <w:rFonts w:ascii="Times New Roman"/>
          <w:b w:val="false"/>
          <w:i w:val="false"/>
          <w:color w:val="000000"/>
          <w:sz w:val="28"/>
        </w:rPr>
        <w:t>
      Осы Қағидалардың 43-тармағында көрсетілген іс-әрекеттерді қоспағанда, Сатып алуды ұйымдастырушының әлеуетті өнім беруші енгізген кепілдік ақшалай жарнаны пайдалануына жол берілмейді.</w:t>
      </w:r>
    </w:p>
    <w:p>
      <w:pPr>
        <w:spacing w:after="0"/>
        <w:ind w:left="0"/>
        <w:jc w:val="both"/>
      </w:pPr>
      <w:r>
        <w:rPr>
          <w:rFonts w:ascii="Times New Roman"/>
          <w:b w:val="false"/>
          <w:i w:val="false"/>
          <w:color w:val="000000"/>
          <w:sz w:val="28"/>
        </w:rPr>
        <w:t>
      413. Әлеуетті өнім беруші аукционға қатысуға қамтамасыз етуді банктік кепілдік түрінде қағаз жеткізгіште енгізген кезде ұйымдастырушы аукционға қатысуға осындай қамтамасыз етуді алу фактісін банктік кепілдіктерді тіркеу журналына тіркейді.</w:t>
      </w:r>
    </w:p>
    <w:p>
      <w:pPr>
        <w:spacing w:after="0"/>
        <w:ind w:left="0"/>
        <w:jc w:val="both"/>
      </w:pPr>
      <w:r>
        <w:rPr>
          <w:rFonts w:ascii="Times New Roman"/>
          <w:b w:val="false"/>
          <w:i w:val="false"/>
          <w:color w:val="000000"/>
          <w:sz w:val="28"/>
        </w:rPr>
        <w:t>
      Ұйымдастырушы банктік кепілдіктерді тіркеу журналында мынадай мәліметтерді көрсетеді:</w:t>
      </w:r>
    </w:p>
    <w:p>
      <w:pPr>
        <w:spacing w:after="0"/>
        <w:ind w:left="0"/>
        <w:jc w:val="both"/>
      </w:pPr>
      <w:r>
        <w:rPr>
          <w:rFonts w:ascii="Times New Roman"/>
          <w:b w:val="false"/>
          <w:i w:val="false"/>
          <w:color w:val="000000"/>
          <w:sz w:val="28"/>
        </w:rPr>
        <w:t>
      1) тауарларды сатып алудың атауы және өткізу мерзімі;</w:t>
      </w:r>
    </w:p>
    <w:p>
      <w:pPr>
        <w:spacing w:after="0"/>
        <w:ind w:left="0"/>
        <w:jc w:val="both"/>
      </w:pPr>
      <w:r>
        <w:rPr>
          <w:rFonts w:ascii="Times New Roman"/>
          <w:b w:val="false"/>
          <w:i w:val="false"/>
          <w:color w:val="000000"/>
          <w:sz w:val="28"/>
        </w:rPr>
        <w:t>
      2) банк кепілдігін тіркеу күні мен уақыты.</w:t>
      </w:r>
    </w:p>
    <w:p>
      <w:pPr>
        <w:spacing w:after="0"/>
        <w:ind w:left="0"/>
        <w:jc w:val="both"/>
      </w:pPr>
      <w:r>
        <w:rPr>
          <w:rFonts w:ascii="Times New Roman"/>
          <w:b w:val="false"/>
          <w:i w:val="false"/>
          <w:color w:val="000000"/>
          <w:sz w:val="28"/>
        </w:rPr>
        <w:t>
      Банктік кепілдіктерді тіркеу журналы тігіледі, беттері нөмірленеді және аукциондық комиссияның хатшысы қол қояды. Банктік кепілдіктерді тіркеу журналының соңғы беті ұйымдастырушының мөрімен бекітіледі.</w:t>
      </w:r>
    </w:p>
    <w:p>
      <w:pPr>
        <w:spacing w:after="0"/>
        <w:ind w:left="0"/>
        <w:jc w:val="both"/>
      </w:pPr>
      <w:r>
        <w:rPr>
          <w:rFonts w:ascii="Times New Roman"/>
          <w:b w:val="false"/>
          <w:i w:val="false"/>
          <w:color w:val="000000"/>
          <w:sz w:val="28"/>
        </w:rPr>
        <w:t>
      Бір қаржы жылы ішінде аукцион тәсілімен тауарларды барлық сатып алу бойынша банктік кепілдіктерді тіркеудің бірыңғай журналын жүргізуге жол беріледі.</w:t>
      </w:r>
    </w:p>
    <w:p>
      <w:pPr>
        <w:spacing w:after="0"/>
        <w:ind w:left="0"/>
        <w:jc w:val="both"/>
      </w:pPr>
      <w:r>
        <w:rPr>
          <w:rFonts w:ascii="Times New Roman"/>
          <w:b w:val="false"/>
          <w:i w:val="false"/>
          <w:color w:val="000000"/>
          <w:sz w:val="28"/>
        </w:rPr>
        <w:t>
      414. Аукционға қатысуға өтінімді қамтамасыз етудің тиынмен есептелген сомасы дөңгелектенеді. Бұл ретте елу тиыннан кем сома нөлге дейін дөңгелектенеді, ал елу тиынға тең және одан жоғары сома бір теңгеге дейін дөңгелектенеді.</w:t>
      </w:r>
    </w:p>
    <w:p>
      <w:pPr>
        <w:spacing w:after="0"/>
        <w:ind w:left="0"/>
        <w:jc w:val="both"/>
      </w:pPr>
      <w:r>
        <w:rPr>
          <w:rFonts w:ascii="Times New Roman"/>
          <w:b w:val="false"/>
          <w:i w:val="false"/>
          <w:color w:val="000000"/>
          <w:sz w:val="28"/>
        </w:rPr>
        <w:t>
      415. Сатып алуды ұйымдастырушы мынадай жағдайлардың бірі туындағанда:</w:t>
      </w:r>
    </w:p>
    <w:p>
      <w:pPr>
        <w:spacing w:after="0"/>
        <w:ind w:left="0"/>
        <w:jc w:val="both"/>
      </w:pPr>
      <w:r>
        <w:rPr>
          <w:rFonts w:ascii="Times New Roman"/>
          <w:b w:val="false"/>
          <w:i w:val="false"/>
          <w:color w:val="000000"/>
          <w:sz w:val="28"/>
        </w:rPr>
        <w:t>
      1) аукцион жеңімпазы деп айқындалған әлеуетті өнім беруші шарт жасасудан жалтарған;</w:t>
      </w:r>
    </w:p>
    <w:p>
      <w:pPr>
        <w:spacing w:after="0"/>
        <w:ind w:left="0"/>
        <w:jc w:val="both"/>
      </w:pPr>
      <w:r>
        <w:rPr>
          <w:rFonts w:ascii="Times New Roman"/>
          <w:b w:val="false"/>
          <w:i w:val="false"/>
          <w:color w:val="000000"/>
          <w:sz w:val="28"/>
        </w:rPr>
        <w:t>
      2) аукцион жеңімпазы шарт жасасып, аукциондық құжаттамада белгіленген шарттың орындалуын қамтамасыз етуді енгізу және (немесе) енгізу мерзімдері туралы талаптарды орындамаған не тиісінше орындамаған, оның ішінде уақтылы орындамаған;</w:t>
      </w:r>
    </w:p>
    <w:p>
      <w:pPr>
        <w:spacing w:after="0"/>
        <w:ind w:left="0"/>
        <w:jc w:val="both"/>
      </w:pPr>
      <w:r>
        <w:rPr>
          <w:rFonts w:ascii="Times New Roman"/>
          <w:b w:val="false"/>
          <w:i w:val="false"/>
          <w:color w:val="000000"/>
          <w:sz w:val="28"/>
        </w:rPr>
        <w:t>
      3) егер әлеуетті өнім беруші аукциондық өтінімнің құрамында дұрыс емес ақпарат берген кезде, осы фактіні растайтын құжаттар болған жағдайда әлеуетті өнім берушіге аукционға қатысуға өтінімді қамтамасыз етуді қайтармайды.</w:t>
      </w:r>
    </w:p>
    <w:p>
      <w:pPr>
        <w:spacing w:after="0"/>
        <w:ind w:left="0"/>
        <w:jc w:val="both"/>
      </w:pPr>
      <w:r>
        <w:rPr>
          <w:rFonts w:ascii="Times New Roman"/>
          <w:b w:val="false"/>
          <w:i w:val="false"/>
          <w:color w:val="000000"/>
          <w:sz w:val="28"/>
        </w:rPr>
        <w:t>
      416. Осы Қағидалардың 415-тармағында көзделген жағдайлардың бірі туындаған кезде аукционға қатысуға өтінімді қамтамасыз ету сомасы Тапсырыс берушінің кірісіне есептеледі.</w:t>
      </w:r>
    </w:p>
    <w:p>
      <w:pPr>
        <w:spacing w:after="0"/>
        <w:ind w:left="0"/>
        <w:jc w:val="both"/>
      </w:pPr>
      <w:r>
        <w:rPr>
          <w:rFonts w:ascii="Times New Roman"/>
          <w:b w:val="false"/>
          <w:i w:val="false"/>
          <w:color w:val="000000"/>
          <w:sz w:val="28"/>
        </w:rPr>
        <w:t>
      417. Сатып алуды ұйымдастырушы әлеуетті өнім берушіге ол енгізген аукционға қатысуға өтінімді қамтамасыз етуді мынадай жағдайлардың бірі туындаған күннен бастап үш жұмыс күні ішінде қайтарады:</w:t>
      </w:r>
    </w:p>
    <w:p>
      <w:pPr>
        <w:spacing w:after="0"/>
        <w:ind w:left="0"/>
        <w:jc w:val="both"/>
      </w:pPr>
      <w:r>
        <w:rPr>
          <w:rFonts w:ascii="Times New Roman"/>
          <w:b w:val="false"/>
          <w:i w:val="false"/>
          <w:color w:val="000000"/>
          <w:sz w:val="28"/>
        </w:rPr>
        <w:t>
      1) аукционға қатысуға өтінімдерді ұсыну мерзімі аяқталғанға дейін әлеуетті өнім беруші өзінің аукционға қатысуға өтінімін кері қайтарып алған жағдайда ашу хаттамасын орналастыру;</w:t>
      </w:r>
    </w:p>
    <w:p>
      <w:pPr>
        <w:spacing w:after="0"/>
        <w:ind w:left="0"/>
        <w:jc w:val="both"/>
      </w:pPr>
      <w:r>
        <w:rPr>
          <w:rFonts w:ascii="Times New Roman"/>
          <w:b w:val="false"/>
          <w:i w:val="false"/>
          <w:color w:val="000000"/>
          <w:sz w:val="28"/>
        </w:rPr>
        <w:t>
      2) аукционға қатысуға рұқсат беру туралы хаттаманы жариялау. Көрсетілген жағдай аукционға қатысушылар деп танылған әлеуетті өнім берушілерге қолданылмайды;</w:t>
      </w:r>
    </w:p>
    <w:p>
      <w:pPr>
        <w:spacing w:after="0"/>
        <w:ind w:left="0"/>
        <w:jc w:val="both"/>
      </w:pPr>
      <w:r>
        <w:rPr>
          <w:rFonts w:ascii="Times New Roman"/>
          <w:b w:val="false"/>
          <w:i w:val="false"/>
          <w:color w:val="000000"/>
          <w:sz w:val="28"/>
        </w:rPr>
        <w:t>
      3) аукцион тәсілімен сатып алу қорытындылары туралы хаттаманы жариялау. Көрсетілген жағдай аукцион жеңімпазы деп айқындалған аукционға қатысушыға және екінші орын алған әлеуетті өнім берушіге қолданылмайды;</w:t>
      </w:r>
    </w:p>
    <w:p>
      <w:pPr>
        <w:spacing w:after="0"/>
        <w:ind w:left="0"/>
        <w:jc w:val="both"/>
      </w:pPr>
      <w:r>
        <w:rPr>
          <w:rFonts w:ascii="Times New Roman"/>
          <w:b w:val="false"/>
          <w:i w:val="false"/>
          <w:color w:val="000000"/>
          <w:sz w:val="28"/>
        </w:rPr>
        <w:t>
      4) әлеуетті өнім берушінің шартқа қол қоюы және оның осы Қағидаларға сәйкес шарттың орындалуын қамтамасыз етуді енгізуі.</w:t>
      </w:r>
    </w:p>
    <w:bookmarkStart w:name="z675" w:id="112"/>
    <w:p>
      <w:pPr>
        <w:spacing w:after="0"/>
        <w:ind w:left="0"/>
        <w:jc w:val="both"/>
      </w:pPr>
      <w:r>
        <w:rPr>
          <w:rFonts w:ascii="Times New Roman"/>
          <w:b w:val="false"/>
          <w:i w:val="false"/>
          <w:color w:val="000000"/>
          <w:sz w:val="28"/>
        </w:rPr>
        <w:t>
      11-параграф. Аукционға қатысуға өтінімдерді ашу</w:t>
      </w:r>
    </w:p>
    <w:bookmarkEnd w:id="112"/>
    <w:p>
      <w:pPr>
        <w:spacing w:after="0"/>
        <w:ind w:left="0"/>
        <w:jc w:val="both"/>
      </w:pPr>
      <w:r>
        <w:rPr>
          <w:rFonts w:ascii="Times New Roman"/>
          <w:b w:val="false"/>
          <w:i w:val="false"/>
          <w:color w:val="000000"/>
          <w:sz w:val="28"/>
        </w:rPr>
        <w:t>
      418. Аукционға қатысуға өтінімдерді ашуды веб-портал аукционға қатысуға өтінімдерді ұсынудың мерзімі аяқталған сәттен бастап бес минут ішінде автоматты түрде жүргізеді.</w:t>
      </w:r>
    </w:p>
    <w:p>
      <w:pPr>
        <w:spacing w:after="0"/>
        <w:ind w:left="0"/>
        <w:jc w:val="both"/>
      </w:pPr>
      <w:r>
        <w:rPr>
          <w:rFonts w:ascii="Times New Roman"/>
          <w:b w:val="false"/>
          <w:i w:val="false"/>
          <w:color w:val="000000"/>
          <w:sz w:val="28"/>
        </w:rPr>
        <w:t>
      419. Егер аукционға (лотқа) аукционға (лотқа) қатысуға бір ғана өтінім берілсе, онда мұндай өтінім де осы Қағидаларға сәйкес ашылады және қаралады.</w:t>
      </w:r>
    </w:p>
    <w:p>
      <w:pPr>
        <w:spacing w:after="0"/>
        <w:ind w:left="0"/>
        <w:jc w:val="both"/>
      </w:pPr>
      <w:r>
        <w:rPr>
          <w:rFonts w:ascii="Times New Roman"/>
          <w:b w:val="false"/>
          <w:i w:val="false"/>
          <w:color w:val="000000"/>
          <w:sz w:val="28"/>
        </w:rPr>
        <w:t>
      420. Аукционға қатысуға өтінімдерді ашу хаттамасын веб-портал оларды ашқан сәтте осы Қағидаларға 34-қосымшаға сәйкес автоматты түрде орналастырады. Бұл ретте веб-портал аукциондық комиссия мүшелеріне, аукционға қатысуға өтінім берген әлеуетті өнім берушілерге автоматты түрде хабарламалар жібереді.</w:t>
      </w:r>
    </w:p>
    <w:bookmarkStart w:name="z676" w:id="113"/>
    <w:p>
      <w:pPr>
        <w:spacing w:after="0"/>
        <w:ind w:left="0"/>
        <w:jc w:val="both"/>
      </w:pPr>
      <w:r>
        <w:rPr>
          <w:rFonts w:ascii="Times New Roman"/>
          <w:b w:val="false"/>
          <w:i w:val="false"/>
          <w:color w:val="000000"/>
          <w:sz w:val="28"/>
        </w:rPr>
        <w:t>
      12-параграф. Аукционға қатысуға өтінімдерді қарау</w:t>
      </w:r>
    </w:p>
    <w:bookmarkEnd w:id="113"/>
    <w:p>
      <w:pPr>
        <w:spacing w:after="0"/>
        <w:ind w:left="0"/>
        <w:jc w:val="both"/>
      </w:pPr>
      <w:r>
        <w:rPr>
          <w:rFonts w:ascii="Times New Roman"/>
          <w:b w:val="false"/>
          <w:i w:val="false"/>
          <w:color w:val="000000"/>
          <w:sz w:val="28"/>
        </w:rPr>
        <w:t>
      421. Аукциондық комиссия веб-портал арқылы біліктілік талаптарына және аукциондық құжаттама талаптарына сәйкес келетін әлеуетті өнім берушілерді айқындау мақсатында аукционға қатысуға өтінімдерді қарайды.</w:t>
      </w:r>
    </w:p>
    <w:p>
      <w:pPr>
        <w:spacing w:after="0"/>
        <w:ind w:left="0"/>
        <w:jc w:val="both"/>
      </w:pPr>
      <w:r>
        <w:rPr>
          <w:rFonts w:ascii="Times New Roman"/>
          <w:b w:val="false"/>
          <w:i w:val="false"/>
          <w:color w:val="000000"/>
          <w:sz w:val="28"/>
        </w:rPr>
        <w:t>
      422. Аукциондық комиссия аукционға қатысуға өтінімде қамтылған өтінімді қамтамасыз етуді мына жағдайларда:</w:t>
      </w:r>
    </w:p>
    <w:p>
      <w:pPr>
        <w:spacing w:after="0"/>
        <w:ind w:left="0"/>
        <w:jc w:val="both"/>
      </w:pPr>
      <w:r>
        <w:rPr>
          <w:rFonts w:ascii="Times New Roman"/>
          <w:b w:val="false"/>
          <w:i w:val="false"/>
          <w:color w:val="000000"/>
          <w:sz w:val="28"/>
        </w:rPr>
        <w:t>
      1) банк кепілдігінің түпнұсқасын қағаз тасығышта ұсынбаған;</w:t>
      </w:r>
    </w:p>
    <w:p>
      <w:pPr>
        <w:spacing w:after="0"/>
        <w:ind w:left="0"/>
        <w:jc w:val="both"/>
      </w:pPr>
      <w:r>
        <w:rPr>
          <w:rFonts w:ascii="Times New Roman"/>
          <w:b w:val="false"/>
          <w:i w:val="false"/>
          <w:color w:val="000000"/>
          <w:sz w:val="28"/>
        </w:rPr>
        <w:t>
      2) банктік кепілдік түрінде ұсынылған аукционға қатысуға өтінімді қамтамасыз етудің қолданылу мерзімі жеткіліксіз болған;</w:t>
      </w:r>
    </w:p>
    <w:p>
      <w:pPr>
        <w:spacing w:after="0"/>
        <w:ind w:left="0"/>
        <w:jc w:val="both"/>
      </w:pPr>
      <w:r>
        <w:rPr>
          <w:rFonts w:ascii="Times New Roman"/>
          <w:b w:val="false"/>
          <w:i w:val="false"/>
          <w:color w:val="000000"/>
          <w:sz w:val="28"/>
        </w:rPr>
        <w:t>
      3) комиссияға:</w:t>
      </w:r>
    </w:p>
    <w:p>
      <w:pPr>
        <w:spacing w:after="0"/>
        <w:ind w:left="0"/>
        <w:jc w:val="both"/>
      </w:pPr>
      <w:r>
        <w:rPr>
          <w:rFonts w:ascii="Times New Roman"/>
          <w:b w:val="false"/>
          <w:i w:val="false"/>
          <w:color w:val="000000"/>
          <w:sz w:val="28"/>
        </w:rPr>
        <w:t>
      аукционға қатысуға өтінімді қамтамасыз етуді берген тұлғаны;</w:t>
      </w:r>
    </w:p>
    <w:p>
      <w:pPr>
        <w:spacing w:after="0"/>
        <w:ind w:left="0"/>
        <w:jc w:val="both"/>
      </w:pPr>
      <w:r>
        <w:rPr>
          <w:rFonts w:ascii="Times New Roman"/>
          <w:b w:val="false"/>
          <w:i w:val="false"/>
          <w:color w:val="000000"/>
          <w:sz w:val="28"/>
        </w:rPr>
        <w:t>
      қатысу үшін банктік кепілдік түрінде ұсынылған өтінімді қамтамасыз ету енгізілетін аукцион тәсілімен тауарларды сатып алудың атауын;</w:t>
      </w:r>
    </w:p>
    <w:p>
      <w:pPr>
        <w:spacing w:after="0"/>
        <w:ind w:left="0"/>
        <w:jc w:val="both"/>
      </w:pPr>
      <w:r>
        <w:rPr>
          <w:rFonts w:ascii="Times New Roman"/>
          <w:b w:val="false"/>
          <w:i w:val="false"/>
          <w:color w:val="000000"/>
          <w:sz w:val="28"/>
        </w:rPr>
        <w:t>
      банктік кепілдік түрінде ұсынылған аукционға қатысуға өтінімді қамтамасыз етудің қолданылу мерзімін және (немесе) өтінімді қамтамасыз ету сомасын, сондай-ақ оны беру шарттарын;</w:t>
      </w:r>
    </w:p>
    <w:p>
      <w:pPr>
        <w:spacing w:after="0"/>
        <w:ind w:left="0"/>
        <w:jc w:val="both"/>
      </w:pPr>
      <w:r>
        <w:rPr>
          <w:rFonts w:ascii="Times New Roman"/>
          <w:b w:val="false"/>
          <w:i w:val="false"/>
          <w:color w:val="000000"/>
          <w:sz w:val="28"/>
        </w:rPr>
        <w:t>
      аукционға қатысуға өтінімді қамтамасыз ету берілген тұлғаны;</w:t>
      </w:r>
    </w:p>
    <w:p>
      <w:pPr>
        <w:spacing w:after="0"/>
        <w:ind w:left="0"/>
        <w:jc w:val="both"/>
      </w:pPr>
      <w:r>
        <w:rPr>
          <w:rFonts w:ascii="Times New Roman"/>
          <w:b w:val="false"/>
          <w:i w:val="false"/>
          <w:color w:val="000000"/>
          <w:sz w:val="28"/>
        </w:rPr>
        <w:t xml:space="preserve">
      аукционға қатысуға өтінімді қамтамасыз ету пайдасына енгізілетін тұлғаны анықтауға мүмкіндік бермейтін, мәліметтердің болмауынан көрінетін, аукционға қатысуға өтінімді қамтамасыз ету тиісінше ресімделмеген; </w:t>
      </w:r>
    </w:p>
    <w:p>
      <w:pPr>
        <w:spacing w:after="0"/>
        <w:ind w:left="0"/>
        <w:jc w:val="both"/>
      </w:pPr>
      <w:r>
        <w:rPr>
          <w:rFonts w:ascii="Times New Roman"/>
          <w:b w:val="false"/>
          <w:i w:val="false"/>
          <w:color w:val="000000"/>
          <w:sz w:val="28"/>
        </w:rPr>
        <w:t>
      4) аукциондық өтінімді қамтамасыз етуді аукционға бөлінген соманың бір пайызынан кем мөлшерде енгізген кезде аукциондық құжаттама талаптарына сәйкес емес деп таниды.</w:t>
      </w:r>
    </w:p>
    <w:p>
      <w:pPr>
        <w:spacing w:after="0"/>
        <w:ind w:left="0"/>
        <w:jc w:val="both"/>
      </w:pPr>
      <w:r>
        <w:rPr>
          <w:rFonts w:ascii="Times New Roman"/>
          <w:b w:val="false"/>
          <w:i w:val="false"/>
          <w:color w:val="000000"/>
          <w:sz w:val="28"/>
        </w:rPr>
        <w:t xml:space="preserve">
      423. Егер: </w:t>
      </w:r>
    </w:p>
    <w:p>
      <w:pPr>
        <w:spacing w:after="0"/>
        <w:ind w:left="0"/>
        <w:jc w:val="both"/>
      </w:pPr>
      <w:r>
        <w:rPr>
          <w:rFonts w:ascii="Times New Roman"/>
          <w:b w:val="false"/>
          <w:i w:val="false"/>
          <w:color w:val="000000"/>
          <w:sz w:val="28"/>
        </w:rPr>
        <w:t xml:space="preserve">
      1) әлеуетті өнім беруші мынадай негіздемелер бойынша: </w:t>
      </w:r>
    </w:p>
    <w:p>
      <w:pPr>
        <w:spacing w:after="0"/>
        <w:ind w:left="0"/>
        <w:jc w:val="both"/>
      </w:pPr>
      <w:r>
        <w:rPr>
          <w:rFonts w:ascii="Times New Roman"/>
          <w:b w:val="false"/>
          <w:i w:val="false"/>
          <w:color w:val="000000"/>
          <w:sz w:val="28"/>
        </w:rPr>
        <w:t>
      конкурстық өтінімдер салынған конверттерді ашу күнінің алдындағы бір айдан ерте алынбаған салық төлеушінің салық берешегінің, міндетті зейнетақы жарналары, міндетті кәсіптік зейнетақы жарналары мен әлеуметтік аударымдар бойынша берешегінің жоқ (бар) екендігі туралы мәліметтердің берілмеуіне;</w:t>
      </w:r>
    </w:p>
    <w:p>
      <w:pPr>
        <w:spacing w:after="0"/>
        <w:ind w:left="0"/>
        <w:jc w:val="both"/>
      </w:pPr>
      <w:r>
        <w:rPr>
          <w:rFonts w:ascii="Times New Roman"/>
          <w:b w:val="false"/>
          <w:i w:val="false"/>
          <w:color w:val="000000"/>
          <w:sz w:val="28"/>
        </w:rPr>
        <w:t>
      тиісті мемлекеттік кіріс органының мәліметтерінде тиісті қаржы жылына арналған республикалық бюджет туралы заңда белгіленген айлық есептік көрсеткіштің алты еселенген мөлшерінен асатын салық берешегі және міндетті зейнетақы жарналары, міндетті кәсіптік зейнетақы жарналары мен әлеуметтік аударымдар бойынша берешегі туралы ақпараттың болуына (төлеу мерзімі Қазақстан Республикасының заңнамасына сәйкес кейінге қалдырылған жағдайларды қоспағанда);</w:t>
      </w:r>
    </w:p>
    <w:p>
      <w:pPr>
        <w:spacing w:after="0"/>
        <w:ind w:left="0"/>
        <w:jc w:val="both"/>
      </w:pPr>
      <w:r>
        <w:rPr>
          <w:rFonts w:ascii="Times New Roman"/>
          <w:b w:val="false"/>
          <w:i w:val="false"/>
          <w:color w:val="000000"/>
          <w:sz w:val="28"/>
        </w:rPr>
        <w:t xml:space="preserve">
      біліктілік талаптары бойынша дұрыс емес ақпарат беру фактісінің анықталуына; </w:t>
      </w:r>
    </w:p>
    <w:p>
      <w:pPr>
        <w:spacing w:after="0"/>
        <w:ind w:left="0"/>
        <w:jc w:val="both"/>
      </w:pPr>
      <w:r>
        <w:rPr>
          <w:rFonts w:ascii="Times New Roman"/>
          <w:b w:val="false"/>
          <w:i w:val="false"/>
          <w:color w:val="000000"/>
          <w:sz w:val="28"/>
        </w:rPr>
        <w:t>
      ол банкроттық не тарату рәсіміне жатуына байланысты біліктілік талаптарына сәйкес келмейтіні анықталса;</w:t>
      </w:r>
    </w:p>
    <w:p>
      <w:pPr>
        <w:spacing w:after="0"/>
        <w:ind w:left="0"/>
        <w:jc w:val="both"/>
      </w:pPr>
      <w:r>
        <w:rPr>
          <w:rFonts w:ascii="Times New Roman"/>
          <w:b w:val="false"/>
          <w:i w:val="false"/>
          <w:color w:val="000000"/>
          <w:sz w:val="28"/>
        </w:rPr>
        <w:t>
      2) аукционға қатысуға берген өтінімі мынадай негіздемелер бойынша:</w:t>
      </w:r>
    </w:p>
    <w:p>
      <w:pPr>
        <w:spacing w:after="0"/>
        <w:ind w:left="0"/>
        <w:jc w:val="both"/>
      </w:pPr>
      <w:r>
        <w:rPr>
          <w:rFonts w:ascii="Times New Roman"/>
          <w:b w:val="false"/>
          <w:i w:val="false"/>
          <w:color w:val="000000"/>
          <w:sz w:val="28"/>
        </w:rPr>
        <w:t>
      аукциондық құжаттаманың талаптарына сәйкес аукционға қатысуға өтінімді қамтамасыз етуді бермеуіне;</w:t>
      </w:r>
    </w:p>
    <w:p>
      <w:pPr>
        <w:spacing w:after="0"/>
        <w:ind w:left="0"/>
        <w:jc w:val="both"/>
      </w:pPr>
      <w:r>
        <w:rPr>
          <w:rFonts w:ascii="Times New Roman"/>
          <w:b w:val="false"/>
          <w:i w:val="false"/>
          <w:color w:val="000000"/>
          <w:sz w:val="28"/>
        </w:rPr>
        <w:t>
      аукциондық құжаттаманың талаптары бойынша дұрыс емес ақпарат беру фактісі анықталуына байланысты аукциондық құжаттамаға қойылатын талаптарға сәйкес келмейтіні анықталса;</w:t>
      </w:r>
    </w:p>
    <w:p>
      <w:pPr>
        <w:spacing w:after="0"/>
        <w:ind w:left="0"/>
        <w:jc w:val="both"/>
      </w:pPr>
      <w:r>
        <w:rPr>
          <w:rFonts w:ascii="Times New Roman"/>
          <w:b w:val="false"/>
          <w:i w:val="false"/>
          <w:color w:val="000000"/>
          <w:sz w:val="28"/>
        </w:rPr>
        <w:t>
      3) осы Қағидалардың 23-тармағының талаптары бұзылса, әлеуетті өнім берушіге аукционға қатысуға рұқсат берілмейді (аукционға қатысушы деп танылмайды).</w:t>
      </w:r>
    </w:p>
    <w:p>
      <w:pPr>
        <w:spacing w:after="0"/>
        <w:ind w:left="0"/>
        <w:jc w:val="both"/>
      </w:pPr>
      <w:r>
        <w:rPr>
          <w:rFonts w:ascii="Times New Roman"/>
          <w:b w:val="false"/>
          <w:i w:val="false"/>
          <w:color w:val="000000"/>
          <w:sz w:val="28"/>
        </w:rPr>
        <w:t>
      424. Аукциондық комиссия аукционға қатысуға өтінімдерді қарайды және аукционға қатысуға өтінімдерді ұсыну мерзімі аяқталған күннен бастап күнтізбелік үш күннен кешіктірмей әлеуетті өнім берушілерге аукционға қатысуға рұқсат беру туралы шешім қабылдайды (аукционға қатысушылар деп таниды).</w:t>
      </w:r>
    </w:p>
    <w:p>
      <w:pPr>
        <w:spacing w:after="0"/>
        <w:ind w:left="0"/>
        <w:jc w:val="both"/>
      </w:pPr>
      <w:r>
        <w:rPr>
          <w:rFonts w:ascii="Times New Roman"/>
          <w:b w:val="false"/>
          <w:i w:val="false"/>
          <w:color w:val="000000"/>
          <w:sz w:val="28"/>
        </w:rPr>
        <w:t>
      425. Аукционға қатысуға бір өтінім ұсынылған жағдайда, өтінім осы Қағидаларға сәйкес ашылады және аукционға қатысуға қаралады.</w:t>
      </w:r>
    </w:p>
    <w:p>
      <w:pPr>
        <w:spacing w:after="0"/>
        <w:ind w:left="0"/>
        <w:jc w:val="both"/>
      </w:pPr>
      <w:r>
        <w:rPr>
          <w:rFonts w:ascii="Times New Roman"/>
          <w:b w:val="false"/>
          <w:i w:val="false"/>
          <w:color w:val="000000"/>
          <w:sz w:val="28"/>
        </w:rPr>
        <w:t>
      426. Аукционға қатысуға өтінімді жетіспейтін құжаттармен толықтыруға, аукционға қатысуға өтінімде ұсынылған құжаттарды ауыстыруға байланысты аукциондық комиссияның сауал жіберуіне және өзге де іс-әрекеттеріне жол берілмейді.</w:t>
      </w:r>
    </w:p>
    <w:p>
      <w:pPr>
        <w:spacing w:after="0"/>
        <w:ind w:left="0"/>
        <w:jc w:val="both"/>
      </w:pPr>
      <w:r>
        <w:rPr>
          <w:rFonts w:ascii="Times New Roman"/>
          <w:b w:val="false"/>
          <w:i w:val="false"/>
          <w:color w:val="000000"/>
          <w:sz w:val="28"/>
        </w:rPr>
        <w:t>
      427. Аукционға қатысуға өтінімдерді әлеуетті өнім берушілердің біліктілік талаптарына және аукциондық құжаттама талаптарына сәйкестігі тұрғысынан қарау нәтижелері бойынша осы Қағидаларға 35-қосымшаға сәйкес аукционға қатысуға рұқсат беру туралы хаттама ресімделеді, оған аукциондық комиссияның төрағасы және барлық мүшелері, сондай-ақ аукциондық комиссияның хатшысы веб-портал арқылы аукционға қатысуға өтінімдер берген барлық әлеуетті өнім берушілерді автоматты түрде хабардар ете отырып, аукционға қатысуға өтінімдерді қарау туралы шешім қабылданған күні қол қояды.</w:t>
      </w:r>
    </w:p>
    <w:p>
      <w:pPr>
        <w:spacing w:after="0"/>
        <w:ind w:left="0"/>
        <w:jc w:val="both"/>
      </w:pPr>
      <w:r>
        <w:rPr>
          <w:rFonts w:ascii="Times New Roman"/>
          <w:b w:val="false"/>
          <w:i w:val="false"/>
          <w:color w:val="000000"/>
          <w:sz w:val="28"/>
        </w:rPr>
        <w:t>
      428. Аукционға қатысуға рұқсат беру хаттамасы мынадай ақпаратты қамтиды:</w:t>
      </w:r>
    </w:p>
    <w:p>
      <w:pPr>
        <w:spacing w:after="0"/>
        <w:ind w:left="0"/>
        <w:jc w:val="both"/>
      </w:pPr>
      <w:r>
        <w:rPr>
          <w:rFonts w:ascii="Times New Roman"/>
          <w:b w:val="false"/>
          <w:i w:val="false"/>
          <w:color w:val="000000"/>
          <w:sz w:val="28"/>
        </w:rPr>
        <w:t>
      1) қабылдамау себептері толық сипатталған, оның ішінде олардың біліктілік талаптарына және аукциондық құжаттама талаптарына сәйкес еместігін растайтын мәліметтер мен құжаттар көрсетілген, біліктілік талаптарына және аукциондық құжаттама талаптарына сәйкес келмейтін әлеуетті өнім берушілердің тізбесі;</w:t>
      </w:r>
    </w:p>
    <w:p>
      <w:pPr>
        <w:spacing w:after="0"/>
        <w:ind w:left="0"/>
        <w:jc w:val="both"/>
      </w:pPr>
      <w:r>
        <w:rPr>
          <w:rFonts w:ascii="Times New Roman"/>
          <w:b w:val="false"/>
          <w:i w:val="false"/>
          <w:color w:val="000000"/>
          <w:sz w:val="28"/>
        </w:rPr>
        <w:t>
      2) аукционға қатысуға жіберілген әлеуетті өнім берушілердің тізбесі.</w:t>
      </w:r>
    </w:p>
    <w:p>
      <w:pPr>
        <w:spacing w:after="0"/>
        <w:ind w:left="0"/>
        <w:jc w:val="both"/>
      </w:pPr>
      <w:r>
        <w:rPr>
          <w:rFonts w:ascii="Times New Roman"/>
          <w:b w:val="false"/>
          <w:i w:val="false"/>
          <w:color w:val="000000"/>
          <w:sz w:val="28"/>
        </w:rPr>
        <w:t>
      429. Аукциондық комиссияның шешімімен келіспеген жағдайда осы аукциондық комиссияның кез келген мүшесінің ерекше пікірге құқығы бар, ол аукционға қатысуға рұқсат беру хаттамасына қоса беріледі және құжаттың электрондық көшірмесі нысанында веб-порталда орналастырылады.</w:t>
      </w:r>
    </w:p>
    <w:p>
      <w:pPr>
        <w:spacing w:after="0"/>
        <w:ind w:left="0"/>
        <w:jc w:val="both"/>
      </w:pPr>
      <w:r>
        <w:rPr>
          <w:rFonts w:ascii="Times New Roman"/>
          <w:b w:val="false"/>
          <w:i w:val="false"/>
          <w:color w:val="000000"/>
          <w:sz w:val="28"/>
        </w:rPr>
        <w:t>
      Аукционға қатысуға рұқсат беру туралы тиісті хаттамада аукциондық комиссияның қандай да бір мүшесінің қолы болмаған жағдайда аукциондық комиссияның хатшысы қолдың болмау себебі көрсетілген құжатты немесе ақпаратты веб-порталда орналастырады.</w:t>
      </w:r>
    </w:p>
    <w:bookmarkStart w:name="z677" w:id="114"/>
    <w:p>
      <w:pPr>
        <w:spacing w:after="0"/>
        <w:ind w:left="0"/>
        <w:jc w:val="both"/>
      </w:pPr>
      <w:r>
        <w:rPr>
          <w:rFonts w:ascii="Times New Roman"/>
          <w:b w:val="false"/>
          <w:i w:val="false"/>
          <w:color w:val="000000"/>
          <w:sz w:val="28"/>
        </w:rPr>
        <w:t>
      13-параграф. Аукционды өткізу</w:t>
      </w:r>
    </w:p>
    <w:bookmarkEnd w:id="114"/>
    <w:p>
      <w:pPr>
        <w:spacing w:after="0"/>
        <w:ind w:left="0"/>
        <w:jc w:val="both"/>
      </w:pPr>
      <w:r>
        <w:rPr>
          <w:rFonts w:ascii="Times New Roman"/>
          <w:b w:val="false"/>
          <w:i w:val="false"/>
          <w:color w:val="000000"/>
          <w:sz w:val="28"/>
        </w:rPr>
        <w:t>
      430. Аукцион сатып алу веб-порталында аукционға қатысуға рұқсат беру туралы хаттамада көрсетілген күні және уақытта өткізіледі.</w:t>
      </w:r>
    </w:p>
    <w:p>
      <w:pPr>
        <w:spacing w:after="0"/>
        <w:ind w:left="0"/>
        <w:jc w:val="both"/>
      </w:pPr>
      <w:r>
        <w:rPr>
          <w:rFonts w:ascii="Times New Roman"/>
          <w:b w:val="false"/>
          <w:i w:val="false"/>
          <w:color w:val="000000"/>
          <w:sz w:val="28"/>
        </w:rPr>
        <w:t>
      Аукционға қатысуға рұқсат беру туралы хаттама орналастырылған күннен бастап күнтізбелік екі күн өткеннен кейінгі жұмыс күні аукцион өткізілетін күн болып табылады.</w:t>
      </w:r>
    </w:p>
    <w:p>
      <w:pPr>
        <w:spacing w:after="0"/>
        <w:ind w:left="0"/>
        <w:jc w:val="both"/>
      </w:pPr>
      <w:r>
        <w:rPr>
          <w:rFonts w:ascii="Times New Roman"/>
          <w:b w:val="false"/>
          <w:i w:val="false"/>
          <w:color w:val="000000"/>
          <w:sz w:val="28"/>
        </w:rPr>
        <w:t>
      Аукционның басталу уақыты жұмыс уақытында және Нұр-сұлтан қаласының уақыты бойынша 15.00-ден кешіктірілмей белгіленеді.</w:t>
      </w:r>
    </w:p>
    <w:p>
      <w:pPr>
        <w:spacing w:after="0"/>
        <w:ind w:left="0"/>
        <w:jc w:val="both"/>
      </w:pPr>
      <w:r>
        <w:rPr>
          <w:rFonts w:ascii="Times New Roman"/>
          <w:b w:val="false"/>
          <w:i w:val="false"/>
          <w:color w:val="000000"/>
          <w:sz w:val="28"/>
        </w:rPr>
        <w:t>
      431. Аукционға қатысушылар деп танылған әлеуетті өнім берушілер аукционға қатысады.</w:t>
      </w:r>
    </w:p>
    <w:p>
      <w:pPr>
        <w:spacing w:after="0"/>
        <w:ind w:left="0"/>
        <w:jc w:val="both"/>
      </w:pPr>
      <w:r>
        <w:rPr>
          <w:rFonts w:ascii="Times New Roman"/>
          <w:b w:val="false"/>
          <w:i w:val="false"/>
          <w:color w:val="000000"/>
          <w:sz w:val="28"/>
        </w:rPr>
        <w:t>
      432. Аукцион өткізілетін аукционның нысанасы болып табылатын тауарды сатып алу үшін аукционға қатысушының ең төменгі бастапқы бағасынан бастап баға туралы ағымдағы ұсынысты аукцион қадамына төмендету жолымен өткізіледі.</w:t>
      </w:r>
    </w:p>
    <w:p>
      <w:pPr>
        <w:spacing w:after="0"/>
        <w:ind w:left="0"/>
        <w:jc w:val="both"/>
      </w:pPr>
      <w:r>
        <w:rPr>
          <w:rFonts w:ascii="Times New Roman"/>
          <w:b w:val="false"/>
          <w:i w:val="false"/>
          <w:color w:val="000000"/>
          <w:sz w:val="28"/>
        </w:rPr>
        <w:t>
      Аукцион қадамы өткізілетін аукционның нысанасы болып табылатын тауарды сатып алу үшін аукционға қатысушының ең төменгі бастапқы бағасының жарты пайызынан (0,5) бес пайызына дейін құрайды.</w:t>
      </w:r>
    </w:p>
    <w:p>
      <w:pPr>
        <w:spacing w:after="0"/>
        <w:ind w:left="0"/>
        <w:jc w:val="both"/>
      </w:pPr>
      <w:r>
        <w:rPr>
          <w:rFonts w:ascii="Times New Roman"/>
          <w:b w:val="false"/>
          <w:i w:val="false"/>
          <w:color w:val="000000"/>
          <w:sz w:val="28"/>
        </w:rPr>
        <w:t>
      433. Аукционды өткізу кезінде аукционға қатысушылар баға туралы ағымдағы ең төменгі ұсынысты аукцион қадамы шегіндегі шамаға төмендетуді көздейтін, өткізілетін аукционның нысанасы болып табылатын тауардың бағасы туралы ұсыныстар береді.</w:t>
      </w:r>
    </w:p>
    <w:p>
      <w:pPr>
        <w:spacing w:after="0"/>
        <w:ind w:left="0"/>
        <w:jc w:val="both"/>
      </w:pPr>
      <w:r>
        <w:rPr>
          <w:rFonts w:ascii="Times New Roman"/>
          <w:b w:val="false"/>
          <w:i w:val="false"/>
          <w:color w:val="000000"/>
          <w:sz w:val="28"/>
        </w:rPr>
        <w:t>
      434. Аукционға қатысушылардың өткізілетін аукционның нысанасы болып табылатын тауардың бағасы туралы ұсыныстарын қабылдау уақыты аукционды өткізу басталғаннан бастап отыз минутты, сондай-ақ өткізілетін аукционның нысанасы болып табылатын тауардың бағасы туралы соңғы ұсыныс келіп түскеннен кейін он минутты құрайды. Егер көрсетілген уақыт ішінде өткізілетін аукционның нысанасы болып табылатын тауардың неғұрлым төмен бағасы туралы бір де бір ұсыныс түспесе, аукцион аяқталады.</w:t>
      </w:r>
    </w:p>
    <w:p>
      <w:pPr>
        <w:spacing w:after="0"/>
        <w:ind w:left="0"/>
        <w:jc w:val="both"/>
      </w:pPr>
      <w:r>
        <w:rPr>
          <w:rFonts w:ascii="Times New Roman"/>
          <w:b w:val="false"/>
          <w:i w:val="false"/>
          <w:color w:val="000000"/>
          <w:sz w:val="28"/>
        </w:rPr>
        <w:t>
      435. Сатып алу веб-порталы аукцион жеңімпазын ең төмен баға негізінде автоматты түрде анықтайды.</w:t>
      </w:r>
    </w:p>
    <w:p>
      <w:pPr>
        <w:spacing w:after="0"/>
        <w:ind w:left="0"/>
        <w:jc w:val="both"/>
      </w:pPr>
      <w:r>
        <w:rPr>
          <w:rFonts w:ascii="Times New Roman"/>
          <w:b w:val="false"/>
          <w:i w:val="false"/>
          <w:color w:val="000000"/>
          <w:sz w:val="28"/>
        </w:rPr>
        <w:t>
      Екінші орын алған аукционға қатысушы ең төмен бағадан кейінгі баға негізінде айқындалады.</w:t>
      </w:r>
    </w:p>
    <w:p>
      <w:pPr>
        <w:spacing w:after="0"/>
        <w:ind w:left="0"/>
        <w:jc w:val="both"/>
      </w:pPr>
      <w:r>
        <w:rPr>
          <w:rFonts w:ascii="Times New Roman"/>
          <w:b w:val="false"/>
          <w:i w:val="false"/>
          <w:color w:val="000000"/>
          <w:sz w:val="28"/>
        </w:rPr>
        <w:t>
      436. Егер өткізілетін аукционның нысанасы болып табылатын тауардың бастапқы бағасы аукционның басқа қатысушысы ұсынған бастапқы бағаға тең болған жағдайда, басқа ұсыныстардан бұрын келіп түскен тауардың бастапқы бағасы ең төмен бастапқы баға деп танылады.</w:t>
      </w:r>
    </w:p>
    <w:p>
      <w:pPr>
        <w:spacing w:after="0"/>
        <w:ind w:left="0"/>
        <w:jc w:val="both"/>
      </w:pPr>
      <w:r>
        <w:rPr>
          <w:rFonts w:ascii="Times New Roman"/>
          <w:b w:val="false"/>
          <w:i w:val="false"/>
          <w:color w:val="000000"/>
          <w:sz w:val="28"/>
        </w:rPr>
        <w:t>
      437. Егер аукционды өткізу басталғаннан кейін отыз минут ішінде аукционға қатысушылардың бірде-біреуі өткізілетін аукционның нысанасы болып табылатын тауардың бағасы туралы ұсыныс бермеген жағдайда, бастапқы бағасы ең төмен болып табылатын әлеуетті өнім беруші аукцион жеңімпазы болып танылады.</w:t>
      </w:r>
    </w:p>
    <w:bookmarkStart w:name="z678" w:id="115"/>
    <w:p>
      <w:pPr>
        <w:spacing w:after="0"/>
        <w:ind w:left="0"/>
        <w:jc w:val="both"/>
      </w:pPr>
      <w:r>
        <w:rPr>
          <w:rFonts w:ascii="Times New Roman"/>
          <w:b w:val="false"/>
          <w:i w:val="false"/>
          <w:color w:val="000000"/>
          <w:sz w:val="28"/>
        </w:rPr>
        <w:t>
      14-параграф. Аукцион тәсілімен сатып алу қорытындылары туралы хаттама</w:t>
      </w:r>
    </w:p>
    <w:bookmarkEnd w:id="115"/>
    <w:p>
      <w:pPr>
        <w:spacing w:after="0"/>
        <w:ind w:left="0"/>
        <w:jc w:val="both"/>
      </w:pPr>
      <w:r>
        <w:rPr>
          <w:rFonts w:ascii="Times New Roman"/>
          <w:b w:val="false"/>
          <w:i w:val="false"/>
          <w:color w:val="000000"/>
          <w:sz w:val="28"/>
        </w:rPr>
        <w:t>
      438. Аукцион тәсілімен сатып алудың қорытындылары туралы хаттама осы Қағидаларға 36-қосымшаға сәйкес автоматты түрде қалыптастырылады және веб-портал аукциондық комиссияның барлық мүшелерін және аукционға қатысуға өтінім берген барлық әлеуетті өнім берушілерді электрондық почта арқылы бір мезгілде хабардар ете отырып, 5 минут ішінде жариялайды.</w:t>
      </w:r>
    </w:p>
    <w:p>
      <w:pPr>
        <w:spacing w:after="0"/>
        <w:ind w:left="0"/>
        <w:jc w:val="both"/>
      </w:pPr>
      <w:r>
        <w:rPr>
          <w:rFonts w:ascii="Times New Roman"/>
          <w:b w:val="false"/>
          <w:i w:val="false"/>
          <w:color w:val="000000"/>
          <w:sz w:val="28"/>
        </w:rPr>
        <w:t>
      439. Аукцион тәсілімен сатып алу қорытындылары туралы хаттамада мынадай:</w:t>
      </w:r>
    </w:p>
    <w:p>
      <w:pPr>
        <w:spacing w:after="0"/>
        <w:ind w:left="0"/>
        <w:jc w:val="both"/>
      </w:pPr>
      <w:r>
        <w:rPr>
          <w:rFonts w:ascii="Times New Roman"/>
          <w:b w:val="false"/>
          <w:i w:val="false"/>
          <w:color w:val="000000"/>
          <w:sz w:val="28"/>
        </w:rPr>
        <w:t>
      1) аукционға қатысуға жіберілген әлеуетті өнім берушілер туралы;</w:t>
      </w:r>
    </w:p>
    <w:p>
      <w:pPr>
        <w:spacing w:after="0"/>
        <w:ind w:left="0"/>
        <w:jc w:val="both"/>
      </w:pPr>
      <w:r>
        <w:rPr>
          <w:rFonts w:ascii="Times New Roman"/>
          <w:b w:val="false"/>
          <w:i w:val="false"/>
          <w:color w:val="000000"/>
          <w:sz w:val="28"/>
        </w:rPr>
        <w:t>
      2) аукцион нәтижелері туралы;</w:t>
      </w:r>
    </w:p>
    <w:p>
      <w:pPr>
        <w:spacing w:after="0"/>
        <w:ind w:left="0"/>
        <w:jc w:val="both"/>
      </w:pPr>
      <w:r>
        <w:rPr>
          <w:rFonts w:ascii="Times New Roman"/>
          <w:b w:val="false"/>
          <w:i w:val="false"/>
          <w:color w:val="000000"/>
          <w:sz w:val="28"/>
        </w:rPr>
        <w:t>
      3) екінші орын алған жеңімпаз және әлеуетті өнім беруші туралы ақпарат қамтылады.</w:t>
      </w:r>
    </w:p>
    <w:bookmarkStart w:name="z679" w:id="116"/>
    <w:p>
      <w:pPr>
        <w:spacing w:after="0"/>
        <w:ind w:left="0"/>
        <w:jc w:val="both"/>
      </w:pPr>
      <w:r>
        <w:rPr>
          <w:rFonts w:ascii="Times New Roman"/>
          <w:b w:val="false"/>
          <w:i w:val="false"/>
          <w:color w:val="000000"/>
          <w:sz w:val="28"/>
        </w:rPr>
        <w:t>
      15-параграф. Аукцион тәсілімен сатып алуды өтпеді деп танудың негіздері мен салдары</w:t>
      </w:r>
    </w:p>
    <w:bookmarkEnd w:id="116"/>
    <w:p>
      <w:pPr>
        <w:spacing w:after="0"/>
        <w:ind w:left="0"/>
        <w:jc w:val="both"/>
      </w:pPr>
      <w:r>
        <w:rPr>
          <w:rFonts w:ascii="Times New Roman"/>
          <w:b w:val="false"/>
          <w:i w:val="false"/>
          <w:color w:val="000000"/>
          <w:sz w:val="28"/>
        </w:rPr>
        <w:t>
      440. Аукцион тәсілімен сатып алу мынадай негіздердің бірі бойынша:</w:t>
      </w:r>
    </w:p>
    <w:p>
      <w:pPr>
        <w:spacing w:after="0"/>
        <w:ind w:left="0"/>
        <w:jc w:val="both"/>
      </w:pPr>
      <w:r>
        <w:rPr>
          <w:rFonts w:ascii="Times New Roman"/>
          <w:b w:val="false"/>
          <w:i w:val="false"/>
          <w:color w:val="000000"/>
          <w:sz w:val="28"/>
        </w:rPr>
        <w:t>
      1) аукционға қатысуға берілген өтінімдердің болмауына;</w:t>
      </w:r>
    </w:p>
    <w:p>
      <w:pPr>
        <w:spacing w:after="0"/>
        <w:ind w:left="0"/>
        <w:jc w:val="both"/>
      </w:pPr>
      <w:r>
        <w:rPr>
          <w:rFonts w:ascii="Times New Roman"/>
          <w:b w:val="false"/>
          <w:i w:val="false"/>
          <w:color w:val="000000"/>
          <w:sz w:val="28"/>
        </w:rPr>
        <w:t>
      2) аукционға қатысуға екіден кем өтінім ұсынылуына;</w:t>
      </w:r>
    </w:p>
    <w:p>
      <w:pPr>
        <w:spacing w:after="0"/>
        <w:ind w:left="0"/>
        <w:jc w:val="both"/>
      </w:pPr>
      <w:r>
        <w:rPr>
          <w:rFonts w:ascii="Times New Roman"/>
          <w:b w:val="false"/>
          <w:i w:val="false"/>
          <w:color w:val="000000"/>
          <w:sz w:val="28"/>
        </w:rPr>
        <w:t>
      3) аукционға қатысуға бірде-бір әлеуетті өнім беруші жіберілмеуіне;</w:t>
      </w:r>
    </w:p>
    <w:p>
      <w:pPr>
        <w:spacing w:after="0"/>
        <w:ind w:left="0"/>
        <w:jc w:val="both"/>
      </w:pPr>
      <w:r>
        <w:rPr>
          <w:rFonts w:ascii="Times New Roman"/>
          <w:b w:val="false"/>
          <w:i w:val="false"/>
          <w:color w:val="000000"/>
          <w:sz w:val="28"/>
        </w:rPr>
        <w:t>
      4) аукционға қатысуға бір әлеуетті өнім беруші жіберілуіне байланысты өтпеді деп танылады:</w:t>
      </w:r>
    </w:p>
    <w:p>
      <w:pPr>
        <w:spacing w:after="0"/>
        <w:ind w:left="0"/>
        <w:jc w:val="both"/>
      </w:pPr>
      <w:r>
        <w:rPr>
          <w:rFonts w:ascii="Times New Roman"/>
          <w:b w:val="false"/>
          <w:i w:val="false"/>
          <w:color w:val="000000"/>
          <w:sz w:val="28"/>
        </w:rPr>
        <w:t xml:space="preserve">
      441. Егер аукцион тәсілімен сатып алу өтпеді деп танылса, Тапсырыс беруші мынадай шешімдердің бірін: </w:t>
      </w:r>
    </w:p>
    <w:p>
      <w:pPr>
        <w:spacing w:after="0"/>
        <w:ind w:left="0"/>
        <w:jc w:val="both"/>
      </w:pPr>
      <w:r>
        <w:rPr>
          <w:rFonts w:ascii="Times New Roman"/>
          <w:b w:val="false"/>
          <w:i w:val="false"/>
          <w:color w:val="000000"/>
          <w:sz w:val="28"/>
        </w:rPr>
        <w:t>
      1) аукцион тәсілімен сатып алуды қайта өткізу туралы;</w:t>
      </w:r>
    </w:p>
    <w:p>
      <w:pPr>
        <w:spacing w:after="0"/>
        <w:ind w:left="0"/>
        <w:jc w:val="both"/>
      </w:pPr>
      <w:r>
        <w:rPr>
          <w:rFonts w:ascii="Times New Roman"/>
          <w:b w:val="false"/>
          <w:i w:val="false"/>
          <w:color w:val="000000"/>
          <w:sz w:val="28"/>
        </w:rPr>
        <w:t>
      2) аукциондық құжаттаманы өзгерту және аукцион тәсілімен сатып алуды қайта өткізу туралы;</w:t>
      </w:r>
    </w:p>
    <w:p>
      <w:pPr>
        <w:spacing w:after="0"/>
        <w:ind w:left="0"/>
        <w:jc w:val="both"/>
      </w:pPr>
      <w:r>
        <w:rPr>
          <w:rFonts w:ascii="Times New Roman"/>
          <w:b w:val="false"/>
          <w:i w:val="false"/>
          <w:color w:val="000000"/>
          <w:sz w:val="28"/>
        </w:rPr>
        <w:t xml:space="preserve">
      3) осы Қағидалардың 441-тармағының 1) және 2) тармақшаларында көзделген негіздер бойынша сатып алу өтпеді деп танылған жағдайда, бір көзден алу тәсілімен сатып алуды жүзеге асыру туралы шешім қабылдайды. </w:t>
      </w:r>
    </w:p>
    <w:p>
      <w:pPr>
        <w:spacing w:after="0"/>
        <w:ind w:left="0"/>
        <w:jc w:val="both"/>
      </w:pPr>
      <w:r>
        <w:rPr>
          <w:rFonts w:ascii="Times New Roman"/>
          <w:b w:val="false"/>
          <w:i w:val="false"/>
          <w:color w:val="000000"/>
          <w:sz w:val="28"/>
        </w:rPr>
        <w:t>
      442. Тапсырыс беруші мына жағдайларда сатып алуды бір көзден алу тәсілімен жүзеге асыруға құқылы:</w:t>
      </w:r>
    </w:p>
    <w:p>
      <w:pPr>
        <w:spacing w:after="0"/>
        <w:ind w:left="0"/>
        <w:jc w:val="both"/>
      </w:pPr>
      <w:r>
        <w:rPr>
          <w:rFonts w:ascii="Times New Roman"/>
          <w:b w:val="false"/>
          <w:i w:val="false"/>
          <w:color w:val="000000"/>
          <w:sz w:val="28"/>
        </w:rPr>
        <w:t>
      1) аукционға қатысуға берілген өтінімдердің болмауы. Бұл ретте, бір көзден алу тәсілімен сатып алуға қатысуға шақырту жіберілетін әлеуетті өнім берушіні Тапсырыс беруші айқындайды. Жасалған сатып алу туралы шарттың бағасы сатып алуды жүзеге асыру үшін бөлінген сомадан аспауы тиіс;</w:t>
      </w:r>
    </w:p>
    <w:p>
      <w:pPr>
        <w:spacing w:after="0"/>
        <w:ind w:left="0"/>
        <w:jc w:val="both"/>
      </w:pPr>
      <w:r>
        <w:rPr>
          <w:rFonts w:ascii="Times New Roman"/>
          <w:b w:val="false"/>
          <w:i w:val="false"/>
          <w:color w:val="000000"/>
          <w:sz w:val="28"/>
        </w:rPr>
        <w:t>
      2) аукционға қатысуға екіден кем өтінімнің ұсынылуы. Бұл ретте, бір көзден алу тәсілімен сатып алуға қатысуға шақырту аукционға қатысуға өтінім берген әлеуетті өнім берушіге жіберіледі. Сатып алу туралы жасалған шарттың бағасы әлеуетті өнім берушінің аукционға қатысуға өтінімінде көрсетілген бастапқы бағасынан аспауы тиіс.";</w:t>
      </w:r>
    </w:p>
    <w:bookmarkStart w:name="z474" w:id="117"/>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Қағидалар 2-2-қосымшамен толықтырылсын;</w:t>
      </w:r>
    </w:p>
    <w:bookmarkEnd w:id="117"/>
    <w:bookmarkStart w:name="z475" w:id="118"/>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5-қосымшаның</w:t>
      </w:r>
      <w:r>
        <w:rPr>
          <w:rFonts w:ascii="Times New Roman"/>
          <w:b w:val="false"/>
          <w:i w:val="false"/>
          <w:color w:val="000000"/>
          <w:sz w:val="28"/>
        </w:rPr>
        <w:t>:</w:t>
      </w:r>
    </w:p>
    <w:bookmarkEnd w:id="1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3) тармақшасы мынадай редакцияда жазылсын:</w:t>
      </w:r>
    </w:p>
    <w:bookmarkStart w:name="z477" w:id="119"/>
    <w:p>
      <w:pPr>
        <w:spacing w:after="0"/>
        <w:ind w:left="0"/>
        <w:jc w:val="both"/>
      </w:pPr>
      <w:r>
        <w:rPr>
          <w:rFonts w:ascii="Times New Roman"/>
          <w:b w:val="false"/>
          <w:i w:val="false"/>
          <w:color w:val="000000"/>
          <w:sz w:val="28"/>
        </w:rPr>
        <w:t>
      "3) осы ТҚ-ға 6-қосымшаға сәйкес сатып алынатын тауарлардың, жұмыстардың, көрсетілетін қызметтердің Қазақстан Республикасының ұлттық стандарттарын, ал олар болмаған жағдайда мемлекетаралық стандарттарды көрсете отырып техникалық ерекшелікті қамтиды. Ұлттық және мемлекетаралық стандарттар болмаған кезде, мемлекеттік сатып алуды нормалау ескеріле отырып, сатып алынатын тауарлардың, жұмыстардың, көрсетілетін қызметтердің талап етілетін функционалдық, техникалық, сапалық және пайдаланушылық сипаттамалары көрсетіледі.</w:t>
      </w:r>
    </w:p>
    <w:bookmarkEnd w:id="119"/>
    <w:p>
      <w:pPr>
        <w:spacing w:after="0"/>
        <w:ind w:left="0"/>
        <w:jc w:val="both"/>
      </w:pPr>
      <w:r>
        <w:rPr>
          <w:rFonts w:ascii="Times New Roman"/>
          <w:b w:val="false"/>
          <w:i w:val="false"/>
          <w:color w:val="000000"/>
          <w:sz w:val="28"/>
        </w:rPr>
        <w:t>
      Бұл ретте сатып алынатын тауарлардың, жұмыстардың, көрсетілетін қызметтердің техникалық ерекшелігінде өнім берушілерге қойылатын, берілетін тауарлардың Қазақстан Республикасының заңнамасына сәйкес техникалық регламенттерде, стандарттар ережелерінде немесе өзге де құжаттарда белгіленген талаптарға сәйкес келетінін растайтын құжаттарды беру туралы талап қамтылуға тиіс;</w:t>
      </w:r>
    </w:p>
    <w:p>
      <w:pPr>
        <w:spacing w:after="0"/>
        <w:ind w:left="0"/>
        <w:jc w:val="both"/>
      </w:pPr>
      <w:r>
        <w:rPr>
          <w:rFonts w:ascii="Times New Roman"/>
          <w:b w:val="false"/>
          <w:i w:val="false"/>
          <w:color w:val="000000"/>
          <w:sz w:val="28"/>
        </w:rPr>
        <w:t>
      Қажет болған жағдайда техникалық ерекшелікте нормативтік-техникалық құжаттама көрсетіледі.</w:t>
      </w:r>
    </w:p>
    <w:p>
      <w:pPr>
        <w:spacing w:after="0"/>
        <w:ind w:left="0"/>
        <w:jc w:val="both"/>
      </w:pPr>
      <w:r>
        <w:rPr>
          <w:rFonts w:ascii="Times New Roman"/>
          <w:b w:val="false"/>
          <w:i w:val="false"/>
          <w:color w:val="000000"/>
          <w:sz w:val="28"/>
        </w:rPr>
        <w:t>
      Әлеуетті өнім берушілердің тендерге қатысуға өтінімдерінде өндірушілерден не олардың ресми өкілдерінен (дилерлерден немесе дистрибьюторлардан) хат көшірмелерінің болуы туралы талаптарды көрсетуге жол берілмейді.";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2) тармақшасы мынадай редакцияда жазылсын:</w:t>
      </w:r>
    </w:p>
    <w:bookmarkStart w:name="z482" w:id="120"/>
    <w:p>
      <w:pPr>
        <w:spacing w:after="0"/>
        <w:ind w:left="0"/>
        <w:jc w:val="both"/>
      </w:pPr>
      <w:r>
        <w:rPr>
          <w:rFonts w:ascii="Times New Roman"/>
          <w:b w:val="false"/>
          <w:i w:val="false"/>
          <w:color w:val="000000"/>
          <w:sz w:val="28"/>
        </w:rPr>
        <w:t>
      "2) Осы АД-ның 11-қосымшасына сәйкес қағаз жеткізгіштегі не электрондық құжат нысанындағы банк кепілдігі.</w:t>
      </w:r>
    </w:p>
    <w:bookmarkEnd w:id="120"/>
    <w:p>
      <w:pPr>
        <w:spacing w:after="0"/>
        <w:ind w:left="0"/>
        <w:jc w:val="both"/>
      </w:pPr>
      <w:r>
        <w:rPr>
          <w:rFonts w:ascii="Times New Roman"/>
          <w:b w:val="false"/>
          <w:i w:val="false"/>
          <w:color w:val="000000"/>
          <w:sz w:val="28"/>
        </w:rPr>
        <w:t>
      Әлеуетті өнім беруші банктік кепілдік түрінде тендерге қатысуға өтінімді қамтамасыз етуді қағаз жеткізгіште енгізген жағдайда, оның түпнұсқасы ұйымдастырушыға тендерге қатысуға өтінімдерді ұсынудың соңғы мерзіміне дейін ұсынылады.";</w:t>
      </w:r>
    </w:p>
    <w:bookmarkStart w:name="z484" w:id="121"/>
    <w:p>
      <w:pPr>
        <w:spacing w:after="0"/>
        <w:ind w:left="0"/>
        <w:jc w:val="both"/>
      </w:pPr>
      <w:r>
        <w:rPr>
          <w:rFonts w:ascii="Times New Roman"/>
          <w:b w:val="false"/>
          <w:i w:val="false"/>
          <w:color w:val="000000"/>
          <w:sz w:val="28"/>
        </w:rPr>
        <w:t>
      мынадай редакциядағы 3-1-тармағымен толықтырылсын:</w:t>
      </w:r>
    </w:p>
    <w:bookmarkEnd w:id="121"/>
    <w:bookmarkStart w:name="z485" w:id="122"/>
    <w:p>
      <w:pPr>
        <w:spacing w:after="0"/>
        <w:ind w:left="0"/>
        <w:jc w:val="both"/>
      </w:pPr>
      <w:r>
        <w:rPr>
          <w:rFonts w:ascii="Times New Roman"/>
          <w:b w:val="false"/>
          <w:i w:val="false"/>
          <w:color w:val="000000"/>
          <w:sz w:val="28"/>
        </w:rPr>
        <w:t>
      "3-1. Әлеуетті өнім беруші банктік кепілдік түрінде тендерге қатысуға қамтамасыз етуді қағаз тасығышта енгізген кезде ұйымдастырушы тендерге қатысуға осындай қамтамасыз етуді алу фактісін банктік кепілдіктерді тіркеу журналына тіркейді.</w:t>
      </w:r>
    </w:p>
    <w:bookmarkEnd w:id="122"/>
    <w:p>
      <w:pPr>
        <w:spacing w:after="0"/>
        <w:ind w:left="0"/>
        <w:jc w:val="both"/>
      </w:pPr>
      <w:r>
        <w:rPr>
          <w:rFonts w:ascii="Times New Roman"/>
          <w:b w:val="false"/>
          <w:i w:val="false"/>
          <w:color w:val="000000"/>
          <w:sz w:val="28"/>
        </w:rPr>
        <w:t>
      Ұйымдастырушы көрсетеді банктік кепілдіктерді тіркеу журналында мынадай мәліметтерді:</w:t>
      </w:r>
    </w:p>
    <w:p>
      <w:pPr>
        <w:spacing w:after="0"/>
        <w:ind w:left="0"/>
        <w:jc w:val="both"/>
      </w:pPr>
      <w:r>
        <w:rPr>
          <w:rFonts w:ascii="Times New Roman"/>
          <w:b w:val="false"/>
          <w:i w:val="false"/>
          <w:color w:val="000000"/>
          <w:sz w:val="28"/>
        </w:rPr>
        <w:t>
      1) сатып алудың атауы және өткізу мерзімі;</w:t>
      </w:r>
    </w:p>
    <w:p>
      <w:pPr>
        <w:spacing w:after="0"/>
        <w:ind w:left="0"/>
        <w:jc w:val="both"/>
      </w:pPr>
      <w:r>
        <w:rPr>
          <w:rFonts w:ascii="Times New Roman"/>
          <w:b w:val="false"/>
          <w:i w:val="false"/>
          <w:color w:val="000000"/>
          <w:sz w:val="28"/>
        </w:rPr>
        <w:t>
      2) банк кепілдігін тіркеу күні мен уақыты.</w:t>
      </w:r>
    </w:p>
    <w:p>
      <w:pPr>
        <w:spacing w:after="0"/>
        <w:ind w:left="0"/>
        <w:jc w:val="both"/>
      </w:pPr>
      <w:r>
        <w:rPr>
          <w:rFonts w:ascii="Times New Roman"/>
          <w:b w:val="false"/>
          <w:i w:val="false"/>
          <w:color w:val="000000"/>
          <w:sz w:val="28"/>
        </w:rPr>
        <w:t>
      Банктік кепілдіктерді тіркеу журналы тігіледі, беттері нөмірленеді және тендерлік комиссияның хатшысы қол қояды. Банктік кепілдіктерді тіркеу журналының соңғы беті ұйымдастырушының мөрімен бекітіледі.</w:t>
      </w:r>
    </w:p>
    <w:p>
      <w:pPr>
        <w:spacing w:after="0"/>
        <w:ind w:left="0"/>
        <w:jc w:val="both"/>
      </w:pPr>
      <w:r>
        <w:rPr>
          <w:rFonts w:ascii="Times New Roman"/>
          <w:b w:val="false"/>
          <w:i w:val="false"/>
          <w:color w:val="000000"/>
          <w:sz w:val="28"/>
        </w:rPr>
        <w:t>
      Бір қаржы жылы ішінде тендер тәсілімен барлық сатып алулар бойынша банктік кепілдіктерді тіркеудің бірыңғай журналын жүргізуге жол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67-тармақ</w:t>
      </w:r>
      <w:r>
        <w:rPr>
          <w:rFonts w:ascii="Times New Roman"/>
          <w:b w:val="false"/>
          <w:i w:val="false"/>
          <w:color w:val="000000"/>
          <w:sz w:val="28"/>
        </w:rPr>
        <w:t xml:space="preserve"> мынадай редакцияда жазылсын:</w:t>
      </w:r>
    </w:p>
    <w:bookmarkStart w:name="z492" w:id="123"/>
    <w:p>
      <w:pPr>
        <w:spacing w:after="0"/>
        <w:ind w:left="0"/>
        <w:jc w:val="both"/>
      </w:pPr>
      <w:r>
        <w:rPr>
          <w:rFonts w:ascii="Times New Roman"/>
          <w:b w:val="false"/>
          <w:i w:val="false"/>
          <w:color w:val="000000"/>
          <w:sz w:val="28"/>
        </w:rPr>
        <w:t>
      "67. Өнім берушілер шарттың орындалуын қамтамасыз етудің мынадай түрлерінің бірін таңдай алады:</w:t>
      </w:r>
    </w:p>
    <w:bookmarkEnd w:id="123"/>
    <w:p>
      <w:pPr>
        <w:spacing w:after="0"/>
        <w:ind w:left="0"/>
        <w:jc w:val="both"/>
      </w:pPr>
      <w:r>
        <w:rPr>
          <w:rFonts w:ascii="Times New Roman"/>
          <w:b w:val="false"/>
          <w:i w:val="false"/>
          <w:color w:val="000000"/>
          <w:sz w:val="28"/>
        </w:rPr>
        <w:t>
      1) Тапсырыс берушінің банктік шотына енгізілетін кепілдік ақшалай жарна;</w:t>
      </w:r>
    </w:p>
    <w:p>
      <w:pPr>
        <w:spacing w:after="0"/>
        <w:ind w:left="0"/>
        <w:jc w:val="both"/>
      </w:pPr>
      <w:r>
        <w:rPr>
          <w:rFonts w:ascii="Times New Roman"/>
          <w:b w:val="false"/>
          <w:i w:val="false"/>
          <w:color w:val="000000"/>
          <w:sz w:val="28"/>
        </w:rPr>
        <w:t>
      2) Осы Қағидалардың 20-қосымшасына сәйкес нысан бойынша қағаз жеткізгіштегі не электрондық құжат нысанындағы банк кепілдігі;</w:t>
      </w:r>
    </w:p>
    <w:p>
      <w:pPr>
        <w:spacing w:after="0"/>
        <w:ind w:left="0"/>
        <w:jc w:val="both"/>
      </w:pPr>
      <w:r>
        <w:rPr>
          <w:rFonts w:ascii="Times New Roman"/>
          <w:b w:val="false"/>
          <w:i w:val="false"/>
          <w:color w:val="000000"/>
          <w:sz w:val="28"/>
        </w:rPr>
        <w:t>
      Әлеуетті өнім беруші шартты орындауды қамтамасыз етуді банктік кепілдік түрінде қағаз жеткізгіште енгізген жағдайда, оның түпнұсқасы Тапсырыс берушіге белгіленген мерзімде ұсынылады.</w:t>
      </w:r>
    </w:p>
    <w:p>
      <w:pPr>
        <w:spacing w:after="0"/>
        <w:ind w:left="0"/>
        <w:jc w:val="both"/>
      </w:pPr>
      <w:r>
        <w:rPr>
          <w:rFonts w:ascii="Times New Roman"/>
          <w:b w:val="false"/>
          <w:i w:val="false"/>
          <w:color w:val="000000"/>
          <w:sz w:val="28"/>
        </w:rPr>
        <w:t>
      3) Қағидалардың 233-тармағының 2) тармақшасына сәйкес өнім берушінің азаматтық-құқықтық жауапкершілігін сақтандыру шартын таңдай алады.</w:t>
      </w:r>
    </w:p>
    <w:p>
      <w:pPr>
        <w:spacing w:after="0"/>
        <w:ind w:left="0"/>
        <w:jc w:val="both"/>
      </w:pPr>
      <w:r>
        <w:rPr>
          <w:rFonts w:ascii="Times New Roman"/>
          <w:b w:val="false"/>
          <w:i w:val="false"/>
          <w:color w:val="000000"/>
          <w:sz w:val="28"/>
        </w:rPr>
        <w:t>
      Тапсырыс беруші шарттың орындалуын қамтамасыз етуді, авансты қайтару сомасын (бар болса), сондай-ақ Қағидалардың 363-1-тармағына сәйкес соманы (бар болса) өнім беруші шарт бойынша өз міндеттемелерін толық және тиісінше орындаған күннен бастап бес жұмыс күні ішінде қайтарады.";</w:t>
      </w:r>
    </w:p>
    <w:bookmarkStart w:name="z498" w:id="124"/>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Тендерлік құжаттамаға </w:t>
      </w:r>
      <w:r>
        <w:rPr>
          <w:rFonts w:ascii="Times New Roman"/>
          <w:b w:val="false"/>
          <w:i w:val="false"/>
          <w:color w:val="000000"/>
          <w:sz w:val="28"/>
        </w:rPr>
        <w:t>11-қосымша</w:t>
      </w:r>
      <w:r>
        <w:rPr>
          <w:rFonts w:ascii="Times New Roman"/>
          <w:b w:val="false"/>
          <w:i w:val="false"/>
          <w:color w:val="000000"/>
          <w:sz w:val="28"/>
        </w:rPr>
        <w:t xml:space="preserve"> жаңа редакцияда жазылсын;</w:t>
      </w:r>
    </w:p>
    <w:bookmarkEnd w:id="124"/>
    <w:bookmarkStart w:name="z499" w:id="125"/>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15-қосымшаның</w:t>
      </w:r>
      <w:r>
        <w:rPr>
          <w:rFonts w:ascii="Times New Roman"/>
          <w:b w:val="false"/>
          <w:i w:val="false"/>
          <w:color w:val="000000"/>
          <w:sz w:val="28"/>
        </w:rPr>
        <w:t>:</w:t>
      </w:r>
    </w:p>
    <w:bookmarkEnd w:id="1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8.1. тармақ</w:t>
      </w:r>
      <w:r>
        <w:rPr>
          <w:rFonts w:ascii="Times New Roman"/>
          <w:b w:val="false"/>
          <w:i w:val="false"/>
          <w:color w:val="000000"/>
          <w:sz w:val="28"/>
        </w:rPr>
        <w:t xml:space="preserve"> мынадай редакцияда жазылсын:</w:t>
      </w:r>
    </w:p>
    <w:bookmarkStart w:name="z501" w:id="126"/>
    <w:p>
      <w:pPr>
        <w:spacing w:after="0"/>
        <w:ind w:left="0"/>
        <w:jc w:val="both"/>
      </w:pPr>
      <w:r>
        <w:rPr>
          <w:rFonts w:ascii="Times New Roman"/>
          <w:b w:val="false"/>
          <w:i w:val="false"/>
          <w:color w:val="000000"/>
          <w:sz w:val="28"/>
        </w:rPr>
        <w:t>
      "8.1. Шарт қол қойылған күнінен бастап күшіне енеді және &lt;_____&gt; қоса алған мерзімге дейін қолданылады.&lt;Редакцияланатын тармақ&gt;";</w:t>
      </w:r>
    </w:p>
    <w:bookmarkEnd w:id="1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11.2. тармақ</w:t>
      </w:r>
      <w:r>
        <w:rPr>
          <w:rFonts w:ascii="Times New Roman"/>
          <w:b w:val="false"/>
          <w:i w:val="false"/>
          <w:color w:val="000000"/>
          <w:sz w:val="28"/>
        </w:rPr>
        <w:t xml:space="preserve"> мынадай редакцияда жазылсын:</w:t>
      </w:r>
    </w:p>
    <w:bookmarkStart w:name="z503" w:id="127"/>
    <w:p>
      <w:pPr>
        <w:spacing w:after="0"/>
        <w:ind w:left="0"/>
        <w:jc w:val="both"/>
      </w:pPr>
      <w:r>
        <w:rPr>
          <w:rFonts w:ascii="Times New Roman"/>
          <w:b w:val="false"/>
          <w:i w:val="false"/>
          <w:color w:val="000000"/>
          <w:sz w:val="28"/>
        </w:rPr>
        <w:t>
      "11.2. Егер осындай келіссөздерден кейін Тапсырыс беруші мен Өнім беруші Шарт бойынша дауларды шеше алмаса, Тараптардың кез келгені бұл мәселені Қазақстан Республикасының заңнамасына сәйкес шешуді талап ете алады.&lt;Редакцияланатын тармақ&gt;";</w:t>
      </w:r>
    </w:p>
    <w:bookmarkEnd w:id="127"/>
    <w:bookmarkStart w:name="z504" w:id="128"/>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редакцияда Қағидалар 15-1-қосымшамен толықтырылсын;</w:t>
      </w:r>
    </w:p>
    <w:bookmarkEnd w:id="128"/>
    <w:bookmarkStart w:name="z505" w:id="129"/>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16-қосымшаның</w:t>
      </w:r>
      <w:r>
        <w:rPr>
          <w:rFonts w:ascii="Times New Roman"/>
          <w:b w:val="false"/>
          <w:i w:val="false"/>
          <w:color w:val="000000"/>
          <w:sz w:val="28"/>
        </w:rPr>
        <w:t>:</w:t>
      </w:r>
    </w:p>
    <w:bookmarkEnd w:id="1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9.1. тармақ</w:t>
      </w:r>
      <w:r>
        <w:rPr>
          <w:rFonts w:ascii="Times New Roman"/>
          <w:b w:val="false"/>
          <w:i w:val="false"/>
          <w:color w:val="000000"/>
          <w:sz w:val="28"/>
        </w:rPr>
        <w:t xml:space="preserve"> мынадай редакцияда жазылсын:</w:t>
      </w:r>
    </w:p>
    <w:bookmarkStart w:name="z507" w:id="130"/>
    <w:p>
      <w:pPr>
        <w:spacing w:after="0"/>
        <w:ind w:left="0"/>
        <w:jc w:val="both"/>
      </w:pPr>
      <w:r>
        <w:rPr>
          <w:rFonts w:ascii="Times New Roman"/>
          <w:b w:val="false"/>
          <w:i w:val="false"/>
          <w:color w:val="000000"/>
          <w:sz w:val="28"/>
        </w:rPr>
        <w:t>
      "9.1. Шарт қол қойылған күнінен бастап күшіне енеді және &lt;_____&gt; қоса алған мерзімге дейін қолданылады.&lt;Редакцияланатын тармақ&gt;";</w:t>
      </w:r>
    </w:p>
    <w:bookmarkEnd w:id="1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12.2. тармақ</w:t>
      </w:r>
      <w:r>
        <w:rPr>
          <w:rFonts w:ascii="Times New Roman"/>
          <w:b w:val="false"/>
          <w:i w:val="false"/>
          <w:color w:val="000000"/>
          <w:sz w:val="28"/>
        </w:rPr>
        <w:t xml:space="preserve"> мынадай редакцияда жазылсын:</w:t>
      </w:r>
    </w:p>
    <w:bookmarkStart w:name="z509" w:id="131"/>
    <w:p>
      <w:pPr>
        <w:spacing w:after="0"/>
        <w:ind w:left="0"/>
        <w:jc w:val="both"/>
      </w:pPr>
      <w:r>
        <w:rPr>
          <w:rFonts w:ascii="Times New Roman"/>
          <w:b w:val="false"/>
          <w:i w:val="false"/>
          <w:color w:val="000000"/>
          <w:sz w:val="28"/>
        </w:rPr>
        <w:t>
      "12.2. Егер осындай келіссөздерден кейін Тапсырыс беруші мен Өнім беруші Шарт бойынша дауларды шеше алмаса, Тараптардың кез келгені бұл мәселені Қазақстан Республикасының заңнамасына сәйкес шешуді талап ете алады.&lt;Редакцияланатын тармақ&gt;";</w:t>
      </w:r>
    </w:p>
    <w:bookmarkEnd w:id="131"/>
    <w:bookmarkStart w:name="z510" w:id="132"/>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17-қосымшаның</w:t>
      </w:r>
      <w:r>
        <w:rPr>
          <w:rFonts w:ascii="Times New Roman"/>
          <w:b w:val="false"/>
          <w:i w:val="false"/>
          <w:color w:val="000000"/>
          <w:sz w:val="28"/>
        </w:rPr>
        <w:t>:</w:t>
      </w:r>
    </w:p>
    <w:bookmarkEnd w:id="132"/>
    <w:bookmarkStart w:name="z511" w:id="133"/>
    <w:p>
      <w:pPr>
        <w:spacing w:after="0"/>
        <w:ind w:left="0"/>
        <w:jc w:val="both"/>
      </w:pPr>
      <w:r>
        <w:rPr>
          <w:rFonts w:ascii="Times New Roman"/>
          <w:b w:val="false"/>
          <w:i w:val="false"/>
          <w:color w:val="000000"/>
          <w:sz w:val="28"/>
        </w:rPr>
        <w:t>
      8.1. тармақ мынадай редакцияда жазылсын:</w:t>
      </w:r>
    </w:p>
    <w:bookmarkEnd w:id="133"/>
    <w:bookmarkStart w:name="z512" w:id="134"/>
    <w:p>
      <w:pPr>
        <w:spacing w:after="0"/>
        <w:ind w:left="0"/>
        <w:jc w:val="both"/>
      </w:pPr>
      <w:r>
        <w:rPr>
          <w:rFonts w:ascii="Times New Roman"/>
          <w:b w:val="false"/>
          <w:i w:val="false"/>
          <w:color w:val="000000"/>
          <w:sz w:val="28"/>
        </w:rPr>
        <w:t>
      "8.1. Шарт қол қойылған күнінен бастап күшіне енеді және &lt;_____&gt; қоса алған мерзімге дейін қолданылады.&lt;Редакцияланатын тармақ&gt;";</w:t>
      </w:r>
    </w:p>
    <w:bookmarkEnd w:id="134"/>
    <w:bookmarkStart w:name="z513" w:id="135"/>
    <w:p>
      <w:pPr>
        <w:spacing w:after="0"/>
        <w:ind w:left="0"/>
        <w:jc w:val="both"/>
      </w:pPr>
      <w:r>
        <w:rPr>
          <w:rFonts w:ascii="Times New Roman"/>
          <w:b w:val="false"/>
          <w:i w:val="false"/>
          <w:color w:val="000000"/>
          <w:sz w:val="28"/>
        </w:rPr>
        <w:t>
      11.2. тармақ мынадай редакцияда жазылсын:</w:t>
      </w:r>
    </w:p>
    <w:bookmarkEnd w:id="135"/>
    <w:bookmarkStart w:name="z514" w:id="136"/>
    <w:p>
      <w:pPr>
        <w:spacing w:after="0"/>
        <w:ind w:left="0"/>
        <w:jc w:val="both"/>
      </w:pPr>
      <w:r>
        <w:rPr>
          <w:rFonts w:ascii="Times New Roman"/>
          <w:b w:val="false"/>
          <w:i w:val="false"/>
          <w:color w:val="000000"/>
          <w:sz w:val="28"/>
        </w:rPr>
        <w:t>
      "11.2. Егер осындай келіссөздерден кейін Тапсырыс беруші мен Өнім беруші Шарт бойынша дауларды шеше алмаса, Тараптардың кез келгені бұл мәселені Қазақстан Республикасының заңнамасына сәйкес шешуді талап ете алады.&lt;Редакцияланатын тармақ&gt;";</w:t>
      </w:r>
    </w:p>
    <w:bookmarkEnd w:id="136"/>
    <w:bookmarkStart w:name="z515" w:id="137"/>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18-қосымшаның</w:t>
      </w:r>
      <w:r>
        <w:rPr>
          <w:rFonts w:ascii="Times New Roman"/>
          <w:b w:val="false"/>
          <w:i w:val="false"/>
          <w:color w:val="000000"/>
          <w:sz w:val="28"/>
        </w:rPr>
        <w:t>:</w:t>
      </w:r>
    </w:p>
    <w:bookmarkEnd w:id="137"/>
    <w:bookmarkStart w:name="z516" w:id="138"/>
    <w:p>
      <w:pPr>
        <w:spacing w:after="0"/>
        <w:ind w:left="0"/>
        <w:jc w:val="both"/>
      </w:pPr>
      <w:r>
        <w:rPr>
          <w:rFonts w:ascii="Times New Roman"/>
          <w:b w:val="false"/>
          <w:i w:val="false"/>
          <w:color w:val="000000"/>
          <w:sz w:val="28"/>
        </w:rPr>
        <w:t>
      9.1. тармақ мынадай редакцияда жазылсын:</w:t>
      </w:r>
    </w:p>
    <w:bookmarkEnd w:id="138"/>
    <w:bookmarkStart w:name="z517" w:id="139"/>
    <w:p>
      <w:pPr>
        <w:spacing w:after="0"/>
        <w:ind w:left="0"/>
        <w:jc w:val="both"/>
      </w:pPr>
      <w:r>
        <w:rPr>
          <w:rFonts w:ascii="Times New Roman"/>
          <w:b w:val="false"/>
          <w:i w:val="false"/>
          <w:color w:val="000000"/>
          <w:sz w:val="28"/>
        </w:rPr>
        <w:t>
      "9.1. Шарт қол қойылған күнінен бастап күшіне енеді және &lt;_____&gt; қоса алған мерзімге дейін қолданылады.&lt;Редакцияланатын тармақ&gt;";</w:t>
      </w:r>
    </w:p>
    <w:bookmarkEnd w:id="139"/>
    <w:bookmarkStart w:name="z518" w:id="140"/>
    <w:p>
      <w:pPr>
        <w:spacing w:after="0"/>
        <w:ind w:left="0"/>
        <w:jc w:val="both"/>
      </w:pPr>
      <w:r>
        <w:rPr>
          <w:rFonts w:ascii="Times New Roman"/>
          <w:b w:val="false"/>
          <w:i w:val="false"/>
          <w:color w:val="000000"/>
          <w:sz w:val="28"/>
        </w:rPr>
        <w:t>
      12.2. тармақ мынадай редакцияда жазылсын:</w:t>
      </w:r>
    </w:p>
    <w:bookmarkEnd w:id="140"/>
    <w:bookmarkStart w:name="z519" w:id="141"/>
    <w:p>
      <w:pPr>
        <w:spacing w:after="0"/>
        <w:ind w:left="0"/>
        <w:jc w:val="both"/>
      </w:pPr>
      <w:r>
        <w:rPr>
          <w:rFonts w:ascii="Times New Roman"/>
          <w:b w:val="false"/>
          <w:i w:val="false"/>
          <w:color w:val="000000"/>
          <w:sz w:val="28"/>
        </w:rPr>
        <w:t>
      "12.2. Егер осындай келіссөздерден кейін Тапсырыс беруші мен Өнім беруші Шарт бойынша дауларды шеше алмаса, Тараптардың кез келгені бұл мәселені Қазақстан Республикасының заңнамасына сәйкес шешуді талап ете алады.&lt;Редакцияланатын тармақ&gt;";</w:t>
      </w:r>
    </w:p>
    <w:bookmarkEnd w:id="141"/>
    <w:bookmarkStart w:name="z520" w:id="142"/>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19-қосымшаның</w:t>
      </w:r>
      <w:r>
        <w:rPr>
          <w:rFonts w:ascii="Times New Roman"/>
          <w:b w:val="false"/>
          <w:i w:val="false"/>
          <w:color w:val="000000"/>
          <w:sz w:val="28"/>
        </w:rPr>
        <w:t>:</w:t>
      </w:r>
    </w:p>
    <w:bookmarkEnd w:id="142"/>
    <w:bookmarkStart w:name="z521" w:id="143"/>
    <w:p>
      <w:pPr>
        <w:spacing w:after="0"/>
        <w:ind w:left="0"/>
        <w:jc w:val="both"/>
      </w:pPr>
      <w:r>
        <w:rPr>
          <w:rFonts w:ascii="Times New Roman"/>
          <w:b w:val="false"/>
          <w:i w:val="false"/>
          <w:color w:val="000000"/>
          <w:sz w:val="28"/>
        </w:rPr>
        <w:t>
      2.2. тармақ мынадай редакцияда жазылсын:</w:t>
      </w:r>
    </w:p>
    <w:bookmarkEnd w:id="143"/>
    <w:bookmarkStart w:name="z522" w:id="144"/>
    <w:p>
      <w:pPr>
        <w:spacing w:after="0"/>
        <w:ind w:left="0"/>
        <w:jc w:val="both"/>
      </w:pPr>
      <w:r>
        <w:rPr>
          <w:rFonts w:ascii="Times New Roman"/>
          <w:b w:val="false"/>
          <w:i w:val="false"/>
          <w:color w:val="000000"/>
          <w:sz w:val="28"/>
        </w:rPr>
        <w:t>
      "2.2. Шарт күшіне енгеннен кейін Тапсырыс беруші Өнім беруші Шарттың орындалуын қамтамасыз етуді, аванс пен (немесе) соманы қамтамасыз етуді енгізгеннен кейін 1-қосымшаға сәйкес мөлшерде аванстық төлем жүргізеді.</w:t>
      </w:r>
    </w:p>
    <w:bookmarkEnd w:id="144"/>
    <w:p>
      <w:pPr>
        <w:spacing w:after="0"/>
        <w:ind w:left="0"/>
        <w:jc w:val="both"/>
      </w:pPr>
      <w:r>
        <w:rPr>
          <w:rFonts w:ascii="Times New Roman"/>
          <w:b w:val="false"/>
          <w:i w:val="false"/>
          <w:color w:val="000000"/>
          <w:sz w:val="28"/>
        </w:rPr>
        <w:t>
      Қалған соманы Тапсырыс беруші бұрын төленген авансты барабар ұстау ескеріле отырып, көрсетілген қызмет актісіне Тараптар қол қойған күннен бастап 30 (отыз) күнтізбелік күннен кешіктірмей Өнім берушінің есеп шотына ақшалай қаражат аудару арқылы төлейді.</w:t>
      </w:r>
    </w:p>
    <w:p>
      <w:pPr>
        <w:spacing w:after="0"/>
        <w:ind w:left="0"/>
        <w:jc w:val="both"/>
      </w:pPr>
      <w:r>
        <w:rPr>
          <w:rFonts w:ascii="Times New Roman"/>
          <w:b w:val="false"/>
          <w:i w:val="false"/>
          <w:color w:val="000000"/>
          <w:sz w:val="28"/>
        </w:rPr>
        <w:t>
      Көрсетілген қызмет үшін төлемді Тапсырыс беруші көрсетілген қызмет актісіне Тараптар қол қойған күннен бастап 30 (отыз) күнтізбелік күннен кешіктірмей Өнім берушінің есеп шотына ақшалай қаражат аудару арқылы жүргізеді.";</w:t>
      </w:r>
    </w:p>
    <w:bookmarkStart w:name="z523" w:id="145"/>
    <w:p>
      <w:pPr>
        <w:spacing w:after="0"/>
        <w:ind w:left="0"/>
        <w:jc w:val="both"/>
      </w:pPr>
      <w:r>
        <w:rPr>
          <w:rFonts w:ascii="Times New Roman"/>
          <w:b w:val="false"/>
          <w:i w:val="false"/>
          <w:color w:val="000000"/>
          <w:sz w:val="28"/>
        </w:rPr>
        <w:t>
      2.3. тармақ алынып тасталсын;</w:t>
      </w:r>
    </w:p>
    <w:bookmarkEnd w:id="145"/>
    <w:bookmarkStart w:name="z524" w:id="146"/>
    <w:p>
      <w:pPr>
        <w:spacing w:after="0"/>
        <w:ind w:left="0"/>
        <w:jc w:val="both"/>
      </w:pPr>
      <w:r>
        <w:rPr>
          <w:rFonts w:ascii="Times New Roman"/>
          <w:b w:val="false"/>
          <w:i w:val="false"/>
          <w:color w:val="000000"/>
          <w:sz w:val="28"/>
        </w:rPr>
        <w:t>
      8.1. тармақ мынадай редакцияда жазылсын:</w:t>
      </w:r>
    </w:p>
    <w:bookmarkEnd w:id="146"/>
    <w:bookmarkStart w:name="z525" w:id="147"/>
    <w:p>
      <w:pPr>
        <w:spacing w:after="0"/>
        <w:ind w:left="0"/>
        <w:jc w:val="both"/>
      </w:pPr>
      <w:r>
        <w:rPr>
          <w:rFonts w:ascii="Times New Roman"/>
          <w:b w:val="false"/>
          <w:i w:val="false"/>
          <w:color w:val="000000"/>
          <w:sz w:val="28"/>
        </w:rPr>
        <w:t>
      "8.1. Шарт қол қойылған күнінен бастап күшіне енеді және &lt;_____&gt; қоса алған мерзімге дейін қолданылады.&lt;Редакцияланатын тармақ&gt;";</w:t>
      </w:r>
    </w:p>
    <w:bookmarkEnd w:id="147"/>
    <w:bookmarkStart w:name="z526" w:id="148"/>
    <w:p>
      <w:pPr>
        <w:spacing w:after="0"/>
        <w:ind w:left="0"/>
        <w:jc w:val="both"/>
      </w:pPr>
      <w:r>
        <w:rPr>
          <w:rFonts w:ascii="Times New Roman"/>
          <w:b w:val="false"/>
          <w:i w:val="false"/>
          <w:color w:val="000000"/>
          <w:sz w:val="28"/>
        </w:rPr>
        <w:t>
      11.2. тармақ мынадай редакцияда жазылсын:</w:t>
      </w:r>
    </w:p>
    <w:bookmarkEnd w:id="148"/>
    <w:bookmarkStart w:name="z527" w:id="149"/>
    <w:p>
      <w:pPr>
        <w:spacing w:after="0"/>
        <w:ind w:left="0"/>
        <w:jc w:val="both"/>
      </w:pPr>
      <w:r>
        <w:rPr>
          <w:rFonts w:ascii="Times New Roman"/>
          <w:b w:val="false"/>
          <w:i w:val="false"/>
          <w:color w:val="000000"/>
          <w:sz w:val="28"/>
        </w:rPr>
        <w:t>
      "11.2. Егер осындай келіссөздерден кейін Тапсырыс беруші мен Өнім беруші Шарт бойынша дауларды шеше алмаса, Тараптардың кез келгені бұл мәселені Қазақстан Республикасының заңнамасына сәйкес шешуді талап ете алады.&lt;Редакцияланатын тармақ&gt;";</w:t>
      </w:r>
    </w:p>
    <w:bookmarkEnd w:id="149"/>
    <w:bookmarkStart w:name="z528" w:id="150"/>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Қағидаларға 20-қосымша жаңа редакцияда жазылсын;</w:t>
      </w:r>
    </w:p>
    <w:bookmarkEnd w:id="150"/>
    <w:bookmarkStart w:name="z529" w:id="151"/>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редакцияда Қағидалар 33-қосымшамен толықтырылсын;</w:t>
      </w:r>
    </w:p>
    <w:bookmarkEnd w:id="151"/>
    <w:bookmarkStart w:name="z530" w:id="152"/>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9-қосымшаларға</w:t>
      </w:r>
      <w:r>
        <w:rPr>
          <w:rFonts w:ascii="Times New Roman"/>
          <w:b w:val="false"/>
          <w:i w:val="false"/>
          <w:color w:val="000000"/>
          <w:sz w:val="28"/>
        </w:rPr>
        <w:t xml:space="preserve"> сәйкес редакцияда Қағидалар 34, 35, 36 және 37-қосымшалармен толықтырылсын.</w:t>
      </w:r>
    </w:p>
    <w:bookmarkEnd w:id="152"/>
    <w:bookmarkStart w:name="z531" w:id="153"/>
    <w:p>
      <w:pPr>
        <w:spacing w:after="0"/>
        <w:ind w:left="0"/>
        <w:jc w:val="both"/>
      </w:pPr>
      <w:r>
        <w:rPr>
          <w:rFonts w:ascii="Times New Roman"/>
          <w:b w:val="false"/>
          <w:i w:val="false"/>
          <w:color w:val="000000"/>
          <w:sz w:val="28"/>
        </w:rPr>
        <w:t>
      2. Қазақстан Республикасы Қаржы министрлігінің квазимемлекеттік сектордың мемлекеттік сатып алу және сатып алу заңнамасы департаменті заңнамада белгіленген тәртіппен:</w:t>
      </w:r>
    </w:p>
    <w:bookmarkEnd w:id="153"/>
    <w:bookmarkStart w:name="z532" w:id="15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54"/>
    <w:bookmarkStart w:name="z533" w:id="155"/>
    <w:p>
      <w:pPr>
        <w:spacing w:after="0"/>
        <w:ind w:left="0"/>
        <w:jc w:val="both"/>
      </w:pPr>
      <w:r>
        <w:rPr>
          <w:rFonts w:ascii="Times New Roman"/>
          <w:b w:val="false"/>
          <w:i w:val="false"/>
          <w:color w:val="000000"/>
          <w:sz w:val="28"/>
        </w:rPr>
        <w:t>
      2) осы бұйрықты Қазақстан Республикасы Қаржы министрлігінің интернет-ресурсында орналастыруды;</w:t>
      </w:r>
    </w:p>
    <w:bookmarkEnd w:id="155"/>
    <w:bookmarkStart w:name="z534" w:id="156"/>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тіркеуден өткеннен кейін он жұмыс күні ішінде Қазақстан Республикасы Қаржы министрлігінің Заң қызметі департаментіне осы тармақтың 1) және 2) тармақшаларында көзделген іс-шаралардың орындалуы туралы мәліметтерді ұсынуды қамтамасыз етсін.</w:t>
      </w:r>
    </w:p>
    <w:bookmarkEnd w:id="156"/>
    <w:bookmarkStart w:name="z535" w:id="157"/>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15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Премьер-Министрінің </w:t>
            </w:r>
          </w:p>
          <w:p>
            <w:pPr>
              <w:spacing w:after="20"/>
              <w:ind w:left="20"/>
              <w:jc w:val="both"/>
            </w:pPr>
          </w:p>
          <w:p>
            <w:pPr>
              <w:spacing w:after="20"/>
              <w:ind w:left="20"/>
              <w:jc w:val="both"/>
            </w:pPr>
            <w:r>
              <w:rPr>
                <w:rFonts w:ascii="Times New Roman"/>
                <w:b w:val="false"/>
                <w:i/>
                <w:color w:val="000000"/>
                <w:sz w:val="20"/>
              </w:rPr>
              <w:t>Бірінші Орынбасары- Қаржы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 xml:space="preserve">Бірінші орынбасары -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Қаржы министрінің</w:t>
            </w:r>
            <w:r>
              <w:br/>
            </w:r>
            <w:r>
              <w:rPr>
                <w:rFonts w:ascii="Times New Roman"/>
                <w:b w:val="false"/>
                <w:i w:val="false"/>
                <w:color w:val="000000"/>
                <w:sz w:val="20"/>
              </w:rPr>
              <w:t xml:space="preserve">2020 жылғы 4 сәуірдегі </w:t>
            </w:r>
            <w:r>
              <w:br/>
            </w:r>
            <w:r>
              <w:rPr>
                <w:rFonts w:ascii="Times New Roman"/>
                <w:b w:val="false"/>
                <w:i w:val="false"/>
                <w:color w:val="000000"/>
                <w:sz w:val="20"/>
              </w:rPr>
              <w:t>№ 352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басқарушы </w:t>
            </w:r>
            <w:r>
              <w:br/>
            </w:r>
            <w:r>
              <w:rPr>
                <w:rFonts w:ascii="Times New Roman"/>
                <w:b w:val="false"/>
                <w:i w:val="false"/>
                <w:color w:val="000000"/>
                <w:sz w:val="20"/>
              </w:rPr>
              <w:t xml:space="preserve">холдингтердің, ұлттық </w:t>
            </w:r>
            <w:r>
              <w:br/>
            </w:r>
            <w:r>
              <w:rPr>
                <w:rFonts w:ascii="Times New Roman"/>
                <w:b w:val="false"/>
                <w:i w:val="false"/>
                <w:color w:val="000000"/>
                <w:sz w:val="20"/>
              </w:rPr>
              <w:t xml:space="preserve">холдингтердің, ұлттық </w:t>
            </w:r>
            <w:r>
              <w:br/>
            </w:r>
            <w:r>
              <w:rPr>
                <w:rFonts w:ascii="Times New Roman"/>
                <w:b w:val="false"/>
                <w:i w:val="false"/>
                <w:color w:val="000000"/>
                <w:sz w:val="20"/>
              </w:rPr>
              <w:t xml:space="preserve">компаниялардың және дауыс </w:t>
            </w:r>
            <w:r>
              <w:br/>
            </w:r>
            <w:r>
              <w:rPr>
                <w:rFonts w:ascii="Times New Roman"/>
                <w:b w:val="false"/>
                <w:i w:val="false"/>
                <w:color w:val="000000"/>
                <w:sz w:val="20"/>
              </w:rPr>
              <w:t xml:space="preserve">беретін акцияларының </w:t>
            </w:r>
            <w:r>
              <w:br/>
            </w:r>
            <w:r>
              <w:rPr>
                <w:rFonts w:ascii="Times New Roman"/>
                <w:b w:val="false"/>
                <w:i w:val="false"/>
                <w:color w:val="000000"/>
                <w:sz w:val="20"/>
              </w:rPr>
              <w:t xml:space="preserve">(жарғылық капиталға қатысу </w:t>
            </w:r>
            <w:r>
              <w:br/>
            </w:r>
            <w:r>
              <w:rPr>
                <w:rFonts w:ascii="Times New Roman"/>
                <w:b w:val="false"/>
                <w:i w:val="false"/>
                <w:color w:val="000000"/>
                <w:sz w:val="20"/>
              </w:rPr>
              <w:t xml:space="preserve">үлестерінің) елу және одан да </w:t>
            </w:r>
            <w:r>
              <w:br/>
            </w:r>
            <w:r>
              <w:rPr>
                <w:rFonts w:ascii="Times New Roman"/>
                <w:b w:val="false"/>
                <w:i w:val="false"/>
                <w:color w:val="000000"/>
                <w:sz w:val="20"/>
              </w:rPr>
              <w:t xml:space="preserve">көп пайызы ұлттық басқарушы </w:t>
            </w:r>
            <w:r>
              <w:br/>
            </w:r>
            <w:r>
              <w:rPr>
                <w:rFonts w:ascii="Times New Roman"/>
                <w:b w:val="false"/>
                <w:i w:val="false"/>
                <w:color w:val="000000"/>
                <w:sz w:val="20"/>
              </w:rPr>
              <w:t xml:space="preserve">холдингке, ұлттық холдингке </w:t>
            </w:r>
            <w:r>
              <w:br/>
            </w:r>
            <w:r>
              <w:rPr>
                <w:rFonts w:ascii="Times New Roman"/>
                <w:b w:val="false"/>
                <w:i w:val="false"/>
                <w:color w:val="000000"/>
                <w:sz w:val="20"/>
              </w:rPr>
              <w:t xml:space="preserve">ұлттық компанияға тікелей </w:t>
            </w:r>
            <w:r>
              <w:br/>
            </w:r>
            <w:r>
              <w:rPr>
                <w:rFonts w:ascii="Times New Roman"/>
                <w:b w:val="false"/>
                <w:i w:val="false"/>
                <w:color w:val="000000"/>
                <w:sz w:val="20"/>
              </w:rPr>
              <w:t xml:space="preserve">немесе жанама түрде тиесілі </w:t>
            </w:r>
            <w:r>
              <w:br/>
            </w:r>
            <w:r>
              <w:rPr>
                <w:rFonts w:ascii="Times New Roman"/>
                <w:b w:val="false"/>
                <w:i w:val="false"/>
                <w:color w:val="000000"/>
                <w:sz w:val="20"/>
              </w:rPr>
              <w:t xml:space="preserve">ұйымдардың тауарларды, </w:t>
            </w:r>
            <w:r>
              <w:br/>
            </w:r>
            <w:r>
              <w:rPr>
                <w:rFonts w:ascii="Times New Roman"/>
                <w:b w:val="false"/>
                <w:i w:val="false"/>
                <w:color w:val="000000"/>
                <w:sz w:val="20"/>
              </w:rPr>
              <w:t xml:space="preserve">жұмыстарды, көрсетілетін </w:t>
            </w:r>
            <w:r>
              <w:br/>
            </w:r>
            <w:r>
              <w:rPr>
                <w:rFonts w:ascii="Times New Roman"/>
                <w:b w:val="false"/>
                <w:i w:val="false"/>
                <w:color w:val="000000"/>
                <w:sz w:val="20"/>
              </w:rPr>
              <w:t xml:space="preserve">қызметтерді сатып алуды жүзеге </w:t>
            </w:r>
            <w:r>
              <w:br/>
            </w:r>
            <w:r>
              <w:rPr>
                <w:rFonts w:ascii="Times New Roman"/>
                <w:b w:val="false"/>
                <w:i w:val="false"/>
                <w:color w:val="000000"/>
                <w:sz w:val="20"/>
              </w:rPr>
              <w:t>асыру қағидаларына</w:t>
            </w:r>
            <w:r>
              <w:br/>
            </w:r>
            <w:r>
              <w:rPr>
                <w:rFonts w:ascii="Times New Roman"/>
                <w:b w:val="false"/>
                <w:i w:val="false"/>
                <w:color w:val="000000"/>
                <w:sz w:val="20"/>
              </w:rPr>
              <w:t>2-2-қосымша</w:t>
            </w:r>
          </w:p>
        </w:tc>
      </w:tr>
    </w:tbl>
    <w:bookmarkStart w:name="z538" w:id="158"/>
    <w:p>
      <w:pPr>
        <w:spacing w:after="0"/>
        <w:ind w:left="0"/>
        <w:jc w:val="left"/>
      </w:pPr>
      <w:r>
        <w:rPr>
          <w:rFonts w:ascii="Times New Roman"/>
          <w:b/>
          <w:i w:val="false"/>
          <w:color w:val="000000"/>
        </w:rPr>
        <w:t xml:space="preserve"> Бір лотқа біріктіруге жол берілетін тауарлардың, жұмыстардың, көрсетілетін қызметтердің тізбесі</w:t>
      </w:r>
    </w:p>
    <w:bookmarkEnd w:id="1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Тауарлар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тауарлары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тауарлары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құралдары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заттар және медициналық мақсаттағы бұйымдар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тауарлары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Сантехникалық тауарлар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бөлшектер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Жеңіл өнеркәсіп тауарлары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өнімі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Көрсетілетін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Күзет және өрт дабылы қызметі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техническому обслуживанию зданий (уборка помещений и благоустройство территорий, опрессовка и промывка систем отоплений, электромонтажные и сантехнические работы, услуги плотника) </w:t>
            </w:r>
          </w:p>
          <w:p>
            <w:pPr>
              <w:spacing w:after="20"/>
              <w:ind w:left="20"/>
              <w:jc w:val="both"/>
            </w:pPr>
            <w:r>
              <w:rPr>
                <w:rFonts w:ascii="Times New Roman"/>
                <w:b w:val="false"/>
                <w:i w:val="false"/>
                <w:color w:val="000000"/>
                <w:sz w:val="20"/>
              </w:rPr>
              <w:t>
Ғимараттарға техникалық қызмет көрсету қызметтері (үй-жайларды жинау және аумақты абаттандыру, жылу жүйелерін тығыздау және жуу, электромонтаждау және сантехникалық жұмыстар, ағаш ұстасы көрсететін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Полиграфиялық қызметтер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 xml:space="preserve">Бірінші орынбасары -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Қаржы министрінің</w:t>
            </w:r>
            <w:r>
              <w:br/>
            </w:r>
            <w:r>
              <w:rPr>
                <w:rFonts w:ascii="Times New Roman"/>
                <w:b w:val="false"/>
                <w:i w:val="false"/>
                <w:color w:val="000000"/>
                <w:sz w:val="20"/>
              </w:rPr>
              <w:t xml:space="preserve">2020 жылғы 4 сәуірдегі </w:t>
            </w:r>
            <w:r>
              <w:br/>
            </w:r>
            <w:r>
              <w:rPr>
                <w:rFonts w:ascii="Times New Roman"/>
                <w:b w:val="false"/>
                <w:i w:val="false"/>
                <w:color w:val="000000"/>
                <w:sz w:val="20"/>
              </w:rPr>
              <w:t>№ 352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Тендерлік құжаттамаға</w:t>
            </w:r>
            <w:r>
              <w:br/>
            </w:r>
            <w:r>
              <w:rPr>
                <w:rFonts w:ascii="Times New Roman"/>
                <w:b w:val="false"/>
                <w:i w:val="false"/>
                <w:color w:val="000000"/>
                <w:sz w:val="20"/>
              </w:rPr>
              <w:t>11-қосымша</w:t>
            </w:r>
          </w:p>
        </w:tc>
      </w:tr>
    </w:tbl>
    <w:bookmarkStart w:name="z541" w:id="159"/>
    <w:p>
      <w:pPr>
        <w:spacing w:after="0"/>
        <w:ind w:left="0"/>
        <w:jc w:val="left"/>
      </w:pPr>
      <w:r>
        <w:rPr>
          <w:rFonts w:ascii="Times New Roman"/>
          <w:b/>
          <w:i w:val="false"/>
          <w:color w:val="000000"/>
        </w:rPr>
        <w:t xml:space="preserve"> Банктік кепілдік</w:t>
      </w:r>
    </w:p>
    <w:bookmarkEnd w:id="159"/>
    <w:p>
      <w:pPr>
        <w:spacing w:after="0"/>
        <w:ind w:left="0"/>
        <w:jc w:val="both"/>
      </w:pPr>
      <w:r>
        <w:rPr>
          <w:rFonts w:ascii="Times New Roman"/>
          <w:b w:val="false"/>
          <w:i w:val="false"/>
          <w:color w:val="000000"/>
          <w:sz w:val="28"/>
        </w:rPr>
        <w:t xml:space="preserve">
      Банктің атауы ____________________ </w:t>
      </w:r>
    </w:p>
    <w:p>
      <w:pPr>
        <w:spacing w:after="0"/>
        <w:ind w:left="0"/>
        <w:jc w:val="both"/>
      </w:pPr>
      <w:r>
        <w:rPr>
          <w:rFonts w:ascii="Times New Roman"/>
          <w:b w:val="false"/>
          <w:i w:val="false"/>
          <w:color w:val="000000"/>
          <w:sz w:val="28"/>
        </w:rPr>
        <w:t>
      Банктің деректемелерi ____________</w:t>
      </w:r>
    </w:p>
    <w:p>
      <w:pPr>
        <w:spacing w:after="0"/>
        <w:ind w:left="0"/>
        <w:jc w:val="both"/>
      </w:pPr>
      <w:r>
        <w:rPr>
          <w:rFonts w:ascii="Times New Roman"/>
          <w:b w:val="false"/>
          <w:i w:val="false"/>
          <w:color w:val="000000"/>
          <w:sz w:val="28"/>
        </w:rPr>
        <w:t>
      Кімге:</w:t>
      </w:r>
    </w:p>
    <w:p>
      <w:pPr>
        <w:spacing w:after="0"/>
        <w:ind w:left="0"/>
        <w:jc w:val="both"/>
      </w:pPr>
      <w:r>
        <w:rPr>
          <w:rFonts w:ascii="Times New Roman"/>
          <w:b w:val="false"/>
          <w:i w:val="false"/>
          <w:color w:val="000000"/>
          <w:sz w:val="28"/>
        </w:rPr>
        <w:t xml:space="preserve">
      сатып алуды ұйымдастырушының атауы </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xml:space="preserve">
       сатып алуды ұйымдастырушының деректемелерi </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xml:space="preserve">
      № _______ кепілдік міндеттеме _________ "_____"_____________ жылғы </w:t>
      </w:r>
    </w:p>
    <w:p>
      <w:pPr>
        <w:spacing w:after="0"/>
        <w:ind w:left="0"/>
        <w:jc w:val="both"/>
      </w:pPr>
      <w:r>
        <w:rPr>
          <w:rFonts w:ascii="Times New Roman"/>
          <w:b w:val="false"/>
          <w:i w:val="false"/>
          <w:color w:val="000000"/>
          <w:sz w:val="28"/>
        </w:rPr>
        <w:t>
      (орналасқан жері)</w:t>
      </w:r>
    </w:p>
    <w:p>
      <w:pPr>
        <w:spacing w:after="0"/>
        <w:ind w:left="0"/>
        <w:jc w:val="both"/>
      </w:pPr>
      <w:r>
        <w:rPr>
          <w:rFonts w:ascii="Times New Roman"/>
          <w:b w:val="false"/>
          <w:i w:val="false"/>
          <w:color w:val="000000"/>
          <w:sz w:val="28"/>
        </w:rPr>
        <w:t xml:space="preserve">
      Біз, бұдан әрі "Өнім беруші" ____________________________________ </w:t>
      </w:r>
    </w:p>
    <w:p>
      <w:pPr>
        <w:spacing w:after="0"/>
        <w:ind w:left="0"/>
        <w:jc w:val="both"/>
      </w:pPr>
      <w:r>
        <w:rPr>
          <w:rFonts w:ascii="Times New Roman"/>
          <w:b w:val="false"/>
          <w:i w:val="false"/>
          <w:color w:val="000000"/>
          <w:sz w:val="28"/>
        </w:rPr>
        <w:t>
      (әлеуетті өнім берушінің атауы)</w:t>
      </w:r>
    </w:p>
    <w:p>
      <w:pPr>
        <w:spacing w:after="0"/>
        <w:ind w:left="0"/>
        <w:jc w:val="both"/>
      </w:pPr>
      <w:r>
        <w:rPr>
          <w:rFonts w:ascii="Times New Roman"/>
          <w:b w:val="false"/>
          <w:i w:val="false"/>
          <w:color w:val="000000"/>
          <w:sz w:val="28"/>
        </w:rPr>
        <w:t xml:space="preserve">
      ________________________________ </w:t>
      </w:r>
    </w:p>
    <w:p>
      <w:pPr>
        <w:spacing w:after="0"/>
        <w:ind w:left="0"/>
        <w:jc w:val="both"/>
      </w:pPr>
      <w:r>
        <w:rPr>
          <w:rFonts w:ascii="Times New Roman"/>
          <w:b w:val="false"/>
          <w:i w:val="false"/>
          <w:color w:val="000000"/>
          <w:sz w:val="28"/>
        </w:rPr>
        <w:t>
      ( сатып алуды ұйымдастырушының атауы)</w:t>
      </w:r>
    </w:p>
    <w:p>
      <w:pPr>
        <w:spacing w:after="0"/>
        <w:ind w:left="0"/>
        <w:jc w:val="both"/>
      </w:pPr>
      <w:r>
        <w:rPr>
          <w:rFonts w:ascii="Times New Roman"/>
          <w:b w:val="false"/>
          <w:i w:val="false"/>
          <w:color w:val="000000"/>
          <w:sz w:val="28"/>
        </w:rPr>
        <w:t xml:space="preserve">
      ұйымдастырған тендертың атауы_______________________________ </w:t>
      </w:r>
    </w:p>
    <w:p>
      <w:pPr>
        <w:spacing w:after="0"/>
        <w:ind w:left="0"/>
        <w:jc w:val="both"/>
      </w:pPr>
      <w:r>
        <w:rPr>
          <w:rFonts w:ascii="Times New Roman"/>
          <w:b w:val="false"/>
          <w:i w:val="false"/>
          <w:color w:val="000000"/>
          <w:sz w:val="28"/>
        </w:rPr>
        <w:t xml:space="preserve">
      тендердың №________________________________________________ </w:t>
      </w:r>
    </w:p>
    <w:p>
      <w:pPr>
        <w:spacing w:after="0"/>
        <w:ind w:left="0"/>
        <w:jc w:val="both"/>
      </w:pPr>
      <w:r>
        <w:rPr>
          <w:rFonts w:ascii="Times New Roman"/>
          <w:b w:val="false"/>
          <w:i w:val="false"/>
          <w:color w:val="000000"/>
          <w:sz w:val="28"/>
        </w:rPr>
        <w:t xml:space="preserve">
      лоттың атауы________________________________________________ </w:t>
      </w:r>
    </w:p>
    <w:p>
      <w:pPr>
        <w:spacing w:after="0"/>
        <w:ind w:left="0"/>
        <w:jc w:val="both"/>
      </w:pPr>
      <w:r>
        <w:rPr>
          <w:rFonts w:ascii="Times New Roman"/>
          <w:b w:val="false"/>
          <w:i w:val="false"/>
          <w:color w:val="000000"/>
          <w:sz w:val="28"/>
        </w:rPr>
        <w:t>
      лоттың №___________________________________________________</w:t>
      </w:r>
    </w:p>
    <w:p>
      <w:pPr>
        <w:spacing w:after="0"/>
        <w:ind w:left="0"/>
        <w:jc w:val="both"/>
      </w:pPr>
      <w:r>
        <w:rPr>
          <w:rFonts w:ascii="Times New Roman"/>
          <w:b w:val="false"/>
          <w:i w:val="false"/>
          <w:color w:val="000000"/>
          <w:sz w:val="28"/>
        </w:rPr>
        <w:t xml:space="preserve">
      _____________ сатып алу жөніндегі Тендерға қатысатынынан және _______________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(тендер (лот/-тар) бойынша тауарлардың, жұмыстардың көрсетілетін қызметтердің атауы) тауарларды жеткізуді (жұмыстарды орындауды, қызметтерді көрсетуді) жүзеге асыруға дайын екенінен хабардармыз.</w:t>
      </w:r>
    </w:p>
    <w:p>
      <w:pPr>
        <w:spacing w:after="0"/>
        <w:ind w:left="0"/>
        <w:jc w:val="both"/>
      </w:pPr>
      <w:r>
        <w:rPr>
          <w:rFonts w:ascii="Times New Roman"/>
          <w:b w:val="false"/>
          <w:i w:val="false"/>
          <w:color w:val="000000"/>
          <w:sz w:val="28"/>
        </w:rPr>
        <w:t>
      Жоғарыда аталған тендерты өткізу жөніндегі _________ жылғы "____"________ Тендерлік құжаттамада әлеуетті өнім берушінің Тендерға қатысуға өтінімді қамтамасыз етуді банктік кепілдік түрінде енгізуі көзделген. Осыған байланысты біз _________________________________ осымен (банктің атауы)</w:t>
      </w:r>
    </w:p>
    <w:p>
      <w:pPr>
        <w:spacing w:after="0"/>
        <w:ind w:left="0"/>
        <w:jc w:val="both"/>
      </w:pPr>
      <w:r>
        <w:rPr>
          <w:rFonts w:ascii="Times New Roman"/>
          <w:b w:val="false"/>
          <w:i w:val="false"/>
          <w:color w:val="000000"/>
          <w:sz w:val="28"/>
        </w:rPr>
        <w:t>
      Сіздің ақы төлеуге жазбаша талабыңызды алғаннан кейін, сондай-ақ тендертың жеңімпазы етіп айқындалған Өнім берушіге:</w:t>
      </w:r>
    </w:p>
    <w:p>
      <w:pPr>
        <w:spacing w:after="0"/>
        <w:ind w:left="0"/>
        <w:jc w:val="both"/>
      </w:pPr>
      <w:r>
        <w:rPr>
          <w:rFonts w:ascii="Times New Roman"/>
          <w:b w:val="false"/>
          <w:i w:val="false"/>
          <w:color w:val="000000"/>
          <w:sz w:val="28"/>
        </w:rPr>
        <w:t>
      сатып алу туралы шарт жасасудан жалтарғанын;</w:t>
      </w:r>
    </w:p>
    <w:p>
      <w:pPr>
        <w:spacing w:after="0"/>
        <w:ind w:left="0"/>
        <w:jc w:val="both"/>
      </w:pPr>
      <w:r>
        <w:rPr>
          <w:rFonts w:ascii="Times New Roman"/>
          <w:b w:val="false"/>
          <w:i w:val="false"/>
          <w:color w:val="000000"/>
          <w:sz w:val="28"/>
        </w:rPr>
        <w:t>
      сатып алу туралы шарт жасасып, шартты орындамағанын не тиісінше орындамағанын, оның ішінде Тендерлік құжаттамада белгіленген сатып алу туралы шарттың орындалуын қамтамасыз етуді енгізу және (немесе) енгізу мерзімі туралы талаптарды уақтылы орындамағанын және (немесе) авансты қайтару сомасы (болған кезде), сондай-ақ Қағидалардың 363-1-тармағында көрсетілген сомасы(болған кезде) жазбаша растауды алғаннан кейін, Сіздің талабыңыз бойынша Сізге ________________________ (сома санмен және жазбаша) сомаға тең кері қайтып алынбайтын міндеттемені төлеуді өз міндетімізге аламыз.</w:t>
      </w:r>
    </w:p>
    <w:p>
      <w:pPr>
        <w:spacing w:after="0"/>
        <w:ind w:left="0"/>
        <w:jc w:val="both"/>
      </w:pPr>
      <w:r>
        <w:rPr>
          <w:rFonts w:ascii="Times New Roman"/>
          <w:b w:val="false"/>
          <w:i w:val="false"/>
          <w:color w:val="000000"/>
          <w:sz w:val="28"/>
        </w:rPr>
        <w:t>
      Осы кепілдік міндеттеме Тендерға қатысуға өтінімдерді ашқан күннен бастап күшіне енеді.</w:t>
      </w:r>
    </w:p>
    <w:p>
      <w:pPr>
        <w:spacing w:after="0"/>
        <w:ind w:left="0"/>
        <w:jc w:val="both"/>
      </w:pPr>
      <w:r>
        <w:rPr>
          <w:rFonts w:ascii="Times New Roman"/>
          <w:b w:val="false"/>
          <w:i w:val="false"/>
          <w:color w:val="000000"/>
          <w:sz w:val="28"/>
        </w:rPr>
        <w:t>
      Осы кепілдік міндеттеме Өнім берушінің Тендерға қатысуға Тендерлік өтінімінің қолданылуының соңғы мерзіміне дейін қолданылады және, егер Сіздің жазбаша талабыңызды біз ____ аяғына дейін алмасақ, осы құжат бізге қайтарылатынына немесе қайтарылмайтынына қарамастан, толық және автоматты түрде күшін жояды.</w:t>
      </w:r>
    </w:p>
    <w:p>
      <w:pPr>
        <w:spacing w:after="0"/>
        <w:ind w:left="0"/>
        <w:jc w:val="both"/>
      </w:pPr>
      <w:r>
        <w:rPr>
          <w:rFonts w:ascii="Times New Roman"/>
          <w:b w:val="false"/>
          <w:i w:val="false"/>
          <w:color w:val="000000"/>
          <w:sz w:val="28"/>
        </w:rPr>
        <w:t>
      Егер Тендерға қатысу өтінімінің қолданылу мерзімі ұзартылған болса, онда бұл кепілдік міндеттеме сондай мерзімге ұзартылады.</w:t>
      </w:r>
    </w:p>
    <w:p>
      <w:pPr>
        <w:spacing w:after="0"/>
        <w:ind w:left="0"/>
        <w:jc w:val="both"/>
      </w:pPr>
      <w:r>
        <w:rPr>
          <w:rFonts w:ascii="Times New Roman"/>
          <w:b w:val="false"/>
          <w:i w:val="false"/>
          <w:color w:val="000000"/>
          <w:sz w:val="28"/>
        </w:rPr>
        <w:t>
      Осы кепілдік міндеттемеге байланысты туындайтын барлық құқықтар мен міндеттер Қазақстан Республикасының заңнамасымен реттеледі.</w:t>
      </w:r>
    </w:p>
    <w:p>
      <w:pPr>
        <w:spacing w:after="0"/>
        <w:ind w:left="0"/>
        <w:jc w:val="both"/>
      </w:pPr>
      <w:r>
        <w:rPr>
          <w:rFonts w:ascii="Times New Roman"/>
          <w:b w:val="false"/>
          <w:i w:val="false"/>
          <w:color w:val="000000"/>
          <w:sz w:val="28"/>
        </w:rPr>
        <w:t>
      Кепілгердің қолы мен мөрі                                    Күні мен мекенжайы</w:t>
      </w:r>
    </w:p>
    <w:p>
      <w:pPr>
        <w:spacing w:after="0"/>
        <w:ind w:left="0"/>
        <w:jc w:val="both"/>
      </w:pPr>
      <w:r>
        <w:rPr>
          <w:rFonts w:ascii="Times New Roman"/>
          <w:b w:val="false"/>
          <w:i w:val="false"/>
          <w:color w:val="000000"/>
          <w:sz w:val="28"/>
        </w:rPr>
        <w:t>
      *- Қазақстан Республикасының резиденті болып табылатын әлеуетті өнім беруші қатысқан жағдайда, Қазақстан Республикасының резиденті болып табылатын екінші деңгейдегі банктің атауы.</w:t>
      </w:r>
    </w:p>
    <w:p>
      <w:pPr>
        <w:spacing w:after="0"/>
        <w:ind w:left="0"/>
        <w:jc w:val="both"/>
      </w:pPr>
      <w:r>
        <w:rPr>
          <w:rFonts w:ascii="Times New Roman"/>
          <w:b w:val="false"/>
          <w:i w:val="false"/>
          <w:color w:val="000000"/>
          <w:sz w:val="28"/>
        </w:rPr>
        <w:t>
      Әлеуетті өнім беруші беретін банк кепілдігі Қазақстан Республикасы Азаматтық кодексінің, Қазақстан Республикасы Ұлттық Банкінің талаптарына және контрагенттерге арналған лимиттерді реттеу бөлігінде Тапсырыс берушінің ішкі нормативтік құжаттарына сәйкес келуге тиіс. Кепілдік берген Екінші деңгейдегі банктің рейтингі Standard&amp;Poor's/FitchRatings халықаралық рейтингтік агенттіктері эмитентінің "BB-"-тен төмен емес және (немесе) Moody's Investors Service "Ba3"-тен төмен емес ұзақ мерзімді рейтингіне сәйкес келуі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 xml:space="preserve">Бірінші орынбасары -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Қаржы министрінің</w:t>
            </w:r>
            <w:r>
              <w:br/>
            </w:r>
            <w:r>
              <w:rPr>
                <w:rFonts w:ascii="Times New Roman"/>
                <w:b w:val="false"/>
                <w:i w:val="false"/>
                <w:color w:val="000000"/>
                <w:sz w:val="20"/>
              </w:rPr>
              <w:t xml:space="preserve">2020 жылғы 4 сәуірдегі </w:t>
            </w:r>
            <w:r>
              <w:br/>
            </w:r>
            <w:r>
              <w:rPr>
                <w:rFonts w:ascii="Times New Roman"/>
                <w:b w:val="false"/>
                <w:i w:val="false"/>
                <w:color w:val="000000"/>
                <w:sz w:val="20"/>
              </w:rPr>
              <w:t>№ 352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басқарушы </w:t>
            </w:r>
            <w:r>
              <w:br/>
            </w:r>
            <w:r>
              <w:rPr>
                <w:rFonts w:ascii="Times New Roman"/>
                <w:b w:val="false"/>
                <w:i w:val="false"/>
                <w:color w:val="000000"/>
                <w:sz w:val="20"/>
              </w:rPr>
              <w:t xml:space="preserve">холдингтердің, ұлттық </w:t>
            </w:r>
            <w:r>
              <w:br/>
            </w:r>
            <w:r>
              <w:rPr>
                <w:rFonts w:ascii="Times New Roman"/>
                <w:b w:val="false"/>
                <w:i w:val="false"/>
                <w:color w:val="000000"/>
                <w:sz w:val="20"/>
              </w:rPr>
              <w:t xml:space="preserve">холдингтердің, ұлттық </w:t>
            </w:r>
            <w:r>
              <w:br/>
            </w:r>
            <w:r>
              <w:rPr>
                <w:rFonts w:ascii="Times New Roman"/>
                <w:b w:val="false"/>
                <w:i w:val="false"/>
                <w:color w:val="000000"/>
                <w:sz w:val="20"/>
              </w:rPr>
              <w:t xml:space="preserve">компаниялардың және дауыс </w:t>
            </w:r>
            <w:r>
              <w:br/>
            </w:r>
            <w:r>
              <w:rPr>
                <w:rFonts w:ascii="Times New Roman"/>
                <w:b w:val="false"/>
                <w:i w:val="false"/>
                <w:color w:val="000000"/>
                <w:sz w:val="20"/>
              </w:rPr>
              <w:t>беретін акцияларының</w:t>
            </w:r>
            <w:r>
              <w:br/>
            </w:r>
            <w:r>
              <w:rPr>
                <w:rFonts w:ascii="Times New Roman"/>
                <w:b w:val="false"/>
                <w:i w:val="false"/>
                <w:color w:val="000000"/>
                <w:sz w:val="20"/>
              </w:rPr>
              <w:t xml:space="preserve">(жарғылық капиталға қатысу </w:t>
            </w:r>
            <w:r>
              <w:br/>
            </w:r>
            <w:r>
              <w:rPr>
                <w:rFonts w:ascii="Times New Roman"/>
                <w:b w:val="false"/>
                <w:i w:val="false"/>
                <w:color w:val="000000"/>
                <w:sz w:val="20"/>
              </w:rPr>
              <w:t>үлестерінің) елу және одан да</w:t>
            </w:r>
            <w:r>
              <w:br/>
            </w:r>
            <w:r>
              <w:rPr>
                <w:rFonts w:ascii="Times New Roman"/>
                <w:b w:val="false"/>
                <w:i w:val="false"/>
                <w:color w:val="000000"/>
                <w:sz w:val="20"/>
              </w:rPr>
              <w:t xml:space="preserve">көп пайызы ұлттық басқарушы </w:t>
            </w:r>
            <w:r>
              <w:br/>
            </w:r>
            <w:r>
              <w:rPr>
                <w:rFonts w:ascii="Times New Roman"/>
                <w:b w:val="false"/>
                <w:i w:val="false"/>
                <w:color w:val="000000"/>
                <w:sz w:val="20"/>
              </w:rPr>
              <w:t>холдингке, ұлттық холдингке</w:t>
            </w:r>
            <w:r>
              <w:br/>
            </w:r>
            <w:r>
              <w:rPr>
                <w:rFonts w:ascii="Times New Roman"/>
                <w:b w:val="false"/>
                <w:i w:val="false"/>
                <w:color w:val="000000"/>
                <w:sz w:val="20"/>
              </w:rPr>
              <w:t xml:space="preserve">ұлттық компанияға тікелей </w:t>
            </w:r>
            <w:r>
              <w:br/>
            </w:r>
            <w:r>
              <w:rPr>
                <w:rFonts w:ascii="Times New Roman"/>
                <w:b w:val="false"/>
                <w:i w:val="false"/>
                <w:color w:val="000000"/>
                <w:sz w:val="20"/>
              </w:rPr>
              <w:t>немесе жанама түрде тиесілі</w:t>
            </w:r>
            <w:r>
              <w:br/>
            </w:r>
            <w:r>
              <w:rPr>
                <w:rFonts w:ascii="Times New Roman"/>
                <w:b w:val="false"/>
                <w:i w:val="false"/>
                <w:color w:val="000000"/>
                <w:sz w:val="20"/>
              </w:rPr>
              <w:t xml:space="preserve">ұйымдардың тауарларды, </w:t>
            </w:r>
            <w:r>
              <w:br/>
            </w:r>
            <w:r>
              <w:rPr>
                <w:rFonts w:ascii="Times New Roman"/>
                <w:b w:val="false"/>
                <w:i w:val="false"/>
                <w:color w:val="000000"/>
                <w:sz w:val="20"/>
              </w:rPr>
              <w:t xml:space="preserve">жұмыстарды, көрсетілетін </w:t>
            </w:r>
            <w:r>
              <w:br/>
            </w:r>
            <w:r>
              <w:rPr>
                <w:rFonts w:ascii="Times New Roman"/>
                <w:b w:val="false"/>
                <w:i w:val="false"/>
                <w:color w:val="000000"/>
                <w:sz w:val="20"/>
              </w:rPr>
              <w:t xml:space="preserve">қызметтерді сатып алуды жүзеге </w:t>
            </w:r>
            <w:r>
              <w:br/>
            </w:r>
            <w:r>
              <w:rPr>
                <w:rFonts w:ascii="Times New Roman"/>
                <w:b w:val="false"/>
                <w:i w:val="false"/>
                <w:color w:val="000000"/>
                <w:sz w:val="20"/>
              </w:rPr>
              <w:t>асыру қағидаларына</w:t>
            </w:r>
            <w:r>
              <w:br/>
            </w:r>
            <w:r>
              <w:rPr>
                <w:rFonts w:ascii="Times New Roman"/>
                <w:b w:val="false"/>
                <w:i w:val="false"/>
                <w:color w:val="000000"/>
                <w:sz w:val="20"/>
              </w:rPr>
              <w:t>15-1-қосымша</w:t>
            </w:r>
          </w:p>
        </w:tc>
      </w:tr>
    </w:tbl>
    <w:bookmarkStart w:name="z544" w:id="160"/>
    <w:p>
      <w:pPr>
        <w:spacing w:after="0"/>
        <w:ind w:left="0"/>
        <w:jc w:val="left"/>
      </w:pPr>
      <w:r>
        <w:rPr>
          <w:rFonts w:ascii="Times New Roman"/>
          <w:b/>
          <w:i w:val="false"/>
          <w:color w:val="000000"/>
        </w:rPr>
        <w:t xml:space="preserve"> Тұрғын үй бағдарламалары аясында тұрғын үй құрылыс объектілерін сатып алу туралы үлгілік шарт №_______</w:t>
      </w:r>
    </w:p>
    <w:bookmarkEnd w:id="160"/>
    <w:p>
      <w:pPr>
        <w:spacing w:after="0"/>
        <w:ind w:left="0"/>
        <w:jc w:val="both"/>
      </w:pPr>
      <w:r>
        <w:rPr>
          <w:rFonts w:ascii="Times New Roman"/>
          <w:b w:val="false"/>
          <w:i w:val="false"/>
          <w:color w:val="000000"/>
          <w:sz w:val="28"/>
        </w:rPr>
        <w:t>
      &lt;Сәйкестендіру нөмірі &gt;</w:t>
      </w:r>
    </w:p>
    <w:p>
      <w:pPr>
        <w:spacing w:after="0"/>
        <w:ind w:left="0"/>
        <w:jc w:val="both"/>
      </w:pPr>
      <w:r>
        <w:rPr>
          <w:rFonts w:ascii="Times New Roman"/>
          <w:b w:val="false"/>
          <w:i w:val="false"/>
          <w:color w:val="000000"/>
          <w:sz w:val="28"/>
        </w:rPr>
        <w:t>
      &lt;Тапсырыс берушінің өңірі&gt; № &lt;шарттың нөмірі&gt; &lt;шарттың күні&gt;</w:t>
      </w:r>
    </w:p>
    <w:p>
      <w:pPr>
        <w:spacing w:after="0"/>
        <w:ind w:left="0"/>
        <w:jc w:val="both"/>
      </w:pPr>
      <w:r>
        <w:rPr>
          <w:rFonts w:ascii="Times New Roman"/>
          <w:b w:val="false"/>
          <w:i w:val="false"/>
          <w:color w:val="000000"/>
          <w:sz w:val="28"/>
        </w:rPr>
        <w:t>
      Бұдан әрі "Тапсырыс беруші" деп аталатын &lt;Тапсырыс берушінің толық атауы&gt;, &lt;Тапсырыс берушінің негіздемесі&gt; негізінде әрекет ететін &lt;Тапсырыс берушінің лауазымы&gt; &lt;Тапсырыс берушінің ТАӘ&gt; атынан бір тараптан және бұдан әрі бұдан әрі "Өнім беруші" деп аталатын &lt;Өнім берушінің толық атауы&gt;, &lt;Өнім берушінің негіздемесі&gt; негізінде әрекет ететін &lt;Өнім берушінің лауазымы&gt; &lt;Өнім берушінің ТАӘ&gt; атынан екінші тараптан, бұдан әрі бірлесіп "Тараптар" деп аталатындар Сатып алуды</w:t>
      </w:r>
    </w:p>
    <w:p>
      <w:pPr>
        <w:spacing w:after="0"/>
        <w:ind w:left="0"/>
        <w:jc w:val="both"/>
      </w:pPr>
      <w:r>
        <w:rPr>
          <w:rFonts w:ascii="Times New Roman"/>
          <w:b w:val="false"/>
          <w:i w:val="false"/>
          <w:color w:val="000000"/>
          <w:sz w:val="28"/>
        </w:rPr>
        <w:t>
      жүзеге асыру қағидаларына (бұдан әрі - Қағидалары) және &lt;қорытындылардың күні&gt; жыл № &lt;қорытындылардың нөмірі&gt; &lt;сатып алу тәсілі&gt; сатып алудың қорытындылары негізінде осы көрсетілетін қызметтерді сатып алу туралы шартты (бұдан әрі - Шарт) жасасты және мына төмендегі туралы келісімге келді:</w:t>
      </w:r>
    </w:p>
    <w:bookmarkStart w:name="z545" w:id="161"/>
    <w:p>
      <w:pPr>
        <w:spacing w:after="0"/>
        <w:ind w:left="0"/>
        <w:jc w:val="left"/>
      </w:pPr>
      <w:r>
        <w:rPr>
          <w:rFonts w:ascii="Times New Roman"/>
          <w:b/>
          <w:i w:val="false"/>
          <w:color w:val="000000"/>
        </w:rPr>
        <w:t xml:space="preserve"> 1. Ұғымдар мен айқындамалар</w:t>
      </w:r>
    </w:p>
    <w:bookmarkEnd w:id="161"/>
    <w:p>
      <w:pPr>
        <w:spacing w:after="0"/>
        <w:ind w:left="0"/>
        <w:jc w:val="both"/>
      </w:pPr>
      <w:r>
        <w:rPr>
          <w:rFonts w:ascii="Times New Roman"/>
          <w:b w:val="false"/>
          <w:i w:val="false"/>
          <w:color w:val="000000"/>
          <w:sz w:val="28"/>
        </w:rPr>
        <w:t>
      1.1. Осы Шартта төменде тізбеленген ұғымдар мынадай мағынаға ие:</w:t>
      </w:r>
    </w:p>
    <w:p>
      <w:pPr>
        <w:spacing w:after="0"/>
        <w:ind w:left="0"/>
        <w:jc w:val="both"/>
      </w:pPr>
      <w:r>
        <w:rPr>
          <w:rFonts w:ascii="Times New Roman"/>
          <w:b w:val="false"/>
          <w:i w:val="false"/>
          <w:color w:val="000000"/>
          <w:sz w:val="28"/>
        </w:rPr>
        <w:t>
      1) Бағдарлама - Қазақстан Республикасы Үкіметімен, Қазақстан Республикасының өзге де нормативтік актілерімен, сондай-ақ Ұлттық басқарушы холдингтердің, жеке стратегияларын іске асыру шеңберінде ұлттық холдингтердің, ұлттық компаниялардың және дауыс беретін акцияларының (жарғылық капиталға қатысу үлестерінің) елу және одан да көп пайызы ұлттық басқарушы холдингке, ұлттық холдингке ұлттық компанияға тікелей немесе жанама түрде тиесілі ұйымдарымен бекітілген тұрғын үй құрылысы бағдарламасы.</w:t>
      </w:r>
    </w:p>
    <w:p>
      <w:pPr>
        <w:spacing w:after="0"/>
        <w:ind w:left="0"/>
        <w:jc w:val="both"/>
      </w:pPr>
      <w:r>
        <w:rPr>
          <w:rFonts w:ascii="Times New Roman"/>
          <w:b w:val="false"/>
          <w:i w:val="false"/>
          <w:color w:val="000000"/>
          <w:sz w:val="28"/>
        </w:rPr>
        <w:t>
      2) Тауар (Объект) – тұрғын үй құрылысының объектісі – пәтер, кей жағдайларда бір тұрғын үй кешеніндегі немесе ортақ мүлікке (кіре берістер, баспалдақтар, лифттер, шатыр, үйдің төбесі, үй асты, пәтерден тыс немесе жалпыға ортақ инженрелік жүйе және жабдықтар, абоненттік пошталық жәшіктер, жер учаскесі, оған қоса аббаттандыру элементтері және жалпыға ортақ басқа мүліктер) ортақ үлестегі меншігі бар үлестес тұрғын үй құрамындағы пәтер, оған Шарттың талаптарына, оның қосымшаларына және Қазақстан Республикасының заңнамаларына сәйкес тапсырыс берушінің меншігіне беруге жататын жеке (бөлек) үй-жайдан кірмейді.</w:t>
      </w:r>
    </w:p>
    <w:p>
      <w:pPr>
        <w:spacing w:after="0"/>
        <w:ind w:left="0"/>
        <w:jc w:val="both"/>
      </w:pPr>
      <w:r>
        <w:rPr>
          <w:rFonts w:ascii="Times New Roman"/>
          <w:b w:val="false"/>
          <w:i w:val="false"/>
          <w:color w:val="000000"/>
          <w:sz w:val="28"/>
        </w:rPr>
        <w:t>
      3) Кепілдік жарна – Тауарды қабылдап алу тапсыру актісіне қол қойған сәттен бастап 1 (бір) күнтізбелік жыл ішінде Тауардың сапасына Шарт бойынша кепілдік міндеттемелерін қамтамасыз ету үшін Тапсырыс берушімен ұсталып қалатын Шарттың Жалпы сомасының 1 % (бір пайызы) көлеміндегі ақшалай сома.</w:t>
      </w:r>
    </w:p>
    <w:p>
      <w:pPr>
        <w:spacing w:after="0"/>
        <w:ind w:left="0"/>
        <w:jc w:val="both"/>
      </w:pPr>
      <w:r>
        <w:rPr>
          <w:rFonts w:ascii="Times New Roman"/>
          <w:b w:val="false"/>
          <w:i w:val="false"/>
          <w:color w:val="000000"/>
          <w:sz w:val="28"/>
        </w:rPr>
        <w:t>
      4) Тапсыру шарты – уәкілетті органда тіркеуге алу мақсатында әрбір пәтерге жеке Тараптар арасында жасалатын келісім;</w:t>
      </w:r>
    </w:p>
    <w:p>
      <w:pPr>
        <w:spacing w:after="0"/>
        <w:ind w:left="0"/>
        <w:jc w:val="both"/>
      </w:pPr>
      <w:r>
        <w:rPr>
          <w:rFonts w:ascii="Times New Roman"/>
          <w:b w:val="false"/>
          <w:i w:val="false"/>
          <w:color w:val="000000"/>
          <w:sz w:val="28"/>
        </w:rPr>
        <w:t>
      5) Қабылдап алу -тапсыру актісі – тауарды жеткізу бойынша өз міндеттемелерін Өнім беруші орындағандығын растайтын құжат болып табылатын, кез келген пәтердің жеке құқық белгілейтін және техникалық/ сәйкестендіру құжаттары толық көлемде берілетін Тауарды Тапсырыс берушіге тапсыру актісі.</w:t>
      </w:r>
    </w:p>
    <w:p>
      <w:pPr>
        <w:spacing w:after="0"/>
        <w:ind w:left="0"/>
        <w:jc w:val="both"/>
      </w:pPr>
      <w:r>
        <w:rPr>
          <w:rFonts w:ascii="Times New Roman"/>
          <w:b w:val="false"/>
          <w:i w:val="false"/>
          <w:color w:val="000000"/>
          <w:sz w:val="28"/>
        </w:rPr>
        <w:t>
      6) Кепілдік мерзімі – Тапсырыс беруші Тауардың жасырын кемшіліктерін анықтап, Өнім берушіге тиісті шағымдарын білдіретін мерзім. Осы Шарт бойынша Кепілдік мерзімі кез келген пәтерге деген Тапсырыс берушінің меншік құқығы мемлекеттік тіркеуден өткен күннен және Тараптар Қабылдап алу – тапсыру актісіне қол қойған күннен бастап 24 (жиырма төрт) күнтізбелік айға тең.</w:t>
      </w:r>
    </w:p>
    <w:p>
      <w:pPr>
        <w:spacing w:after="0"/>
        <w:ind w:left="0"/>
        <w:jc w:val="both"/>
      </w:pPr>
      <w:r>
        <w:rPr>
          <w:rFonts w:ascii="Times New Roman"/>
          <w:b w:val="false"/>
          <w:i w:val="false"/>
          <w:color w:val="000000"/>
          <w:sz w:val="28"/>
        </w:rPr>
        <w:t>
       &lt;№. жаңа тармақша&gt;</w:t>
      </w:r>
    </w:p>
    <w:bookmarkStart w:name="z546" w:id="162"/>
    <w:p>
      <w:pPr>
        <w:spacing w:after="0"/>
        <w:ind w:left="0"/>
        <w:jc w:val="left"/>
      </w:pPr>
      <w:r>
        <w:rPr>
          <w:rFonts w:ascii="Times New Roman"/>
          <w:b/>
          <w:i w:val="false"/>
          <w:color w:val="000000"/>
        </w:rPr>
        <w:t xml:space="preserve"> 2. Шарттың мәні</w:t>
      </w:r>
    </w:p>
    <w:bookmarkEnd w:id="162"/>
    <w:p>
      <w:pPr>
        <w:spacing w:after="0"/>
        <w:ind w:left="0"/>
        <w:jc w:val="both"/>
      </w:pPr>
      <w:r>
        <w:rPr>
          <w:rFonts w:ascii="Times New Roman"/>
          <w:b w:val="false"/>
          <w:i w:val="false"/>
          <w:color w:val="000000"/>
          <w:sz w:val="28"/>
        </w:rPr>
        <w:t>
      2.1. Өнім беруші Бағдарламаға сәйкес осы Шарттың ажырамас бөлігі болып табылатын оған қосымшаларда көрсетілген шарттарға, талаптарға сәйкес және баға бойынша Тауарды жеткізуге міндеттенеді, ал Тапсырыс беруші осы Шарттың талаптарымен Тауарды қабылдауға және Шарт бойынша Өнім беруші өз міндеттемелерін тиісінше орындау шартында төлеуге міндеттенеді.</w:t>
      </w:r>
    </w:p>
    <w:p>
      <w:pPr>
        <w:spacing w:after="0"/>
        <w:ind w:left="0"/>
        <w:jc w:val="both"/>
      </w:pPr>
      <w:r>
        <w:rPr>
          <w:rFonts w:ascii="Times New Roman"/>
          <w:b w:val="false"/>
          <w:i w:val="false"/>
          <w:color w:val="000000"/>
          <w:sz w:val="28"/>
        </w:rPr>
        <w:t>
      2.2. Тапсырыс беруші Бағдарлама аясында тиісті жалға беру шарттарын жасау арқылы Таурды -пәтерді әлеуетті жалға алушыларға бөлген (ұсынған) сәтке дейін Өнім беруші Тапсырыс берушіге берген Тауарын ұстап-тұту бойынша барлық (коммуналдық және пайдалану) шығындарды және оларды күзетуін өз бетінше төлейді, бірақ бұл жағдай уәкілетті органда Тапсырыс берушіге меншік құқығы тіркеумен, Тапсырыс берушінің Тауарға құқық және техникалық/ сәйкестендіру белгілейтін құжаттарын Өнім беруші тапсырғаннан кейін тараптармен қол қойылған қабылдау-тапсыру Актісі бойынша Тауарды толық көлемде Тапсырыс берушіге нақты тапсырған күннен бастап екі айдан аспауы тиіс. Бұл ретте Тапсырыс берушімен келісім бойынша Тауарды толық көлемде және тиісті үлгіде жеткізгенен кейін Өнім берушінің Тапсырыс берушімен келісілген нысан бойынша ұсталынатын Кепілдік жарна орнына банк кепілдігін ұсынуы мүмкін.</w:t>
      </w:r>
    </w:p>
    <w:p>
      <w:pPr>
        <w:spacing w:after="0"/>
        <w:ind w:left="0"/>
        <w:jc w:val="both"/>
      </w:pPr>
      <w:r>
        <w:rPr>
          <w:rFonts w:ascii="Times New Roman"/>
          <w:b w:val="false"/>
          <w:i w:val="false"/>
          <w:color w:val="000000"/>
          <w:sz w:val="28"/>
        </w:rPr>
        <w:t>
      2.3. Өнім берушінің Шартты жасау және Тауарды иелігінен шығару құқығы Тапсырыс беруші жүргізген Тауар сатып алу тендеріне қатысуға берген өтінімінде Өнім берушінің ұсынған құжаттармен расталады.</w:t>
      </w:r>
    </w:p>
    <w:p>
      <w:pPr>
        <w:spacing w:after="0"/>
        <w:ind w:left="0"/>
        <w:jc w:val="both"/>
      </w:pPr>
      <w:r>
        <w:rPr>
          <w:rFonts w:ascii="Times New Roman"/>
          <w:b w:val="false"/>
          <w:i w:val="false"/>
          <w:color w:val="000000"/>
          <w:sz w:val="28"/>
        </w:rPr>
        <w:t>
      2.4. Төменде келтірілген құжаттар мен онда келісілген шарттар осы Шартты құрайды және оның ажырамас бөлігі болып табылады, атап айтқанда:</w:t>
      </w:r>
    </w:p>
    <w:p>
      <w:pPr>
        <w:spacing w:after="0"/>
        <w:ind w:left="0"/>
        <w:jc w:val="both"/>
      </w:pPr>
      <w:r>
        <w:rPr>
          <w:rFonts w:ascii="Times New Roman"/>
          <w:b w:val="false"/>
          <w:i w:val="false"/>
          <w:color w:val="000000"/>
          <w:sz w:val="28"/>
        </w:rPr>
        <w:t>
      1) осы Шарт;</w:t>
      </w:r>
    </w:p>
    <w:p>
      <w:pPr>
        <w:spacing w:after="0"/>
        <w:ind w:left="0"/>
        <w:jc w:val="both"/>
      </w:pPr>
      <w:r>
        <w:rPr>
          <w:rFonts w:ascii="Times New Roman"/>
          <w:b w:val="false"/>
          <w:i w:val="false"/>
          <w:color w:val="000000"/>
          <w:sz w:val="28"/>
        </w:rPr>
        <w:t>
      2) сатып алынатын көрсетілетін қызметтер тізбесі (1-қосымша);</w:t>
      </w:r>
    </w:p>
    <w:p>
      <w:pPr>
        <w:spacing w:after="0"/>
        <w:ind w:left="0"/>
        <w:jc w:val="both"/>
      </w:pPr>
      <w:r>
        <w:rPr>
          <w:rFonts w:ascii="Times New Roman"/>
          <w:b w:val="false"/>
          <w:i w:val="false"/>
          <w:color w:val="000000"/>
          <w:sz w:val="28"/>
        </w:rPr>
        <w:t>
      3) техникалық ерекшелік (2-қосымша).</w:t>
      </w:r>
    </w:p>
    <w:bookmarkStart w:name="z547" w:id="163"/>
    <w:p>
      <w:pPr>
        <w:spacing w:after="0"/>
        <w:ind w:left="0"/>
        <w:jc w:val="left"/>
      </w:pPr>
      <w:r>
        <w:rPr>
          <w:rFonts w:ascii="Times New Roman"/>
          <w:b/>
          <w:i w:val="false"/>
          <w:color w:val="000000"/>
        </w:rPr>
        <w:t xml:space="preserve"> 3. Шарттың сомасы және ақы төлеу шарттары</w:t>
      </w:r>
    </w:p>
    <w:bookmarkEnd w:id="163"/>
    <w:p>
      <w:pPr>
        <w:spacing w:after="0"/>
        <w:ind w:left="0"/>
        <w:jc w:val="both"/>
      </w:pPr>
      <w:r>
        <w:rPr>
          <w:rFonts w:ascii="Times New Roman"/>
          <w:b w:val="false"/>
          <w:i w:val="false"/>
          <w:color w:val="000000"/>
          <w:sz w:val="28"/>
        </w:rPr>
        <w:t>
      3.1. Шарттың жалпы сомасы Шартқа № 1 қосымшада айқындалады және &lt;Шарттың сомасы&gt; (сома жазумен) теңгені құрайды және Тауарлар жеткізумен байланысты барлық шығыстарды (оның ішінде уәкілетті органдарда әрбір пәтерге Тауардың техникалық/сәйкестендіру құжаттарын әзірлеу, тіркеуге байланысты), сондай-ақ Қазақстан Республикасының заңнамасында көзделген барлық салықтар мен алымдарды, оның ішінде ҚҚС &lt;ҚҚС сомасы&gt; / &lt;ҚҚС есепке алмағанда&gt; (бұдан әрі - Шарттың сомасы) қамтиды. Қазақстан Республикасының заңнамасына сәйкес Шарттың нысанына ҚҚС салынбайды.</w:t>
      </w:r>
    </w:p>
    <w:p>
      <w:pPr>
        <w:spacing w:after="0"/>
        <w:ind w:left="0"/>
        <w:jc w:val="both"/>
      </w:pPr>
      <w:r>
        <w:rPr>
          <w:rFonts w:ascii="Times New Roman"/>
          <w:b w:val="false"/>
          <w:i w:val="false"/>
          <w:color w:val="000000"/>
          <w:sz w:val="28"/>
        </w:rPr>
        <w:t>
      3.2. Егер уәкілетті орган дайындаған (Жылжымайтын мүлік орталығы), техникалық паспорт бойынша анықталған, Өнім беруші ұсынатын пәтердің жалпы алаңы __ш.м. (оның ішінде __ бөлмелі –___ш.м., кем емес, __бөлмелі –___ш.м., кем емес, ___бөлмелі –____ш.м., кем емес) онда төлем нақты берілген алаңға жүргізіледі, егер пәтердің жалпы алаңы көрсетілген өлшемдерден жоғары болса, онда артық көлеміне төлем жүргізілмейді.</w:t>
      </w:r>
    </w:p>
    <w:p>
      <w:pPr>
        <w:spacing w:after="0"/>
        <w:ind w:left="0"/>
        <w:jc w:val="both"/>
      </w:pPr>
      <w:r>
        <w:rPr>
          <w:rFonts w:ascii="Times New Roman"/>
          <w:b w:val="false"/>
          <w:i w:val="false"/>
          <w:color w:val="000000"/>
          <w:sz w:val="28"/>
        </w:rPr>
        <w:t>
      3.3. Шарт күшіне енгеннен кейін, Тапсырыс беруші Өнім беруші Шарттың орындалуын қамтамасыз етуді енгізгеннен кейін, 1-қосымшаға сәйкес мөлшерде аванстық төлем жүргізеді (Шарт бойынша аванс болған жағдайда). Нақты тапсырылған Тауар құнының 1% мөлшеріндегі Кепілдік жарна ұсталғаннан кейін қалған соманы Тапсырыс беруші бұрын төленген авансты барабар ұстау ескеріле отырып, көрсетілген қызмет актісіне Тараптар қол қойған күннен бастап 30 (отыз) күнтізбелік күннен кешіктірмей Өнім берушінің есеп шотына ақшалай қаражат аудару арқылы төлейді.</w:t>
      </w:r>
    </w:p>
    <w:p>
      <w:pPr>
        <w:spacing w:after="0"/>
        <w:ind w:left="0"/>
        <w:jc w:val="both"/>
      </w:pPr>
      <w:r>
        <w:rPr>
          <w:rFonts w:ascii="Times New Roman"/>
          <w:b w:val="false"/>
          <w:i w:val="false"/>
          <w:color w:val="000000"/>
          <w:sz w:val="28"/>
        </w:rPr>
        <w:t>
      3.4. Тауара ақаулар, кемшіліктер және /немесе сәйкес келмеушіліктер болмаған жағдайда немесе оларды Өнім беруші өзі қалпына келтірген жағдайда Тауар Тапсырыс берушінің меншігіне өткен сәттен бастап 1 (бір) жыл ішінде Кепілдік жарнасы Өнім берушіге толық қайтарылады.</w:t>
      </w:r>
    </w:p>
    <w:p>
      <w:pPr>
        <w:spacing w:after="0"/>
        <w:ind w:left="0"/>
        <w:jc w:val="both"/>
      </w:pPr>
      <w:r>
        <w:rPr>
          <w:rFonts w:ascii="Times New Roman"/>
          <w:b w:val="false"/>
          <w:i w:val="false"/>
          <w:color w:val="000000"/>
          <w:sz w:val="28"/>
        </w:rPr>
        <w:t>
      3.5. Төлеу алдындағы қажетті құжаттар:</w:t>
      </w:r>
    </w:p>
    <w:p>
      <w:pPr>
        <w:spacing w:after="0"/>
        <w:ind w:left="0"/>
        <w:jc w:val="both"/>
      </w:pPr>
      <w:r>
        <w:rPr>
          <w:rFonts w:ascii="Times New Roman"/>
          <w:b w:val="false"/>
          <w:i w:val="false"/>
          <w:color w:val="000000"/>
          <w:sz w:val="28"/>
        </w:rPr>
        <w:t>
      1) тауарларды қабылдап алу-беру актісі (актілері);</w:t>
      </w:r>
    </w:p>
    <w:p>
      <w:pPr>
        <w:spacing w:after="0"/>
        <w:ind w:left="0"/>
        <w:jc w:val="both"/>
      </w:pPr>
      <w:r>
        <w:rPr>
          <w:rFonts w:ascii="Times New Roman"/>
          <w:b w:val="false"/>
          <w:i w:val="false"/>
          <w:color w:val="000000"/>
          <w:sz w:val="28"/>
        </w:rPr>
        <w:t>
      2) шот-фактура;</w:t>
      </w:r>
    </w:p>
    <w:p>
      <w:pPr>
        <w:spacing w:after="0"/>
        <w:ind w:left="0"/>
        <w:jc w:val="both"/>
      </w:pPr>
      <w:r>
        <w:rPr>
          <w:rFonts w:ascii="Times New Roman"/>
          <w:b w:val="false"/>
          <w:i w:val="false"/>
          <w:color w:val="000000"/>
          <w:sz w:val="28"/>
        </w:rPr>
        <w:t>
      3) төлем шоты;</w:t>
      </w:r>
    </w:p>
    <w:p>
      <w:pPr>
        <w:spacing w:after="0"/>
        <w:ind w:left="0"/>
        <w:jc w:val="both"/>
      </w:pPr>
      <w:r>
        <w:rPr>
          <w:rFonts w:ascii="Times New Roman"/>
          <w:b w:val="false"/>
          <w:i w:val="false"/>
          <w:color w:val="000000"/>
          <w:sz w:val="28"/>
        </w:rPr>
        <w:t>
      4) осы Қағидаларға 22-4-қосымшаға сәйкес нысан бойынша тауарлардағы жергілікті қамтудың үлесі бойынша есеп (шарттық міндеттемелер толық орындалғаннан кейін ұсынылады);</w:t>
      </w:r>
    </w:p>
    <w:p>
      <w:pPr>
        <w:spacing w:after="0"/>
        <w:ind w:left="0"/>
        <w:jc w:val="both"/>
      </w:pPr>
      <w:r>
        <w:rPr>
          <w:rFonts w:ascii="Times New Roman"/>
          <w:b w:val="false"/>
          <w:i w:val="false"/>
          <w:color w:val="000000"/>
          <w:sz w:val="28"/>
        </w:rPr>
        <w:t>
      &lt;№. Жаңа тармақша&gt;</w:t>
      </w:r>
    </w:p>
    <w:bookmarkStart w:name="z548" w:id="164"/>
    <w:p>
      <w:pPr>
        <w:spacing w:after="0"/>
        <w:ind w:left="0"/>
        <w:jc w:val="left"/>
      </w:pPr>
      <w:r>
        <w:rPr>
          <w:rFonts w:ascii="Times New Roman"/>
          <w:b/>
          <w:i w:val="false"/>
          <w:color w:val="000000"/>
        </w:rPr>
        <w:t xml:space="preserve"> 4. Тараптардың міндеттемелері</w:t>
      </w:r>
    </w:p>
    <w:bookmarkEnd w:id="164"/>
    <w:p>
      <w:pPr>
        <w:spacing w:after="0"/>
        <w:ind w:left="0"/>
        <w:jc w:val="both"/>
      </w:pPr>
      <w:r>
        <w:rPr>
          <w:rFonts w:ascii="Times New Roman"/>
          <w:b w:val="false"/>
          <w:i w:val="false"/>
          <w:color w:val="000000"/>
          <w:sz w:val="28"/>
        </w:rPr>
        <w:t>
      4.1. Өнім беруші:</w:t>
      </w:r>
    </w:p>
    <w:p>
      <w:pPr>
        <w:spacing w:after="0"/>
        <w:ind w:left="0"/>
        <w:jc w:val="both"/>
      </w:pPr>
      <w:r>
        <w:rPr>
          <w:rFonts w:ascii="Times New Roman"/>
          <w:b w:val="false"/>
          <w:i w:val="false"/>
          <w:color w:val="000000"/>
          <w:sz w:val="28"/>
        </w:rPr>
        <w:t>
      1) Шарт бойынша өзіне алған міндеттемелердің толық және тиесілі орындалуын қамтамасыз етуге;</w:t>
      </w:r>
    </w:p>
    <w:p>
      <w:pPr>
        <w:spacing w:after="0"/>
        <w:ind w:left="0"/>
        <w:jc w:val="both"/>
      </w:pPr>
      <w:r>
        <w:rPr>
          <w:rFonts w:ascii="Times New Roman"/>
          <w:b w:val="false"/>
          <w:i w:val="false"/>
          <w:color w:val="000000"/>
          <w:sz w:val="28"/>
        </w:rPr>
        <w:t>
      2) Шарт жасасқан күннен бастап он жұмыс күні ішінде жалпы &lt;қамтамасыз ету сомасын&gt; (қамтамасыз ету сомасы жазумен) құрайтын Шарттың жалпы сомасының &lt;сома&gt; теңгеге тең 3 пайызы мөлшерінде Шарттың орындалуын қамтамасыз ету сомасын және &lt;сома&gt; теңгеге Шартқа 1-қосымшаға сәйкес шарт мәні бойынша көзделген аванс мөлшерін төмендегідей түрде енгізуге міндеттенеді:</w:t>
      </w:r>
    </w:p>
    <w:p>
      <w:pPr>
        <w:spacing w:after="0"/>
        <w:ind w:left="0"/>
        <w:jc w:val="both"/>
      </w:pPr>
      <w:r>
        <w:rPr>
          <w:rFonts w:ascii="Times New Roman"/>
          <w:b w:val="false"/>
          <w:i w:val="false"/>
          <w:color w:val="000000"/>
          <w:sz w:val="28"/>
        </w:rPr>
        <w:t>
      сатып алу веб-порталына (бұдан әрі - веб-портал) растайтын құжаттың көшірмесін орналастыра отырып, &lt;қала&gt; қаласы бойынша &lt;банк атауы&gt; № &lt;кепілдікті жарнаға арналған шот&gt;, &lt;БСК&gt; БСК Тапсырыс берушінің банк шотына кепілдікті ақшалай жарна банк шотына кепілдікті ақшалай жарна;</w:t>
      </w:r>
    </w:p>
    <w:p>
      <w:pPr>
        <w:spacing w:after="0"/>
        <w:ind w:left="0"/>
        <w:jc w:val="both"/>
      </w:pPr>
      <w:r>
        <w:rPr>
          <w:rFonts w:ascii="Times New Roman"/>
          <w:b w:val="false"/>
          <w:i w:val="false"/>
          <w:color w:val="000000"/>
          <w:sz w:val="28"/>
        </w:rPr>
        <w:t>
      не:</w:t>
      </w:r>
    </w:p>
    <w:p>
      <w:pPr>
        <w:spacing w:after="0"/>
        <w:ind w:left="0"/>
        <w:jc w:val="both"/>
      </w:pPr>
      <w:r>
        <w:rPr>
          <w:rFonts w:ascii="Times New Roman"/>
          <w:b w:val="false"/>
          <w:i w:val="false"/>
          <w:color w:val="000000"/>
          <w:sz w:val="28"/>
        </w:rPr>
        <w:t>
      сатып алуды жүзеге асыру қағидаларының 22-қосымшасына сәйкес электрондық құжат нысанында берілетін банктік кепілдік.</w:t>
      </w:r>
    </w:p>
    <w:p>
      <w:pPr>
        <w:spacing w:after="0"/>
        <w:ind w:left="0"/>
        <w:jc w:val="both"/>
      </w:pPr>
      <w:r>
        <w:rPr>
          <w:rFonts w:ascii="Times New Roman"/>
          <w:b w:val="false"/>
          <w:i w:val="false"/>
          <w:color w:val="000000"/>
          <w:sz w:val="28"/>
        </w:rPr>
        <w:t>
      Бұл ретте, Шарттың орындалуын қамтамасыз ету сомасын өнім беруші Шарттың орындалуын қамтамасыз етуді енгізу мерзімі өткенге дейін Шарт бойынша міндеттемелерді толық және тиісінше орындаған жағдайда енгізбеуі мүмкін;</w:t>
      </w:r>
    </w:p>
    <w:p>
      <w:pPr>
        <w:spacing w:after="0"/>
        <w:ind w:left="0"/>
        <w:jc w:val="both"/>
      </w:pPr>
      <w:r>
        <w:rPr>
          <w:rFonts w:ascii="Times New Roman"/>
          <w:b w:val="false"/>
          <w:i w:val="false"/>
          <w:color w:val="000000"/>
          <w:sz w:val="28"/>
        </w:rPr>
        <w:t>
      3) Шарт бойынша өз міндеттемелерін орындау кезінде Шарттың ажырамас бөлігі болып табылатын осы Шартқа қосымшаларда көрсетілген талаптарға тауарлардың сәйкестігін қамтамасыз етуге;</w:t>
      </w:r>
    </w:p>
    <w:p>
      <w:pPr>
        <w:spacing w:after="0"/>
        <w:ind w:left="0"/>
        <w:jc w:val="both"/>
      </w:pPr>
      <w:r>
        <w:rPr>
          <w:rFonts w:ascii="Times New Roman"/>
          <w:b w:val="false"/>
          <w:i w:val="false"/>
          <w:color w:val="000000"/>
          <w:sz w:val="28"/>
        </w:rPr>
        <w:t>
      4) Тапсырыс берушіні Тауарды жеткізу барысында пайда болған барлық өзгерістер, сонымен қатар кестелердегі, жоспарлардағы және басқа да бұрын Тараптармен келісілген құжаттардағы өзгерістер туралы хабардар етуге;</w:t>
      </w:r>
    </w:p>
    <w:p>
      <w:pPr>
        <w:spacing w:after="0"/>
        <w:ind w:left="0"/>
        <w:jc w:val="both"/>
      </w:pPr>
      <w:r>
        <w:rPr>
          <w:rFonts w:ascii="Times New Roman"/>
          <w:b w:val="false"/>
          <w:i w:val="false"/>
          <w:color w:val="000000"/>
          <w:sz w:val="28"/>
        </w:rPr>
        <w:t>
      5) Тауарды Тапсырыс берушіге тапсырғанша ондағы барлық жасырын ақаулар туралы Тапсырыс берушіге жазбаша хабарлауға;</w:t>
      </w:r>
    </w:p>
    <w:p>
      <w:pPr>
        <w:spacing w:after="0"/>
        <w:ind w:left="0"/>
        <w:jc w:val="both"/>
      </w:pPr>
      <w:r>
        <w:rPr>
          <w:rFonts w:ascii="Times New Roman"/>
          <w:b w:val="false"/>
          <w:i w:val="false"/>
          <w:color w:val="000000"/>
          <w:sz w:val="28"/>
        </w:rPr>
        <w:t>
      6) Тапсырыс берушінің алдын ала жазбаша келісімінсіз Тапсырыс беруші немесе Шарттың жағдайларын орындау үшін Өнім беруші тартқан персоналдан басқа оның атынан басқа тұлғалар ұсынған техникалық құжаттаманың мазмұнын ашпауға міндеттенеді. Көрсетілген ақпарат бұл персоналға құпия түрде және міндеттемелерді орындауға қажетті шамада ұсынылуы тиіс.</w:t>
      </w:r>
    </w:p>
    <w:p>
      <w:pPr>
        <w:spacing w:after="0"/>
        <w:ind w:left="0"/>
        <w:jc w:val="both"/>
      </w:pPr>
      <w:r>
        <w:rPr>
          <w:rFonts w:ascii="Times New Roman"/>
          <w:b w:val="false"/>
          <w:i w:val="false"/>
          <w:color w:val="000000"/>
          <w:sz w:val="28"/>
        </w:rPr>
        <w:t>
      7) Тапсырыс берушінің алдын ала жазбаша келісімінсіз жоғарыда көрсетілген құжаттарды және ақпаратты Шартты жүзеге асыру мақсатынан басқа мақсатта пайдаланбауға;</w:t>
      </w:r>
    </w:p>
    <w:p>
      <w:pPr>
        <w:spacing w:after="0"/>
        <w:ind w:left="0"/>
        <w:jc w:val="both"/>
      </w:pPr>
      <w:r>
        <w:rPr>
          <w:rFonts w:ascii="Times New Roman"/>
          <w:b w:val="false"/>
          <w:i w:val="false"/>
          <w:color w:val="000000"/>
          <w:sz w:val="28"/>
        </w:rPr>
        <w:t>
      8) Тапсырыс берушінің бірінші талабы бойынша Шарт бойынша міндеттемелердің орындалу барысы туралы ақпарат ұсынуға;</w:t>
      </w:r>
    </w:p>
    <w:p>
      <w:pPr>
        <w:spacing w:after="0"/>
        <w:ind w:left="0"/>
        <w:jc w:val="both"/>
      </w:pPr>
      <w:r>
        <w:rPr>
          <w:rFonts w:ascii="Times New Roman"/>
          <w:b w:val="false"/>
          <w:i w:val="false"/>
          <w:color w:val="000000"/>
          <w:sz w:val="28"/>
        </w:rPr>
        <w:t>
      9) Өнім берушінің Шарттың талаптарын тиісінше орындамауынан және/немесе өзге де заңсыз іс-әрекеттермен туындаған келтірілген залалдарды Тапсырыс берушіге толық көлемде өтеуге міндеттенеді;</w:t>
      </w:r>
    </w:p>
    <w:p>
      <w:pPr>
        <w:spacing w:after="0"/>
        <w:ind w:left="0"/>
        <w:jc w:val="both"/>
      </w:pPr>
      <w:r>
        <w:rPr>
          <w:rFonts w:ascii="Times New Roman"/>
          <w:b w:val="false"/>
          <w:i w:val="false"/>
          <w:color w:val="000000"/>
          <w:sz w:val="28"/>
        </w:rPr>
        <w:t>
      10) Тапсырыс берушіге веб-портал арқылы электрондық цифрлық қолтаңбамен бекітілген орындалған жұмыстар актісін жіберу және ресімдеуге;</w:t>
      </w:r>
    </w:p>
    <w:p>
      <w:pPr>
        <w:spacing w:after="0"/>
        <w:ind w:left="0"/>
        <w:jc w:val="both"/>
      </w:pPr>
      <w:r>
        <w:rPr>
          <w:rFonts w:ascii="Times New Roman"/>
          <w:b w:val="false"/>
          <w:i w:val="false"/>
          <w:color w:val="000000"/>
          <w:sz w:val="28"/>
        </w:rPr>
        <w:t>
      11) Тапсырыс беруші орындалған жұмыстар актісін бекіткеннен кейін Электрондық шот-фактуралардың ақпараттық жүйесінде шот-фактураны электронды нысанда жазып беру қағидаларына сәйкес электрондық шот-фактуралардың ақпараттық жүйесі арқылы электрондық нысанда шот-фактура жазуға;</w:t>
      </w:r>
    </w:p>
    <w:p>
      <w:pPr>
        <w:spacing w:after="0"/>
        <w:ind w:left="0"/>
        <w:jc w:val="both"/>
      </w:pPr>
      <w:r>
        <w:rPr>
          <w:rFonts w:ascii="Times New Roman"/>
          <w:b w:val="false"/>
          <w:i w:val="false"/>
          <w:color w:val="000000"/>
          <w:sz w:val="28"/>
        </w:rPr>
        <w:t>
      12) Тапсырыс берушіге салықтық берешектері жоқ, Шарттың 7.3., 7.4.-тармақтарына сәйкес үшінші тұлғалардың кез келген құқығынан, ауырташылықтарынан және дау-дамайынан еркін Тауарды тапсыруға;</w:t>
      </w:r>
    </w:p>
    <w:p>
      <w:pPr>
        <w:spacing w:after="0"/>
        <w:ind w:left="0"/>
        <w:jc w:val="both"/>
      </w:pPr>
      <w:r>
        <w:rPr>
          <w:rFonts w:ascii="Times New Roman"/>
          <w:b w:val="false"/>
          <w:i w:val="false"/>
          <w:color w:val="000000"/>
          <w:sz w:val="28"/>
        </w:rPr>
        <w:t>
      13) Тапсырыс берушінің келісімімен алынған және құқық белгілеуші құжаттарды тапсыру күніне берілген жылжымайтын мүлікке тіркелген құқықтар мен ауыртпашылықтан алу туралы сәйкес анықтамамен әр пәтерге жеке құқық белгілейтін және техникалық/сәйкестендіру құжаттарын түпнұсқасын Тапсырыс берушіге ұсынуға;</w:t>
      </w:r>
    </w:p>
    <w:p>
      <w:pPr>
        <w:spacing w:after="0"/>
        <w:ind w:left="0"/>
        <w:jc w:val="both"/>
      </w:pPr>
      <w:r>
        <w:rPr>
          <w:rFonts w:ascii="Times New Roman"/>
          <w:b w:val="false"/>
          <w:i w:val="false"/>
          <w:color w:val="000000"/>
          <w:sz w:val="28"/>
        </w:rPr>
        <w:t>
      14) Бағдарлама аясында тиісті жалға беру шарттарын жасау арқылы әлеуетті жалға алушыларға Тапсырыс беруші Тауарды-пәтерді бөлген (ұсынған) сәтке дейін Тапсырыс берушіге берген Тауарды күту, сонымен қатар оны күзету бойынша барлық (коммуналдық және пайдалану) шығындары өз бетінше төлеуге, бірақ бұл жағдай уәкілетті органда Тапсырыс берушінің атына меншік құқығын тіркеумен, Тапсырыс берушінің әр пәтеріне құқық белгілейтін және техникалық/сәйкестендіру құжаттарын Өнім берушінің тапсыруы кезінде Тараптармен қол қойылған қабылдау-тапсыру Актісі бойынша Тауарды толық көлемде Тапсырыс берушіге нақты тапсырған күннен бастап екі айдан аспауы тиіс;</w:t>
      </w:r>
    </w:p>
    <w:p>
      <w:pPr>
        <w:spacing w:after="0"/>
        <w:ind w:left="0"/>
        <w:jc w:val="both"/>
      </w:pPr>
      <w:r>
        <w:rPr>
          <w:rFonts w:ascii="Times New Roman"/>
          <w:b w:val="false"/>
          <w:i w:val="false"/>
          <w:color w:val="000000"/>
          <w:sz w:val="28"/>
        </w:rPr>
        <w:t>
      15) Тапсырыс беруші қабылдау-тапсыру барысында Тауардағы ақауларды (жетіспеушіліктерді) немесе олардың Шарт талаптарына сәйкессіздігін анықтаған кезде Шартқа жалғанған техникалық ерекшелікте көрсетілген мерзім ішінде өз қаражаты есебінен Шарт талаптарына сәйкес осындай ақауларды (жетіспеушіліктерді) кетіруге;</w:t>
      </w:r>
    </w:p>
    <w:p>
      <w:pPr>
        <w:spacing w:after="0"/>
        <w:ind w:left="0"/>
        <w:jc w:val="both"/>
      </w:pPr>
      <w:r>
        <w:rPr>
          <w:rFonts w:ascii="Times New Roman"/>
          <w:b w:val="false"/>
          <w:i w:val="false"/>
          <w:color w:val="000000"/>
          <w:sz w:val="28"/>
        </w:rPr>
        <w:t>
      16) Тапсырыс беруші барлық Кепілдік мерзімі ішінде тауардан ақау (сынық) тапқан жағдайда, Тауардың орналасқан жеріне келіп, жөндеу жұмыстарын жүргізу немесе оны өз күшімен жеткізуді қамтамасыз етуі тиіс. Сонымен қатар тауардың жөндеу мерзімі тауардың сынық екенін немесе ақауларын тапқан сәттен бастап бір күнтізбелік айдан аспауы тиіс;</w:t>
      </w:r>
    </w:p>
    <w:p>
      <w:pPr>
        <w:spacing w:after="0"/>
        <w:ind w:left="0"/>
        <w:jc w:val="both"/>
      </w:pPr>
      <w:r>
        <w:rPr>
          <w:rFonts w:ascii="Times New Roman"/>
          <w:b w:val="false"/>
          <w:i w:val="false"/>
          <w:color w:val="000000"/>
          <w:sz w:val="28"/>
        </w:rPr>
        <w:t>
      17) Тапсырыс берушінің сұранысы бойынша Қазақстан Республикасының Ұлттық қорынан осы Шарт бойынша төленетін ақша қаражаттарын мақсатқа сай пайдаланумен байланысты кез келген қажетті ақпаратты, соның ішінде Қазақстан Республикасы заңнамаларымен қорғалатын банктік және басқа құпия ақпараттарды тез арада ұсынуға;</w:t>
      </w:r>
    </w:p>
    <w:p>
      <w:pPr>
        <w:spacing w:after="0"/>
        <w:ind w:left="0"/>
        <w:jc w:val="both"/>
      </w:pPr>
      <w:r>
        <w:rPr>
          <w:rFonts w:ascii="Times New Roman"/>
          <w:b w:val="false"/>
          <w:i w:val="false"/>
          <w:color w:val="000000"/>
          <w:sz w:val="28"/>
        </w:rPr>
        <w:t>
      18) Қазақстан Республикасының Ұлттық қоры қаражатынан осы Шарт аясында алынған ақша қаражаттарын мақсатқа сай пайдаланылмауына және қаражаттарды заңсыз қолма-қол ақшаға айналдыру, соның ішінде оффшорлық компанияларға аударуға жол бермеуге;</w:t>
      </w:r>
    </w:p>
    <w:p>
      <w:pPr>
        <w:spacing w:after="0"/>
        <w:ind w:left="0"/>
        <w:jc w:val="both"/>
      </w:pPr>
      <w:r>
        <w:rPr>
          <w:rFonts w:ascii="Times New Roman"/>
          <w:b w:val="false"/>
          <w:i w:val="false"/>
          <w:color w:val="000000"/>
          <w:sz w:val="28"/>
        </w:rPr>
        <w:t>
      19) Осы Қағидадардың 24-қосымшасына сәйкес нысанда жеткізілетін Тауардағы жергілікті қамту туралы мәліметтерді ұсынуға;.</w:t>
      </w:r>
    </w:p>
    <w:p>
      <w:pPr>
        <w:spacing w:after="0"/>
        <w:ind w:left="0"/>
        <w:jc w:val="both"/>
      </w:pPr>
      <w:r>
        <w:rPr>
          <w:rFonts w:ascii="Times New Roman"/>
          <w:b w:val="false"/>
          <w:i w:val="false"/>
          <w:color w:val="000000"/>
          <w:sz w:val="28"/>
        </w:rPr>
        <w:t>
      20) Шарттың талаптарын орындамаған жағдайда, аванстық төлем сомасын (аванстық төлемді) аванстық төлемді қайтару туралы хабарламаны алған күннен бастап 5 (бес) жұмыс күнінен кешіктірмейді қайтаруға (аванс төленетін жағдайда) міндеттенеді.</w:t>
      </w:r>
    </w:p>
    <w:p>
      <w:pPr>
        <w:spacing w:after="0"/>
        <w:ind w:left="0"/>
        <w:jc w:val="both"/>
      </w:pPr>
      <w:r>
        <w:rPr>
          <w:rFonts w:ascii="Times New Roman"/>
          <w:b w:val="false"/>
          <w:i w:val="false"/>
          <w:color w:val="000000"/>
          <w:sz w:val="28"/>
        </w:rPr>
        <w:t>
      &lt;n) жаңа тармақша&gt;</w:t>
      </w:r>
    </w:p>
    <w:p>
      <w:pPr>
        <w:spacing w:after="0"/>
        <w:ind w:left="0"/>
        <w:jc w:val="both"/>
      </w:pPr>
      <w:r>
        <w:rPr>
          <w:rFonts w:ascii="Times New Roman"/>
          <w:b w:val="false"/>
          <w:i w:val="false"/>
          <w:color w:val="000000"/>
          <w:sz w:val="28"/>
        </w:rPr>
        <w:t>
      4.2. Өнім беруші:</w:t>
      </w:r>
    </w:p>
    <w:p>
      <w:pPr>
        <w:spacing w:after="0"/>
        <w:ind w:left="0"/>
        <w:jc w:val="both"/>
      </w:pPr>
      <w:r>
        <w:rPr>
          <w:rFonts w:ascii="Times New Roman"/>
          <w:b w:val="false"/>
          <w:i w:val="false"/>
          <w:color w:val="000000"/>
          <w:sz w:val="28"/>
        </w:rPr>
        <w:t>
      1) Тапсырыс берушіден Шарт бойынша жеткізілген Тауарларға төлем талап етуге;</w:t>
      </w:r>
    </w:p>
    <w:p>
      <w:pPr>
        <w:spacing w:after="0"/>
        <w:ind w:left="0"/>
        <w:jc w:val="both"/>
      </w:pPr>
      <w:r>
        <w:rPr>
          <w:rFonts w:ascii="Times New Roman"/>
          <w:b w:val="false"/>
          <w:i w:val="false"/>
          <w:color w:val="000000"/>
          <w:sz w:val="28"/>
        </w:rPr>
        <w:t>
      2) Тапсырыс берушімен алдын ала орындау мерзімін келісе отырып, Тауарды мерзімінен бұрын жеткізуге құқылы.</w:t>
      </w:r>
    </w:p>
    <w:p>
      <w:pPr>
        <w:spacing w:after="0"/>
        <w:ind w:left="0"/>
        <w:jc w:val="both"/>
      </w:pPr>
      <w:r>
        <w:rPr>
          <w:rFonts w:ascii="Times New Roman"/>
          <w:b w:val="false"/>
          <w:i w:val="false"/>
          <w:color w:val="000000"/>
          <w:sz w:val="28"/>
        </w:rPr>
        <w:t>
      4.3. Тапсырыс беруші:</w:t>
      </w:r>
    </w:p>
    <w:p>
      <w:pPr>
        <w:spacing w:after="0"/>
        <w:ind w:left="0"/>
        <w:jc w:val="both"/>
      </w:pPr>
      <w:r>
        <w:rPr>
          <w:rFonts w:ascii="Times New Roman"/>
          <w:b w:val="false"/>
          <w:i w:val="false"/>
          <w:color w:val="000000"/>
          <w:sz w:val="28"/>
        </w:rPr>
        <w:t>
      1) Тауар жеткізу үшін Өнім берушінің мамандарына жағдай жасауға;</w:t>
      </w:r>
    </w:p>
    <w:p>
      <w:pPr>
        <w:spacing w:after="0"/>
        <w:ind w:left="0"/>
        <w:jc w:val="both"/>
      </w:pPr>
      <w:r>
        <w:rPr>
          <w:rFonts w:ascii="Times New Roman"/>
          <w:b w:val="false"/>
          <w:i w:val="false"/>
          <w:color w:val="000000"/>
          <w:sz w:val="28"/>
        </w:rPr>
        <w:t>
      2) Тауардың сәйкессіздіктері мен кемшіліктері анықталған кезде тез арада Өнім берушіні жазбаша хабарландыруға;</w:t>
      </w:r>
    </w:p>
    <w:p>
      <w:pPr>
        <w:spacing w:after="0"/>
        <w:ind w:left="0"/>
        <w:jc w:val="both"/>
      </w:pPr>
      <w:r>
        <w:rPr>
          <w:rFonts w:ascii="Times New Roman"/>
          <w:b w:val="false"/>
          <w:i w:val="false"/>
          <w:color w:val="000000"/>
          <w:sz w:val="28"/>
        </w:rPr>
        <w:t>
      3) Тауарды қабылдап алу кезінде веб-портал арқылы Тауарды қабылдап алу-беру актісін бекітуге не Сатып алуды жүзеге асыру қағидаларының 262-тармағында белгіленген мерзімде оны қабылдамаудың дәлелді негіздемелерін көрсете отырып, Тауарды қабылдаудан бас тартуға.</w:t>
      </w:r>
    </w:p>
    <w:p>
      <w:pPr>
        <w:spacing w:after="0"/>
        <w:ind w:left="0"/>
        <w:jc w:val="both"/>
      </w:pPr>
      <w:r>
        <w:rPr>
          <w:rFonts w:ascii="Times New Roman"/>
          <w:b w:val="false"/>
          <w:i w:val="false"/>
          <w:color w:val="000000"/>
          <w:sz w:val="28"/>
        </w:rPr>
        <w:t>
      Бұл ретте тауарды қабылдап алуды Тапсырыс берушінің қабылдау комиссиясы жүзеге асырады;</w:t>
      </w:r>
    </w:p>
    <w:p>
      <w:pPr>
        <w:spacing w:after="0"/>
        <w:ind w:left="0"/>
        <w:jc w:val="both"/>
      </w:pPr>
      <w:r>
        <w:rPr>
          <w:rFonts w:ascii="Times New Roman"/>
          <w:b w:val="false"/>
          <w:i w:val="false"/>
          <w:color w:val="000000"/>
          <w:sz w:val="28"/>
        </w:rPr>
        <w:t>
      4) Тауарды (Тауарларды) қабылдау-беру актісі бекітілгеннен кейін Электрондық шот-фактуралардың ақпараттық жүйесінде шот-фактураны электронды нысанда жазып беру қағидаларына сәйкес электрондық шот-фактуралар ақпараттық жүйесі арқылы электрондық нысанда Өнім беруші жазып берген шот-фактураны қабылдауға;</w:t>
      </w:r>
    </w:p>
    <w:p>
      <w:pPr>
        <w:spacing w:after="0"/>
        <w:ind w:left="0"/>
        <w:jc w:val="both"/>
      </w:pPr>
      <w:r>
        <w:rPr>
          <w:rFonts w:ascii="Times New Roman"/>
          <w:b w:val="false"/>
          <w:i w:val="false"/>
          <w:color w:val="000000"/>
          <w:sz w:val="28"/>
        </w:rPr>
        <w:t>
      5) осы Шартта белгіленген тәртіпте және мерзімдерде төлем жүргізуге міндеттенеді.</w:t>
      </w:r>
    </w:p>
    <w:p>
      <w:pPr>
        <w:spacing w:after="0"/>
        <w:ind w:left="0"/>
        <w:jc w:val="both"/>
      </w:pPr>
      <w:r>
        <w:rPr>
          <w:rFonts w:ascii="Times New Roman"/>
          <w:b w:val="false"/>
          <w:i w:val="false"/>
          <w:color w:val="000000"/>
          <w:sz w:val="28"/>
        </w:rPr>
        <w:t>
      4.4. Тапсырыс беруші:</w:t>
      </w:r>
    </w:p>
    <w:p>
      <w:pPr>
        <w:spacing w:after="0"/>
        <w:ind w:left="0"/>
        <w:jc w:val="both"/>
      </w:pPr>
      <w:r>
        <w:rPr>
          <w:rFonts w:ascii="Times New Roman"/>
          <w:b w:val="false"/>
          <w:i w:val="false"/>
          <w:color w:val="000000"/>
          <w:sz w:val="28"/>
        </w:rPr>
        <w:t>
      1) Өнім берушімен Тауар сапасының талаптарын сақтамаушылықтарға жол берілген болса, (белгілі бір уақыт пен қаражат жұмсалатын жойылмаған кемшіліктер, ақаулар немесе жиі-жиі қайталанатын кемшіліктер және оларды жойғаннан кейін де шыға баратін кемшіліктер және осыған ұқсаса басқа да ақаулар) онда Ол Шартты орындаудан бас тартып, Тауарға төленген ақшалай соманы қайтаруды талап етуге;</w:t>
      </w:r>
    </w:p>
    <w:p>
      <w:pPr>
        <w:spacing w:after="0"/>
        <w:ind w:left="0"/>
        <w:jc w:val="both"/>
      </w:pPr>
      <w:r>
        <w:rPr>
          <w:rFonts w:ascii="Times New Roman"/>
          <w:b w:val="false"/>
          <w:i w:val="false"/>
          <w:color w:val="000000"/>
          <w:sz w:val="28"/>
        </w:rPr>
        <w:t>
      2) Қазақстан Республикасының Ұлттық қорынан осы Шарт бойынша төленетін ақша қаражаттарын мақсатқа сай пайдаланумен байланысты кез келген қажетті ақпаратты, соның ішінде Қазақстан Республикасы заңнамаларымен қорғалатын банктік және басқа құпия ақпараттарды алуға және осындай ақпараттарды уәкілетті мемлекеттік органдарға беруге;</w:t>
      </w:r>
    </w:p>
    <w:p>
      <w:pPr>
        <w:spacing w:after="0"/>
        <w:ind w:left="0"/>
        <w:jc w:val="both"/>
      </w:pPr>
      <w:r>
        <w:rPr>
          <w:rFonts w:ascii="Times New Roman"/>
          <w:b w:val="false"/>
          <w:i w:val="false"/>
          <w:color w:val="000000"/>
          <w:sz w:val="28"/>
        </w:rPr>
        <w:t>
      3) Өнім беруші Шартты орындауды (авансты қайтаруды) қамтамасыз етуді осы Қағидалардың немесе Шарттың талаптарына сәйкес емес ұсынған жағдайды, оларды қабылдаудан бас тартуға;</w:t>
      </w:r>
    </w:p>
    <w:p>
      <w:pPr>
        <w:spacing w:after="0"/>
        <w:ind w:left="0"/>
        <w:jc w:val="both"/>
      </w:pPr>
      <w:r>
        <w:rPr>
          <w:rFonts w:ascii="Times New Roman"/>
          <w:b w:val="false"/>
          <w:i w:val="false"/>
          <w:color w:val="000000"/>
          <w:sz w:val="28"/>
        </w:rPr>
        <w:t>
      4) Шарттың 1.1.-тармағының 3)-тармақшасында қарастырылған мерзім өткенше Тауардағы ақауларды, кемшіліктерді және/немесе сәйкес келмеушіліктерді жою үшін Шарттың жалпы сомасының 1 % (бір пайызы) көлеміндегі кепілдік жарнаны ұстауға;</w:t>
      </w:r>
    </w:p>
    <w:p>
      <w:pPr>
        <w:spacing w:after="0"/>
        <w:ind w:left="0"/>
        <w:jc w:val="both"/>
      </w:pPr>
      <w:r>
        <w:rPr>
          <w:rFonts w:ascii="Times New Roman"/>
          <w:b w:val="false"/>
          <w:i w:val="false"/>
          <w:color w:val="000000"/>
          <w:sz w:val="28"/>
        </w:rPr>
        <w:t>
      5) Өнім берушімен жіберілген ақауларды, кемшіліктерді және/немесе сәйкес келмеушіліктерді жою үшін үшінші тұлғаларды тартуға және олардың жұмыстарының құнын Кепілдік жарнасынан ұстап қалуға;</w:t>
      </w:r>
    </w:p>
    <w:p>
      <w:pPr>
        <w:spacing w:after="0"/>
        <w:ind w:left="0"/>
        <w:jc w:val="both"/>
      </w:pPr>
      <w:r>
        <w:rPr>
          <w:rFonts w:ascii="Times New Roman"/>
          <w:b w:val="false"/>
          <w:i w:val="false"/>
          <w:color w:val="000000"/>
          <w:sz w:val="28"/>
        </w:rPr>
        <w:t>
      6) Егер Өнім беруші Шарттың 4.1.-тармақтың 2)-тармақшасында көрсетілген мерзімде Шарттың орындалуын қамтамасыз етуді ұсынбаса Шартты біржақты бұзуға.</w:t>
      </w:r>
    </w:p>
    <w:p>
      <w:pPr>
        <w:spacing w:after="0"/>
        <w:ind w:left="0"/>
        <w:jc w:val="both"/>
      </w:pPr>
      <w:r>
        <w:rPr>
          <w:rFonts w:ascii="Times New Roman"/>
          <w:b w:val="false"/>
          <w:i w:val="false"/>
          <w:color w:val="000000"/>
          <w:sz w:val="28"/>
        </w:rPr>
        <w:t>
      7) Өнім беруші Тауарды жеткізуден бас тартқан жағдайда немесе Шарт бойынша міндеттерін тиісті дәрежеде орындамаған (жартылай орындамаған) жағдайда немесе Шарт бойынша Тауарды жеткізу мерзімі өткен күннен бастап 10 (он) жұмыс күннен астам Тауарды жеткізу мерзімі өтіп кеткен жағдайда сотқа Өнім берушіден тұрақсыздық төлемін (айыппұл, өсімпұл) өндіріп алумен талап беру арқылы Шартты бұзуға;</w:t>
      </w:r>
    </w:p>
    <w:p>
      <w:pPr>
        <w:spacing w:after="0"/>
        <w:ind w:left="0"/>
        <w:jc w:val="both"/>
      </w:pPr>
      <w:r>
        <w:rPr>
          <w:rFonts w:ascii="Times New Roman"/>
          <w:b w:val="false"/>
          <w:i w:val="false"/>
          <w:color w:val="000000"/>
          <w:sz w:val="28"/>
        </w:rPr>
        <w:t>
      8) Өнім беруші Шарттық міндеттемелерін орындауды бұзған жағдайда оны жазбаша арнайы хабардар етпей-ақ Өнім берушіге есептелген тұрақсыздық төлем сомасын (айыппұл, төлемақы өсімі) Шарт бойынша төленуі тиіс сомадан ұстап қалуға;</w:t>
      </w:r>
    </w:p>
    <w:p>
      <w:pPr>
        <w:spacing w:after="0"/>
        <w:ind w:left="0"/>
        <w:jc w:val="both"/>
      </w:pPr>
      <w:r>
        <w:rPr>
          <w:rFonts w:ascii="Times New Roman"/>
          <w:b w:val="false"/>
          <w:i w:val="false"/>
          <w:color w:val="000000"/>
          <w:sz w:val="28"/>
        </w:rPr>
        <w:t>
      9) Егер Шарт бойынша төлем жүргізілгенге дейін Өнім беруші Шарт бойынша өз міндеттемелерін орындамаған немесе оларды орындаудан бас тартқан жағдайда, одан Шарт бойынша есептелінген барлық тұрақсыздық төлемін (айыппұл, төлемақы өсімі) талап етуге құқылы. Өнім беруші ақылға қонымды немесе Тапсырыс берушінің көрсеткен мерзімінде Тапсырыс берушінің тұрақсыздық айыбын төлеу бойынша (айыппұл, төлемақы өсімі) талаптарын орындамаған жағдайда, Тапсырыс беруші оны сот тәртібінде өндіріп алуға құқығы бар.</w:t>
      </w:r>
    </w:p>
    <w:p>
      <w:pPr>
        <w:spacing w:after="0"/>
        <w:ind w:left="0"/>
        <w:jc w:val="both"/>
      </w:pPr>
      <w:r>
        <w:rPr>
          <w:rFonts w:ascii="Times New Roman"/>
          <w:b w:val="false"/>
          <w:i w:val="false"/>
          <w:color w:val="000000"/>
          <w:sz w:val="28"/>
        </w:rPr>
        <w:t>
      &lt;n) жаңа тармақша&gt;</w:t>
      </w:r>
    </w:p>
    <w:bookmarkStart w:name="z549" w:id="165"/>
    <w:p>
      <w:pPr>
        <w:spacing w:after="0"/>
        <w:ind w:left="0"/>
        <w:jc w:val="left"/>
      </w:pPr>
      <w:r>
        <w:rPr>
          <w:rFonts w:ascii="Times New Roman"/>
          <w:b/>
          <w:i w:val="false"/>
          <w:color w:val="000000"/>
        </w:rPr>
        <w:t xml:space="preserve"> 5. Тауарлардың техникалық ерекшелікке сәйкестігін тексеру</w:t>
      </w:r>
    </w:p>
    <w:bookmarkEnd w:id="165"/>
    <w:p>
      <w:pPr>
        <w:spacing w:after="0"/>
        <w:ind w:left="0"/>
        <w:jc w:val="both"/>
      </w:pPr>
      <w:r>
        <w:rPr>
          <w:rFonts w:ascii="Times New Roman"/>
          <w:b w:val="false"/>
          <w:i w:val="false"/>
          <w:color w:val="000000"/>
          <w:sz w:val="28"/>
        </w:rPr>
        <w:t>
      5.1. Тапсырыс беруші немесе оның өкілдері жеткізілген Тауарлардың техникалық ерекшелікте (Шартқа 2-қосымша) көрсетілген талаптарға сәйкестігі тұрғысынан бақылау мен тексеру жүргізе алады. Бұл ретте осы тексерістер бойынша барлық шығыстарды Өнім беруші көтереді. Тапсырыс беруші Өнім берушіні осы мақсаттар үшін белгіленген өз өкілдері туралы жазбаша түрде уақтылы хабарлауы тиіс.</w:t>
      </w:r>
    </w:p>
    <w:p>
      <w:pPr>
        <w:spacing w:after="0"/>
        <w:ind w:left="0"/>
        <w:jc w:val="both"/>
      </w:pPr>
      <w:r>
        <w:rPr>
          <w:rFonts w:ascii="Times New Roman"/>
          <w:b w:val="false"/>
          <w:i w:val="false"/>
          <w:color w:val="000000"/>
          <w:sz w:val="28"/>
        </w:rPr>
        <w:t>
      5.2. Осы Шарт шеңберінде жеткізілген Тауарлар техникалық ерекшелікте көрсетілген стандарттарға сәйкес немесе олардан жоғары болуы тиіс.</w:t>
      </w:r>
    </w:p>
    <w:p>
      <w:pPr>
        <w:spacing w:after="0"/>
        <w:ind w:left="0"/>
        <w:jc w:val="both"/>
      </w:pPr>
      <w:r>
        <w:rPr>
          <w:rFonts w:ascii="Times New Roman"/>
          <w:b w:val="false"/>
          <w:i w:val="false"/>
          <w:color w:val="000000"/>
          <w:sz w:val="28"/>
        </w:rPr>
        <w:t>
      5.3. Егер тексеру кезінде жеткізілген Тауарлардың нәтижелері техникалық ерекшеліктің (Шартқа 2-қосымша) талаптарына сәйкес келмейді деп танылса, Өнім беруші, Тапсырыс беруші тарапынан ешқандай қосымша шығынсыз, техникалық ерекшелік талаптарына сәйкессіздіктерді жою бойынша шараларды тексеру сәтінен бастап &lt;cәйкессіздіктерді жою мерзімі&gt; ішінде қолданады.</w:t>
      </w:r>
    </w:p>
    <w:p>
      <w:pPr>
        <w:spacing w:after="0"/>
        <w:ind w:left="0"/>
        <w:jc w:val="both"/>
      </w:pPr>
      <w:r>
        <w:rPr>
          <w:rFonts w:ascii="Times New Roman"/>
          <w:b w:val="false"/>
          <w:i w:val="false"/>
          <w:color w:val="000000"/>
          <w:sz w:val="28"/>
        </w:rPr>
        <w:t>
      5.4. Тауарлардың техникалық ерекшелікке сәйкестілігін тексеру Тауардың (Пәтерлердің) орналасқан жерінде жүзеге асырылады. Егер олар Өнім беруші немесе оның қосалқы мердігері(лері) аумағында жүргізілетін болса, Тапсырыс беруші инспекторларына, Тапсырыс беруші тарапынан ешқандай қосымша шығынсыз, сызбалар мен өндірістік ақпараттарға рұқсатты қоса алғанда, барлық қажетті құралдар мен көмек ұсынылатын болады.</w:t>
      </w:r>
    </w:p>
    <w:p>
      <w:pPr>
        <w:spacing w:after="0"/>
        <w:ind w:left="0"/>
        <w:jc w:val="both"/>
      </w:pPr>
      <w:r>
        <w:rPr>
          <w:rFonts w:ascii="Times New Roman"/>
          <w:b w:val="false"/>
          <w:i w:val="false"/>
          <w:color w:val="000000"/>
          <w:sz w:val="28"/>
        </w:rPr>
        <w:t>
      5.5. Жоғарыда көрсетілген тармақтың ешқайсысы Өнім берушіні Шарт бойынша басқа міндеттемелерден босатпайды.</w:t>
      </w:r>
    </w:p>
    <w:bookmarkStart w:name="z550" w:id="166"/>
    <w:p>
      <w:pPr>
        <w:spacing w:after="0"/>
        <w:ind w:left="0"/>
        <w:jc w:val="left"/>
      </w:pPr>
      <w:r>
        <w:rPr>
          <w:rFonts w:ascii="Times New Roman"/>
          <w:b/>
          <w:i w:val="false"/>
          <w:color w:val="000000"/>
        </w:rPr>
        <w:t xml:space="preserve"> 6. Тауарларды жеткізу және құжаттама</w:t>
      </w:r>
    </w:p>
    <w:bookmarkEnd w:id="166"/>
    <w:p>
      <w:pPr>
        <w:spacing w:after="0"/>
        <w:ind w:left="0"/>
        <w:jc w:val="both"/>
      </w:pPr>
      <w:r>
        <w:rPr>
          <w:rFonts w:ascii="Times New Roman"/>
          <w:b w:val="false"/>
          <w:i w:val="false"/>
          <w:color w:val="000000"/>
          <w:sz w:val="28"/>
        </w:rPr>
        <w:t>
      6.1. Өнім беруші Тауар арналған пунктте Тапсырыс берушінің өкіліне мынадай құжаттарды ұсынуға міндетті:</w:t>
      </w:r>
    </w:p>
    <w:p>
      <w:pPr>
        <w:spacing w:after="0"/>
        <w:ind w:left="0"/>
        <w:jc w:val="both"/>
      </w:pPr>
      <w:r>
        <w:rPr>
          <w:rFonts w:ascii="Times New Roman"/>
          <w:b w:val="false"/>
          <w:i w:val="false"/>
          <w:color w:val="000000"/>
          <w:sz w:val="28"/>
        </w:rPr>
        <w:t>
      1) жүкқұжат түпнұсқасы &lt;дана саны көрсетіледі&gt;;</w:t>
      </w:r>
    </w:p>
    <w:p>
      <w:pPr>
        <w:spacing w:after="0"/>
        <w:ind w:left="0"/>
        <w:jc w:val="both"/>
      </w:pPr>
      <w:r>
        <w:rPr>
          <w:rFonts w:ascii="Times New Roman"/>
          <w:b w:val="false"/>
          <w:i w:val="false"/>
          <w:color w:val="000000"/>
          <w:sz w:val="28"/>
        </w:rPr>
        <w:t>
      2) Тапсырыс берушінің келісімімен алынған және құқық белгілеуші құжаттарды тапсыру күніне берілген жылжымайтын мүлікке тіркелген құқықтар мен ауыртпашылықтан алу туралы сәйкес анықтамамен әр пәтерге жеке құқық белгілейтін және техникалық/сәйкестендіру құжаттарын түпнұсқалары.</w:t>
      </w:r>
    </w:p>
    <w:p>
      <w:pPr>
        <w:spacing w:after="0"/>
        <w:ind w:left="0"/>
        <w:jc w:val="both"/>
      </w:pPr>
      <w:r>
        <w:rPr>
          <w:rFonts w:ascii="Times New Roman"/>
          <w:b w:val="false"/>
          <w:i w:val="false"/>
          <w:color w:val="000000"/>
          <w:sz w:val="28"/>
        </w:rPr>
        <w:t>
      6.2. Тауарға меншік құқығы және кездейсоқ опат болуы, Тауардың жоғалуы немесе бүлінуі тәуекелін қоса алғанда, онымен байланысты барлық тәуекелдер Тараптар Тауарды қабылдап алу-беру актісіне қол қойған сәттен бастап Тапсырыс берушіге ауысады. Осы сәттен бастап 1 (бір) жыл ішінде Өнім беруші Тапсырыс берушіден Тауарды қабылдау кезінде анықтау мүмкін болмаған Тауардың ақаулықтарына байланысты кінараттарды қабылдайды.</w:t>
      </w:r>
    </w:p>
    <w:p>
      <w:pPr>
        <w:spacing w:after="0"/>
        <w:ind w:left="0"/>
        <w:jc w:val="both"/>
      </w:pPr>
      <w:r>
        <w:rPr>
          <w:rFonts w:ascii="Times New Roman"/>
          <w:b w:val="false"/>
          <w:i w:val="false"/>
          <w:color w:val="000000"/>
          <w:sz w:val="28"/>
        </w:rPr>
        <w:t>
      6.3. Жеткізу Өнім беруші Тапсырыс берушіге Тауарды техникалық ерекшелікте (Шартқа 2 қосымша) көрсетілген талаптарға дәл сәйкестікте толық беру шартында жасалды деп есептеледі.</w:t>
      </w:r>
    </w:p>
    <w:p>
      <w:pPr>
        <w:spacing w:after="0"/>
        <w:ind w:left="0"/>
        <w:jc w:val="both"/>
      </w:pPr>
      <w:r>
        <w:rPr>
          <w:rFonts w:ascii="Times New Roman"/>
          <w:b w:val="false"/>
          <w:i w:val="false"/>
          <w:color w:val="000000"/>
          <w:sz w:val="28"/>
        </w:rPr>
        <w:t>
      6.4. Осы Шарттың 6.3-тармағының талаптары сақталған кезде Тауарды жеткізу/беру күні деп өнім берушінің веб-портал арқылы Тапсырыс берушіге тауарды қабылдап алу-беру актісін жіберген күні есептеледі.</w:t>
      </w:r>
    </w:p>
    <w:bookmarkStart w:name="z551" w:id="167"/>
    <w:p>
      <w:pPr>
        <w:spacing w:after="0"/>
        <w:ind w:left="0"/>
        <w:jc w:val="left"/>
      </w:pPr>
      <w:r>
        <w:rPr>
          <w:rFonts w:ascii="Times New Roman"/>
          <w:b/>
          <w:i w:val="false"/>
          <w:color w:val="000000"/>
        </w:rPr>
        <w:t xml:space="preserve"> 7. Кепілдік. Сапа</w:t>
      </w:r>
    </w:p>
    <w:bookmarkEnd w:id="167"/>
    <w:p>
      <w:pPr>
        <w:spacing w:after="0"/>
        <w:ind w:left="0"/>
        <w:jc w:val="both"/>
      </w:pPr>
      <w:r>
        <w:rPr>
          <w:rFonts w:ascii="Times New Roman"/>
          <w:b w:val="false"/>
          <w:i w:val="false"/>
          <w:color w:val="000000"/>
          <w:sz w:val="28"/>
        </w:rPr>
        <w:t>
      7.1. Өнім беруші әр Тауар бірлігі үшін Тауардың сапа кепілдігін ұсынуға міндетті.</w:t>
      </w:r>
    </w:p>
    <w:p>
      <w:pPr>
        <w:spacing w:after="0"/>
        <w:ind w:left="0"/>
        <w:jc w:val="both"/>
      </w:pPr>
      <w:r>
        <w:rPr>
          <w:rFonts w:ascii="Times New Roman"/>
          <w:b w:val="false"/>
          <w:i w:val="false"/>
          <w:color w:val="000000"/>
          <w:sz w:val="28"/>
        </w:rPr>
        <w:t>
      7.2. Өнім беруші Шарт шеңберінде жеткізілген Тауар (әрбір Пәтер), Тауарларды қалыпты пайдаланған кезде конструкцияларына, материалдары мен жұмысына байланысты ақаулары болмайтындығына бұдан әрі кепілдік береді.</w:t>
      </w:r>
    </w:p>
    <w:p>
      <w:pPr>
        <w:spacing w:after="0"/>
        <w:ind w:left="0"/>
        <w:jc w:val="both"/>
      </w:pPr>
      <w:r>
        <w:rPr>
          <w:rFonts w:ascii="Times New Roman"/>
          <w:b w:val="false"/>
          <w:i w:val="false"/>
          <w:color w:val="000000"/>
          <w:sz w:val="28"/>
        </w:rPr>
        <w:t>
      7.3. Өнім беруші Тапсырыс берушінің Тауарға меншік құқығын тіркеген сәтіне дейін өзінің Тауар орналасқан жердегі жер учаскелеріне құқығы бар екендігіне және Тауар орналасқан жердегі жер учаскесіне осындай құқығы бар екендігіне, оның иелігінен шығарылмағандығына, кепілде тұрмайтынына және (немесе) сенімгерлікпен басқаруда, дау-дамайда болмауына , тыйым салынбағандығына (тәркіленбегендігіне), азаматтық айналыстан шығарылмағандығына және тұрғын үй құрылысына үлеспен қатысудың нысаны еместігіне кепілдік береді. Кез-келген сатыда жер учаскесіне үшінші тұлғалардың ауыртпалықтары анықталған жағдайда Өнім беруші ҚР заңнамасында қарастырылған мерзімде жер учаскесінен барлық ауыртпалықтарды алып тастауға міндеттенеді.</w:t>
      </w:r>
    </w:p>
    <w:p>
      <w:pPr>
        <w:spacing w:after="0"/>
        <w:ind w:left="0"/>
        <w:jc w:val="both"/>
      </w:pPr>
      <w:r>
        <w:rPr>
          <w:rFonts w:ascii="Times New Roman"/>
          <w:b w:val="false"/>
          <w:i w:val="false"/>
          <w:color w:val="000000"/>
          <w:sz w:val="28"/>
        </w:rPr>
        <w:t>
      7.4. Өнім беруші Тапсырыс берушіге Тауарды тапсыру және меншік құқығын тіркеу сәтінде мыналарға - Тауардың сатылмағандығына, басқа амалдармен иеліктен шығарылмағандығына, жалға берілмегендігіне, басқа біреулерде кепілде және (немесе) сенімгерлікпен басқаруда, дау-дамайда болмауына, тыйым салынбағандығына (тәркіленбегендігіне), азаматтық айналыстан шығарылмағандығына және тұрғын үй құрылысына үлеспен қатысудың нысаны еместігіне кепілдік береді.</w:t>
      </w:r>
    </w:p>
    <w:p>
      <w:pPr>
        <w:spacing w:after="0"/>
        <w:ind w:left="0"/>
        <w:jc w:val="both"/>
      </w:pPr>
      <w:r>
        <w:rPr>
          <w:rFonts w:ascii="Times New Roman"/>
          <w:b w:val="false"/>
          <w:i w:val="false"/>
          <w:color w:val="000000"/>
          <w:sz w:val="28"/>
        </w:rPr>
        <w:t>
      7.5. Өнім беруші Тапсырыс берушінің Тауарға меншік құқығын мемлекеттік тіркеу және қабылдау-тапсыру Актісіне Тараптармен қол қойылған күннен бастап 24 (жиырма төрт) күнтізбелік ай (Кепілдік мерзімі) ішінде Тауарға (Объект) кепілдікті ұсынады. Өнім беруші Кепілдік мерзімі шегінде кепілдік міндеттемелерінің түскендігі туралы Тапсырыс берушіден немесе оның өкілінен жазбаша хабарлама алған сәттен бастап 30 (отыз) күнтізбелік күн ішінде кемшіліктер және/немесе ақаулардың орнын толтыруды өз есебінен және тәуекел есебінен іске асыруға міндеттенеді.</w:t>
      </w:r>
    </w:p>
    <w:p>
      <w:pPr>
        <w:spacing w:after="0"/>
        <w:ind w:left="0"/>
        <w:jc w:val="both"/>
      </w:pPr>
      <w:r>
        <w:rPr>
          <w:rFonts w:ascii="Times New Roman"/>
          <w:b w:val="false"/>
          <w:i w:val="false"/>
          <w:color w:val="000000"/>
          <w:sz w:val="28"/>
        </w:rPr>
        <w:t>
      7.6. Аталған мерзім Тапсырыс берушінің қарауы бойынша Тапсырыс берушімен анықталған Тауардағы сәйкес келмеушіліктер, кемшіліктердің күрделілігіне қарай өзгертілуі мүмкін.</w:t>
      </w:r>
    </w:p>
    <w:p>
      <w:pPr>
        <w:spacing w:after="0"/>
        <w:ind w:left="0"/>
        <w:jc w:val="both"/>
      </w:pPr>
      <w:r>
        <w:rPr>
          <w:rFonts w:ascii="Times New Roman"/>
          <w:b w:val="false"/>
          <w:i w:val="false"/>
          <w:color w:val="000000"/>
          <w:sz w:val="28"/>
        </w:rPr>
        <w:t>
      7.7. Тапсырыс беруші Тауардан ақаулар, кемшіліктер және/немесе сәйкес келмеушіліктер анықтаған жағдайда Тапсырыс беруші Өнім берушіге кепілдік жарнасының басталғандығы туралы хабарлама жібереді, ол хабарламада Тауардағы осындай ақауларды, кемшіліктерді және/немесе сәйкес келмеушіліктерді жою кезеңдері және Тауардың ішіндегі оның тиісінше қызмет етуіне кедергі келтіретін жабдықтар, материалдар немесе тораптары туралы көрсетеді.</w:t>
      </w:r>
    </w:p>
    <w:p>
      <w:pPr>
        <w:spacing w:after="0"/>
        <w:ind w:left="0"/>
        <w:jc w:val="both"/>
      </w:pPr>
      <w:r>
        <w:rPr>
          <w:rFonts w:ascii="Times New Roman"/>
          <w:b w:val="false"/>
          <w:i w:val="false"/>
          <w:color w:val="000000"/>
          <w:sz w:val="28"/>
        </w:rPr>
        <w:t>
      7.8. Хабарламаны алған күннен бастап 2 жұмыс күні ішінде Шарттың 7.7.-тармағына сәйкес Өнім беруші туындаған ақаулар, кемшіліктер және/немесе сәйкес келмеушіліктер мен олардың туындау себептері мен оларды жою мерзімдері көрсетілетін ақаулар актісін құрастырып, оған қол қою үшін Тауарды жеткізу орнына келуге міндетті.</w:t>
      </w:r>
    </w:p>
    <w:p>
      <w:pPr>
        <w:spacing w:after="0"/>
        <w:ind w:left="0"/>
        <w:jc w:val="both"/>
      </w:pPr>
      <w:r>
        <w:rPr>
          <w:rFonts w:ascii="Times New Roman"/>
          <w:b w:val="false"/>
          <w:i w:val="false"/>
          <w:color w:val="000000"/>
          <w:sz w:val="28"/>
        </w:rPr>
        <w:t>
      7.9. Өнім беруші Ақаулар актісін құрастырып, оған қол қоюға келмеген жағдайда Тапсырыс беруші өз бастамашылығымен бір тараптық тәртіппен ақаулар актісін құрастырады, ол міндетті түрде Өнім берушімен орындалуы тиіс.</w:t>
      </w:r>
    </w:p>
    <w:p>
      <w:pPr>
        <w:spacing w:after="0"/>
        <w:ind w:left="0"/>
        <w:jc w:val="both"/>
      </w:pPr>
      <w:r>
        <w:rPr>
          <w:rFonts w:ascii="Times New Roman"/>
          <w:b w:val="false"/>
          <w:i w:val="false"/>
          <w:color w:val="000000"/>
          <w:sz w:val="28"/>
        </w:rPr>
        <w:t>
      7.10. Өнім беруші Ақаулар актісіне қол қоюдан бас тартып және бас тарту себептерін айтпаған жағдайда, Тапсырыс беруші өз бастамашылығымен Кепілдік жарна қаражаттары есебінен туындаған ақауларды, кемшіліктерді және/немесе сәйкес келмеушіліктерді жою үшін үшінші тұлғаларды тартуға құқы бар. Бұл кезде Тапсырыс беруші Өнім берушінің адресіне тартылған тұлғалармен орындалған жұмыстардың көлемі мен құны көрсетілген тиісті хабарламаны жібереді.</w:t>
      </w:r>
    </w:p>
    <w:p>
      <w:pPr>
        <w:spacing w:after="0"/>
        <w:ind w:left="0"/>
        <w:jc w:val="both"/>
      </w:pPr>
      <w:r>
        <w:rPr>
          <w:rFonts w:ascii="Times New Roman"/>
          <w:b w:val="false"/>
          <w:i w:val="false"/>
          <w:color w:val="000000"/>
          <w:sz w:val="28"/>
        </w:rPr>
        <w:t>
      7.11. Шарттың 7.9.-тармағында көрсетілген жағдайларда қолданылған материалдардың және/немесе жабдықтардың құнын қоспағанда, тартылған үшінші тұлғалармен орындалған жұмыс құны Тапсырыс берушімен Шарттың 3.4.-тармағында көрсетілген мерзім өткеннен кейін Кепілдік жарнадан ұсталып қалады.</w:t>
      </w:r>
    </w:p>
    <w:p>
      <w:pPr>
        <w:spacing w:after="0"/>
        <w:ind w:left="0"/>
        <w:jc w:val="both"/>
      </w:pPr>
      <w:r>
        <w:rPr>
          <w:rFonts w:ascii="Times New Roman"/>
          <w:b w:val="false"/>
          <w:i w:val="false"/>
          <w:color w:val="000000"/>
          <w:sz w:val="28"/>
        </w:rPr>
        <w:t>
      7.12. Кепілдік жарна мерзімі Өнім беруші жауап беретін Тауар кемшіліктеріне (ақаулар немесе сәйкес келмеушіліктер) байланысты пайдалануға түспеген барлық мерзімге ұзартылады.</w:t>
      </w:r>
    </w:p>
    <w:p>
      <w:pPr>
        <w:spacing w:after="0"/>
        <w:ind w:left="0"/>
        <w:jc w:val="both"/>
      </w:pPr>
      <w:r>
        <w:rPr>
          <w:rFonts w:ascii="Times New Roman"/>
          <w:b w:val="false"/>
          <w:i w:val="false"/>
          <w:color w:val="000000"/>
          <w:sz w:val="28"/>
        </w:rPr>
        <w:t>
      7.13. Тапсырыс беруші аталған кепілдікке байланысты барлық шағымдары туралы жазбаша түрде Өнім берушіге хабарлайды. Осындай хабарламаны алғаннан кейін Өнім беруші Тапсырыс берушімен хабарламада көрсетілген мерзім ішінде Тапсырыс беруші тарапынан еш шығынсыз Тауардағы сәйкес келмеушіліктерге жөндеу жұмыстарын жүргізеді.</w:t>
      </w:r>
    </w:p>
    <w:p>
      <w:pPr>
        <w:spacing w:after="0"/>
        <w:ind w:left="0"/>
        <w:jc w:val="both"/>
      </w:pPr>
      <w:r>
        <w:rPr>
          <w:rFonts w:ascii="Times New Roman"/>
          <w:b w:val="false"/>
          <w:i w:val="false"/>
          <w:color w:val="000000"/>
          <w:sz w:val="28"/>
        </w:rPr>
        <w:t>
      7.14. Егер Өнім беруші Тапсырыс берушіден хабарлама алғаннан соң, Тапсырыс беруші талап еткен мерзімде ақауды (-лар) түземесе, Тапсырыс беруші ақауларды жөндеуге қажет санкциялар мен шараларды Өнім беруші есебінен қолдануы мүмкін. Сондай-ақ Өнім беруші ақауларды жөндеу бойынша өз бетінше қабылданған шараларға қатысты Тапсырыс берушіге келтірген барлық шығындардың орнын толтыруға және Тапсырыс берушіден осындай талапты алған кезеңнен бастап 5 (бес) операциялық күнде шығындар сомасынан 20 % көлемінде айыппұл төлеуге міндетті.</w:t>
      </w:r>
    </w:p>
    <w:bookmarkStart w:name="z552" w:id="168"/>
    <w:p>
      <w:pPr>
        <w:spacing w:after="0"/>
        <w:ind w:left="0"/>
        <w:jc w:val="left"/>
      </w:pPr>
      <w:r>
        <w:rPr>
          <w:rFonts w:ascii="Times New Roman"/>
          <w:b/>
          <w:i w:val="false"/>
          <w:color w:val="000000"/>
        </w:rPr>
        <w:t xml:space="preserve"> 8. Тараптар жауапкершілігі</w:t>
      </w:r>
    </w:p>
    <w:bookmarkEnd w:id="168"/>
    <w:p>
      <w:pPr>
        <w:spacing w:after="0"/>
        <w:ind w:left="0"/>
        <w:jc w:val="both"/>
      </w:pPr>
      <w:r>
        <w:rPr>
          <w:rFonts w:ascii="Times New Roman"/>
          <w:b w:val="false"/>
          <w:i w:val="false"/>
          <w:color w:val="000000"/>
          <w:sz w:val="28"/>
        </w:rPr>
        <w:t>
      8.1. Тараптар осы Шарт шеңберіндегі өз міндеттемелерін орындамаған немесе тиісінше орындамаған жағдайда барлық даулар мен келіспеушіліктер Қазақстан Республикасының қолданыстағы заңнамасына сәйкес шешіледі.</w:t>
      </w:r>
    </w:p>
    <w:p>
      <w:pPr>
        <w:spacing w:after="0"/>
        <w:ind w:left="0"/>
        <w:jc w:val="both"/>
      </w:pPr>
      <w:r>
        <w:rPr>
          <w:rFonts w:ascii="Times New Roman"/>
          <w:b w:val="false"/>
          <w:i w:val="false"/>
          <w:color w:val="000000"/>
          <w:sz w:val="28"/>
        </w:rPr>
        <w:t>
      8.2. Секвестр және/немесе тиісті бюджеттердің қолма-қол ақшаны бақылау шотында/есеп шотта ақша жетіспеген жағдайларды қоспағанда, егер Тапсырыс беруші Өнім берушіге тиесілі қаражатты Шартта көрсетілген мерзімдерде төлемесе, Тапсырыс беруші Өнім берушіге мерзімі өткен әрбір күн үшін тиесілі соманың 0,1 % (нөл бүтін оннан бір) мөлшерінде ұсталған төлемдер бойынша тұрақсыздық айыбын (өсімпұл) төлейді. Бұл ретте тұрақсыздық айыбының (өсімпұл) жалпы сомасы Шарттың жалпы сомасының 10 %-ынан аспауға тиіс.</w:t>
      </w:r>
    </w:p>
    <w:p>
      <w:pPr>
        <w:spacing w:after="0"/>
        <w:ind w:left="0"/>
        <w:jc w:val="both"/>
      </w:pPr>
      <w:r>
        <w:rPr>
          <w:rFonts w:ascii="Times New Roman"/>
          <w:b w:val="false"/>
          <w:i w:val="false"/>
          <w:color w:val="000000"/>
          <w:sz w:val="28"/>
        </w:rPr>
        <w:t>
      8.3. Тауарды жеткізу мерзімін өткізіп алған жағдайда, Тапсырыс беруші Өнім берушіден ол міндеттемелерін толық орындамаған жағдайда мерзімі өткен әрбір күн үшін шарттың жалпы сомасының 0,1 % мөлшерінде тұрақсыздық айыбын (айыппұл, өсімпұл) ұстайды (өндіріп алады) не міндеттемелерін тиісінше орындамаған (ішінара орындамаған) жағдайда мерзімі өткен әрбір күн үшін орындалмаған міндеттемелер сомасының 0,1 % мөлшерінде тұрақсыздық айыбын (айыппұл, өсімпұл) ұстайды (өндіріп алады). Бұл ретте тұрақсыздық айыбының (өсімпұл) жалпы сомасы Шарттың жалпы сомасының 10 %-ынан аспауға тиіс.</w:t>
      </w:r>
    </w:p>
    <w:p>
      <w:pPr>
        <w:spacing w:after="0"/>
        <w:ind w:left="0"/>
        <w:jc w:val="both"/>
      </w:pPr>
      <w:r>
        <w:rPr>
          <w:rFonts w:ascii="Times New Roman"/>
          <w:b w:val="false"/>
          <w:i w:val="false"/>
          <w:color w:val="000000"/>
          <w:sz w:val="28"/>
        </w:rPr>
        <w:t>
      8.4. Өнім беруші Тауарды жеткізуден бас тартқан немесе Шарт бойынша Тауар жеткізу мерзімі өткен күннен бастап, бірақ Шарт қолданысының аяқталу мерзімінен кешіктірмей, бір айдан аса мерзімге Тауар жеткізу мерзімін өткізіп алған жағдайда, Тапсырыс беруші Өнім берушіден мерзімі өткен әрбір күн үшін шарттың жалпы сомасының 0,1 % мөлшерінде тұрақсыздық айыбының (айыппұл, өсімпұл) сомасын өндіріп ала отырып, бір жақты тәртіпте осы Шартты бұзуға құқылы.</w:t>
      </w:r>
    </w:p>
    <w:p>
      <w:pPr>
        <w:spacing w:after="0"/>
        <w:ind w:left="0"/>
        <w:jc w:val="both"/>
      </w:pPr>
      <w:r>
        <w:rPr>
          <w:rFonts w:ascii="Times New Roman"/>
          <w:b w:val="false"/>
          <w:i w:val="false"/>
          <w:color w:val="000000"/>
          <w:sz w:val="28"/>
        </w:rPr>
        <w:t>
      8.5. Тауардағы сәйкессіздігі және/немесе ақау кеткендігі, жетіспейтіндігін жою мерзімін Өнім беруші кешіктірген жағдайда ол Тапсырыс берушіге әрбір кешіктірілген күнтізбелік күн үшін жетіспеушілігі, сәйкессіздігі және/немесе ақауы бар Тауар құнының 0,1 % мөлшерінде төлемақы өсімін төлейді, бірақ бұл 10% аспауы тиіс.</w:t>
      </w:r>
    </w:p>
    <w:p>
      <w:pPr>
        <w:spacing w:after="0"/>
        <w:ind w:left="0"/>
        <w:jc w:val="both"/>
      </w:pPr>
      <w:r>
        <w:rPr>
          <w:rFonts w:ascii="Times New Roman"/>
          <w:b w:val="false"/>
          <w:i w:val="false"/>
          <w:color w:val="000000"/>
          <w:sz w:val="28"/>
        </w:rPr>
        <w:t>
      8.6. Тұрақсыздық айыбын (айыппұл, өсімпұл) төлеу Тараптады осы Шартта көзделген міндеттемелерді орындаудан босатпайды.</w:t>
      </w:r>
    </w:p>
    <w:p>
      <w:pPr>
        <w:spacing w:after="0"/>
        <w:ind w:left="0"/>
        <w:jc w:val="both"/>
      </w:pPr>
      <w:r>
        <w:rPr>
          <w:rFonts w:ascii="Times New Roman"/>
          <w:b w:val="false"/>
          <w:i w:val="false"/>
          <w:color w:val="000000"/>
          <w:sz w:val="28"/>
        </w:rPr>
        <w:t>
      8.7. Шарттың 4.1.-тармағының 18)-тармақшасында көрсетілген міндеттемелер орындалмаған жағдайда Өнім беруші Тапсырыс берушінің талабы бойынша мақсатқа сәйкес пайдаланылмаған ақша қаражаттының 10 % мөлшерінде айыппұл төлейді. Мұндай айыппұл орындалмаған әрбір жағдай бойынша жеке есептеледі.</w:t>
      </w:r>
    </w:p>
    <w:p>
      <w:pPr>
        <w:spacing w:after="0"/>
        <w:ind w:left="0"/>
        <w:jc w:val="both"/>
      </w:pPr>
      <w:r>
        <w:rPr>
          <w:rFonts w:ascii="Times New Roman"/>
          <w:b w:val="false"/>
          <w:i w:val="false"/>
          <w:color w:val="000000"/>
          <w:sz w:val="28"/>
        </w:rPr>
        <w:t>
      8.8. Шартта көрсетілген жағдайларда Өнім берушімен төлеуге жататын тұрақсыздықтар сомасын Тапсырыс беруші акцептсіз тәртіппен Өнім берушінің Тапсырыс беруші алдындағы кез келген міндеттемелері бойынша Өнім беруші алдындағы өзінің несие берешектері сомасынан ұстап қалады.Тапсырыс берушінің Өнім беруші алдында несие берешектері болмаған кезінде айыппұлдар мен өсімақылар сомасы Өнім берушімен тиісті хабарламаларды алған күннен бастап 10 (он) жұмыс күні ішінде төленеді. Тапсырыс беруші акцептсіз тәртіппен Өнім берушінің Тапсырыс беруші алдындағы кез келген міндеттемелері бойынша берешектер сомасын осы Шарт бойынша жеткізілген Тауар үшін Өнім берушімен төлеуге жататын сомадан ұстап қалуға құқы бар.</w:t>
      </w:r>
    </w:p>
    <w:p>
      <w:pPr>
        <w:spacing w:after="0"/>
        <w:ind w:left="0"/>
        <w:jc w:val="both"/>
      </w:pPr>
      <w:r>
        <w:rPr>
          <w:rFonts w:ascii="Times New Roman"/>
          <w:b w:val="false"/>
          <w:i w:val="false"/>
          <w:color w:val="000000"/>
          <w:sz w:val="28"/>
        </w:rPr>
        <w:t>
      8.9. Шарттың 7.3.-тармағында көзделген міндеттемелерді бұзған жағдайда, Тапсырыс берушінің талабы бойынша Өнім беруші Шарттың сомасының 0,01% мөлшерінде, кешіктірілген әрбір күн үшін өсімпұл төлейді.</w:t>
      </w:r>
    </w:p>
    <w:p>
      <w:pPr>
        <w:spacing w:after="0"/>
        <w:ind w:left="0"/>
        <w:jc w:val="both"/>
      </w:pPr>
      <w:r>
        <w:rPr>
          <w:rFonts w:ascii="Times New Roman"/>
          <w:b w:val="false"/>
          <w:i w:val="false"/>
          <w:color w:val="000000"/>
          <w:sz w:val="28"/>
        </w:rPr>
        <w:t>
      8.10. Өнім беруші толығымен де, ішінара да біреуге осы Шарт бойынша өз міндеттемелерін бермеуі тиіс.</w:t>
      </w:r>
    </w:p>
    <w:p>
      <w:pPr>
        <w:spacing w:after="0"/>
        <w:ind w:left="0"/>
        <w:jc w:val="both"/>
      </w:pPr>
      <w:r>
        <w:rPr>
          <w:rFonts w:ascii="Times New Roman"/>
          <w:b w:val="false"/>
          <w:i w:val="false"/>
          <w:color w:val="000000"/>
          <w:sz w:val="28"/>
        </w:rPr>
        <w:t>
      8.11. Тапсырыс беруші Өнім берушінің осы Шарт бойынша өз міндеттемелерін орындамауына байланысты Шарт бұзылған жағдайда оның орындалуын қамтамасыз етуді қайтармайды.</w:t>
      </w:r>
    </w:p>
    <w:p>
      <w:pPr>
        <w:spacing w:after="0"/>
        <w:ind w:left="0"/>
        <w:jc w:val="both"/>
      </w:pPr>
      <w:r>
        <w:rPr>
          <w:rFonts w:ascii="Times New Roman"/>
          <w:b w:val="false"/>
          <w:i w:val="false"/>
          <w:color w:val="000000"/>
          <w:sz w:val="28"/>
        </w:rPr>
        <w:t>
      &lt;n) жаңа тармақ&gt;</w:t>
      </w:r>
    </w:p>
    <w:bookmarkStart w:name="z553" w:id="169"/>
    <w:p>
      <w:pPr>
        <w:spacing w:after="0"/>
        <w:ind w:left="0"/>
        <w:jc w:val="left"/>
      </w:pPr>
      <w:r>
        <w:rPr>
          <w:rFonts w:ascii="Times New Roman"/>
          <w:b/>
          <w:i w:val="false"/>
          <w:color w:val="000000"/>
        </w:rPr>
        <w:t xml:space="preserve"> 9. Шарттың қолданыс мерзімі және бұзу талаптары</w:t>
      </w:r>
    </w:p>
    <w:bookmarkEnd w:id="169"/>
    <w:p>
      <w:pPr>
        <w:spacing w:after="0"/>
        <w:ind w:left="0"/>
        <w:jc w:val="both"/>
      </w:pPr>
      <w:r>
        <w:rPr>
          <w:rFonts w:ascii="Times New Roman"/>
          <w:b w:val="false"/>
          <w:i w:val="false"/>
          <w:color w:val="000000"/>
          <w:sz w:val="28"/>
        </w:rPr>
        <w:t>
      9.1. Осы Шарт Тараптар қол қойғаннан, шарттың орындалуын қамтамасыз етуді енгізуінен және Шарт бойынша міндеттерді толық орындағанға дейін әрекет етеді.</w:t>
      </w:r>
    </w:p>
    <w:p>
      <w:pPr>
        <w:spacing w:after="0"/>
        <w:ind w:left="0"/>
        <w:jc w:val="both"/>
      </w:pPr>
      <w:r>
        <w:rPr>
          <w:rFonts w:ascii="Times New Roman"/>
          <w:b w:val="false"/>
          <w:i w:val="false"/>
          <w:color w:val="000000"/>
          <w:sz w:val="28"/>
        </w:rPr>
        <w:t>
      9.2. Егер Өнім беруші банкрот немесе төлеуге қабілетсіз болса, Тапсырыс беруші кез келген уақытта Өнім берушіге тиісті жазбаша хабарлама жіберіп біржақты тәртіпте Шарт талаптарын орындаудан бас тарта алады. Бұл жағдайда Шарттың талаптарын орындаудан бас тарту тез арада жүзеге асырылады, және Тапсырыс беруші егер Шарттың талаптарын орындаудан бас тарту ешқандай залал келтірмейтін немесе салдарынан Тапсырыс берушіге қойылған немесе қойылатын қандай да бір әрекеттерді жасауға немесе санкцияларды қолдануға құқықтарды қозғамайтын шартта Өнім берушіге қатысты ешқандай қаржылық міндет көтермейді.</w:t>
      </w:r>
    </w:p>
    <w:p>
      <w:pPr>
        <w:spacing w:after="0"/>
        <w:ind w:left="0"/>
        <w:jc w:val="both"/>
      </w:pPr>
      <w:r>
        <w:rPr>
          <w:rFonts w:ascii="Times New Roman"/>
          <w:b w:val="false"/>
          <w:i w:val="false"/>
          <w:color w:val="000000"/>
          <w:sz w:val="28"/>
        </w:rPr>
        <w:t>
      9.3. Шарт талаптарын бұзғаны үшін қандай да бір санкцияларға зиян келтірместен Тапсырыс беруші осы Шарттың 8.4-тармағының талаптарын ескере отырып, Өнім берушіге міндеттемелерін орындамағаны туралы жазбаша хабарлама жіберіп:</w:t>
      </w:r>
    </w:p>
    <w:p>
      <w:pPr>
        <w:spacing w:after="0"/>
        <w:ind w:left="0"/>
        <w:jc w:val="both"/>
      </w:pPr>
      <w:r>
        <w:rPr>
          <w:rFonts w:ascii="Times New Roman"/>
          <w:b w:val="false"/>
          <w:i w:val="false"/>
          <w:color w:val="000000"/>
          <w:sz w:val="28"/>
        </w:rPr>
        <w:t>
      1) егер Өнім беруші Шартта көзделген мерзімде немесе Тапсырыс беруші ұсынған осы Шарттың ұзартылған кезеңі ішінде тауар жеткізе алмаса;</w:t>
      </w:r>
    </w:p>
    <w:p>
      <w:pPr>
        <w:spacing w:after="0"/>
        <w:ind w:left="0"/>
        <w:jc w:val="both"/>
      </w:pPr>
      <w:r>
        <w:rPr>
          <w:rFonts w:ascii="Times New Roman"/>
          <w:b w:val="false"/>
          <w:i w:val="false"/>
          <w:color w:val="000000"/>
          <w:sz w:val="28"/>
        </w:rPr>
        <w:t>
      2) егер Өнім беруші өз міндеттемелерін орындай алмаса, осы Шартты толық немесе ішінара бұза алады.</w:t>
      </w:r>
    </w:p>
    <w:p>
      <w:pPr>
        <w:spacing w:after="0"/>
        <w:ind w:left="0"/>
        <w:jc w:val="both"/>
      </w:pPr>
      <w:r>
        <w:rPr>
          <w:rFonts w:ascii="Times New Roman"/>
          <w:b w:val="false"/>
          <w:i w:val="false"/>
          <w:color w:val="000000"/>
          <w:sz w:val="28"/>
        </w:rPr>
        <w:t>
      9.4. Шарт мынадай фактілердің бірі анықталған жағдайда:</w:t>
      </w:r>
    </w:p>
    <w:p>
      <w:pPr>
        <w:spacing w:after="0"/>
        <w:ind w:left="0"/>
        <w:jc w:val="both"/>
      </w:pPr>
      <w:r>
        <w:rPr>
          <w:rFonts w:ascii="Times New Roman"/>
          <w:b w:val="false"/>
          <w:i w:val="false"/>
          <w:color w:val="000000"/>
          <w:sz w:val="28"/>
        </w:rPr>
        <w:t>
      1) оның негізінде осы Шарт жасалған сатып алуға қатысты Қағидалардың 23-тармағында көзделген шектеулерді бұзу анықталса;</w:t>
      </w:r>
    </w:p>
    <w:p>
      <w:pPr>
        <w:spacing w:after="0"/>
        <w:ind w:left="0"/>
        <w:jc w:val="both"/>
      </w:pPr>
      <w:r>
        <w:rPr>
          <w:rFonts w:ascii="Times New Roman"/>
          <w:b w:val="false"/>
          <w:i w:val="false"/>
          <w:color w:val="000000"/>
          <w:sz w:val="28"/>
        </w:rPr>
        <w:t>
      2) сатып алуды ұйымдастырушы Өнім берушіге Заңда көзделмеген қолдауды көрсетсе;</w:t>
      </w:r>
    </w:p>
    <w:p>
      <w:pPr>
        <w:spacing w:after="0"/>
        <w:ind w:left="0"/>
        <w:jc w:val="both"/>
      </w:pPr>
      <w:r>
        <w:rPr>
          <w:rFonts w:ascii="Times New Roman"/>
          <w:b w:val="false"/>
          <w:i w:val="false"/>
          <w:color w:val="000000"/>
          <w:sz w:val="28"/>
        </w:rPr>
        <w:t>
      3) Шарттың орындалуын қамтамасыз етуді енгізу мерзімі өткенге дейін қызмет көрсетілген жағдайды қоспағанда, Шарттың орындалуын қамтамасыз етуді және (немесе) авансты қайтару соманы енгізбеу жолымен Шарт жасасудан жалтарса кез келген кезеңде оның бұзылуы туралы талапты қамтуы тиіс.</w:t>
      </w:r>
    </w:p>
    <w:p>
      <w:pPr>
        <w:spacing w:after="0"/>
        <w:ind w:left="0"/>
        <w:jc w:val="both"/>
      </w:pPr>
      <w:r>
        <w:rPr>
          <w:rFonts w:ascii="Times New Roman"/>
          <w:b w:val="false"/>
          <w:i w:val="false"/>
          <w:color w:val="000000"/>
          <w:sz w:val="28"/>
        </w:rPr>
        <w:t>
      9.5. Шартты одан әрі орындау орынсыз болған жағдайда оны тараптардың келісімі бойынша бұзуға болады.</w:t>
      </w:r>
    </w:p>
    <w:p>
      <w:pPr>
        <w:spacing w:after="0"/>
        <w:ind w:left="0"/>
        <w:jc w:val="both"/>
      </w:pPr>
      <w:r>
        <w:rPr>
          <w:rFonts w:ascii="Times New Roman"/>
          <w:b w:val="false"/>
          <w:i w:val="false"/>
          <w:color w:val="000000"/>
          <w:sz w:val="28"/>
        </w:rPr>
        <w:t>
      9.6. Шарт жоғарыда көрсетілген мән-жайларға байланысты жойылған кезде Өнім беруші Шарт бойынша бұзылуға байланысты бұзылған күнге іс жүзіндегі шығындар үшін ақы талап етуге құқылы болады.</w:t>
      </w:r>
    </w:p>
    <w:bookmarkStart w:name="z554" w:id="170"/>
    <w:p>
      <w:pPr>
        <w:spacing w:after="0"/>
        <w:ind w:left="0"/>
        <w:jc w:val="left"/>
      </w:pPr>
      <w:r>
        <w:rPr>
          <w:rFonts w:ascii="Times New Roman"/>
          <w:b/>
          <w:i w:val="false"/>
          <w:color w:val="000000"/>
        </w:rPr>
        <w:t xml:space="preserve"> 10. Хабарлама</w:t>
      </w:r>
    </w:p>
    <w:bookmarkEnd w:id="170"/>
    <w:p>
      <w:pPr>
        <w:spacing w:after="0"/>
        <w:ind w:left="0"/>
        <w:jc w:val="both"/>
      </w:pPr>
      <w:r>
        <w:rPr>
          <w:rFonts w:ascii="Times New Roman"/>
          <w:b w:val="false"/>
          <w:i w:val="false"/>
          <w:color w:val="000000"/>
          <w:sz w:val="28"/>
        </w:rPr>
        <w:t>
      10.1. Шартқа сәйкес бір тарап екінші тарапқа жіберетін кез келген хабарлама төленген тапсырыс хатпен немесе телеграмма, телекс, телефакс не веб-портал арқылы жіберіледі.</w:t>
      </w:r>
    </w:p>
    <w:p>
      <w:pPr>
        <w:spacing w:after="0"/>
        <w:ind w:left="0"/>
        <w:jc w:val="both"/>
      </w:pPr>
      <w:r>
        <w:rPr>
          <w:rFonts w:ascii="Times New Roman"/>
          <w:b w:val="false"/>
          <w:i w:val="false"/>
          <w:color w:val="000000"/>
          <w:sz w:val="28"/>
        </w:rPr>
        <w:t>
      10.2. Хабарлама жеткізілгеннен кейін немесе көрсетілген күшіне ену күні (егер хабарламада көрсетілсе), осы екі күннің қайсысы кеш келетініне байланысты күшіне енеді.</w:t>
      </w:r>
    </w:p>
    <w:bookmarkStart w:name="z555" w:id="171"/>
    <w:p>
      <w:pPr>
        <w:spacing w:after="0"/>
        <w:ind w:left="0"/>
        <w:jc w:val="left"/>
      </w:pPr>
      <w:r>
        <w:rPr>
          <w:rFonts w:ascii="Times New Roman"/>
          <w:b/>
          <w:i w:val="false"/>
          <w:color w:val="000000"/>
        </w:rPr>
        <w:t xml:space="preserve"> 11. Форс-мажор</w:t>
      </w:r>
    </w:p>
    <w:bookmarkEnd w:id="171"/>
    <w:p>
      <w:pPr>
        <w:spacing w:after="0"/>
        <w:ind w:left="0"/>
        <w:jc w:val="both"/>
      </w:pPr>
      <w:r>
        <w:rPr>
          <w:rFonts w:ascii="Times New Roman"/>
          <w:b w:val="false"/>
          <w:i w:val="false"/>
          <w:color w:val="000000"/>
          <w:sz w:val="28"/>
        </w:rPr>
        <w:t>
      11.1. Егер Шарт талаптарының орындалмауы форс-мажорлық жағдаяттардың нәтижесі болып табылса, Тараптар оның толық немесе ішінара орындалмауы үшін жауапкершілік көтермейді.</w:t>
      </w:r>
    </w:p>
    <w:p>
      <w:pPr>
        <w:spacing w:after="0"/>
        <w:ind w:left="0"/>
        <w:jc w:val="both"/>
      </w:pPr>
      <w:r>
        <w:rPr>
          <w:rFonts w:ascii="Times New Roman"/>
          <w:b w:val="false"/>
          <w:i w:val="false"/>
          <w:color w:val="000000"/>
          <w:sz w:val="28"/>
        </w:rPr>
        <w:t>
      11.2. Егер Шартты орындауды кешіктіру форс-мажорлық жағдаяттардың нәтижесі болып табылса, Өнім беруші өзінің Шарттың орындалуын қамтамасыз етуінен айырылмайды және Шарт талаптарының орындалмауына байланысты тұрақсыздық айыбын төлеуге немесе оны бұзуға жауапты болмайды.</w:t>
      </w:r>
    </w:p>
    <w:p>
      <w:pPr>
        <w:spacing w:after="0"/>
        <w:ind w:left="0"/>
        <w:jc w:val="both"/>
      </w:pPr>
      <w:r>
        <w:rPr>
          <w:rFonts w:ascii="Times New Roman"/>
          <w:b w:val="false"/>
          <w:i w:val="false"/>
          <w:color w:val="000000"/>
          <w:sz w:val="28"/>
        </w:rPr>
        <w:t>
      11.3. Шарт мақсаттары үшін "форс-мажор" Тараптардың бақылауына бағынбайтын және күтпеген сипаттағы оқиғаны білдіреді. Мұндай оқиғалар мыналарды қамти алады, бірақ тек олар ғана емес: соғыс қимылдары, табиғи немесе дүлей апаттар және басқалар.</w:t>
      </w:r>
    </w:p>
    <w:p>
      <w:pPr>
        <w:spacing w:after="0"/>
        <w:ind w:left="0"/>
        <w:jc w:val="both"/>
      </w:pPr>
      <w:r>
        <w:rPr>
          <w:rFonts w:ascii="Times New Roman"/>
          <w:b w:val="false"/>
          <w:i w:val="false"/>
          <w:color w:val="000000"/>
          <w:sz w:val="28"/>
        </w:rPr>
        <w:t>
      11.4. Форс-мажорлық жағдаяттар туындаған кезде Өнім беруші тез арада Тапсырыс берушіге осындай жағдаяттар мен олардың себептері туралы жазбаша хабарлама жіберуге тиіс. Егер Тапсырыс берушіден басқа жазбаша нұсқаулықтар келіп түспесе, Өнім беруші Шарт бойынша өз міндеттерін мүмкіндігінше орындауды жалғастырады және форс-мажорлық жағдаяттарға байланысты емес Шартты орындаудың баламалы тәсілдерін іздейді.</w:t>
      </w:r>
    </w:p>
    <w:bookmarkStart w:name="z556" w:id="172"/>
    <w:p>
      <w:pPr>
        <w:spacing w:after="0"/>
        <w:ind w:left="0"/>
        <w:jc w:val="left"/>
      </w:pPr>
      <w:r>
        <w:rPr>
          <w:rFonts w:ascii="Times New Roman"/>
          <w:b/>
          <w:i w:val="false"/>
          <w:color w:val="000000"/>
        </w:rPr>
        <w:t xml:space="preserve"> 12. Даулы мәселелерді шешу</w:t>
      </w:r>
    </w:p>
    <w:bookmarkEnd w:id="172"/>
    <w:p>
      <w:pPr>
        <w:spacing w:after="0"/>
        <w:ind w:left="0"/>
        <w:jc w:val="both"/>
      </w:pPr>
      <w:r>
        <w:rPr>
          <w:rFonts w:ascii="Times New Roman"/>
          <w:b w:val="false"/>
          <w:i w:val="false"/>
          <w:color w:val="000000"/>
          <w:sz w:val="28"/>
        </w:rPr>
        <w:t>
      12.1. Тапсырыс беруші мен Өнім беруші Шарт бойынша немесе оған байланысты олардың арасында туындайтын барлық келіспеушіліктер немесе даулар тікелей келіссөздер үдерісінде шешуге барлық күш-жігерлерін салуға тиіс.</w:t>
      </w:r>
    </w:p>
    <w:p>
      <w:pPr>
        <w:spacing w:after="0"/>
        <w:ind w:left="0"/>
        <w:jc w:val="both"/>
      </w:pPr>
      <w:r>
        <w:rPr>
          <w:rFonts w:ascii="Times New Roman"/>
          <w:b w:val="false"/>
          <w:i w:val="false"/>
          <w:color w:val="000000"/>
          <w:sz w:val="28"/>
        </w:rPr>
        <w:t>
      12.2. Егер осындай келіссөздерден кейін Тапсырыс беруші мен Өнім беруші Шарт бойынша дауларды шеше алмаса, Тараптардың кез келгені бұл мәселені Қазақстан Республикасының заңнамасына сәйкес шешуді талап ете алады.</w:t>
      </w:r>
    </w:p>
    <w:p>
      <w:pPr>
        <w:spacing w:after="0"/>
        <w:ind w:left="0"/>
        <w:jc w:val="both"/>
      </w:pPr>
      <w:r>
        <w:rPr>
          <w:rFonts w:ascii="Times New Roman"/>
          <w:b w:val="false"/>
          <w:i w:val="false"/>
          <w:color w:val="000000"/>
          <w:sz w:val="28"/>
        </w:rPr>
        <w:t>
      13. Өзге де шарттар</w:t>
      </w:r>
    </w:p>
    <w:p>
      <w:pPr>
        <w:spacing w:after="0"/>
        <w:ind w:left="0"/>
        <w:jc w:val="both"/>
      </w:pPr>
      <w:r>
        <w:rPr>
          <w:rFonts w:ascii="Times New Roman"/>
          <w:b w:val="false"/>
          <w:i w:val="false"/>
          <w:color w:val="000000"/>
          <w:sz w:val="28"/>
        </w:rPr>
        <w:t>
      13.1. Салықтар мен бюджетке басқа міндетті төлемдер Қазақстан Республикасының салық және кеден заңнамасына сәйкес төленуге жатады.</w:t>
      </w:r>
    </w:p>
    <w:p>
      <w:pPr>
        <w:spacing w:after="0"/>
        <w:ind w:left="0"/>
        <w:jc w:val="both"/>
      </w:pPr>
      <w:r>
        <w:rPr>
          <w:rFonts w:ascii="Times New Roman"/>
          <w:b w:val="false"/>
          <w:i w:val="false"/>
          <w:color w:val="000000"/>
          <w:sz w:val="28"/>
        </w:rPr>
        <w:t>
      13.2. Шартқа кез келген өзгерістер мен толықтырулар Шарт жасасу нысаны сияқты нысанда жасалады.</w:t>
      </w:r>
    </w:p>
    <w:p>
      <w:pPr>
        <w:spacing w:after="0"/>
        <w:ind w:left="0"/>
        <w:jc w:val="both"/>
      </w:pPr>
      <w:r>
        <w:rPr>
          <w:rFonts w:ascii="Times New Roman"/>
          <w:b w:val="false"/>
          <w:i w:val="false"/>
          <w:color w:val="000000"/>
          <w:sz w:val="28"/>
        </w:rPr>
        <w:t>
      13.3.Өнім берушінің таңдауы үшін негіз болған сапаның өзгермеуі шарты мен басқа да шарттарда жасалған Шартқа өзгерістерді енгізуге:</w:t>
      </w:r>
    </w:p>
    <w:p>
      <w:pPr>
        <w:spacing w:after="0"/>
        <w:ind w:left="0"/>
        <w:jc w:val="both"/>
      </w:pPr>
      <w:r>
        <w:rPr>
          <w:rFonts w:ascii="Times New Roman"/>
          <w:b w:val="false"/>
          <w:i w:val="false"/>
          <w:color w:val="000000"/>
          <w:sz w:val="28"/>
        </w:rPr>
        <w:t>
      1) Шартта жеткізілген Тауарлардың бірлігі үшін бағаның өзгермеуі шартында жеткізілетін Тауарлар көлемінде қажеттіліктің азаюымен не ұлғаюымен байланысты Шарт сомасының азаюы не ұлғаюы бөлігінде. Жасалған шартты осындай өзгертуге осы сатып алу бойынша қалыптасқан үнемдеу шегінде жол беріледі;</w:t>
      </w:r>
    </w:p>
    <w:p>
      <w:pPr>
        <w:spacing w:after="0"/>
        <w:ind w:left="0"/>
        <w:jc w:val="both"/>
      </w:pPr>
      <w:r>
        <w:rPr>
          <w:rFonts w:ascii="Times New Roman"/>
          <w:b w:val="false"/>
          <w:i w:val="false"/>
          <w:color w:val="000000"/>
          <w:sz w:val="28"/>
        </w:rPr>
        <w:t>
      2) егер Өнім беруші онымен жасасқан Шартты орындау үдерісінде тауар бірлігі үшін бағаның өзгермеуі шартында онымен жасасқан Шарттың мәні болып табылған жеткізілетін тауардың анағұрлым жақсы сапалы және (немесе) техникалық сипаттамасын не мерзімін және (немесе) талаптарын ұсынған жағдайда</w:t>
      </w:r>
    </w:p>
    <w:p>
      <w:pPr>
        <w:spacing w:after="0"/>
        <w:ind w:left="0"/>
        <w:jc w:val="both"/>
      </w:pPr>
      <w:r>
        <w:rPr>
          <w:rFonts w:ascii="Times New Roman"/>
          <w:b w:val="false"/>
          <w:i w:val="false"/>
          <w:color w:val="000000"/>
          <w:sz w:val="28"/>
        </w:rPr>
        <w:t>
      3) көрсетілетін Қызметтің бағасын және тиісінше Шарт сомасының азаюы бөлігінде Тараптардың өзара келісімі бойынша;</w:t>
      </w:r>
    </w:p>
    <w:p>
      <w:pPr>
        <w:spacing w:after="0"/>
        <w:ind w:left="0"/>
        <w:jc w:val="both"/>
      </w:pPr>
      <w:r>
        <w:rPr>
          <w:rFonts w:ascii="Times New Roman"/>
          <w:b w:val="false"/>
          <w:i w:val="false"/>
          <w:color w:val="000000"/>
          <w:sz w:val="28"/>
        </w:rPr>
        <w:t>
      4) егер Өнім беруші жеткізілетін тауардың өндірушісі болып табылған жағдайда Тауар жеткізу туралы шарттың орындалу мерзімі өзгерген бқөлігінде рұқсат беріледі.</w:t>
      </w:r>
    </w:p>
    <w:p>
      <w:pPr>
        <w:spacing w:after="0"/>
        <w:ind w:left="0"/>
        <w:jc w:val="both"/>
      </w:pPr>
      <w:r>
        <w:rPr>
          <w:rFonts w:ascii="Times New Roman"/>
          <w:b w:val="false"/>
          <w:i w:val="false"/>
          <w:color w:val="000000"/>
          <w:sz w:val="28"/>
        </w:rPr>
        <w:t>
      13.4. Тараптардың біреуінің Шарт бойынша міндеттерін беруіне тек екінші Тараптың жазбаша келісімімен жол беріледі.</w:t>
      </w:r>
    </w:p>
    <w:p>
      <w:pPr>
        <w:spacing w:after="0"/>
        <w:ind w:left="0"/>
        <w:jc w:val="both"/>
      </w:pPr>
      <w:r>
        <w:rPr>
          <w:rFonts w:ascii="Times New Roman"/>
          <w:b w:val="false"/>
          <w:i w:val="false"/>
          <w:color w:val="000000"/>
          <w:sz w:val="28"/>
        </w:rPr>
        <w:t>
      13.5. Шарт веб-портал арқылы жасалған бірдей заңды күшіне ие қазақ және орыс тілінде жасалды.</w:t>
      </w:r>
    </w:p>
    <w:p>
      <w:pPr>
        <w:spacing w:after="0"/>
        <w:ind w:left="0"/>
        <w:jc w:val="both"/>
      </w:pPr>
      <w:r>
        <w:rPr>
          <w:rFonts w:ascii="Times New Roman"/>
          <w:b w:val="false"/>
          <w:i w:val="false"/>
          <w:color w:val="000000"/>
          <w:sz w:val="28"/>
        </w:rPr>
        <w:t>
      13.6. Шартта реттелмеген бөлікте Тараптар Қазақстан Республикасының заңнамасын басшылыққа алады.</w:t>
      </w:r>
    </w:p>
    <w:p>
      <w:pPr>
        <w:spacing w:after="0"/>
        <w:ind w:left="0"/>
        <w:jc w:val="both"/>
      </w:pPr>
      <w:r>
        <w:rPr>
          <w:rFonts w:ascii="Times New Roman"/>
          <w:b w:val="false"/>
          <w:i w:val="false"/>
          <w:color w:val="000000"/>
          <w:sz w:val="28"/>
        </w:rPr>
        <w:t>
      &lt;N. жаңа тармақ&gt;</w:t>
      </w:r>
    </w:p>
    <w:bookmarkStart w:name="z557" w:id="173"/>
    <w:p>
      <w:pPr>
        <w:spacing w:after="0"/>
        <w:ind w:left="0"/>
        <w:jc w:val="left"/>
      </w:pPr>
      <w:r>
        <w:rPr>
          <w:rFonts w:ascii="Times New Roman"/>
          <w:b/>
          <w:i w:val="false"/>
          <w:color w:val="000000"/>
        </w:rPr>
        <w:t xml:space="preserve"> 14. Тараптардың деректемелері</w:t>
      </w:r>
    </w:p>
    <w:bookmarkEnd w:id="1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w:t>
            </w:r>
          </w:p>
          <w:p>
            <w:pPr>
              <w:spacing w:after="20"/>
              <w:ind w:left="20"/>
              <w:jc w:val="both"/>
            </w:pPr>
            <w:r>
              <w:rPr>
                <w:rFonts w:ascii="Times New Roman"/>
                <w:b w:val="false"/>
                <w:i w:val="false"/>
                <w:color w:val="000000"/>
                <w:sz w:val="20"/>
              </w:rPr>
              <w:t xml:space="preserve">
&lt;тапсырыс берушінің толық атауы&gt; Тапсырыс берушінің толық заңды мекенжайы&gt; </w:t>
            </w:r>
          </w:p>
          <w:p>
            <w:pPr>
              <w:spacing w:after="20"/>
              <w:ind w:left="20"/>
              <w:jc w:val="both"/>
            </w:pPr>
            <w:r>
              <w:rPr>
                <w:rFonts w:ascii="Times New Roman"/>
                <w:b w:val="false"/>
                <w:i w:val="false"/>
                <w:color w:val="000000"/>
                <w:sz w:val="20"/>
              </w:rPr>
              <w:t>
БСН Тапсырыс берушінің БСН&gt;</w:t>
            </w:r>
          </w:p>
          <w:p>
            <w:pPr>
              <w:spacing w:after="20"/>
              <w:ind w:left="20"/>
              <w:jc w:val="both"/>
            </w:pPr>
            <w:r>
              <w:rPr>
                <w:rFonts w:ascii="Times New Roman"/>
                <w:b w:val="false"/>
                <w:i w:val="false"/>
                <w:color w:val="000000"/>
                <w:sz w:val="20"/>
              </w:rPr>
              <w:t>
БСКТапсырыс берушінің БСК&gt;</w:t>
            </w:r>
          </w:p>
          <w:p>
            <w:pPr>
              <w:spacing w:after="20"/>
              <w:ind w:left="20"/>
              <w:jc w:val="both"/>
            </w:pPr>
            <w:r>
              <w:rPr>
                <w:rFonts w:ascii="Times New Roman"/>
                <w:b w:val="false"/>
                <w:i w:val="false"/>
                <w:color w:val="000000"/>
                <w:sz w:val="20"/>
              </w:rPr>
              <w:t>
ЖСКТапсырыс берушінің ЖСК&gt;</w:t>
            </w:r>
          </w:p>
          <w:p>
            <w:pPr>
              <w:spacing w:after="20"/>
              <w:ind w:left="20"/>
              <w:jc w:val="both"/>
            </w:pPr>
            <w:r>
              <w:rPr>
                <w:rFonts w:ascii="Times New Roman"/>
                <w:b w:val="false"/>
                <w:i w:val="false"/>
                <w:color w:val="000000"/>
                <w:sz w:val="20"/>
              </w:rPr>
              <w:t xml:space="preserve">
&lt;банктің атауы&gt; Тел.: &lt;тапсырыс берушінің телефоны&gt; &lt;тапсырыс берушінің лауазымы&gt; &lt;тапсырыс берушінің таә &gt;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w:t>
            </w:r>
          </w:p>
          <w:p>
            <w:pPr>
              <w:spacing w:after="20"/>
              <w:ind w:left="20"/>
              <w:jc w:val="both"/>
            </w:pPr>
            <w:r>
              <w:rPr>
                <w:rFonts w:ascii="Times New Roman"/>
                <w:b w:val="false"/>
                <w:i w:val="false"/>
                <w:color w:val="000000"/>
                <w:sz w:val="20"/>
              </w:rPr>
              <w:t xml:space="preserve">
&lt;өнім берушінің толық атауы&gt; &lt;өнім берушінің толық заңды мекенжайы&gt; </w:t>
            </w:r>
          </w:p>
          <w:p>
            <w:pPr>
              <w:spacing w:after="20"/>
              <w:ind w:left="20"/>
              <w:jc w:val="both"/>
            </w:pPr>
            <w:r>
              <w:rPr>
                <w:rFonts w:ascii="Times New Roman"/>
                <w:b w:val="false"/>
                <w:i w:val="false"/>
                <w:color w:val="000000"/>
                <w:sz w:val="20"/>
              </w:rPr>
              <w:t xml:space="preserve">
БСН/СЖН/ТБН &lt;өнім берушінің бсн/сжн/тбн&gt; ЖСК </w:t>
            </w:r>
          </w:p>
          <w:p>
            <w:pPr>
              <w:spacing w:after="20"/>
              <w:ind w:left="20"/>
              <w:jc w:val="both"/>
            </w:pPr>
            <w:r>
              <w:rPr>
                <w:rFonts w:ascii="Times New Roman"/>
                <w:b w:val="false"/>
                <w:i w:val="false"/>
                <w:color w:val="000000"/>
                <w:sz w:val="20"/>
              </w:rPr>
              <w:t xml:space="preserve">
&lt;банктің атауы&gt; </w:t>
            </w:r>
          </w:p>
          <w:p>
            <w:pPr>
              <w:spacing w:after="20"/>
              <w:ind w:left="20"/>
              <w:jc w:val="both"/>
            </w:pPr>
            <w:r>
              <w:rPr>
                <w:rFonts w:ascii="Times New Roman"/>
                <w:b w:val="false"/>
                <w:i w:val="false"/>
                <w:color w:val="000000"/>
                <w:sz w:val="20"/>
              </w:rPr>
              <w:t xml:space="preserve">
Тел.: &lt;өнім берушінің телефоны&gt; </w:t>
            </w:r>
          </w:p>
          <w:p>
            <w:pPr>
              <w:spacing w:after="20"/>
              <w:ind w:left="20"/>
              <w:jc w:val="both"/>
            </w:pPr>
            <w:r>
              <w:rPr>
                <w:rFonts w:ascii="Times New Roman"/>
                <w:b w:val="false"/>
                <w:i w:val="false"/>
                <w:color w:val="000000"/>
                <w:sz w:val="20"/>
              </w:rPr>
              <w:t xml:space="preserve">
&lt;өнім берушінің лауазымы&gt; &lt;өнім берушінің таә&gt; </w:t>
            </w:r>
          </w:p>
        </w:tc>
      </w:tr>
    </w:tbl>
    <w:p>
      <w:pPr>
        <w:spacing w:after="0"/>
        <w:ind w:left="0"/>
        <w:jc w:val="both"/>
      </w:pPr>
      <w:r>
        <w:rPr>
          <w:rFonts w:ascii="Times New Roman"/>
          <w:b w:val="false"/>
          <w:i w:val="false"/>
          <w:color w:val="000000"/>
          <w:sz w:val="28"/>
        </w:rPr>
        <w:t>
      Аббревиатураларды таратып жазу:</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БСК - банктік сәйкестендіру коды;</w:t>
      </w:r>
    </w:p>
    <w:p>
      <w:pPr>
        <w:spacing w:after="0"/>
        <w:ind w:left="0"/>
        <w:jc w:val="both"/>
      </w:pPr>
      <w:r>
        <w:rPr>
          <w:rFonts w:ascii="Times New Roman"/>
          <w:b w:val="false"/>
          <w:i w:val="false"/>
          <w:color w:val="000000"/>
          <w:sz w:val="28"/>
        </w:rPr>
        <w:t>
      ЖСК - жеке сәйкестендіру коды;</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ССН - салық төлеушінің сәйкестендіру нөмірі;</w:t>
      </w:r>
    </w:p>
    <w:p>
      <w:pPr>
        <w:spacing w:after="0"/>
        <w:ind w:left="0"/>
        <w:jc w:val="both"/>
      </w:pPr>
      <w:r>
        <w:rPr>
          <w:rFonts w:ascii="Times New Roman"/>
          <w:b w:val="false"/>
          <w:i w:val="false"/>
          <w:color w:val="000000"/>
          <w:sz w:val="28"/>
        </w:rPr>
        <w:t>
      ТЕН - төлеушіні есепке алу нөмірі;</w:t>
      </w:r>
    </w:p>
    <w:p>
      <w:pPr>
        <w:spacing w:after="0"/>
        <w:ind w:left="0"/>
        <w:jc w:val="both"/>
      </w:pPr>
      <w:r>
        <w:rPr>
          <w:rFonts w:ascii="Times New Roman"/>
          <w:b w:val="false"/>
          <w:i w:val="false"/>
          <w:color w:val="000000"/>
          <w:sz w:val="28"/>
        </w:rPr>
        <w:t>
      ҚҚС - қосылған құн салығы;</w:t>
      </w:r>
    </w:p>
    <w:p>
      <w:pPr>
        <w:spacing w:after="0"/>
        <w:ind w:left="0"/>
        <w:jc w:val="both"/>
      </w:pPr>
      <w:r>
        <w:rPr>
          <w:rFonts w:ascii="Times New Roman"/>
          <w:b w:val="false"/>
          <w:i w:val="false"/>
          <w:color w:val="000000"/>
          <w:sz w:val="28"/>
        </w:rPr>
        <w:t>
      Т.А.Ә. - тегі, аты, әкесінің аты.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 xml:space="preserve">Бірінші орынбасары -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Қаржы министрінің</w:t>
            </w:r>
            <w:r>
              <w:br/>
            </w:r>
            <w:r>
              <w:rPr>
                <w:rFonts w:ascii="Times New Roman"/>
                <w:b w:val="false"/>
                <w:i w:val="false"/>
                <w:color w:val="000000"/>
                <w:sz w:val="20"/>
              </w:rPr>
              <w:t xml:space="preserve">2020 жылғы 4 сәуірдегі </w:t>
            </w:r>
            <w:r>
              <w:br/>
            </w:r>
            <w:r>
              <w:rPr>
                <w:rFonts w:ascii="Times New Roman"/>
                <w:b w:val="false"/>
                <w:i w:val="false"/>
                <w:color w:val="000000"/>
                <w:sz w:val="20"/>
              </w:rPr>
              <w:t>№ 352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басқарушы </w:t>
            </w:r>
            <w:r>
              <w:br/>
            </w:r>
            <w:r>
              <w:rPr>
                <w:rFonts w:ascii="Times New Roman"/>
                <w:b w:val="false"/>
                <w:i w:val="false"/>
                <w:color w:val="000000"/>
                <w:sz w:val="20"/>
              </w:rPr>
              <w:t xml:space="preserve">холдингтердің, ұлттық </w:t>
            </w:r>
            <w:r>
              <w:br/>
            </w:r>
            <w:r>
              <w:rPr>
                <w:rFonts w:ascii="Times New Roman"/>
                <w:b w:val="false"/>
                <w:i w:val="false"/>
                <w:color w:val="000000"/>
                <w:sz w:val="20"/>
              </w:rPr>
              <w:t xml:space="preserve">холдингтердің, ұлттық </w:t>
            </w:r>
            <w:r>
              <w:br/>
            </w:r>
            <w:r>
              <w:rPr>
                <w:rFonts w:ascii="Times New Roman"/>
                <w:b w:val="false"/>
                <w:i w:val="false"/>
                <w:color w:val="000000"/>
                <w:sz w:val="20"/>
              </w:rPr>
              <w:t xml:space="preserve">компаниялардың және дауыс </w:t>
            </w:r>
            <w:r>
              <w:br/>
            </w:r>
            <w:r>
              <w:rPr>
                <w:rFonts w:ascii="Times New Roman"/>
                <w:b w:val="false"/>
                <w:i w:val="false"/>
                <w:color w:val="000000"/>
                <w:sz w:val="20"/>
              </w:rPr>
              <w:t xml:space="preserve">беретін акцияларының </w:t>
            </w:r>
            <w:r>
              <w:br/>
            </w:r>
            <w:r>
              <w:rPr>
                <w:rFonts w:ascii="Times New Roman"/>
                <w:b w:val="false"/>
                <w:i w:val="false"/>
                <w:color w:val="000000"/>
                <w:sz w:val="20"/>
              </w:rPr>
              <w:t xml:space="preserve">(жарғылық капиталға қатысу </w:t>
            </w:r>
            <w:r>
              <w:br/>
            </w:r>
            <w:r>
              <w:rPr>
                <w:rFonts w:ascii="Times New Roman"/>
                <w:b w:val="false"/>
                <w:i w:val="false"/>
                <w:color w:val="000000"/>
                <w:sz w:val="20"/>
              </w:rPr>
              <w:t xml:space="preserve">үлестерінің) елу және одан да </w:t>
            </w:r>
            <w:r>
              <w:br/>
            </w:r>
            <w:r>
              <w:rPr>
                <w:rFonts w:ascii="Times New Roman"/>
                <w:b w:val="false"/>
                <w:i w:val="false"/>
                <w:color w:val="000000"/>
                <w:sz w:val="20"/>
              </w:rPr>
              <w:t xml:space="preserve">көп пайызы ұлттық басқарушы </w:t>
            </w:r>
            <w:r>
              <w:br/>
            </w:r>
            <w:r>
              <w:rPr>
                <w:rFonts w:ascii="Times New Roman"/>
                <w:b w:val="false"/>
                <w:i w:val="false"/>
                <w:color w:val="000000"/>
                <w:sz w:val="20"/>
              </w:rPr>
              <w:t xml:space="preserve">холдингке, ұлттық холдингке </w:t>
            </w:r>
            <w:r>
              <w:br/>
            </w:r>
            <w:r>
              <w:rPr>
                <w:rFonts w:ascii="Times New Roman"/>
                <w:b w:val="false"/>
                <w:i w:val="false"/>
                <w:color w:val="000000"/>
                <w:sz w:val="20"/>
              </w:rPr>
              <w:t xml:space="preserve">ұлттық компанияға тікелей </w:t>
            </w:r>
            <w:r>
              <w:br/>
            </w:r>
            <w:r>
              <w:rPr>
                <w:rFonts w:ascii="Times New Roman"/>
                <w:b w:val="false"/>
                <w:i w:val="false"/>
                <w:color w:val="000000"/>
                <w:sz w:val="20"/>
              </w:rPr>
              <w:t xml:space="preserve">немесе жанама түрде тиесілі </w:t>
            </w:r>
            <w:r>
              <w:br/>
            </w:r>
            <w:r>
              <w:rPr>
                <w:rFonts w:ascii="Times New Roman"/>
                <w:b w:val="false"/>
                <w:i w:val="false"/>
                <w:color w:val="000000"/>
                <w:sz w:val="20"/>
              </w:rPr>
              <w:t xml:space="preserve">ұйымдардың тауарларды, </w:t>
            </w:r>
            <w:r>
              <w:br/>
            </w:r>
            <w:r>
              <w:rPr>
                <w:rFonts w:ascii="Times New Roman"/>
                <w:b w:val="false"/>
                <w:i w:val="false"/>
                <w:color w:val="000000"/>
                <w:sz w:val="20"/>
              </w:rPr>
              <w:t xml:space="preserve">жұмыстарды, көрсетілетін </w:t>
            </w:r>
            <w:r>
              <w:br/>
            </w:r>
            <w:r>
              <w:rPr>
                <w:rFonts w:ascii="Times New Roman"/>
                <w:b w:val="false"/>
                <w:i w:val="false"/>
                <w:color w:val="000000"/>
                <w:sz w:val="20"/>
              </w:rPr>
              <w:t xml:space="preserve">қызметтерді сатып алуды жүзеге </w:t>
            </w:r>
            <w:r>
              <w:br/>
            </w:r>
            <w:r>
              <w:rPr>
                <w:rFonts w:ascii="Times New Roman"/>
                <w:b w:val="false"/>
                <w:i w:val="false"/>
                <w:color w:val="000000"/>
                <w:sz w:val="20"/>
              </w:rPr>
              <w:t>асыру қағидаларына</w:t>
            </w:r>
            <w:r>
              <w:br/>
            </w:r>
            <w:r>
              <w:rPr>
                <w:rFonts w:ascii="Times New Roman"/>
                <w:b w:val="false"/>
                <w:i w:val="false"/>
                <w:color w:val="000000"/>
                <w:sz w:val="20"/>
              </w:rPr>
              <w:t>20-қосымша</w:t>
            </w:r>
          </w:p>
        </w:tc>
      </w:tr>
    </w:tbl>
    <w:bookmarkStart w:name="z560" w:id="174"/>
    <w:p>
      <w:pPr>
        <w:spacing w:after="0"/>
        <w:ind w:left="0"/>
        <w:jc w:val="left"/>
      </w:pPr>
      <w:r>
        <w:rPr>
          <w:rFonts w:ascii="Times New Roman"/>
          <w:b/>
          <w:i w:val="false"/>
          <w:color w:val="000000"/>
        </w:rPr>
        <w:t xml:space="preserve"> Банктік кепілдік </w:t>
      </w:r>
    </w:p>
    <w:bookmarkEnd w:id="174"/>
    <w:p>
      <w:pPr>
        <w:spacing w:after="0"/>
        <w:ind w:left="0"/>
        <w:jc w:val="both"/>
      </w:pPr>
      <w:r>
        <w:rPr>
          <w:rFonts w:ascii="Times New Roman"/>
          <w:b w:val="false"/>
          <w:i w:val="false"/>
          <w:color w:val="000000"/>
          <w:sz w:val="28"/>
        </w:rPr>
        <w:t>
      (сатып алу туралы шарттың орындалуын қамтамасыз ету нысаны)</w:t>
      </w:r>
    </w:p>
    <w:p>
      <w:pPr>
        <w:spacing w:after="0"/>
        <w:ind w:left="0"/>
        <w:jc w:val="both"/>
      </w:pPr>
      <w:r>
        <w:rPr>
          <w:rFonts w:ascii="Times New Roman"/>
          <w:b w:val="false"/>
          <w:i w:val="false"/>
          <w:color w:val="000000"/>
          <w:sz w:val="28"/>
        </w:rPr>
        <w:t xml:space="preserve">
      Банктің атауы: ____________________________ </w:t>
      </w:r>
    </w:p>
    <w:p>
      <w:pPr>
        <w:spacing w:after="0"/>
        <w:ind w:left="0"/>
        <w:jc w:val="both"/>
      </w:pPr>
      <w:r>
        <w:rPr>
          <w:rFonts w:ascii="Times New Roman"/>
          <w:b w:val="false"/>
          <w:i w:val="false"/>
          <w:color w:val="000000"/>
          <w:sz w:val="28"/>
        </w:rPr>
        <w:t>
      (банктің атауы мен деректемелері)</w:t>
      </w:r>
    </w:p>
    <w:p>
      <w:pPr>
        <w:spacing w:after="0"/>
        <w:ind w:left="0"/>
        <w:jc w:val="both"/>
      </w:pPr>
      <w:r>
        <w:rPr>
          <w:rFonts w:ascii="Times New Roman"/>
          <w:b w:val="false"/>
          <w:i w:val="false"/>
          <w:color w:val="000000"/>
          <w:sz w:val="28"/>
        </w:rPr>
        <w:t xml:space="preserve">
      Кімге: ___________________________________ </w:t>
      </w:r>
    </w:p>
    <w:p>
      <w:pPr>
        <w:spacing w:after="0"/>
        <w:ind w:left="0"/>
        <w:jc w:val="both"/>
      </w:pPr>
      <w:r>
        <w:rPr>
          <w:rFonts w:ascii="Times New Roman"/>
          <w:b w:val="false"/>
          <w:i w:val="false"/>
          <w:color w:val="000000"/>
          <w:sz w:val="28"/>
        </w:rPr>
        <w:t>
      (тапсырыс берушінің атауы мен деректемелері)</w:t>
      </w:r>
    </w:p>
    <w:p>
      <w:pPr>
        <w:spacing w:after="0"/>
        <w:ind w:left="0"/>
        <w:jc w:val="both"/>
      </w:pPr>
      <w:r>
        <w:rPr>
          <w:rFonts w:ascii="Times New Roman"/>
          <w:b w:val="false"/>
          <w:i w:val="false"/>
          <w:color w:val="000000"/>
          <w:sz w:val="28"/>
        </w:rPr>
        <w:t xml:space="preserve">
      Кепілді міндеттеме № ______ ________________ "___" _______ ___ ж. </w:t>
      </w:r>
    </w:p>
    <w:p>
      <w:pPr>
        <w:spacing w:after="0"/>
        <w:ind w:left="0"/>
        <w:jc w:val="both"/>
      </w:pPr>
      <w:r>
        <w:rPr>
          <w:rFonts w:ascii="Times New Roman"/>
          <w:b w:val="false"/>
          <w:i w:val="false"/>
          <w:color w:val="000000"/>
          <w:sz w:val="28"/>
        </w:rPr>
        <w:t>
      (орналасқан жері)</w:t>
      </w:r>
    </w:p>
    <w:p>
      <w:pPr>
        <w:spacing w:after="0"/>
        <w:ind w:left="0"/>
        <w:jc w:val="both"/>
      </w:pPr>
      <w:r>
        <w:rPr>
          <w:rFonts w:ascii="Times New Roman"/>
          <w:b w:val="false"/>
          <w:i w:val="false"/>
          <w:color w:val="000000"/>
          <w:sz w:val="28"/>
        </w:rPr>
        <w:t xml:space="preserve">
      "Өнім беруші" ____________________ </w:t>
      </w:r>
    </w:p>
    <w:p>
      <w:pPr>
        <w:spacing w:after="0"/>
        <w:ind w:left="0"/>
        <w:jc w:val="both"/>
      </w:pPr>
      <w:r>
        <w:rPr>
          <w:rFonts w:ascii="Times New Roman"/>
          <w:b w:val="false"/>
          <w:i w:val="false"/>
          <w:color w:val="000000"/>
          <w:sz w:val="28"/>
        </w:rPr>
        <w:t xml:space="preserve">
      (өнім берушінің атауы) </w:t>
      </w:r>
    </w:p>
    <w:p>
      <w:pPr>
        <w:spacing w:after="0"/>
        <w:ind w:left="0"/>
        <w:jc w:val="both"/>
      </w:pPr>
      <w:r>
        <w:rPr>
          <w:rFonts w:ascii="Times New Roman"/>
          <w:b w:val="false"/>
          <w:i w:val="false"/>
          <w:color w:val="000000"/>
          <w:sz w:val="28"/>
        </w:rPr>
        <w:t xml:space="preserve">
      ______________________________________________________ </w:t>
      </w:r>
    </w:p>
    <w:p>
      <w:pPr>
        <w:spacing w:after="0"/>
        <w:ind w:left="0"/>
        <w:jc w:val="both"/>
      </w:pPr>
      <w:r>
        <w:rPr>
          <w:rFonts w:ascii="Times New Roman"/>
          <w:b w:val="false"/>
          <w:i w:val="false"/>
          <w:color w:val="000000"/>
          <w:sz w:val="28"/>
        </w:rPr>
        <w:t>
      (тауарлардың, жұмыстардың немесе көрсетілетін қызметтердің сипаттамасы)</w:t>
      </w:r>
    </w:p>
    <w:p>
      <w:pPr>
        <w:spacing w:after="0"/>
        <w:ind w:left="0"/>
        <w:jc w:val="both"/>
      </w:pPr>
      <w:r>
        <w:rPr>
          <w:rFonts w:ascii="Times New Roman"/>
          <w:b w:val="false"/>
          <w:i w:val="false"/>
          <w:color w:val="000000"/>
          <w:sz w:val="28"/>
        </w:rPr>
        <w:t xml:space="preserve">
       жеткізуге (орындауға, көрсетуге) _____ __________ ___ ж. </w:t>
      </w:r>
    </w:p>
    <w:p>
      <w:pPr>
        <w:spacing w:after="0"/>
        <w:ind w:left="0"/>
        <w:jc w:val="both"/>
      </w:pPr>
      <w:r>
        <w:rPr>
          <w:rFonts w:ascii="Times New Roman"/>
          <w:b w:val="false"/>
          <w:i w:val="false"/>
          <w:color w:val="000000"/>
          <w:sz w:val="28"/>
        </w:rPr>
        <w:t xml:space="preserve">
      № ___ сатып алу туралы шарт (бұдан әрі - Шарт) жасасқанын </w:t>
      </w:r>
    </w:p>
    <w:p>
      <w:pPr>
        <w:spacing w:after="0"/>
        <w:ind w:left="0"/>
        <w:jc w:val="both"/>
      </w:pPr>
      <w:r>
        <w:rPr>
          <w:rFonts w:ascii="Times New Roman"/>
          <w:b w:val="false"/>
          <w:i w:val="false"/>
          <w:color w:val="000000"/>
          <w:sz w:val="28"/>
        </w:rPr>
        <w:t xml:space="preserve">
      (жасасатынын)* және Сіз Шартта Өнім беруші жалпы </w:t>
      </w:r>
    </w:p>
    <w:p>
      <w:pPr>
        <w:spacing w:after="0"/>
        <w:ind w:left="0"/>
        <w:jc w:val="both"/>
      </w:pPr>
      <w:r>
        <w:rPr>
          <w:rFonts w:ascii="Times New Roman"/>
          <w:b w:val="false"/>
          <w:i w:val="false"/>
          <w:color w:val="000000"/>
          <w:sz w:val="28"/>
        </w:rPr>
        <w:t xml:space="preserve">
      сомасы________________________________ теңгеге банктік кепілдік </w:t>
      </w:r>
    </w:p>
    <w:p>
      <w:pPr>
        <w:spacing w:after="0"/>
        <w:ind w:left="0"/>
        <w:jc w:val="both"/>
      </w:pPr>
      <w:r>
        <w:rPr>
          <w:rFonts w:ascii="Times New Roman"/>
          <w:b w:val="false"/>
          <w:i w:val="false"/>
          <w:color w:val="000000"/>
          <w:sz w:val="28"/>
        </w:rPr>
        <w:t xml:space="preserve">
      түрінде оның орындалуын қамтамасыз етеді деп көздегеніңізді назарға </w:t>
      </w:r>
    </w:p>
    <w:p>
      <w:pPr>
        <w:spacing w:after="0"/>
        <w:ind w:left="0"/>
        <w:jc w:val="both"/>
      </w:pPr>
      <w:r>
        <w:rPr>
          <w:rFonts w:ascii="Times New Roman"/>
          <w:b w:val="false"/>
          <w:i w:val="false"/>
          <w:color w:val="000000"/>
          <w:sz w:val="28"/>
        </w:rPr>
        <w:t xml:space="preserve">
      ала отырып, осымен______________________________ </w:t>
      </w:r>
    </w:p>
    <w:p>
      <w:pPr>
        <w:spacing w:after="0"/>
        <w:ind w:left="0"/>
        <w:jc w:val="both"/>
      </w:pPr>
      <w:r>
        <w:rPr>
          <w:rFonts w:ascii="Times New Roman"/>
          <w:b w:val="false"/>
          <w:i w:val="false"/>
          <w:color w:val="000000"/>
          <w:sz w:val="28"/>
        </w:rPr>
        <w:t xml:space="preserve">
      ________ (банктің атауы) жоғарыда көрсетілген Шарт бойынша кепілгер </w:t>
      </w:r>
    </w:p>
    <w:p>
      <w:pPr>
        <w:spacing w:after="0"/>
        <w:ind w:left="0"/>
        <w:jc w:val="both"/>
      </w:pPr>
      <w:r>
        <w:rPr>
          <w:rFonts w:ascii="Times New Roman"/>
          <w:b w:val="false"/>
          <w:i w:val="false"/>
          <w:color w:val="000000"/>
          <w:sz w:val="28"/>
        </w:rPr>
        <w:t>
      болып табылатынымызды және Сіздің төлеуге жазбаша талабыңызды,</w:t>
      </w:r>
    </w:p>
    <w:p>
      <w:pPr>
        <w:spacing w:after="0"/>
        <w:ind w:left="0"/>
        <w:jc w:val="both"/>
      </w:pPr>
      <w:r>
        <w:rPr>
          <w:rFonts w:ascii="Times New Roman"/>
          <w:b w:val="false"/>
          <w:i w:val="false"/>
          <w:color w:val="000000"/>
          <w:sz w:val="28"/>
        </w:rPr>
        <w:t>
      сондай-ақ Өнім беруші Шарт бойынша өз міндеттемелерін орындамағанын немесе тиісінше орындамағанын жазбаша растауды алғаннан кейін Сізге _______________ (сомасы санмен және жазумен) тең соманы төлеуге өзімізге қайтарусыз міндеттеме аламыз. Осы кепілді міндеттеме қол қойылған сәтінен бастап күшіне енеді және Өнім беруші Шарт бойынша өз міндеттемелерін толық орындаған сәтке дейін әрекет етеді. Осы кепілді міндеттемеге байланысты туындайтын барлық құқықтар мен міндеттер Қазақстан Республикасының заңнамасымен реттеледі.</w:t>
      </w:r>
    </w:p>
    <w:p>
      <w:pPr>
        <w:spacing w:after="0"/>
        <w:ind w:left="0"/>
        <w:jc w:val="both"/>
      </w:pPr>
      <w:r>
        <w:rPr>
          <w:rFonts w:ascii="Times New Roman"/>
          <w:b w:val="false"/>
          <w:i w:val="false"/>
          <w:color w:val="000000"/>
          <w:sz w:val="28"/>
        </w:rPr>
        <w:t>
      Кепілгерлердің қолы/электронды-сандық Күні және мекенжайы қолтаңбасы, мөрі (қағаз тасығышта)</w:t>
      </w:r>
    </w:p>
    <w:p>
      <w:pPr>
        <w:spacing w:after="0"/>
        <w:ind w:left="0"/>
        <w:jc w:val="both"/>
      </w:pPr>
      <w:r>
        <w:rPr>
          <w:rFonts w:ascii="Times New Roman"/>
          <w:b w:val="false"/>
          <w:i w:val="false"/>
          <w:color w:val="000000"/>
          <w:sz w:val="28"/>
        </w:rPr>
        <w:t>
      (Банктің (банк филиалының) атынан оның бірінші басшысы немесе оның орынбасары және банктің бас бухгалтері).</w:t>
      </w:r>
    </w:p>
    <w:p>
      <w:pPr>
        <w:spacing w:after="0"/>
        <w:ind w:left="0"/>
        <w:jc w:val="both"/>
      </w:pPr>
      <w:r>
        <w:rPr>
          <w:rFonts w:ascii="Times New Roman"/>
          <w:b w:val="false"/>
          <w:i w:val="false"/>
          <w:color w:val="000000"/>
          <w:sz w:val="28"/>
        </w:rPr>
        <w:t>
      *- Қазақстан Республикасының резиденті болып табылатын әлеуетті өнім беруші қатысқан жағдайда, Қазақстан Республикасының резиденті болып табылатын екінші деңгейдегі банктің атауы.</w:t>
      </w:r>
    </w:p>
    <w:p>
      <w:pPr>
        <w:spacing w:after="0"/>
        <w:ind w:left="0"/>
        <w:jc w:val="both"/>
      </w:pPr>
      <w:r>
        <w:rPr>
          <w:rFonts w:ascii="Times New Roman"/>
          <w:b w:val="false"/>
          <w:i w:val="false"/>
          <w:color w:val="000000"/>
          <w:sz w:val="28"/>
        </w:rPr>
        <w:t>
      Әлеуетті өнім беруші беретін банк кепілдігі Қазақстан Республикасы Азаматтық кодексінің, Қазақстан Республикасы Ұлттық Банкінің талаптарына және контрагенттерге арналған лимиттерді реттеу бөлігінде Тапсырыс берушінің ішкі нормативтік құжаттарына сәйкес келуге тиіс. Кепілдік берген Екінші деңгейдегі банктің рейтингі Standard&amp;Poor's/FitchRatings халықаралық рейтингтік агенттіктері эмитентінің "BB-"-тен төмен емес және (немесе) Moody's Investors Service "Ba3"-тен төмен емес ұзақ мерзімді рейтингіне сәйкес келуі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 xml:space="preserve">Бірінші орынбасары -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Қаржы министрінің</w:t>
            </w:r>
            <w:r>
              <w:br/>
            </w:r>
            <w:r>
              <w:rPr>
                <w:rFonts w:ascii="Times New Roman"/>
                <w:b w:val="false"/>
                <w:i w:val="false"/>
                <w:color w:val="000000"/>
                <w:sz w:val="20"/>
              </w:rPr>
              <w:t xml:space="preserve">2020 жылғы 4 сәуірдегі </w:t>
            </w:r>
            <w:r>
              <w:br/>
            </w:r>
            <w:r>
              <w:rPr>
                <w:rFonts w:ascii="Times New Roman"/>
                <w:b w:val="false"/>
                <w:i w:val="false"/>
                <w:color w:val="000000"/>
                <w:sz w:val="20"/>
              </w:rPr>
              <w:t>№ 352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басқарушы </w:t>
            </w:r>
            <w:r>
              <w:br/>
            </w:r>
            <w:r>
              <w:rPr>
                <w:rFonts w:ascii="Times New Roman"/>
                <w:b w:val="false"/>
                <w:i w:val="false"/>
                <w:color w:val="000000"/>
                <w:sz w:val="20"/>
              </w:rPr>
              <w:t xml:space="preserve">холдингтердің, ұлттық </w:t>
            </w:r>
            <w:r>
              <w:br/>
            </w:r>
            <w:r>
              <w:rPr>
                <w:rFonts w:ascii="Times New Roman"/>
                <w:b w:val="false"/>
                <w:i w:val="false"/>
                <w:color w:val="000000"/>
                <w:sz w:val="20"/>
              </w:rPr>
              <w:t xml:space="preserve">холдингтердің, ұлттық </w:t>
            </w:r>
            <w:r>
              <w:br/>
            </w:r>
            <w:r>
              <w:rPr>
                <w:rFonts w:ascii="Times New Roman"/>
                <w:b w:val="false"/>
                <w:i w:val="false"/>
                <w:color w:val="000000"/>
                <w:sz w:val="20"/>
              </w:rPr>
              <w:t xml:space="preserve">компаниялардың және дауыс </w:t>
            </w:r>
            <w:r>
              <w:br/>
            </w:r>
            <w:r>
              <w:rPr>
                <w:rFonts w:ascii="Times New Roman"/>
                <w:b w:val="false"/>
                <w:i w:val="false"/>
                <w:color w:val="000000"/>
                <w:sz w:val="20"/>
              </w:rPr>
              <w:t xml:space="preserve">беретін акцияларының </w:t>
            </w:r>
            <w:r>
              <w:br/>
            </w:r>
            <w:r>
              <w:rPr>
                <w:rFonts w:ascii="Times New Roman"/>
                <w:b w:val="false"/>
                <w:i w:val="false"/>
                <w:color w:val="000000"/>
                <w:sz w:val="20"/>
              </w:rPr>
              <w:t xml:space="preserve">(жарғылық капиталға қатысу </w:t>
            </w:r>
            <w:r>
              <w:br/>
            </w:r>
            <w:r>
              <w:rPr>
                <w:rFonts w:ascii="Times New Roman"/>
                <w:b w:val="false"/>
                <w:i w:val="false"/>
                <w:color w:val="000000"/>
                <w:sz w:val="20"/>
              </w:rPr>
              <w:t xml:space="preserve">үлестерінің) елу және одан да </w:t>
            </w:r>
            <w:r>
              <w:br/>
            </w:r>
            <w:r>
              <w:rPr>
                <w:rFonts w:ascii="Times New Roman"/>
                <w:b w:val="false"/>
                <w:i w:val="false"/>
                <w:color w:val="000000"/>
                <w:sz w:val="20"/>
              </w:rPr>
              <w:t xml:space="preserve">көп пайызы ұлттық басқарушы </w:t>
            </w:r>
            <w:r>
              <w:br/>
            </w:r>
            <w:r>
              <w:rPr>
                <w:rFonts w:ascii="Times New Roman"/>
                <w:b w:val="false"/>
                <w:i w:val="false"/>
                <w:color w:val="000000"/>
                <w:sz w:val="20"/>
              </w:rPr>
              <w:t xml:space="preserve">холдингке, ұлттық холдингке </w:t>
            </w:r>
            <w:r>
              <w:br/>
            </w:r>
            <w:r>
              <w:rPr>
                <w:rFonts w:ascii="Times New Roman"/>
                <w:b w:val="false"/>
                <w:i w:val="false"/>
                <w:color w:val="000000"/>
                <w:sz w:val="20"/>
              </w:rPr>
              <w:t xml:space="preserve">ұлттық компанияға тікелей </w:t>
            </w:r>
            <w:r>
              <w:br/>
            </w:r>
            <w:r>
              <w:rPr>
                <w:rFonts w:ascii="Times New Roman"/>
                <w:b w:val="false"/>
                <w:i w:val="false"/>
                <w:color w:val="000000"/>
                <w:sz w:val="20"/>
              </w:rPr>
              <w:t xml:space="preserve">немесе жанама түрде тиесілі </w:t>
            </w:r>
            <w:r>
              <w:br/>
            </w:r>
            <w:r>
              <w:rPr>
                <w:rFonts w:ascii="Times New Roman"/>
                <w:b w:val="false"/>
                <w:i w:val="false"/>
                <w:color w:val="000000"/>
                <w:sz w:val="20"/>
              </w:rPr>
              <w:t xml:space="preserve">ұйымдардың тауарларды, </w:t>
            </w:r>
            <w:r>
              <w:br/>
            </w:r>
            <w:r>
              <w:rPr>
                <w:rFonts w:ascii="Times New Roman"/>
                <w:b w:val="false"/>
                <w:i w:val="false"/>
                <w:color w:val="000000"/>
                <w:sz w:val="20"/>
              </w:rPr>
              <w:t xml:space="preserve">жұмыстарды, көрсетілетін </w:t>
            </w:r>
            <w:r>
              <w:br/>
            </w:r>
            <w:r>
              <w:rPr>
                <w:rFonts w:ascii="Times New Roman"/>
                <w:b w:val="false"/>
                <w:i w:val="false"/>
                <w:color w:val="000000"/>
                <w:sz w:val="20"/>
              </w:rPr>
              <w:t xml:space="preserve">қызметтерді сатып алуды жүзеге </w:t>
            </w:r>
            <w:r>
              <w:br/>
            </w:r>
            <w:r>
              <w:rPr>
                <w:rFonts w:ascii="Times New Roman"/>
                <w:b w:val="false"/>
                <w:i w:val="false"/>
                <w:color w:val="000000"/>
                <w:sz w:val="20"/>
              </w:rPr>
              <w:t>асыру қағидаларына</w:t>
            </w:r>
            <w:r>
              <w:br/>
            </w:r>
            <w:r>
              <w:rPr>
                <w:rFonts w:ascii="Times New Roman"/>
                <w:b w:val="false"/>
                <w:i w:val="false"/>
                <w:color w:val="000000"/>
                <w:sz w:val="20"/>
              </w:rPr>
              <w:t>33-қосымша</w:t>
            </w:r>
          </w:p>
        </w:tc>
      </w:tr>
    </w:tbl>
    <w:p>
      <w:pPr>
        <w:spacing w:after="0"/>
        <w:ind w:left="0"/>
        <w:jc w:val="both"/>
      </w:pPr>
      <w:r>
        <w:rPr>
          <w:rFonts w:ascii="Times New Roman"/>
          <w:b w:val="false"/>
          <w:i w:val="false"/>
          <w:color w:val="000000"/>
          <w:sz w:val="28"/>
        </w:rPr>
        <w:t>
      Бекітемін:</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(тапсырыс берушінің (ұйымдастырушының) толық атауы)</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(аукциондық құжаттаманы бекіткен тұлғаның тегі, аты, әкесінің аты (болған кезде))</w:t>
      </w:r>
    </w:p>
    <w:p>
      <w:pPr>
        <w:spacing w:after="0"/>
        <w:ind w:left="0"/>
        <w:jc w:val="both"/>
      </w:pPr>
      <w:r>
        <w:rPr>
          <w:rFonts w:ascii="Times New Roman"/>
          <w:b w:val="false"/>
          <w:i w:val="false"/>
          <w:color w:val="000000"/>
          <w:sz w:val="28"/>
        </w:rPr>
        <w:t>
      № _____ шешім Күні ________</w:t>
      </w:r>
    </w:p>
    <w:p>
      <w:pPr>
        <w:spacing w:after="0"/>
        <w:ind w:left="0"/>
        <w:jc w:val="both"/>
      </w:pPr>
      <w:r>
        <w:rPr>
          <w:rFonts w:ascii="Times New Roman"/>
          <w:b w:val="false"/>
          <w:i w:val="false"/>
          <w:color w:val="000000"/>
          <w:sz w:val="28"/>
        </w:rPr>
        <w:t>
      Бекітілді</w:t>
      </w:r>
    </w:p>
    <w:p>
      <w:pPr>
        <w:spacing w:after="0"/>
        <w:ind w:left="0"/>
        <w:jc w:val="both"/>
      </w:pPr>
      <w:r>
        <w:rPr>
          <w:rFonts w:ascii="Times New Roman"/>
          <w:b w:val="false"/>
          <w:i w:val="false"/>
          <w:color w:val="000000"/>
          <w:sz w:val="28"/>
        </w:rPr>
        <w:t>
      Алдын ала талқылау хаттама күні</w:t>
      </w:r>
    </w:p>
    <w:bookmarkStart w:name="z563" w:id="175"/>
    <w:p>
      <w:pPr>
        <w:spacing w:after="0"/>
        <w:ind w:left="0"/>
        <w:jc w:val="left"/>
      </w:pPr>
      <w:r>
        <w:rPr>
          <w:rFonts w:ascii="Times New Roman"/>
          <w:b/>
          <w:i w:val="false"/>
          <w:color w:val="000000"/>
        </w:rPr>
        <w:t xml:space="preserve"> АУКЦИОНДЫҚ ҚҰЖАТТАМА</w:t>
      </w:r>
    </w:p>
    <w:bookmarkEnd w:id="175"/>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(аукционның атауы)</w:t>
      </w:r>
    </w:p>
    <w:p>
      <w:pPr>
        <w:spacing w:after="0"/>
        <w:ind w:left="0"/>
        <w:jc w:val="both"/>
      </w:pPr>
      <w:r>
        <w:rPr>
          <w:rFonts w:ascii="Times New Roman"/>
          <w:b w:val="false"/>
          <w:i w:val="false"/>
          <w:color w:val="000000"/>
          <w:sz w:val="28"/>
        </w:rPr>
        <w:t>
      Тапсырыс беруші (тапсырыс берушімен бір тұлға болып табылатын ұйымдастырушылар үшін көрсетілмейді)</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(атауы, орналасқан жері, БСН, банктік деректемелері көрсетіледі)</w:t>
      </w:r>
    </w:p>
    <w:p>
      <w:pPr>
        <w:spacing w:after="0"/>
        <w:ind w:left="0"/>
        <w:jc w:val="both"/>
      </w:pPr>
      <w:r>
        <w:rPr>
          <w:rFonts w:ascii="Times New Roman"/>
          <w:b w:val="false"/>
          <w:i w:val="false"/>
          <w:color w:val="000000"/>
          <w:sz w:val="28"/>
        </w:rPr>
        <w:t>
      Тапсырыс берушінің өкілі ( тапсырыс берушімен бір тұлға болып табылатын ұйымдастырушылар үшін көрсетілмейді)</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(Т.А.Ә. (болған кезде), ЖСН, лауазымы, телефоны, e-mail көрсетіледі)</w:t>
      </w:r>
    </w:p>
    <w:p>
      <w:pPr>
        <w:spacing w:after="0"/>
        <w:ind w:left="0"/>
        <w:jc w:val="both"/>
      </w:pPr>
      <w:r>
        <w:rPr>
          <w:rFonts w:ascii="Times New Roman"/>
          <w:b w:val="false"/>
          <w:i w:val="false"/>
          <w:color w:val="000000"/>
          <w:sz w:val="28"/>
        </w:rPr>
        <w:t>
      Ұйымдастырушы (бірыңғай ұйымдастырушы) _________________</w:t>
      </w:r>
    </w:p>
    <w:p>
      <w:pPr>
        <w:spacing w:after="0"/>
        <w:ind w:left="0"/>
        <w:jc w:val="both"/>
      </w:pPr>
      <w:r>
        <w:rPr>
          <w:rFonts w:ascii="Times New Roman"/>
          <w:b w:val="false"/>
          <w:i w:val="false"/>
          <w:color w:val="000000"/>
          <w:sz w:val="28"/>
        </w:rPr>
        <w:t>
      (атауы, орналасқан жері, БСН, банктік деректемелері көрсетіледі)</w:t>
      </w:r>
    </w:p>
    <w:p>
      <w:pPr>
        <w:spacing w:after="0"/>
        <w:ind w:left="0"/>
        <w:jc w:val="both"/>
      </w:pPr>
      <w:r>
        <w:rPr>
          <w:rFonts w:ascii="Times New Roman"/>
          <w:b w:val="false"/>
          <w:i w:val="false"/>
          <w:color w:val="000000"/>
          <w:sz w:val="28"/>
        </w:rPr>
        <w:t>
      Ұйымдастырушының (бірыңғай ұйымдастырушының) өкілі _____________________________________</w:t>
      </w:r>
    </w:p>
    <w:p>
      <w:pPr>
        <w:spacing w:after="0"/>
        <w:ind w:left="0"/>
        <w:jc w:val="both"/>
      </w:pPr>
      <w:r>
        <w:rPr>
          <w:rFonts w:ascii="Times New Roman"/>
          <w:b w:val="false"/>
          <w:i w:val="false"/>
          <w:color w:val="000000"/>
          <w:sz w:val="28"/>
        </w:rPr>
        <w:t>
      (Т.А.Ә. (болған кезде), ЖСН, лауазымы, телефоны, e-mail көрсетіледі)</w:t>
      </w:r>
    </w:p>
    <w:p>
      <w:pPr>
        <w:spacing w:after="0"/>
        <w:ind w:left="0"/>
        <w:jc w:val="both"/>
      </w:pPr>
      <w:r>
        <w:rPr>
          <w:rFonts w:ascii="Times New Roman"/>
          <w:b w:val="false"/>
          <w:i w:val="false"/>
          <w:color w:val="000000"/>
          <w:sz w:val="28"/>
        </w:rPr>
        <w:t>
      Аукциондық комиссияның хатшысы __________________________________________________</w:t>
      </w:r>
    </w:p>
    <w:p>
      <w:pPr>
        <w:spacing w:after="0"/>
        <w:ind w:left="0"/>
        <w:jc w:val="both"/>
      </w:pPr>
      <w:r>
        <w:rPr>
          <w:rFonts w:ascii="Times New Roman"/>
          <w:b w:val="false"/>
          <w:i w:val="false"/>
          <w:color w:val="000000"/>
          <w:sz w:val="28"/>
        </w:rPr>
        <w:t>
      (Т.А.Ә. (болған кезде), лауазымы, телефоны, e-mail көрсетіледі)</w:t>
      </w:r>
    </w:p>
    <w:bookmarkStart w:name="z564" w:id="176"/>
    <w:p>
      <w:pPr>
        <w:spacing w:after="0"/>
        <w:ind w:left="0"/>
        <w:jc w:val="left"/>
      </w:pPr>
      <w:r>
        <w:rPr>
          <w:rFonts w:ascii="Times New Roman"/>
          <w:b/>
          <w:i w:val="false"/>
          <w:color w:val="000000"/>
        </w:rPr>
        <w:t xml:space="preserve"> 1. Жалпы ережелер</w:t>
      </w:r>
    </w:p>
    <w:bookmarkEnd w:id="176"/>
    <w:bookmarkStart w:name="z565" w:id="177"/>
    <w:p>
      <w:pPr>
        <w:spacing w:after="0"/>
        <w:ind w:left="0"/>
        <w:jc w:val="both"/>
      </w:pPr>
      <w:r>
        <w:rPr>
          <w:rFonts w:ascii="Times New Roman"/>
          <w:b w:val="false"/>
          <w:i w:val="false"/>
          <w:color w:val="000000"/>
          <w:sz w:val="28"/>
        </w:rPr>
        <w:t>
      1. Аукцион қоса беріліп отырған аукцион нысанасына (лотына) сәйкес өнім берушіні (өнім берушілерді) таңдау мақсатында өткізіледі.</w:t>
      </w:r>
    </w:p>
    <w:bookmarkEnd w:id="177"/>
    <w:bookmarkStart w:name="z566" w:id="178"/>
    <w:p>
      <w:pPr>
        <w:spacing w:after="0"/>
        <w:ind w:left="0"/>
        <w:jc w:val="both"/>
      </w:pPr>
      <w:r>
        <w:rPr>
          <w:rFonts w:ascii="Times New Roman"/>
          <w:b w:val="false"/>
          <w:i w:val="false"/>
          <w:color w:val="000000"/>
          <w:sz w:val="28"/>
        </w:rPr>
        <w:t xml:space="preserve">
      2. Осы аукциондық құжаттамада (бұдан әрі – АҚ): </w:t>
      </w:r>
    </w:p>
    <w:bookmarkEnd w:id="178"/>
    <w:p>
      <w:pPr>
        <w:spacing w:after="0"/>
        <w:ind w:left="0"/>
        <w:jc w:val="both"/>
      </w:pPr>
      <w:r>
        <w:rPr>
          <w:rFonts w:ascii="Times New Roman"/>
          <w:b w:val="false"/>
          <w:i w:val="false"/>
          <w:color w:val="000000"/>
          <w:sz w:val="28"/>
        </w:rPr>
        <w:t>
      1) осы АҚ-ға 1-қосымшаға сәйкес аукцион нысанасы;</w:t>
      </w:r>
    </w:p>
    <w:p>
      <w:pPr>
        <w:spacing w:after="0"/>
        <w:ind w:left="0"/>
        <w:jc w:val="both"/>
      </w:pPr>
      <w:r>
        <w:rPr>
          <w:rFonts w:ascii="Times New Roman"/>
          <w:b w:val="false"/>
          <w:i w:val="false"/>
          <w:color w:val="000000"/>
          <w:sz w:val="28"/>
        </w:rPr>
        <w:t>
      2) Қазақстан Республикасының ұлттық стандарттары, ал олар болмаған жағдайда сатып алынатын тауарларға арналған мемлекетаралық стандарттар көрсетілген техникалық ерекшелік. Ұлттық және мемлекетаралық стандарттар болмаған кезде осы АҚ-ға 2-қосымшаға сәйкес сатып алынатын тауарлардың талап етілетін функционалдық, техникалық, сапалық және пайдалану сипаттамалары көрсетіледі.</w:t>
      </w:r>
    </w:p>
    <w:p>
      <w:pPr>
        <w:spacing w:after="0"/>
        <w:ind w:left="0"/>
        <w:jc w:val="both"/>
      </w:pPr>
      <w:r>
        <w:rPr>
          <w:rFonts w:ascii="Times New Roman"/>
          <w:b w:val="false"/>
          <w:i w:val="false"/>
          <w:color w:val="000000"/>
          <w:sz w:val="28"/>
        </w:rPr>
        <w:t>
      Бұл ретте, техникалық ерекшелікте өнім берушілерге жеткізілетін тауарлардың техникалық регламенттерде, стандарттардың ережелерінде немесе Қазақстан Республикасының техникалық реттеу туралы заңнамасына сәйкес өзге де құжаттарда белгіленген талаптарға сәйкестігін растайтын құжаттарды ұсыну туралы талап қамтылуы тиіс;</w:t>
      </w:r>
    </w:p>
    <w:p>
      <w:pPr>
        <w:spacing w:after="0"/>
        <w:ind w:left="0"/>
        <w:jc w:val="both"/>
      </w:pPr>
      <w:r>
        <w:rPr>
          <w:rFonts w:ascii="Times New Roman"/>
          <w:b w:val="false"/>
          <w:i w:val="false"/>
          <w:color w:val="000000"/>
          <w:sz w:val="28"/>
        </w:rPr>
        <w:t xml:space="preserve">
      3) АҚ-ға 3-қосымшаға сәйкес аукционға қатысу туралы келісім қамтылуы тиіс; </w:t>
      </w:r>
    </w:p>
    <w:p>
      <w:pPr>
        <w:spacing w:after="0"/>
        <w:ind w:left="0"/>
        <w:jc w:val="both"/>
      </w:pPr>
      <w:r>
        <w:rPr>
          <w:rFonts w:ascii="Times New Roman"/>
          <w:b w:val="false"/>
          <w:i w:val="false"/>
          <w:color w:val="000000"/>
          <w:sz w:val="28"/>
        </w:rPr>
        <w:t>
      4) аталған аукцион үшін бөлінген сома __ теңгені құрайды.</w:t>
      </w:r>
    </w:p>
    <w:bookmarkStart w:name="z567" w:id="179"/>
    <w:p>
      <w:pPr>
        <w:spacing w:after="0"/>
        <w:ind w:left="0"/>
        <w:jc w:val="both"/>
      </w:pPr>
      <w:r>
        <w:rPr>
          <w:rFonts w:ascii="Times New Roman"/>
          <w:b w:val="false"/>
          <w:i w:val="false"/>
          <w:color w:val="000000"/>
          <w:sz w:val="28"/>
        </w:rPr>
        <w:t>
      3. Аукционға қатысуға ниет білдірген әлеуетті өнім беруші аукционға қатысуға өтініммен бірге төменде көрсетілген нысандардың бірінде тауарларды сатып алу үшін бөлінген соманың бір пайызы мөлшерінде аукционға қатысуға өтінімді қамтамасыз етуді енгізеді:</w:t>
      </w:r>
    </w:p>
    <w:bookmarkEnd w:id="179"/>
    <w:p>
      <w:pPr>
        <w:spacing w:after="0"/>
        <w:ind w:left="0"/>
        <w:jc w:val="both"/>
      </w:pPr>
      <w:r>
        <w:rPr>
          <w:rFonts w:ascii="Times New Roman"/>
          <w:b w:val="false"/>
          <w:i w:val="false"/>
          <w:color w:val="000000"/>
          <w:sz w:val="28"/>
        </w:rPr>
        <w:t>
      1) ұйымдастырушының мынадай банктік шотында ___________________ (ұйымдастырушының атауы, БСН, банктік деректемелері) (веб-порталда толтырылады) орналастырылатын ақшаның кепілдік ақшалай жарнасы:;</w:t>
      </w:r>
    </w:p>
    <w:p>
      <w:pPr>
        <w:spacing w:after="0"/>
        <w:ind w:left="0"/>
        <w:jc w:val="both"/>
      </w:pPr>
      <w:r>
        <w:rPr>
          <w:rFonts w:ascii="Times New Roman"/>
          <w:b w:val="false"/>
          <w:i w:val="false"/>
          <w:color w:val="000000"/>
          <w:sz w:val="28"/>
        </w:rPr>
        <w:t>
      2) осы АҚ-ға 4-қосымшаға сәйкес қағаз жеткізгіште не электрондық құжат нысанында ұсынылатын банктік кепілдік.</w:t>
      </w:r>
    </w:p>
    <w:p>
      <w:pPr>
        <w:spacing w:after="0"/>
        <w:ind w:left="0"/>
        <w:jc w:val="both"/>
      </w:pPr>
      <w:r>
        <w:rPr>
          <w:rFonts w:ascii="Times New Roman"/>
          <w:b w:val="false"/>
          <w:i w:val="false"/>
          <w:color w:val="000000"/>
          <w:sz w:val="28"/>
        </w:rPr>
        <w:t>
      Әлеуетті өнім беруші аукционға қатысуға өтінімді қамтамасыз етуді банктік кепілдік түрінде қағаз жеткізгіште енгізген жағдайда, оның түпнұсқасы ұйымдастырушыға аукционға қатысуға өтінімдерді ұсыну мерзімі аяқталғанға дейін осы АҚ-ға 4-қосымшаға сәйкес ұсынылады.</w:t>
      </w:r>
    </w:p>
    <w:bookmarkStart w:name="z568" w:id="180"/>
    <w:p>
      <w:pPr>
        <w:spacing w:after="0"/>
        <w:ind w:left="0"/>
        <w:jc w:val="both"/>
      </w:pPr>
      <w:r>
        <w:rPr>
          <w:rFonts w:ascii="Times New Roman"/>
          <w:b w:val="false"/>
          <w:i w:val="false"/>
          <w:color w:val="000000"/>
          <w:sz w:val="28"/>
        </w:rPr>
        <w:t>
      4. Аукционға қатысуға өтінімді қамтамасыз етудің қолданылу мерзімі аукционға қатысуға өтінімнің өзінің қолданылу мерзімінен кем болмауы тиіс.</w:t>
      </w:r>
    </w:p>
    <w:bookmarkEnd w:id="180"/>
    <w:bookmarkStart w:name="z569" w:id="181"/>
    <w:p>
      <w:pPr>
        <w:spacing w:after="0"/>
        <w:ind w:left="0"/>
        <w:jc w:val="left"/>
      </w:pPr>
      <w:r>
        <w:rPr>
          <w:rFonts w:ascii="Times New Roman"/>
          <w:b/>
          <w:i w:val="false"/>
          <w:color w:val="000000"/>
        </w:rPr>
        <w:t xml:space="preserve"> 2. Аукциондық құжаттаманың жобасын алдын ала талқылау, ұйымдастырушының немесе тапсырыс берушінің аукциондық құжаттама ережелерін түсіндіруі</w:t>
      </w:r>
    </w:p>
    <w:bookmarkEnd w:id="181"/>
    <w:bookmarkStart w:name="z570" w:id="182"/>
    <w:p>
      <w:pPr>
        <w:spacing w:after="0"/>
        <w:ind w:left="0"/>
        <w:jc w:val="both"/>
      </w:pPr>
      <w:r>
        <w:rPr>
          <w:rFonts w:ascii="Times New Roman"/>
          <w:b w:val="false"/>
          <w:i w:val="false"/>
          <w:color w:val="000000"/>
          <w:sz w:val="28"/>
        </w:rPr>
        <w:t xml:space="preserve">
      5. АҚ-ның жобасына ескертулер, сондай-ақ АҚ-ның ережелерін түсіндіру туралы сұратуларды өнім берушілер сатып алуды жүзеге асыру туралы хабарландыру орналастырылған күннен бастап күнтізбелік бес күннен кешіктірмей веб-портал арқылы тапсырыс берушіге жіберуі мүмкін. </w:t>
      </w:r>
    </w:p>
    <w:bookmarkEnd w:id="182"/>
    <w:bookmarkStart w:name="z571" w:id="183"/>
    <w:p>
      <w:pPr>
        <w:spacing w:after="0"/>
        <w:ind w:left="0"/>
        <w:jc w:val="both"/>
      </w:pPr>
      <w:r>
        <w:rPr>
          <w:rFonts w:ascii="Times New Roman"/>
          <w:b w:val="false"/>
          <w:i w:val="false"/>
          <w:color w:val="000000"/>
          <w:sz w:val="28"/>
        </w:rPr>
        <w:t>
      6. Сатып алуды жүзеге асыру туралы хабарландыру орналастырылған күннен бастап күнтізбелік бес күн ішінде АҚ жобасына ескертулер, сондай-ақ АҚ ережелерін түсіндіру туралы сұрату болмаған кезде, АҚ бекітілген болып есептеледі.</w:t>
      </w:r>
    </w:p>
    <w:bookmarkEnd w:id="183"/>
    <w:bookmarkStart w:name="z572" w:id="184"/>
    <w:p>
      <w:pPr>
        <w:spacing w:after="0"/>
        <w:ind w:left="0"/>
        <w:jc w:val="both"/>
      </w:pPr>
      <w:r>
        <w:rPr>
          <w:rFonts w:ascii="Times New Roman"/>
          <w:b w:val="false"/>
          <w:i w:val="false"/>
          <w:color w:val="000000"/>
          <w:sz w:val="28"/>
        </w:rPr>
        <w:t>
      7. Ескертулер, сондай-ақ АҚ ережелерін түсіндіру туралы сұратулар болған кезде, ұйымдастырушы АҚ жобасын алдын ала талқылау мерзімі өткен күннен бастап бес жұмыс күні ішінде мынадай шешімдердің бірін қабылдайды:</w:t>
      </w:r>
    </w:p>
    <w:bookmarkEnd w:id="184"/>
    <w:p>
      <w:pPr>
        <w:spacing w:after="0"/>
        <w:ind w:left="0"/>
        <w:jc w:val="both"/>
      </w:pPr>
      <w:r>
        <w:rPr>
          <w:rFonts w:ascii="Times New Roman"/>
          <w:b w:val="false"/>
          <w:i w:val="false"/>
          <w:color w:val="000000"/>
          <w:sz w:val="28"/>
        </w:rPr>
        <w:t>
      1) АҚ жобасына өзгерістер және (немесе) толықтырулар енгізеді;</w:t>
      </w:r>
    </w:p>
    <w:p>
      <w:pPr>
        <w:spacing w:after="0"/>
        <w:ind w:left="0"/>
        <w:jc w:val="both"/>
      </w:pPr>
      <w:r>
        <w:rPr>
          <w:rFonts w:ascii="Times New Roman"/>
          <w:b w:val="false"/>
          <w:i w:val="false"/>
          <w:color w:val="000000"/>
          <w:sz w:val="28"/>
        </w:rPr>
        <w:t>
      2) АҚ ережелеріне түсініктеме береді немесе қабылдамау себептерін көрсете отырып, АҚ жобасына ескертулерді қабылдамайды.</w:t>
      </w:r>
    </w:p>
    <w:p>
      <w:pPr>
        <w:spacing w:after="0"/>
        <w:ind w:left="0"/>
        <w:jc w:val="both"/>
      </w:pPr>
      <w:r>
        <w:rPr>
          <w:rFonts w:ascii="Times New Roman"/>
          <w:b w:val="false"/>
          <w:i w:val="false"/>
          <w:color w:val="000000"/>
          <w:sz w:val="28"/>
        </w:rPr>
        <w:t>
      АҚ жобасына өзгерістер және (немесе) толықтырулар енгізілген жағдайда, АҚ бекітілгендей тәртіппен веб-порталда өзгертілген АҚ-ны бекіту туралы шешім қабылданады.</w:t>
      </w:r>
    </w:p>
    <w:p>
      <w:pPr>
        <w:spacing w:after="0"/>
        <w:ind w:left="0"/>
        <w:jc w:val="both"/>
      </w:pPr>
      <w:r>
        <w:rPr>
          <w:rFonts w:ascii="Times New Roman"/>
          <w:b w:val="false"/>
          <w:i w:val="false"/>
          <w:color w:val="000000"/>
          <w:sz w:val="28"/>
        </w:rPr>
        <w:t>
      Осы тармақтың 2) тармақшасында көзделген шешім қабылданған күннен бастап АҚ бекітілді деп есептеледі.</w:t>
      </w:r>
    </w:p>
    <w:bookmarkStart w:name="z573" w:id="185"/>
    <w:p>
      <w:pPr>
        <w:spacing w:after="0"/>
        <w:ind w:left="0"/>
        <w:jc w:val="both"/>
      </w:pPr>
      <w:r>
        <w:rPr>
          <w:rFonts w:ascii="Times New Roman"/>
          <w:b w:val="false"/>
          <w:i w:val="false"/>
          <w:color w:val="000000"/>
          <w:sz w:val="28"/>
        </w:rPr>
        <w:t>
      8. Сатып алуды ұйымдастырушы АҚ бекітілген күннен бастап бір жұмыс күнінен кешіктірмей веб-порталда АҚ жобасын алдын ала талқылау хаттамасын орналастырады.</w:t>
      </w:r>
    </w:p>
    <w:bookmarkEnd w:id="185"/>
    <w:p>
      <w:pPr>
        <w:spacing w:after="0"/>
        <w:ind w:left="0"/>
        <w:jc w:val="both"/>
      </w:pPr>
      <w:r>
        <w:rPr>
          <w:rFonts w:ascii="Times New Roman"/>
          <w:b w:val="false"/>
          <w:i w:val="false"/>
          <w:color w:val="000000"/>
          <w:sz w:val="28"/>
        </w:rPr>
        <w:t>
      АҚ жобасына өзгертулер және (немесе) толықтырулар енгізілген жағдайда, мемлекеттік сатып алуды ұйымдастырушы АҚ-ны алдын ала талқылау хаттамасымен бірге АҚ жобасын алған веб-портал қатысушысы-әлеуетті өнім берушілерді автоматты түрде хабардар ете отырып, бекітілген АҚ-ны орналастырады.</w:t>
      </w:r>
    </w:p>
    <w:bookmarkStart w:name="z574" w:id="186"/>
    <w:p>
      <w:pPr>
        <w:spacing w:after="0"/>
        <w:ind w:left="0"/>
        <w:jc w:val="both"/>
      </w:pPr>
      <w:r>
        <w:rPr>
          <w:rFonts w:ascii="Times New Roman"/>
          <w:b w:val="false"/>
          <w:i w:val="false"/>
          <w:color w:val="000000"/>
          <w:sz w:val="28"/>
        </w:rPr>
        <w:t>
      9. АҚ жобасын алдын ала талқылау хаттамасында АҚ жобасына келіп түскен ескертулер және олар бойынша қабылданған шешімдер туралы ақпарат қамтылады.</w:t>
      </w:r>
    </w:p>
    <w:bookmarkEnd w:id="186"/>
    <w:bookmarkStart w:name="z575" w:id="187"/>
    <w:p>
      <w:pPr>
        <w:spacing w:after="0"/>
        <w:ind w:left="0"/>
        <w:jc w:val="both"/>
      </w:pPr>
      <w:r>
        <w:rPr>
          <w:rFonts w:ascii="Times New Roman"/>
          <w:b w:val="false"/>
          <w:i w:val="false"/>
          <w:color w:val="000000"/>
          <w:sz w:val="28"/>
        </w:rPr>
        <w:t>
      10. АҚ жобасына ескертулерді қабылдамау туралы шешім қабылданған жағдайда, оларды қабылдамау себептерінің тиянақты негіздемесі АҚ жобасын алдын ала талқылау хаттамасында көрсетіледі.</w:t>
      </w:r>
    </w:p>
    <w:bookmarkEnd w:id="187"/>
    <w:bookmarkStart w:name="z576" w:id="188"/>
    <w:p>
      <w:pPr>
        <w:spacing w:after="0"/>
        <w:ind w:left="0"/>
        <w:jc w:val="both"/>
      </w:pPr>
      <w:r>
        <w:rPr>
          <w:rFonts w:ascii="Times New Roman"/>
          <w:b w:val="false"/>
          <w:i w:val="false"/>
          <w:color w:val="000000"/>
          <w:sz w:val="28"/>
        </w:rPr>
        <w:t>
      11. Әлеуетті өнім берушілердің веб-портал арқылы АҚ ережелерін түсіндіру туралы сұратулары келіп түскен кезде АҚ ережелерін түсіндіру мәтіні АҚ жобасын алдын ала талқылау хаттамасында көрсетіледі.</w:t>
      </w:r>
    </w:p>
    <w:bookmarkEnd w:id="188"/>
    <w:bookmarkStart w:name="z577" w:id="189"/>
    <w:p>
      <w:pPr>
        <w:spacing w:after="0"/>
        <w:ind w:left="0"/>
        <w:jc w:val="both"/>
      </w:pPr>
      <w:r>
        <w:rPr>
          <w:rFonts w:ascii="Times New Roman"/>
          <w:b w:val="false"/>
          <w:i w:val="false"/>
          <w:color w:val="000000"/>
          <w:sz w:val="28"/>
        </w:rPr>
        <w:t>
      12. Алдын ала талқылау нәтижелері бойынша тапсырыс берушінің шешіміне шағым жасалуы мүмкін.</w:t>
      </w:r>
    </w:p>
    <w:bookmarkEnd w:id="189"/>
    <w:bookmarkStart w:name="z578" w:id="190"/>
    <w:p>
      <w:pPr>
        <w:spacing w:after="0"/>
        <w:ind w:left="0"/>
        <w:jc w:val="left"/>
      </w:pPr>
      <w:r>
        <w:rPr>
          <w:rFonts w:ascii="Times New Roman"/>
          <w:b/>
          <w:i w:val="false"/>
          <w:color w:val="000000"/>
        </w:rPr>
        <w:t xml:space="preserve"> 3. Әлеуетті өнім берушілердің аукционға қатысуға өтінімдерін ресімдеуге және ұсынуға қойылатын талаптар</w:t>
      </w:r>
    </w:p>
    <w:bookmarkEnd w:id="190"/>
    <w:bookmarkStart w:name="z579" w:id="191"/>
    <w:p>
      <w:pPr>
        <w:spacing w:after="0"/>
        <w:ind w:left="0"/>
        <w:jc w:val="both"/>
      </w:pPr>
      <w:r>
        <w:rPr>
          <w:rFonts w:ascii="Times New Roman"/>
          <w:b w:val="false"/>
          <w:i w:val="false"/>
          <w:color w:val="000000"/>
          <w:sz w:val="28"/>
        </w:rPr>
        <w:t>
      13. Аукционға қатысуға өтінім веб-портал арқылы электрондық құжат нысанында беріледі және аукционға қатысуға үміткер әлеуетті өнім берушінің осы АҚ-да көзделген талаптар мен шарттарға сәйкес тауарды (тауарларды) жеткізуді жүзеге асыруға келісім бергенін білдіретін нысан, сондай-ақ әлеуетті өнім берушінің осы Қағидалардың 23-тармағында белгіленген біліктілік талаптары мен шектеулеріне сәйкестігін растайтын ол туралы мәліметтерді алуға келісімі болып табылады.</w:t>
      </w:r>
    </w:p>
    <w:bookmarkEnd w:id="191"/>
    <w:bookmarkStart w:name="z580" w:id="192"/>
    <w:p>
      <w:pPr>
        <w:spacing w:after="0"/>
        <w:ind w:left="0"/>
        <w:jc w:val="both"/>
      </w:pPr>
      <w:r>
        <w:rPr>
          <w:rFonts w:ascii="Times New Roman"/>
          <w:b w:val="false"/>
          <w:i w:val="false"/>
          <w:color w:val="000000"/>
          <w:sz w:val="28"/>
        </w:rPr>
        <w:t>
      14. Әлеуетті өнім беруші өтінімді қалыптастыру алдында осы АҚ-ға 3-қосымшаға сәйкес аукционға қатысу туралы келісімді қабылдайды.</w:t>
      </w:r>
    </w:p>
    <w:bookmarkEnd w:id="192"/>
    <w:bookmarkStart w:name="z581" w:id="193"/>
    <w:p>
      <w:pPr>
        <w:spacing w:after="0"/>
        <w:ind w:left="0"/>
        <w:jc w:val="both"/>
      </w:pPr>
      <w:r>
        <w:rPr>
          <w:rFonts w:ascii="Times New Roman"/>
          <w:b w:val="false"/>
          <w:i w:val="false"/>
          <w:color w:val="000000"/>
          <w:sz w:val="28"/>
        </w:rPr>
        <w:t xml:space="preserve">
      15. Аукционға қатысуға өтінімде: </w:t>
      </w:r>
    </w:p>
    <w:bookmarkEnd w:id="193"/>
    <w:p>
      <w:pPr>
        <w:spacing w:after="0"/>
        <w:ind w:left="0"/>
        <w:jc w:val="both"/>
      </w:pPr>
      <w:r>
        <w:rPr>
          <w:rFonts w:ascii="Times New Roman"/>
          <w:b w:val="false"/>
          <w:i w:val="false"/>
          <w:color w:val="000000"/>
          <w:sz w:val="28"/>
        </w:rPr>
        <w:t>
      1) электрондық цифрлық қолтаңбамен расталған құжаттардың электрондық көшірмелері не әлеуетті өнім берушінің біліктілік талаптарына сәйкестігін растау үшін әлеуетті өнім беруші ұсынатын электрондық құжаттар:</w:t>
      </w:r>
    </w:p>
    <w:p>
      <w:pPr>
        <w:spacing w:after="0"/>
        <w:ind w:left="0"/>
        <w:jc w:val="both"/>
      </w:pPr>
      <w:r>
        <w:rPr>
          <w:rFonts w:ascii="Times New Roman"/>
          <w:b w:val="false"/>
          <w:i w:val="false"/>
          <w:color w:val="000000"/>
          <w:sz w:val="28"/>
        </w:rPr>
        <w:t>
      конкурстық өтінімдер салынған конверттерді ашу күнінің алдындағы бір айдан ерте алынбаған салық төлеушінің салық берешегінің, міндетті зейнетақы жарналары, міндетті кәсіптік зейнетақы жарналары мен әлеуметтік аударымдар бойынша берешегінің жоқ (бар) екендігі туралы мәліметтер;</w:t>
      </w:r>
    </w:p>
    <w:p>
      <w:pPr>
        <w:spacing w:after="0"/>
        <w:ind w:left="0"/>
        <w:jc w:val="both"/>
      </w:pPr>
      <w:r>
        <w:rPr>
          <w:rFonts w:ascii="Times New Roman"/>
          <w:b w:val="false"/>
          <w:i w:val="false"/>
          <w:color w:val="000000"/>
          <w:sz w:val="28"/>
        </w:rPr>
        <w:t>
      тиісті мемлекеттік кіріс органының мәліметтерінде тиісті қаржы жылына арналған республикалық бюджет туралы заңда белгіленген айлық есептік көрсеткіштің алты еселенген мөлшерінен асатын салық берешегі және міндетті зейнетақы жарналары, міндетті кәсіптік зейнетақы жарналары мен әлеуметтік аударымдар бойынша берешегі туралы ақпараттың болуы (төлеу мерзімі Қазақстан Республикасының заңнамасына сәйкес кейінге қалдырылған жағдайларды қоспағанда);</w:t>
      </w:r>
    </w:p>
    <w:p>
      <w:pPr>
        <w:spacing w:after="0"/>
        <w:ind w:left="0"/>
        <w:jc w:val="both"/>
      </w:pPr>
      <w:r>
        <w:rPr>
          <w:rFonts w:ascii="Times New Roman"/>
          <w:b w:val="false"/>
          <w:i w:val="false"/>
          <w:color w:val="000000"/>
          <w:sz w:val="28"/>
        </w:rPr>
        <w:t>
      2) Заңда белгіленген мөлшерде аукционға қатысуға өтінімді қамтамасыз ету:</w:t>
      </w:r>
    </w:p>
    <w:p>
      <w:pPr>
        <w:spacing w:after="0"/>
        <w:ind w:left="0"/>
        <w:jc w:val="both"/>
      </w:pPr>
      <w:r>
        <w:rPr>
          <w:rFonts w:ascii="Times New Roman"/>
          <w:b w:val="false"/>
          <w:i w:val="false"/>
          <w:color w:val="000000"/>
          <w:sz w:val="28"/>
        </w:rPr>
        <w:t xml:space="preserve">
      осы АҚ-ға 4-қосымшаға сәйкес қағаз жеткізгіште не электрондық құжат нысанында ұсынылатын банктік кепілдік түрінде. </w:t>
      </w:r>
    </w:p>
    <w:p>
      <w:pPr>
        <w:spacing w:after="0"/>
        <w:ind w:left="0"/>
        <w:jc w:val="both"/>
      </w:pPr>
      <w:r>
        <w:rPr>
          <w:rFonts w:ascii="Times New Roman"/>
          <w:b w:val="false"/>
          <w:i w:val="false"/>
          <w:color w:val="000000"/>
          <w:sz w:val="28"/>
        </w:rPr>
        <w:t>
      Әлеуетті өнім беруші аукционға қатысуға өтінімді қамтамасыз етуді банктік кепілдік түрінде қағаз жеткізгіште енгізген жағдайда, оның түпнұсқасы ұйымдастырушыға аукционға қатысуға өтінімдерді ұсыну мерзімі аяқталғанға дейін ұсынылады;</w:t>
      </w:r>
    </w:p>
    <w:p>
      <w:pPr>
        <w:spacing w:after="0"/>
        <w:ind w:left="0"/>
        <w:jc w:val="both"/>
      </w:pPr>
      <w:r>
        <w:rPr>
          <w:rFonts w:ascii="Times New Roman"/>
          <w:b w:val="false"/>
          <w:i w:val="false"/>
          <w:color w:val="000000"/>
          <w:sz w:val="28"/>
        </w:rPr>
        <w:t>
      ұйымдастырушының банктік шотында орналастырылатын кепілдік ақшалай жарнаны растайтын төлем құжатының электрондық көшірмесі түрінде;</w:t>
      </w:r>
    </w:p>
    <w:p>
      <w:pPr>
        <w:spacing w:after="0"/>
        <w:ind w:left="0"/>
        <w:jc w:val="both"/>
      </w:pPr>
      <w:r>
        <w:rPr>
          <w:rFonts w:ascii="Times New Roman"/>
          <w:b w:val="false"/>
          <w:i w:val="false"/>
          <w:color w:val="000000"/>
          <w:sz w:val="28"/>
        </w:rPr>
        <w:t>
      3) осы АҚ-ға 5-қосымшаға сәйкес әлеуетті өнім берушінің бастапқы бағасы қамтылуы тиіс.</w:t>
      </w:r>
    </w:p>
    <w:bookmarkStart w:name="z582" w:id="194"/>
    <w:p>
      <w:pPr>
        <w:spacing w:after="0"/>
        <w:ind w:left="0"/>
        <w:jc w:val="both"/>
      </w:pPr>
      <w:r>
        <w:rPr>
          <w:rFonts w:ascii="Times New Roman"/>
          <w:b w:val="false"/>
          <w:i w:val="false"/>
          <w:color w:val="000000"/>
          <w:sz w:val="28"/>
        </w:rPr>
        <w:t>
      16. Аукциондық өтінімнің қолданылу мерзімі аукциондық өтінімдер ашылған күннен бастап кемінде күнтізбелік қырық күнді құрауы тиіс.</w:t>
      </w:r>
    </w:p>
    <w:bookmarkEnd w:id="194"/>
    <w:bookmarkStart w:name="z583" w:id="195"/>
    <w:p>
      <w:pPr>
        <w:spacing w:after="0"/>
        <w:ind w:left="0"/>
        <w:jc w:val="both"/>
      </w:pPr>
      <w:r>
        <w:rPr>
          <w:rFonts w:ascii="Times New Roman"/>
          <w:b w:val="false"/>
          <w:i w:val="false"/>
          <w:color w:val="000000"/>
          <w:sz w:val="28"/>
        </w:rPr>
        <w:t xml:space="preserve">
      17. Аукционға қатысуға өтінімде қамтылған құжаттардың электрондық көшірмелері суреттің түсіне қарамастан, анық және түсінікті болуы тиіс. </w:t>
      </w:r>
    </w:p>
    <w:bookmarkEnd w:id="195"/>
    <w:bookmarkStart w:name="z584" w:id="196"/>
    <w:p>
      <w:pPr>
        <w:spacing w:after="0"/>
        <w:ind w:left="0"/>
        <w:jc w:val="both"/>
      </w:pPr>
      <w:r>
        <w:rPr>
          <w:rFonts w:ascii="Times New Roman"/>
          <w:b w:val="false"/>
          <w:i w:val="false"/>
          <w:color w:val="000000"/>
          <w:sz w:val="28"/>
        </w:rPr>
        <w:t>
      18. Аукционға қатысуға өтінім, сондай-ақ конкурсқа қатысуға өтінімге қатысты барлық хат-хабарлар мен құжаттар әлеуетті өнім берушінің таңдауы бойынша қазақ немесе орыс тілдерінде жасалады және ұсынылады.</w:t>
      </w:r>
    </w:p>
    <w:bookmarkEnd w:id="196"/>
    <w:bookmarkStart w:name="z585" w:id="197"/>
    <w:p>
      <w:pPr>
        <w:spacing w:after="0"/>
        <w:ind w:left="0"/>
        <w:jc w:val="both"/>
      </w:pPr>
      <w:r>
        <w:rPr>
          <w:rFonts w:ascii="Times New Roman"/>
          <w:b w:val="false"/>
          <w:i w:val="false"/>
          <w:color w:val="000000"/>
          <w:sz w:val="28"/>
        </w:rPr>
        <w:t>
      19. Оларды әлеуетті өнім беруші басқа тілде жасаған және ұсынған жағдайда, олардың нақты (нотариалды куәландырылған) аудармасы қоса беріледі.</w:t>
      </w:r>
    </w:p>
    <w:bookmarkEnd w:id="197"/>
    <w:bookmarkStart w:name="z586" w:id="198"/>
    <w:p>
      <w:pPr>
        <w:spacing w:after="0"/>
        <w:ind w:left="0"/>
        <w:jc w:val="left"/>
      </w:pPr>
      <w:r>
        <w:rPr>
          <w:rFonts w:ascii="Times New Roman"/>
          <w:b/>
          <w:i w:val="false"/>
          <w:color w:val="000000"/>
        </w:rPr>
        <w:t xml:space="preserve"> 4. Аукционға қатысуға өтінімді ұсыну тәртібі</w:t>
      </w:r>
    </w:p>
    <w:bookmarkEnd w:id="198"/>
    <w:bookmarkStart w:name="z587" w:id="199"/>
    <w:p>
      <w:pPr>
        <w:spacing w:after="0"/>
        <w:ind w:left="0"/>
        <w:jc w:val="both"/>
      </w:pPr>
      <w:r>
        <w:rPr>
          <w:rFonts w:ascii="Times New Roman"/>
          <w:b w:val="false"/>
          <w:i w:val="false"/>
          <w:color w:val="000000"/>
          <w:sz w:val="28"/>
        </w:rPr>
        <w:t>
      20. Аукционға қатысуға өтінімді әлеуетті өнім беруші ұйымдастырушыға веб-порталды пайдалана отырып, электрондық құжат нысанында береді.</w:t>
      </w:r>
    </w:p>
    <w:bookmarkEnd w:id="199"/>
    <w:bookmarkStart w:name="z588" w:id="200"/>
    <w:p>
      <w:pPr>
        <w:spacing w:after="0"/>
        <w:ind w:left="0"/>
        <w:jc w:val="both"/>
      </w:pPr>
      <w:r>
        <w:rPr>
          <w:rFonts w:ascii="Times New Roman"/>
          <w:b w:val="false"/>
          <w:i w:val="false"/>
          <w:color w:val="000000"/>
          <w:sz w:val="28"/>
        </w:rPr>
        <w:t>
      21. Әлеуетті өнім берушілер ұсынған аукционға қатысуға өтінімдер веб-порталда автоматты түрде тіркеледі.</w:t>
      </w:r>
    </w:p>
    <w:bookmarkEnd w:id="200"/>
    <w:bookmarkStart w:name="z589" w:id="201"/>
    <w:p>
      <w:pPr>
        <w:spacing w:after="0"/>
        <w:ind w:left="0"/>
        <w:jc w:val="both"/>
      </w:pPr>
      <w:r>
        <w:rPr>
          <w:rFonts w:ascii="Times New Roman"/>
          <w:b w:val="false"/>
          <w:i w:val="false"/>
          <w:color w:val="000000"/>
          <w:sz w:val="28"/>
        </w:rPr>
        <w:t>
      22. Аукционға қатысуға өтінім берген өнім берушіге веб-портал тиісті хабарламаны автоматты түрде жіберген кезде аукционға қатысуға өтінім қабылданған болып есептеледі.</w:t>
      </w:r>
    </w:p>
    <w:bookmarkEnd w:id="201"/>
    <w:bookmarkStart w:name="z590" w:id="202"/>
    <w:p>
      <w:pPr>
        <w:spacing w:after="0"/>
        <w:ind w:left="0"/>
        <w:jc w:val="both"/>
      </w:pPr>
      <w:r>
        <w:rPr>
          <w:rFonts w:ascii="Times New Roman"/>
          <w:b w:val="false"/>
          <w:i w:val="false"/>
          <w:color w:val="000000"/>
          <w:sz w:val="28"/>
        </w:rPr>
        <w:t>
      23. Әлеуетті өнім берушінің аукционға қатысуға өтінімін мынадай жағдайларда:</w:t>
      </w:r>
    </w:p>
    <w:bookmarkEnd w:id="202"/>
    <w:p>
      <w:pPr>
        <w:spacing w:after="0"/>
        <w:ind w:left="0"/>
        <w:jc w:val="both"/>
      </w:pPr>
      <w:r>
        <w:rPr>
          <w:rFonts w:ascii="Times New Roman"/>
          <w:b w:val="false"/>
          <w:i w:val="false"/>
          <w:color w:val="000000"/>
          <w:sz w:val="28"/>
        </w:rPr>
        <w:t>
      1) әлеуетті өнім беруші осы аукционға қатысуға бұрын өтінім бергенде;</w:t>
      </w:r>
    </w:p>
    <w:p>
      <w:pPr>
        <w:spacing w:after="0"/>
        <w:ind w:left="0"/>
        <w:jc w:val="both"/>
      </w:pPr>
      <w:r>
        <w:rPr>
          <w:rFonts w:ascii="Times New Roman"/>
          <w:b w:val="false"/>
          <w:i w:val="false"/>
          <w:color w:val="000000"/>
          <w:sz w:val="28"/>
        </w:rPr>
        <w:t>
      2) аукционға қатысуға өтінім веб-порталға осы аукционға қатысуға өтінімдерді қабылдау мерзімі аяқталғаннан кейін келіп түскенде;</w:t>
      </w:r>
    </w:p>
    <w:p>
      <w:pPr>
        <w:spacing w:after="0"/>
        <w:ind w:left="0"/>
        <w:jc w:val="both"/>
      </w:pPr>
      <w:r>
        <w:rPr>
          <w:rFonts w:ascii="Times New Roman"/>
          <w:b w:val="false"/>
          <w:i w:val="false"/>
          <w:color w:val="000000"/>
          <w:sz w:val="28"/>
        </w:rPr>
        <w:t>
      3) аукциондық баға ұсынысы осы тауарды сатып алу үшін бөлінген сомадан асып кеткенде веб-портал автоматты түрде қабылдаудан бас тартады.</w:t>
      </w:r>
    </w:p>
    <w:bookmarkStart w:name="z591" w:id="203"/>
    <w:p>
      <w:pPr>
        <w:spacing w:after="0"/>
        <w:ind w:left="0"/>
        <w:jc w:val="both"/>
      </w:pPr>
      <w:r>
        <w:rPr>
          <w:rFonts w:ascii="Times New Roman"/>
          <w:b w:val="false"/>
          <w:i w:val="false"/>
          <w:color w:val="000000"/>
          <w:sz w:val="28"/>
        </w:rPr>
        <w:t>
      24. Әлеуетті өнім берушінің бастапқы бағасы теңгемен көрсетілуі тиіс.</w:t>
      </w:r>
    </w:p>
    <w:bookmarkEnd w:id="203"/>
    <w:bookmarkStart w:name="z592" w:id="204"/>
    <w:p>
      <w:pPr>
        <w:spacing w:after="0"/>
        <w:ind w:left="0"/>
        <w:jc w:val="left"/>
      </w:pPr>
      <w:r>
        <w:rPr>
          <w:rFonts w:ascii="Times New Roman"/>
          <w:b/>
          <w:i w:val="false"/>
          <w:color w:val="000000"/>
        </w:rPr>
        <w:t xml:space="preserve"> 5. Аукционға қатысуға өтінімдерді өзгерту және оларды кері қайтарып алу</w:t>
      </w:r>
    </w:p>
    <w:bookmarkEnd w:id="204"/>
    <w:bookmarkStart w:name="z593" w:id="205"/>
    <w:p>
      <w:pPr>
        <w:spacing w:after="0"/>
        <w:ind w:left="0"/>
        <w:jc w:val="both"/>
      </w:pPr>
      <w:r>
        <w:rPr>
          <w:rFonts w:ascii="Times New Roman"/>
          <w:b w:val="false"/>
          <w:i w:val="false"/>
          <w:color w:val="000000"/>
          <w:sz w:val="28"/>
        </w:rPr>
        <w:t>
      25. Әлеуетті өнім беруші аукционға қатысуға өтінімдерді ұсыну мерзімі аяқталғанға дейін:</w:t>
      </w:r>
    </w:p>
    <w:bookmarkEnd w:id="205"/>
    <w:p>
      <w:pPr>
        <w:spacing w:after="0"/>
        <w:ind w:left="0"/>
        <w:jc w:val="both"/>
      </w:pPr>
      <w:r>
        <w:rPr>
          <w:rFonts w:ascii="Times New Roman"/>
          <w:b w:val="false"/>
          <w:i w:val="false"/>
          <w:color w:val="000000"/>
          <w:sz w:val="28"/>
        </w:rPr>
        <w:t xml:space="preserve">
      1) аукционға қатысуға енгізілген өтінімді өзгертуге және (немесе) толықтыруға; </w:t>
      </w:r>
    </w:p>
    <w:p>
      <w:pPr>
        <w:spacing w:after="0"/>
        <w:ind w:left="0"/>
        <w:jc w:val="both"/>
      </w:pPr>
      <w:r>
        <w:rPr>
          <w:rFonts w:ascii="Times New Roman"/>
          <w:b w:val="false"/>
          <w:i w:val="false"/>
          <w:color w:val="000000"/>
          <w:sz w:val="28"/>
        </w:rPr>
        <w:t xml:space="preserve">
      2) аукционға қатысуға өзі енгізген өтінімді қамтамасыз етуді қайтару құқығын жоғалтпастан, өзінің аукционға қатысуға өтінімін кері қайтарып алуға құқылы. </w:t>
      </w:r>
    </w:p>
    <w:bookmarkStart w:name="z594" w:id="206"/>
    <w:p>
      <w:pPr>
        <w:spacing w:after="0"/>
        <w:ind w:left="0"/>
        <w:jc w:val="both"/>
      </w:pPr>
      <w:r>
        <w:rPr>
          <w:rFonts w:ascii="Times New Roman"/>
          <w:b w:val="false"/>
          <w:i w:val="false"/>
          <w:color w:val="000000"/>
          <w:sz w:val="28"/>
        </w:rPr>
        <w:t xml:space="preserve">
      26. Аукционға қатысуға өтінімдерді ұсыну мерзімі аяқталғаннан кейін аукционға қатысуға өтінімді кері өтінімге өзгерістер және (немесе) толықтырулар енгізуге, сәйкесінше оны қайтарып алуға жол берілмейді. </w:t>
      </w:r>
    </w:p>
    <w:bookmarkEnd w:id="206"/>
    <w:bookmarkStart w:name="z595" w:id="207"/>
    <w:p>
      <w:pPr>
        <w:spacing w:after="0"/>
        <w:ind w:left="0"/>
        <w:jc w:val="both"/>
      </w:pPr>
      <w:r>
        <w:rPr>
          <w:rFonts w:ascii="Times New Roman"/>
          <w:b w:val="false"/>
          <w:i w:val="false"/>
          <w:color w:val="000000"/>
          <w:sz w:val="28"/>
        </w:rPr>
        <w:t>
      27. Әлеуетті өнім беруші өзінің аукционға қатысуына байланысты барлық шығыстарды көтереді. Тапсырыс беруші, Ұйымдастырушы, аукциондық комиссия аукцион қорытындыларына қарамастан, осы шығыстарды өтеу жөніндегі міндеттемелерді мойнына алмайды.</w:t>
      </w:r>
    </w:p>
    <w:bookmarkEnd w:id="207"/>
    <w:bookmarkStart w:name="z596" w:id="208"/>
    <w:p>
      <w:pPr>
        <w:spacing w:after="0"/>
        <w:ind w:left="0"/>
        <w:jc w:val="left"/>
      </w:pPr>
      <w:r>
        <w:rPr>
          <w:rFonts w:ascii="Times New Roman"/>
          <w:b/>
          <w:i w:val="false"/>
          <w:color w:val="000000"/>
        </w:rPr>
        <w:t xml:space="preserve"> 6. Аукционға қатысуға өтінімдерді ашу</w:t>
      </w:r>
    </w:p>
    <w:bookmarkEnd w:id="208"/>
    <w:bookmarkStart w:name="z597" w:id="209"/>
    <w:p>
      <w:pPr>
        <w:spacing w:after="0"/>
        <w:ind w:left="0"/>
        <w:jc w:val="both"/>
      </w:pPr>
      <w:r>
        <w:rPr>
          <w:rFonts w:ascii="Times New Roman"/>
          <w:b w:val="false"/>
          <w:i w:val="false"/>
          <w:color w:val="000000"/>
          <w:sz w:val="28"/>
        </w:rPr>
        <w:t>
      28. Веб-портал аукционға қатысуға өтінімдерді қабылдау мерзімі аяқталған күні және уақыттан кейін бес минут ішінде аукционға қатысуға өтінімдерді автоматты түрде ашады.</w:t>
      </w:r>
    </w:p>
    <w:bookmarkEnd w:id="209"/>
    <w:p>
      <w:pPr>
        <w:spacing w:after="0"/>
        <w:ind w:left="0"/>
        <w:jc w:val="both"/>
      </w:pPr>
      <w:r>
        <w:rPr>
          <w:rFonts w:ascii="Times New Roman"/>
          <w:b w:val="false"/>
          <w:i w:val="false"/>
          <w:color w:val="000000"/>
          <w:sz w:val="28"/>
        </w:rPr>
        <w:t>
      Егер аукционға (лотқа) аукционға (лотқа) қатысуға бір ғана өтінім берілсе, онда мұндай өтінім де ашылады және қаралады.</w:t>
      </w:r>
    </w:p>
    <w:bookmarkStart w:name="z598" w:id="210"/>
    <w:p>
      <w:pPr>
        <w:spacing w:after="0"/>
        <w:ind w:left="0"/>
        <w:jc w:val="both"/>
      </w:pPr>
      <w:r>
        <w:rPr>
          <w:rFonts w:ascii="Times New Roman"/>
          <w:b w:val="false"/>
          <w:i w:val="false"/>
          <w:color w:val="000000"/>
          <w:sz w:val="28"/>
        </w:rPr>
        <w:t>
      29. Аукционға қатысуға өтінімдерді ашу хаттамасын веб-портал ашқан күні автоматты түрде орналастырады. Бұл ретте веб-портал аукциондық комиссия мүшелеріне, веб-порталда автоматты түрде тіркелген әлеуетті өнім берушілерге автоматты түрде хабарлама жібереді.</w:t>
      </w:r>
    </w:p>
    <w:bookmarkEnd w:id="210"/>
    <w:bookmarkStart w:name="z599" w:id="211"/>
    <w:p>
      <w:pPr>
        <w:spacing w:after="0"/>
        <w:ind w:left="0"/>
        <w:jc w:val="both"/>
      </w:pPr>
      <w:r>
        <w:rPr>
          <w:rFonts w:ascii="Times New Roman"/>
          <w:b w:val="false"/>
          <w:i w:val="false"/>
          <w:color w:val="000000"/>
          <w:sz w:val="28"/>
        </w:rPr>
        <w:t>
      30. Аукционға қатысуға өтінім берген әлеуетті өнім берушілерге алдын ала рұқсат беру хаттамасы орналастырылған күннен бастап үш жұмыс күні өткен соң, бастапқы бағаларды қоспағанда, басқа әлеуетті өнім берушілердің осы аукционға қатысуға өтінімдерін қарауға қол жеткізу қамтамасыз етіледі.</w:t>
      </w:r>
    </w:p>
    <w:bookmarkEnd w:id="211"/>
    <w:bookmarkStart w:name="z600" w:id="212"/>
    <w:p>
      <w:pPr>
        <w:spacing w:after="0"/>
        <w:ind w:left="0"/>
        <w:jc w:val="left"/>
      </w:pPr>
      <w:r>
        <w:rPr>
          <w:rFonts w:ascii="Times New Roman"/>
          <w:b/>
          <w:i w:val="false"/>
          <w:color w:val="000000"/>
        </w:rPr>
        <w:t xml:space="preserve"> 7. Аукционға қатысуға өтінімдерді қарау</w:t>
      </w:r>
    </w:p>
    <w:bookmarkEnd w:id="212"/>
    <w:bookmarkStart w:name="z601" w:id="213"/>
    <w:p>
      <w:pPr>
        <w:spacing w:after="0"/>
        <w:ind w:left="0"/>
        <w:jc w:val="both"/>
      </w:pPr>
      <w:r>
        <w:rPr>
          <w:rFonts w:ascii="Times New Roman"/>
          <w:b w:val="false"/>
          <w:i w:val="false"/>
          <w:color w:val="000000"/>
          <w:sz w:val="28"/>
        </w:rPr>
        <w:t>
      31. Аукциондық комиссия біліктілік талаптарына және АҚ талаптарына сәйкес келетін әлеуетті өнім берушілерді айқындау мақсатында аукционға қатысуға өтінімдерді қарауды жүзеге асырады.</w:t>
      </w:r>
    </w:p>
    <w:bookmarkEnd w:id="213"/>
    <w:p>
      <w:pPr>
        <w:spacing w:after="0"/>
        <w:ind w:left="0"/>
        <w:jc w:val="both"/>
      </w:pPr>
      <w:r>
        <w:rPr>
          <w:rFonts w:ascii="Times New Roman"/>
          <w:b w:val="false"/>
          <w:i w:val="false"/>
          <w:color w:val="000000"/>
          <w:sz w:val="28"/>
        </w:rPr>
        <w:t>
      Аукциондық комиссия аукционға қатысуға өтінімді, егер онда аукционға қатысуға ұсынылған өтінімнің мәнін қозғамай, түзетуге болатын грамматикалық немесе арифметикалық қателер болса, АҚ талаптарына сай келетін өтінім ретінде қарайды.</w:t>
      </w:r>
    </w:p>
    <w:bookmarkStart w:name="z602" w:id="214"/>
    <w:p>
      <w:pPr>
        <w:spacing w:after="0"/>
        <w:ind w:left="0"/>
        <w:jc w:val="both"/>
      </w:pPr>
      <w:r>
        <w:rPr>
          <w:rFonts w:ascii="Times New Roman"/>
          <w:b w:val="false"/>
          <w:i w:val="false"/>
          <w:color w:val="000000"/>
          <w:sz w:val="28"/>
        </w:rPr>
        <w:t>
      32. Аукциондық комиссия аукционға қатысуға өтінімде қамтылған өтінімді қамтамасыз етуді мына жағдайларда:</w:t>
      </w:r>
    </w:p>
    <w:bookmarkEnd w:id="214"/>
    <w:p>
      <w:pPr>
        <w:spacing w:after="0"/>
        <w:ind w:left="0"/>
        <w:jc w:val="both"/>
      </w:pPr>
      <w:r>
        <w:rPr>
          <w:rFonts w:ascii="Times New Roman"/>
          <w:b w:val="false"/>
          <w:i w:val="false"/>
          <w:color w:val="000000"/>
          <w:sz w:val="28"/>
        </w:rPr>
        <w:t>
      1) банк кепілдігінің түпнұсқасын қағаз тасығышта ұсынбаған;</w:t>
      </w:r>
    </w:p>
    <w:p>
      <w:pPr>
        <w:spacing w:after="0"/>
        <w:ind w:left="0"/>
        <w:jc w:val="both"/>
      </w:pPr>
      <w:r>
        <w:rPr>
          <w:rFonts w:ascii="Times New Roman"/>
          <w:b w:val="false"/>
          <w:i w:val="false"/>
          <w:color w:val="000000"/>
          <w:sz w:val="28"/>
        </w:rPr>
        <w:t xml:space="preserve">
      2) банктік кепілдік түрінде ұсынылған аукционға қатысуға өтінімді қамтамасыз етудің қолданылу мерзімі жеткіліксіз болған; </w:t>
      </w:r>
    </w:p>
    <w:p>
      <w:pPr>
        <w:spacing w:after="0"/>
        <w:ind w:left="0"/>
        <w:jc w:val="both"/>
      </w:pPr>
      <w:r>
        <w:rPr>
          <w:rFonts w:ascii="Times New Roman"/>
          <w:b w:val="false"/>
          <w:i w:val="false"/>
          <w:color w:val="000000"/>
          <w:sz w:val="28"/>
        </w:rPr>
        <w:t>
      3) комиссияға:</w:t>
      </w:r>
    </w:p>
    <w:p>
      <w:pPr>
        <w:spacing w:after="0"/>
        <w:ind w:left="0"/>
        <w:jc w:val="both"/>
      </w:pPr>
      <w:r>
        <w:rPr>
          <w:rFonts w:ascii="Times New Roman"/>
          <w:b w:val="false"/>
          <w:i w:val="false"/>
          <w:color w:val="000000"/>
          <w:sz w:val="28"/>
        </w:rPr>
        <w:t>
      аукционға қатысуға өтінімді қамтамасыз етуді берген тұлғаны;</w:t>
      </w:r>
    </w:p>
    <w:p>
      <w:pPr>
        <w:spacing w:after="0"/>
        <w:ind w:left="0"/>
        <w:jc w:val="both"/>
      </w:pPr>
      <w:r>
        <w:rPr>
          <w:rFonts w:ascii="Times New Roman"/>
          <w:b w:val="false"/>
          <w:i w:val="false"/>
          <w:color w:val="000000"/>
          <w:sz w:val="28"/>
        </w:rPr>
        <w:t xml:space="preserve">
      қатысу үшін банктік кепілдік түрінде аукционға қатысуға өтінімді қамтамасыз ету енгізілетін аукционгың атауын және нөмірін; </w:t>
      </w:r>
    </w:p>
    <w:p>
      <w:pPr>
        <w:spacing w:after="0"/>
        <w:ind w:left="0"/>
        <w:jc w:val="both"/>
      </w:pPr>
      <w:r>
        <w:rPr>
          <w:rFonts w:ascii="Times New Roman"/>
          <w:b w:val="false"/>
          <w:i w:val="false"/>
          <w:color w:val="000000"/>
          <w:sz w:val="28"/>
        </w:rPr>
        <w:t xml:space="preserve">
      аукционға қатысуға өтінімді қамтамасыз етудің қолданылу мерзімін, банктік кепілдік түрінде ұсынылған қамтамасыз ету шарттарын және (немесе) аукционға қатысуға өтінімді қамтамасыз ету сомасын; </w:t>
      </w:r>
    </w:p>
    <w:p>
      <w:pPr>
        <w:spacing w:after="0"/>
        <w:ind w:left="0"/>
        <w:jc w:val="both"/>
      </w:pPr>
      <w:r>
        <w:rPr>
          <w:rFonts w:ascii="Times New Roman"/>
          <w:b w:val="false"/>
          <w:i w:val="false"/>
          <w:color w:val="000000"/>
          <w:sz w:val="28"/>
        </w:rPr>
        <w:t>
      аукционға қатысуға өтінімді қамтамасыз ету берілген тұлғаны;</w:t>
      </w:r>
    </w:p>
    <w:p>
      <w:pPr>
        <w:spacing w:after="0"/>
        <w:ind w:left="0"/>
        <w:jc w:val="both"/>
      </w:pPr>
      <w:r>
        <w:rPr>
          <w:rFonts w:ascii="Times New Roman"/>
          <w:b w:val="false"/>
          <w:i w:val="false"/>
          <w:color w:val="000000"/>
          <w:sz w:val="28"/>
        </w:rPr>
        <w:t xml:space="preserve">
      аукционға қатысуға өтінімді қамтамасыз ету пайдасына енгізілетін тұлғаны анықтауға мүмкіндік бермейтін, мәліметтердің болмауынан көрінетін, аукционға қатысуға өтінімді қамтамасыз ету тиісінше ресімделмеген; </w:t>
      </w:r>
    </w:p>
    <w:p>
      <w:pPr>
        <w:spacing w:after="0"/>
        <w:ind w:left="0"/>
        <w:jc w:val="both"/>
      </w:pPr>
      <w:r>
        <w:rPr>
          <w:rFonts w:ascii="Times New Roman"/>
          <w:b w:val="false"/>
          <w:i w:val="false"/>
          <w:color w:val="000000"/>
          <w:sz w:val="28"/>
        </w:rPr>
        <w:t>
      4) аукционға қатысуға өтінімді қамтамасыз етуді аукционға бөлінген соманың бір процентінен кем мөлшерде енгізілген кезде аукциондық құжаттама талаптарына сәйкес емес деп таниды.</w:t>
      </w:r>
    </w:p>
    <w:p>
      <w:pPr>
        <w:spacing w:after="0"/>
        <w:ind w:left="0"/>
        <w:jc w:val="both"/>
      </w:pPr>
      <w:r>
        <w:rPr>
          <w:rFonts w:ascii="Times New Roman"/>
          <w:b w:val="false"/>
          <w:i w:val="false"/>
          <w:color w:val="000000"/>
          <w:sz w:val="28"/>
        </w:rPr>
        <w:t>
      Аукционға қатысуға өтінімді қамтамасыз етудің тиынмен есептелген сомасы дөңгелектенеді. Бұл ретте елу тиыннан кем сома нөлге дейін дөңгелектенеді, ал елу тиынға тең және одан жоғары сома бір теңгеге дейін дөңгелектенеді.</w:t>
      </w:r>
    </w:p>
    <w:p>
      <w:pPr>
        <w:spacing w:after="0"/>
        <w:ind w:left="0"/>
        <w:jc w:val="both"/>
      </w:pPr>
      <w:r>
        <w:rPr>
          <w:rFonts w:ascii="Times New Roman"/>
          <w:b w:val="false"/>
          <w:i w:val="false"/>
          <w:color w:val="000000"/>
          <w:sz w:val="28"/>
        </w:rPr>
        <w:t>
      Өзге негіздемелер бойынша енгізілген электрондық аукционға қатысуға өтінімді қамтамасыз етуді АҚ талаптарына сәйкес келмейді деп тануға жол берілмейді.</w:t>
      </w:r>
    </w:p>
    <w:bookmarkStart w:name="z603" w:id="215"/>
    <w:p>
      <w:pPr>
        <w:spacing w:after="0"/>
        <w:ind w:left="0"/>
        <w:jc w:val="both"/>
      </w:pPr>
      <w:r>
        <w:rPr>
          <w:rFonts w:ascii="Times New Roman"/>
          <w:b w:val="false"/>
          <w:i w:val="false"/>
          <w:color w:val="000000"/>
          <w:sz w:val="28"/>
        </w:rPr>
        <w:t xml:space="preserve">
      33. Аукциондық комиссия аукционға қатысуға рұқсат беру туралы хаттамада енгізілген аукционға қатысуға өтінімді қамтамасыз етуді АҚ талаптарына сәйкес келмейді деп тану себебін көрсетеді. </w:t>
      </w:r>
    </w:p>
    <w:bookmarkEnd w:id="215"/>
    <w:p>
      <w:pPr>
        <w:spacing w:after="0"/>
        <w:ind w:left="0"/>
        <w:jc w:val="both"/>
      </w:pPr>
      <w:r>
        <w:rPr>
          <w:rFonts w:ascii="Times New Roman"/>
          <w:b w:val="false"/>
          <w:i w:val="false"/>
          <w:color w:val="000000"/>
          <w:sz w:val="28"/>
        </w:rPr>
        <w:t>
      Аукциондық комиссия аукционға қатысуға өтінімді қамтамасыз етуді соманың бір және одан да көп пайызы мөлшерінде енгізген жағдайда, енгізілген аукционға қатысуға өтінімді қамтамасыз етуді осы АҚ талаптарына сәйкес деп таниды.</w:t>
      </w:r>
    </w:p>
    <w:bookmarkStart w:name="z604" w:id="216"/>
    <w:p>
      <w:pPr>
        <w:spacing w:after="0"/>
        <w:ind w:left="0"/>
        <w:jc w:val="both"/>
      </w:pPr>
      <w:r>
        <w:rPr>
          <w:rFonts w:ascii="Times New Roman"/>
          <w:b w:val="false"/>
          <w:i w:val="false"/>
          <w:color w:val="000000"/>
          <w:sz w:val="28"/>
        </w:rPr>
        <w:t xml:space="preserve">
      34. Егер: </w:t>
      </w:r>
    </w:p>
    <w:bookmarkEnd w:id="216"/>
    <w:p>
      <w:pPr>
        <w:spacing w:after="0"/>
        <w:ind w:left="0"/>
        <w:jc w:val="both"/>
      </w:pPr>
      <w:r>
        <w:rPr>
          <w:rFonts w:ascii="Times New Roman"/>
          <w:b w:val="false"/>
          <w:i w:val="false"/>
          <w:color w:val="000000"/>
          <w:sz w:val="28"/>
        </w:rPr>
        <w:t xml:space="preserve">
      1) әлеуетті өнім беруші біліктілік талаптарныа сәйкес келмейді деп анықталса; </w:t>
      </w:r>
    </w:p>
    <w:p>
      <w:pPr>
        <w:spacing w:after="0"/>
        <w:ind w:left="0"/>
        <w:jc w:val="both"/>
      </w:pPr>
      <w:r>
        <w:rPr>
          <w:rFonts w:ascii="Times New Roman"/>
          <w:b w:val="false"/>
          <w:i w:val="false"/>
          <w:color w:val="000000"/>
          <w:sz w:val="28"/>
        </w:rPr>
        <w:t xml:space="preserve">
      2) оның аукционға қатысуға өтінімі АҚ талаптарына сәйкес келмейді деп айқындалса, оның ішінде, ол АҚ және Қағидалардың талаптарына сәйкес аукционға қатысуға өтінімді қамтамасыз етуді енгізбесе; </w:t>
      </w:r>
    </w:p>
    <w:p>
      <w:pPr>
        <w:spacing w:after="0"/>
        <w:ind w:left="0"/>
        <w:jc w:val="both"/>
      </w:pPr>
      <w:r>
        <w:rPr>
          <w:rFonts w:ascii="Times New Roman"/>
          <w:b w:val="false"/>
          <w:i w:val="false"/>
          <w:color w:val="000000"/>
          <w:sz w:val="28"/>
        </w:rPr>
        <w:t>
      3) осы Қағидалардың 23-тармағында көзделген сатып алуға қатысуға байланысты шектеулері бар болса, әлеуетті өнім берушіге аукционға қатысуға рұқсат берілмейді (аукцион қатысушы деп танылған).</w:t>
      </w:r>
    </w:p>
    <w:bookmarkStart w:name="z605" w:id="217"/>
    <w:p>
      <w:pPr>
        <w:spacing w:after="0"/>
        <w:ind w:left="0"/>
        <w:jc w:val="left"/>
      </w:pPr>
      <w:r>
        <w:rPr>
          <w:rFonts w:ascii="Times New Roman"/>
          <w:b/>
          <w:i w:val="false"/>
          <w:color w:val="000000"/>
        </w:rPr>
        <w:t xml:space="preserve"> 8. Бастапқы бағаларды бағалау және салыстыру, аукционның ең төменгі бастапқы бағасын айқындау</w:t>
      </w:r>
    </w:p>
    <w:bookmarkEnd w:id="217"/>
    <w:bookmarkStart w:name="z606" w:id="218"/>
    <w:p>
      <w:pPr>
        <w:spacing w:after="0"/>
        <w:ind w:left="0"/>
        <w:jc w:val="both"/>
      </w:pPr>
      <w:r>
        <w:rPr>
          <w:rFonts w:ascii="Times New Roman"/>
          <w:b w:val="false"/>
          <w:i w:val="false"/>
          <w:color w:val="000000"/>
          <w:sz w:val="28"/>
        </w:rPr>
        <w:t>
      35. Веб-портал аукционға қатысушылардың бастапқы бағаларын автоматты түрде бағалауды және салыстыруды жүргізеді. Ең төменгі бастапқы баға негізінде аукционның бастапқы бағасы анықталады.</w:t>
      </w:r>
    </w:p>
    <w:bookmarkEnd w:id="218"/>
    <w:p>
      <w:pPr>
        <w:spacing w:after="0"/>
        <w:ind w:left="0"/>
        <w:jc w:val="both"/>
      </w:pPr>
      <w:r>
        <w:rPr>
          <w:rFonts w:ascii="Times New Roman"/>
          <w:b w:val="false"/>
          <w:i w:val="false"/>
          <w:color w:val="000000"/>
          <w:sz w:val="28"/>
        </w:rPr>
        <w:t>
      Егер өткізілетін аукционның нысанасы болып табылатын тауардың бастапқы бағасы аукционның басқа қатысушысы ұсынған бастапқы бағаға тең болған жағдайда, басқа ұсыныстардан бұрын келіп түскен тауардың бастапқы бағасы ең төмен бастапқы баға деп танылады.</w:t>
      </w:r>
    </w:p>
    <w:bookmarkStart w:name="z607" w:id="219"/>
    <w:p>
      <w:pPr>
        <w:spacing w:after="0"/>
        <w:ind w:left="0"/>
        <w:jc w:val="left"/>
      </w:pPr>
      <w:r>
        <w:rPr>
          <w:rFonts w:ascii="Times New Roman"/>
          <w:b/>
          <w:i w:val="false"/>
          <w:color w:val="000000"/>
        </w:rPr>
        <w:t xml:space="preserve"> 9. Аукционды өткізу</w:t>
      </w:r>
    </w:p>
    <w:bookmarkEnd w:id="219"/>
    <w:bookmarkStart w:name="z608" w:id="220"/>
    <w:p>
      <w:pPr>
        <w:spacing w:after="0"/>
        <w:ind w:left="0"/>
        <w:jc w:val="both"/>
      </w:pPr>
      <w:r>
        <w:rPr>
          <w:rFonts w:ascii="Times New Roman"/>
          <w:b w:val="false"/>
          <w:i w:val="false"/>
          <w:color w:val="000000"/>
          <w:sz w:val="28"/>
        </w:rPr>
        <w:t xml:space="preserve">
      36. Аукцион тәсілімен сатып алу веб-порталда нақты уақыт режимінде жүзеге асырылады, оларды өткізуді сатып алу саласындағы оператор қамтамасыз етеді. </w:t>
      </w:r>
    </w:p>
    <w:bookmarkEnd w:id="220"/>
    <w:bookmarkStart w:name="z609" w:id="221"/>
    <w:p>
      <w:pPr>
        <w:spacing w:after="0"/>
        <w:ind w:left="0"/>
        <w:jc w:val="both"/>
      </w:pPr>
      <w:r>
        <w:rPr>
          <w:rFonts w:ascii="Times New Roman"/>
          <w:b w:val="false"/>
          <w:i w:val="false"/>
          <w:color w:val="000000"/>
          <w:sz w:val="28"/>
        </w:rPr>
        <w:t>
      37. Аукцион веб-порталда аукционға қатысуға рұқсат беру туралы хаттамада көрсетілген күні және уақытта өткізіледі.</w:t>
      </w:r>
    </w:p>
    <w:bookmarkEnd w:id="221"/>
    <w:p>
      <w:pPr>
        <w:spacing w:after="0"/>
        <w:ind w:left="0"/>
        <w:jc w:val="both"/>
      </w:pPr>
      <w:r>
        <w:rPr>
          <w:rFonts w:ascii="Times New Roman"/>
          <w:b w:val="false"/>
          <w:i w:val="false"/>
          <w:color w:val="000000"/>
          <w:sz w:val="28"/>
        </w:rPr>
        <w:t>
      Аукционға қатысуға рұқсат беру туралы хаттама орналастырылған күннен бастап күнтізбелік екі күн өткеннен кейінгі жұмыс күні аукцион өткізілетін күн болып табылады.</w:t>
      </w:r>
    </w:p>
    <w:p>
      <w:pPr>
        <w:spacing w:after="0"/>
        <w:ind w:left="0"/>
        <w:jc w:val="both"/>
      </w:pPr>
      <w:r>
        <w:rPr>
          <w:rFonts w:ascii="Times New Roman"/>
          <w:b w:val="false"/>
          <w:i w:val="false"/>
          <w:color w:val="000000"/>
          <w:sz w:val="28"/>
        </w:rPr>
        <w:t>
      Аукционның басталу уақыты Нұр-сұлтан қаласының уақыты бойынша 15.00-ден кешіктірілмей белгіленеді.</w:t>
      </w:r>
    </w:p>
    <w:bookmarkStart w:name="z610" w:id="222"/>
    <w:p>
      <w:pPr>
        <w:spacing w:after="0"/>
        <w:ind w:left="0"/>
        <w:jc w:val="both"/>
      </w:pPr>
      <w:r>
        <w:rPr>
          <w:rFonts w:ascii="Times New Roman"/>
          <w:b w:val="false"/>
          <w:i w:val="false"/>
          <w:color w:val="000000"/>
          <w:sz w:val="28"/>
        </w:rPr>
        <w:t>
      38. Аукционға қатысушылар деп танылған әлеуетті өнім берушілер аукционға қатысады.</w:t>
      </w:r>
    </w:p>
    <w:bookmarkEnd w:id="222"/>
    <w:bookmarkStart w:name="z611" w:id="223"/>
    <w:p>
      <w:pPr>
        <w:spacing w:after="0"/>
        <w:ind w:left="0"/>
        <w:jc w:val="both"/>
      </w:pPr>
      <w:r>
        <w:rPr>
          <w:rFonts w:ascii="Times New Roman"/>
          <w:b w:val="false"/>
          <w:i w:val="false"/>
          <w:color w:val="000000"/>
          <w:sz w:val="28"/>
        </w:rPr>
        <w:t>
      39. Аукцион өткізілетін аукционның нысанасы болып табылатын тауарды сатып алу үшін аукционға қатысушының ең төменгі бастапқы бағасынан бастап баға туралы ағымдағы ұсынысты аукцион қадамына төмендету жолымен өткізіледі.</w:t>
      </w:r>
    </w:p>
    <w:bookmarkEnd w:id="223"/>
    <w:bookmarkStart w:name="z612" w:id="224"/>
    <w:p>
      <w:pPr>
        <w:spacing w:after="0"/>
        <w:ind w:left="0"/>
        <w:jc w:val="both"/>
      </w:pPr>
      <w:r>
        <w:rPr>
          <w:rFonts w:ascii="Times New Roman"/>
          <w:b w:val="false"/>
          <w:i w:val="false"/>
          <w:color w:val="000000"/>
          <w:sz w:val="28"/>
        </w:rPr>
        <w:t>
      40. Аукцион қадамы өткізілетін аукционның нысанасы болып табылатын тауарды сатып алу үшін аукционға қатысушының ең төменгі бастапқы бағасының жарты пайызынан (0,5) үш пайызына дейін құрайды.</w:t>
      </w:r>
    </w:p>
    <w:bookmarkEnd w:id="224"/>
    <w:bookmarkStart w:name="z613" w:id="225"/>
    <w:p>
      <w:pPr>
        <w:spacing w:after="0"/>
        <w:ind w:left="0"/>
        <w:jc w:val="both"/>
      </w:pPr>
      <w:r>
        <w:rPr>
          <w:rFonts w:ascii="Times New Roman"/>
          <w:b w:val="false"/>
          <w:i w:val="false"/>
          <w:color w:val="000000"/>
          <w:sz w:val="28"/>
        </w:rPr>
        <w:t>
      41. Аукционды өткізу кезінде аукционға қатысушылар баға туралы ағымдағы ең төменгі ұсынысты аукцион қадамы шегіндегі шамаға төмендетуді көздейтін, өткізілетін аукционның нысанасы болып табылатын тауардың бағасы туралы ұсыныстар береді.</w:t>
      </w:r>
    </w:p>
    <w:bookmarkEnd w:id="225"/>
    <w:bookmarkStart w:name="z614" w:id="226"/>
    <w:p>
      <w:pPr>
        <w:spacing w:after="0"/>
        <w:ind w:left="0"/>
        <w:jc w:val="both"/>
      </w:pPr>
      <w:r>
        <w:rPr>
          <w:rFonts w:ascii="Times New Roman"/>
          <w:b w:val="false"/>
          <w:i w:val="false"/>
          <w:color w:val="000000"/>
          <w:sz w:val="28"/>
        </w:rPr>
        <w:t>
      42. Аукционға қатысушы өткізілетін аукционның нысанасы болып табылатын тауардың бағасы туралы ұсынысты, егер аукционның осы қатысушысы өткізілетін аукционның нысанасы болып табылатын тауардың бағасы туралы осындай ұсынысты берген жағдайда, аукционға қатысушының өткізілетін аукционның нысанасы болып табылатын тауардың бағасы туралы ағымдағы ең төменгі ұсыныстан төмен беруге құқығы жоқ.</w:t>
      </w:r>
    </w:p>
    <w:bookmarkEnd w:id="226"/>
    <w:bookmarkStart w:name="z615" w:id="227"/>
    <w:p>
      <w:pPr>
        <w:spacing w:after="0"/>
        <w:ind w:left="0"/>
        <w:jc w:val="both"/>
      </w:pPr>
      <w:r>
        <w:rPr>
          <w:rFonts w:ascii="Times New Roman"/>
          <w:b w:val="false"/>
          <w:i w:val="false"/>
          <w:color w:val="000000"/>
          <w:sz w:val="28"/>
        </w:rPr>
        <w:t>
      43. Аукционға қатысушылардың өткізілетін аукционның нысанасы болып табылатын тауардың бағасы туралы ұсыныстарын қабылдау уақыты аукционды өткізу басталғаннан бастап отыз минутты, сондай-ақ өткізілетін аукционның нысанасы болып табылатын тауардың бағасы туралы соңғы ұсыныс келіп түскеннен кейін он минутты құрайды. Егер көрсетілген уақыт ішінде өткізілетін аукционның нысанасы болып табылатын тауардың неғұрлым төмен бағасы туралы бір де бір ұсыныс түспесе, аукцион аяқталады.</w:t>
      </w:r>
    </w:p>
    <w:bookmarkEnd w:id="227"/>
    <w:bookmarkStart w:name="z616" w:id="228"/>
    <w:p>
      <w:pPr>
        <w:spacing w:after="0"/>
        <w:ind w:left="0"/>
        <w:jc w:val="both"/>
      </w:pPr>
      <w:r>
        <w:rPr>
          <w:rFonts w:ascii="Times New Roman"/>
          <w:b w:val="false"/>
          <w:i w:val="false"/>
          <w:color w:val="000000"/>
          <w:sz w:val="28"/>
        </w:rPr>
        <w:t>
      44. Веб-портал аукцион жеңімпазын ең төмен баға негізінде автоматты түрде анықтайды.</w:t>
      </w:r>
    </w:p>
    <w:bookmarkEnd w:id="228"/>
    <w:p>
      <w:pPr>
        <w:spacing w:after="0"/>
        <w:ind w:left="0"/>
        <w:jc w:val="both"/>
      </w:pPr>
      <w:r>
        <w:rPr>
          <w:rFonts w:ascii="Times New Roman"/>
          <w:b w:val="false"/>
          <w:i w:val="false"/>
          <w:color w:val="000000"/>
          <w:sz w:val="28"/>
        </w:rPr>
        <w:t>
      Екінші орын алған аукционға қатысушы ең төмен бағадан кейінгі баға негізінде айқындалады.</w:t>
      </w:r>
    </w:p>
    <w:bookmarkStart w:name="z617" w:id="229"/>
    <w:p>
      <w:pPr>
        <w:spacing w:after="0"/>
        <w:ind w:left="0"/>
        <w:jc w:val="both"/>
      </w:pPr>
      <w:r>
        <w:rPr>
          <w:rFonts w:ascii="Times New Roman"/>
          <w:b w:val="false"/>
          <w:i w:val="false"/>
          <w:color w:val="000000"/>
          <w:sz w:val="28"/>
        </w:rPr>
        <w:t>
      45. Егер өткізілетін аукционның нысанасы болып табылатын тауардың бастапқы бағасы аукционның басқа қатысушысы ұсынған бастапқы бағаға тең болған жағдайда, басқа ұсыныстардан бұрын келіп түскен тауардың бастапқы бағасы ең төмен бастапқы баға деп танылады.</w:t>
      </w:r>
    </w:p>
    <w:bookmarkEnd w:id="229"/>
    <w:bookmarkStart w:name="z618" w:id="230"/>
    <w:p>
      <w:pPr>
        <w:spacing w:after="0"/>
        <w:ind w:left="0"/>
        <w:jc w:val="both"/>
      </w:pPr>
      <w:r>
        <w:rPr>
          <w:rFonts w:ascii="Times New Roman"/>
          <w:b w:val="false"/>
          <w:i w:val="false"/>
          <w:color w:val="000000"/>
          <w:sz w:val="28"/>
        </w:rPr>
        <w:t>
      46. Егер аукционды өткізу басталғаннан кейін отыз минут ішінде аукционға қатысушылардың бірде-біреуі өткізілетін аукционның нысанасы болып табылатын тауардың бағасы туралы ұсыныс бермеген жағдайда, бастапқы бағасы ең төмен болып табылатын әлеуетті өнім беруші аукцион жеңімпазы болып танылады.</w:t>
      </w:r>
    </w:p>
    <w:bookmarkEnd w:id="230"/>
    <w:bookmarkStart w:name="z619" w:id="231"/>
    <w:p>
      <w:pPr>
        <w:spacing w:after="0"/>
        <w:ind w:left="0"/>
        <w:jc w:val="both"/>
      </w:pPr>
      <w:r>
        <w:rPr>
          <w:rFonts w:ascii="Times New Roman"/>
          <w:b w:val="false"/>
          <w:i w:val="false"/>
          <w:color w:val="000000"/>
          <w:sz w:val="28"/>
        </w:rPr>
        <w:t>
      47. Аукцион тәсілімен сатып алу қорытындылары туралы хаттама Қағидалардың 37-қосымшасына сәйкес нысан бойынша аукционды өткізу аяқталған күні автоматты түрде қалыптастырылады және веб-порталда орналастырылады.</w:t>
      </w:r>
    </w:p>
    <w:bookmarkEnd w:id="231"/>
    <w:bookmarkStart w:name="z620" w:id="232"/>
    <w:p>
      <w:pPr>
        <w:spacing w:after="0"/>
        <w:ind w:left="0"/>
        <w:jc w:val="both"/>
      </w:pPr>
      <w:r>
        <w:rPr>
          <w:rFonts w:ascii="Times New Roman"/>
          <w:b w:val="false"/>
          <w:i w:val="false"/>
          <w:color w:val="000000"/>
          <w:sz w:val="28"/>
        </w:rPr>
        <w:t>
      48. Қағидалардың 440-тармақшасына сәйкес аукцион тәсілімен сатып алу қорытындылары туралы хаттамада мынадай:</w:t>
      </w:r>
    </w:p>
    <w:bookmarkEnd w:id="232"/>
    <w:p>
      <w:pPr>
        <w:spacing w:after="0"/>
        <w:ind w:left="0"/>
        <w:jc w:val="both"/>
      </w:pPr>
      <w:r>
        <w:rPr>
          <w:rFonts w:ascii="Times New Roman"/>
          <w:b w:val="false"/>
          <w:i w:val="false"/>
          <w:color w:val="000000"/>
          <w:sz w:val="28"/>
        </w:rPr>
        <w:t>
      1) аукционға қатысуға жіберілген әлеуетті өнім берушілер туралы;</w:t>
      </w:r>
    </w:p>
    <w:p>
      <w:pPr>
        <w:spacing w:after="0"/>
        <w:ind w:left="0"/>
        <w:jc w:val="both"/>
      </w:pPr>
      <w:r>
        <w:rPr>
          <w:rFonts w:ascii="Times New Roman"/>
          <w:b w:val="false"/>
          <w:i w:val="false"/>
          <w:color w:val="000000"/>
          <w:sz w:val="28"/>
        </w:rPr>
        <w:t>
      2) аукцион нәтижелері туралы;</w:t>
      </w:r>
    </w:p>
    <w:p>
      <w:pPr>
        <w:spacing w:after="0"/>
        <w:ind w:left="0"/>
        <w:jc w:val="both"/>
      </w:pPr>
      <w:r>
        <w:rPr>
          <w:rFonts w:ascii="Times New Roman"/>
          <w:b w:val="false"/>
          <w:i w:val="false"/>
          <w:color w:val="000000"/>
          <w:sz w:val="28"/>
        </w:rPr>
        <w:t>
      3) екінші орын алған жеңімпаз және әлеуетті өнім беруші туралы ақпарат қамтылады.</w:t>
      </w:r>
    </w:p>
    <w:bookmarkStart w:name="z621" w:id="233"/>
    <w:p>
      <w:pPr>
        <w:spacing w:after="0"/>
        <w:ind w:left="0"/>
        <w:jc w:val="left"/>
      </w:pPr>
      <w:r>
        <w:rPr>
          <w:rFonts w:ascii="Times New Roman"/>
          <w:b/>
          <w:i w:val="false"/>
          <w:color w:val="000000"/>
        </w:rPr>
        <w:t xml:space="preserve"> 10. Аукционға қатысуға өтінімдерді қамтамасыз етуді қайтару</w:t>
      </w:r>
    </w:p>
    <w:bookmarkEnd w:id="233"/>
    <w:bookmarkStart w:name="z622" w:id="234"/>
    <w:p>
      <w:pPr>
        <w:spacing w:after="0"/>
        <w:ind w:left="0"/>
        <w:jc w:val="both"/>
      </w:pPr>
      <w:r>
        <w:rPr>
          <w:rFonts w:ascii="Times New Roman"/>
          <w:b w:val="false"/>
          <w:i w:val="false"/>
          <w:color w:val="000000"/>
          <w:sz w:val="28"/>
        </w:rPr>
        <w:t>
      49. Ұйымдастырушы әлеуетті өнім берушіге аукционға қатысуға өтінімді қамтамасыз етуді мынадай жағдайлардың бірі туындаған күннен бастап үш жұмыс күні ішінде қайтарады:</w:t>
      </w:r>
    </w:p>
    <w:bookmarkEnd w:id="234"/>
    <w:p>
      <w:pPr>
        <w:spacing w:after="0"/>
        <w:ind w:left="0"/>
        <w:jc w:val="both"/>
      </w:pPr>
      <w:r>
        <w:rPr>
          <w:rFonts w:ascii="Times New Roman"/>
          <w:b w:val="false"/>
          <w:i w:val="false"/>
          <w:color w:val="000000"/>
          <w:sz w:val="28"/>
        </w:rPr>
        <w:t>
      1) аукционға қатысуға өтінімдерді ұсыну мерзімі аяқталғанға дейін әлеуетті өнім беруші өзінің аукционға қатысуға өтінімін кері қайтарып алған жағдайда ашу хаттамасын орналастыру;</w:t>
      </w:r>
    </w:p>
    <w:p>
      <w:pPr>
        <w:spacing w:after="0"/>
        <w:ind w:left="0"/>
        <w:jc w:val="both"/>
      </w:pPr>
      <w:r>
        <w:rPr>
          <w:rFonts w:ascii="Times New Roman"/>
          <w:b w:val="false"/>
          <w:i w:val="false"/>
          <w:color w:val="000000"/>
          <w:sz w:val="28"/>
        </w:rPr>
        <w:t>
      2) аукционға қатысуға рұқсат беру туралы хаттаманы жариялау. Көрсетілген жағдай аукционға қатысушылар деп танылған әлеуетті өнім берушілерге қолданылмайды;</w:t>
      </w:r>
    </w:p>
    <w:p>
      <w:pPr>
        <w:spacing w:after="0"/>
        <w:ind w:left="0"/>
        <w:jc w:val="both"/>
      </w:pPr>
      <w:r>
        <w:rPr>
          <w:rFonts w:ascii="Times New Roman"/>
          <w:b w:val="false"/>
          <w:i w:val="false"/>
          <w:color w:val="000000"/>
          <w:sz w:val="28"/>
        </w:rPr>
        <w:t>
      3) аукцион тәсілімен сатып алу қорытындылары туралы хаттаманы жариялау. Көрсетілген жағдай аукцион жеңімпазы деп айқындалған аукционға қатысушыға және екінші орын алған әлеуетті өнім берушіге қолданылмайды;</w:t>
      </w:r>
    </w:p>
    <w:p>
      <w:pPr>
        <w:spacing w:after="0"/>
        <w:ind w:left="0"/>
        <w:jc w:val="both"/>
      </w:pPr>
      <w:r>
        <w:rPr>
          <w:rFonts w:ascii="Times New Roman"/>
          <w:b w:val="false"/>
          <w:i w:val="false"/>
          <w:color w:val="000000"/>
          <w:sz w:val="28"/>
        </w:rPr>
        <w:t>
      4) әлеуетті өнім берушінің сатып алу туралы шартқа қол қоюы және АҚ-да көзделген сатып алу туралы шарттың орындалуын қамтамасыз етуді енгізуі.</w:t>
      </w:r>
    </w:p>
    <w:bookmarkStart w:name="z623" w:id="235"/>
    <w:p>
      <w:pPr>
        <w:spacing w:after="0"/>
        <w:ind w:left="0"/>
        <w:jc w:val="both"/>
      </w:pPr>
      <w:r>
        <w:rPr>
          <w:rFonts w:ascii="Times New Roman"/>
          <w:b w:val="false"/>
          <w:i w:val="false"/>
          <w:color w:val="000000"/>
          <w:sz w:val="28"/>
        </w:rPr>
        <w:t>
      50. Ұйымдастырушы мынадай жағдайларда:</w:t>
      </w:r>
    </w:p>
    <w:bookmarkEnd w:id="235"/>
    <w:p>
      <w:pPr>
        <w:spacing w:after="0"/>
        <w:ind w:left="0"/>
        <w:jc w:val="both"/>
      </w:pPr>
      <w:r>
        <w:rPr>
          <w:rFonts w:ascii="Times New Roman"/>
          <w:b w:val="false"/>
          <w:i w:val="false"/>
          <w:color w:val="000000"/>
          <w:sz w:val="28"/>
        </w:rPr>
        <w:t>
      1) аукцион жеңімпазы деп айқындалған не екінші орын алған әлеуетті өнім беруші сатып алу туралы шарт жасасудан жалтарған;</w:t>
      </w:r>
    </w:p>
    <w:p>
      <w:pPr>
        <w:spacing w:after="0"/>
        <w:ind w:left="0"/>
        <w:jc w:val="both"/>
      </w:pPr>
      <w:r>
        <w:rPr>
          <w:rFonts w:ascii="Times New Roman"/>
          <w:b w:val="false"/>
          <w:i w:val="false"/>
          <w:color w:val="000000"/>
          <w:sz w:val="28"/>
        </w:rPr>
        <w:t>
      2) аукцион жеңімпазы не екінші орын алған әлеуетті өнім беруші сатып алу туралы шарт жасасып, АҚ-да белгіленген сатып алу туралы шарттың орындалуын қамтамасыз етуді енгізу және (немесе) енгізу мерзімдері туралы талаптарды орындамаған не тиісінше орындамаған, оның ішінде уақтылы орындамаған жағдайда аукционға қатысуға өтінімді қамтамасыз етуді қайтармайды.</w:t>
      </w:r>
    </w:p>
    <w:bookmarkStart w:name="z624" w:id="236"/>
    <w:p>
      <w:pPr>
        <w:spacing w:after="0"/>
        <w:ind w:left="0"/>
        <w:jc w:val="left"/>
      </w:pPr>
      <w:r>
        <w:rPr>
          <w:rFonts w:ascii="Times New Roman"/>
          <w:b/>
          <w:i w:val="false"/>
          <w:color w:val="000000"/>
        </w:rPr>
        <w:t xml:space="preserve"> 11. Аукцион қорытындысы бойынша сатып алу туралы шарт</w:t>
      </w:r>
    </w:p>
    <w:bookmarkEnd w:id="236"/>
    <w:bookmarkStart w:name="z625" w:id="237"/>
    <w:p>
      <w:pPr>
        <w:spacing w:after="0"/>
        <w:ind w:left="0"/>
        <w:jc w:val="both"/>
      </w:pPr>
      <w:r>
        <w:rPr>
          <w:rFonts w:ascii="Times New Roman"/>
          <w:b w:val="false"/>
          <w:i w:val="false"/>
          <w:color w:val="000000"/>
          <w:sz w:val="28"/>
        </w:rPr>
        <w:t>
      51. Сатып алу туралы шарт (бұдан әрі – шарт) Қағидаларда көзделген жағдайларды қоспағанда, электрондық цифрлық қолтаңбалармен куәландырылған тапсырыс беруші мен өнім беруші арасында веб-портал арқылы жасалады.</w:t>
      </w:r>
    </w:p>
    <w:bookmarkEnd w:id="237"/>
    <w:p>
      <w:pPr>
        <w:spacing w:after="0"/>
        <w:ind w:left="0"/>
        <w:jc w:val="both"/>
      </w:pPr>
      <w:r>
        <w:rPr>
          <w:rFonts w:ascii="Times New Roman"/>
          <w:b w:val="false"/>
          <w:i w:val="false"/>
          <w:color w:val="000000"/>
          <w:sz w:val="28"/>
        </w:rPr>
        <w:t>
      Тапсырыс беруші жеңімпазға Қағидалардың 23-тармағының 3), 4), 5) және 6) тармақшаларында көзделген шектеулері бар тұлғаны қоспағанда, Қағидаларға 15-қосымша бойынша үлгі шартқа сәйкес жасалған, веб-портал автоматты түрде айқындайтын шарт жобасын аукцион тәсілімен сатып алу қорытындылары туралы хаттамаға шағым жасау мерзімі өткен күннен бастап бес жұмыс күні ішінде жібереді.</w:t>
      </w:r>
    </w:p>
    <w:bookmarkStart w:name="z626" w:id="238"/>
    <w:p>
      <w:pPr>
        <w:spacing w:after="0"/>
        <w:ind w:left="0"/>
        <w:jc w:val="both"/>
      </w:pPr>
      <w:r>
        <w:rPr>
          <w:rFonts w:ascii="Times New Roman"/>
          <w:b w:val="false"/>
          <w:i w:val="false"/>
          <w:color w:val="000000"/>
          <w:sz w:val="28"/>
        </w:rPr>
        <w:t>
      52. Өнім берушіні таңдау рәсімдері, оның ішінде сатып алудың алдын ала жоспары шеңберінде жүргізілген сатып алу қорытындыларына шағымдану рәсімдері тиісті бюджет (өндірістік бағдарлама және (немесе) инвестициялық бағдарлама және (немесе) бюджет және (немесе) даму жоспары және (немесе) бизнес-жоспар және (немесе) кірістер және (немесе) шығыстар сметасы, мемлекеттік тапсырманы орындау жөніндегі шарт) бекітілгенге дейін аяқталған жағдайларда, шарттың жобасы жеңімпазға тиісті бюджет (өндірістік бағдарлама және (немесе) инвестициялық бағдарлама және (немесе) бюджет және (немесе) даму жоспары және (немесе) бизнес-жоспар және (немесе) кірістер және (немесе) шығыстар сметасы, мемлекеттік тапсырманы орындау жөніндегі шарт) бекітілген күннен бастап бес жұмыс күні ішінде жіберіледі</w:t>
      </w:r>
    </w:p>
    <w:bookmarkEnd w:id="238"/>
    <w:bookmarkStart w:name="z627" w:id="239"/>
    <w:p>
      <w:pPr>
        <w:spacing w:after="0"/>
        <w:ind w:left="0"/>
        <w:jc w:val="both"/>
      </w:pPr>
      <w:r>
        <w:rPr>
          <w:rFonts w:ascii="Times New Roman"/>
          <w:b w:val="false"/>
          <w:i w:val="false"/>
          <w:color w:val="000000"/>
          <w:sz w:val="28"/>
        </w:rPr>
        <w:t>
      53. Шарттың жобасын Қағидалардың 219-тармағына сәйкес аукцион жеңімпазы электрондық цифрлық қолтаңба арқылы шарт жобасын қоса бере отырып, хабарлама веб-порталға келіп түскен күннен бастап үш жұмыс күні ішінде куәландырады.</w:t>
      </w:r>
    </w:p>
    <w:bookmarkEnd w:id="239"/>
    <w:bookmarkStart w:name="z628" w:id="240"/>
    <w:p>
      <w:pPr>
        <w:spacing w:after="0"/>
        <w:ind w:left="0"/>
        <w:jc w:val="both"/>
      </w:pPr>
      <w:r>
        <w:rPr>
          <w:rFonts w:ascii="Times New Roman"/>
          <w:b w:val="false"/>
          <w:i w:val="false"/>
          <w:color w:val="000000"/>
          <w:sz w:val="28"/>
        </w:rPr>
        <w:t>
      54. Тапсырыс беруші аукцион тәсілімен сатып алу қорытындылары туралы хаттамаға шағым жасау мерзімі өткен күннен бастап бір жұмыс күні ішінде веб-портал арқылы өнім берушіге шартқа қол қоятын тұлға және электрондық шартты ресімдеу үшін өнім берушінің деректемелері туралы мәліметтерді сұрату жібереді.</w:t>
      </w:r>
    </w:p>
    <w:bookmarkEnd w:id="240"/>
    <w:bookmarkStart w:name="z629" w:id="241"/>
    <w:p>
      <w:pPr>
        <w:spacing w:after="0"/>
        <w:ind w:left="0"/>
        <w:jc w:val="both"/>
      </w:pPr>
      <w:r>
        <w:rPr>
          <w:rFonts w:ascii="Times New Roman"/>
          <w:b w:val="false"/>
          <w:i w:val="false"/>
          <w:color w:val="000000"/>
          <w:sz w:val="28"/>
        </w:rPr>
        <w:t>
      55. Әлеуетті өнім беруші веб-порталда тиісті сұратуды алған күннен бастап үш жұмыс күні ішінде шартқа қол қоятын тұлға туралы мәліметтерді және өнім берушінің деректемелерін толтырады және растайды.</w:t>
      </w:r>
    </w:p>
    <w:bookmarkEnd w:id="241"/>
    <w:p>
      <w:pPr>
        <w:spacing w:after="0"/>
        <w:ind w:left="0"/>
        <w:jc w:val="both"/>
      </w:pPr>
      <w:r>
        <w:rPr>
          <w:rFonts w:ascii="Times New Roman"/>
          <w:b w:val="false"/>
          <w:i w:val="false"/>
          <w:color w:val="000000"/>
          <w:sz w:val="28"/>
        </w:rPr>
        <w:t>
      Әлеуетті өнім берушінің шартқа қол қоятын тұлға туралы мәліметтерді және оның деректемелерін растауы болмаған жағдайда, тапсырыс беруші шартқа веб-порталда орналастырылған әлеуетті өнім берушінің тіркеу деректеріне сәйкес қол қояды.</w:t>
      </w:r>
    </w:p>
    <w:bookmarkStart w:name="z630" w:id="242"/>
    <w:p>
      <w:pPr>
        <w:spacing w:after="0"/>
        <w:ind w:left="0"/>
        <w:jc w:val="both"/>
      </w:pPr>
      <w:r>
        <w:rPr>
          <w:rFonts w:ascii="Times New Roman"/>
          <w:b w:val="false"/>
          <w:i w:val="false"/>
          <w:color w:val="000000"/>
          <w:sz w:val="28"/>
        </w:rPr>
        <w:t>
      56. Тапсырыс беруші Қағидалардың 221-тармағына сәйкес әлеуетті өнім берушінің мәліметтерді растау мерзімі өткен күннен бастап бір жұмыс күнінен кешіктірмей электрондық цифрлық қолтаңбамен куәландырылған шарт жобасын қалыптастырады және әлеуетті өнім берушіге қол қою үшін жібереді.</w:t>
      </w:r>
    </w:p>
    <w:bookmarkEnd w:id="242"/>
    <w:bookmarkStart w:name="z631" w:id="243"/>
    <w:p>
      <w:pPr>
        <w:spacing w:after="0"/>
        <w:ind w:left="0"/>
        <w:jc w:val="both"/>
      </w:pPr>
      <w:r>
        <w:rPr>
          <w:rFonts w:ascii="Times New Roman"/>
          <w:b w:val="false"/>
          <w:i w:val="false"/>
          <w:color w:val="000000"/>
          <w:sz w:val="28"/>
        </w:rPr>
        <w:t>
      57. Өнім беруші шартта белгіленген мерзімде веб-портал арқылы электрондық цифрлық қолтаңбамен шартқа қол қояды.</w:t>
      </w:r>
    </w:p>
    <w:bookmarkEnd w:id="243"/>
    <w:bookmarkStart w:name="z632" w:id="244"/>
    <w:p>
      <w:pPr>
        <w:spacing w:after="0"/>
        <w:ind w:left="0"/>
        <w:jc w:val="both"/>
      </w:pPr>
      <w:r>
        <w:rPr>
          <w:rFonts w:ascii="Times New Roman"/>
          <w:b w:val="false"/>
          <w:i w:val="false"/>
          <w:color w:val="000000"/>
          <w:sz w:val="28"/>
        </w:rPr>
        <w:t>
      58. Егер жеңімпаз деп айқындалған әлеуетті өнім беруші шарттың жобасына белгіленген мерзімде қол қоймаса, тапсырыс беруші жеңімпаз шарт жасасудан жалтарған күннен бастап он жұмыс күні ішінде екінші орын алған әлеуетті өнім берушіге электрондық цифрлық қолтаңбамен куәландырылған шарттың жобасын веб-портал арқылы жібереді. Қағидалардың 225-тармағына сәйкес шарттың жобасын оған шарттың жобасы ұсынылған күннен бастап үш жұмыс күні ішінде электрондық цифрлық қолтаңба арқылы екінші орын алған әлеуетті өнім беруші куәландырады.</w:t>
      </w:r>
    </w:p>
    <w:bookmarkEnd w:id="244"/>
    <w:p>
      <w:pPr>
        <w:spacing w:after="0"/>
        <w:ind w:left="0"/>
        <w:jc w:val="both"/>
      </w:pPr>
      <w:r>
        <w:rPr>
          <w:rFonts w:ascii="Times New Roman"/>
          <w:b w:val="false"/>
          <w:i w:val="false"/>
          <w:color w:val="000000"/>
          <w:sz w:val="28"/>
        </w:rPr>
        <w:t>
      Егер екінші орын алған әлеуетті өнім беруші белгіленген мерзімде тапсырыс беруші қол қойған шартқа қол қоймаса, тапсырыс беруші қайта сатып алуды жүзеге асырады.</w:t>
      </w:r>
    </w:p>
    <w:bookmarkStart w:name="z633" w:id="245"/>
    <w:p>
      <w:pPr>
        <w:spacing w:after="0"/>
        <w:ind w:left="0"/>
        <w:jc w:val="both"/>
      </w:pPr>
      <w:r>
        <w:rPr>
          <w:rFonts w:ascii="Times New Roman"/>
          <w:b w:val="false"/>
          <w:i w:val="false"/>
          <w:color w:val="000000"/>
          <w:sz w:val="28"/>
        </w:rPr>
        <w:t>
      59. Заңның 186-3-бабының 4-тармағына сәйкес уәкілетті орган шешім шығарған кезде, оның ішінде тапсырыс беруші, ұйымдастырушы уәкілетті органның осындай шешіміне шағымданған кезеңде шарт жасалмайды.</w:t>
      </w:r>
    </w:p>
    <w:bookmarkEnd w:id="245"/>
    <w:bookmarkStart w:name="z634" w:id="246"/>
    <w:p>
      <w:pPr>
        <w:spacing w:after="0"/>
        <w:ind w:left="0"/>
        <w:jc w:val="both"/>
      </w:pPr>
      <w:r>
        <w:rPr>
          <w:rFonts w:ascii="Times New Roman"/>
          <w:b w:val="false"/>
          <w:i w:val="false"/>
          <w:color w:val="000000"/>
          <w:sz w:val="28"/>
        </w:rPr>
        <w:t>
      60. Өнім беруші шарт жасалған күннен бастап он жұмыс күні ішінде шарттың орындалуын қамтамасыз етуді, сондай-ақ авансты қайтару сомасын (бар болса) енгізеді.</w:t>
      </w:r>
    </w:p>
    <w:bookmarkEnd w:id="246"/>
    <w:bookmarkStart w:name="z635" w:id="247"/>
    <w:p>
      <w:pPr>
        <w:spacing w:after="0"/>
        <w:ind w:left="0"/>
        <w:jc w:val="both"/>
      </w:pPr>
      <w:r>
        <w:rPr>
          <w:rFonts w:ascii="Times New Roman"/>
          <w:b w:val="false"/>
          <w:i w:val="false"/>
          <w:color w:val="000000"/>
          <w:sz w:val="28"/>
        </w:rPr>
        <w:t>
      61. Шарттың орындалуын қамтамасыз ету мөлшерін сатып алуды ұйымдастырушы шарттың жалпы сомасының үш пайызы мөлшерінде белгілейді.</w:t>
      </w:r>
    </w:p>
    <w:bookmarkEnd w:id="247"/>
    <w:p>
      <w:pPr>
        <w:spacing w:after="0"/>
        <w:ind w:left="0"/>
        <w:jc w:val="both"/>
      </w:pPr>
      <w:r>
        <w:rPr>
          <w:rFonts w:ascii="Times New Roman"/>
          <w:b w:val="false"/>
          <w:i w:val="false"/>
          <w:color w:val="000000"/>
          <w:sz w:val="28"/>
        </w:rPr>
        <w:t>
      Шартта аванс төлеу көзделген жағдайда, өнім беруші шарттың орындалуын қамтамасыз етуге қосымша аванспен тең мөлшерде авансты қамтамасыз етуді енгізеді.</w:t>
      </w:r>
    </w:p>
    <w:p>
      <w:pPr>
        <w:spacing w:after="0"/>
        <w:ind w:left="0"/>
        <w:jc w:val="both"/>
      </w:pPr>
      <w:r>
        <w:rPr>
          <w:rFonts w:ascii="Times New Roman"/>
          <w:b w:val="false"/>
          <w:i w:val="false"/>
          <w:color w:val="000000"/>
          <w:sz w:val="28"/>
        </w:rPr>
        <w:t>
      Өнім беруші аванстың толық сомасынан немесе аванс бір бөлігінен бас тартуға құқылы. Аванстан ішінара бас тартқан жағдайда өнім беруші аванстың бір бөлігіне тең мөлшерде авансты қамтамасыз етуді енгізеді.</w:t>
      </w:r>
    </w:p>
    <w:p>
      <w:pPr>
        <w:spacing w:after="0"/>
        <w:ind w:left="0"/>
        <w:jc w:val="both"/>
      </w:pPr>
      <w:r>
        <w:rPr>
          <w:rFonts w:ascii="Times New Roman"/>
          <w:b w:val="false"/>
          <w:i w:val="false"/>
          <w:color w:val="000000"/>
          <w:sz w:val="28"/>
        </w:rPr>
        <w:t>
      Шарт бойынша міндеттемелердің орындалуына қарай тапсырыс беруші өнім берушіге жазбаша хабарлама жолдай отырып, аванстың орындалуын қамтамасыз ету мөлшерін шартта көзделген орындалған міндеттемелерге барабар азайтады.</w:t>
      </w:r>
    </w:p>
    <w:bookmarkStart w:name="z636" w:id="248"/>
    <w:p>
      <w:pPr>
        <w:spacing w:after="0"/>
        <w:ind w:left="0"/>
        <w:jc w:val="both"/>
      </w:pPr>
      <w:r>
        <w:rPr>
          <w:rFonts w:ascii="Times New Roman"/>
          <w:b w:val="false"/>
          <w:i w:val="false"/>
          <w:color w:val="000000"/>
          <w:sz w:val="28"/>
        </w:rPr>
        <w:t>
      62. Қолданылу мерзімі бір қаржы жылынан асатын шарт жасалған жағдайда ағымдағы қаржы жылына арналған шарттың орындалуын қамтамасыз ету мөлшері тиісті қаржы жылына көзделген шарттың жылдық сомасы негізге алына отырып есептеледі.</w:t>
      </w:r>
    </w:p>
    <w:bookmarkEnd w:id="248"/>
    <w:bookmarkStart w:name="z637" w:id="249"/>
    <w:p>
      <w:pPr>
        <w:spacing w:after="0"/>
        <w:ind w:left="0"/>
        <w:jc w:val="both"/>
      </w:pPr>
      <w:r>
        <w:rPr>
          <w:rFonts w:ascii="Times New Roman"/>
          <w:b w:val="false"/>
          <w:i w:val="false"/>
          <w:color w:val="000000"/>
          <w:sz w:val="28"/>
        </w:rPr>
        <w:t>
      63. Өнім берушілер шарттың орындалуын қамтамасыз етудің мынадай түрлерінің бірін таңдай алады:</w:t>
      </w:r>
    </w:p>
    <w:bookmarkEnd w:id="249"/>
    <w:p>
      <w:pPr>
        <w:spacing w:after="0"/>
        <w:ind w:left="0"/>
        <w:jc w:val="both"/>
      </w:pPr>
      <w:r>
        <w:rPr>
          <w:rFonts w:ascii="Times New Roman"/>
          <w:b w:val="false"/>
          <w:i w:val="false"/>
          <w:color w:val="000000"/>
          <w:sz w:val="28"/>
        </w:rPr>
        <w:t>
      1) тапсырыс берушінің банктік шотына не мемлекеттік органдар және мемлекеттік мекемелер болып табылатын тапсырыс берушілер үшін Қазақстан Республикасының бюджет заңнамасында көзделген шотқа енгізілетін кепілдік ақшалай жарна;</w:t>
      </w:r>
    </w:p>
    <w:p>
      <w:pPr>
        <w:spacing w:after="0"/>
        <w:ind w:left="0"/>
        <w:jc w:val="both"/>
      </w:pPr>
      <w:r>
        <w:rPr>
          <w:rFonts w:ascii="Times New Roman"/>
          <w:b w:val="false"/>
          <w:i w:val="false"/>
          <w:color w:val="000000"/>
          <w:sz w:val="28"/>
        </w:rPr>
        <w:t>
      2) Қағидаларға 20-қосымшаға сәйкес электрондық құжат нысанында ұсынылатын банктік кепілдік;</w:t>
      </w:r>
    </w:p>
    <w:p>
      <w:pPr>
        <w:spacing w:after="0"/>
        <w:ind w:left="0"/>
        <w:jc w:val="both"/>
      </w:pPr>
      <w:r>
        <w:rPr>
          <w:rFonts w:ascii="Times New Roman"/>
          <w:b w:val="false"/>
          <w:i w:val="false"/>
          <w:color w:val="000000"/>
          <w:sz w:val="28"/>
        </w:rPr>
        <w:t>
      3) Қағидалардың 233-тармағының 2) тармақшасына сәйкес өнім берушінің азаматтық-құқықтық жауапкершілігін сақтандыру шарты.</w:t>
      </w:r>
    </w:p>
    <w:p>
      <w:pPr>
        <w:spacing w:after="0"/>
        <w:ind w:left="0"/>
        <w:jc w:val="both"/>
      </w:pPr>
      <w:r>
        <w:rPr>
          <w:rFonts w:ascii="Times New Roman"/>
          <w:b w:val="false"/>
          <w:i w:val="false"/>
          <w:color w:val="000000"/>
          <w:sz w:val="28"/>
        </w:rPr>
        <w:t>
      Тапсырыс беруші өнім берушіге шарттың орындалуын қамтамасыз етуді, сондай-ақ авансты қайтару сомасын (бар болса) өнім беруші шарт бойынша өз міндеттемелерін толық және тиісінше орындаған күннен бастап бес жұмыс күні ішінде қайтарады.</w:t>
      </w:r>
    </w:p>
    <w:bookmarkStart w:name="z638" w:id="250"/>
    <w:p>
      <w:pPr>
        <w:spacing w:after="0"/>
        <w:ind w:left="0"/>
        <w:jc w:val="both"/>
      </w:pPr>
      <w:r>
        <w:rPr>
          <w:rFonts w:ascii="Times New Roman"/>
          <w:b w:val="false"/>
          <w:i w:val="false"/>
          <w:color w:val="000000"/>
          <w:sz w:val="28"/>
        </w:rPr>
        <w:t>
      64. Өнім берушінің шарт бойынша міндеттемелер толық орындалғанға дейін үшінші тұлғаларда енгізілген кепілдік ақшалай жарнаға тұтастай не бір бөлігінде талап ету құқығының туындауына әкеп соғатын іс-әрекеттер жасауына жол берілмейді.</w:t>
      </w:r>
    </w:p>
    <w:bookmarkEnd w:id="250"/>
    <w:bookmarkStart w:name="z639" w:id="251"/>
    <w:p>
      <w:pPr>
        <w:spacing w:after="0"/>
        <w:ind w:left="0"/>
        <w:jc w:val="both"/>
      </w:pPr>
      <w:r>
        <w:rPr>
          <w:rFonts w:ascii="Times New Roman"/>
          <w:b w:val="false"/>
          <w:i w:val="false"/>
          <w:color w:val="000000"/>
          <w:sz w:val="28"/>
        </w:rPr>
        <w:t>
      65. Өнім берушінің шарттық міндеттемелерді орындамауына не тиісінше орындамауына байланысты шарт бұзылған кезде ұйымдастырушы шарттың орындалуын қамтамасыз етуді, сондай-ақ қамтамасыз ету сомасын өнім берушіге қайтармайды.</w:t>
      </w:r>
    </w:p>
    <w:bookmarkEnd w:id="251"/>
    <w:bookmarkStart w:name="z640" w:id="252"/>
    <w:p>
      <w:pPr>
        <w:spacing w:after="0"/>
        <w:ind w:left="0"/>
        <w:jc w:val="both"/>
      </w:pPr>
      <w:r>
        <w:rPr>
          <w:rFonts w:ascii="Times New Roman"/>
          <w:b w:val="false"/>
          <w:i w:val="false"/>
          <w:color w:val="000000"/>
          <w:sz w:val="28"/>
        </w:rPr>
        <w:t>
      66. Қағидалардың 249-тармағына сәйкес шарт бойынша тауарларды жеткізудің, жұмыстарды орындаудың, қызметтерді көрсетудің ең аз мерзімі тауарды жеткізуге, оның ішінде оны дайындауға (өндіруге), жеткізуге жұмсалатын мерзімнен кем емес, кемінде күнтізбелік он бес күнді құрайды.</w:t>
      </w:r>
    </w:p>
    <w:bookmarkEnd w:id="252"/>
    <w:bookmarkStart w:name="z641" w:id="253"/>
    <w:p>
      <w:pPr>
        <w:spacing w:after="0"/>
        <w:ind w:left="0"/>
        <w:jc w:val="both"/>
      </w:pPr>
      <w:r>
        <w:rPr>
          <w:rFonts w:ascii="Times New Roman"/>
          <w:b w:val="false"/>
          <w:i w:val="false"/>
          <w:color w:val="000000"/>
          <w:sz w:val="28"/>
        </w:rPr>
        <w:t>
      67. Егер жеңімпаз деп танылған әлеуетті өнім беруші Заңда белгіленген мерзімде қол қойылған шартты тапсырыс берушіге ұсынбаса немесе шарт жасасып, аванстың орындалуын қамтамасыз етуді енгізбесе, онда мұндай әлеуетті өнім беруші шарт жасасудан жалтарған деп танылады.</w:t>
      </w:r>
    </w:p>
    <w:bookmarkEnd w:id="253"/>
    <w:bookmarkStart w:name="z642" w:id="254"/>
    <w:p>
      <w:pPr>
        <w:spacing w:after="0"/>
        <w:ind w:left="0"/>
        <w:jc w:val="both"/>
      </w:pPr>
      <w:r>
        <w:rPr>
          <w:rFonts w:ascii="Times New Roman"/>
          <w:b w:val="false"/>
          <w:i w:val="false"/>
          <w:color w:val="000000"/>
          <w:sz w:val="28"/>
        </w:rPr>
        <w:t>
      68. Жеңімпаз деп айқындалған әлеуетті өнім беруші шарт жасасудан жалтарған деп танылған жағдайда, ұйымдастырушы ол енгізген аукционға қатысуға өтінімді қамтамасыз етуді ұстап қалады.</w:t>
      </w:r>
    </w:p>
    <w:bookmarkEnd w:id="254"/>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Аукциондық құжаттамаға</w:t>
            </w:r>
            <w:r>
              <w:br/>
            </w:r>
            <w:r>
              <w:rPr>
                <w:rFonts w:ascii="Times New Roman"/>
                <w:b w:val="false"/>
                <w:i w:val="false"/>
                <w:color w:val="000000"/>
                <w:sz w:val="20"/>
              </w:rPr>
              <w:t>1-қосымша</w:t>
            </w:r>
          </w:p>
        </w:tc>
      </w:tr>
    </w:tbl>
    <w:bookmarkStart w:name="z644" w:id="255"/>
    <w:p>
      <w:pPr>
        <w:spacing w:after="0"/>
        <w:ind w:left="0"/>
        <w:jc w:val="left"/>
      </w:pPr>
      <w:r>
        <w:rPr>
          <w:rFonts w:ascii="Times New Roman"/>
          <w:b/>
          <w:i w:val="false"/>
          <w:color w:val="000000"/>
        </w:rPr>
        <w:t xml:space="preserve"> Аукционның нысанасы (лот)</w:t>
      </w:r>
    </w:p>
    <w:bookmarkEnd w:id="255"/>
    <w:p>
      <w:pPr>
        <w:spacing w:after="0"/>
        <w:ind w:left="0"/>
        <w:jc w:val="both"/>
      </w:pPr>
      <w:r>
        <w:rPr>
          <w:rFonts w:ascii="Times New Roman"/>
          <w:b w:val="false"/>
          <w:i w:val="false"/>
          <w:color w:val="000000"/>
          <w:sz w:val="28"/>
        </w:rPr>
        <w:t>
      Аукционның № _____________________________</w:t>
      </w:r>
    </w:p>
    <w:p>
      <w:pPr>
        <w:spacing w:after="0"/>
        <w:ind w:left="0"/>
        <w:jc w:val="both"/>
      </w:pPr>
      <w:r>
        <w:rPr>
          <w:rFonts w:ascii="Times New Roman"/>
          <w:b w:val="false"/>
          <w:i w:val="false"/>
          <w:color w:val="000000"/>
          <w:sz w:val="28"/>
        </w:rPr>
        <w:t>
      Аукционның атауы__________________________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Лоттың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көлемі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шарттары (ИНКОТЕРМС 2010-ға сәйкес)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жеткізу мерзімі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жеткізу орны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төлемнің мөлшері,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бойынша бөлінген сома, теңге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r>
        <w:rPr>
          <w:rFonts w:ascii="Times New Roman"/>
          <w:b w:val="false"/>
          <w:i w:val="false"/>
          <w:color w:val="000000"/>
          <w:sz w:val="28"/>
        </w:rPr>
        <w:t>
      * Тауарлардың толық сипаттамасы техникалық ерекшелікте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Аукциондық құжаттамаға</w:t>
            </w:r>
            <w:r>
              <w:br/>
            </w:r>
            <w:r>
              <w:rPr>
                <w:rFonts w:ascii="Times New Roman"/>
                <w:b w:val="false"/>
                <w:i w:val="false"/>
                <w:color w:val="000000"/>
                <w:sz w:val="20"/>
              </w:rPr>
              <w:t>2-қосымша</w:t>
            </w:r>
          </w:p>
        </w:tc>
      </w:tr>
    </w:tbl>
    <w:bookmarkStart w:name="z646" w:id="256"/>
    <w:p>
      <w:pPr>
        <w:spacing w:after="0"/>
        <w:ind w:left="0"/>
        <w:jc w:val="left"/>
      </w:pPr>
      <w:r>
        <w:rPr>
          <w:rFonts w:ascii="Times New Roman"/>
          <w:b/>
          <w:i w:val="false"/>
          <w:color w:val="000000"/>
        </w:rPr>
        <w:t xml:space="preserve"> Аукциондық құжаттамаға сатып алынатын тауарлардың техникалық ерекшелігі</w:t>
      </w:r>
    </w:p>
    <w:bookmarkEnd w:id="256"/>
    <w:p>
      <w:pPr>
        <w:spacing w:after="0"/>
        <w:ind w:left="0"/>
        <w:jc w:val="both"/>
      </w:pPr>
      <w:r>
        <w:rPr>
          <w:rFonts w:ascii="Times New Roman"/>
          <w:b w:val="false"/>
          <w:i w:val="false"/>
          <w:color w:val="000000"/>
          <w:sz w:val="28"/>
        </w:rPr>
        <w:t>
      Аукционның № ____________________________</w:t>
      </w:r>
    </w:p>
    <w:p>
      <w:pPr>
        <w:spacing w:after="0"/>
        <w:ind w:left="0"/>
        <w:jc w:val="both"/>
      </w:pPr>
      <w:r>
        <w:rPr>
          <w:rFonts w:ascii="Times New Roman"/>
          <w:b w:val="false"/>
          <w:i w:val="false"/>
          <w:color w:val="000000"/>
          <w:sz w:val="28"/>
        </w:rPr>
        <w:t>
      Аукционның атауы _________________________</w:t>
      </w:r>
    </w:p>
    <w:p>
      <w:pPr>
        <w:spacing w:after="0"/>
        <w:ind w:left="0"/>
        <w:jc w:val="both"/>
      </w:pPr>
      <w:r>
        <w:rPr>
          <w:rFonts w:ascii="Times New Roman"/>
          <w:b w:val="false"/>
          <w:i w:val="false"/>
          <w:color w:val="000000"/>
          <w:sz w:val="28"/>
        </w:rPr>
        <w:t>
      Техникалық ерекшелікте қажетті ерекшеліктерді, жоспарларды, сызбаларды, эскиздерді қоса алғанда, сатып алынатын тауарлардың толық сипаттамасы және талап етілетін функционалдық, техникалық, сапалық және пайдалану сипаттамалары беріледі.</w:t>
      </w:r>
    </w:p>
    <w:p>
      <w:pPr>
        <w:spacing w:after="0"/>
        <w:ind w:left="0"/>
        <w:jc w:val="both"/>
      </w:pPr>
      <w:r>
        <w:rPr>
          <w:rFonts w:ascii="Times New Roman"/>
          <w:b w:val="false"/>
          <w:i w:val="false"/>
          <w:color w:val="000000"/>
          <w:sz w:val="28"/>
        </w:rPr>
        <w:t>
      Тапсырыс берушілер ұлттық стандарттарды, ал олар болмаған жағдайда сатып алынатын тауарларға мемлекетаралық стандарттарды көрсете отырып, техникалық ерекшелікті әзірлейді. Ұлттық және мемлекетаралық стандарттар болмаған кезде сатып алынатын тауарлардың талап етілетін функционалдық, техникалық, сапалық және пайдалану сипаттамалары көрсетіледі.</w:t>
      </w:r>
    </w:p>
    <w:p>
      <w:pPr>
        <w:spacing w:after="0"/>
        <w:ind w:left="0"/>
        <w:jc w:val="both"/>
      </w:pPr>
      <w:r>
        <w:rPr>
          <w:rFonts w:ascii="Times New Roman"/>
          <w:b w:val="false"/>
          <w:i w:val="false"/>
          <w:color w:val="000000"/>
          <w:sz w:val="28"/>
        </w:rPr>
        <w:t>
      Бұл ретте техникалық ерекшелік Қазақстан Республикасының техникалық реттеу саласындағы заңнамасында белгіленген талаптарға қайшы келмеуі тиіс. Қажет болған жағдайда техникалық ерекшелікте нормативтік-техникалық құжаттама көрсетіледі.</w:t>
      </w:r>
    </w:p>
    <w:p>
      <w:pPr>
        <w:spacing w:after="0"/>
        <w:ind w:left="0"/>
        <w:jc w:val="both"/>
      </w:pPr>
      <w:r>
        <w:rPr>
          <w:rFonts w:ascii="Times New Roman"/>
          <w:b w:val="false"/>
          <w:i w:val="false"/>
          <w:color w:val="000000"/>
          <w:sz w:val="28"/>
        </w:rPr>
        <w:t>
      Қажет болған жағдайда техникалық ерекшелікте тапсырыс берушіге тауарларды жеткізу кезінде қажетті ілеспе қызметтер (монтаждау, жөндеу, оқыту, тауарларды тексеру және сынау) және олар қай жерде жүргізілуі тиіс, тауардың шығарылған жылы, кепілдік мерзімі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Аукциондық құжаттамаға</w:t>
            </w:r>
            <w:r>
              <w:br/>
            </w:r>
            <w:r>
              <w:rPr>
                <w:rFonts w:ascii="Times New Roman"/>
                <w:b w:val="false"/>
                <w:i w:val="false"/>
                <w:color w:val="000000"/>
                <w:sz w:val="20"/>
              </w:rPr>
              <w:t>3-қосымша</w:t>
            </w:r>
          </w:p>
        </w:tc>
      </w:tr>
    </w:tbl>
    <w:bookmarkStart w:name="z648" w:id="257"/>
    <w:p>
      <w:pPr>
        <w:spacing w:after="0"/>
        <w:ind w:left="0"/>
        <w:jc w:val="left"/>
      </w:pPr>
      <w:r>
        <w:rPr>
          <w:rFonts w:ascii="Times New Roman"/>
          <w:b/>
          <w:i w:val="false"/>
          <w:color w:val="000000"/>
        </w:rPr>
        <w:t xml:space="preserve"> Аукционға қатысу туралы келісім</w:t>
      </w:r>
    </w:p>
    <w:bookmarkEnd w:id="257"/>
    <w:p>
      <w:pPr>
        <w:spacing w:after="0"/>
        <w:ind w:left="0"/>
        <w:jc w:val="both"/>
      </w:pPr>
      <w:r>
        <w:rPr>
          <w:rFonts w:ascii="Times New Roman"/>
          <w:b w:val="false"/>
          <w:i w:val="false"/>
          <w:color w:val="000000"/>
          <w:sz w:val="28"/>
        </w:rPr>
        <w:t>
      Осымен әлеуетті өнім беруші ретінде аукцион тәсілімен өтетін осы сатып алуға қатысуға ниет білдіреміз және АҚ-да көзделген талаптар мен шарттарға сәйкес тауарды (тауарларды) жеткізуді жүзеге асыруға, сондай-ақ осы Қағидалардың 46 және 23 тармақтарында белгіленген біліктілік талаптары мен шектеулерге сәйкестігін растайтын мәліметтерді алуға келісім береміз.</w:t>
      </w:r>
    </w:p>
    <w:p>
      <w:pPr>
        <w:spacing w:after="0"/>
        <w:ind w:left="0"/>
        <w:jc w:val="both"/>
      </w:pPr>
      <w:r>
        <w:rPr>
          <w:rFonts w:ascii="Times New Roman"/>
          <w:b w:val="false"/>
          <w:i w:val="false"/>
          <w:color w:val="000000"/>
          <w:sz w:val="28"/>
        </w:rPr>
        <w:t xml:space="preserve">
       Осымен Қағидалардың 23-тармағында көзделген шектеулерді бұзушылықтың болмауын, сондай-ақ менімен (әлеуетті өнім беруші) және тапсырыс берушінің және (немесе) сатып алуды ұйымдастырушының арасында осы Қағидаларда тыйым салынған қатынастардың болмағанын растаймыз және осы Қағидалардың 23-тармағында көрсетілген фактілер анықталған жағдайда шартты Қазақстан Республикасының заңдарында белгіленген тәртіппен бұзуға келісім береміз. </w:t>
      </w:r>
    </w:p>
    <w:p>
      <w:pPr>
        <w:spacing w:after="0"/>
        <w:ind w:left="0"/>
        <w:jc w:val="both"/>
      </w:pPr>
      <w:r>
        <w:rPr>
          <w:rFonts w:ascii="Times New Roman"/>
          <w:b w:val="false"/>
          <w:i w:val="false"/>
          <w:color w:val="000000"/>
          <w:sz w:val="28"/>
        </w:rPr>
        <w:t xml:space="preserve">
      Аукциондық құжаттамамен танысқанымызды және ұйымдастырушыға және аукциондық комиссияға берілетін өзінің құқығы, біліктілігі, тауардың (тауарлардың) сапалық және өзге де сипаттамалары туралы дұрыс емес мәліметтердің берілгені үшін жауапкершілік, олардың авторлық және сабақтас құқықтарды сақтауы, сондай-ақ Қазақстан Республикасының қолданыстағы заңнамасында көзделген өзге де шектеулерді сақтауы туралы хабардар етілгенімізді растаймыз. </w:t>
      </w:r>
    </w:p>
    <w:p>
      <w:pPr>
        <w:spacing w:after="0"/>
        <w:ind w:left="0"/>
        <w:jc w:val="both"/>
      </w:pPr>
      <w:r>
        <w:rPr>
          <w:rFonts w:ascii="Times New Roman"/>
          <w:b w:val="false"/>
          <w:i w:val="false"/>
          <w:color w:val="000000"/>
          <w:sz w:val="28"/>
        </w:rPr>
        <w:t>
      Аукционға қатысуға өтінімде және оған қоса берілетін құжаттарда мұндай дұрыс емес мәліметтердің берілгені үшін толық жауапкершілікті өзімізге аламыз.</w:t>
      </w:r>
    </w:p>
    <w:p>
      <w:pPr>
        <w:spacing w:after="0"/>
        <w:ind w:left="0"/>
        <w:jc w:val="both"/>
      </w:pPr>
      <w:r>
        <w:rPr>
          <w:rFonts w:ascii="Times New Roman"/>
          <w:b w:val="false"/>
          <w:i w:val="false"/>
          <w:color w:val="000000"/>
          <w:sz w:val="28"/>
        </w:rPr>
        <w:t>
      Аукционға қатысуға өтініміміз аукциондық құжаттамада талап етілетін мерзім ішінде қолданылатын болады.</w:t>
      </w:r>
    </w:p>
    <w:p>
      <w:pPr>
        <w:spacing w:after="0"/>
        <w:ind w:left="0"/>
        <w:jc w:val="both"/>
      </w:pPr>
      <w:r>
        <w:rPr>
          <w:rFonts w:ascii="Times New Roman"/>
          <w:b w:val="false"/>
          <w:i w:val="false"/>
          <w:color w:val="000000"/>
          <w:sz w:val="28"/>
        </w:rPr>
        <w:t>
      Біздің аукционға қатысуға өтініміміз жеңіп шықты деп танылған және шарт жасасқан жағдайда, біз шарттың орындалуын қамтамасыз етуді, сондай-ақ аукциондық құжаттамада көрсетілген мөлшерде авансты қайтаруды қамтамасыз етуді енгіземіз және шартты (тауарды жеткізуге арналған жүкқұжат (акт)) орындауға байланысты ақпаратты ашуға келісім білдіреміз.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Аукциондық құжаттамаға</w:t>
            </w:r>
            <w:r>
              <w:br/>
            </w:r>
            <w:r>
              <w:rPr>
                <w:rFonts w:ascii="Times New Roman"/>
                <w:b w:val="false"/>
                <w:i w:val="false"/>
                <w:color w:val="000000"/>
                <w:sz w:val="20"/>
              </w:rPr>
              <w:t>4-қосымша</w:t>
            </w:r>
          </w:p>
        </w:tc>
      </w:tr>
    </w:tbl>
    <w:bookmarkStart w:name="z650" w:id="258"/>
    <w:p>
      <w:pPr>
        <w:spacing w:after="0"/>
        <w:ind w:left="0"/>
        <w:jc w:val="left"/>
      </w:pPr>
      <w:r>
        <w:rPr>
          <w:rFonts w:ascii="Times New Roman"/>
          <w:b/>
          <w:i w:val="false"/>
          <w:color w:val="000000"/>
        </w:rPr>
        <w:t xml:space="preserve"> Банктік кепілдік</w:t>
      </w:r>
    </w:p>
    <w:bookmarkEnd w:id="258"/>
    <w:p>
      <w:pPr>
        <w:spacing w:after="0"/>
        <w:ind w:left="0"/>
        <w:jc w:val="both"/>
      </w:pPr>
      <w:r>
        <w:rPr>
          <w:rFonts w:ascii="Times New Roman"/>
          <w:b w:val="false"/>
          <w:i w:val="false"/>
          <w:color w:val="000000"/>
          <w:sz w:val="28"/>
        </w:rPr>
        <w:t xml:space="preserve">
      Банктің атауы ____________________________________________ </w:t>
      </w:r>
    </w:p>
    <w:p>
      <w:pPr>
        <w:spacing w:after="0"/>
        <w:ind w:left="0"/>
        <w:jc w:val="both"/>
      </w:pPr>
      <w:r>
        <w:rPr>
          <w:rFonts w:ascii="Times New Roman"/>
          <w:b w:val="false"/>
          <w:i w:val="false"/>
          <w:color w:val="000000"/>
          <w:sz w:val="28"/>
        </w:rPr>
        <w:t xml:space="preserve">
      Банкітің деректемелері____________________________________ </w:t>
      </w:r>
    </w:p>
    <w:p>
      <w:pPr>
        <w:spacing w:after="0"/>
        <w:ind w:left="0"/>
        <w:jc w:val="both"/>
      </w:pPr>
      <w:r>
        <w:rPr>
          <w:rFonts w:ascii="Times New Roman"/>
          <w:b w:val="false"/>
          <w:i w:val="false"/>
          <w:color w:val="000000"/>
          <w:sz w:val="28"/>
        </w:rPr>
        <w:t xml:space="preserve">
      Кімге: ___________________________________________________ </w:t>
      </w:r>
    </w:p>
    <w:p>
      <w:pPr>
        <w:spacing w:after="0"/>
        <w:ind w:left="0"/>
        <w:jc w:val="both"/>
      </w:pPr>
      <w:r>
        <w:rPr>
          <w:rFonts w:ascii="Times New Roman"/>
          <w:b w:val="false"/>
          <w:i w:val="false"/>
          <w:color w:val="000000"/>
          <w:sz w:val="28"/>
        </w:rPr>
        <w:t xml:space="preserve">
      Сатып алуды ұйымдастырушының атауы _____________________ </w:t>
      </w:r>
    </w:p>
    <w:p>
      <w:pPr>
        <w:spacing w:after="0"/>
        <w:ind w:left="0"/>
        <w:jc w:val="both"/>
      </w:pPr>
      <w:r>
        <w:rPr>
          <w:rFonts w:ascii="Times New Roman"/>
          <w:b w:val="false"/>
          <w:i w:val="false"/>
          <w:color w:val="000000"/>
          <w:sz w:val="28"/>
        </w:rPr>
        <w:t>
      Сатып алуды ұйымдастырушының деректемелері _____________</w:t>
      </w:r>
    </w:p>
    <w:p>
      <w:pPr>
        <w:spacing w:after="0"/>
        <w:ind w:left="0"/>
        <w:jc w:val="both"/>
      </w:pPr>
      <w:r>
        <w:rPr>
          <w:rFonts w:ascii="Times New Roman"/>
          <w:b w:val="false"/>
          <w:i w:val="false"/>
          <w:color w:val="000000"/>
          <w:sz w:val="28"/>
        </w:rPr>
        <w:t>
      № __________ кепілдік міндеттеме</w:t>
      </w:r>
    </w:p>
    <w:p>
      <w:pPr>
        <w:spacing w:after="0"/>
        <w:ind w:left="0"/>
        <w:jc w:val="both"/>
      </w:pPr>
      <w:r>
        <w:rPr>
          <w:rFonts w:ascii="Times New Roman"/>
          <w:b w:val="false"/>
          <w:i w:val="false"/>
          <w:color w:val="000000"/>
          <w:sz w:val="28"/>
        </w:rPr>
        <w:t xml:space="preserve">
      ________________________ "___" __________ ___ ж. </w:t>
      </w:r>
    </w:p>
    <w:p>
      <w:pPr>
        <w:spacing w:after="0"/>
        <w:ind w:left="0"/>
        <w:jc w:val="both"/>
      </w:pPr>
      <w:r>
        <w:rPr>
          <w:rFonts w:ascii="Times New Roman"/>
          <w:b w:val="false"/>
          <w:i w:val="false"/>
          <w:color w:val="000000"/>
          <w:sz w:val="28"/>
        </w:rPr>
        <w:t>
      (орналасқан жері)</w:t>
      </w:r>
    </w:p>
    <w:p>
      <w:pPr>
        <w:spacing w:after="0"/>
        <w:ind w:left="0"/>
        <w:jc w:val="both"/>
      </w:pPr>
      <w:r>
        <w:rPr>
          <w:rFonts w:ascii="Times New Roman"/>
          <w:b w:val="false"/>
          <w:i w:val="false"/>
          <w:color w:val="000000"/>
          <w:sz w:val="28"/>
        </w:rPr>
        <w:t xml:space="preserve">
      Біз, бұдан әрі "Өнім беруші" _________________________________ </w:t>
      </w:r>
    </w:p>
    <w:p>
      <w:pPr>
        <w:spacing w:after="0"/>
        <w:ind w:left="0"/>
        <w:jc w:val="both"/>
      </w:pPr>
      <w:r>
        <w:rPr>
          <w:rFonts w:ascii="Times New Roman"/>
          <w:b w:val="false"/>
          <w:i w:val="false"/>
          <w:color w:val="000000"/>
          <w:sz w:val="28"/>
        </w:rPr>
        <w:t>
      (әлеуетті өнім берушінің атауы)</w:t>
      </w:r>
    </w:p>
    <w:p>
      <w:pPr>
        <w:spacing w:after="0"/>
        <w:ind w:left="0"/>
        <w:jc w:val="both"/>
      </w:pPr>
      <w:r>
        <w:rPr>
          <w:rFonts w:ascii="Times New Roman"/>
          <w:b w:val="false"/>
          <w:i w:val="false"/>
          <w:color w:val="000000"/>
          <w:sz w:val="28"/>
        </w:rPr>
        <w:t xml:space="preserve">
      ___________________________________________________ </w:t>
      </w:r>
    </w:p>
    <w:p>
      <w:pPr>
        <w:spacing w:after="0"/>
        <w:ind w:left="0"/>
        <w:jc w:val="both"/>
      </w:pPr>
      <w:r>
        <w:rPr>
          <w:rFonts w:ascii="Times New Roman"/>
          <w:b w:val="false"/>
          <w:i w:val="false"/>
          <w:color w:val="000000"/>
          <w:sz w:val="28"/>
        </w:rPr>
        <w:t>
      (сатып алуды ұйымдастырушының атауы)</w:t>
      </w:r>
    </w:p>
    <w:p>
      <w:pPr>
        <w:spacing w:after="0"/>
        <w:ind w:left="0"/>
        <w:jc w:val="both"/>
      </w:pPr>
      <w:r>
        <w:rPr>
          <w:rFonts w:ascii="Times New Roman"/>
          <w:b w:val="false"/>
          <w:i w:val="false"/>
          <w:color w:val="000000"/>
          <w:sz w:val="28"/>
        </w:rPr>
        <w:t xml:space="preserve">
      ұйымдастырған аукционның атауы____________________ </w:t>
      </w:r>
    </w:p>
    <w:p>
      <w:pPr>
        <w:spacing w:after="0"/>
        <w:ind w:left="0"/>
        <w:jc w:val="both"/>
      </w:pPr>
      <w:r>
        <w:rPr>
          <w:rFonts w:ascii="Times New Roman"/>
          <w:b w:val="false"/>
          <w:i w:val="false"/>
          <w:color w:val="000000"/>
          <w:sz w:val="28"/>
        </w:rPr>
        <w:t xml:space="preserve">
      тендердің №_______________________________________ </w:t>
      </w:r>
    </w:p>
    <w:p>
      <w:pPr>
        <w:spacing w:after="0"/>
        <w:ind w:left="0"/>
        <w:jc w:val="both"/>
      </w:pPr>
      <w:r>
        <w:rPr>
          <w:rFonts w:ascii="Times New Roman"/>
          <w:b w:val="false"/>
          <w:i w:val="false"/>
          <w:color w:val="000000"/>
          <w:sz w:val="28"/>
        </w:rPr>
        <w:t xml:space="preserve">
      лоттың атауы_______________________________________ </w:t>
      </w:r>
    </w:p>
    <w:p>
      <w:pPr>
        <w:spacing w:after="0"/>
        <w:ind w:left="0"/>
        <w:jc w:val="both"/>
      </w:pPr>
      <w:r>
        <w:rPr>
          <w:rFonts w:ascii="Times New Roman"/>
          <w:b w:val="false"/>
          <w:i w:val="false"/>
          <w:color w:val="000000"/>
          <w:sz w:val="28"/>
        </w:rPr>
        <w:t>
      лоттың №__________________________________________</w:t>
      </w:r>
    </w:p>
    <w:p>
      <w:pPr>
        <w:spacing w:after="0"/>
        <w:ind w:left="0"/>
        <w:jc w:val="both"/>
      </w:pPr>
      <w:r>
        <w:rPr>
          <w:rFonts w:ascii="Times New Roman"/>
          <w:b w:val="false"/>
          <w:i w:val="false"/>
          <w:color w:val="000000"/>
          <w:sz w:val="28"/>
        </w:rPr>
        <w:t xml:space="preserve">
      _____________ сатып алу жөніндегі аукционға қатысатынынан және 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(аукцион бойынша тауарлардың атауы) </w:t>
      </w:r>
    </w:p>
    <w:p>
      <w:pPr>
        <w:spacing w:after="0"/>
        <w:ind w:left="0"/>
        <w:jc w:val="both"/>
      </w:pPr>
      <w:r>
        <w:rPr>
          <w:rFonts w:ascii="Times New Roman"/>
          <w:b w:val="false"/>
          <w:i w:val="false"/>
          <w:color w:val="000000"/>
          <w:sz w:val="28"/>
        </w:rPr>
        <w:t>
      жеткізуді жүзеге асыруға дайын екенінен хабардармыз.</w:t>
      </w:r>
    </w:p>
    <w:p>
      <w:pPr>
        <w:spacing w:after="0"/>
        <w:ind w:left="0"/>
        <w:jc w:val="both"/>
      </w:pPr>
      <w:r>
        <w:rPr>
          <w:rFonts w:ascii="Times New Roman"/>
          <w:b w:val="false"/>
          <w:i w:val="false"/>
          <w:color w:val="000000"/>
          <w:sz w:val="28"/>
        </w:rPr>
        <w:t>
      Жоғарыда аталған аукционды өткізу жөніндегі ______ жылғы "____"________ аукциондық құжаттамада әлеуетті өнім берушінің аукционға қатысуға өтінімді қамтамасыз етуді банктік кепілдік түрінде енгізуі көзделген.</w:t>
      </w:r>
    </w:p>
    <w:p>
      <w:pPr>
        <w:spacing w:after="0"/>
        <w:ind w:left="0"/>
        <w:jc w:val="both"/>
      </w:pPr>
      <w:r>
        <w:rPr>
          <w:rFonts w:ascii="Times New Roman"/>
          <w:b w:val="false"/>
          <w:i w:val="false"/>
          <w:color w:val="000000"/>
          <w:sz w:val="28"/>
        </w:rPr>
        <w:t>
      Осыған байланысты біз _________________________________ осымен (банктің атауы)</w:t>
      </w:r>
    </w:p>
    <w:p>
      <w:pPr>
        <w:spacing w:after="0"/>
        <w:ind w:left="0"/>
        <w:jc w:val="both"/>
      </w:pPr>
      <w:r>
        <w:rPr>
          <w:rFonts w:ascii="Times New Roman"/>
          <w:b w:val="false"/>
          <w:i w:val="false"/>
          <w:color w:val="000000"/>
          <w:sz w:val="28"/>
        </w:rPr>
        <w:t>
      Сіздің ақы төлеуге жазбаша талабыңызды алғаннан кейін, сондай-ақ конкурстың жеңімпазы болып айқындалған Өнім беруші:</w:t>
      </w:r>
    </w:p>
    <w:p>
      <w:pPr>
        <w:spacing w:after="0"/>
        <w:ind w:left="0"/>
        <w:jc w:val="both"/>
      </w:pPr>
      <w:r>
        <w:rPr>
          <w:rFonts w:ascii="Times New Roman"/>
          <w:b w:val="false"/>
          <w:i w:val="false"/>
          <w:color w:val="000000"/>
          <w:sz w:val="28"/>
        </w:rPr>
        <w:t>
      сатып алу туралы шарт жасасудан жалтарғанын;</w:t>
      </w:r>
    </w:p>
    <w:p>
      <w:pPr>
        <w:spacing w:after="0"/>
        <w:ind w:left="0"/>
        <w:jc w:val="both"/>
      </w:pPr>
      <w:r>
        <w:rPr>
          <w:rFonts w:ascii="Times New Roman"/>
          <w:b w:val="false"/>
          <w:i w:val="false"/>
          <w:color w:val="000000"/>
          <w:sz w:val="28"/>
        </w:rPr>
        <w:t>
      сатып алу туралы шарт жасасып, шартты орындамағанын не тиісінше орындамағанын, оның ішінде аукциондық құжаттамада белгіленген сатып алу туралы шарттың орындалуын қамтамасыз етуді енгізу және (немесе) енгізу мерзімі туралы талаптарды уақтылы орындамағанын жазбаша растауды алғаннан кейін, Сіздің талабыңыз бойынша Сізге ________________________ (сома санмен және жазбаша) сомаға тең кері қайтып алынбайтын міндеттемені төлеуді өз міндетімізге аламыз.</w:t>
      </w:r>
    </w:p>
    <w:p>
      <w:pPr>
        <w:spacing w:after="0"/>
        <w:ind w:left="0"/>
        <w:jc w:val="both"/>
      </w:pPr>
      <w:r>
        <w:rPr>
          <w:rFonts w:ascii="Times New Roman"/>
          <w:b w:val="false"/>
          <w:i w:val="false"/>
          <w:color w:val="000000"/>
          <w:sz w:val="28"/>
        </w:rPr>
        <w:t>
       Осы кепілдік міндеттеме аукционға қатысуға өтінімдерді ашқан күннен бастап күшіне енеді. Осы кепілдік міндеттеме Өнім берушінің аукционға қатысуға өтінімінің қолданылу мерзімі аяқталғанға дейін қолданылады және егер Сіздің жазбаша талабыңызды біз ____ аяғына дейін алмасақ, осы құжат бізге қайтарылатынына немесе қайтарылмайтынына қарамастан, толық және автоматты түрде күшін жояды.</w:t>
      </w:r>
    </w:p>
    <w:p>
      <w:pPr>
        <w:spacing w:after="0"/>
        <w:ind w:left="0"/>
        <w:jc w:val="both"/>
      </w:pPr>
      <w:r>
        <w:rPr>
          <w:rFonts w:ascii="Times New Roman"/>
          <w:b w:val="false"/>
          <w:i w:val="false"/>
          <w:color w:val="000000"/>
          <w:sz w:val="28"/>
        </w:rPr>
        <w:t>
      Егер аукционға қатысу өтінімінің қолданылу мерзімі ұзартылған болса, онда бұл кепілдік міндеттеме сондай мерзімге ұзартылады. Осы кепілдік міндеттемеге байланысты туындайтын барлық құқықтар мен міндеттер Қазақстан Республикасының заңнамасымен реттеледі.</w:t>
      </w:r>
    </w:p>
    <w:p>
      <w:pPr>
        <w:spacing w:after="0"/>
        <w:ind w:left="0"/>
        <w:jc w:val="both"/>
      </w:pPr>
      <w:r>
        <w:rPr>
          <w:rFonts w:ascii="Times New Roman"/>
          <w:b w:val="false"/>
          <w:i w:val="false"/>
          <w:color w:val="000000"/>
          <w:sz w:val="28"/>
        </w:rPr>
        <w:t>
      Кепілгердің қолы мен мөрі Күні мен мекенжайы</w:t>
      </w:r>
    </w:p>
    <w:p>
      <w:pPr>
        <w:spacing w:after="0"/>
        <w:ind w:left="0"/>
        <w:jc w:val="both"/>
      </w:pPr>
      <w:r>
        <w:rPr>
          <w:rFonts w:ascii="Times New Roman"/>
          <w:b w:val="false"/>
          <w:i w:val="false"/>
          <w:color w:val="000000"/>
          <w:sz w:val="28"/>
        </w:rPr>
        <w:t>
      *- Қазақстан Республикасының резиденті болып табылатын әлеуетті өнім беруші қатысқан жағдайда, Қазақстан Республикасының резиденті болып табылатын екінші деңгейдегі банктің атауы.</w:t>
      </w:r>
    </w:p>
    <w:p>
      <w:pPr>
        <w:spacing w:after="0"/>
        <w:ind w:left="0"/>
        <w:jc w:val="both"/>
      </w:pPr>
      <w:r>
        <w:rPr>
          <w:rFonts w:ascii="Times New Roman"/>
          <w:b w:val="false"/>
          <w:i w:val="false"/>
          <w:color w:val="000000"/>
          <w:sz w:val="28"/>
        </w:rPr>
        <w:t>
      Әлеуетті өнім беруші беретін банк кепілдігі Қазақстан Республикасы Азаматтық кодексінің, Қазақстан Республикасы Ұлттық Банкінің талаптарына және контрагенттерге арналған лимиттерді реттеу бөлігінде Тапсырыс берушінің ішкі нормативтік құжаттарына сәйкес келуге тиіс. Кепілдік берген Екінші деңгейдегі банктің рейтингі Standard&amp;Poor's/FitchRatings халықаралық рейтингтік агенттіктері эмитентінің "BB-"-тен төмен емес және (немесе) Moody's Investors Service "Ba3"-тен төмен емес ұзақ мерзімді рейтингіне сәйкес келуі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Аукциондық құжаттамаға</w:t>
            </w:r>
            <w:r>
              <w:br/>
            </w:r>
            <w:r>
              <w:rPr>
                <w:rFonts w:ascii="Times New Roman"/>
                <w:b w:val="false"/>
                <w:i w:val="false"/>
                <w:color w:val="000000"/>
                <w:sz w:val="20"/>
              </w:rPr>
              <w:t>5-қосымша</w:t>
            </w:r>
          </w:p>
        </w:tc>
      </w:tr>
    </w:tbl>
    <w:bookmarkStart w:name="z652" w:id="259"/>
    <w:p>
      <w:pPr>
        <w:spacing w:after="0"/>
        <w:ind w:left="0"/>
        <w:jc w:val="left"/>
      </w:pPr>
      <w:r>
        <w:rPr>
          <w:rFonts w:ascii="Times New Roman"/>
          <w:b/>
          <w:i w:val="false"/>
          <w:color w:val="000000"/>
        </w:rPr>
        <w:t xml:space="preserve"> Әлеуетті өнім берушінің бастапқы бағасы</w:t>
      </w:r>
    </w:p>
    <w:bookmarkEnd w:id="259"/>
    <w:p>
      <w:pPr>
        <w:spacing w:after="0"/>
        <w:ind w:left="0"/>
        <w:jc w:val="both"/>
      </w:pPr>
      <w:r>
        <w:rPr>
          <w:rFonts w:ascii="Times New Roman"/>
          <w:b w:val="false"/>
          <w:i w:val="false"/>
          <w:color w:val="000000"/>
          <w:sz w:val="28"/>
        </w:rPr>
        <w:t>
      Аукционның № ___________________________________________________________</w:t>
      </w:r>
    </w:p>
    <w:p>
      <w:pPr>
        <w:spacing w:after="0"/>
        <w:ind w:left="0"/>
        <w:jc w:val="both"/>
      </w:pPr>
      <w:r>
        <w:rPr>
          <w:rFonts w:ascii="Times New Roman"/>
          <w:b w:val="false"/>
          <w:i w:val="false"/>
          <w:color w:val="000000"/>
          <w:sz w:val="28"/>
        </w:rPr>
        <w:t>
      Аукционның атауы _________________________________________________________</w:t>
      </w:r>
    </w:p>
    <w:p>
      <w:pPr>
        <w:spacing w:after="0"/>
        <w:ind w:left="0"/>
        <w:jc w:val="both"/>
      </w:pPr>
      <w:r>
        <w:rPr>
          <w:rFonts w:ascii="Times New Roman"/>
          <w:b w:val="false"/>
          <w:i w:val="false"/>
          <w:color w:val="000000"/>
          <w:sz w:val="28"/>
        </w:rPr>
        <w:t>
      Лоттың № ________________________________________________________________</w:t>
      </w:r>
    </w:p>
    <w:p>
      <w:pPr>
        <w:spacing w:after="0"/>
        <w:ind w:left="0"/>
        <w:jc w:val="both"/>
      </w:pPr>
      <w:r>
        <w:rPr>
          <w:rFonts w:ascii="Times New Roman"/>
          <w:b w:val="false"/>
          <w:i w:val="false"/>
          <w:color w:val="000000"/>
          <w:sz w:val="28"/>
        </w:rPr>
        <w:t>
      Лоттың атауы _____________________________________________________________</w:t>
      </w:r>
    </w:p>
    <w:p>
      <w:pPr>
        <w:spacing w:after="0"/>
        <w:ind w:left="0"/>
        <w:jc w:val="both"/>
      </w:pPr>
      <w:r>
        <w:rPr>
          <w:rFonts w:ascii="Times New Roman"/>
          <w:b w:val="false"/>
          <w:i w:val="false"/>
          <w:color w:val="000000"/>
          <w:sz w:val="28"/>
        </w:rPr>
        <w:t>
      Өнім берушінің атауы _______________________________________________________</w:t>
      </w:r>
    </w:p>
    <w:p>
      <w:pPr>
        <w:spacing w:after="0"/>
        <w:ind w:left="0"/>
        <w:jc w:val="both"/>
      </w:pPr>
      <w:r>
        <w:rPr>
          <w:rFonts w:ascii="Times New Roman"/>
          <w:b w:val="false"/>
          <w:i w:val="false"/>
          <w:color w:val="000000"/>
          <w:sz w:val="28"/>
        </w:rPr>
        <w:t>
      БСН/ЖСН/СТСН/ТЕН ______________________________________________________</w:t>
      </w:r>
    </w:p>
    <w:p>
      <w:pPr>
        <w:spacing w:after="0"/>
        <w:ind w:left="0"/>
        <w:jc w:val="both"/>
      </w:pPr>
      <w:r>
        <w:rPr>
          <w:rFonts w:ascii="Times New Roman"/>
          <w:b w:val="false"/>
          <w:i w:val="false"/>
          <w:color w:val="000000"/>
          <w:sz w:val="28"/>
        </w:rPr>
        <w:t>
      Өнім берушінің банктік деректемелері _________________________________________</w:t>
      </w:r>
    </w:p>
    <w:p>
      <w:pPr>
        <w:spacing w:after="0"/>
        <w:ind w:left="0"/>
        <w:jc w:val="both"/>
      </w:pPr>
      <w:r>
        <w:rPr>
          <w:rFonts w:ascii="Times New Roman"/>
          <w:b w:val="false"/>
          <w:i w:val="false"/>
          <w:color w:val="000000"/>
          <w:sz w:val="28"/>
        </w:rPr>
        <w:t>
      Баға ұсынысының валюта атауы ______________________________________________</w:t>
      </w:r>
    </w:p>
    <w:p>
      <w:pPr>
        <w:spacing w:after="0"/>
        <w:ind w:left="0"/>
        <w:jc w:val="both"/>
      </w:pPr>
      <w:r>
        <w:rPr>
          <w:rFonts w:ascii="Times New Roman"/>
          <w:b w:val="false"/>
          <w:i w:val="false"/>
          <w:color w:val="000000"/>
          <w:sz w:val="28"/>
        </w:rPr>
        <w:t>
      Өлшем бірлігі _____________________________________________________________</w:t>
      </w:r>
    </w:p>
    <w:p>
      <w:pPr>
        <w:spacing w:after="0"/>
        <w:ind w:left="0"/>
        <w:jc w:val="both"/>
      </w:pPr>
      <w:r>
        <w:rPr>
          <w:rFonts w:ascii="Times New Roman"/>
          <w:b w:val="false"/>
          <w:i w:val="false"/>
          <w:color w:val="000000"/>
          <w:sz w:val="28"/>
        </w:rPr>
        <w:t>
      Барлық шығыстар және жеңілдіктер есепке алынған бірлік бағасы ________________</w:t>
      </w:r>
    </w:p>
    <w:p>
      <w:pPr>
        <w:spacing w:after="0"/>
        <w:ind w:left="0"/>
        <w:jc w:val="both"/>
      </w:pPr>
      <w:r>
        <w:rPr>
          <w:rFonts w:ascii="Times New Roman"/>
          <w:b w:val="false"/>
          <w:i w:val="false"/>
          <w:color w:val="000000"/>
          <w:sz w:val="28"/>
        </w:rPr>
        <w:t>
      Саны (көлемі) _____________________________________________________________</w:t>
      </w:r>
    </w:p>
    <w:p>
      <w:pPr>
        <w:spacing w:after="0"/>
        <w:ind w:left="0"/>
        <w:jc w:val="both"/>
      </w:pPr>
      <w:r>
        <w:rPr>
          <w:rFonts w:ascii="Times New Roman"/>
          <w:b w:val="false"/>
          <w:i w:val="false"/>
          <w:color w:val="000000"/>
          <w:sz w:val="28"/>
        </w:rPr>
        <w:t>
      ИНКОТЕРМС 2010 тауар жеткізу шарттары ____________________________________</w:t>
      </w:r>
    </w:p>
    <w:p>
      <w:pPr>
        <w:spacing w:after="0"/>
        <w:ind w:left="0"/>
        <w:jc w:val="both"/>
      </w:pPr>
      <w:r>
        <w:rPr>
          <w:rFonts w:ascii="Times New Roman"/>
          <w:b w:val="false"/>
          <w:i w:val="false"/>
          <w:color w:val="000000"/>
          <w:sz w:val="28"/>
        </w:rPr>
        <w:t>
      Жалпы бағасы (санын аукцион қадамы шегінде бірлік бағасына көбейту)___________</w:t>
      </w:r>
    </w:p>
    <w:p>
      <w:pPr>
        <w:spacing w:after="0"/>
        <w:ind w:left="0"/>
        <w:jc w:val="both"/>
      </w:pPr>
      <w:r>
        <w:rPr>
          <w:rFonts w:ascii="Times New Roman"/>
          <w:b w:val="false"/>
          <w:i w:val="false"/>
          <w:color w:val="000000"/>
          <w:sz w:val="28"/>
        </w:rPr>
        <w:t>
      Біз аукциондық құжаттамада айтылған Сіздердің төлем шарттарыңызбен келісеміз.</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ССН – салық төлеушінің сәйкестендіру нөмірі;</w:t>
      </w:r>
    </w:p>
    <w:p>
      <w:pPr>
        <w:spacing w:after="0"/>
        <w:ind w:left="0"/>
        <w:jc w:val="both"/>
      </w:pPr>
      <w:r>
        <w:rPr>
          <w:rFonts w:ascii="Times New Roman"/>
          <w:b w:val="false"/>
          <w:i w:val="false"/>
          <w:color w:val="000000"/>
          <w:sz w:val="28"/>
        </w:rPr>
        <w:t>
      ТЕН – төлеушінің есептік нөмірі.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 xml:space="preserve">Бірінші орынбасары -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Қаржы министрінің</w:t>
            </w:r>
            <w:r>
              <w:br/>
            </w:r>
            <w:r>
              <w:rPr>
                <w:rFonts w:ascii="Times New Roman"/>
                <w:b w:val="false"/>
                <w:i w:val="false"/>
                <w:color w:val="000000"/>
                <w:sz w:val="20"/>
              </w:rPr>
              <w:t xml:space="preserve">2020 жылғы 4 сәуірдегі </w:t>
            </w:r>
            <w:r>
              <w:br/>
            </w:r>
            <w:r>
              <w:rPr>
                <w:rFonts w:ascii="Times New Roman"/>
                <w:b w:val="false"/>
                <w:i w:val="false"/>
                <w:color w:val="000000"/>
                <w:sz w:val="20"/>
              </w:rPr>
              <w:t>№ 352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басқарушы </w:t>
            </w:r>
            <w:r>
              <w:br/>
            </w:r>
            <w:r>
              <w:rPr>
                <w:rFonts w:ascii="Times New Roman"/>
                <w:b w:val="false"/>
                <w:i w:val="false"/>
                <w:color w:val="000000"/>
                <w:sz w:val="20"/>
              </w:rPr>
              <w:t xml:space="preserve">холдингтердің, ұлттық </w:t>
            </w:r>
            <w:r>
              <w:br/>
            </w:r>
            <w:r>
              <w:rPr>
                <w:rFonts w:ascii="Times New Roman"/>
                <w:b w:val="false"/>
                <w:i w:val="false"/>
                <w:color w:val="000000"/>
                <w:sz w:val="20"/>
              </w:rPr>
              <w:t xml:space="preserve">холдингтердің, ұлттық </w:t>
            </w:r>
            <w:r>
              <w:br/>
            </w:r>
            <w:r>
              <w:rPr>
                <w:rFonts w:ascii="Times New Roman"/>
                <w:b w:val="false"/>
                <w:i w:val="false"/>
                <w:color w:val="000000"/>
                <w:sz w:val="20"/>
              </w:rPr>
              <w:t xml:space="preserve">компаниялардың және дауыс </w:t>
            </w:r>
            <w:r>
              <w:br/>
            </w:r>
            <w:r>
              <w:rPr>
                <w:rFonts w:ascii="Times New Roman"/>
                <w:b w:val="false"/>
                <w:i w:val="false"/>
                <w:color w:val="000000"/>
                <w:sz w:val="20"/>
              </w:rPr>
              <w:t xml:space="preserve">беретін акцияларының </w:t>
            </w:r>
            <w:r>
              <w:br/>
            </w:r>
            <w:r>
              <w:rPr>
                <w:rFonts w:ascii="Times New Roman"/>
                <w:b w:val="false"/>
                <w:i w:val="false"/>
                <w:color w:val="000000"/>
                <w:sz w:val="20"/>
              </w:rPr>
              <w:t xml:space="preserve">(жарғылық капиталға қатысу </w:t>
            </w:r>
            <w:r>
              <w:br/>
            </w:r>
            <w:r>
              <w:rPr>
                <w:rFonts w:ascii="Times New Roman"/>
                <w:b w:val="false"/>
                <w:i w:val="false"/>
                <w:color w:val="000000"/>
                <w:sz w:val="20"/>
              </w:rPr>
              <w:t xml:space="preserve">үлестерінің) елу және одан да </w:t>
            </w:r>
            <w:r>
              <w:br/>
            </w:r>
            <w:r>
              <w:rPr>
                <w:rFonts w:ascii="Times New Roman"/>
                <w:b w:val="false"/>
                <w:i w:val="false"/>
                <w:color w:val="000000"/>
                <w:sz w:val="20"/>
              </w:rPr>
              <w:t xml:space="preserve">көп пайызы ұлттық басқарушы </w:t>
            </w:r>
            <w:r>
              <w:br/>
            </w:r>
            <w:r>
              <w:rPr>
                <w:rFonts w:ascii="Times New Roman"/>
                <w:b w:val="false"/>
                <w:i w:val="false"/>
                <w:color w:val="000000"/>
                <w:sz w:val="20"/>
              </w:rPr>
              <w:t xml:space="preserve">холдингке, ұлттық холдингке </w:t>
            </w:r>
            <w:r>
              <w:br/>
            </w:r>
            <w:r>
              <w:rPr>
                <w:rFonts w:ascii="Times New Roman"/>
                <w:b w:val="false"/>
                <w:i w:val="false"/>
                <w:color w:val="000000"/>
                <w:sz w:val="20"/>
              </w:rPr>
              <w:t xml:space="preserve">ұлттық компанияға тікелей </w:t>
            </w:r>
            <w:r>
              <w:br/>
            </w:r>
            <w:r>
              <w:rPr>
                <w:rFonts w:ascii="Times New Roman"/>
                <w:b w:val="false"/>
                <w:i w:val="false"/>
                <w:color w:val="000000"/>
                <w:sz w:val="20"/>
              </w:rPr>
              <w:t xml:space="preserve">немесе жанама түрде тиесілі </w:t>
            </w:r>
            <w:r>
              <w:br/>
            </w:r>
            <w:r>
              <w:rPr>
                <w:rFonts w:ascii="Times New Roman"/>
                <w:b w:val="false"/>
                <w:i w:val="false"/>
                <w:color w:val="000000"/>
                <w:sz w:val="20"/>
              </w:rPr>
              <w:t xml:space="preserve">ұйымдардың тауарларды, </w:t>
            </w:r>
            <w:r>
              <w:br/>
            </w:r>
            <w:r>
              <w:rPr>
                <w:rFonts w:ascii="Times New Roman"/>
                <w:b w:val="false"/>
                <w:i w:val="false"/>
                <w:color w:val="000000"/>
                <w:sz w:val="20"/>
              </w:rPr>
              <w:t xml:space="preserve">жұмыстарды, көрсетілетін </w:t>
            </w:r>
            <w:r>
              <w:br/>
            </w:r>
            <w:r>
              <w:rPr>
                <w:rFonts w:ascii="Times New Roman"/>
                <w:b w:val="false"/>
                <w:i w:val="false"/>
                <w:color w:val="000000"/>
                <w:sz w:val="20"/>
              </w:rPr>
              <w:t xml:space="preserve">қызметтерді сатып алуды жүзеге </w:t>
            </w:r>
            <w:r>
              <w:br/>
            </w:r>
            <w:r>
              <w:rPr>
                <w:rFonts w:ascii="Times New Roman"/>
                <w:b w:val="false"/>
                <w:i w:val="false"/>
                <w:color w:val="000000"/>
                <w:sz w:val="20"/>
              </w:rPr>
              <w:t xml:space="preserve">асыру қағидаларына </w:t>
            </w:r>
            <w:r>
              <w:br/>
            </w:r>
            <w:r>
              <w:rPr>
                <w:rFonts w:ascii="Times New Roman"/>
                <w:b w:val="false"/>
                <w:i w:val="false"/>
                <w:color w:val="000000"/>
                <w:sz w:val="20"/>
              </w:rPr>
              <w:t>34-қосымша</w:t>
            </w:r>
          </w:p>
        </w:tc>
      </w:tr>
    </w:tbl>
    <w:bookmarkStart w:name="z655" w:id="260"/>
    <w:p>
      <w:pPr>
        <w:spacing w:after="0"/>
        <w:ind w:left="0"/>
        <w:jc w:val="left"/>
      </w:pPr>
      <w:r>
        <w:rPr>
          <w:rFonts w:ascii="Times New Roman"/>
          <w:b/>
          <w:i w:val="false"/>
          <w:color w:val="000000"/>
        </w:rPr>
        <w:t xml:space="preserve"> Аукциондық құжаттама жобасын алдын ала талқылау хаттамасы</w:t>
      </w:r>
    </w:p>
    <w:bookmarkEnd w:id="260"/>
    <w:p>
      <w:pPr>
        <w:spacing w:after="0"/>
        <w:ind w:left="0"/>
        <w:jc w:val="both"/>
      </w:pPr>
      <w:r>
        <w:rPr>
          <w:rFonts w:ascii="Times New Roman"/>
          <w:b w:val="false"/>
          <w:i w:val="false"/>
          <w:color w:val="000000"/>
          <w:sz w:val="28"/>
        </w:rPr>
        <w:t>
      №___</w:t>
      </w:r>
    </w:p>
    <w:p>
      <w:pPr>
        <w:spacing w:after="0"/>
        <w:ind w:left="0"/>
        <w:jc w:val="both"/>
      </w:pPr>
      <w:r>
        <w:rPr>
          <w:rFonts w:ascii="Times New Roman"/>
          <w:b w:val="false"/>
          <w:i w:val="false"/>
          <w:color w:val="000000"/>
          <w:sz w:val="28"/>
        </w:rPr>
        <w:t>
      Аукцион № ____________________________________</w:t>
      </w:r>
    </w:p>
    <w:p>
      <w:pPr>
        <w:spacing w:after="0"/>
        <w:ind w:left="0"/>
        <w:jc w:val="both"/>
      </w:pPr>
      <w:r>
        <w:rPr>
          <w:rFonts w:ascii="Times New Roman"/>
          <w:b w:val="false"/>
          <w:i w:val="false"/>
          <w:color w:val="000000"/>
          <w:sz w:val="28"/>
        </w:rPr>
        <w:t>
      Аукцион атауы ___________________________</w:t>
      </w:r>
    </w:p>
    <w:p>
      <w:pPr>
        <w:spacing w:after="0"/>
        <w:ind w:left="0"/>
        <w:jc w:val="both"/>
      </w:pPr>
      <w:r>
        <w:rPr>
          <w:rFonts w:ascii="Times New Roman"/>
          <w:b w:val="false"/>
          <w:i w:val="false"/>
          <w:color w:val="000000"/>
          <w:sz w:val="28"/>
        </w:rPr>
        <w:t>
      Аукциондық құжаттама, сондай-ақ аукциондық құжаттаманың ережелерін түсіндіруге өтінімдер жобасына түсініктеме алудың соңғы мерзімі __________ бастап ___________ дейін</w:t>
      </w:r>
    </w:p>
    <w:p>
      <w:pPr>
        <w:spacing w:after="0"/>
        <w:ind w:left="0"/>
        <w:jc w:val="both"/>
      </w:pPr>
      <w:r>
        <w:rPr>
          <w:rFonts w:ascii="Times New Roman"/>
          <w:b w:val="false"/>
          <w:i w:val="false"/>
          <w:color w:val="000000"/>
          <w:sz w:val="28"/>
        </w:rPr>
        <w:t>
      Ұйымдастырушы атауы ___________________</w:t>
      </w:r>
    </w:p>
    <w:p>
      <w:pPr>
        <w:spacing w:after="0"/>
        <w:ind w:left="0"/>
        <w:jc w:val="both"/>
      </w:pPr>
      <w:r>
        <w:rPr>
          <w:rFonts w:ascii="Times New Roman"/>
          <w:b w:val="false"/>
          <w:i w:val="false"/>
          <w:color w:val="000000"/>
          <w:sz w:val="28"/>
        </w:rPr>
        <w:t>
      Аукциондық құжаттаманың жобасына ескертулер(лер), сондай-ақ аукциондық құжаттаманың ережелерін түсіндіру туралы сұрау(лар) келесі шешімдер (лер) қабылданған әлеуетті жеткізуші(лер) арқылы жіберіледі: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жеткізушінің БСН (ЖСН) / СТСН/ТЕН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түрі, түсініктеме туралы сауал))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мәтіні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Ескертулер, түсініктеме туралы сауал жіберу күні мен уақыты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тарту, себебі, түсініктеме мәтіні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Аукционға қатысуға өтінімдер осы хаттаманың және сатып алу веб-порталында бекітілген аукциондық құжаттаманың мәтіні жарияланған күнінен бастап он бес күнтізбелік күннен кешіктірмей қабылданады.</w:t>
      </w:r>
    </w:p>
    <w:p>
      <w:pPr>
        <w:spacing w:after="0"/>
        <w:ind w:left="0"/>
        <w:jc w:val="both"/>
      </w:pPr>
      <w:r>
        <w:rPr>
          <w:rFonts w:ascii="Times New Roman"/>
          <w:b w:val="false"/>
          <w:i w:val="false"/>
          <w:color w:val="000000"/>
          <w:sz w:val="28"/>
        </w:rPr>
        <w:t>
      Электрондық қол таңба</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xml:space="preserve">
      СТСН – салық төлеушінің сәйкестендіру нөмірі; </w:t>
      </w:r>
    </w:p>
    <w:p>
      <w:pPr>
        <w:spacing w:after="0"/>
        <w:ind w:left="0"/>
        <w:jc w:val="both"/>
      </w:pPr>
      <w:r>
        <w:rPr>
          <w:rFonts w:ascii="Times New Roman"/>
          <w:b w:val="false"/>
          <w:i w:val="false"/>
          <w:color w:val="000000"/>
          <w:sz w:val="28"/>
        </w:rPr>
        <w:t>
      ТЕН – төлеушінің есептік нөмірі.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 xml:space="preserve">Бірінші орынбасары -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Қаржы министрінің</w:t>
            </w:r>
            <w:r>
              <w:br/>
            </w:r>
            <w:r>
              <w:rPr>
                <w:rFonts w:ascii="Times New Roman"/>
                <w:b w:val="false"/>
                <w:i w:val="false"/>
                <w:color w:val="000000"/>
                <w:sz w:val="20"/>
              </w:rPr>
              <w:t xml:space="preserve">2020 жылғы 4 сәуірдегі </w:t>
            </w:r>
            <w:r>
              <w:br/>
            </w:r>
            <w:r>
              <w:rPr>
                <w:rFonts w:ascii="Times New Roman"/>
                <w:b w:val="false"/>
                <w:i w:val="false"/>
                <w:color w:val="000000"/>
                <w:sz w:val="20"/>
              </w:rPr>
              <w:t>№ 352 бұйрығына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басқарушы </w:t>
            </w:r>
            <w:r>
              <w:br/>
            </w:r>
            <w:r>
              <w:rPr>
                <w:rFonts w:ascii="Times New Roman"/>
                <w:b w:val="false"/>
                <w:i w:val="false"/>
                <w:color w:val="000000"/>
                <w:sz w:val="20"/>
              </w:rPr>
              <w:t xml:space="preserve">холдингтердің, ұлттық </w:t>
            </w:r>
            <w:r>
              <w:br/>
            </w:r>
            <w:r>
              <w:rPr>
                <w:rFonts w:ascii="Times New Roman"/>
                <w:b w:val="false"/>
                <w:i w:val="false"/>
                <w:color w:val="000000"/>
                <w:sz w:val="20"/>
              </w:rPr>
              <w:t xml:space="preserve">холдингтердің, ұлттық </w:t>
            </w:r>
            <w:r>
              <w:br/>
            </w:r>
            <w:r>
              <w:rPr>
                <w:rFonts w:ascii="Times New Roman"/>
                <w:b w:val="false"/>
                <w:i w:val="false"/>
                <w:color w:val="000000"/>
                <w:sz w:val="20"/>
              </w:rPr>
              <w:t xml:space="preserve">компаниялардың және дауыс </w:t>
            </w:r>
            <w:r>
              <w:br/>
            </w:r>
            <w:r>
              <w:rPr>
                <w:rFonts w:ascii="Times New Roman"/>
                <w:b w:val="false"/>
                <w:i w:val="false"/>
                <w:color w:val="000000"/>
                <w:sz w:val="20"/>
              </w:rPr>
              <w:t xml:space="preserve">беретін акцияларының </w:t>
            </w:r>
            <w:r>
              <w:br/>
            </w:r>
            <w:r>
              <w:rPr>
                <w:rFonts w:ascii="Times New Roman"/>
                <w:b w:val="false"/>
                <w:i w:val="false"/>
                <w:color w:val="000000"/>
                <w:sz w:val="20"/>
              </w:rPr>
              <w:t xml:space="preserve">(жарғылық капиталға қатысу </w:t>
            </w:r>
            <w:r>
              <w:br/>
            </w:r>
            <w:r>
              <w:rPr>
                <w:rFonts w:ascii="Times New Roman"/>
                <w:b w:val="false"/>
                <w:i w:val="false"/>
                <w:color w:val="000000"/>
                <w:sz w:val="20"/>
              </w:rPr>
              <w:t xml:space="preserve">үлестерінің) елу және одан да </w:t>
            </w:r>
            <w:r>
              <w:br/>
            </w:r>
            <w:r>
              <w:rPr>
                <w:rFonts w:ascii="Times New Roman"/>
                <w:b w:val="false"/>
                <w:i w:val="false"/>
                <w:color w:val="000000"/>
                <w:sz w:val="20"/>
              </w:rPr>
              <w:t xml:space="preserve">көп пайызы ұлттық басқарушы </w:t>
            </w:r>
            <w:r>
              <w:br/>
            </w:r>
            <w:r>
              <w:rPr>
                <w:rFonts w:ascii="Times New Roman"/>
                <w:b w:val="false"/>
                <w:i w:val="false"/>
                <w:color w:val="000000"/>
                <w:sz w:val="20"/>
              </w:rPr>
              <w:t xml:space="preserve">холдингке, ұлттық холдингке </w:t>
            </w:r>
            <w:r>
              <w:br/>
            </w:r>
            <w:r>
              <w:rPr>
                <w:rFonts w:ascii="Times New Roman"/>
                <w:b w:val="false"/>
                <w:i w:val="false"/>
                <w:color w:val="000000"/>
                <w:sz w:val="20"/>
              </w:rPr>
              <w:t xml:space="preserve">ұлттық компанияға тікелей </w:t>
            </w:r>
            <w:r>
              <w:br/>
            </w:r>
            <w:r>
              <w:rPr>
                <w:rFonts w:ascii="Times New Roman"/>
                <w:b w:val="false"/>
                <w:i w:val="false"/>
                <w:color w:val="000000"/>
                <w:sz w:val="20"/>
              </w:rPr>
              <w:t xml:space="preserve">немесе жанама түрде тиесілі </w:t>
            </w:r>
            <w:r>
              <w:br/>
            </w:r>
            <w:r>
              <w:rPr>
                <w:rFonts w:ascii="Times New Roman"/>
                <w:b w:val="false"/>
                <w:i w:val="false"/>
                <w:color w:val="000000"/>
                <w:sz w:val="20"/>
              </w:rPr>
              <w:t xml:space="preserve">ұйымдардың тауарларды, </w:t>
            </w:r>
            <w:r>
              <w:br/>
            </w:r>
            <w:r>
              <w:rPr>
                <w:rFonts w:ascii="Times New Roman"/>
                <w:b w:val="false"/>
                <w:i w:val="false"/>
                <w:color w:val="000000"/>
                <w:sz w:val="20"/>
              </w:rPr>
              <w:t xml:space="preserve">жұмыстарды, көрсетілетін </w:t>
            </w:r>
            <w:r>
              <w:br/>
            </w:r>
            <w:r>
              <w:rPr>
                <w:rFonts w:ascii="Times New Roman"/>
                <w:b w:val="false"/>
                <w:i w:val="false"/>
                <w:color w:val="000000"/>
                <w:sz w:val="20"/>
              </w:rPr>
              <w:t xml:space="preserve">қызметтерді сатып алуды жүзеге </w:t>
            </w:r>
            <w:r>
              <w:br/>
            </w:r>
            <w:r>
              <w:rPr>
                <w:rFonts w:ascii="Times New Roman"/>
                <w:b w:val="false"/>
                <w:i w:val="false"/>
                <w:color w:val="000000"/>
                <w:sz w:val="20"/>
              </w:rPr>
              <w:t xml:space="preserve">асыру қағидаларына </w:t>
            </w:r>
            <w:r>
              <w:br/>
            </w:r>
            <w:r>
              <w:rPr>
                <w:rFonts w:ascii="Times New Roman"/>
                <w:b w:val="false"/>
                <w:i w:val="false"/>
                <w:color w:val="000000"/>
                <w:sz w:val="20"/>
              </w:rPr>
              <w:t>35-қосымша</w:t>
            </w:r>
          </w:p>
        </w:tc>
      </w:tr>
    </w:tbl>
    <w:bookmarkStart w:name="z658" w:id="261"/>
    <w:p>
      <w:pPr>
        <w:spacing w:after="0"/>
        <w:ind w:left="0"/>
        <w:jc w:val="left"/>
      </w:pPr>
      <w:r>
        <w:rPr>
          <w:rFonts w:ascii="Times New Roman"/>
          <w:b/>
          <w:i w:val="false"/>
          <w:color w:val="000000"/>
        </w:rPr>
        <w:t xml:space="preserve"> Ашу хаттамасы (аукцион нөмірі)</w:t>
      </w:r>
    </w:p>
    <w:bookmarkEnd w:id="261"/>
    <w:p>
      <w:pPr>
        <w:spacing w:after="0"/>
        <w:ind w:left="0"/>
        <w:jc w:val="both"/>
      </w:pPr>
      <w:r>
        <w:rPr>
          <w:rFonts w:ascii="Times New Roman"/>
          <w:b w:val="false"/>
          <w:i w:val="false"/>
          <w:color w:val="000000"/>
          <w:sz w:val="28"/>
        </w:rPr>
        <w:t>
      Бұл ретте нөмір сатып алу тәслі мен нөміріне қатысты болуы керек</w:t>
      </w:r>
    </w:p>
    <w:p>
      <w:pPr>
        <w:spacing w:after="0"/>
        <w:ind w:left="0"/>
        <w:jc w:val="both"/>
      </w:pPr>
      <w:r>
        <w:rPr>
          <w:rFonts w:ascii="Times New Roman"/>
          <w:b w:val="false"/>
          <w:i w:val="false"/>
          <w:color w:val="000000"/>
          <w:sz w:val="28"/>
        </w:rPr>
        <w:t>
      Күні мен уақыты</w:t>
      </w:r>
    </w:p>
    <w:p>
      <w:pPr>
        <w:spacing w:after="0"/>
        <w:ind w:left="0"/>
        <w:jc w:val="both"/>
      </w:pPr>
      <w:r>
        <w:rPr>
          <w:rFonts w:ascii="Times New Roman"/>
          <w:b w:val="false"/>
          <w:i w:val="false"/>
          <w:color w:val="000000"/>
          <w:sz w:val="28"/>
        </w:rPr>
        <w:t>
      Тапсырыс беруші* ______________________________</w:t>
      </w:r>
    </w:p>
    <w:p>
      <w:pPr>
        <w:spacing w:after="0"/>
        <w:ind w:left="0"/>
        <w:jc w:val="both"/>
      </w:pPr>
      <w:r>
        <w:rPr>
          <w:rFonts w:ascii="Times New Roman"/>
          <w:b w:val="false"/>
          <w:i w:val="false"/>
          <w:color w:val="000000"/>
          <w:sz w:val="28"/>
        </w:rPr>
        <w:t>
      Аукцион № ____________________________________</w:t>
      </w:r>
    </w:p>
    <w:p>
      <w:pPr>
        <w:spacing w:after="0"/>
        <w:ind w:left="0"/>
        <w:jc w:val="both"/>
      </w:pPr>
      <w:r>
        <w:rPr>
          <w:rFonts w:ascii="Times New Roman"/>
          <w:b w:val="false"/>
          <w:i w:val="false"/>
          <w:color w:val="000000"/>
          <w:sz w:val="28"/>
        </w:rPr>
        <w:t>
      Аукцион атауы _________________________________</w:t>
      </w:r>
    </w:p>
    <w:p>
      <w:pPr>
        <w:spacing w:after="0"/>
        <w:ind w:left="0"/>
        <w:jc w:val="both"/>
      </w:pPr>
      <w:r>
        <w:rPr>
          <w:rFonts w:ascii="Times New Roman"/>
          <w:b w:val="false"/>
          <w:i w:val="false"/>
          <w:color w:val="000000"/>
          <w:sz w:val="28"/>
        </w:rPr>
        <w:t>
      Ұйымдастырушының атауы_______________________</w:t>
      </w:r>
    </w:p>
    <w:p>
      <w:pPr>
        <w:spacing w:after="0"/>
        <w:ind w:left="0"/>
        <w:jc w:val="both"/>
      </w:pPr>
      <w:r>
        <w:rPr>
          <w:rFonts w:ascii="Times New Roman"/>
          <w:b w:val="false"/>
          <w:i w:val="false"/>
          <w:color w:val="000000"/>
          <w:sz w:val="28"/>
        </w:rPr>
        <w:t>
      Ұйымдастырушының мекенжайы__________________</w:t>
      </w:r>
    </w:p>
    <w:p>
      <w:pPr>
        <w:spacing w:after="0"/>
        <w:ind w:left="0"/>
        <w:jc w:val="both"/>
      </w:pPr>
      <w:r>
        <w:rPr>
          <w:rFonts w:ascii="Times New Roman"/>
          <w:b w:val="false"/>
          <w:i w:val="false"/>
          <w:color w:val="000000"/>
          <w:sz w:val="28"/>
        </w:rPr>
        <w:t>
      Аукциондық комиссия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(болған жағдайда)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лауазымы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Комиссиядағы рөлі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Жалпы сомасын көрсете отырып, сатып алынатын тауарлар тізбесі 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үшін бағасы,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алуға бөлінген сомасы,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Аукционға қатысуға өтінімдерді келесі әлеуетті жеткізушілер ұсынады (өтінімдер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(ЖСН)/СТСН/ТЕН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жеткізушінің мекен-жайы (облыс, қала, көше, үй, пәтер)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беру күні мен уақыты (хронология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Аукциондық құжаттамада талап етілетін құжаттардың болуы (болмауы)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әлеуетті жеткізушінің атауы БСН (ЖСН) / СТСН / ТЕН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 белгісі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59" w:id="262"/>
    <w:p>
      <w:pPr>
        <w:spacing w:after="0"/>
        <w:ind w:left="0"/>
        <w:jc w:val="both"/>
      </w:pPr>
      <w:r>
        <w:rPr>
          <w:rFonts w:ascii="Times New Roman"/>
          <w:b w:val="false"/>
          <w:i w:val="false"/>
          <w:color w:val="000000"/>
          <w:sz w:val="28"/>
        </w:rPr>
        <w:t xml:space="preserve">
      Ескерту: </w:t>
      </w:r>
    </w:p>
    <w:bookmarkEnd w:id="262"/>
    <w:p>
      <w:pPr>
        <w:spacing w:after="0"/>
        <w:ind w:left="0"/>
        <w:jc w:val="both"/>
      </w:pPr>
      <w:r>
        <w:rPr>
          <w:rFonts w:ascii="Times New Roman"/>
          <w:b w:val="false"/>
          <w:i w:val="false"/>
          <w:color w:val="000000"/>
          <w:sz w:val="28"/>
        </w:rPr>
        <w:t>
      * Егер бірнеше тапсырыс беруші болса, тапсырыс беруші туралы ақпарат көрсетілмейді.</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xml:space="preserve">
      СТСН – салық төлеушінің сәйкестендіру нөмірі; </w:t>
      </w:r>
    </w:p>
    <w:p>
      <w:pPr>
        <w:spacing w:after="0"/>
        <w:ind w:left="0"/>
        <w:jc w:val="both"/>
      </w:pPr>
      <w:r>
        <w:rPr>
          <w:rFonts w:ascii="Times New Roman"/>
          <w:b w:val="false"/>
          <w:i w:val="false"/>
          <w:color w:val="000000"/>
          <w:sz w:val="28"/>
        </w:rPr>
        <w:t>
      ТЕН – төлеушінің есептік нөмірі.</w:t>
      </w:r>
    </w:p>
    <w:p>
      <w:pPr>
        <w:spacing w:after="0"/>
        <w:ind w:left="0"/>
        <w:jc w:val="both"/>
      </w:pPr>
      <w:r>
        <w:rPr>
          <w:rFonts w:ascii="Times New Roman"/>
          <w:b w:val="false"/>
          <w:i w:val="false"/>
          <w:color w:val="000000"/>
          <w:sz w:val="28"/>
        </w:rPr>
        <w:t>
      Т.А.Ә. – тегі, аты, әкесінің аты (болған кезде).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 xml:space="preserve">Бірінші орынбасары -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Қаржы министрінің</w:t>
            </w:r>
            <w:r>
              <w:br/>
            </w:r>
            <w:r>
              <w:rPr>
                <w:rFonts w:ascii="Times New Roman"/>
                <w:b w:val="false"/>
                <w:i w:val="false"/>
                <w:color w:val="000000"/>
                <w:sz w:val="20"/>
              </w:rPr>
              <w:t xml:space="preserve">2020 жылғы 4 сәуірдегі </w:t>
            </w:r>
            <w:r>
              <w:br/>
            </w:r>
            <w:r>
              <w:rPr>
                <w:rFonts w:ascii="Times New Roman"/>
                <w:b w:val="false"/>
                <w:i w:val="false"/>
                <w:color w:val="000000"/>
                <w:sz w:val="20"/>
              </w:rPr>
              <w:t>№ 352 бұйрығына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басқарушы </w:t>
            </w:r>
            <w:r>
              <w:br/>
            </w:r>
            <w:r>
              <w:rPr>
                <w:rFonts w:ascii="Times New Roman"/>
                <w:b w:val="false"/>
                <w:i w:val="false"/>
                <w:color w:val="000000"/>
                <w:sz w:val="20"/>
              </w:rPr>
              <w:t xml:space="preserve">холдингтердің, ұлттық </w:t>
            </w:r>
            <w:r>
              <w:br/>
            </w:r>
            <w:r>
              <w:rPr>
                <w:rFonts w:ascii="Times New Roman"/>
                <w:b w:val="false"/>
                <w:i w:val="false"/>
                <w:color w:val="000000"/>
                <w:sz w:val="20"/>
              </w:rPr>
              <w:t xml:space="preserve">холдингтердің, ұлттық </w:t>
            </w:r>
            <w:r>
              <w:br/>
            </w:r>
            <w:r>
              <w:rPr>
                <w:rFonts w:ascii="Times New Roman"/>
                <w:b w:val="false"/>
                <w:i w:val="false"/>
                <w:color w:val="000000"/>
                <w:sz w:val="20"/>
              </w:rPr>
              <w:t xml:space="preserve">компаниялардың және дауыс </w:t>
            </w:r>
            <w:r>
              <w:br/>
            </w:r>
            <w:r>
              <w:rPr>
                <w:rFonts w:ascii="Times New Roman"/>
                <w:b w:val="false"/>
                <w:i w:val="false"/>
                <w:color w:val="000000"/>
                <w:sz w:val="20"/>
              </w:rPr>
              <w:t xml:space="preserve">беретін акцияларының </w:t>
            </w:r>
            <w:r>
              <w:br/>
            </w:r>
            <w:r>
              <w:rPr>
                <w:rFonts w:ascii="Times New Roman"/>
                <w:b w:val="false"/>
                <w:i w:val="false"/>
                <w:color w:val="000000"/>
                <w:sz w:val="20"/>
              </w:rPr>
              <w:t xml:space="preserve">(жарғылық капиталға қатысу </w:t>
            </w:r>
            <w:r>
              <w:br/>
            </w:r>
            <w:r>
              <w:rPr>
                <w:rFonts w:ascii="Times New Roman"/>
                <w:b w:val="false"/>
                <w:i w:val="false"/>
                <w:color w:val="000000"/>
                <w:sz w:val="20"/>
              </w:rPr>
              <w:t xml:space="preserve">үлестерінің) елу және одан да </w:t>
            </w:r>
            <w:r>
              <w:br/>
            </w:r>
            <w:r>
              <w:rPr>
                <w:rFonts w:ascii="Times New Roman"/>
                <w:b w:val="false"/>
                <w:i w:val="false"/>
                <w:color w:val="000000"/>
                <w:sz w:val="20"/>
              </w:rPr>
              <w:t xml:space="preserve">көп пайызы ұлттық басқарушы </w:t>
            </w:r>
            <w:r>
              <w:br/>
            </w:r>
            <w:r>
              <w:rPr>
                <w:rFonts w:ascii="Times New Roman"/>
                <w:b w:val="false"/>
                <w:i w:val="false"/>
                <w:color w:val="000000"/>
                <w:sz w:val="20"/>
              </w:rPr>
              <w:t xml:space="preserve">холдингке, ұлттық холдингке </w:t>
            </w:r>
            <w:r>
              <w:br/>
            </w:r>
            <w:r>
              <w:rPr>
                <w:rFonts w:ascii="Times New Roman"/>
                <w:b w:val="false"/>
                <w:i w:val="false"/>
                <w:color w:val="000000"/>
                <w:sz w:val="20"/>
              </w:rPr>
              <w:t xml:space="preserve">ұлттық компанияға тікелей </w:t>
            </w:r>
            <w:r>
              <w:br/>
            </w:r>
            <w:r>
              <w:rPr>
                <w:rFonts w:ascii="Times New Roman"/>
                <w:b w:val="false"/>
                <w:i w:val="false"/>
                <w:color w:val="000000"/>
                <w:sz w:val="20"/>
              </w:rPr>
              <w:t xml:space="preserve">немесе жанама түрде тиесілі </w:t>
            </w:r>
            <w:r>
              <w:br/>
            </w:r>
            <w:r>
              <w:rPr>
                <w:rFonts w:ascii="Times New Roman"/>
                <w:b w:val="false"/>
                <w:i w:val="false"/>
                <w:color w:val="000000"/>
                <w:sz w:val="20"/>
              </w:rPr>
              <w:t xml:space="preserve">ұйымдардың тауарларды, </w:t>
            </w:r>
            <w:r>
              <w:br/>
            </w:r>
            <w:r>
              <w:rPr>
                <w:rFonts w:ascii="Times New Roman"/>
                <w:b w:val="false"/>
                <w:i w:val="false"/>
                <w:color w:val="000000"/>
                <w:sz w:val="20"/>
              </w:rPr>
              <w:t xml:space="preserve">жұмыстарды, көрсетілетін </w:t>
            </w:r>
            <w:r>
              <w:br/>
            </w:r>
            <w:r>
              <w:rPr>
                <w:rFonts w:ascii="Times New Roman"/>
                <w:b w:val="false"/>
                <w:i w:val="false"/>
                <w:color w:val="000000"/>
                <w:sz w:val="20"/>
              </w:rPr>
              <w:t xml:space="preserve">қызметтерді сатып алуды жүзеге </w:t>
            </w:r>
            <w:r>
              <w:br/>
            </w:r>
            <w:r>
              <w:rPr>
                <w:rFonts w:ascii="Times New Roman"/>
                <w:b w:val="false"/>
                <w:i w:val="false"/>
                <w:color w:val="000000"/>
                <w:sz w:val="20"/>
              </w:rPr>
              <w:t xml:space="preserve">асыру қағидаларына </w:t>
            </w:r>
            <w:r>
              <w:br/>
            </w:r>
            <w:r>
              <w:rPr>
                <w:rFonts w:ascii="Times New Roman"/>
                <w:b w:val="false"/>
                <w:i w:val="false"/>
                <w:color w:val="000000"/>
                <w:sz w:val="20"/>
              </w:rPr>
              <w:t>36-қосымша</w:t>
            </w:r>
          </w:p>
        </w:tc>
      </w:tr>
    </w:tbl>
    <w:bookmarkStart w:name="z662" w:id="263"/>
    <w:p>
      <w:pPr>
        <w:spacing w:after="0"/>
        <w:ind w:left="0"/>
        <w:jc w:val="left"/>
      </w:pPr>
      <w:r>
        <w:rPr>
          <w:rFonts w:ascii="Times New Roman"/>
          <w:b/>
          <w:i w:val="false"/>
          <w:color w:val="000000"/>
        </w:rPr>
        <w:t xml:space="preserve"> Аукционға қатысуға рұқсат беру туралы хаттама (аукцион нөмірі)</w:t>
      </w:r>
    </w:p>
    <w:bookmarkEnd w:id="263"/>
    <w:p>
      <w:pPr>
        <w:spacing w:after="0"/>
        <w:ind w:left="0"/>
        <w:jc w:val="both"/>
      </w:pPr>
      <w:r>
        <w:rPr>
          <w:rFonts w:ascii="Times New Roman"/>
          <w:b w:val="false"/>
          <w:i w:val="false"/>
          <w:color w:val="000000"/>
          <w:sz w:val="28"/>
        </w:rPr>
        <w:t>
      бұл жағдайда нөмірді сатып алу әдісі мен нөміріне байланыстыру керек</w:t>
      </w:r>
    </w:p>
    <w:p>
      <w:pPr>
        <w:spacing w:after="0"/>
        <w:ind w:left="0"/>
        <w:jc w:val="both"/>
      </w:pPr>
      <w:r>
        <w:rPr>
          <w:rFonts w:ascii="Times New Roman"/>
          <w:b w:val="false"/>
          <w:i w:val="false"/>
          <w:color w:val="000000"/>
          <w:sz w:val="28"/>
        </w:rPr>
        <w:t>
      Күні мен уақыты</w:t>
      </w:r>
    </w:p>
    <w:p>
      <w:pPr>
        <w:spacing w:after="0"/>
        <w:ind w:left="0"/>
        <w:jc w:val="both"/>
      </w:pPr>
      <w:r>
        <w:rPr>
          <w:rFonts w:ascii="Times New Roman"/>
          <w:b w:val="false"/>
          <w:i w:val="false"/>
          <w:color w:val="000000"/>
          <w:sz w:val="28"/>
        </w:rPr>
        <w:t>
      Тапсырыс беруші* _______________________________</w:t>
      </w:r>
    </w:p>
    <w:p>
      <w:pPr>
        <w:spacing w:after="0"/>
        <w:ind w:left="0"/>
        <w:jc w:val="both"/>
      </w:pPr>
      <w:r>
        <w:rPr>
          <w:rFonts w:ascii="Times New Roman"/>
          <w:b w:val="false"/>
          <w:i w:val="false"/>
          <w:color w:val="000000"/>
          <w:sz w:val="28"/>
        </w:rPr>
        <w:t>
      Аукцион № _____________________________________</w:t>
      </w:r>
    </w:p>
    <w:p>
      <w:pPr>
        <w:spacing w:after="0"/>
        <w:ind w:left="0"/>
        <w:jc w:val="both"/>
      </w:pPr>
      <w:r>
        <w:rPr>
          <w:rFonts w:ascii="Times New Roman"/>
          <w:b w:val="false"/>
          <w:i w:val="false"/>
          <w:color w:val="000000"/>
          <w:sz w:val="28"/>
        </w:rPr>
        <w:t>
      Аукцион атауы _________________________________</w:t>
      </w:r>
    </w:p>
    <w:p>
      <w:pPr>
        <w:spacing w:after="0"/>
        <w:ind w:left="0"/>
        <w:jc w:val="both"/>
      </w:pPr>
      <w:r>
        <w:rPr>
          <w:rFonts w:ascii="Times New Roman"/>
          <w:b w:val="false"/>
          <w:i w:val="false"/>
          <w:color w:val="000000"/>
          <w:sz w:val="28"/>
        </w:rPr>
        <w:t>
      Ұйымдастырушының атауы_______________________</w:t>
      </w:r>
    </w:p>
    <w:p>
      <w:pPr>
        <w:spacing w:after="0"/>
        <w:ind w:left="0"/>
        <w:jc w:val="both"/>
      </w:pPr>
      <w:r>
        <w:rPr>
          <w:rFonts w:ascii="Times New Roman"/>
          <w:b w:val="false"/>
          <w:i w:val="false"/>
          <w:color w:val="000000"/>
          <w:sz w:val="28"/>
        </w:rPr>
        <w:t>
      Ұйымдастырушының мекенжайы__________________</w:t>
      </w:r>
    </w:p>
    <w:p>
      <w:pPr>
        <w:spacing w:after="0"/>
        <w:ind w:left="0"/>
        <w:jc w:val="both"/>
      </w:pPr>
      <w:r>
        <w:rPr>
          <w:rFonts w:ascii="Times New Roman"/>
          <w:b w:val="false"/>
          <w:i w:val="false"/>
          <w:color w:val="000000"/>
          <w:sz w:val="28"/>
        </w:rPr>
        <w:t>
      Аукциондық комиссия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(болған жағдайда)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лауазымы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Комиссиядағы рөлі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Жалпы сомасын көрсете отырып, сатып алынатын тауарлар тізбесі 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үшін бағасы,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алуға бөлінген сомасы,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Аукционға қатысуға берілген өтінімдер туралы ақпарат (хронологияда): (өтінімдер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/СТСН/ТЕН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беру күні мен уақыты (хронология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Аукцион комиссиясы мүшелерінің дауыс беру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жеткізушінің атауы (әлеуетті жеткізушілердің тізімі), БСН (ЖСН)/ СТСН/ТЕН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мүшесінің Т.А..Ә.</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мүшесінің шешімі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тарту себебі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 мен аукциондық құжаттама талаптарына сәйкес еместігін растайтын мәліметтер мен құжаттар көрсетілген Бас тарту себебінің толық сипаттамасы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Аукционға қатысуға бас тартылған өтінімдер (өтінімдер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/СТСН/ТЕН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тарту себебі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________________________________________________________ </w:t>
      </w:r>
      <w:r>
        <w:rPr>
          <w:rFonts w:ascii="Times New Roman"/>
          <w:b w:val="false"/>
          <w:i w:val="false"/>
          <w:color w:val="000000"/>
          <w:vertAlign w:val="superscript"/>
        </w:rPr>
        <w:t>1</w:t>
      </w:r>
      <w:r>
        <w:rPr>
          <w:rFonts w:ascii="Times New Roman"/>
          <w:b w:val="false"/>
          <w:i w:val="false"/>
          <w:color w:val="000000"/>
          <w:sz w:val="28"/>
        </w:rPr>
        <w:t xml:space="preserve"> үш мәтіндік анықтамалық: (біліктілік талаптарына сәйкес келмеуі, аукциондық құжаттама талаптарына сәйкес келмеуі, Қағидалардың 23-тармағының талаптарын бұзу)</w:t>
      </w:r>
    </w:p>
    <w:p>
      <w:pPr>
        <w:spacing w:after="0"/>
        <w:ind w:left="0"/>
        <w:jc w:val="both"/>
      </w:pPr>
      <w:r>
        <w:rPr>
          <w:rFonts w:ascii="Times New Roman"/>
          <w:b w:val="false"/>
          <w:i w:val="false"/>
          <w:color w:val="000000"/>
          <w:sz w:val="28"/>
        </w:rPr>
        <w:t>
      Аукционға қатысуға келесі өтінімдерді аукционға қатысушылар таныды және рұқсат етілді (өтінімдер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(ЖСН)/СТСН/ТЕН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Аукцион қатысушыларының бастапқы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(ЖСН)/СТСН/ТЕН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үшін өнім берушінің бағасы,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жалпы сомасы,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 күні мен уақыты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(маңызы: ең кіші бастапқы баға*)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ең төменгі бастапқы баға - бастапқы бағасы ең төмен болып табылатын және басқа ұсыныстардан бұрын алынған аукционға қатысушыға тағайындалады.</w:t>
      </w:r>
    </w:p>
    <w:p>
      <w:pPr>
        <w:spacing w:after="0"/>
        <w:ind w:left="0"/>
        <w:jc w:val="both"/>
      </w:pPr>
      <w:r>
        <w:rPr>
          <w:rFonts w:ascii="Times New Roman"/>
          <w:b w:val="false"/>
          <w:i w:val="false"/>
          <w:color w:val="000000"/>
          <w:sz w:val="28"/>
        </w:rPr>
        <w:t>
      Аукционның басталу күні мен уақыты туралы хабарлама осы хаттамаға қоса беріледі.</w:t>
      </w:r>
    </w:p>
    <w:p>
      <w:pPr>
        <w:spacing w:after="0"/>
        <w:ind w:left="0"/>
        <w:jc w:val="both"/>
      </w:pPr>
      <w:r>
        <w:rPr>
          <w:rFonts w:ascii="Times New Roman"/>
          <w:b w:val="false"/>
          <w:i w:val="false"/>
          <w:color w:val="000000"/>
          <w:sz w:val="28"/>
        </w:rPr>
        <w:t>
      Екіден аз әлеуетті жеткізушілер қатысқан жағдайда аукцион өткізілмейді.</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xml:space="preserve">
      СТСН – салық төлеушінің сәйкестендіру нөмірі; </w:t>
      </w:r>
    </w:p>
    <w:p>
      <w:pPr>
        <w:spacing w:after="0"/>
        <w:ind w:left="0"/>
        <w:jc w:val="both"/>
      </w:pPr>
      <w:r>
        <w:rPr>
          <w:rFonts w:ascii="Times New Roman"/>
          <w:b w:val="false"/>
          <w:i w:val="false"/>
          <w:color w:val="000000"/>
          <w:sz w:val="28"/>
        </w:rPr>
        <w:t>
      ТЕН – төлеушінің есептік нөмірі.</w:t>
      </w:r>
    </w:p>
    <w:p>
      <w:pPr>
        <w:spacing w:after="0"/>
        <w:ind w:left="0"/>
        <w:jc w:val="both"/>
      </w:pPr>
      <w:r>
        <w:rPr>
          <w:rFonts w:ascii="Times New Roman"/>
          <w:b w:val="false"/>
          <w:i w:val="false"/>
          <w:color w:val="000000"/>
          <w:sz w:val="28"/>
        </w:rPr>
        <w:t>
      Т.А.Ә. – тегі, аты, әкесінің аты (болған кезде).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 xml:space="preserve">Бірінші орынбасары -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Қаржы министрінің</w:t>
            </w:r>
            <w:r>
              <w:br/>
            </w:r>
            <w:r>
              <w:rPr>
                <w:rFonts w:ascii="Times New Roman"/>
                <w:b w:val="false"/>
                <w:i w:val="false"/>
                <w:color w:val="000000"/>
                <w:sz w:val="20"/>
              </w:rPr>
              <w:t xml:space="preserve">2020 жылғы 4 сәуірдегі </w:t>
            </w:r>
            <w:r>
              <w:br/>
            </w:r>
            <w:r>
              <w:rPr>
                <w:rFonts w:ascii="Times New Roman"/>
                <w:b w:val="false"/>
                <w:i w:val="false"/>
                <w:color w:val="000000"/>
                <w:sz w:val="20"/>
              </w:rPr>
              <w:t>№ 352 бұйрығына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басқарушы </w:t>
            </w:r>
            <w:r>
              <w:br/>
            </w:r>
            <w:r>
              <w:rPr>
                <w:rFonts w:ascii="Times New Roman"/>
                <w:b w:val="false"/>
                <w:i w:val="false"/>
                <w:color w:val="000000"/>
                <w:sz w:val="20"/>
              </w:rPr>
              <w:t xml:space="preserve">холдингтердің, ұлттық </w:t>
            </w:r>
            <w:r>
              <w:br/>
            </w:r>
            <w:r>
              <w:rPr>
                <w:rFonts w:ascii="Times New Roman"/>
                <w:b w:val="false"/>
                <w:i w:val="false"/>
                <w:color w:val="000000"/>
                <w:sz w:val="20"/>
              </w:rPr>
              <w:t xml:space="preserve">холдингтердің, ұлттық </w:t>
            </w:r>
            <w:r>
              <w:br/>
            </w:r>
            <w:r>
              <w:rPr>
                <w:rFonts w:ascii="Times New Roman"/>
                <w:b w:val="false"/>
                <w:i w:val="false"/>
                <w:color w:val="000000"/>
                <w:sz w:val="20"/>
              </w:rPr>
              <w:t xml:space="preserve">компаниялардың және дауыс </w:t>
            </w:r>
            <w:r>
              <w:br/>
            </w:r>
            <w:r>
              <w:rPr>
                <w:rFonts w:ascii="Times New Roman"/>
                <w:b w:val="false"/>
                <w:i w:val="false"/>
                <w:color w:val="000000"/>
                <w:sz w:val="20"/>
              </w:rPr>
              <w:t xml:space="preserve">беретін акцияларының </w:t>
            </w:r>
            <w:r>
              <w:br/>
            </w:r>
            <w:r>
              <w:rPr>
                <w:rFonts w:ascii="Times New Roman"/>
                <w:b w:val="false"/>
                <w:i w:val="false"/>
                <w:color w:val="000000"/>
                <w:sz w:val="20"/>
              </w:rPr>
              <w:t xml:space="preserve">(жарғылық капиталға қатысу </w:t>
            </w:r>
            <w:r>
              <w:br/>
            </w:r>
            <w:r>
              <w:rPr>
                <w:rFonts w:ascii="Times New Roman"/>
                <w:b w:val="false"/>
                <w:i w:val="false"/>
                <w:color w:val="000000"/>
                <w:sz w:val="20"/>
              </w:rPr>
              <w:t xml:space="preserve">үлестерінің) елу және одан да </w:t>
            </w:r>
            <w:r>
              <w:br/>
            </w:r>
            <w:r>
              <w:rPr>
                <w:rFonts w:ascii="Times New Roman"/>
                <w:b w:val="false"/>
                <w:i w:val="false"/>
                <w:color w:val="000000"/>
                <w:sz w:val="20"/>
              </w:rPr>
              <w:t xml:space="preserve">көп пайызы ұлттық басқарушы </w:t>
            </w:r>
            <w:r>
              <w:br/>
            </w:r>
            <w:r>
              <w:rPr>
                <w:rFonts w:ascii="Times New Roman"/>
                <w:b w:val="false"/>
                <w:i w:val="false"/>
                <w:color w:val="000000"/>
                <w:sz w:val="20"/>
              </w:rPr>
              <w:t xml:space="preserve">холдингке, ұлттық холдингке </w:t>
            </w:r>
            <w:r>
              <w:br/>
            </w:r>
            <w:r>
              <w:rPr>
                <w:rFonts w:ascii="Times New Roman"/>
                <w:b w:val="false"/>
                <w:i w:val="false"/>
                <w:color w:val="000000"/>
                <w:sz w:val="20"/>
              </w:rPr>
              <w:t xml:space="preserve">ұлттық компанияға тікелей </w:t>
            </w:r>
            <w:r>
              <w:br/>
            </w:r>
            <w:r>
              <w:rPr>
                <w:rFonts w:ascii="Times New Roman"/>
                <w:b w:val="false"/>
                <w:i w:val="false"/>
                <w:color w:val="000000"/>
                <w:sz w:val="20"/>
              </w:rPr>
              <w:t xml:space="preserve">немесе жанама түрде тиесілі </w:t>
            </w:r>
            <w:r>
              <w:br/>
            </w:r>
            <w:r>
              <w:rPr>
                <w:rFonts w:ascii="Times New Roman"/>
                <w:b w:val="false"/>
                <w:i w:val="false"/>
                <w:color w:val="000000"/>
                <w:sz w:val="20"/>
              </w:rPr>
              <w:t xml:space="preserve">ұйымдардың тауарларды, </w:t>
            </w:r>
            <w:r>
              <w:br/>
            </w:r>
            <w:r>
              <w:rPr>
                <w:rFonts w:ascii="Times New Roman"/>
                <w:b w:val="false"/>
                <w:i w:val="false"/>
                <w:color w:val="000000"/>
                <w:sz w:val="20"/>
              </w:rPr>
              <w:t xml:space="preserve">жұмыстарды, көрсетілетін </w:t>
            </w:r>
            <w:r>
              <w:br/>
            </w:r>
            <w:r>
              <w:rPr>
                <w:rFonts w:ascii="Times New Roman"/>
                <w:b w:val="false"/>
                <w:i w:val="false"/>
                <w:color w:val="000000"/>
                <w:sz w:val="20"/>
              </w:rPr>
              <w:t xml:space="preserve">қызметтерді сатып алуды жүзеге </w:t>
            </w:r>
            <w:r>
              <w:br/>
            </w:r>
            <w:r>
              <w:rPr>
                <w:rFonts w:ascii="Times New Roman"/>
                <w:b w:val="false"/>
                <w:i w:val="false"/>
                <w:color w:val="000000"/>
                <w:sz w:val="20"/>
              </w:rPr>
              <w:t>асыру қағидаларына</w:t>
            </w:r>
            <w:r>
              <w:br/>
            </w:r>
            <w:r>
              <w:rPr>
                <w:rFonts w:ascii="Times New Roman"/>
                <w:b w:val="false"/>
                <w:i w:val="false"/>
                <w:color w:val="000000"/>
                <w:sz w:val="20"/>
              </w:rPr>
              <w:t>37-қосымша</w:t>
            </w:r>
          </w:p>
        </w:tc>
      </w:tr>
    </w:tbl>
    <w:bookmarkStart w:name="z665" w:id="264"/>
    <w:p>
      <w:pPr>
        <w:spacing w:after="0"/>
        <w:ind w:left="0"/>
        <w:jc w:val="left"/>
      </w:pPr>
      <w:r>
        <w:rPr>
          <w:rFonts w:ascii="Times New Roman"/>
          <w:b/>
          <w:i w:val="false"/>
          <w:color w:val="000000"/>
        </w:rPr>
        <w:t xml:space="preserve"> Қорытындылар туралы хаттама (аукцион нөмірі)</w:t>
      </w:r>
    </w:p>
    <w:bookmarkEnd w:id="264"/>
    <w:p>
      <w:pPr>
        <w:spacing w:after="0"/>
        <w:ind w:left="0"/>
        <w:jc w:val="both"/>
      </w:pPr>
      <w:r>
        <w:rPr>
          <w:rFonts w:ascii="Times New Roman"/>
          <w:b w:val="false"/>
          <w:i w:val="false"/>
          <w:color w:val="000000"/>
          <w:sz w:val="28"/>
        </w:rPr>
        <w:t>
      Бұл ретте нөмір сатып алу тәслі мен нөміріне қатысты болуы керек</w:t>
      </w:r>
    </w:p>
    <w:p>
      <w:pPr>
        <w:spacing w:after="0"/>
        <w:ind w:left="0"/>
        <w:jc w:val="both"/>
      </w:pPr>
      <w:r>
        <w:rPr>
          <w:rFonts w:ascii="Times New Roman"/>
          <w:b w:val="false"/>
          <w:i w:val="false"/>
          <w:color w:val="000000"/>
          <w:sz w:val="28"/>
        </w:rPr>
        <w:t>
      Күні мен уақыты</w:t>
      </w:r>
    </w:p>
    <w:p>
      <w:pPr>
        <w:spacing w:after="0"/>
        <w:ind w:left="0"/>
        <w:jc w:val="both"/>
      </w:pPr>
      <w:r>
        <w:rPr>
          <w:rFonts w:ascii="Times New Roman"/>
          <w:b w:val="false"/>
          <w:i w:val="false"/>
          <w:color w:val="000000"/>
          <w:sz w:val="28"/>
        </w:rPr>
        <w:t>
      Тапсырыс беруші* _______________________________</w:t>
      </w:r>
    </w:p>
    <w:p>
      <w:pPr>
        <w:spacing w:after="0"/>
        <w:ind w:left="0"/>
        <w:jc w:val="both"/>
      </w:pPr>
      <w:r>
        <w:rPr>
          <w:rFonts w:ascii="Times New Roman"/>
          <w:b w:val="false"/>
          <w:i w:val="false"/>
          <w:color w:val="000000"/>
          <w:sz w:val="28"/>
        </w:rPr>
        <w:t>
      Аукцион № _____________________________________</w:t>
      </w:r>
    </w:p>
    <w:p>
      <w:pPr>
        <w:spacing w:after="0"/>
        <w:ind w:left="0"/>
        <w:jc w:val="both"/>
      </w:pPr>
      <w:r>
        <w:rPr>
          <w:rFonts w:ascii="Times New Roman"/>
          <w:b w:val="false"/>
          <w:i w:val="false"/>
          <w:color w:val="000000"/>
          <w:sz w:val="28"/>
        </w:rPr>
        <w:t>
      Аукцион атауы __________________________________</w:t>
      </w:r>
    </w:p>
    <w:p>
      <w:pPr>
        <w:spacing w:after="0"/>
        <w:ind w:left="0"/>
        <w:jc w:val="both"/>
      </w:pPr>
      <w:r>
        <w:rPr>
          <w:rFonts w:ascii="Times New Roman"/>
          <w:b w:val="false"/>
          <w:i w:val="false"/>
          <w:color w:val="000000"/>
          <w:sz w:val="28"/>
        </w:rPr>
        <w:t>
      Ұйымдастырушының атауы________________________</w:t>
      </w:r>
    </w:p>
    <w:p>
      <w:pPr>
        <w:spacing w:after="0"/>
        <w:ind w:left="0"/>
        <w:jc w:val="both"/>
      </w:pPr>
      <w:r>
        <w:rPr>
          <w:rFonts w:ascii="Times New Roman"/>
          <w:b w:val="false"/>
          <w:i w:val="false"/>
          <w:color w:val="000000"/>
          <w:sz w:val="28"/>
        </w:rPr>
        <w:t>
      Ұйымдастырушының мекенжайы___________________</w:t>
      </w:r>
    </w:p>
    <w:p>
      <w:pPr>
        <w:spacing w:after="0"/>
        <w:ind w:left="0"/>
        <w:jc w:val="both"/>
      </w:pPr>
      <w:r>
        <w:rPr>
          <w:rFonts w:ascii="Times New Roman"/>
          <w:b w:val="false"/>
          <w:i w:val="false"/>
          <w:color w:val="000000"/>
          <w:sz w:val="28"/>
        </w:rPr>
        <w:t>
      Жалпы сомасын көрсете отырып, сатып алынатын тауарлар тізбесі 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үшін бағасы,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алуға бөлінген сомасы,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Аукционға қатысуға берілген өтінімдер туралы ақпарат (өтінімдер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СТСН/ТЕН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 күні мен уақыты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Аукционға қатысуға бас тартылған өтінімдер (өтінімдер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/СТСН/ТЕН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тарту себебі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__________________________________________________</w:t>
      </w:r>
      <w:r>
        <w:rPr>
          <w:rFonts w:ascii="Times New Roman"/>
          <w:b w:val="false"/>
          <w:i w:val="false"/>
          <w:color w:val="000000"/>
          <w:vertAlign w:val="superscript"/>
        </w:rPr>
        <w:t>1</w:t>
      </w:r>
      <w:r>
        <w:rPr>
          <w:rFonts w:ascii="Times New Roman"/>
          <w:b w:val="false"/>
          <w:i w:val="false"/>
          <w:color w:val="000000"/>
          <w:sz w:val="28"/>
        </w:rPr>
        <w:t xml:space="preserve"> үш мәтіндік анықтамалық: (біліктілік талаптарына сәйкес келмеуі, аукциондық құжаттама талаптарына сәйкес келмеуі, Қағидалардың 23-тармағының талаптарын бұзу)</w:t>
      </w:r>
    </w:p>
    <w:p>
      <w:pPr>
        <w:spacing w:after="0"/>
        <w:ind w:left="0"/>
        <w:jc w:val="both"/>
      </w:pPr>
      <w:r>
        <w:rPr>
          <w:rFonts w:ascii="Times New Roman"/>
          <w:b w:val="false"/>
          <w:i w:val="false"/>
          <w:color w:val="000000"/>
          <w:sz w:val="28"/>
        </w:rPr>
        <w:t>
      Аукционға қатысуға келесі өтінімдерді аукционға қатысушылар таныды және рұқсат етілді (өтінімдер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(ЖСН)/СТСН/ТЕН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Аукцион қатысушыларының бастапқы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(ЖСН)/СТСН/ТЕН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үшін өнім берушінің бағасы,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жалпы сомасы,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 күні мен уақыты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(маңызы: ең кіші бастапқы баға*)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ең төменгі бастапқы баға - бастапқы бағасы ең төмен болып табылатын және басқа ұсыныстардан бұрын алынған аукционға қатысушыға тағайындалады.</w:t>
      </w:r>
    </w:p>
    <w:p>
      <w:pPr>
        <w:spacing w:after="0"/>
        <w:ind w:left="0"/>
        <w:jc w:val="both"/>
      </w:pPr>
      <w:r>
        <w:rPr>
          <w:rFonts w:ascii="Times New Roman"/>
          <w:b w:val="false"/>
          <w:i w:val="false"/>
          <w:color w:val="000000"/>
          <w:sz w:val="28"/>
        </w:rPr>
        <w:t>
      Аукционның басталу күні мен уақыты: (КК.АА.ЖЖЖЖ Сағ:ММ:СС)</w:t>
      </w:r>
    </w:p>
    <w:p>
      <w:pPr>
        <w:spacing w:after="0"/>
        <w:ind w:left="0"/>
        <w:jc w:val="both"/>
      </w:pPr>
      <w:r>
        <w:rPr>
          <w:rFonts w:ascii="Times New Roman"/>
          <w:b w:val="false"/>
          <w:i w:val="false"/>
          <w:color w:val="000000"/>
          <w:sz w:val="28"/>
        </w:rPr>
        <w:t>
      Аукционның аяқталу күні мен уақыты: ( КК.АА.ЖЖЖЖ Сағ:ММ:СС )</w:t>
      </w:r>
    </w:p>
    <w:p>
      <w:pPr>
        <w:spacing w:after="0"/>
        <w:ind w:left="0"/>
        <w:jc w:val="both"/>
      </w:pPr>
      <w:r>
        <w:rPr>
          <w:rFonts w:ascii="Times New Roman"/>
          <w:b w:val="false"/>
          <w:i w:val="false"/>
          <w:color w:val="000000"/>
          <w:sz w:val="28"/>
        </w:rPr>
        <w:t>
      Аукционға қатысушылардың ұсыныстары туралы мәлімет: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(ЖСН)/СТСН/ТЕН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үшін өнім берушінің бағасы,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жалпы сомасы,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 беру уақыты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(КК.АА.ЖЖЖЖ Сағ:ММ:СС) (Нұр-Сұлтан қаласының уақыты бойынша)</w:t>
            </w:r>
          </w:p>
        </w:tc>
      </w:tr>
    </w:tbl>
    <w:p>
      <w:pPr>
        <w:spacing w:after="0"/>
        <w:ind w:left="0"/>
        <w:jc w:val="both"/>
      </w:pPr>
      <w:r>
        <w:rPr>
          <w:rFonts w:ascii="Times New Roman"/>
          <w:b w:val="false"/>
          <w:i w:val="false"/>
          <w:color w:val="000000"/>
          <w:sz w:val="28"/>
        </w:rPr>
        <w:t>
      Аукцион комиссиясының шешімі:</w:t>
      </w:r>
    </w:p>
    <w:p>
      <w:pPr>
        <w:spacing w:after="0"/>
        <w:ind w:left="0"/>
        <w:jc w:val="both"/>
      </w:pPr>
      <w:r>
        <w:rPr>
          <w:rFonts w:ascii="Times New Roman"/>
          <w:b w:val="false"/>
          <w:i w:val="false"/>
          <w:color w:val="000000"/>
          <w:sz w:val="28"/>
        </w:rPr>
        <w:t>
      1. № ___ лот бойынша жеңімпазды анықтаңыз: (жеңімпаз әлеуетті өнім берушінің БСН/ЖСН атауы), (екінші орын алған әлеуетті жеткізушінің БСН/ЖСН атауы).</w:t>
      </w:r>
    </w:p>
    <w:p>
      <w:pPr>
        <w:spacing w:after="0"/>
        <w:ind w:left="0"/>
        <w:jc w:val="both"/>
      </w:pPr>
      <w:r>
        <w:rPr>
          <w:rFonts w:ascii="Times New Roman"/>
          <w:b w:val="false"/>
          <w:i w:val="false"/>
          <w:color w:val="000000"/>
          <w:sz w:val="28"/>
        </w:rPr>
        <w:t>
      2. Тапсырыс берушіге (тапсырыс берушінің атауы) Қағидаларда белгіленген мерзімде (жеңімпаздың әлеуетті өнім берушінің БСН/ЖСН атауы) сатып алу туралы шарт жасасыңыз.</w:t>
      </w:r>
    </w:p>
    <w:p>
      <w:pPr>
        <w:spacing w:after="0"/>
        <w:ind w:left="0"/>
        <w:jc w:val="both"/>
      </w:pPr>
      <w:r>
        <w:rPr>
          <w:rFonts w:ascii="Times New Roman"/>
          <w:b w:val="false"/>
          <w:i w:val="false"/>
          <w:color w:val="000000"/>
          <w:sz w:val="28"/>
        </w:rPr>
        <w:t>
      Не:</w:t>
      </w:r>
    </w:p>
    <w:p>
      <w:pPr>
        <w:spacing w:after="0"/>
        <w:ind w:left="0"/>
        <w:jc w:val="both"/>
      </w:pPr>
      <w:r>
        <w:rPr>
          <w:rFonts w:ascii="Times New Roman"/>
          <w:b w:val="false"/>
          <w:i w:val="false"/>
          <w:color w:val="000000"/>
          <w:sz w:val="28"/>
        </w:rPr>
        <w:t>
      № ___ лот бойынша сатып алуды (сатып алу атауы) _____________________ * "байланысты өткізілмеген деп танылсын:</w:t>
      </w:r>
    </w:p>
    <w:p>
      <w:pPr>
        <w:spacing w:after="0"/>
        <w:ind w:left="0"/>
        <w:jc w:val="both"/>
      </w:pPr>
      <w:r>
        <w:rPr>
          <w:rFonts w:ascii="Times New Roman"/>
          <w:b w:val="false"/>
          <w:i w:val="false"/>
          <w:color w:val="000000"/>
          <w:sz w:val="28"/>
        </w:rPr>
        <w:t>
      Ескерту: * Келесі мәндердің бірі: "ұсынылған өтінімдердің болмауы", "екіден аз өтінім беру", "аукционға бірде бір әлеуетті өнім беруші жіберілмеді", "бір әлеуетті өнім беруші аукционға қатысуға жіберілді".</w:t>
      </w:r>
    </w:p>
    <w:p>
      <w:pPr>
        <w:spacing w:after="0"/>
        <w:ind w:left="0"/>
        <w:jc w:val="both"/>
      </w:pPr>
      <w:r>
        <w:rPr>
          <w:rFonts w:ascii="Times New Roman"/>
          <w:b w:val="false"/>
          <w:i w:val="false"/>
          <w:color w:val="000000"/>
          <w:sz w:val="28"/>
        </w:rPr>
        <w:t>
      Не:</w:t>
      </w:r>
    </w:p>
    <w:p>
      <w:pPr>
        <w:spacing w:after="0"/>
        <w:ind w:left="0"/>
        <w:jc w:val="both"/>
      </w:pPr>
      <w:r>
        <w:rPr>
          <w:rFonts w:ascii="Times New Roman"/>
          <w:b w:val="false"/>
          <w:i w:val="false"/>
          <w:color w:val="000000"/>
          <w:sz w:val="28"/>
        </w:rPr>
        <w:t>
      Сатып алудан бас тартылды, оның негізі: уәкілетті органдардың актілері (бұйрық, хабарлама, ұсыныс, шешім) № _________ кк.аа.жж № _________.</w:t>
      </w:r>
    </w:p>
    <w:p>
      <w:pPr>
        <w:spacing w:after="0"/>
        <w:ind w:left="0"/>
        <w:jc w:val="both"/>
      </w:pPr>
      <w:r>
        <w:rPr>
          <w:rFonts w:ascii="Times New Roman"/>
          <w:b w:val="false"/>
          <w:i w:val="false"/>
          <w:color w:val="000000"/>
          <w:sz w:val="28"/>
        </w:rPr>
        <w:t>
      Күшін жою туралы шешім қабылдаған орган: (_______________________).</w:t>
      </w:r>
    </w:p>
    <w:p>
      <w:pPr>
        <w:spacing w:after="0"/>
        <w:ind w:left="0"/>
        <w:jc w:val="both"/>
      </w:pPr>
      <w:r>
        <w:rPr>
          <w:rFonts w:ascii="Times New Roman"/>
          <w:b w:val="false"/>
          <w:i w:val="false"/>
          <w:color w:val="000000"/>
          <w:sz w:val="28"/>
        </w:rPr>
        <w:t>
      Немесе:</w:t>
      </w:r>
    </w:p>
    <w:p>
      <w:pPr>
        <w:spacing w:after="0"/>
        <w:ind w:left="0"/>
        <w:jc w:val="both"/>
      </w:pPr>
      <w:r>
        <w:rPr>
          <w:rFonts w:ascii="Times New Roman"/>
          <w:b w:val="false"/>
          <w:i w:val="false"/>
          <w:color w:val="000000"/>
          <w:sz w:val="28"/>
        </w:rPr>
        <w:t>
      Сатып алудан бас тарту осы Қағидалардың 19-тармағына сәйкес жасалды.</w:t>
      </w:r>
    </w:p>
    <w:p>
      <w:pPr>
        <w:spacing w:after="0"/>
        <w:ind w:left="0"/>
        <w:jc w:val="both"/>
      </w:pPr>
      <w:r>
        <w:rPr>
          <w:rFonts w:ascii="Times New Roman"/>
          <w:b w:val="false"/>
          <w:i w:val="false"/>
          <w:color w:val="000000"/>
          <w:sz w:val="28"/>
        </w:rPr>
        <w:t xml:space="preserve">
      Ескерту: </w:t>
      </w:r>
    </w:p>
    <w:p>
      <w:pPr>
        <w:spacing w:after="0"/>
        <w:ind w:left="0"/>
        <w:jc w:val="both"/>
      </w:pPr>
      <w:r>
        <w:rPr>
          <w:rFonts w:ascii="Times New Roman"/>
          <w:b w:val="false"/>
          <w:i w:val="false"/>
          <w:color w:val="000000"/>
          <w:sz w:val="28"/>
        </w:rPr>
        <w:t>
      * Егер бірнеше тапсырыс беруші болса, тапсырыс беруші туралы ақпарат көрсетілмейді.</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xml:space="preserve">
      СТСН – салық төлеушінің сәйкестендіру нөмірі; </w:t>
      </w:r>
    </w:p>
    <w:p>
      <w:pPr>
        <w:spacing w:after="0"/>
        <w:ind w:left="0"/>
        <w:jc w:val="both"/>
      </w:pPr>
      <w:r>
        <w:rPr>
          <w:rFonts w:ascii="Times New Roman"/>
          <w:b w:val="false"/>
          <w:i w:val="false"/>
          <w:color w:val="000000"/>
          <w:sz w:val="28"/>
        </w:rPr>
        <w:t>
      ТЕН – төлеушінің есептік нөмірі.</w:t>
      </w:r>
    </w:p>
    <w:p>
      <w:pPr>
        <w:spacing w:after="0"/>
        <w:ind w:left="0"/>
        <w:jc w:val="both"/>
      </w:pPr>
      <w:r>
        <w:rPr>
          <w:rFonts w:ascii="Times New Roman"/>
          <w:b w:val="false"/>
          <w:i w:val="false"/>
          <w:color w:val="000000"/>
          <w:sz w:val="28"/>
        </w:rPr>
        <w:t>
      Т.А.Ә. – тегі, аты, әкесінің аты (болған кезде).</w:t>
      </w:r>
    </w:p>
    <w:p>
      <w:pPr>
        <w:spacing w:after="0"/>
        <w:ind w:left="0"/>
        <w:jc w:val="both"/>
      </w:pPr>
      <w:r>
        <w:rPr>
          <w:rFonts w:ascii="Times New Roman"/>
          <w:b w:val="false"/>
          <w:i w:val="false"/>
          <w:color w:val="000000"/>
          <w:sz w:val="28"/>
        </w:rPr>
        <w:t>
      кк.аа.жж. - күн, ай,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