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0bd2" w14:textId="29a0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органдарының ерекше үй-жайлары үшін алаңдардың заттай нормаларын бекіту туралы" Қазақстан Республикасы Ішкі істер министрінің 2016 жылғы 27 ақпандағы № 188 бұйрығына өзгерістер мен толықтырулар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26 наурыздағы № 248 бұйрығы. Қазақстан Республикасының Әділет министрлігінде 2020 жылғы 6 сәуірде № 20312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органдарының ерекше үй-жайлары үшін алаңдардың заттай нормаларын бекіту туралы" Қазақстан Республикасы Ішкі істер министрінің 2016 жылғы 27 ақпандағы № 188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13583 болып тіркелді, 2016 жылғы 21 маусымда "Әділет" ақпараттық-құқықтық жүйесінде жарияланды)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Бюджет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органдарының ерекше үй-жайлары үшін алаңдар </w:t>
      </w:r>
      <w:r>
        <w:rPr>
          <w:rFonts w:ascii="Times New Roman"/>
          <w:b w:val="false"/>
          <w:i w:val="false"/>
          <w:color w:val="000000"/>
          <w:sz w:val="28"/>
        </w:rPr>
        <w:t>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органдарының ерекше үй-жайлары үшін алаңдардың заттай нормалары";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істер министрлігі" бөлімінде: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"1-бөлім. "Ішкі істер министрлігі";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12, 13, 14, 15 және 16-тармақтармен толықтырылсын: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0"/>
        <w:gridCol w:w="5211"/>
        <w:gridCol w:w="1727"/>
        <w:gridCol w:w="2682"/>
      </w:tblGrid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Тергеуге алынғандардан жауап алуға арналған кабинет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"Құпиялылық" режимінде тергеу әрекеттерін жүргізуге арналған кабинет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Жедел-тергеу тобының кабинеті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 тексеру және айырып тану кабинеті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дәлелдемелерді сақтауға арналған үй-жай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істер департаменттері" бөлімінде: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"2-бөлім. "Полиция департаменттері";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16, 17 және 18-тармақтармен толықтырылсын: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0"/>
        <w:gridCol w:w="5211"/>
        <w:gridCol w:w="1727"/>
        <w:gridCol w:w="2682"/>
      </w:tblGrid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"Құпиялылық" режимінде тергеу әрекеттерін жүргізуге арналған кабинет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Жедел-тергеу тобының кабинеті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 тексеру және айырып тану кабинеті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"Өңірлік (аумақтық) ішкі істер органдарының бөліністері" бөлімінде: тақырыбы мынадай редакцияда жазылсын: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"3-бөлім. "Өңірлік (аумақтық) ішкі істер органдарының бөліністері":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7, 8 және 9-тармақтармен толықтырылсын: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5649"/>
        <w:gridCol w:w="1872"/>
        <w:gridCol w:w="2907"/>
      </w:tblGrid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"Құпиялылық" режимінде тергеу әрекеттерін жүргізуге арналған кабинет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Жедел-тергеу тобының кабинеті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 тексеру және айырып тану кабинеті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мынадай редакцияда жазылсын: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"Ескертпе":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*үлгілік жоба бойынша 75 адамға арналған ЖБО;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*қолдану саласы - Алматы қаласы (Шығыс өңірі), Нұр-Сұлтан қаласы (Солтүстік өңірі), Шымкент қаласы (Оңтүстік өңірі), Атырау қаласы (Батыс өңірі).".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Тыл департаменті Қазақстан Республикасының заңнамасында белгіленген тәртіпте: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ресми интернет-ресурсына орналастыруды;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министрлігінің Аппарат басшысына және Қазақстан Республикасы Ішкі істер министрлігінің Тыл департаментіне (Қ.Ә. Сұлтанбаев) жүктелсін.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"____"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