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97e8" w14:textId="f2f9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Уақытша әкімшінің және уақытша басқарушының негізгі сыйақысының ең төменгі шегін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Бірінші орынбасары - Қазақстан Республикасы Қаржы министрінің 2020 жылғы 1 сәуірдегі № 345 бұйрығы. Қазақстан Республикасының Әділет министрлігінде 2020 жылғы 6 сәуірде № 20320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"Оңалту және банкроттық туралы" 2014 жылғы 7 наурыздағы Қазақстан Республикасы Заңының 13-бабы </w:t>
      </w:r>
      <w:r>
        <w:rPr>
          <w:rFonts w:ascii="Times New Roman"/>
          <w:b w:val="false"/>
          <w:i w:val="false"/>
          <w:color w:val="000000"/>
          <w:sz w:val="28"/>
        </w:rPr>
        <w:t>1-тармғының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бөлігіне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Уақытша әкімшінің және уақытша басқарушының негізгі сыйақысының ең төменгі шегі - тиісті қаржы жылына арналған республикалық бюджет туралы заңда белгіленген 1 (бір) ең төменгі жалақы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Бірінші Орынбасары -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