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fabc" w14:textId="b4ef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(57-шығарылым)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7 сәуірдегі № 125 бұйрығы. Қазақстан Республикасының Әділет министрлігінде 2020 жылғы 8 сәуірде № 20336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(57-шығарылым)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біріңғай-біліктілік анықтамалығы (57-шығарылым)" Қазақстан Республикасы Еңбек және халықты әлеуметтік қорғау министрінің 2012 жылғы 29 қазаңдағы № 414-ө-м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8106 болып тіркелген, 2013 жылғы 21 тамызда № 194 (28133)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7 сәуірі</w:t>
            </w:r>
            <w:r>
              <w:br/>
            </w:r>
            <w:r>
              <w:rPr>
                <w:rFonts w:ascii="Times New Roman"/>
                <w:b w:val="false"/>
                <w:i w:val="false"/>
                <w:color w:val="000000"/>
                <w:sz w:val="20"/>
              </w:rPr>
              <w:t>№ 125 бұйрығына қосымша</w:t>
            </w:r>
          </w:p>
        </w:tc>
      </w:tr>
    </w:tbl>
    <w:bookmarkStart w:name="z15"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(57-шығарылым)</w:t>
      </w:r>
    </w:p>
    <w:bookmarkEnd w:id="9"/>
    <w:bookmarkStart w:name="z16" w:id="10"/>
    <w:p>
      <w:pPr>
        <w:spacing w:after="0"/>
        <w:ind w:left="0"/>
        <w:jc w:val="left"/>
      </w:pPr>
      <w:r>
        <w:rPr>
          <w:rFonts w:ascii="Times New Roman"/>
          <w:b/>
          <w:i w:val="false"/>
          <w:color w:val="000000"/>
        </w:rPr>
        <w:t xml:space="preserve"> 1-тарау. Кіріспе</w:t>
      </w:r>
    </w:p>
    <w:bookmarkEnd w:id="10"/>
    <w:bookmarkStart w:name="z17"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(57-шығарылым) (бұдан әрі - БТБА (57-шығарылым):</w:t>
      </w:r>
    </w:p>
    <w:bookmarkEnd w:id="11"/>
    <w:bookmarkStart w:name="z18" w:id="12"/>
    <w:p>
      <w:pPr>
        <w:spacing w:after="0"/>
        <w:ind w:left="0"/>
        <w:jc w:val="both"/>
      </w:pPr>
      <w:r>
        <w:rPr>
          <w:rFonts w:ascii="Times New Roman"/>
          <w:b w:val="false"/>
          <w:i w:val="false"/>
          <w:color w:val="000000"/>
          <w:sz w:val="28"/>
        </w:rPr>
        <w:t>
      жарнамалық-безендіру және макет жұмыстарын;</w:t>
      </w:r>
    </w:p>
    <w:bookmarkEnd w:id="12"/>
    <w:bookmarkStart w:name="z19" w:id="13"/>
    <w:p>
      <w:pPr>
        <w:spacing w:after="0"/>
        <w:ind w:left="0"/>
        <w:jc w:val="both"/>
      </w:pPr>
      <w:r>
        <w:rPr>
          <w:rFonts w:ascii="Times New Roman"/>
          <w:b w:val="false"/>
          <w:i w:val="false"/>
          <w:color w:val="000000"/>
          <w:sz w:val="28"/>
        </w:rPr>
        <w:t>
      қалпына келтіру жұмыстарын қамтиды .</w:t>
      </w:r>
    </w:p>
    <w:bookmarkEnd w:id="13"/>
    <w:bookmarkStart w:name="z20" w:id="14"/>
    <w:p>
      <w:pPr>
        <w:spacing w:after="0"/>
        <w:ind w:left="0"/>
        <w:jc w:val="both"/>
      </w:pPr>
      <w:r>
        <w:rPr>
          <w:rFonts w:ascii="Times New Roman"/>
          <w:b w:val="false"/>
          <w:i w:val="false"/>
          <w:color w:val="000000"/>
          <w:sz w:val="28"/>
        </w:rPr>
        <w:t>
      2. Қалпына келтіру жұмыстарын орындау кезінде жалпы құрылыс кәсібі бар жұмысшылар тарихи ескерткіштер мен сәулеттерді қалпына келтіру жұмыстарын тек аттестатталған қалпына келтіруші жұмысшының басшылығымен ғана орындай алады;</w:t>
      </w:r>
    </w:p>
    <w:bookmarkEnd w:id="14"/>
    <w:bookmarkStart w:name="z21" w:id="15"/>
    <w:p>
      <w:pPr>
        <w:spacing w:after="0"/>
        <w:ind w:left="0"/>
        <w:jc w:val="both"/>
      </w:pPr>
      <w:r>
        <w:rPr>
          <w:rFonts w:ascii="Times New Roman"/>
          <w:b w:val="false"/>
          <w:i w:val="false"/>
          <w:color w:val="000000"/>
          <w:sz w:val="28"/>
        </w:rPr>
        <w:t>
      қалпына келтіру бойынша бір жыл жұмыс өтілі және орта білімі бар жұмысшылар қалпына келтірушінің біліктілігін арттыру курсына жіберілуі және белгіленген тәртіппен қайта аттестаттаудан өтуі мүмкін;</w:t>
      </w:r>
    </w:p>
    <w:bookmarkEnd w:id="15"/>
    <w:bookmarkStart w:name="z22" w:id="16"/>
    <w:p>
      <w:pPr>
        <w:spacing w:after="0"/>
        <w:ind w:left="0"/>
        <w:jc w:val="both"/>
      </w:pPr>
      <w:r>
        <w:rPr>
          <w:rFonts w:ascii="Times New Roman"/>
          <w:b w:val="false"/>
          <w:i w:val="false"/>
          <w:color w:val="000000"/>
          <w:sz w:val="28"/>
        </w:rPr>
        <w:t>
      қалпына келтіруші-мамандардың басшылығымен кем дегенде үш жыл тарихи ескерткіштер мен сәулет құрылыстарында жұмыс істеген жұмысшылар осы БТБА-ға (57-шығарылым) сәйкес аттестаттау және қалпына келтіруші біліктілігін алуы мүмкін.</w:t>
      </w:r>
    </w:p>
    <w:bookmarkEnd w:id="16"/>
    <w:bookmarkStart w:name="z23" w:id="17"/>
    <w:p>
      <w:pPr>
        <w:spacing w:after="0"/>
        <w:ind w:left="0"/>
        <w:jc w:val="both"/>
      </w:pPr>
      <w:r>
        <w:rPr>
          <w:rFonts w:ascii="Times New Roman"/>
          <w:b w:val="false"/>
          <w:i w:val="false"/>
          <w:color w:val="000000"/>
          <w:sz w:val="28"/>
        </w:rPr>
        <w:t>
      3. БТБА-ны (57-шығарылым) Қазақстан Республикасының Еңбек және халықты әлеуметтік қорғау министрлігі әзірлеген.</w:t>
      </w:r>
    </w:p>
    <w:bookmarkEnd w:id="17"/>
    <w:bookmarkStart w:name="z24" w:id="18"/>
    <w:p>
      <w:pPr>
        <w:spacing w:after="0"/>
        <w:ind w:left="0"/>
        <w:jc w:val="both"/>
      </w:pPr>
      <w:r>
        <w:rPr>
          <w:rFonts w:ascii="Times New Roman"/>
          <w:b w:val="false"/>
          <w:i w:val="false"/>
          <w:color w:val="000000"/>
          <w:sz w:val="28"/>
        </w:rPr>
        <w:t>
      4. Тарифтік-біліктілік сипаттамалар осы БТБА-да (57-шығарылым)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8"/>
    <w:bookmarkStart w:name="z25" w:id="19"/>
    <w:p>
      <w:pPr>
        <w:spacing w:after="0"/>
        <w:ind w:left="0"/>
        <w:jc w:val="left"/>
      </w:pPr>
      <w:r>
        <w:rPr>
          <w:rFonts w:ascii="Times New Roman"/>
          <w:b/>
          <w:i w:val="false"/>
          <w:color w:val="000000"/>
        </w:rPr>
        <w:t xml:space="preserve"> 2-тарау. Жарнамалық-безендіру және макет жұмыстарына арналған разрядтар бойынша жұмысшы кәсіптерінің тарифтік-біліктілік сипаттамалары</w:t>
      </w:r>
    </w:p>
    <w:bookmarkEnd w:id="19"/>
    <w:bookmarkStart w:name="z26" w:id="20"/>
    <w:p>
      <w:pPr>
        <w:spacing w:after="0"/>
        <w:ind w:left="0"/>
        <w:jc w:val="left"/>
      </w:pPr>
      <w:r>
        <w:rPr>
          <w:rFonts w:ascii="Times New Roman"/>
          <w:b/>
          <w:i w:val="false"/>
          <w:color w:val="000000"/>
        </w:rPr>
        <w:t xml:space="preserve"> 1-параграф. Бүрмелеуші, 1-разряд</w:t>
      </w:r>
    </w:p>
    <w:bookmarkEnd w:id="20"/>
    <w:bookmarkStart w:name="z27" w:id="21"/>
    <w:p>
      <w:pPr>
        <w:spacing w:after="0"/>
        <w:ind w:left="0"/>
        <w:jc w:val="both"/>
      </w:pPr>
      <w:r>
        <w:rPr>
          <w:rFonts w:ascii="Times New Roman"/>
          <w:b w:val="false"/>
          <w:i w:val="false"/>
          <w:color w:val="000000"/>
          <w:sz w:val="28"/>
        </w:rPr>
        <w:t>
      5. Жұмыс сипаттамасы:</w:t>
      </w:r>
    </w:p>
    <w:bookmarkEnd w:id="21"/>
    <w:bookmarkStart w:name="z28" w:id="22"/>
    <w:p>
      <w:pPr>
        <w:spacing w:after="0"/>
        <w:ind w:left="0"/>
        <w:jc w:val="both"/>
      </w:pPr>
      <w:r>
        <w:rPr>
          <w:rFonts w:ascii="Times New Roman"/>
          <w:b w:val="false"/>
          <w:i w:val="false"/>
          <w:color w:val="000000"/>
          <w:sz w:val="28"/>
        </w:rPr>
        <w:t>
      біліктілігі анағұрлым жоғары бүрмелеушінің басшылығымен бетін қаптауға дайындық жұмыстарын орындау;</w:t>
      </w:r>
    </w:p>
    <w:bookmarkEnd w:id="22"/>
    <w:bookmarkStart w:name="z29" w:id="23"/>
    <w:p>
      <w:pPr>
        <w:spacing w:after="0"/>
        <w:ind w:left="0"/>
        <w:jc w:val="both"/>
      </w:pPr>
      <w:r>
        <w:rPr>
          <w:rFonts w:ascii="Times New Roman"/>
          <w:b w:val="false"/>
          <w:i w:val="false"/>
          <w:color w:val="000000"/>
          <w:sz w:val="28"/>
        </w:rPr>
        <w:t>
      тік сызықты қалқандарды қаптау;</w:t>
      </w:r>
    </w:p>
    <w:bookmarkEnd w:id="23"/>
    <w:bookmarkStart w:name="z30" w:id="24"/>
    <w:p>
      <w:pPr>
        <w:spacing w:after="0"/>
        <w:ind w:left="0"/>
        <w:jc w:val="both"/>
      </w:pPr>
      <w:r>
        <w:rPr>
          <w:rFonts w:ascii="Times New Roman"/>
          <w:b w:val="false"/>
          <w:i w:val="false"/>
          <w:color w:val="000000"/>
          <w:sz w:val="28"/>
        </w:rPr>
        <w:t>
      бүрмеге сақина, түйме, бау тігу;</w:t>
      </w:r>
    </w:p>
    <w:bookmarkEnd w:id="24"/>
    <w:bookmarkStart w:name="z31" w:id="25"/>
    <w:p>
      <w:pPr>
        <w:spacing w:after="0"/>
        <w:ind w:left="0"/>
        <w:jc w:val="both"/>
      </w:pPr>
      <w:r>
        <w:rPr>
          <w:rFonts w:ascii="Times New Roman"/>
          <w:b w:val="false"/>
          <w:i w:val="false"/>
          <w:color w:val="000000"/>
          <w:sz w:val="28"/>
        </w:rPr>
        <w:t>
      қалқандарды қаптау үшін кенеп қапты тігу.</w:t>
      </w:r>
    </w:p>
    <w:bookmarkEnd w:id="25"/>
    <w:bookmarkStart w:name="z32" w:id="26"/>
    <w:p>
      <w:pPr>
        <w:spacing w:after="0"/>
        <w:ind w:left="0"/>
        <w:jc w:val="both"/>
      </w:pPr>
      <w:r>
        <w:rPr>
          <w:rFonts w:ascii="Times New Roman"/>
          <w:b w:val="false"/>
          <w:i w:val="false"/>
          <w:color w:val="000000"/>
          <w:sz w:val="28"/>
        </w:rPr>
        <w:t>
      6. Білуге тиіс:</w:t>
      </w:r>
    </w:p>
    <w:bookmarkEnd w:id="26"/>
    <w:bookmarkStart w:name="z33" w:id="27"/>
    <w:p>
      <w:pPr>
        <w:spacing w:after="0"/>
        <w:ind w:left="0"/>
        <w:jc w:val="both"/>
      </w:pPr>
      <w:r>
        <w:rPr>
          <w:rFonts w:ascii="Times New Roman"/>
          <w:b w:val="false"/>
          <w:i w:val="false"/>
          <w:color w:val="000000"/>
          <w:sz w:val="28"/>
        </w:rPr>
        <w:t>
      бетін қаптауға дайындық жұмыстарын орындау тәсілдері.</w:t>
      </w:r>
    </w:p>
    <w:bookmarkEnd w:id="27"/>
    <w:bookmarkStart w:name="z34" w:id="28"/>
    <w:p>
      <w:pPr>
        <w:spacing w:after="0"/>
        <w:ind w:left="0"/>
        <w:jc w:val="left"/>
      </w:pPr>
      <w:r>
        <w:rPr>
          <w:rFonts w:ascii="Times New Roman"/>
          <w:b/>
          <w:i w:val="false"/>
          <w:color w:val="000000"/>
        </w:rPr>
        <w:t xml:space="preserve"> 2-параграф. Бүрмелеуші, 2-разряд</w:t>
      </w:r>
    </w:p>
    <w:bookmarkEnd w:id="28"/>
    <w:bookmarkStart w:name="z35" w:id="29"/>
    <w:p>
      <w:pPr>
        <w:spacing w:after="0"/>
        <w:ind w:left="0"/>
        <w:jc w:val="both"/>
      </w:pPr>
      <w:r>
        <w:rPr>
          <w:rFonts w:ascii="Times New Roman"/>
          <w:b w:val="false"/>
          <w:i w:val="false"/>
          <w:color w:val="000000"/>
          <w:sz w:val="28"/>
        </w:rPr>
        <w:t>
      7. Жұмыс сипаттамасы:</w:t>
      </w:r>
    </w:p>
    <w:bookmarkEnd w:id="29"/>
    <w:bookmarkStart w:name="z36" w:id="30"/>
    <w:p>
      <w:pPr>
        <w:spacing w:after="0"/>
        <w:ind w:left="0"/>
        <w:jc w:val="both"/>
      </w:pPr>
      <w:r>
        <w:rPr>
          <w:rFonts w:ascii="Times New Roman"/>
          <w:b w:val="false"/>
          <w:i w:val="false"/>
          <w:color w:val="000000"/>
          <w:sz w:val="28"/>
        </w:rPr>
        <w:t>
      бетін қаптау үшін дайындық жұмыстарын және қарапайым қаптау-бүрмелеу жұмыстарын орындау;</w:t>
      </w:r>
    </w:p>
    <w:bookmarkEnd w:id="30"/>
    <w:bookmarkStart w:name="z37" w:id="31"/>
    <w:p>
      <w:pPr>
        <w:spacing w:after="0"/>
        <w:ind w:left="0"/>
        <w:jc w:val="both"/>
      </w:pPr>
      <w:r>
        <w:rPr>
          <w:rFonts w:ascii="Times New Roman"/>
          <w:b w:val="false"/>
          <w:i w:val="false"/>
          <w:color w:val="000000"/>
          <w:sz w:val="28"/>
        </w:rPr>
        <w:t>
      материалды пішу;</w:t>
      </w:r>
    </w:p>
    <w:bookmarkEnd w:id="31"/>
    <w:bookmarkStart w:name="z38" w:id="32"/>
    <w:p>
      <w:pPr>
        <w:spacing w:after="0"/>
        <w:ind w:left="0"/>
        <w:jc w:val="both"/>
      </w:pPr>
      <w:r>
        <w:rPr>
          <w:rFonts w:ascii="Times New Roman"/>
          <w:b w:val="false"/>
          <w:i w:val="false"/>
          <w:color w:val="000000"/>
          <w:sz w:val="28"/>
        </w:rPr>
        <w:t>
      тік сызықты бетті тарту;</w:t>
      </w:r>
    </w:p>
    <w:bookmarkEnd w:id="32"/>
    <w:bookmarkStart w:name="z39" w:id="33"/>
    <w:p>
      <w:pPr>
        <w:spacing w:after="0"/>
        <w:ind w:left="0"/>
        <w:jc w:val="both"/>
      </w:pPr>
      <w:r>
        <w:rPr>
          <w:rFonts w:ascii="Times New Roman"/>
          <w:b w:val="false"/>
          <w:i w:val="false"/>
          <w:color w:val="000000"/>
          <w:sz w:val="28"/>
        </w:rPr>
        <w:t>
      қарапайым қаптама мен пердені жөндеу.</w:t>
      </w:r>
    </w:p>
    <w:bookmarkEnd w:id="33"/>
    <w:bookmarkStart w:name="z40" w:id="34"/>
    <w:p>
      <w:pPr>
        <w:spacing w:after="0"/>
        <w:ind w:left="0"/>
        <w:jc w:val="both"/>
      </w:pPr>
      <w:r>
        <w:rPr>
          <w:rFonts w:ascii="Times New Roman"/>
          <w:b w:val="false"/>
          <w:i w:val="false"/>
          <w:color w:val="000000"/>
          <w:sz w:val="28"/>
        </w:rPr>
        <w:t>
      8. Білуге тиіс:</w:t>
      </w:r>
    </w:p>
    <w:bookmarkEnd w:id="34"/>
    <w:bookmarkStart w:name="z41" w:id="35"/>
    <w:p>
      <w:pPr>
        <w:spacing w:after="0"/>
        <w:ind w:left="0"/>
        <w:jc w:val="both"/>
      </w:pPr>
      <w:r>
        <w:rPr>
          <w:rFonts w:ascii="Times New Roman"/>
          <w:b w:val="false"/>
          <w:i w:val="false"/>
          <w:color w:val="000000"/>
          <w:sz w:val="28"/>
        </w:rPr>
        <w:t>
      қарапайым қаптау-бүрмелеу жұмыстарын орындау тәсілдері;</w:t>
      </w:r>
    </w:p>
    <w:bookmarkEnd w:id="35"/>
    <w:bookmarkStart w:name="z42" w:id="36"/>
    <w:p>
      <w:pPr>
        <w:spacing w:after="0"/>
        <w:ind w:left="0"/>
        <w:jc w:val="both"/>
      </w:pPr>
      <w:r>
        <w:rPr>
          <w:rFonts w:ascii="Times New Roman"/>
          <w:b w:val="false"/>
          <w:i w:val="false"/>
          <w:color w:val="000000"/>
          <w:sz w:val="28"/>
        </w:rPr>
        <w:t>
      қаптау материалдарының түрлері мен мақсаты;</w:t>
      </w:r>
    </w:p>
    <w:bookmarkEnd w:id="36"/>
    <w:bookmarkStart w:name="z43" w:id="37"/>
    <w:p>
      <w:pPr>
        <w:spacing w:after="0"/>
        <w:ind w:left="0"/>
        <w:jc w:val="both"/>
      </w:pPr>
      <w:r>
        <w:rPr>
          <w:rFonts w:ascii="Times New Roman"/>
          <w:b w:val="false"/>
          <w:i w:val="false"/>
          <w:color w:val="000000"/>
          <w:sz w:val="28"/>
        </w:rPr>
        <w:t>
      қаптауға арналған матаны тігудің техникалық шарттары.</w:t>
      </w:r>
    </w:p>
    <w:bookmarkEnd w:id="37"/>
    <w:bookmarkStart w:name="z44" w:id="38"/>
    <w:p>
      <w:pPr>
        <w:spacing w:after="0"/>
        <w:ind w:left="0"/>
        <w:jc w:val="both"/>
      </w:pPr>
      <w:r>
        <w:rPr>
          <w:rFonts w:ascii="Times New Roman"/>
          <w:b w:val="false"/>
          <w:i w:val="false"/>
          <w:color w:val="000000"/>
          <w:sz w:val="28"/>
        </w:rPr>
        <w:t>
      9. Жұмыс үлгілері:</w:t>
      </w:r>
    </w:p>
    <w:bookmarkEnd w:id="38"/>
    <w:bookmarkStart w:name="z45" w:id="39"/>
    <w:p>
      <w:pPr>
        <w:spacing w:after="0"/>
        <w:ind w:left="0"/>
        <w:jc w:val="both"/>
      </w:pPr>
      <w:r>
        <w:rPr>
          <w:rFonts w:ascii="Times New Roman"/>
          <w:b w:val="false"/>
          <w:i w:val="false"/>
          <w:color w:val="000000"/>
          <w:sz w:val="28"/>
        </w:rPr>
        <w:t>
      1) шашақ, фестон - тігу;</w:t>
      </w:r>
    </w:p>
    <w:bookmarkEnd w:id="39"/>
    <w:bookmarkStart w:name="z46" w:id="40"/>
    <w:p>
      <w:pPr>
        <w:spacing w:after="0"/>
        <w:ind w:left="0"/>
        <w:jc w:val="both"/>
      </w:pPr>
      <w:r>
        <w:rPr>
          <w:rFonts w:ascii="Times New Roman"/>
          <w:b w:val="false"/>
          <w:i w:val="false"/>
          <w:color w:val="000000"/>
          <w:sz w:val="28"/>
        </w:rPr>
        <w:t>
      2) ілмек - орау;</w:t>
      </w:r>
    </w:p>
    <w:bookmarkEnd w:id="40"/>
    <w:bookmarkStart w:name="z47" w:id="41"/>
    <w:p>
      <w:pPr>
        <w:spacing w:after="0"/>
        <w:ind w:left="0"/>
        <w:jc w:val="both"/>
      </w:pPr>
      <w:r>
        <w:rPr>
          <w:rFonts w:ascii="Times New Roman"/>
          <w:b w:val="false"/>
          <w:i w:val="false"/>
          <w:color w:val="000000"/>
          <w:sz w:val="28"/>
        </w:rPr>
        <w:t>
      3) тік сызықты рама астары мен қабырғасы - суретсіз материалмен тарту;</w:t>
      </w:r>
    </w:p>
    <w:bookmarkEnd w:id="41"/>
    <w:bookmarkStart w:name="z48" w:id="42"/>
    <w:p>
      <w:pPr>
        <w:spacing w:after="0"/>
        <w:ind w:left="0"/>
        <w:jc w:val="both"/>
      </w:pPr>
      <w:r>
        <w:rPr>
          <w:rFonts w:ascii="Times New Roman"/>
          <w:b w:val="false"/>
          <w:i w:val="false"/>
          <w:color w:val="000000"/>
          <w:sz w:val="28"/>
        </w:rPr>
        <w:t>
      4) тегіс портьер - үтіктеу.</w:t>
      </w:r>
    </w:p>
    <w:bookmarkEnd w:id="42"/>
    <w:bookmarkStart w:name="z49" w:id="43"/>
    <w:p>
      <w:pPr>
        <w:spacing w:after="0"/>
        <w:ind w:left="0"/>
        <w:jc w:val="left"/>
      </w:pPr>
      <w:r>
        <w:rPr>
          <w:rFonts w:ascii="Times New Roman"/>
          <w:b/>
          <w:i w:val="false"/>
          <w:color w:val="000000"/>
        </w:rPr>
        <w:t xml:space="preserve"> 3-параграф. Бүрмелеуші, 3-разряд</w:t>
      </w:r>
    </w:p>
    <w:bookmarkEnd w:id="43"/>
    <w:bookmarkStart w:name="z50" w:id="44"/>
    <w:p>
      <w:pPr>
        <w:spacing w:after="0"/>
        <w:ind w:left="0"/>
        <w:jc w:val="both"/>
      </w:pPr>
      <w:r>
        <w:rPr>
          <w:rFonts w:ascii="Times New Roman"/>
          <w:b w:val="false"/>
          <w:i w:val="false"/>
          <w:color w:val="000000"/>
          <w:sz w:val="28"/>
        </w:rPr>
        <w:t>
      10. Жұмыс сипаттамасы:</w:t>
      </w:r>
    </w:p>
    <w:bookmarkEnd w:id="44"/>
    <w:bookmarkStart w:name="z51" w:id="45"/>
    <w:p>
      <w:pPr>
        <w:spacing w:after="0"/>
        <w:ind w:left="0"/>
        <w:jc w:val="both"/>
      </w:pPr>
      <w:r>
        <w:rPr>
          <w:rFonts w:ascii="Times New Roman"/>
          <w:b w:val="false"/>
          <w:i w:val="false"/>
          <w:color w:val="000000"/>
          <w:sz w:val="28"/>
        </w:rPr>
        <w:t>
      күрделілігі орташа қаптау-бүрмелеу жұмыстарын эскиздер мен сурет бойынша орындау;</w:t>
      </w:r>
    </w:p>
    <w:bookmarkEnd w:id="45"/>
    <w:bookmarkStart w:name="z52" w:id="46"/>
    <w:p>
      <w:pPr>
        <w:spacing w:after="0"/>
        <w:ind w:left="0"/>
        <w:jc w:val="both"/>
      </w:pPr>
      <w:r>
        <w:rPr>
          <w:rFonts w:ascii="Times New Roman"/>
          <w:b w:val="false"/>
          <w:i w:val="false"/>
          <w:color w:val="000000"/>
          <w:sz w:val="28"/>
        </w:rPr>
        <w:t>
      материалды тігу, күрделілігі орташа қаптама мен бүрмені тігу.</w:t>
      </w:r>
    </w:p>
    <w:bookmarkEnd w:id="46"/>
    <w:bookmarkStart w:name="z53" w:id="47"/>
    <w:p>
      <w:pPr>
        <w:spacing w:after="0"/>
        <w:ind w:left="0"/>
        <w:jc w:val="both"/>
      </w:pPr>
      <w:r>
        <w:rPr>
          <w:rFonts w:ascii="Times New Roman"/>
          <w:b w:val="false"/>
          <w:i w:val="false"/>
          <w:color w:val="000000"/>
          <w:sz w:val="28"/>
        </w:rPr>
        <w:t>
      11. Білуге тиіс:</w:t>
      </w:r>
    </w:p>
    <w:bookmarkEnd w:id="47"/>
    <w:bookmarkStart w:name="z54" w:id="48"/>
    <w:p>
      <w:pPr>
        <w:spacing w:after="0"/>
        <w:ind w:left="0"/>
        <w:jc w:val="both"/>
      </w:pPr>
      <w:r>
        <w:rPr>
          <w:rFonts w:ascii="Times New Roman"/>
          <w:b w:val="false"/>
          <w:i w:val="false"/>
          <w:color w:val="000000"/>
          <w:sz w:val="28"/>
        </w:rPr>
        <w:t>
      күрделілігі орташа қаптау-бүрмелеу жұмыстарын орындау тәсілдері;</w:t>
      </w:r>
    </w:p>
    <w:bookmarkEnd w:id="48"/>
    <w:bookmarkStart w:name="z55" w:id="49"/>
    <w:p>
      <w:pPr>
        <w:spacing w:after="0"/>
        <w:ind w:left="0"/>
        <w:jc w:val="both"/>
      </w:pPr>
      <w:r>
        <w:rPr>
          <w:rFonts w:ascii="Times New Roman"/>
          <w:b w:val="false"/>
          <w:i w:val="false"/>
          <w:color w:val="000000"/>
          <w:sz w:val="28"/>
        </w:rPr>
        <w:t>
      матаны пішу технологиясының мәні;</w:t>
      </w:r>
    </w:p>
    <w:bookmarkEnd w:id="49"/>
    <w:bookmarkStart w:name="z56" w:id="50"/>
    <w:p>
      <w:pPr>
        <w:spacing w:after="0"/>
        <w:ind w:left="0"/>
        <w:jc w:val="both"/>
      </w:pPr>
      <w:r>
        <w:rPr>
          <w:rFonts w:ascii="Times New Roman"/>
          <w:b w:val="false"/>
          <w:i w:val="false"/>
          <w:color w:val="000000"/>
          <w:sz w:val="28"/>
        </w:rPr>
        <w:t>
      бүрмелеу матасының ерекшелігі мен түрлері;</w:t>
      </w:r>
    </w:p>
    <w:bookmarkEnd w:id="50"/>
    <w:bookmarkStart w:name="z57" w:id="51"/>
    <w:p>
      <w:pPr>
        <w:spacing w:after="0"/>
        <w:ind w:left="0"/>
        <w:jc w:val="both"/>
      </w:pPr>
      <w:r>
        <w:rPr>
          <w:rFonts w:ascii="Times New Roman"/>
          <w:b w:val="false"/>
          <w:i w:val="false"/>
          <w:color w:val="000000"/>
          <w:sz w:val="28"/>
        </w:rPr>
        <w:t>
      тігін машиналарының түрлері және оларды пайдалану қағидалары.</w:t>
      </w:r>
    </w:p>
    <w:bookmarkEnd w:id="51"/>
    <w:bookmarkStart w:name="z58" w:id="52"/>
    <w:p>
      <w:pPr>
        <w:spacing w:after="0"/>
        <w:ind w:left="0"/>
        <w:jc w:val="both"/>
      </w:pPr>
      <w:r>
        <w:rPr>
          <w:rFonts w:ascii="Times New Roman"/>
          <w:b w:val="false"/>
          <w:i w:val="false"/>
          <w:color w:val="000000"/>
          <w:sz w:val="28"/>
        </w:rPr>
        <w:t>
      12. Жұмыс үлгілері:</w:t>
      </w:r>
    </w:p>
    <w:bookmarkEnd w:id="52"/>
    <w:bookmarkStart w:name="z59" w:id="53"/>
    <w:p>
      <w:pPr>
        <w:spacing w:after="0"/>
        <w:ind w:left="0"/>
        <w:jc w:val="both"/>
      </w:pPr>
      <w:r>
        <w:rPr>
          <w:rFonts w:ascii="Times New Roman"/>
          <w:b w:val="false"/>
          <w:i w:val="false"/>
          <w:color w:val="000000"/>
          <w:sz w:val="28"/>
        </w:rPr>
        <w:t>
      1) арка, бүрме - тегіс бүрме;</w:t>
      </w:r>
    </w:p>
    <w:bookmarkEnd w:id="53"/>
    <w:bookmarkStart w:name="z60" w:id="54"/>
    <w:p>
      <w:pPr>
        <w:spacing w:after="0"/>
        <w:ind w:left="0"/>
        <w:jc w:val="both"/>
      </w:pPr>
      <w:r>
        <w:rPr>
          <w:rFonts w:ascii="Times New Roman"/>
          <w:b w:val="false"/>
          <w:i w:val="false"/>
          <w:color w:val="000000"/>
          <w:sz w:val="28"/>
        </w:rPr>
        <w:t>
      2) қос етек, бүрме, желбірек - бүру және тігу;</w:t>
      </w:r>
    </w:p>
    <w:bookmarkEnd w:id="54"/>
    <w:bookmarkStart w:name="z61" w:id="55"/>
    <w:p>
      <w:pPr>
        <w:spacing w:after="0"/>
        <w:ind w:left="0"/>
        <w:jc w:val="both"/>
      </w:pPr>
      <w:r>
        <w:rPr>
          <w:rFonts w:ascii="Times New Roman"/>
          <w:b w:val="false"/>
          <w:i w:val="false"/>
          <w:color w:val="000000"/>
          <w:sz w:val="28"/>
        </w:rPr>
        <w:t>
      3) астарсыз тегіс портьерлер - пішу және тігу;</w:t>
      </w:r>
    </w:p>
    <w:bookmarkEnd w:id="55"/>
    <w:bookmarkStart w:name="z62" w:id="56"/>
    <w:p>
      <w:pPr>
        <w:spacing w:after="0"/>
        <w:ind w:left="0"/>
        <w:jc w:val="both"/>
      </w:pPr>
      <w:r>
        <w:rPr>
          <w:rFonts w:ascii="Times New Roman"/>
          <w:b w:val="false"/>
          <w:i w:val="false"/>
          <w:color w:val="000000"/>
          <w:sz w:val="28"/>
        </w:rPr>
        <w:t>
      4) қабырға, тегіс қалқандар - сурет етіп қаптау.</w:t>
      </w:r>
    </w:p>
    <w:bookmarkEnd w:id="56"/>
    <w:bookmarkStart w:name="z63" w:id="57"/>
    <w:p>
      <w:pPr>
        <w:spacing w:after="0"/>
        <w:ind w:left="0"/>
        <w:jc w:val="left"/>
      </w:pPr>
      <w:r>
        <w:rPr>
          <w:rFonts w:ascii="Times New Roman"/>
          <w:b/>
          <w:i w:val="false"/>
          <w:color w:val="000000"/>
        </w:rPr>
        <w:t xml:space="preserve"> 4-параграф. Бүрмелеуші, 4-разряд</w:t>
      </w:r>
    </w:p>
    <w:bookmarkEnd w:id="57"/>
    <w:bookmarkStart w:name="z64" w:id="58"/>
    <w:p>
      <w:pPr>
        <w:spacing w:after="0"/>
        <w:ind w:left="0"/>
        <w:jc w:val="both"/>
      </w:pPr>
      <w:r>
        <w:rPr>
          <w:rFonts w:ascii="Times New Roman"/>
          <w:b w:val="false"/>
          <w:i w:val="false"/>
          <w:color w:val="000000"/>
          <w:sz w:val="28"/>
        </w:rPr>
        <w:t>
      13. Жұмыс сипаттамасы:</w:t>
      </w:r>
    </w:p>
    <w:bookmarkEnd w:id="58"/>
    <w:bookmarkStart w:name="z65" w:id="59"/>
    <w:p>
      <w:pPr>
        <w:spacing w:after="0"/>
        <w:ind w:left="0"/>
        <w:jc w:val="both"/>
      </w:pPr>
      <w:r>
        <w:rPr>
          <w:rFonts w:ascii="Times New Roman"/>
          <w:b w:val="false"/>
          <w:i w:val="false"/>
          <w:color w:val="000000"/>
          <w:sz w:val="28"/>
        </w:rPr>
        <w:t>
      күрделі қаптау-бүрмелеу жұмыстарын эскиздер мен сурет бойынша орындау;</w:t>
      </w:r>
    </w:p>
    <w:bookmarkEnd w:id="59"/>
    <w:bookmarkStart w:name="z66" w:id="60"/>
    <w:p>
      <w:pPr>
        <w:spacing w:after="0"/>
        <w:ind w:left="0"/>
        <w:jc w:val="both"/>
      </w:pPr>
      <w:r>
        <w:rPr>
          <w:rFonts w:ascii="Times New Roman"/>
          <w:b w:val="false"/>
          <w:i w:val="false"/>
          <w:color w:val="000000"/>
          <w:sz w:val="28"/>
        </w:rPr>
        <w:t>
      күрделі қаптамалар мен бүрмелерді жөндеу.</w:t>
      </w:r>
    </w:p>
    <w:bookmarkEnd w:id="60"/>
    <w:bookmarkStart w:name="z67" w:id="61"/>
    <w:p>
      <w:pPr>
        <w:spacing w:after="0"/>
        <w:ind w:left="0"/>
        <w:jc w:val="both"/>
      </w:pPr>
      <w:r>
        <w:rPr>
          <w:rFonts w:ascii="Times New Roman"/>
          <w:b w:val="false"/>
          <w:i w:val="false"/>
          <w:color w:val="000000"/>
          <w:sz w:val="28"/>
        </w:rPr>
        <w:t>
      14. Білуге тиіс:</w:t>
      </w:r>
    </w:p>
    <w:bookmarkEnd w:id="61"/>
    <w:bookmarkStart w:name="z68" w:id="62"/>
    <w:p>
      <w:pPr>
        <w:spacing w:after="0"/>
        <w:ind w:left="0"/>
        <w:jc w:val="both"/>
      </w:pPr>
      <w:r>
        <w:rPr>
          <w:rFonts w:ascii="Times New Roman"/>
          <w:b w:val="false"/>
          <w:i w:val="false"/>
          <w:color w:val="000000"/>
          <w:sz w:val="28"/>
        </w:rPr>
        <w:t>
      күрделі қаптау-бүрмелеу жұмыстарын орындау қағидалары;</w:t>
      </w:r>
    </w:p>
    <w:bookmarkEnd w:id="62"/>
    <w:bookmarkStart w:name="z69" w:id="63"/>
    <w:p>
      <w:pPr>
        <w:spacing w:after="0"/>
        <w:ind w:left="0"/>
        <w:jc w:val="both"/>
      </w:pPr>
      <w:r>
        <w:rPr>
          <w:rFonts w:ascii="Times New Roman"/>
          <w:b w:val="false"/>
          <w:i w:val="false"/>
          <w:color w:val="000000"/>
          <w:sz w:val="28"/>
        </w:rPr>
        <w:t>
      күрделі бүрмелерді пішу және тігу технологиясының мәні;</w:t>
      </w:r>
    </w:p>
    <w:bookmarkEnd w:id="63"/>
    <w:bookmarkStart w:name="z70" w:id="64"/>
    <w:p>
      <w:pPr>
        <w:spacing w:after="0"/>
        <w:ind w:left="0"/>
        <w:jc w:val="both"/>
      </w:pPr>
      <w:r>
        <w:rPr>
          <w:rFonts w:ascii="Times New Roman"/>
          <w:b w:val="false"/>
          <w:i w:val="false"/>
          <w:color w:val="000000"/>
          <w:sz w:val="28"/>
        </w:rPr>
        <w:t>
      бұйымдарды жиектеу түрлері.</w:t>
      </w:r>
    </w:p>
    <w:bookmarkEnd w:id="64"/>
    <w:bookmarkStart w:name="z71" w:id="65"/>
    <w:p>
      <w:pPr>
        <w:spacing w:after="0"/>
        <w:ind w:left="0"/>
        <w:jc w:val="both"/>
      </w:pPr>
      <w:r>
        <w:rPr>
          <w:rFonts w:ascii="Times New Roman"/>
          <w:b w:val="false"/>
          <w:i w:val="false"/>
          <w:color w:val="000000"/>
          <w:sz w:val="28"/>
        </w:rPr>
        <w:t>
      15. Жұмыс үлгілері:</w:t>
      </w:r>
    </w:p>
    <w:bookmarkEnd w:id="65"/>
    <w:bookmarkStart w:name="z72" w:id="66"/>
    <w:p>
      <w:pPr>
        <w:spacing w:after="0"/>
        <w:ind w:left="0"/>
        <w:jc w:val="both"/>
      </w:pPr>
      <w:r>
        <w:rPr>
          <w:rFonts w:ascii="Times New Roman"/>
          <w:b w:val="false"/>
          <w:i w:val="false"/>
          <w:color w:val="000000"/>
          <w:sz w:val="28"/>
        </w:rPr>
        <w:t>
      1) жиһаз - матамен қабаттап қаптау;</w:t>
      </w:r>
    </w:p>
    <w:bookmarkEnd w:id="66"/>
    <w:bookmarkStart w:name="z73" w:id="67"/>
    <w:p>
      <w:pPr>
        <w:spacing w:after="0"/>
        <w:ind w:left="0"/>
        <w:jc w:val="both"/>
      </w:pPr>
      <w:r>
        <w:rPr>
          <w:rFonts w:ascii="Times New Roman"/>
          <w:b w:val="false"/>
          <w:i w:val="false"/>
          <w:color w:val="000000"/>
          <w:sz w:val="28"/>
        </w:rPr>
        <w:t>
      2) астарлы қалың портьерлер, тегіс көтерілетін перде - пішу және тігу;</w:t>
      </w:r>
    </w:p>
    <w:bookmarkEnd w:id="67"/>
    <w:bookmarkStart w:name="z74" w:id="68"/>
    <w:p>
      <w:pPr>
        <w:spacing w:after="0"/>
        <w:ind w:left="0"/>
        <w:jc w:val="both"/>
      </w:pPr>
      <w:r>
        <w:rPr>
          <w:rFonts w:ascii="Times New Roman"/>
          <w:b w:val="false"/>
          <w:i w:val="false"/>
          <w:color w:val="000000"/>
          <w:sz w:val="28"/>
        </w:rPr>
        <w:t>
      3) тегіс қабырға, сфералық стенділер мен қалқандар - қатпарлап бүру;</w:t>
      </w:r>
    </w:p>
    <w:bookmarkEnd w:id="68"/>
    <w:bookmarkStart w:name="z75" w:id="69"/>
    <w:p>
      <w:pPr>
        <w:spacing w:after="0"/>
        <w:ind w:left="0"/>
        <w:jc w:val="both"/>
      </w:pPr>
      <w:r>
        <w:rPr>
          <w:rFonts w:ascii="Times New Roman"/>
          <w:b w:val="false"/>
          <w:i w:val="false"/>
          <w:color w:val="000000"/>
          <w:sz w:val="28"/>
        </w:rPr>
        <w:t>
      4) жиһаздың тысы - пішу және тігу.</w:t>
      </w:r>
    </w:p>
    <w:bookmarkEnd w:id="69"/>
    <w:bookmarkStart w:name="z76" w:id="70"/>
    <w:p>
      <w:pPr>
        <w:spacing w:after="0"/>
        <w:ind w:left="0"/>
        <w:jc w:val="left"/>
      </w:pPr>
      <w:r>
        <w:rPr>
          <w:rFonts w:ascii="Times New Roman"/>
          <w:b/>
          <w:i w:val="false"/>
          <w:color w:val="000000"/>
        </w:rPr>
        <w:t xml:space="preserve"> 5-параграф. Бүрмелеуші, 5-разряд</w:t>
      </w:r>
    </w:p>
    <w:bookmarkEnd w:id="70"/>
    <w:bookmarkStart w:name="z77" w:id="71"/>
    <w:p>
      <w:pPr>
        <w:spacing w:after="0"/>
        <w:ind w:left="0"/>
        <w:jc w:val="both"/>
      </w:pPr>
      <w:r>
        <w:rPr>
          <w:rFonts w:ascii="Times New Roman"/>
          <w:b w:val="false"/>
          <w:i w:val="false"/>
          <w:color w:val="000000"/>
          <w:sz w:val="28"/>
        </w:rPr>
        <w:t>
      16. Жұмыс сипаттамасы:</w:t>
      </w:r>
    </w:p>
    <w:bookmarkEnd w:id="71"/>
    <w:bookmarkStart w:name="z78" w:id="72"/>
    <w:p>
      <w:pPr>
        <w:spacing w:after="0"/>
        <w:ind w:left="0"/>
        <w:jc w:val="both"/>
      </w:pPr>
      <w:r>
        <w:rPr>
          <w:rFonts w:ascii="Times New Roman"/>
          <w:b w:val="false"/>
          <w:i w:val="false"/>
          <w:color w:val="000000"/>
          <w:sz w:val="28"/>
        </w:rPr>
        <w:t>
      аса күрделі, стильді қаптау-бүрмелеу жұмыстарын эскиздер мен сурет бойынша орындау;</w:t>
      </w:r>
    </w:p>
    <w:bookmarkEnd w:id="72"/>
    <w:bookmarkStart w:name="z79" w:id="73"/>
    <w:p>
      <w:pPr>
        <w:spacing w:after="0"/>
        <w:ind w:left="0"/>
        <w:jc w:val="both"/>
      </w:pPr>
      <w:r>
        <w:rPr>
          <w:rFonts w:ascii="Times New Roman"/>
          <w:b w:val="false"/>
          <w:i w:val="false"/>
          <w:color w:val="000000"/>
          <w:sz w:val="28"/>
        </w:rPr>
        <w:t>
      материалдарды күрделі пішу, күрделі қаптамалар мен бүрмелерді жөндеу;</w:t>
      </w:r>
    </w:p>
    <w:bookmarkEnd w:id="73"/>
    <w:bookmarkStart w:name="z80" w:id="74"/>
    <w:p>
      <w:pPr>
        <w:spacing w:after="0"/>
        <w:ind w:left="0"/>
        <w:jc w:val="both"/>
      </w:pPr>
      <w:r>
        <w:rPr>
          <w:rFonts w:ascii="Times New Roman"/>
          <w:b w:val="false"/>
          <w:i w:val="false"/>
          <w:color w:val="000000"/>
          <w:sz w:val="28"/>
        </w:rPr>
        <w:t>
      бетін "сияние" және "фантазия" маталарымен қаптау;</w:t>
      </w:r>
    </w:p>
    <w:bookmarkEnd w:id="74"/>
    <w:bookmarkStart w:name="z81" w:id="75"/>
    <w:p>
      <w:pPr>
        <w:spacing w:after="0"/>
        <w:ind w:left="0"/>
        <w:jc w:val="both"/>
      </w:pPr>
      <w:r>
        <w:rPr>
          <w:rFonts w:ascii="Times New Roman"/>
          <w:b w:val="false"/>
          <w:i w:val="false"/>
          <w:color w:val="000000"/>
          <w:sz w:val="28"/>
        </w:rPr>
        <w:t>
      біліктілігі анағұрлым төмен бүрмелеушінің жұмысына басшылық жасау.</w:t>
      </w:r>
    </w:p>
    <w:bookmarkEnd w:id="75"/>
    <w:bookmarkStart w:name="z82" w:id="76"/>
    <w:p>
      <w:pPr>
        <w:spacing w:after="0"/>
        <w:ind w:left="0"/>
        <w:jc w:val="both"/>
      </w:pPr>
      <w:r>
        <w:rPr>
          <w:rFonts w:ascii="Times New Roman"/>
          <w:b w:val="false"/>
          <w:i w:val="false"/>
          <w:color w:val="000000"/>
          <w:sz w:val="28"/>
        </w:rPr>
        <w:t>
      17. Білуге тиіс:</w:t>
      </w:r>
    </w:p>
    <w:bookmarkEnd w:id="76"/>
    <w:bookmarkStart w:name="z83" w:id="77"/>
    <w:p>
      <w:pPr>
        <w:spacing w:after="0"/>
        <w:ind w:left="0"/>
        <w:jc w:val="both"/>
      </w:pPr>
      <w:r>
        <w:rPr>
          <w:rFonts w:ascii="Times New Roman"/>
          <w:b w:val="false"/>
          <w:i w:val="false"/>
          <w:color w:val="000000"/>
          <w:sz w:val="28"/>
        </w:rPr>
        <w:t>
      аса күрделі қаптау-бүрмелеу жұмыстарын орындау тәсілдері;</w:t>
      </w:r>
    </w:p>
    <w:bookmarkEnd w:id="77"/>
    <w:bookmarkStart w:name="z84" w:id="78"/>
    <w:p>
      <w:pPr>
        <w:spacing w:after="0"/>
        <w:ind w:left="0"/>
        <w:jc w:val="both"/>
      </w:pPr>
      <w:r>
        <w:rPr>
          <w:rFonts w:ascii="Times New Roman"/>
          <w:b w:val="false"/>
          <w:i w:val="false"/>
          <w:color w:val="000000"/>
          <w:sz w:val="28"/>
        </w:rPr>
        <w:t>
      стильді және ескі жиһазды қаптаудың техникалық тәсілдері;</w:t>
      </w:r>
    </w:p>
    <w:bookmarkEnd w:id="78"/>
    <w:bookmarkStart w:name="z85" w:id="79"/>
    <w:p>
      <w:pPr>
        <w:spacing w:after="0"/>
        <w:ind w:left="0"/>
        <w:jc w:val="both"/>
      </w:pPr>
      <w:r>
        <w:rPr>
          <w:rFonts w:ascii="Times New Roman"/>
          <w:b w:val="false"/>
          <w:i w:val="false"/>
          <w:color w:val="000000"/>
          <w:sz w:val="28"/>
        </w:rPr>
        <w:t>
      барлық стильдегі бүрмелерді жасау тәсілдері.</w:t>
      </w:r>
    </w:p>
    <w:bookmarkEnd w:id="79"/>
    <w:bookmarkStart w:name="z86" w:id="80"/>
    <w:p>
      <w:pPr>
        <w:spacing w:after="0"/>
        <w:ind w:left="0"/>
        <w:jc w:val="both"/>
      </w:pPr>
      <w:r>
        <w:rPr>
          <w:rFonts w:ascii="Times New Roman"/>
          <w:b w:val="false"/>
          <w:i w:val="false"/>
          <w:color w:val="000000"/>
          <w:sz w:val="28"/>
        </w:rPr>
        <w:t>
      18. Жұмыс үлгілері:</w:t>
      </w:r>
    </w:p>
    <w:bookmarkEnd w:id="80"/>
    <w:bookmarkStart w:name="z87" w:id="81"/>
    <w:p>
      <w:pPr>
        <w:spacing w:after="0"/>
        <w:ind w:left="0"/>
        <w:jc w:val="both"/>
      </w:pPr>
      <w:r>
        <w:rPr>
          <w:rFonts w:ascii="Times New Roman"/>
          <w:b w:val="false"/>
          <w:i w:val="false"/>
          <w:color w:val="000000"/>
          <w:sz w:val="28"/>
        </w:rPr>
        <w:t>
      1) астарлы және жапсырмалы сахна шымылдығы, француз пердесі - жасау және монтаждау;</w:t>
      </w:r>
    </w:p>
    <w:bookmarkEnd w:id="81"/>
    <w:bookmarkStart w:name="z88" w:id="82"/>
    <w:p>
      <w:pPr>
        <w:spacing w:after="0"/>
        <w:ind w:left="0"/>
        <w:jc w:val="both"/>
      </w:pPr>
      <w:r>
        <w:rPr>
          <w:rFonts w:ascii="Times New Roman"/>
          <w:b w:val="false"/>
          <w:i w:val="false"/>
          <w:color w:val="000000"/>
          <w:sz w:val="28"/>
        </w:rPr>
        <w:t>
      2) арқалығы бар кесон төбе - қатпарлап және сурет салып қаптау;</w:t>
      </w:r>
    </w:p>
    <w:bookmarkEnd w:id="82"/>
    <w:bookmarkStart w:name="z89" w:id="83"/>
    <w:p>
      <w:pPr>
        <w:spacing w:after="0"/>
        <w:ind w:left="0"/>
        <w:jc w:val="both"/>
      </w:pPr>
      <w:r>
        <w:rPr>
          <w:rFonts w:ascii="Times New Roman"/>
          <w:b w:val="false"/>
          <w:i w:val="false"/>
          <w:color w:val="000000"/>
          <w:sz w:val="28"/>
        </w:rPr>
        <w:t>
      3) сфералық төбе, стенділер, қалқандар - "луч" етіп бүру.</w:t>
      </w:r>
    </w:p>
    <w:bookmarkEnd w:id="83"/>
    <w:bookmarkStart w:name="z90" w:id="84"/>
    <w:p>
      <w:pPr>
        <w:spacing w:after="0"/>
        <w:ind w:left="0"/>
        <w:jc w:val="left"/>
      </w:pPr>
      <w:r>
        <w:rPr>
          <w:rFonts w:ascii="Times New Roman"/>
          <w:b/>
          <w:i w:val="false"/>
          <w:color w:val="000000"/>
        </w:rPr>
        <w:t xml:space="preserve"> 6-параграф. Витражист, 2-разряд</w:t>
      </w:r>
    </w:p>
    <w:bookmarkEnd w:id="84"/>
    <w:bookmarkStart w:name="z91" w:id="85"/>
    <w:p>
      <w:pPr>
        <w:spacing w:after="0"/>
        <w:ind w:left="0"/>
        <w:jc w:val="both"/>
      </w:pPr>
      <w:r>
        <w:rPr>
          <w:rFonts w:ascii="Times New Roman"/>
          <w:b w:val="false"/>
          <w:i w:val="false"/>
          <w:color w:val="000000"/>
          <w:sz w:val="28"/>
        </w:rPr>
        <w:t>
      19. Жұмыс сипаттамасы:</w:t>
      </w:r>
    </w:p>
    <w:bookmarkEnd w:id="85"/>
    <w:bookmarkStart w:name="z92" w:id="86"/>
    <w:p>
      <w:pPr>
        <w:spacing w:after="0"/>
        <w:ind w:left="0"/>
        <w:jc w:val="both"/>
      </w:pPr>
      <w:r>
        <w:rPr>
          <w:rFonts w:ascii="Times New Roman"/>
          <w:b w:val="false"/>
          <w:i w:val="false"/>
          <w:color w:val="000000"/>
          <w:sz w:val="28"/>
        </w:rPr>
        <w:t>
      қосымша жұмыстарды орындау;</w:t>
      </w:r>
    </w:p>
    <w:bookmarkEnd w:id="86"/>
    <w:bookmarkStart w:name="z93" w:id="87"/>
    <w:p>
      <w:pPr>
        <w:spacing w:after="0"/>
        <w:ind w:left="0"/>
        <w:jc w:val="both"/>
      </w:pPr>
      <w:r>
        <w:rPr>
          <w:rFonts w:ascii="Times New Roman"/>
          <w:b w:val="false"/>
          <w:i w:val="false"/>
          <w:color w:val="000000"/>
          <w:sz w:val="28"/>
        </w:rPr>
        <w:t>
      витражды қабаттың қатты өзегін жасау үшін болат сымды тазалау, түзету және жаншу;</w:t>
      </w:r>
    </w:p>
    <w:bookmarkEnd w:id="87"/>
    <w:bookmarkStart w:name="z94" w:id="88"/>
    <w:p>
      <w:pPr>
        <w:spacing w:after="0"/>
        <w:ind w:left="0"/>
        <w:jc w:val="both"/>
      </w:pPr>
      <w:r>
        <w:rPr>
          <w:rFonts w:ascii="Times New Roman"/>
          <w:b w:val="false"/>
          <w:i w:val="false"/>
          <w:color w:val="000000"/>
          <w:sz w:val="28"/>
        </w:rPr>
        <w:t>
      мастика дайындау;</w:t>
      </w:r>
    </w:p>
    <w:bookmarkEnd w:id="88"/>
    <w:bookmarkStart w:name="z95" w:id="89"/>
    <w:p>
      <w:pPr>
        <w:spacing w:after="0"/>
        <w:ind w:left="0"/>
        <w:jc w:val="both"/>
      </w:pPr>
      <w:r>
        <w:rPr>
          <w:rFonts w:ascii="Times New Roman"/>
          <w:b w:val="false"/>
          <w:i w:val="false"/>
          <w:color w:val="000000"/>
          <w:sz w:val="28"/>
        </w:rPr>
        <w:t>
      қорғасыннан жасалған әшекей каркастағы саңылауларға мастика тығындау;</w:t>
      </w:r>
    </w:p>
    <w:bookmarkEnd w:id="89"/>
    <w:bookmarkStart w:name="z96" w:id="90"/>
    <w:p>
      <w:pPr>
        <w:spacing w:after="0"/>
        <w:ind w:left="0"/>
        <w:jc w:val="both"/>
      </w:pPr>
      <w:r>
        <w:rPr>
          <w:rFonts w:ascii="Times New Roman"/>
          <w:b w:val="false"/>
          <w:i w:val="false"/>
          <w:color w:val="000000"/>
          <w:sz w:val="28"/>
        </w:rPr>
        <w:t>
      дайын витражды тазалау және жуу.</w:t>
      </w:r>
    </w:p>
    <w:bookmarkEnd w:id="90"/>
    <w:bookmarkStart w:name="z97" w:id="91"/>
    <w:p>
      <w:pPr>
        <w:spacing w:after="0"/>
        <w:ind w:left="0"/>
        <w:jc w:val="both"/>
      </w:pPr>
      <w:r>
        <w:rPr>
          <w:rFonts w:ascii="Times New Roman"/>
          <w:b w:val="false"/>
          <w:i w:val="false"/>
          <w:color w:val="000000"/>
          <w:sz w:val="28"/>
        </w:rPr>
        <w:t>
      20. Білуге тиіс:</w:t>
      </w:r>
    </w:p>
    <w:bookmarkEnd w:id="91"/>
    <w:bookmarkStart w:name="z98" w:id="92"/>
    <w:p>
      <w:pPr>
        <w:spacing w:after="0"/>
        <w:ind w:left="0"/>
        <w:jc w:val="both"/>
      </w:pPr>
      <w:r>
        <w:rPr>
          <w:rFonts w:ascii="Times New Roman"/>
          <w:b w:val="false"/>
          <w:i w:val="false"/>
          <w:color w:val="000000"/>
          <w:sz w:val="28"/>
        </w:rPr>
        <w:t>
      металды қажетті қалыңдыққа дейін жаншу тәсілдері;</w:t>
      </w:r>
    </w:p>
    <w:bookmarkEnd w:id="92"/>
    <w:bookmarkStart w:name="z99" w:id="93"/>
    <w:p>
      <w:pPr>
        <w:spacing w:after="0"/>
        <w:ind w:left="0"/>
        <w:jc w:val="both"/>
      </w:pPr>
      <w:r>
        <w:rPr>
          <w:rFonts w:ascii="Times New Roman"/>
          <w:b w:val="false"/>
          <w:i w:val="false"/>
          <w:color w:val="000000"/>
          <w:sz w:val="28"/>
        </w:rPr>
        <w:t>
      мастиканың құрамы мен оны дайындау техникасы;</w:t>
      </w:r>
    </w:p>
    <w:bookmarkEnd w:id="93"/>
    <w:bookmarkStart w:name="z100" w:id="94"/>
    <w:p>
      <w:pPr>
        <w:spacing w:after="0"/>
        <w:ind w:left="0"/>
        <w:jc w:val="both"/>
      </w:pPr>
      <w:r>
        <w:rPr>
          <w:rFonts w:ascii="Times New Roman"/>
          <w:b w:val="false"/>
          <w:i w:val="false"/>
          <w:color w:val="000000"/>
          <w:sz w:val="28"/>
        </w:rPr>
        <w:t>
      каркастағы саңылауға мастика жағу тәсілдері.</w:t>
      </w:r>
    </w:p>
    <w:bookmarkEnd w:id="94"/>
    <w:bookmarkStart w:name="z101" w:id="95"/>
    <w:p>
      <w:pPr>
        <w:spacing w:after="0"/>
        <w:ind w:left="0"/>
        <w:jc w:val="left"/>
      </w:pPr>
      <w:r>
        <w:rPr>
          <w:rFonts w:ascii="Times New Roman"/>
          <w:b/>
          <w:i w:val="false"/>
          <w:color w:val="000000"/>
        </w:rPr>
        <w:t xml:space="preserve"> 7-параграф. Витражист, 3-разряд</w:t>
      </w:r>
    </w:p>
    <w:bookmarkEnd w:id="95"/>
    <w:bookmarkStart w:name="z102" w:id="96"/>
    <w:p>
      <w:pPr>
        <w:spacing w:after="0"/>
        <w:ind w:left="0"/>
        <w:jc w:val="both"/>
      </w:pPr>
      <w:r>
        <w:rPr>
          <w:rFonts w:ascii="Times New Roman"/>
          <w:b w:val="false"/>
          <w:i w:val="false"/>
          <w:color w:val="000000"/>
          <w:sz w:val="28"/>
        </w:rPr>
        <w:t>
      21. Жұмыс сипаттамасы:</w:t>
      </w:r>
    </w:p>
    <w:bookmarkEnd w:id="96"/>
    <w:bookmarkStart w:name="z103" w:id="97"/>
    <w:p>
      <w:pPr>
        <w:spacing w:after="0"/>
        <w:ind w:left="0"/>
        <w:jc w:val="both"/>
      </w:pPr>
      <w:r>
        <w:rPr>
          <w:rFonts w:ascii="Times New Roman"/>
          <w:b w:val="false"/>
          <w:i w:val="false"/>
          <w:color w:val="000000"/>
          <w:sz w:val="28"/>
        </w:rPr>
        <w:t>
      біліктілігі анағұрлым жоғары витражистің басшылығымен суретші автор жасаған эскиз, картон немесе калька-шаблон бойынша металдан, бетон немесе ағаштан жасалған әшекей каркасқа бекітілген әртүрлі түрлерінен витраж жасау;</w:t>
      </w:r>
    </w:p>
    <w:bookmarkEnd w:id="97"/>
    <w:bookmarkStart w:name="z104" w:id="98"/>
    <w:p>
      <w:pPr>
        <w:spacing w:after="0"/>
        <w:ind w:left="0"/>
        <w:jc w:val="both"/>
      </w:pPr>
      <w:r>
        <w:rPr>
          <w:rFonts w:ascii="Times New Roman"/>
          <w:b w:val="false"/>
          <w:i w:val="false"/>
          <w:color w:val="000000"/>
          <w:sz w:val="28"/>
        </w:rPr>
        <w:t>
      ірі плита немесе құйма шыны қалыпта қажетті мөлшерге дейін арнайы құралмен жару;</w:t>
      </w:r>
    </w:p>
    <w:bookmarkEnd w:id="98"/>
    <w:bookmarkStart w:name="z105" w:id="99"/>
    <w:p>
      <w:pPr>
        <w:spacing w:after="0"/>
        <w:ind w:left="0"/>
        <w:jc w:val="both"/>
      </w:pPr>
      <w:r>
        <w:rPr>
          <w:rFonts w:ascii="Times New Roman"/>
          <w:b w:val="false"/>
          <w:i w:val="false"/>
          <w:color w:val="000000"/>
          <w:sz w:val="28"/>
        </w:rPr>
        <w:t>
      әшекей каркасқа арнап қорғасыннан, алюминийден, жезден, мыстан профиль жасау;</w:t>
      </w:r>
    </w:p>
    <w:bookmarkEnd w:id="99"/>
    <w:bookmarkStart w:name="z106" w:id="100"/>
    <w:p>
      <w:pPr>
        <w:spacing w:after="0"/>
        <w:ind w:left="0"/>
        <w:jc w:val="both"/>
      </w:pPr>
      <w:r>
        <w:rPr>
          <w:rFonts w:ascii="Times New Roman"/>
          <w:b w:val="false"/>
          <w:i w:val="false"/>
          <w:color w:val="000000"/>
          <w:sz w:val="28"/>
        </w:rPr>
        <w:t>
      витражті жиектеу үшін мырыш қаңылтырдан профиль жасау;</w:t>
      </w:r>
    </w:p>
    <w:bookmarkEnd w:id="100"/>
    <w:bookmarkStart w:name="z107" w:id="101"/>
    <w:p>
      <w:pPr>
        <w:spacing w:after="0"/>
        <w:ind w:left="0"/>
        <w:jc w:val="both"/>
      </w:pPr>
      <w:r>
        <w:rPr>
          <w:rFonts w:ascii="Times New Roman"/>
          <w:b w:val="false"/>
          <w:i w:val="false"/>
          <w:color w:val="000000"/>
          <w:sz w:val="28"/>
        </w:rPr>
        <w:t>
      дәнекер, синтетикалық құрам мен шайыр дайындау.</w:t>
      </w:r>
    </w:p>
    <w:bookmarkEnd w:id="101"/>
    <w:bookmarkStart w:name="z108" w:id="102"/>
    <w:p>
      <w:pPr>
        <w:spacing w:after="0"/>
        <w:ind w:left="0"/>
        <w:jc w:val="both"/>
      </w:pPr>
      <w:r>
        <w:rPr>
          <w:rFonts w:ascii="Times New Roman"/>
          <w:b w:val="false"/>
          <w:i w:val="false"/>
          <w:color w:val="000000"/>
          <w:sz w:val="28"/>
        </w:rPr>
        <w:t>
      22. Білуге тиіс:</w:t>
      </w:r>
    </w:p>
    <w:bookmarkEnd w:id="102"/>
    <w:bookmarkStart w:name="z109" w:id="103"/>
    <w:p>
      <w:pPr>
        <w:spacing w:after="0"/>
        <w:ind w:left="0"/>
        <w:jc w:val="both"/>
      </w:pPr>
      <w:r>
        <w:rPr>
          <w:rFonts w:ascii="Times New Roman"/>
          <w:b w:val="false"/>
          <w:i w:val="false"/>
          <w:color w:val="000000"/>
          <w:sz w:val="28"/>
        </w:rPr>
        <w:t>
      витражды жасау кезінде қолданылатын материалдардың түрлері мен қасиеттері, олармен жұмыс жүргізу кезіндегі қауіпсіздік әдістері;</w:t>
      </w:r>
    </w:p>
    <w:bookmarkEnd w:id="103"/>
    <w:bookmarkStart w:name="z110" w:id="104"/>
    <w:p>
      <w:pPr>
        <w:spacing w:after="0"/>
        <w:ind w:left="0"/>
        <w:jc w:val="both"/>
      </w:pPr>
      <w:r>
        <w:rPr>
          <w:rFonts w:ascii="Times New Roman"/>
          <w:b w:val="false"/>
          <w:i w:val="false"/>
          <w:color w:val="000000"/>
          <w:sz w:val="28"/>
        </w:rPr>
        <w:t>
      суретті авторлық калька-шаблоннан жұмыс калькасы мен шыныны кесуге арналған шаблон жасалатын материалға салу тәсілдері;</w:t>
      </w:r>
    </w:p>
    <w:bookmarkEnd w:id="104"/>
    <w:bookmarkStart w:name="z111" w:id="105"/>
    <w:p>
      <w:pPr>
        <w:spacing w:after="0"/>
        <w:ind w:left="0"/>
        <w:jc w:val="both"/>
      </w:pPr>
      <w:r>
        <w:rPr>
          <w:rFonts w:ascii="Times New Roman"/>
          <w:b w:val="false"/>
          <w:i w:val="false"/>
          <w:color w:val="000000"/>
          <w:sz w:val="28"/>
        </w:rPr>
        <w:t>
      қорғасыннан, алюминийден, жезден, мыстан жасалған профильді тарту тәсілдері;</w:t>
      </w:r>
    </w:p>
    <w:bookmarkEnd w:id="105"/>
    <w:bookmarkStart w:name="z112" w:id="106"/>
    <w:p>
      <w:pPr>
        <w:spacing w:after="0"/>
        <w:ind w:left="0"/>
        <w:jc w:val="both"/>
      </w:pPr>
      <w:r>
        <w:rPr>
          <w:rFonts w:ascii="Times New Roman"/>
          <w:b w:val="false"/>
          <w:i w:val="false"/>
          <w:color w:val="000000"/>
          <w:sz w:val="28"/>
        </w:rPr>
        <w:t>
      жиектемені жасауға арналған қаңылтырдың қасиеттері;</w:t>
      </w:r>
    </w:p>
    <w:bookmarkEnd w:id="106"/>
    <w:bookmarkStart w:name="z113" w:id="107"/>
    <w:p>
      <w:pPr>
        <w:spacing w:after="0"/>
        <w:ind w:left="0"/>
        <w:jc w:val="both"/>
      </w:pPr>
      <w:r>
        <w:rPr>
          <w:rFonts w:ascii="Times New Roman"/>
          <w:b w:val="false"/>
          <w:i w:val="false"/>
          <w:color w:val="000000"/>
          <w:sz w:val="28"/>
        </w:rPr>
        <w:t>
      синтетикалық құрам мен шайырдың құрамы мен оларды дайындау техникасы;</w:t>
      </w:r>
    </w:p>
    <w:bookmarkEnd w:id="107"/>
    <w:bookmarkStart w:name="z114" w:id="108"/>
    <w:p>
      <w:pPr>
        <w:spacing w:after="0"/>
        <w:ind w:left="0"/>
        <w:jc w:val="both"/>
      </w:pPr>
      <w:r>
        <w:rPr>
          <w:rFonts w:ascii="Times New Roman"/>
          <w:b w:val="false"/>
          <w:i w:val="false"/>
          <w:color w:val="000000"/>
          <w:sz w:val="28"/>
        </w:rPr>
        <w:t>
      дәнекер түрлері;</w:t>
      </w:r>
    </w:p>
    <w:bookmarkEnd w:id="108"/>
    <w:bookmarkStart w:name="z115" w:id="109"/>
    <w:p>
      <w:pPr>
        <w:spacing w:after="0"/>
        <w:ind w:left="0"/>
        <w:jc w:val="both"/>
      </w:pPr>
      <w:r>
        <w:rPr>
          <w:rFonts w:ascii="Times New Roman"/>
          <w:b w:val="false"/>
          <w:i w:val="false"/>
          <w:color w:val="000000"/>
          <w:sz w:val="28"/>
        </w:rPr>
        <w:t>
      қолданылатын материалдардың түрлері мен мақсаты;</w:t>
      </w:r>
    </w:p>
    <w:bookmarkEnd w:id="109"/>
    <w:bookmarkStart w:name="z116" w:id="110"/>
    <w:p>
      <w:pPr>
        <w:spacing w:after="0"/>
        <w:ind w:left="0"/>
        <w:jc w:val="both"/>
      </w:pPr>
      <w:r>
        <w:rPr>
          <w:rFonts w:ascii="Times New Roman"/>
          <w:b w:val="false"/>
          <w:i w:val="false"/>
          <w:color w:val="000000"/>
          <w:sz w:val="28"/>
        </w:rPr>
        <w:t>
      қолданылатын жабдықтың түрлері.</w:t>
      </w:r>
    </w:p>
    <w:bookmarkEnd w:id="110"/>
    <w:bookmarkStart w:name="z117" w:id="111"/>
    <w:p>
      <w:pPr>
        <w:spacing w:after="0"/>
        <w:ind w:left="0"/>
        <w:jc w:val="left"/>
      </w:pPr>
      <w:r>
        <w:rPr>
          <w:rFonts w:ascii="Times New Roman"/>
          <w:b/>
          <w:i w:val="false"/>
          <w:color w:val="000000"/>
        </w:rPr>
        <w:t xml:space="preserve"> 8-параграф. Витражист, 4-разряд</w:t>
      </w:r>
    </w:p>
    <w:bookmarkEnd w:id="111"/>
    <w:bookmarkStart w:name="z118" w:id="112"/>
    <w:p>
      <w:pPr>
        <w:spacing w:after="0"/>
        <w:ind w:left="0"/>
        <w:jc w:val="both"/>
      </w:pPr>
      <w:r>
        <w:rPr>
          <w:rFonts w:ascii="Times New Roman"/>
          <w:b w:val="false"/>
          <w:i w:val="false"/>
          <w:color w:val="000000"/>
          <w:sz w:val="28"/>
        </w:rPr>
        <w:t>
      23. Жұмыс сипаттамасы:</w:t>
      </w:r>
    </w:p>
    <w:bookmarkEnd w:id="112"/>
    <w:bookmarkStart w:name="z119" w:id="113"/>
    <w:p>
      <w:pPr>
        <w:spacing w:after="0"/>
        <w:ind w:left="0"/>
        <w:jc w:val="both"/>
      </w:pPr>
      <w:r>
        <w:rPr>
          <w:rFonts w:ascii="Times New Roman"/>
          <w:b w:val="false"/>
          <w:i w:val="false"/>
          <w:color w:val="000000"/>
          <w:sz w:val="28"/>
        </w:rPr>
        <w:t>
      суретші автор жасаған эскиз, картон немесе калька-шаблон бойынша металдан, бетон немесе ағаштан жасалған әшекей каркасқа бекітілген әртүрлі түрлерінен қарапайым витраж жасау;</w:t>
      </w:r>
    </w:p>
    <w:bookmarkEnd w:id="113"/>
    <w:bookmarkStart w:name="z120" w:id="114"/>
    <w:p>
      <w:pPr>
        <w:spacing w:after="0"/>
        <w:ind w:left="0"/>
        <w:jc w:val="both"/>
      </w:pPr>
      <w:r>
        <w:rPr>
          <w:rFonts w:ascii="Times New Roman"/>
          <w:b w:val="false"/>
          <w:i w:val="false"/>
          <w:color w:val="000000"/>
          <w:sz w:val="28"/>
        </w:rPr>
        <w:t>
      қаңылтырды кесу, плитка немесе құйма шыны қалыпта тік сызықты контур бойынша өңдеу;</w:t>
      </w:r>
    </w:p>
    <w:bookmarkEnd w:id="114"/>
    <w:bookmarkStart w:name="z121" w:id="115"/>
    <w:p>
      <w:pPr>
        <w:spacing w:after="0"/>
        <w:ind w:left="0"/>
        <w:jc w:val="both"/>
      </w:pPr>
      <w:r>
        <w:rPr>
          <w:rFonts w:ascii="Times New Roman"/>
          <w:b w:val="false"/>
          <w:i w:val="false"/>
          <w:color w:val="000000"/>
          <w:sz w:val="28"/>
        </w:rPr>
        <w:t>
      суретсіз бетте құм бүріккіш аппаратпен абразив немесе шойын шеңбермен күңгірт тегістік жасау және қышқылмен өңдеу;</w:t>
      </w:r>
    </w:p>
    <w:bookmarkEnd w:id="115"/>
    <w:bookmarkStart w:name="z122" w:id="116"/>
    <w:p>
      <w:pPr>
        <w:spacing w:after="0"/>
        <w:ind w:left="0"/>
        <w:jc w:val="both"/>
      </w:pPr>
      <w:r>
        <w:rPr>
          <w:rFonts w:ascii="Times New Roman"/>
          <w:b w:val="false"/>
          <w:i w:val="false"/>
          <w:color w:val="000000"/>
          <w:sz w:val="28"/>
        </w:rPr>
        <w:t>
      әйнектің бетін "мороз" әдісімен өңдеу;</w:t>
      </w:r>
    </w:p>
    <w:bookmarkEnd w:id="116"/>
    <w:bookmarkStart w:name="z123" w:id="117"/>
    <w:p>
      <w:pPr>
        <w:spacing w:after="0"/>
        <w:ind w:left="0"/>
        <w:jc w:val="both"/>
      </w:pPr>
      <w:r>
        <w:rPr>
          <w:rFonts w:ascii="Times New Roman"/>
          <w:b w:val="false"/>
          <w:i w:val="false"/>
          <w:color w:val="000000"/>
          <w:sz w:val="28"/>
        </w:rPr>
        <w:t>
      қаттылық өзегін сурет бойынша ию және оны витражтің теріс жағына дәнекерлеу;</w:t>
      </w:r>
    </w:p>
    <w:bookmarkEnd w:id="117"/>
    <w:bookmarkStart w:name="z124" w:id="118"/>
    <w:p>
      <w:pPr>
        <w:spacing w:after="0"/>
        <w:ind w:left="0"/>
        <w:jc w:val="both"/>
      </w:pPr>
      <w:r>
        <w:rPr>
          <w:rFonts w:ascii="Times New Roman"/>
          <w:b w:val="false"/>
          <w:i w:val="false"/>
          <w:color w:val="000000"/>
          <w:sz w:val="28"/>
        </w:rPr>
        <w:t>
      тік сызықты пішінді әйнекті құю үшін қалып жасау.</w:t>
      </w:r>
    </w:p>
    <w:bookmarkEnd w:id="118"/>
    <w:bookmarkStart w:name="z125" w:id="119"/>
    <w:p>
      <w:pPr>
        <w:spacing w:after="0"/>
        <w:ind w:left="0"/>
        <w:jc w:val="both"/>
      </w:pPr>
      <w:r>
        <w:rPr>
          <w:rFonts w:ascii="Times New Roman"/>
          <w:b w:val="false"/>
          <w:i w:val="false"/>
          <w:color w:val="000000"/>
          <w:sz w:val="28"/>
        </w:rPr>
        <w:t>
      24. Білуге тиіс:</w:t>
      </w:r>
    </w:p>
    <w:bookmarkEnd w:id="119"/>
    <w:bookmarkStart w:name="z126" w:id="120"/>
    <w:p>
      <w:pPr>
        <w:spacing w:after="0"/>
        <w:ind w:left="0"/>
        <w:jc w:val="both"/>
      </w:pPr>
      <w:r>
        <w:rPr>
          <w:rFonts w:ascii="Times New Roman"/>
          <w:b w:val="false"/>
          <w:i w:val="false"/>
          <w:color w:val="000000"/>
          <w:sz w:val="28"/>
        </w:rPr>
        <w:t>
      витражтің негізгі түрлері және оларды жасау технологиясының мәні;</w:t>
      </w:r>
    </w:p>
    <w:bookmarkEnd w:id="120"/>
    <w:bookmarkStart w:name="z127" w:id="121"/>
    <w:p>
      <w:pPr>
        <w:spacing w:after="0"/>
        <w:ind w:left="0"/>
        <w:jc w:val="both"/>
      </w:pPr>
      <w:r>
        <w:rPr>
          <w:rFonts w:ascii="Times New Roman"/>
          <w:b w:val="false"/>
          <w:i w:val="false"/>
          <w:color w:val="000000"/>
          <w:sz w:val="28"/>
        </w:rPr>
        <w:t>
      витраж пен басқа да қолданылатын материалдардың түрлері, сорты, физикалық және механикалық қасиеттері;</w:t>
      </w:r>
    </w:p>
    <w:bookmarkEnd w:id="121"/>
    <w:bookmarkStart w:name="z128" w:id="122"/>
    <w:p>
      <w:pPr>
        <w:spacing w:after="0"/>
        <w:ind w:left="0"/>
        <w:jc w:val="both"/>
      </w:pPr>
      <w:r>
        <w:rPr>
          <w:rFonts w:ascii="Times New Roman"/>
          <w:b w:val="false"/>
          <w:i w:val="false"/>
          <w:color w:val="000000"/>
          <w:sz w:val="28"/>
        </w:rPr>
        <w:t>
      қаңылтырды кесу, плитка немесе құйма шыны қалыпта тік сызықты контур бойынша өңдеу тәсілдері;</w:t>
      </w:r>
    </w:p>
    <w:bookmarkEnd w:id="122"/>
    <w:bookmarkStart w:name="z129" w:id="123"/>
    <w:p>
      <w:pPr>
        <w:spacing w:after="0"/>
        <w:ind w:left="0"/>
        <w:jc w:val="both"/>
      </w:pPr>
      <w:r>
        <w:rPr>
          <w:rFonts w:ascii="Times New Roman"/>
          <w:b w:val="false"/>
          <w:i w:val="false"/>
          <w:color w:val="000000"/>
          <w:sz w:val="28"/>
        </w:rPr>
        <w:t>
      плиткалар мен құйманы шыны қалыпта өңдеу түрлері мен техникасы;</w:t>
      </w:r>
    </w:p>
    <w:bookmarkEnd w:id="123"/>
    <w:bookmarkStart w:name="z130" w:id="124"/>
    <w:p>
      <w:pPr>
        <w:spacing w:after="0"/>
        <w:ind w:left="0"/>
        <w:jc w:val="both"/>
      </w:pPr>
      <w:r>
        <w:rPr>
          <w:rFonts w:ascii="Times New Roman"/>
          <w:b w:val="false"/>
          <w:i w:val="false"/>
          <w:color w:val="000000"/>
          <w:sz w:val="28"/>
        </w:rPr>
        <w:t>
      әйнектің бетін күңгірттендіру тәсілдері;</w:t>
      </w:r>
    </w:p>
    <w:bookmarkEnd w:id="124"/>
    <w:bookmarkStart w:name="z131" w:id="125"/>
    <w:p>
      <w:pPr>
        <w:spacing w:after="0"/>
        <w:ind w:left="0"/>
        <w:jc w:val="both"/>
      </w:pPr>
      <w:r>
        <w:rPr>
          <w:rFonts w:ascii="Times New Roman"/>
          <w:b w:val="false"/>
          <w:i w:val="false"/>
          <w:color w:val="000000"/>
          <w:sz w:val="28"/>
        </w:rPr>
        <w:t>
      әйнектің бетін "мороз" әдісімен өңдеу мәні;</w:t>
      </w:r>
    </w:p>
    <w:bookmarkEnd w:id="125"/>
    <w:bookmarkStart w:name="z132" w:id="126"/>
    <w:p>
      <w:pPr>
        <w:spacing w:after="0"/>
        <w:ind w:left="0"/>
        <w:jc w:val="both"/>
      </w:pPr>
      <w:r>
        <w:rPr>
          <w:rFonts w:ascii="Times New Roman"/>
          <w:b w:val="false"/>
          <w:i w:val="false"/>
          <w:color w:val="000000"/>
          <w:sz w:val="28"/>
        </w:rPr>
        <w:t>
      дәнекерлеу кезінде қолданылатын металды балқыту температурасы;</w:t>
      </w:r>
    </w:p>
    <w:bookmarkEnd w:id="126"/>
    <w:bookmarkStart w:name="z133" w:id="127"/>
    <w:p>
      <w:pPr>
        <w:spacing w:after="0"/>
        <w:ind w:left="0"/>
        <w:jc w:val="both"/>
      </w:pPr>
      <w:r>
        <w:rPr>
          <w:rFonts w:ascii="Times New Roman"/>
          <w:b w:val="false"/>
          <w:i w:val="false"/>
          <w:color w:val="000000"/>
          <w:sz w:val="28"/>
        </w:rPr>
        <w:t>
      шыны құю үшін қолданылатын материалдың түрлері мен қалып жасау технологиясының мәні;</w:t>
      </w:r>
    </w:p>
    <w:bookmarkEnd w:id="127"/>
    <w:bookmarkStart w:name="z134" w:id="128"/>
    <w:p>
      <w:pPr>
        <w:spacing w:after="0"/>
        <w:ind w:left="0"/>
        <w:jc w:val="both"/>
      </w:pPr>
      <w:r>
        <w:rPr>
          <w:rFonts w:ascii="Times New Roman"/>
          <w:b w:val="false"/>
          <w:i w:val="false"/>
          <w:color w:val="000000"/>
          <w:sz w:val="28"/>
        </w:rPr>
        <w:t xml:space="preserve">
      қолданылатын құралдардың түрлері мен мақсаты; </w:t>
      </w:r>
    </w:p>
    <w:bookmarkEnd w:id="128"/>
    <w:bookmarkStart w:name="z135" w:id="129"/>
    <w:p>
      <w:pPr>
        <w:spacing w:after="0"/>
        <w:ind w:left="0"/>
        <w:jc w:val="both"/>
      </w:pPr>
      <w:r>
        <w:rPr>
          <w:rFonts w:ascii="Times New Roman"/>
          <w:b w:val="false"/>
          <w:i w:val="false"/>
          <w:color w:val="000000"/>
          <w:sz w:val="28"/>
        </w:rPr>
        <w:t>
      қолданылатын жабдықтың құрылымы.</w:t>
      </w:r>
    </w:p>
    <w:bookmarkEnd w:id="129"/>
    <w:bookmarkStart w:name="z136" w:id="130"/>
    <w:p>
      <w:pPr>
        <w:spacing w:after="0"/>
        <w:ind w:left="0"/>
        <w:jc w:val="both"/>
      </w:pPr>
      <w:r>
        <w:rPr>
          <w:rFonts w:ascii="Times New Roman"/>
          <w:b w:val="false"/>
          <w:i w:val="false"/>
          <w:color w:val="000000"/>
          <w:sz w:val="28"/>
        </w:rPr>
        <w:t>
      25. Жұмыс үлгілері:</w:t>
      </w:r>
    </w:p>
    <w:bookmarkEnd w:id="130"/>
    <w:bookmarkStart w:name="z137" w:id="131"/>
    <w:p>
      <w:pPr>
        <w:spacing w:after="0"/>
        <w:ind w:left="0"/>
        <w:jc w:val="both"/>
      </w:pPr>
      <w:r>
        <w:rPr>
          <w:rFonts w:ascii="Times New Roman"/>
          <w:b w:val="false"/>
          <w:i w:val="false"/>
          <w:color w:val="000000"/>
          <w:sz w:val="28"/>
        </w:rPr>
        <w:t>
      жасау:</w:t>
      </w:r>
    </w:p>
    <w:bookmarkEnd w:id="131"/>
    <w:bookmarkStart w:name="z138" w:id="132"/>
    <w:p>
      <w:pPr>
        <w:spacing w:after="0"/>
        <w:ind w:left="0"/>
        <w:jc w:val="both"/>
      </w:pPr>
      <w:r>
        <w:rPr>
          <w:rFonts w:ascii="Times New Roman"/>
          <w:b w:val="false"/>
          <w:i w:val="false"/>
          <w:color w:val="000000"/>
          <w:sz w:val="28"/>
        </w:rPr>
        <w:t>
      1) әшекей каркаста тік сызықты пішінде сурет элементтері бар қорғасын тартпамен дәнекерленген немесе алюминий тартпамен бекітілген қабат әйнектен жасалған витраж;</w:t>
      </w:r>
    </w:p>
    <w:bookmarkEnd w:id="132"/>
    <w:bookmarkStart w:name="z139" w:id="133"/>
    <w:p>
      <w:pPr>
        <w:spacing w:after="0"/>
        <w:ind w:left="0"/>
        <w:jc w:val="both"/>
      </w:pPr>
      <w:r>
        <w:rPr>
          <w:rFonts w:ascii="Times New Roman"/>
          <w:b w:val="false"/>
          <w:i w:val="false"/>
          <w:color w:val="000000"/>
          <w:sz w:val="28"/>
        </w:rPr>
        <w:t>
      2) бетоннан жасалған әшекей каркаста қарапайым геометриялық фигуралы қалыпқа құйылған әйнектен жасалған витраж;</w:t>
      </w:r>
    </w:p>
    <w:bookmarkEnd w:id="133"/>
    <w:bookmarkStart w:name="z140" w:id="134"/>
    <w:p>
      <w:pPr>
        <w:spacing w:after="0"/>
        <w:ind w:left="0"/>
        <w:jc w:val="both"/>
      </w:pPr>
      <w:r>
        <w:rPr>
          <w:rFonts w:ascii="Times New Roman"/>
          <w:b w:val="false"/>
          <w:i w:val="false"/>
          <w:color w:val="000000"/>
          <w:sz w:val="28"/>
        </w:rPr>
        <w:t>
      3) дәнекерленген металдан жасалған әшекей каркаста тік сызықты қалыпты әйнектен жасалған витраж.</w:t>
      </w:r>
    </w:p>
    <w:bookmarkEnd w:id="134"/>
    <w:bookmarkStart w:name="z141" w:id="135"/>
    <w:p>
      <w:pPr>
        <w:spacing w:after="0"/>
        <w:ind w:left="0"/>
        <w:jc w:val="left"/>
      </w:pPr>
      <w:r>
        <w:rPr>
          <w:rFonts w:ascii="Times New Roman"/>
          <w:b/>
          <w:i w:val="false"/>
          <w:color w:val="000000"/>
        </w:rPr>
        <w:t xml:space="preserve"> 9-параграф. Витражист, 5-разряд</w:t>
      </w:r>
    </w:p>
    <w:bookmarkEnd w:id="135"/>
    <w:bookmarkStart w:name="z142" w:id="136"/>
    <w:p>
      <w:pPr>
        <w:spacing w:after="0"/>
        <w:ind w:left="0"/>
        <w:jc w:val="both"/>
      </w:pPr>
      <w:r>
        <w:rPr>
          <w:rFonts w:ascii="Times New Roman"/>
          <w:b w:val="false"/>
          <w:i w:val="false"/>
          <w:color w:val="000000"/>
          <w:sz w:val="28"/>
        </w:rPr>
        <w:t>
      26. Жұмыс сипаттамасы:</w:t>
      </w:r>
    </w:p>
    <w:bookmarkEnd w:id="136"/>
    <w:bookmarkStart w:name="z143" w:id="137"/>
    <w:p>
      <w:pPr>
        <w:spacing w:after="0"/>
        <w:ind w:left="0"/>
        <w:jc w:val="both"/>
      </w:pPr>
      <w:r>
        <w:rPr>
          <w:rFonts w:ascii="Times New Roman"/>
          <w:b w:val="false"/>
          <w:i w:val="false"/>
          <w:color w:val="000000"/>
          <w:sz w:val="28"/>
        </w:rPr>
        <w:t>
      суретші автор жасаған эскиз, картон немесе калька-шаблон бойынша металдан, бетон немесе ағаштан жасалған әшекей каркасқа бекітілген әйнектің әртүрлі түрлерінен күрделілігі орташа витраждарды жасау;</w:t>
      </w:r>
    </w:p>
    <w:bookmarkEnd w:id="137"/>
    <w:bookmarkStart w:name="z144" w:id="138"/>
    <w:p>
      <w:pPr>
        <w:spacing w:after="0"/>
        <w:ind w:left="0"/>
        <w:jc w:val="both"/>
      </w:pPr>
      <w:r>
        <w:rPr>
          <w:rFonts w:ascii="Times New Roman"/>
          <w:b w:val="false"/>
          <w:i w:val="false"/>
          <w:color w:val="000000"/>
          <w:sz w:val="28"/>
        </w:rPr>
        <w:t>
      қаңылтырды кесу, плитка немесе құйма шыны қалыпта тік сызықты контур бойынша өңдеу;</w:t>
      </w:r>
    </w:p>
    <w:bookmarkEnd w:id="138"/>
    <w:bookmarkStart w:name="z145" w:id="139"/>
    <w:p>
      <w:pPr>
        <w:spacing w:after="0"/>
        <w:ind w:left="0"/>
        <w:jc w:val="both"/>
      </w:pPr>
      <w:r>
        <w:rPr>
          <w:rFonts w:ascii="Times New Roman"/>
          <w:b w:val="false"/>
          <w:i w:val="false"/>
          <w:color w:val="000000"/>
          <w:sz w:val="28"/>
        </w:rPr>
        <w:t>
      суретші автор жасаған эскиз не картон бойынша және оның басшылығымен әйнекке оның бетін құм бүріккіш аппаратпен күңгірттендіре отырып, абразив, шойын, металл шеңбермен немесе бормашинамен оюлай отырып немесе қышқылмен өңдей отырып, ою немесе қарапайым өсімдік формаларын салу;</w:t>
      </w:r>
    </w:p>
    <w:bookmarkEnd w:id="139"/>
    <w:bookmarkStart w:name="z146" w:id="140"/>
    <w:p>
      <w:pPr>
        <w:spacing w:after="0"/>
        <w:ind w:left="0"/>
        <w:jc w:val="both"/>
      </w:pPr>
      <w:r>
        <w:rPr>
          <w:rFonts w:ascii="Times New Roman"/>
          <w:b w:val="false"/>
          <w:i w:val="false"/>
          <w:color w:val="000000"/>
          <w:sz w:val="28"/>
        </w:rPr>
        <w:t>
      біртекті қисық сызықты пішінді құю үшін қалып жасау немесе қарапайым рельеф;</w:t>
      </w:r>
    </w:p>
    <w:bookmarkEnd w:id="140"/>
    <w:bookmarkStart w:name="z147" w:id="141"/>
    <w:p>
      <w:pPr>
        <w:spacing w:after="0"/>
        <w:ind w:left="0"/>
        <w:jc w:val="both"/>
      </w:pPr>
      <w:r>
        <w:rPr>
          <w:rFonts w:ascii="Times New Roman"/>
          <w:b w:val="false"/>
          <w:i w:val="false"/>
          <w:color w:val="000000"/>
          <w:sz w:val="28"/>
        </w:rPr>
        <w:t>
      әшекей каркасты өңдеу: металға бедер салу, патинирлеу және өңдеу; ағашты қатыру, ою; бетонды фактуралау, жұқалау, қорғасын тартпалы қалайымен қаптау;</w:t>
      </w:r>
    </w:p>
    <w:bookmarkEnd w:id="141"/>
    <w:bookmarkStart w:name="z148" w:id="142"/>
    <w:p>
      <w:pPr>
        <w:spacing w:after="0"/>
        <w:ind w:left="0"/>
        <w:jc w:val="both"/>
      </w:pPr>
      <w:r>
        <w:rPr>
          <w:rFonts w:ascii="Times New Roman"/>
          <w:b w:val="false"/>
          <w:i w:val="false"/>
          <w:color w:val="000000"/>
          <w:sz w:val="28"/>
        </w:rPr>
        <w:t>
      біліктілігі анағұрлым жоғары витражистің басшылығымен архитектурада витражды салу және монтаждау;</w:t>
      </w:r>
    </w:p>
    <w:bookmarkEnd w:id="142"/>
    <w:bookmarkStart w:name="z149" w:id="143"/>
    <w:p>
      <w:pPr>
        <w:spacing w:after="0"/>
        <w:ind w:left="0"/>
        <w:jc w:val="both"/>
      </w:pPr>
      <w:r>
        <w:rPr>
          <w:rFonts w:ascii="Times New Roman"/>
          <w:b w:val="false"/>
          <w:i w:val="false"/>
          <w:color w:val="000000"/>
          <w:sz w:val="28"/>
        </w:rPr>
        <w:t>
      жабдықты баптау.</w:t>
      </w:r>
    </w:p>
    <w:bookmarkEnd w:id="143"/>
    <w:bookmarkStart w:name="z150" w:id="144"/>
    <w:p>
      <w:pPr>
        <w:spacing w:after="0"/>
        <w:ind w:left="0"/>
        <w:jc w:val="both"/>
      </w:pPr>
      <w:r>
        <w:rPr>
          <w:rFonts w:ascii="Times New Roman"/>
          <w:b w:val="false"/>
          <w:i w:val="false"/>
          <w:color w:val="000000"/>
          <w:sz w:val="28"/>
        </w:rPr>
        <w:t>
      27. Білуге тиіс:</w:t>
      </w:r>
    </w:p>
    <w:bookmarkEnd w:id="144"/>
    <w:bookmarkStart w:name="z151" w:id="145"/>
    <w:p>
      <w:pPr>
        <w:spacing w:after="0"/>
        <w:ind w:left="0"/>
        <w:jc w:val="both"/>
      </w:pPr>
      <w:r>
        <w:rPr>
          <w:rFonts w:ascii="Times New Roman"/>
          <w:b w:val="false"/>
          <w:i w:val="false"/>
          <w:color w:val="000000"/>
          <w:sz w:val="28"/>
        </w:rPr>
        <w:t>
      витраждың түрлері және оларды жасау технологиясының мәні;</w:t>
      </w:r>
    </w:p>
    <w:bookmarkEnd w:id="145"/>
    <w:bookmarkStart w:name="z152" w:id="146"/>
    <w:p>
      <w:pPr>
        <w:spacing w:after="0"/>
        <w:ind w:left="0"/>
        <w:jc w:val="both"/>
      </w:pPr>
      <w:r>
        <w:rPr>
          <w:rFonts w:ascii="Times New Roman"/>
          <w:b w:val="false"/>
          <w:i w:val="false"/>
          <w:color w:val="000000"/>
          <w:sz w:val="28"/>
        </w:rPr>
        <w:t>
      қаңылтыр және құйма плиткалы әйнекті біркелкі қисық сызықты контур бойынша кесу қағидалары;</w:t>
      </w:r>
    </w:p>
    <w:bookmarkEnd w:id="146"/>
    <w:bookmarkStart w:name="z153" w:id="147"/>
    <w:p>
      <w:pPr>
        <w:spacing w:after="0"/>
        <w:ind w:left="0"/>
        <w:jc w:val="both"/>
      </w:pPr>
      <w:r>
        <w:rPr>
          <w:rFonts w:ascii="Times New Roman"/>
          <w:b w:val="false"/>
          <w:i w:val="false"/>
          <w:color w:val="000000"/>
          <w:sz w:val="28"/>
        </w:rPr>
        <w:t>
      сурет пен бейнелеу теориясының негіздері;</w:t>
      </w:r>
    </w:p>
    <w:bookmarkEnd w:id="147"/>
    <w:bookmarkStart w:name="z154" w:id="148"/>
    <w:p>
      <w:pPr>
        <w:spacing w:after="0"/>
        <w:ind w:left="0"/>
        <w:jc w:val="both"/>
      </w:pPr>
      <w:r>
        <w:rPr>
          <w:rFonts w:ascii="Times New Roman"/>
          <w:b w:val="false"/>
          <w:i w:val="false"/>
          <w:color w:val="000000"/>
          <w:sz w:val="28"/>
        </w:rPr>
        <w:t>
      әйнекке сурет салу технологиясының мәні;</w:t>
      </w:r>
    </w:p>
    <w:bookmarkEnd w:id="148"/>
    <w:bookmarkStart w:name="z155" w:id="149"/>
    <w:p>
      <w:pPr>
        <w:spacing w:after="0"/>
        <w:ind w:left="0"/>
        <w:jc w:val="both"/>
      </w:pPr>
      <w:r>
        <w:rPr>
          <w:rFonts w:ascii="Times New Roman"/>
          <w:b w:val="false"/>
          <w:i w:val="false"/>
          <w:color w:val="000000"/>
          <w:sz w:val="28"/>
        </w:rPr>
        <w:t>
      суреті бар әйнекті күйдіру кезіндегі температуралық режим параметрлері;</w:t>
      </w:r>
    </w:p>
    <w:bookmarkEnd w:id="149"/>
    <w:bookmarkStart w:name="z156" w:id="150"/>
    <w:p>
      <w:pPr>
        <w:spacing w:after="0"/>
        <w:ind w:left="0"/>
        <w:jc w:val="both"/>
      </w:pPr>
      <w:r>
        <w:rPr>
          <w:rFonts w:ascii="Times New Roman"/>
          <w:b w:val="false"/>
          <w:i w:val="false"/>
          <w:color w:val="000000"/>
          <w:sz w:val="28"/>
        </w:rPr>
        <w:t>
      әйнекке сурет салуға арналған бояудың және әйнектің бетін күңгірттеу кезінде оған жағуға арналған арнайы массаны түрлері, құрамы мен оны дайындау техникасы;</w:t>
      </w:r>
    </w:p>
    <w:bookmarkEnd w:id="150"/>
    <w:bookmarkStart w:name="z157" w:id="151"/>
    <w:p>
      <w:pPr>
        <w:spacing w:after="0"/>
        <w:ind w:left="0"/>
        <w:jc w:val="both"/>
      </w:pPr>
      <w:r>
        <w:rPr>
          <w:rFonts w:ascii="Times New Roman"/>
          <w:b w:val="false"/>
          <w:i w:val="false"/>
          <w:color w:val="000000"/>
          <w:sz w:val="28"/>
        </w:rPr>
        <w:t>
      әшекей каркасты әртүрлі өңдеудің түрлерін орындау технологиясының мәні;</w:t>
      </w:r>
    </w:p>
    <w:bookmarkEnd w:id="151"/>
    <w:bookmarkStart w:name="z158" w:id="152"/>
    <w:p>
      <w:pPr>
        <w:spacing w:after="0"/>
        <w:ind w:left="0"/>
        <w:jc w:val="both"/>
      </w:pPr>
      <w:r>
        <w:rPr>
          <w:rFonts w:ascii="Times New Roman"/>
          <w:b w:val="false"/>
          <w:i w:val="false"/>
          <w:color w:val="000000"/>
          <w:sz w:val="28"/>
        </w:rPr>
        <w:t xml:space="preserve">
      қолданылатын құралдардың түрлері мен мақсаты; </w:t>
      </w:r>
    </w:p>
    <w:bookmarkEnd w:id="152"/>
    <w:bookmarkStart w:name="z159" w:id="153"/>
    <w:p>
      <w:pPr>
        <w:spacing w:after="0"/>
        <w:ind w:left="0"/>
        <w:jc w:val="both"/>
      </w:pPr>
      <w:r>
        <w:rPr>
          <w:rFonts w:ascii="Times New Roman"/>
          <w:b w:val="false"/>
          <w:i w:val="false"/>
          <w:color w:val="000000"/>
          <w:sz w:val="28"/>
        </w:rPr>
        <w:t>
      жабдықтың құрылысы және оны баптау қағидалары.</w:t>
      </w:r>
    </w:p>
    <w:bookmarkEnd w:id="153"/>
    <w:bookmarkStart w:name="z160" w:id="154"/>
    <w:p>
      <w:pPr>
        <w:spacing w:after="0"/>
        <w:ind w:left="0"/>
        <w:jc w:val="both"/>
      </w:pPr>
      <w:r>
        <w:rPr>
          <w:rFonts w:ascii="Times New Roman"/>
          <w:b w:val="false"/>
          <w:i w:val="false"/>
          <w:color w:val="000000"/>
          <w:sz w:val="28"/>
        </w:rPr>
        <w:t>
      28. Жұмыс үлгілері:</w:t>
      </w:r>
    </w:p>
    <w:bookmarkEnd w:id="154"/>
    <w:bookmarkStart w:name="z161" w:id="155"/>
    <w:p>
      <w:pPr>
        <w:spacing w:after="0"/>
        <w:ind w:left="0"/>
        <w:jc w:val="both"/>
      </w:pPr>
      <w:r>
        <w:rPr>
          <w:rFonts w:ascii="Times New Roman"/>
          <w:b w:val="false"/>
          <w:i w:val="false"/>
          <w:color w:val="000000"/>
          <w:sz w:val="28"/>
        </w:rPr>
        <w:t>
      жасау:</w:t>
      </w:r>
    </w:p>
    <w:bookmarkEnd w:id="155"/>
    <w:bookmarkStart w:name="z162" w:id="156"/>
    <w:p>
      <w:pPr>
        <w:spacing w:after="0"/>
        <w:ind w:left="0"/>
        <w:jc w:val="both"/>
      </w:pPr>
      <w:r>
        <w:rPr>
          <w:rFonts w:ascii="Times New Roman"/>
          <w:b w:val="false"/>
          <w:i w:val="false"/>
          <w:color w:val="000000"/>
          <w:sz w:val="28"/>
        </w:rPr>
        <w:t>
      1) әшекей каркаста қисық сызықты пішінде сурет элементтері бар қорғасын тартпамен дәнекерленген немесе алюминий тартпамен бекітілген қабат әйнектен жасалған витраж;</w:t>
      </w:r>
    </w:p>
    <w:bookmarkEnd w:id="156"/>
    <w:bookmarkStart w:name="z163" w:id="157"/>
    <w:p>
      <w:pPr>
        <w:spacing w:after="0"/>
        <w:ind w:left="0"/>
        <w:jc w:val="both"/>
      </w:pPr>
      <w:r>
        <w:rPr>
          <w:rFonts w:ascii="Times New Roman"/>
          <w:b w:val="false"/>
          <w:i w:val="false"/>
          <w:color w:val="000000"/>
          <w:sz w:val="28"/>
        </w:rPr>
        <w:t>
      2) әйнектің бетін күңгірттеу арқылы геометриялық және қарапайым өсімдік қалыпты оюы бар витраж.</w:t>
      </w:r>
    </w:p>
    <w:bookmarkEnd w:id="157"/>
    <w:bookmarkStart w:name="z164" w:id="158"/>
    <w:p>
      <w:pPr>
        <w:spacing w:after="0"/>
        <w:ind w:left="0"/>
        <w:jc w:val="left"/>
      </w:pPr>
      <w:r>
        <w:rPr>
          <w:rFonts w:ascii="Times New Roman"/>
          <w:b/>
          <w:i w:val="false"/>
          <w:color w:val="000000"/>
        </w:rPr>
        <w:t xml:space="preserve"> 10-параграф. Витражист, 6-разряд</w:t>
      </w:r>
    </w:p>
    <w:bookmarkEnd w:id="158"/>
    <w:bookmarkStart w:name="z165" w:id="159"/>
    <w:p>
      <w:pPr>
        <w:spacing w:after="0"/>
        <w:ind w:left="0"/>
        <w:jc w:val="both"/>
      </w:pPr>
      <w:r>
        <w:rPr>
          <w:rFonts w:ascii="Times New Roman"/>
          <w:b w:val="false"/>
          <w:i w:val="false"/>
          <w:color w:val="000000"/>
          <w:sz w:val="28"/>
        </w:rPr>
        <w:t>
      29. Жұмыс сипаттамасы:</w:t>
      </w:r>
    </w:p>
    <w:bookmarkEnd w:id="159"/>
    <w:bookmarkStart w:name="z166" w:id="160"/>
    <w:p>
      <w:pPr>
        <w:spacing w:after="0"/>
        <w:ind w:left="0"/>
        <w:jc w:val="both"/>
      </w:pPr>
      <w:r>
        <w:rPr>
          <w:rFonts w:ascii="Times New Roman"/>
          <w:b w:val="false"/>
          <w:i w:val="false"/>
          <w:color w:val="000000"/>
          <w:sz w:val="28"/>
        </w:rPr>
        <w:t>
      суретші автор жасаған эскиз, картон немесе калька-шаблон бойынша металдан, бетон немесе ағаштан жасалған әшекей каркасқа бекітілген әйнектің әртүрлі түрлерінен күрделі витражтерді жасау;</w:t>
      </w:r>
    </w:p>
    <w:bookmarkEnd w:id="160"/>
    <w:bookmarkStart w:name="z167" w:id="161"/>
    <w:p>
      <w:pPr>
        <w:spacing w:after="0"/>
        <w:ind w:left="0"/>
        <w:jc w:val="both"/>
      </w:pPr>
      <w:r>
        <w:rPr>
          <w:rFonts w:ascii="Times New Roman"/>
          <w:b w:val="false"/>
          <w:i w:val="false"/>
          <w:color w:val="000000"/>
          <w:sz w:val="28"/>
        </w:rPr>
        <w:t>
      қаңылтырды кесу, плитка немесе құйма шыны қалыпта күрделі қисық сызықты контур немесе күрделі рельеф бойынша өңдеу;</w:t>
      </w:r>
    </w:p>
    <w:bookmarkEnd w:id="161"/>
    <w:bookmarkStart w:name="z168" w:id="162"/>
    <w:p>
      <w:pPr>
        <w:spacing w:after="0"/>
        <w:ind w:left="0"/>
        <w:jc w:val="both"/>
      </w:pPr>
      <w:r>
        <w:rPr>
          <w:rFonts w:ascii="Times New Roman"/>
          <w:b w:val="false"/>
          <w:i w:val="false"/>
          <w:color w:val="000000"/>
          <w:sz w:val="28"/>
        </w:rPr>
        <w:t>
      суретші автор жасаған эскиз не картон бойынша және оның басшылығымен әйнектің қабырғасына оның бетін құм бүріккіш аппаратпен күңгірттеу, ою немесе қышқылмен өңдеу әдісімен күрделі өсімдік формалы сурет салу;</w:t>
      </w:r>
    </w:p>
    <w:bookmarkEnd w:id="162"/>
    <w:bookmarkStart w:name="z169" w:id="163"/>
    <w:p>
      <w:pPr>
        <w:spacing w:after="0"/>
        <w:ind w:left="0"/>
        <w:jc w:val="both"/>
      </w:pPr>
      <w:r>
        <w:rPr>
          <w:rFonts w:ascii="Times New Roman"/>
          <w:b w:val="false"/>
          <w:i w:val="false"/>
          <w:color w:val="000000"/>
          <w:sz w:val="28"/>
        </w:rPr>
        <w:t>
      күрделі қисық сызықты конфигурациялы немесе күрделі рельефті әйнекті құю үшін қалып жасау;</w:t>
      </w:r>
    </w:p>
    <w:bookmarkEnd w:id="163"/>
    <w:bookmarkStart w:name="z170" w:id="164"/>
    <w:p>
      <w:pPr>
        <w:spacing w:after="0"/>
        <w:ind w:left="0"/>
        <w:jc w:val="both"/>
      </w:pPr>
      <w:r>
        <w:rPr>
          <w:rFonts w:ascii="Times New Roman"/>
          <w:b w:val="false"/>
          <w:i w:val="false"/>
          <w:color w:val="000000"/>
          <w:sz w:val="28"/>
        </w:rPr>
        <w:t>
      суретші автормен бірлесе отырып, шынының политрасын таңдауға қатысу;</w:t>
      </w:r>
    </w:p>
    <w:bookmarkEnd w:id="164"/>
    <w:bookmarkStart w:name="z171" w:id="165"/>
    <w:p>
      <w:pPr>
        <w:spacing w:after="0"/>
        <w:ind w:left="0"/>
        <w:jc w:val="both"/>
      </w:pPr>
      <w:r>
        <w:rPr>
          <w:rFonts w:ascii="Times New Roman"/>
          <w:b w:val="false"/>
          <w:i w:val="false"/>
          <w:color w:val="000000"/>
          <w:sz w:val="28"/>
        </w:rPr>
        <w:t>
      біліктілігі анағұрлым төмен витражистердің жұмысына басшылық жасау.</w:t>
      </w:r>
    </w:p>
    <w:bookmarkEnd w:id="165"/>
    <w:bookmarkStart w:name="z172" w:id="166"/>
    <w:p>
      <w:pPr>
        <w:spacing w:after="0"/>
        <w:ind w:left="0"/>
        <w:jc w:val="both"/>
      </w:pPr>
      <w:r>
        <w:rPr>
          <w:rFonts w:ascii="Times New Roman"/>
          <w:b w:val="false"/>
          <w:i w:val="false"/>
          <w:color w:val="000000"/>
          <w:sz w:val="28"/>
        </w:rPr>
        <w:t>
      30. Білуге тиіс:</w:t>
      </w:r>
    </w:p>
    <w:bookmarkEnd w:id="166"/>
    <w:bookmarkStart w:name="z173" w:id="167"/>
    <w:p>
      <w:pPr>
        <w:spacing w:after="0"/>
        <w:ind w:left="0"/>
        <w:jc w:val="both"/>
      </w:pPr>
      <w:r>
        <w:rPr>
          <w:rFonts w:ascii="Times New Roman"/>
          <w:b w:val="false"/>
          <w:i w:val="false"/>
          <w:color w:val="000000"/>
          <w:sz w:val="28"/>
        </w:rPr>
        <w:t>
      сурет және бейнелеу өнері теориясы;</w:t>
      </w:r>
    </w:p>
    <w:bookmarkEnd w:id="167"/>
    <w:bookmarkStart w:name="z174" w:id="168"/>
    <w:p>
      <w:pPr>
        <w:spacing w:after="0"/>
        <w:ind w:left="0"/>
        <w:jc w:val="both"/>
      </w:pPr>
      <w:r>
        <w:rPr>
          <w:rFonts w:ascii="Times New Roman"/>
          <w:b w:val="false"/>
          <w:i w:val="false"/>
          <w:color w:val="000000"/>
          <w:sz w:val="28"/>
        </w:rPr>
        <w:t>
      қабат, плитка және құйма формалы әйнек пен декоративті каркастың түрлері, оларды декоративтік өңдеу тәсілдері мен мәні.</w:t>
      </w:r>
    </w:p>
    <w:bookmarkEnd w:id="168"/>
    <w:bookmarkStart w:name="z175" w:id="169"/>
    <w:p>
      <w:pPr>
        <w:spacing w:after="0"/>
        <w:ind w:left="0"/>
        <w:jc w:val="both"/>
      </w:pPr>
      <w:r>
        <w:rPr>
          <w:rFonts w:ascii="Times New Roman"/>
          <w:b w:val="false"/>
          <w:i w:val="false"/>
          <w:color w:val="000000"/>
          <w:sz w:val="28"/>
        </w:rPr>
        <w:t>
      31. Техникалық және кәсіптік (арнайы орта, кәсіптік орта) білім талап етіледі білуге тиіс.</w:t>
      </w:r>
    </w:p>
    <w:bookmarkEnd w:id="169"/>
    <w:bookmarkStart w:name="z176" w:id="170"/>
    <w:p>
      <w:pPr>
        <w:spacing w:after="0"/>
        <w:ind w:left="0"/>
        <w:jc w:val="both"/>
      </w:pPr>
      <w:r>
        <w:rPr>
          <w:rFonts w:ascii="Times New Roman"/>
          <w:b w:val="false"/>
          <w:i w:val="false"/>
          <w:color w:val="000000"/>
          <w:sz w:val="28"/>
        </w:rPr>
        <w:t>
      32. Жұмыс үлгілері:</w:t>
      </w:r>
    </w:p>
    <w:bookmarkEnd w:id="170"/>
    <w:bookmarkStart w:name="z177" w:id="171"/>
    <w:p>
      <w:pPr>
        <w:spacing w:after="0"/>
        <w:ind w:left="0"/>
        <w:jc w:val="both"/>
      </w:pPr>
      <w:r>
        <w:rPr>
          <w:rFonts w:ascii="Times New Roman"/>
          <w:b w:val="false"/>
          <w:i w:val="false"/>
          <w:color w:val="000000"/>
          <w:sz w:val="28"/>
        </w:rPr>
        <w:t>
      жасау:</w:t>
      </w:r>
    </w:p>
    <w:bookmarkEnd w:id="171"/>
    <w:bookmarkStart w:name="z178" w:id="172"/>
    <w:p>
      <w:pPr>
        <w:spacing w:after="0"/>
        <w:ind w:left="0"/>
        <w:jc w:val="both"/>
      </w:pPr>
      <w:r>
        <w:rPr>
          <w:rFonts w:ascii="Times New Roman"/>
          <w:b w:val="false"/>
          <w:i w:val="false"/>
          <w:color w:val="000000"/>
          <w:sz w:val="28"/>
        </w:rPr>
        <w:t>
      1) сурет элементтері конфигурациялы бар, жиі қайталанатын сынық бұрыштары бар қорғасын тартпамен дәнекерленген немесе алюминий тартпамен бекітілген декоративті каркаста қабат әйнектен жасалған витраж;</w:t>
      </w:r>
    </w:p>
    <w:bookmarkEnd w:id="172"/>
    <w:bookmarkStart w:name="z179" w:id="173"/>
    <w:p>
      <w:pPr>
        <w:spacing w:after="0"/>
        <w:ind w:left="0"/>
        <w:jc w:val="both"/>
      </w:pPr>
      <w:r>
        <w:rPr>
          <w:rFonts w:ascii="Times New Roman"/>
          <w:b w:val="false"/>
          <w:i w:val="false"/>
          <w:color w:val="000000"/>
          <w:sz w:val="28"/>
        </w:rPr>
        <w:t>
      2) бетоннан жасалған әшекей каркаста сынық бұрыштары бар конфигурациялы және бекітілген қалыпқа құйылған әйнектен жасалған витраж.</w:t>
      </w:r>
    </w:p>
    <w:bookmarkEnd w:id="173"/>
    <w:bookmarkStart w:name="z180" w:id="174"/>
    <w:p>
      <w:pPr>
        <w:spacing w:after="0"/>
        <w:ind w:left="0"/>
        <w:jc w:val="left"/>
      </w:pPr>
      <w:r>
        <w:rPr>
          <w:rFonts w:ascii="Times New Roman"/>
          <w:b/>
          <w:i w:val="false"/>
          <w:color w:val="000000"/>
        </w:rPr>
        <w:t xml:space="preserve"> 11-параграф. Витрина декораторы, 3-разряд</w:t>
      </w:r>
    </w:p>
    <w:bookmarkEnd w:id="174"/>
    <w:bookmarkStart w:name="z181" w:id="175"/>
    <w:p>
      <w:pPr>
        <w:spacing w:after="0"/>
        <w:ind w:left="0"/>
        <w:jc w:val="both"/>
      </w:pPr>
      <w:r>
        <w:rPr>
          <w:rFonts w:ascii="Times New Roman"/>
          <w:b w:val="false"/>
          <w:i w:val="false"/>
          <w:color w:val="000000"/>
          <w:sz w:val="28"/>
        </w:rPr>
        <w:t>
      33. Жұмыс сипаттамасы:</w:t>
      </w:r>
    </w:p>
    <w:bookmarkEnd w:id="175"/>
    <w:bookmarkStart w:name="z182" w:id="176"/>
    <w:p>
      <w:pPr>
        <w:spacing w:after="0"/>
        <w:ind w:left="0"/>
        <w:jc w:val="both"/>
      </w:pPr>
      <w:r>
        <w:rPr>
          <w:rFonts w:ascii="Times New Roman"/>
          <w:b w:val="false"/>
          <w:i w:val="false"/>
          <w:color w:val="000000"/>
          <w:sz w:val="28"/>
        </w:rPr>
        <w:t>
      біліктілігі анағұрлым жоғары декоратордың басшылығымен витриналарды безендіру;</w:t>
      </w:r>
    </w:p>
    <w:bookmarkEnd w:id="176"/>
    <w:bookmarkStart w:name="z183" w:id="177"/>
    <w:p>
      <w:pPr>
        <w:spacing w:after="0"/>
        <w:ind w:left="0"/>
        <w:jc w:val="both"/>
      </w:pPr>
      <w:r>
        <w:rPr>
          <w:rFonts w:ascii="Times New Roman"/>
          <w:b w:val="false"/>
          <w:i w:val="false"/>
          <w:color w:val="000000"/>
          <w:sz w:val="28"/>
        </w:rPr>
        <w:t>
      тауарларды витриналарды безендіруге дайындау;</w:t>
      </w:r>
    </w:p>
    <w:bookmarkEnd w:id="177"/>
    <w:bookmarkStart w:name="z184" w:id="178"/>
    <w:p>
      <w:pPr>
        <w:spacing w:after="0"/>
        <w:ind w:left="0"/>
        <w:jc w:val="both"/>
      </w:pPr>
      <w:r>
        <w:rPr>
          <w:rFonts w:ascii="Times New Roman"/>
          <w:b w:val="false"/>
          <w:i w:val="false"/>
          <w:color w:val="000000"/>
          <w:sz w:val="28"/>
        </w:rPr>
        <w:t>
      баға көрсеткіштерін жасау;</w:t>
      </w:r>
    </w:p>
    <w:bookmarkEnd w:id="178"/>
    <w:bookmarkStart w:name="z185" w:id="179"/>
    <w:p>
      <w:pPr>
        <w:spacing w:after="0"/>
        <w:ind w:left="0"/>
        <w:jc w:val="both"/>
      </w:pPr>
      <w:r>
        <w:rPr>
          <w:rFonts w:ascii="Times New Roman"/>
          <w:b w:val="false"/>
          <w:i w:val="false"/>
          <w:color w:val="000000"/>
          <w:sz w:val="28"/>
        </w:rPr>
        <w:t>
      ай сайынғы абонементтік қызмет көрсету жағдайында витринаны күтіп ұстау.</w:t>
      </w:r>
    </w:p>
    <w:bookmarkEnd w:id="179"/>
    <w:bookmarkStart w:name="z186" w:id="180"/>
    <w:p>
      <w:pPr>
        <w:spacing w:after="0"/>
        <w:ind w:left="0"/>
        <w:jc w:val="both"/>
      </w:pPr>
      <w:r>
        <w:rPr>
          <w:rFonts w:ascii="Times New Roman"/>
          <w:b w:val="false"/>
          <w:i w:val="false"/>
          <w:color w:val="000000"/>
          <w:sz w:val="28"/>
        </w:rPr>
        <w:t>
      34. Білуге тиіс:</w:t>
      </w:r>
    </w:p>
    <w:bookmarkEnd w:id="180"/>
    <w:bookmarkStart w:name="z187" w:id="181"/>
    <w:p>
      <w:pPr>
        <w:spacing w:after="0"/>
        <w:ind w:left="0"/>
        <w:jc w:val="both"/>
      </w:pPr>
      <w:r>
        <w:rPr>
          <w:rFonts w:ascii="Times New Roman"/>
          <w:b w:val="false"/>
          <w:i w:val="false"/>
          <w:color w:val="000000"/>
          <w:sz w:val="28"/>
        </w:rPr>
        <w:t>
      витриналарды безендіру бойынша барлық қосалқы жұмыстарды орындау тәсілдері;</w:t>
      </w:r>
    </w:p>
    <w:bookmarkEnd w:id="181"/>
    <w:bookmarkStart w:name="z188" w:id="182"/>
    <w:p>
      <w:pPr>
        <w:spacing w:after="0"/>
        <w:ind w:left="0"/>
        <w:jc w:val="both"/>
      </w:pPr>
      <w:r>
        <w:rPr>
          <w:rFonts w:ascii="Times New Roman"/>
          <w:b w:val="false"/>
          <w:i w:val="false"/>
          <w:color w:val="000000"/>
          <w:sz w:val="28"/>
        </w:rPr>
        <w:t>
      витриналарды күтіп ұстау.</w:t>
      </w:r>
    </w:p>
    <w:bookmarkEnd w:id="182"/>
    <w:bookmarkStart w:name="z189" w:id="183"/>
    <w:p>
      <w:pPr>
        <w:spacing w:after="0"/>
        <w:ind w:left="0"/>
        <w:jc w:val="left"/>
      </w:pPr>
      <w:r>
        <w:rPr>
          <w:rFonts w:ascii="Times New Roman"/>
          <w:b/>
          <w:i w:val="false"/>
          <w:color w:val="000000"/>
        </w:rPr>
        <w:t xml:space="preserve"> 12-параграф. Витрина декораторы, 4-разряд</w:t>
      </w:r>
    </w:p>
    <w:bookmarkEnd w:id="183"/>
    <w:bookmarkStart w:name="z190" w:id="184"/>
    <w:p>
      <w:pPr>
        <w:spacing w:after="0"/>
        <w:ind w:left="0"/>
        <w:jc w:val="both"/>
      </w:pPr>
      <w:r>
        <w:rPr>
          <w:rFonts w:ascii="Times New Roman"/>
          <w:b w:val="false"/>
          <w:i w:val="false"/>
          <w:color w:val="000000"/>
          <w:sz w:val="28"/>
        </w:rPr>
        <w:t>
      35. Жұмыс сипаттамасы:</w:t>
      </w:r>
    </w:p>
    <w:bookmarkEnd w:id="184"/>
    <w:bookmarkStart w:name="z191" w:id="185"/>
    <w:p>
      <w:pPr>
        <w:spacing w:after="0"/>
        <w:ind w:left="0"/>
        <w:jc w:val="both"/>
      </w:pPr>
      <w:r>
        <w:rPr>
          <w:rFonts w:ascii="Times New Roman"/>
          <w:b w:val="false"/>
          <w:i w:val="false"/>
          <w:color w:val="000000"/>
          <w:sz w:val="28"/>
        </w:rPr>
        <w:t>
      дүкендердегі, республикалық маңызды көрмелердегі, жәрмеңкелердегі қарапайым және күрделілігі орташа композициялық және түрлі-түсті біртекті витриналарды суретшінің эскизі бойынша безендіру.</w:t>
      </w:r>
    </w:p>
    <w:bookmarkEnd w:id="185"/>
    <w:bookmarkStart w:name="z192" w:id="186"/>
    <w:p>
      <w:pPr>
        <w:spacing w:after="0"/>
        <w:ind w:left="0"/>
        <w:jc w:val="both"/>
      </w:pPr>
      <w:r>
        <w:rPr>
          <w:rFonts w:ascii="Times New Roman"/>
          <w:b w:val="false"/>
          <w:i w:val="false"/>
          <w:color w:val="000000"/>
          <w:sz w:val="28"/>
        </w:rPr>
        <w:t>
      36. Білуге тиіс:</w:t>
      </w:r>
    </w:p>
    <w:bookmarkEnd w:id="186"/>
    <w:bookmarkStart w:name="z193" w:id="187"/>
    <w:p>
      <w:pPr>
        <w:spacing w:after="0"/>
        <w:ind w:left="0"/>
        <w:jc w:val="both"/>
      </w:pPr>
      <w:r>
        <w:rPr>
          <w:rFonts w:ascii="Times New Roman"/>
          <w:b w:val="false"/>
          <w:i w:val="false"/>
          <w:color w:val="000000"/>
          <w:sz w:val="28"/>
        </w:rPr>
        <w:t>
      тауарларды эскиздер бойынша салудың негізгі тәсілдері;</w:t>
      </w:r>
    </w:p>
    <w:bookmarkEnd w:id="187"/>
    <w:bookmarkStart w:name="z194" w:id="188"/>
    <w:p>
      <w:pPr>
        <w:spacing w:after="0"/>
        <w:ind w:left="0"/>
        <w:jc w:val="both"/>
      </w:pPr>
      <w:r>
        <w:rPr>
          <w:rFonts w:ascii="Times New Roman"/>
          <w:b w:val="false"/>
          <w:i w:val="false"/>
          <w:color w:val="000000"/>
          <w:sz w:val="28"/>
        </w:rPr>
        <w:t>
      ішкі витриналар мен көрме стенділерін безендіруге арналған тұғырлар мен қосымша материалдардың түрлері;</w:t>
      </w:r>
    </w:p>
    <w:bookmarkEnd w:id="188"/>
    <w:bookmarkStart w:name="z195" w:id="189"/>
    <w:p>
      <w:pPr>
        <w:spacing w:after="0"/>
        <w:ind w:left="0"/>
        <w:jc w:val="both"/>
      </w:pPr>
      <w:r>
        <w:rPr>
          <w:rFonts w:ascii="Times New Roman"/>
          <w:b w:val="false"/>
          <w:i w:val="false"/>
          <w:color w:val="000000"/>
          <w:sz w:val="28"/>
        </w:rPr>
        <w:t>
      азық-түлік және өнеркәсіп тауарларын көрсетудің тәсілдері мен формалары.</w:t>
      </w:r>
    </w:p>
    <w:bookmarkEnd w:id="189"/>
    <w:bookmarkStart w:name="z196" w:id="190"/>
    <w:p>
      <w:pPr>
        <w:spacing w:after="0"/>
        <w:ind w:left="0"/>
        <w:jc w:val="left"/>
      </w:pPr>
      <w:r>
        <w:rPr>
          <w:rFonts w:ascii="Times New Roman"/>
          <w:b/>
          <w:i w:val="false"/>
          <w:color w:val="000000"/>
        </w:rPr>
        <w:t xml:space="preserve"> 13-параграф. Витрина декораторы, 5-разряд</w:t>
      </w:r>
    </w:p>
    <w:bookmarkEnd w:id="190"/>
    <w:bookmarkStart w:name="z197" w:id="191"/>
    <w:p>
      <w:pPr>
        <w:spacing w:after="0"/>
        <w:ind w:left="0"/>
        <w:jc w:val="both"/>
      </w:pPr>
      <w:r>
        <w:rPr>
          <w:rFonts w:ascii="Times New Roman"/>
          <w:b w:val="false"/>
          <w:i w:val="false"/>
          <w:color w:val="000000"/>
          <w:sz w:val="28"/>
        </w:rPr>
        <w:t>
      37. Жұмыс сипаттамасы:</w:t>
      </w:r>
    </w:p>
    <w:bookmarkEnd w:id="191"/>
    <w:bookmarkStart w:name="z198" w:id="192"/>
    <w:p>
      <w:pPr>
        <w:spacing w:after="0"/>
        <w:ind w:left="0"/>
        <w:jc w:val="both"/>
      </w:pPr>
      <w:r>
        <w:rPr>
          <w:rFonts w:ascii="Times New Roman"/>
          <w:b w:val="false"/>
          <w:i w:val="false"/>
          <w:color w:val="000000"/>
          <w:sz w:val="28"/>
        </w:rPr>
        <w:t>
      дүкендердегі, базарлардағы күрделі композициялық және түрлі-түсті әртүрлі витриналарды суретшінің эскизі бойынша немесе оның басшылығымен безендіру.</w:t>
      </w:r>
    </w:p>
    <w:bookmarkEnd w:id="192"/>
    <w:bookmarkStart w:name="z199" w:id="193"/>
    <w:p>
      <w:pPr>
        <w:spacing w:after="0"/>
        <w:ind w:left="0"/>
        <w:jc w:val="both"/>
      </w:pPr>
      <w:r>
        <w:rPr>
          <w:rFonts w:ascii="Times New Roman"/>
          <w:b w:val="false"/>
          <w:i w:val="false"/>
          <w:color w:val="000000"/>
          <w:sz w:val="28"/>
        </w:rPr>
        <w:t>
      38. Білуге тиіс:</w:t>
      </w:r>
    </w:p>
    <w:bookmarkEnd w:id="193"/>
    <w:bookmarkStart w:name="z200" w:id="194"/>
    <w:p>
      <w:pPr>
        <w:spacing w:after="0"/>
        <w:ind w:left="0"/>
        <w:jc w:val="both"/>
      </w:pPr>
      <w:r>
        <w:rPr>
          <w:rFonts w:ascii="Times New Roman"/>
          <w:b w:val="false"/>
          <w:i w:val="false"/>
          <w:color w:val="000000"/>
          <w:sz w:val="28"/>
        </w:rPr>
        <w:t>
      витриналар мен көрме стенділерін безендіру композицияларының негіздері;</w:t>
      </w:r>
    </w:p>
    <w:bookmarkEnd w:id="194"/>
    <w:bookmarkStart w:name="z201" w:id="195"/>
    <w:p>
      <w:pPr>
        <w:spacing w:after="0"/>
        <w:ind w:left="0"/>
        <w:jc w:val="both"/>
      </w:pPr>
      <w:r>
        <w:rPr>
          <w:rFonts w:ascii="Times New Roman"/>
          <w:b w:val="false"/>
          <w:i w:val="false"/>
          <w:color w:val="000000"/>
          <w:sz w:val="28"/>
        </w:rPr>
        <w:t>
      витриналарды безендіру кезінде жарнамалық және ақпараттық плакаттарды пайдалану қағидалары.</w:t>
      </w:r>
    </w:p>
    <w:bookmarkEnd w:id="195"/>
    <w:bookmarkStart w:name="z202" w:id="196"/>
    <w:p>
      <w:pPr>
        <w:spacing w:after="0"/>
        <w:ind w:left="0"/>
        <w:jc w:val="left"/>
      </w:pPr>
      <w:r>
        <w:rPr>
          <w:rFonts w:ascii="Times New Roman"/>
          <w:b/>
          <w:i w:val="false"/>
          <w:color w:val="000000"/>
        </w:rPr>
        <w:t xml:space="preserve"> 14-параграф. Витрина декораторы, 6-разряд</w:t>
      </w:r>
    </w:p>
    <w:bookmarkEnd w:id="196"/>
    <w:bookmarkStart w:name="z203" w:id="197"/>
    <w:p>
      <w:pPr>
        <w:spacing w:after="0"/>
        <w:ind w:left="0"/>
        <w:jc w:val="both"/>
      </w:pPr>
      <w:r>
        <w:rPr>
          <w:rFonts w:ascii="Times New Roman"/>
          <w:b w:val="false"/>
          <w:i w:val="false"/>
          <w:color w:val="000000"/>
          <w:sz w:val="28"/>
        </w:rPr>
        <w:t>
      39. Жұмыс сипаттамасы:</w:t>
      </w:r>
    </w:p>
    <w:bookmarkEnd w:id="197"/>
    <w:bookmarkStart w:name="z204" w:id="198"/>
    <w:p>
      <w:pPr>
        <w:spacing w:after="0"/>
        <w:ind w:left="0"/>
        <w:jc w:val="both"/>
      </w:pPr>
      <w:r>
        <w:rPr>
          <w:rFonts w:ascii="Times New Roman"/>
          <w:b w:val="false"/>
          <w:i w:val="false"/>
          <w:color w:val="000000"/>
          <w:sz w:val="28"/>
        </w:rPr>
        <w:t>
      фирмалық, арнайы және әмбебап дүкендердегі өте күрделі композициялық және түрлі-түсті әртүрлі витриналерді суретшінің эскизі бойынша безендіру;</w:t>
      </w:r>
    </w:p>
    <w:bookmarkEnd w:id="198"/>
    <w:bookmarkStart w:name="z205" w:id="199"/>
    <w:p>
      <w:pPr>
        <w:spacing w:after="0"/>
        <w:ind w:left="0"/>
        <w:jc w:val="both"/>
      </w:pPr>
      <w:r>
        <w:rPr>
          <w:rFonts w:ascii="Times New Roman"/>
          <w:b w:val="false"/>
          <w:i w:val="false"/>
          <w:color w:val="000000"/>
          <w:sz w:val="28"/>
        </w:rPr>
        <w:t>
      витриналарды өздігінен безендіру үшін жалпы композициялық шешімнің фор-эскиздерін жасау;</w:t>
      </w:r>
    </w:p>
    <w:bookmarkEnd w:id="199"/>
    <w:bookmarkStart w:name="z206" w:id="200"/>
    <w:p>
      <w:pPr>
        <w:spacing w:after="0"/>
        <w:ind w:left="0"/>
        <w:jc w:val="both"/>
      </w:pPr>
      <w:r>
        <w:rPr>
          <w:rFonts w:ascii="Times New Roman"/>
          <w:b w:val="false"/>
          <w:i w:val="false"/>
          <w:color w:val="000000"/>
          <w:sz w:val="28"/>
        </w:rPr>
        <w:t>
      біліктілігі анағұрлым төмен витрина декораторларының жұмысына басшылық жасау.</w:t>
      </w:r>
    </w:p>
    <w:bookmarkEnd w:id="200"/>
    <w:bookmarkStart w:name="z207" w:id="201"/>
    <w:p>
      <w:pPr>
        <w:spacing w:after="0"/>
        <w:ind w:left="0"/>
        <w:jc w:val="both"/>
      </w:pPr>
      <w:r>
        <w:rPr>
          <w:rFonts w:ascii="Times New Roman"/>
          <w:b w:val="false"/>
          <w:i w:val="false"/>
          <w:color w:val="000000"/>
          <w:sz w:val="28"/>
        </w:rPr>
        <w:t>
      40. Білуге тиіс:</w:t>
      </w:r>
    </w:p>
    <w:bookmarkEnd w:id="201"/>
    <w:bookmarkStart w:name="z208" w:id="202"/>
    <w:p>
      <w:pPr>
        <w:spacing w:after="0"/>
        <w:ind w:left="0"/>
        <w:jc w:val="both"/>
      </w:pPr>
      <w:r>
        <w:rPr>
          <w:rFonts w:ascii="Times New Roman"/>
          <w:b w:val="false"/>
          <w:i w:val="false"/>
          <w:color w:val="000000"/>
          <w:sz w:val="28"/>
        </w:rPr>
        <w:t>
      өте күрделі әртүрлі витриналарді безендіру қағидалары;</w:t>
      </w:r>
    </w:p>
    <w:bookmarkEnd w:id="202"/>
    <w:bookmarkStart w:name="z209" w:id="203"/>
    <w:p>
      <w:pPr>
        <w:spacing w:after="0"/>
        <w:ind w:left="0"/>
        <w:jc w:val="both"/>
      </w:pPr>
      <w:r>
        <w:rPr>
          <w:rFonts w:ascii="Times New Roman"/>
          <w:b w:val="false"/>
          <w:i w:val="false"/>
          <w:color w:val="000000"/>
          <w:sz w:val="28"/>
        </w:rPr>
        <w:t>
      тауарларды көрсету және оларды бір экспозицияда техникалық безендіру формасы мен әдістері;</w:t>
      </w:r>
    </w:p>
    <w:bookmarkEnd w:id="203"/>
    <w:bookmarkStart w:name="z210" w:id="204"/>
    <w:p>
      <w:pPr>
        <w:spacing w:after="0"/>
        <w:ind w:left="0"/>
        <w:jc w:val="both"/>
      </w:pPr>
      <w:r>
        <w:rPr>
          <w:rFonts w:ascii="Times New Roman"/>
          <w:b w:val="false"/>
          <w:i w:val="false"/>
          <w:color w:val="000000"/>
          <w:sz w:val="28"/>
        </w:rPr>
        <w:t>
      техникалық сурет салудың және шрифтілік жұмыстарды орындаудың қарапайым тәсілдері.</w:t>
      </w:r>
    </w:p>
    <w:bookmarkEnd w:id="204"/>
    <w:bookmarkStart w:name="z211" w:id="205"/>
    <w:p>
      <w:pPr>
        <w:spacing w:after="0"/>
        <w:ind w:left="0"/>
        <w:jc w:val="both"/>
      </w:pPr>
      <w:r>
        <w:rPr>
          <w:rFonts w:ascii="Times New Roman"/>
          <w:b w:val="false"/>
          <w:i w:val="false"/>
          <w:color w:val="000000"/>
          <w:sz w:val="28"/>
        </w:rPr>
        <w:t>
      41. Техникалық және кәсіптік (арнайы орта, кәсіптік орта) білім талап етіледі білуге тиіс.</w:t>
      </w:r>
    </w:p>
    <w:bookmarkEnd w:id="205"/>
    <w:bookmarkStart w:name="z212" w:id="206"/>
    <w:p>
      <w:pPr>
        <w:spacing w:after="0"/>
        <w:ind w:left="0"/>
        <w:jc w:val="left"/>
      </w:pPr>
      <w:r>
        <w:rPr>
          <w:rFonts w:ascii="Times New Roman"/>
          <w:b/>
          <w:i w:val="false"/>
          <w:color w:val="000000"/>
        </w:rPr>
        <w:t xml:space="preserve"> 15-параграф. Көркем туындыларды орнатушы, 2-разряд</w:t>
      </w:r>
    </w:p>
    <w:bookmarkEnd w:id="206"/>
    <w:bookmarkStart w:name="z213" w:id="207"/>
    <w:p>
      <w:pPr>
        <w:spacing w:after="0"/>
        <w:ind w:left="0"/>
        <w:jc w:val="both"/>
      </w:pPr>
      <w:r>
        <w:rPr>
          <w:rFonts w:ascii="Times New Roman"/>
          <w:b w:val="false"/>
          <w:i w:val="false"/>
          <w:color w:val="000000"/>
          <w:sz w:val="28"/>
        </w:rPr>
        <w:t>
      42. Жұмыс сипаттамасы:</w:t>
      </w:r>
    </w:p>
    <w:bookmarkEnd w:id="207"/>
    <w:bookmarkStart w:name="z214" w:id="208"/>
    <w:p>
      <w:pPr>
        <w:spacing w:after="0"/>
        <w:ind w:left="0"/>
        <w:jc w:val="both"/>
      </w:pPr>
      <w:r>
        <w:rPr>
          <w:rFonts w:ascii="Times New Roman"/>
          <w:b w:val="false"/>
          <w:i w:val="false"/>
          <w:color w:val="000000"/>
          <w:sz w:val="28"/>
        </w:rPr>
        <w:t>
      көрме залдарын безендіру бойынша қарапайым жұмыстарды орындау;</w:t>
      </w:r>
    </w:p>
    <w:bookmarkEnd w:id="208"/>
    <w:bookmarkStart w:name="z215" w:id="209"/>
    <w:p>
      <w:pPr>
        <w:spacing w:after="0"/>
        <w:ind w:left="0"/>
        <w:jc w:val="both"/>
      </w:pPr>
      <w:r>
        <w:rPr>
          <w:rFonts w:ascii="Times New Roman"/>
          <w:b w:val="false"/>
          <w:i w:val="false"/>
          <w:color w:val="000000"/>
          <w:sz w:val="28"/>
        </w:rPr>
        <w:t>
      әрбір экспонатқа бекіткіш, ілмек, сақина, бау дайындау;</w:t>
      </w:r>
    </w:p>
    <w:bookmarkEnd w:id="209"/>
    <w:bookmarkStart w:name="z216" w:id="210"/>
    <w:p>
      <w:pPr>
        <w:spacing w:after="0"/>
        <w:ind w:left="0"/>
        <w:jc w:val="both"/>
      </w:pPr>
      <w:r>
        <w:rPr>
          <w:rFonts w:ascii="Times New Roman"/>
          <w:b w:val="false"/>
          <w:i w:val="false"/>
          <w:color w:val="000000"/>
          <w:sz w:val="28"/>
        </w:rPr>
        <w:t>
      қабырғадағы және стенділердегі бейнелеу өнері және графика туындыларын бөлшектеу, көрменің сыртқы безендірілуін алу;</w:t>
      </w:r>
    </w:p>
    <w:bookmarkEnd w:id="210"/>
    <w:bookmarkStart w:name="z217" w:id="211"/>
    <w:p>
      <w:pPr>
        <w:spacing w:after="0"/>
        <w:ind w:left="0"/>
        <w:jc w:val="both"/>
      </w:pPr>
      <w:r>
        <w:rPr>
          <w:rFonts w:ascii="Times New Roman"/>
          <w:b w:val="false"/>
          <w:i w:val="false"/>
          <w:color w:val="000000"/>
          <w:sz w:val="28"/>
        </w:rPr>
        <w:t>
      экспонаттарды экспозицияға дайындау: рамаларын тазалау, жуу, этикетка, қарапайым ілмектер мен монтаждауға арналған бекіткіштер қағу;</w:t>
      </w:r>
    </w:p>
    <w:bookmarkEnd w:id="211"/>
    <w:bookmarkStart w:name="z218" w:id="212"/>
    <w:p>
      <w:pPr>
        <w:spacing w:after="0"/>
        <w:ind w:left="0"/>
        <w:jc w:val="both"/>
      </w:pPr>
      <w:r>
        <w:rPr>
          <w:rFonts w:ascii="Times New Roman"/>
          <w:b w:val="false"/>
          <w:i w:val="false"/>
          <w:color w:val="000000"/>
          <w:sz w:val="28"/>
        </w:rPr>
        <w:t>
      бейнелеу өнерінің, графика, мүсін, фарфор, қыш туындыларын ораулы күйінде тасымалдау.</w:t>
      </w:r>
    </w:p>
    <w:bookmarkEnd w:id="212"/>
    <w:bookmarkStart w:name="z219" w:id="213"/>
    <w:p>
      <w:pPr>
        <w:spacing w:after="0"/>
        <w:ind w:left="0"/>
        <w:jc w:val="both"/>
      </w:pPr>
      <w:r>
        <w:rPr>
          <w:rFonts w:ascii="Times New Roman"/>
          <w:b w:val="false"/>
          <w:i w:val="false"/>
          <w:color w:val="000000"/>
          <w:sz w:val="28"/>
        </w:rPr>
        <w:t>
      43. Білуге тиіс:</w:t>
      </w:r>
    </w:p>
    <w:bookmarkEnd w:id="213"/>
    <w:bookmarkStart w:name="z220" w:id="214"/>
    <w:p>
      <w:pPr>
        <w:spacing w:after="0"/>
        <w:ind w:left="0"/>
        <w:jc w:val="both"/>
      </w:pPr>
      <w:r>
        <w:rPr>
          <w:rFonts w:ascii="Times New Roman"/>
          <w:b w:val="false"/>
          <w:i w:val="false"/>
          <w:color w:val="000000"/>
          <w:sz w:val="28"/>
        </w:rPr>
        <w:t>
      қабырғадағы және стенділердегі бейнелеу өнері және графика туындыларын, көрменің сыртқы безендірілуін алу, экспонаттарды экспозицияға дайындау, экспонаттарды, мұражай және көрме жабдықтарын ораулы күйде тасымалдаудың әдіс-тәсілдері;</w:t>
      </w:r>
    </w:p>
    <w:bookmarkEnd w:id="214"/>
    <w:bookmarkStart w:name="z221" w:id="215"/>
    <w:p>
      <w:pPr>
        <w:spacing w:after="0"/>
        <w:ind w:left="0"/>
        <w:jc w:val="both"/>
      </w:pPr>
      <w:r>
        <w:rPr>
          <w:rFonts w:ascii="Times New Roman"/>
          <w:b w:val="false"/>
          <w:i w:val="false"/>
          <w:color w:val="000000"/>
          <w:sz w:val="28"/>
        </w:rPr>
        <w:t>
      этикеткалар мен экспонаттардың бекіткіштерін қағу қағидалары.</w:t>
      </w:r>
    </w:p>
    <w:bookmarkEnd w:id="215"/>
    <w:bookmarkStart w:name="z222" w:id="216"/>
    <w:p>
      <w:pPr>
        <w:spacing w:after="0"/>
        <w:ind w:left="0"/>
        <w:jc w:val="left"/>
      </w:pPr>
      <w:r>
        <w:rPr>
          <w:rFonts w:ascii="Times New Roman"/>
          <w:b/>
          <w:i w:val="false"/>
          <w:color w:val="000000"/>
        </w:rPr>
        <w:t xml:space="preserve"> 16-параграф. Көркем туындыларды орнатушы, 3-разряд</w:t>
      </w:r>
    </w:p>
    <w:bookmarkEnd w:id="216"/>
    <w:bookmarkStart w:name="z223" w:id="217"/>
    <w:p>
      <w:pPr>
        <w:spacing w:after="0"/>
        <w:ind w:left="0"/>
        <w:jc w:val="both"/>
      </w:pPr>
      <w:r>
        <w:rPr>
          <w:rFonts w:ascii="Times New Roman"/>
          <w:b w:val="false"/>
          <w:i w:val="false"/>
          <w:color w:val="000000"/>
          <w:sz w:val="28"/>
        </w:rPr>
        <w:t>
      44. Жұмыс сипаттамасы:</w:t>
      </w:r>
    </w:p>
    <w:bookmarkEnd w:id="217"/>
    <w:bookmarkStart w:name="z224" w:id="218"/>
    <w:p>
      <w:pPr>
        <w:spacing w:after="0"/>
        <w:ind w:left="0"/>
        <w:jc w:val="both"/>
      </w:pPr>
      <w:r>
        <w:rPr>
          <w:rFonts w:ascii="Times New Roman"/>
          <w:b w:val="false"/>
          <w:i w:val="false"/>
          <w:color w:val="000000"/>
          <w:sz w:val="28"/>
        </w:rPr>
        <w:t>
      көрме залдарын безендіру бойынша күрделілігі орташа жұмыстарды орындау;</w:t>
      </w:r>
    </w:p>
    <w:bookmarkEnd w:id="218"/>
    <w:bookmarkStart w:name="z225" w:id="219"/>
    <w:p>
      <w:pPr>
        <w:spacing w:after="0"/>
        <w:ind w:left="0"/>
        <w:jc w:val="both"/>
      </w:pPr>
      <w:r>
        <w:rPr>
          <w:rFonts w:ascii="Times New Roman"/>
          <w:b w:val="false"/>
          <w:i w:val="false"/>
          <w:color w:val="000000"/>
          <w:sz w:val="28"/>
        </w:rPr>
        <w:t>
      монументалдық бейнелеу, мүсін туындыларын және декоративтік-безендірушілік мақсатындағы туындыларды шағын механизация құралдары мен қол электр және пневмоқұралдардың көмегімен уақытша бекітіп немесе бөлшектей отырып монтаждау, ілу және орнату;</w:t>
      </w:r>
    </w:p>
    <w:bookmarkEnd w:id="219"/>
    <w:bookmarkStart w:name="z226" w:id="220"/>
    <w:p>
      <w:pPr>
        <w:spacing w:after="0"/>
        <w:ind w:left="0"/>
        <w:jc w:val="both"/>
      </w:pPr>
      <w:r>
        <w:rPr>
          <w:rFonts w:ascii="Times New Roman"/>
          <w:b w:val="false"/>
          <w:i w:val="false"/>
          <w:color w:val="000000"/>
          <w:sz w:val="28"/>
        </w:rPr>
        <w:t>
      суретті кергіштен алу;</w:t>
      </w:r>
    </w:p>
    <w:bookmarkEnd w:id="220"/>
    <w:bookmarkStart w:name="z227" w:id="221"/>
    <w:p>
      <w:pPr>
        <w:spacing w:after="0"/>
        <w:ind w:left="0"/>
        <w:jc w:val="both"/>
      </w:pPr>
      <w:r>
        <w:rPr>
          <w:rFonts w:ascii="Times New Roman"/>
          <w:b w:val="false"/>
          <w:i w:val="false"/>
          <w:color w:val="000000"/>
          <w:sz w:val="28"/>
        </w:rPr>
        <w:t>
      туындыларды оралмаған күйі тасымалдау;</w:t>
      </w:r>
    </w:p>
    <w:bookmarkEnd w:id="221"/>
    <w:bookmarkStart w:name="z228" w:id="222"/>
    <w:p>
      <w:pPr>
        <w:spacing w:after="0"/>
        <w:ind w:left="0"/>
        <w:jc w:val="both"/>
      </w:pPr>
      <w:r>
        <w:rPr>
          <w:rFonts w:ascii="Times New Roman"/>
          <w:b w:val="false"/>
          <w:i w:val="false"/>
          <w:color w:val="000000"/>
          <w:sz w:val="28"/>
        </w:rPr>
        <w:t>
      сурет салынған кергішті рамаға орнату, сурет полотносын барабаннан алу, сурет салынған кергішті рамадан алу, туындыларды өлшеу;</w:t>
      </w:r>
    </w:p>
    <w:bookmarkEnd w:id="222"/>
    <w:bookmarkStart w:name="z229" w:id="223"/>
    <w:p>
      <w:pPr>
        <w:spacing w:after="0"/>
        <w:ind w:left="0"/>
        <w:jc w:val="both"/>
      </w:pPr>
      <w:r>
        <w:rPr>
          <w:rFonts w:ascii="Times New Roman"/>
          <w:b w:val="false"/>
          <w:i w:val="false"/>
          <w:color w:val="000000"/>
          <w:sz w:val="28"/>
        </w:rPr>
        <w:t>
      қосымшалардың ішіндегі туындыларды орнату және орнын ауыстыру.</w:t>
      </w:r>
    </w:p>
    <w:bookmarkEnd w:id="223"/>
    <w:bookmarkStart w:name="z230" w:id="224"/>
    <w:p>
      <w:pPr>
        <w:spacing w:after="0"/>
        <w:ind w:left="0"/>
        <w:jc w:val="both"/>
      </w:pPr>
      <w:r>
        <w:rPr>
          <w:rFonts w:ascii="Times New Roman"/>
          <w:b w:val="false"/>
          <w:i w:val="false"/>
          <w:color w:val="000000"/>
          <w:sz w:val="28"/>
        </w:rPr>
        <w:t>
      45. Білуге тиіс:</w:t>
      </w:r>
    </w:p>
    <w:bookmarkEnd w:id="224"/>
    <w:bookmarkStart w:name="z231" w:id="225"/>
    <w:p>
      <w:pPr>
        <w:spacing w:after="0"/>
        <w:ind w:left="0"/>
        <w:jc w:val="both"/>
      </w:pPr>
      <w:r>
        <w:rPr>
          <w:rFonts w:ascii="Times New Roman"/>
          <w:b w:val="false"/>
          <w:i w:val="false"/>
          <w:color w:val="000000"/>
          <w:sz w:val="28"/>
        </w:rPr>
        <w:t>
      монтаждау жұмыстарын орындау тәсілдері, сипаты және мақсаты жағынан әртүрлі ғимараттарға, үй-жайларға, көрме залдарына ілу және орнату;</w:t>
      </w:r>
    </w:p>
    <w:bookmarkEnd w:id="225"/>
    <w:bookmarkStart w:name="z232" w:id="226"/>
    <w:p>
      <w:pPr>
        <w:spacing w:after="0"/>
        <w:ind w:left="0"/>
        <w:jc w:val="both"/>
      </w:pPr>
      <w:r>
        <w:rPr>
          <w:rFonts w:ascii="Times New Roman"/>
          <w:b w:val="false"/>
          <w:i w:val="false"/>
          <w:color w:val="000000"/>
          <w:sz w:val="28"/>
        </w:rPr>
        <w:t>
      тұрақты және уақытша экспозицияларды бекіту қағидалары;</w:t>
      </w:r>
    </w:p>
    <w:bookmarkEnd w:id="226"/>
    <w:bookmarkStart w:name="z233" w:id="227"/>
    <w:p>
      <w:pPr>
        <w:spacing w:after="0"/>
        <w:ind w:left="0"/>
        <w:jc w:val="both"/>
      </w:pPr>
      <w:r>
        <w:rPr>
          <w:rFonts w:ascii="Times New Roman"/>
          <w:b w:val="false"/>
          <w:i w:val="false"/>
          <w:color w:val="000000"/>
          <w:sz w:val="28"/>
        </w:rPr>
        <w:t>
      сурет полотносын барабаннан алу, сурет салынған кергішті рамаға орнату, оны рамадан алу тәсілдері;</w:t>
      </w:r>
    </w:p>
    <w:bookmarkEnd w:id="227"/>
    <w:bookmarkStart w:name="z234" w:id="228"/>
    <w:p>
      <w:pPr>
        <w:spacing w:after="0"/>
        <w:ind w:left="0"/>
        <w:jc w:val="both"/>
      </w:pPr>
      <w:r>
        <w:rPr>
          <w:rFonts w:ascii="Times New Roman"/>
          <w:b w:val="false"/>
          <w:i w:val="false"/>
          <w:color w:val="000000"/>
          <w:sz w:val="28"/>
        </w:rPr>
        <w:t>
      туындыларды өлшеу және оларды қосымшада орналастыру қағидалары;</w:t>
      </w:r>
    </w:p>
    <w:bookmarkEnd w:id="228"/>
    <w:bookmarkStart w:name="z235" w:id="229"/>
    <w:p>
      <w:pPr>
        <w:spacing w:after="0"/>
        <w:ind w:left="0"/>
        <w:jc w:val="both"/>
      </w:pPr>
      <w:r>
        <w:rPr>
          <w:rFonts w:ascii="Times New Roman"/>
          <w:b w:val="false"/>
          <w:i w:val="false"/>
          <w:color w:val="000000"/>
          <w:sz w:val="28"/>
        </w:rPr>
        <w:t>
      қолданылатын құралды қайрау және баптау қағидалары.</w:t>
      </w:r>
    </w:p>
    <w:bookmarkEnd w:id="229"/>
    <w:bookmarkStart w:name="z236" w:id="230"/>
    <w:p>
      <w:pPr>
        <w:spacing w:after="0"/>
        <w:ind w:left="0"/>
        <w:jc w:val="left"/>
      </w:pPr>
      <w:r>
        <w:rPr>
          <w:rFonts w:ascii="Times New Roman"/>
          <w:b/>
          <w:i w:val="false"/>
          <w:color w:val="000000"/>
        </w:rPr>
        <w:t xml:space="preserve"> 17-параграф. Көркем туындыларды орнатушы, 4-разряд</w:t>
      </w:r>
    </w:p>
    <w:bookmarkEnd w:id="230"/>
    <w:bookmarkStart w:name="z237" w:id="231"/>
    <w:p>
      <w:pPr>
        <w:spacing w:after="0"/>
        <w:ind w:left="0"/>
        <w:jc w:val="both"/>
      </w:pPr>
      <w:r>
        <w:rPr>
          <w:rFonts w:ascii="Times New Roman"/>
          <w:b w:val="false"/>
          <w:i w:val="false"/>
          <w:color w:val="000000"/>
          <w:sz w:val="28"/>
        </w:rPr>
        <w:t>
      46. Жұмыс сипаттамасы:</w:t>
      </w:r>
    </w:p>
    <w:bookmarkEnd w:id="231"/>
    <w:bookmarkStart w:name="z238" w:id="232"/>
    <w:p>
      <w:pPr>
        <w:spacing w:after="0"/>
        <w:ind w:left="0"/>
        <w:jc w:val="both"/>
      </w:pPr>
      <w:r>
        <w:rPr>
          <w:rFonts w:ascii="Times New Roman"/>
          <w:b w:val="false"/>
          <w:i w:val="false"/>
          <w:color w:val="000000"/>
          <w:sz w:val="28"/>
        </w:rPr>
        <w:t>
      көрме экспозицияларын безендіру бойынша күрделі жұмыстарды орындау;</w:t>
      </w:r>
    </w:p>
    <w:bookmarkEnd w:id="232"/>
    <w:bookmarkStart w:name="z239" w:id="233"/>
    <w:p>
      <w:pPr>
        <w:spacing w:after="0"/>
        <w:ind w:left="0"/>
        <w:jc w:val="both"/>
      </w:pPr>
      <w:r>
        <w:rPr>
          <w:rFonts w:ascii="Times New Roman"/>
          <w:b w:val="false"/>
          <w:i w:val="false"/>
          <w:color w:val="000000"/>
          <w:sz w:val="28"/>
        </w:rPr>
        <w:t>
      уақытша бекіте отырып монтаждау және көлемі 1 шаршы метрге дейінгі және бір бөлшегінің салмағы 50 килограммға дейінгі ірі туындыларды - мозаика, фрескалар, барельефтер бөлшектеу;</w:t>
      </w:r>
    </w:p>
    <w:bookmarkEnd w:id="233"/>
    <w:bookmarkStart w:name="z240" w:id="234"/>
    <w:p>
      <w:pPr>
        <w:spacing w:after="0"/>
        <w:ind w:left="0"/>
        <w:jc w:val="both"/>
      </w:pPr>
      <w:r>
        <w:rPr>
          <w:rFonts w:ascii="Times New Roman"/>
          <w:b w:val="false"/>
          <w:i w:val="false"/>
          <w:color w:val="000000"/>
          <w:sz w:val="28"/>
        </w:rPr>
        <w:t>
      көлемі 75 текше дециметрге дейінгі туындыларды тұрақты бекіте отырып, үлкен фигураларды, бюстілерді монтаждау;</w:t>
      </w:r>
    </w:p>
    <w:bookmarkEnd w:id="234"/>
    <w:bookmarkStart w:name="z241" w:id="235"/>
    <w:p>
      <w:pPr>
        <w:spacing w:after="0"/>
        <w:ind w:left="0"/>
        <w:jc w:val="both"/>
      </w:pPr>
      <w:r>
        <w:rPr>
          <w:rFonts w:ascii="Times New Roman"/>
          <w:b w:val="false"/>
          <w:i w:val="false"/>
          <w:color w:val="000000"/>
          <w:sz w:val="28"/>
        </w:rPr>
        <w:t>
      үй-жайлардағы немесе ғимараттардың қасбетіндегі, парктердегі бөлшектерінің көлемі 1 шаршы метрге дейін және салмағы 50 килограмға дейінгі көлемі үлкен емес туындыларды тұрақты бекіте отырып орнату;</w:t>
      </w:r>
    </w:p>
    <w:bookmarkEnd w:id="235"/>
    <w:bookmarkStart w:name="z242" w:id="236"/>
    <w:p>
      <w:pPr>
        <w:spacing w:after="0"/>
        <w:ind w:left="0"/>
        <w:jc w:val="both"/>
      </w:pPr>
      <w:r>
        <w:rPr>
          <w:rFonts w:ascii="Times New Roman"/>
          <w:b w:val="false"/>
          <w:i w:val="false"/>
          <w:color w:val="000000"/>
          <w:sz w:val="28"/>
        </w:rPr>
        <w:t>
      сурет жаймасын барабанға кесу.</w:t>
      </w:r>
    </w:p>
    <w:bookmarkEnd w:id="236"/>
    <w:bookmarkStart w:name="z243" w:id="237"/>
    <w:p>
      <w:pPr>
        <w:spacing w:after="0"/>
        <w:ind w:left="0"/>
        <w:jc w:val="both"/>
      </w:pPr>
      <w:r>
        <w:rPr>
          <w:rFonts w:ascii="Times New Roman"/>
          <w:b w:val="false"/>
          <w:i w:val="false"/>
          <w:color w:val="000000"/>
          <w:sz w:val="28"/>
        </w:rPr>
        <w:t>
      47. Білуге тиіс:</w:t>
      </w:r>
    </w:p>
    <w:bookmarkEnd w:id="237"/>
    <w:bookmarkStart w:name="z244" w:id="238"/>
    <w:p>
      <w:pPr>
        <w:spacing w:after="0"/>
        <w:ind w:left="0"/>
        <w:jc w:val="both"/>
      </w:pPr>
      <w:r>
        <w:rPr>
          <w:rFonts w:ascii="Times New Roman"/>
          <w:b w:val="false"/>
          <w:i w:val="false"/>
          <w:color w:val="000000"/>
          <w:sz w:val="28"/>
        </w:rPr>
        <w:t>
      интерьердегі және сәулет ғимарттарындағы монтаждау жұмыстарын және тұрақты түрде бекітілген ірі туындыларды монтаждау жұмыстарын орындау тәсілдері;</w:t>
      </w:r>
    </w:p>
    <w:bookmarkEnd w:id="238"/>
    <w:bookmarkStart w:name="z245" w:id="239"/>
    <w:p>
      <w:pPr>
        <w:spacing w:after="0"/>
        <w:ind w:left="0"/>
        <w:jc w:val="both"/>
      </w:pPr>
      <w:r>
        <w:rPr>
          <w:rFonts w:ascii="Times New Roman"/>
          <w:b w:val="false"/>
          <w:i w:val="false"/>
          <w:color w:val="000000"/>
          <w:sz w:val="28"/>
        </w:rPr>
        <w:t>
      монтаждау және бекіту кезінде қолданылатын материалдардың түрлері;</w:t>
      </w:r>
    </w:p>
    <w:bookmarkEnd w:id="239"/>
    <w:bookmarkStart w:name="z246" w:id="240"/>
    <w:p>
      <w:pPr>
        <w:spacing w:after="0"/>
        <w:ind w:left="0"/>
        <w:jc w:val="both"/>
      </w:pPr>
      <w:r>
        <w:rPr>
          <w:rFonts w:ascii="Times New Roman"/>
          <w:b w:val="false"/>
          <w:i w:val="false"/>
          <w:color w:val="000000"/>
          <w:sz w:val="28"/>
        </w:rPr>
        <w:t>
      орау, такелаждың жұмыстарды жүргізу және ауыр және шағын жүкті оралмаған күйі тасымалдау қағидалары.</w:t>
      </w:r>
    </w:p>
    <w:bookmarkEnd w:id="240"/>
    <w:bookmarkStart w:name="z247" w:id="241"/>
    <w:p>
      <w:pPr>
        <w:spacing w:after="0"/>
        <w:ind w:left="0"/>
        <w:jc w:val="left"/>
      </w:pPr>
      <w:r>
        <w:rPr>
          <w:rFonts w:ascii="Times New Roman"/>
          <w:b/>
          <w:i w:val="false"/>
          <w:color w:val="000000"/>
        </w:rPr>
        <w:t xml:space="preserve"> 18-параграф. Көркем туындыларды орнатушы, 5-разряд</w:t>
      </w:r>
    </w:p>
    <w:bookmarkEnd w:id="241"/>
    <w:bookmarkStart w:name="z248" w:id="242"/>
    <w:p>
      <w:pPr>
        <w:spacing w:after="0"/>
        <w:ind w:left="0"/>
        <w:jc w:val="both"/>
      </w:pPr>
      <w:r>
        <w:rPr>
          <w:rFonts w:ascii="Times New Roman"/>
          <w:b w:val="false"/>
          <w:i w:val="false"/>
          <w:color w:val="000000"/>
          <w:sz w:val="28"/>
        </w:rPr>
        <w:t>
      48. Жұмыс сипаттамасы:</w:t>
      </w:r>
    </w:p>
    <w:bookmarkEnd w:id="242"/>
    <w:bookmarkStart w:name="z249" w:id="243"/>
    <w:p>
      <w:pPr>
        <w:spacing w:after="0"/>
        <w:ind w:left="0"/>
        <w:jc w:val="both"/>
      </w:pPr>
      <w:r>
        <w:rPr>
          <w:rFonts w:ascii="Times New Roman"/>
          <w:b w:val="false"/>
          <w:i w:val="false"/>
          <w:color w:val="000000"/>
          <w:sz w:val="28"/>
        </w:rPr>
        <w:t>
      көрме экспозицияларын безендіру бойынша өте күрделі жұмыстарды орындау;</w:t>
      </w:r>
    </w:p>
    <w:bookmarkEnd w:id="243"/>
    <w:bookmarkStart w:name="z250" w:id="244"/>
    <w:p>
      <w:pPr>
        <w:spacing w:after="0"/>
        <w:ind w:left="0"/>
        <w:jc w:val="both"/>
      </w:pPr>
      <w:r>
        <w:rPr>
          <w:rFonts w:ascii="Times New Roman"/>
          <w:b w:val="false"/>
          <w:i w:val="false"/>
          <w:color w:val="000000"/>
          <w:sz w:val="28"/>
        </w:rPr>
        <w:t>
      мұражайда, көрме залдарында, сәулет ғимараттарында уақытша және тұрақты бекітілген сфералық және қисық сызықты конфигурациялы монументалдық бейнелеу, мүсін және декоративті-безендіру өнерінің ірі құрамдас туындыларды монтаждау;</w:t>
      </w:r>
    </w:p>
    <w:bookmarkEnd w:id="244"/>
    <w:bookmarkStart w:name="z251" w:id="245"/>
    <w:p>
      <w:pPr>
        <w:spacing w:after="0"/>
        <w:ind w:left="0"/>
        <w:jc w:val="both"/>
      </w:pPr>
      <w:r>
        <w:rPr>
          <w:rFonts w:ascii="Times New Roman"/>
          <w:b w:val="false"/>
          <w:i w:val="false"/>
          <w:color w:val="000000"/>
          <w:sz w:val="28"/>
        </w:rPr>
        <w:t>
      туындыларды әртүрлі жазықтықта биікте, жинақтар мен кессонда монтаждау, арқанға пано ілу;</w:t>
      </w:r>
    </w:p>
    <w:bookmarkEnd w:id="245"/>
    <w:bookmarkStart w:name="z252" w:id="246"/>
    <w:p>
      <w:pPr>
        <w:spacing w:after="0"/>
        <w:ind w:left="0"/>
        <w:jc w:val="both"/>
      </w:pPr>
      <w:r>
        <w:rPr>
          <w:rFonts w:ascii="Times New Roman"/>
          <w:b w:val="false"/>
          <w:i w:val="false"/>
          <w:color w:val="000000"/>
          <w:sz w:val="28"/>
        </w:rPr>
        <w:t>
      бөлшектерінің көлемі 1 шаршы метрден астам немесе көлемі 75 текше дециметрден астам, бөлшектерінің салмағы 50 килограмнан астам күрделі құрамдас туындыларды тальдің, блоктардың, рычаг пен тұғырдың көмегімен бөлшектеу.</w:t>
      </w:r>
    </w:p>
    <w:bookmarkEnd w:id="246"/>
    <w:bookmarkStart w:name="z253" w:id="247"/>
    <w:p>
      <w:pPr>
        <w:spacing w:after="0"/>
        <w:ind w:left="0"/>
        <w:jc w:val="both"/>
      </w:pPr>
      <w:r>
        <w:rPr>
          <w:rFonts w:ascii="Times New Roman"/>
          <w:b w:val="false"/>
          <w:i w:val="false"/>
          <w:color w:val="000000"/>
          <w:sz w:val="28"/>
        </w:rPr>
        <w:t>
      49. Білуге тиіс:</w:t>
      </w:r>
    </w:p>
    <w:bookmarkEnd w:id="247"/>
    <w:bookmarkStart w:name="z254" w:id="248"/>
    <w:p>
      <w:pPr>
        <w:spacing w:after="0"/>
        <w:ind w:left="0"/>
        <w:jc w:val="both"/>
      </w:pPr>
      <w:r>
        <w:rPr>
          <w:rFonts w:ascii="Times New Roman"/>
          <w:b w:val="false"/>
          <w:i w:val="false"/>
          <w:color w:val="000000"/>
          <w:sz w:val="28"/>
        </w:rPr>
        <w:t>
      аса күрделі монтаждау және ірі құрамдас монументалдық туындыларды бөлшектеу жұмыстарын орындау тәсілдері, олардың түрлері және орнын ауыстыру тәсілдері;</w:t>
      </w:r>
    </w:p>
    <w:bookmarkEnd w:id="248"/>
    <w:bookmarkStart w:name="z255" w:id="249"/>
    <w:p>
      <w:pPr>
        <w:spacing w:after="0"/>
        <w:ind w:left="0"/>
        <w:jc w:val="both"/>
      </w:pPr>
      <w:r>
        <w:rPr>
          <w:rFonts w:ascii="Times New Roman"/>
          <w:b w:val="false"/>
          <w:i w:val="false"/>
          <w:color w:val="000000"/>
          <w:sz w:val="28"/>
        </w:rPr>
        <w:t>
      қолданылатын құрылыс материалдарының қасиеттері;</w:t>
      </w:r>
    </w:p>
    <w:bookmarkEnd w:id="249"/>
    <w:bookmarkStart w:name="z256" w:id="250"/>
    <w:p>
      <w:pPr>
        <w:spacing w:after="0"/>
        <w:ind w:left="0"/>
        <w:jc w:val="both"/>
      </w:pPr>
      <w:r>
        <w:rPr>
          <w:rFonts w:ascii="Times New Roman"/>
          <w:b w:val="false"/>
          <w:i w:val="false"/>
          <w:color w:val="000000"/>
          <w:sz w:val="28"/>
        </w:rPr>
        <w:t>
      металл және басқа да бекіткіштердің түрлері;</w:t>
      </w:r>
    </w:p>
    <w:bookmarkEnd w:id="250"/>
    <w:bookmarkStart w:name="z257" w:id="251"/>
    <w:p>
      <w:pPr>
        <w:spacing w:after="0"/>
        <w:ind w:left="0"/>
        <w:jc w:val="both"/>
      </w:pPr>
      <w:r>
        <w:rPr>
          <w:rFonts w:ascii="Times New Roman"/>
          <w:b w:val="false"/>
          <w:i w:val="false"/>
          <w:color w:val="000000"/>
          <w:sz w:val="28"/>
        </w:rPr>
        <w:t>
      биікте, жиынтық пен арқанды кессонда монтаждау және бөлшектеу кезінде арқанмен такелаждық жұмыстарды жүргізу қағидалары.</w:t>
      </w:r>
    </w:p>
    <w:bookmarkEnd w:id="251"/>
    <w:bookmarkStart w:name="z258" w:id="252"/>
    <w:p>
      <w:pPr>
        <w:spacing w:after="0"/>
        <w:ind w:left="0"/>
        <w:jc w:val="left"/>
      </w:pPr>
      <w:r>
        <w:rPr>
          <w:rFonts w:ascii="Times New Roman"/>
          <w:b/>
          <w:i w:val="false"/>
          <w:color w:val="000000"/>
        </w:rPr>
        <w:t xml:space="preserve"> 19-параграф. Көркем-безендіру жұмыстарын орындаушы, 1-разряд</w:t>
      </w:r>
    </w:p>
    <w:bookmarkEnd w:id="252"/>
    <w:bookmarkStart w:name="z259" w:id="253"/>
    <w:p>
      <w:pPr>
        <w:spacing w:after="0"/>
        <w:ind w:left="0"/>
        <w:jc w:val="both"/>
      </w:pPr>
      <w:r>
        <w:rPr>
          <w:rFonts w:ascii="Times New Roman"/>
          <w:b w:val="false"/>
          <w:i w:val="false"/>
          <w:color w:val="000000"/>
          <w:sz w:val="28"/>
        </w:rPr>
        <w:t>
      50. Жұмыс сипаттамасы:</w:t>
      </w:r>
    </w:p>
    <w:bookmarkEnd w:id="253"/>
    <w:bookmarkStart w:name="z260" w:id="254"/>
    <w:p>
      <w:pPr>
        <w:spacing w:after="0"/>
        <w:ind w:left="0"/>
        <w:jc w:val="both"/>
      </w:pPr>
      <w:r>
        <w:rPr>
          <w:rFonts w:ascii="Times New Roman"/>
          <w:b w:val="false"/>
          <w:i w:val="false"/>
          <w:color w:val="000000"/>
          <w:sz w:val="28"/>
        </w:rPr>
        <w:t>
      дайындық жұмыстарын орындау;</w:t>
      </w:r>
    </w:p>
    <w:bookmarkEnd w:id="254"/>
    <w:bookmarkStart w:name="z261" w:id="255"/>
    <w:p>
      <w:pPr>
        <w:spacing w:after="0"/>
        <w:ind w:left="0"/>
        <w:jc w:val="both"/>
      </w:pPr>
      <w:r>
        <w:rPr>
          <w:rFonts w:ascii="Times New Roman"/>
          <w:b w:val="false"/>
          <w:i w:val="false"/>
          <w:color w:val="000000"/>
          <w:sz w:val="28"/>
        </w:rPr>
        <w:t>
      қарапайым колер жасау;</w:t>
      </w:r>
    </w:p>
    <w:bookmarkEnd w:id="255"/>
    <w:bookmarkStart w:name="z262" w:id="256"/>
    <w:p>
      <w:pPr>
        <w:spacing w:after="0"/>
        <w:ind w:left="0"/>
        <w:jc w:val="both"/>
      </w:pPr>
      <w:r>
        <w:rPr>
          <w:rFonts w:ascii="Times New Roman"/>
          <w:b w:val="false"/>
          <w:i w:val="false"/>
          <w:color w:val="000000"/>
          <w:sz w:val="28"/>
        </w:rPr>
        <w:t>
      қарапайым қаріппен жазылған әріптер мен номерлерді белгіленген орынға ауыстыру.</w:t>
      </w:r>
    </w:p>
    <w:bookmarkEnd w:id="256"/>
    <w:bookmarkStart w:name="z263" w:id="257"/>
    <w:p>
      <w:pPr>
        <w:spacing w:after="0"/>
        <w:ind w:left="0"/>
        <w:jc w:val="both"/>
      </w:pPr>
      <w:r>
        <w:rPr>
          <w:rFonts w:ascii="Times New Roman"/>
          <w:b w:val="false"/>
          <w:i w:val="false"/>
          <w:color w:val="000000"/>
          <w:sz w:val="28"/>
        </w:rPr>
        <w:t>
      51. Білуге тиіс:</w:t>
      </w:r>
    </w:p>
    <w:bookmarkEnd w:id="257"/>
    <w:bookmarkStart w:name="z264" w:id="258"/>
    <w:p>
      <w:pPr>
        <w:spacing w:after="0"/>
        <w:ind w:left="0"/>
        <w:jc w:val="both"/>
      </w:pPr>
      <w:r>
        <w:rPr>
          <w:rFonts w:ascii="Times New Roman"/>
          <w:b w:val="false"/>
          <w:i w:val="false"/>
          <w:color w:val="000000"/>
          <w:sz w:val="28"/>
        </w:rPr>
        <w:t>
      күрделі емес қаріптер мен нөмірлерді трафарет бойынша жазуымен бір колерге жағу әдіс-тәсілдері;</w:t>
      </w:r>
    </w:p>
    <w:bookmarkEnd w:id="258"/>
    <w:bookmarkStart w:name="z265" w:id="259"/>
    <w:p>
      <w:pPr>
        <w:spacing w:after="0"/>
        <w:ind w:left="0"/>
        <w:jc w:val="both"/>
      </w:pPr>
      <w:r>
        <w:rPr>
          <w:rFonts w:ascii="Times New Roman"/>
          <w:b w:val="false"/>
          <w:i w:val="false"/>
          <w:color w:val="000000"/>
          <w:sz w:val="28"/>
        </w:rPr>
        <w:t>
      колер жасау және қарапайым өңдеу үшін бетін дайындау қағидалары.</w:t>
      </w:r>
    </w:p>
    <w:bookmarkEnd w:id="259"/>
    <w:bookmarkStart w:name="z266" w:id="260"/>
    <w:p>
      <w:pPr>
        <w:spacing w:after="0"/>
        <w:ind w:left="0"/>
        <w:jc w:val="left"/>
      </w:pPr>
      <w:r>
        <w:rPr>
          <w:rFonts w:ascii="Times New Roman"/>
          <w:b/>
          <w:i w:val="false"/>
          <w:color w:val="000000"/>
        </w:rPr>
        <w:t xml:space="preserve"> 20-параграф. Көркем-безендіру жұмыстарын орындаушы, 2-разряд</w:t>
      </w:r>
    </w:p>
    <w:bookmarkEnd w:id="260"/>
    <w:bookmarkStart w:name="z267" w:id="261"/>
    <w:p>
      <w:pPr>
        <w:spacing w:after="0"/>
        <w:ind w:left="0"/>
        <w:jc w:val="both"/>
      </w:pPr>
      <w:r>
        <w:rPr>
          <w:rFonts w:ascii="Times New Roman"/>
          <w:b w:val="false"/>
          <w:i w:val="false"/>
          <w:color w:val="000000"/>
          <w:sz w:val="28"/>
        </w:rPr>
        <w:t>
      52. Жұмыс сипаттамасы:</w:t>
      </w:r>
    </w:p>
    <w:bookmarkEnd w:id="261"/>
    <w:bookmarkStart w:name="z268" w:id="262"/>
    <w:p>
      <w:pPr>
        <w:spacing w:after="0"/>
        <w:ind w:left="0"/>
        <w:jc w:val="both"/>
      </w:pPr>
      <w:r>
        <w:rPr>
          <w:rFonts w:ascii="Times New Roman"/>
          <w:b w:val="false"/>
          <w:i w:val="false"/>
          <w:color w:val="000000"/>
          <w:sz w:val="28"/>
        </w:rPr>
        <w:t>
      біліктілігі анағұрлым жоғары орындаушының басшылығымен қарапайым композициялы шрифтілік жұмыстарды дайын трафареттер мен шаблондар бойынша құрғақ кисьтпен, нормограф бойынша түтікпен, колер жағылмаған қағазға гуашьпен және тушьпен жағу арқылы орындау;</w:t>
      </w:r>
    </w:p>
    <w:bookmarkEnd w:id="262"/>
    <w:bookmarkStart w:name="z269" w:id="263"/>
    <w:p>
      <w:pPr>
        <w:spacing w:after="0"/>
        <w:ind w:left="0"/>
        <w:jc w:val="both"/>
      </w:pPr>
      <w:r>
        <w:rPr>
          <w:rFonts w:ascii="Times New Roman"/>
          <w:b w:val="false"/>
          <w:i w:val="false"/>
          <w:color w:val="000000"/>
          <w:sz w:val="28"/>
        </w:rPr>
        <w:t>
      кистьтің көмегімен түрлі-түсті гуашьті нөмірі бойынша жиектелген әріптік және цифрлық белгілерге толтыру;</w:t>
      </w:r>
    </w:p>
    <w:bookmarkEnd w:id="263"/>
    <w:bookmarkStart w:name="z270" w:id="264"/>
    <w:p>
      <w:pPr>
        <w:spacing w:after="0"/>
        <w:ind w:left="0"/>
        <w:jc w:val="both"/>
      </w:pPr>
      <w:r>
        <w:rPr>
          <w:rFonts w:ascii="Times New Roman"/>
          <w:b w:val="false"/>
          <w:i w:val="false"/>
          <w:color w:val="000000"/>
          <w:sz w:val="28"/>
        </w:rPr>
        <w:t>
      жазуларды, нөмірлер мен виньеткаларды салу трафареті бойынша бірдей тонда қолмен жаза отырып, түсіру.</w:t>
      </w:r>
    </w:p>
    <w:bookmarkEnd w:id="264"/>
    <w:bookmarkStart w:name="z271" w:id="265"/>
    <w:p>
      <w:pPr>
        <w:spacing w:after="0"/>
        <w:ind w:left="0"/>
        <w:jc w:val="both"/>
      </w:pPr>
      <w:r>
        <w:rPr>
          <w:rFonts w:ascii="Times New Roman"/>
          <w:b w:val="false"/>
          <w:i w:val="false"/>
          <w:color w:val="000000"/>
          <w:sz w:val="28"/>
        </w:rPr>
        <w:t>
      53. Білуге тиіс:</w:t>
      </w:r>
    </w:p>
    <w:bookmarkEnd w:id="265"/>
    <w:bookmarkStart w:name="z272" w:id="266"/>
    <w:p>
      <w:pPr>
        <w:spacing w:after="0"/>
        <w:ind w:left="0"/>
        <w:jc w:val="both"/>
      </w:pPr>
      <w:r>
        <w:rPr>
          <w:rFonts w:ascii="Times New Roman"/>
          <w:b w:val="false"/>
          <w:i w:val="false"/>
          <w:color w:val="000000"/>
          <w:sz w:val="28"/>
        </w:rPr>
        <w:t xml:space="preserve">
      қаріптерді салу ритмі; </w:t>
      </w:r>
    </w:p>
    <w:bookmarkEnd w:id="266"/>
    <w:bookmarkStart w:name="z273" w:id="267"/>
    <w:p>
      <w:pPr>
        <w:spacing w:after="0"/>
        <w:ind w:left="0"/>
        <w:jc w:val="both"/>
      </w:pPr>
      <w:r>
        <w:rPr>
          <w:rFonts w:ascii="Times New Roman"/>
          <w:b w:val="false"/>
          <w:i w:val="false"/>
          <w:color w:val="000000"/>
          <w:sz w:val="28"/>
        </w:rPr>
        <w:t>
      қолданылатын бояулардың құрамы мен қасиеттері;</w:t>
      </w:r>
    </w:p>
    <w:bookmarkEnd w:id="267"/>
    <w:bookmarkStart w:name="z274" w:id="268"/>
    <w:p>
      <w:pPr>
        <w:spacing w:after="0"/>
        <w:ind w:left="0"/>
        <w:jc w:val="both"/>
      </w:pPr>
      <w:r>
        <w:rPr>
          <w:rFonts w:ascii="Times New Roman"/>
          <w:b w:val="false"/>
          <w:i w:val="false"/>
          <w:color w:val="000000"/>
          <w:sz w:val="28"/>
        </w:rPr>
        <w:t>
      кистьпен жиектелген белгілерді толтыру тәсілдері;</w:t>
      </w:r>
    </w:p>
    <w:bookmarkEnd w:id="268"/>
    <w:bookmarkStart w:name="z275" w:id="269"/>
    <w:p>
      <w:pPr>
        <w:spacing w:after="0"/>
        <w:ind w:left="0"/>
        <w:jc w:val="both"/>
      </w:pPr>
      <w:r>
        <w:rPr>
          <w:rFonts w:ascii="Times New Roman"/>
          <w:b w:val="false"/>
          <w:i w:val="false"/>
          <w:color w:val="000000"/>
          <w:sz w:val="28"/>
        </w:rPr>
        <w:t>
      құрылғыларды, құралдарды пайдалану қағидалары.</w:t>
      </w:r>
    </w:p>
    <w:bookmarkEnd w:id="269"/>
    <w:bookmarkStart w:name="z276" w:id="270"/>
    <w:p>
      <w:pPr>
        <w:spacing w:after="0"/>
        <w:ind w:left="0"/>
        <w:jc w:val="both"/>
      </w:pPr>
      <w:r>
        <w:rPr>
          <w:rFonts w:ascii="Times New Roman"/>
          <w:b w:val="false"/>
          <w:i w:val="false"/>
          <w:color w:val="000000"/>
          <w:sz w:val="28"/>
        </w:rPr>
        <w:t>
      54. Жұмыс үлгілері:</w:t>
      </w:r>
    </w:p>
    <w:bookmarkEnd w:id="270"/>
    <w:bookmarkStart w:name="z277" w:id="271"/>
    <w:p>
      <w:pPr>
        <w:spacing w:after="0"/>
        <w:ind w:left="0"/>
        <w:jc w:val="both"/>
      </w:pPr>
      <w:r>
        <w:rPr>
          <w:rFonts w:ascii="Times New Roman"/>
          <w:b w:val="false"/>
          <w:i w:val="false"/>
          <w:color w:val="000000"/>
          <w:sz w:val="28"/>
        </w:rPr>
        <w:t>
      1) бір-екі жолдық кесте - нормограф пен трафарет бойынша орындау;</w:t>
      </w:r>
    </w:p>
    <w:bookmarkEnd w:id="271"/>
    <w:bookmarkStart w:name="z278" w:id="272"/>
    <w:p>
      <w:pPr>
        <w:spacing w:after="0"/>
        <w:ind w:left="0"/>
        <w:jc w:val="both"/>
      </w:pPr>
      <w:r>
        <w:rPr>
          <w:rFonts w:ascii="Times New Roman"/>
          <w:b w:val="false"/>
          <w:i w:val="false"/>
          <w:color w:val="000000"/>
          <w:sz w:val="28"/>
        </w:rPr>
        <w:t>
      2) жарнамалары мен плакаттар бар қалқан - қолмен және трафаретпен жазу.</w:t>
      </w:r>
    </w:p>
    <w:bookmarkEnd w:id="272"/>
    <w:bookmarkStart w:name="z279" w:id="273"/>
    <w:p>
      <w:pPr>
        <w:spacing w:after="0"/>
        <w:ind w:left="0"/>
        <w:jc w:val="left"/>
      </w:pPr>
      <w:r>
        <w:rPr>
          <w:rFonts w:ascii="Times New Roman"/>
          <w:b/>
          <w:i w:val="false"/>
          <w:color w:val="000000"/>
        </w:rPr>
        <w:t xml:space="preserve"> 21-параграф. Көркем-безендіру жұмыстарын орындаушы, 3-разряд</w:t>
      </w:r>
    </w:p>
    <w:bookmarkEnd w:id="273"/>
    <w:bookmarkStart w:name="z280" w:id="274"/>
    <w:p>
      <w:pPr>
        <w:spacing w:after="0"/>
        <w:ind w:left="0"/>
        <w:jc w:val="both"/>
      </w:pPr>
      <w:r>
        <w:rPr>
          <w:rFonts w:ascii="Times New Roman"/>
          <w:b w:val="false"/>
          <w:i w:val="false"/>
          <w:color w:val="000000"/>
          <w:sz w:val="28"/>
        </w:rPr>
        <w:t>
      55. Жұмыс сипаттамасы:</w:t>
      </w:r>
    </w:p>
    <w:bookmarkEnd w:id="274"/>
    <w:bookmarkStart w:name="z281" w:id="275"/>
    <w:p>
      <w:pPr>
        <w:spacing w:after="0"/>
        <w:ind w:left="0"/>
        <w:jc w:val="both"/>
      </w:pPr>
      <w:r>
        <w:rPr>
          <w:rFonts w:ascii="Times New Roman"/>
          <w:b w:val="false"/>
          <w:i w:val="false"/>
          <w:color w:val="000000"/>
          <w:sz w:val="28"/>
        </w:rPr>
        <w:t>
      қарапайым композициялы шрифтілік жұмыстарды дайын трафареттер мен шаблондар бойынша құрғақ кисьтпен, нормограф бойынша түтікпен, колер жағылмаған қағазға гуашьпен және тушьпен жағу арқылы орындау;</w:t>
      </w:r>
    </w:p>
    <w:bookmarkEnd w:id="275"/>
    <w:bookmarkStart w:name="z282" w:id="276"/>
    <w:p>
      <w:pPr>
        <w:spacing w:after="0"/>
        <w:ind w:left="0"/>
        <w:jc w:val="both"/>
      </w:pPr>
      <w:r>
        <w:rPr>
          <w:rFonts w:ascii="Times New Roman"/>
          <w:b w:val="false"/>
          <w:i w:val="false"/>
          <w:color w:val="000000"/>
          <w:sz w:val="28"/>
        </w:rPr>
        <w:t>
      біліктілігі анағұрлым жоғары суретшінің басшылығымен қарапайым композициялы суреттерді дайын трафаретке май және гуашь бояулармен салу;</w:t>
      </w:r>
    </w:p>
    <w:bookmarkEnd w:id="276"/>
    <w:bookmarkStart w:name="z283" w:id="277"/>
    <w:p>
      <w:pPr>
        <w:spacing w:after="0"/>
        <w:ind w:left="0"/>
        <w:jc w:val="both"/>
      </w:pPr>
      <w:r>
        <w:rPr>
          <w:rFonts w:ascii="Times New Roman"/>
          <w:b w:val="false"/>
          <w:i w:val="false"/>
          <w:color w:val="000000"/>
          <w:sz w:val="28"/>
        </w:rPr>
        <w:t>
      бетті жазба жазу үшін дайындау.</w:t>
      </w:r>
    </w:p>
    <w:bookmarkEnd w:id="277"/>
    <w:bookmarkStart w:name="z284" w:id="278"/>
    <w:p>
      <w:pPr>
        <w:spacing w:after="0"/>
        <w:ind w:left="0"/>
        <w:jc w:val="both"/>
      </w:pPr>
      <w:r>
        <w:rPr>
          <w:rFonts w:ascii="Times New Roman"/>
          <w:b w:val="false"/>
          <w:i w:val="false"/>
          <w:color w:val="000000"/>
          <w:sz w:val="28"/>
        </w:rPr>
        <w:t>
      56. Білуге тиіс:</w:t>
      </w:r>
    </w:p>
    <w:bookmarkEnd w:id="278"/>
    <w:bookmarkStart w:name="z285" w:id="279"/>
    <w:p>
      <w:pPr>
        <w:spacing w:after="0"/>
        <w:ind w:left="0"/>
        <w:jc w:val="both"/>
      </w:pPr>
      <w:r>
        <w:rPr>
          <w:rFonts w:ascii="Times New Roman"/>
          <w:b w:val="false"/>
          <w:i w:val="false"/>
          <w:color w:val="000000"/>
          <w:sz w:val="28"/>
        </w:rPr>
        <w:t>
      шаблон, таспалы-мөлдір трафарет, нормографтарды пайдалана отырып, шрифтілік жұмыстарды орындау тәсілдері;</w:t>
      </w:r>
    </w:p>
    <w:bookmarkEnd w:id="279"/>
    <w:bookmarkStart w:name="z286" w:id="280"/>
    <w:p>
      <w:pPr>
        <w:spacing w:after="0"/>
        <w:ind w:left="0"/>
        <w:jc w:val="both"/>
      </w:pPr>
      <w:r>
        <w:rPr>
          <w:rFonts w:ascii="Times New Roman"/>
          <w:b w:val="false"/>
          <w:i w:val="false"/>
          <w:color w:val="000000"/>
          <w:sz w:val="28"/>
        </w:rPr>
        <w:t>
      брус шрифтілердің түрлері;</w:t>
      </w:r>
    </w:p>
    <w:bookmarkEnd w:id="280"/>
    <w:bookmarkStart w:name="z287" w:id="281"/>
    <w:p>
      <w:pPr>
        <w:spacing w:after="0"/>
        <w:ind w:left="0"/>
        <w:jc w:val="both"/>
      </w:pPr>
      <w:r>
        <w:rPr>
          <w:rFonts w:ascii="Times New Roman"/>
          <w:b w:val="false"/>
          <w:i w:val="false"/>
          <w:color w:val="000000"/>
          <w:sz w:val="28"/>
        </w:rPr>
        <w:t>
      қарапайым колерлерді жасау қағидалары;</w:t>
      </w:r>
    </w:p>
    <w:bookmarkEnd w:id="281"/>
    <w:bookmarkStart w:name="z288" w:id="282"/>
    <w:p>
      <w:pPr>
        <w:spacing w:after="0"/>
        <w:ind w:left="0"/>
        <w:jc w:val="both"/>
      </w:pPr>
      <w:r>
        <w:rPr>
          <w:rFonts w:ascii="Times New Roman"/>
          <w:b w:val="false"/>
          <w:i w:val="false"/>
          <w:color w:val="000000"/>
          <w:sz w:val="28"/>
        </w:rPr>
        <w:t>
      қарапайым суретті салу қағидалары, боялатын бетке қойылатын талаптар;</w:t>
      </w:r>
    </w:p>
    <w:bookmarkEnd w:id="282"/>
    <w:bookmarkStart w:name="z289" w:id="283"/>
    <w:p>
      <w:pPr>
        <w:spacing w:after="0"/>
        <w:ind w:left="0"/>
        <w:jc w:val="both"/>
      </w:pPr>
      <w:r>
        <w:rPr>
          <w:rFonts w:ascii="Times New Roman"/>
          <w:b w:val="false"/>
          <w:i w:val="false"/>
          <w:color w:val="000000"/>
          <w:sz w:val="28"/>
        </w:rPr>
        <w:t>
      жазу кезінде қолданылатын материалдардың қасиеттері.</w:t>
      </w:r>
    </w:p>
    <w:bookmarkEnd w:id="283"/>
    <w:bookmarkStart w:name="z290" w:id="284"/>
    <w:p>
      <w:pPr>
        <w:spacing w:after="0"/>
        <w:ind w:left="0"/>
        <w:jc w:val="both"/>
      </w:pPr>
      <w:r>
        <w:rPr>
          <w:rFonts w:ascii="Times New Roman"/>
          <w:b w:val="false"/>
          <w:i w:val="false"/>
          <w:color w:val="000000"/>
          <w:sz w:val="28"/>
        </w:rPr>
        <w:t>
      57. Жұмыс үлгілері</w:t>
      </w:r>
    </w:p>
    <w:bookmarkEnd w:id="284"/>
    <w:bookmarkStart w:name="z291" w:id="285"/>
    <w:p>
      <w:pPr>
        <w:spacing w:after="0"/>
        <w:ind w:left="0"/>
        <w:jc w:val="both"/>
      </w:pPr>
      <w:r>
        <w:rPr>
          <w:rFonts w:ascii="Times New Roman"/>
          <w:b w:val="false"/>
          <w:i w:val="false"/>
          <w:color w:val="000000"/>
          <w:sz w:val="28"/>
        </w:rPr>
        <w:t>
      1) герб - суретін салу;</w:t>
      </w:r>
    </w:p>
    <w:bookmarkEnd w:id="285"/>
    <w:bookmarkStart w:name="z292" w:id="286"/>
    <w:p>
      <w:pPr>
        <w:spacing w:after="0"/>
        <w:ind w:left="0"/>
        <w:jc w:val="both"/>
      </w:pPr>
      <w:r>
        <w:rPr>
          <w:rFonts w:ascii="Times New Roman"/>
          <w:b w:val="false"/>
          <w:i w:val="false"/>
          <w:color w:val="000000"/>
          <w:sz w:val="28"/>
        </w:rPr>
        <w:t>
      2) ұран, үгіт, көрсеткіштер - білем шрифтісімен жазу;</w:t>
      </w:r>
    </w:p>
    <w:bookmarkEnd w:id="286"/>
    <w:bookmarkStart w:name="z293" w:id="287"/>
    <w:p>
      <w:pPr>
        <w:spacing w:after="0"/>
        <w:ind w:left="0"/>
        <w:jc w:val="both"/>
      </w:pPr>
      <w:r>
        <w:rPr>
          <w:rFonts w:ascii="Times New Roman"/>
          <w:b w:val="false"/>
          <w:i w:val="false"/>
          <w:color w:val="000000"/>
          <w:sz w:val="28"/>
        </w:rPr>
        <w:t>
      3) жарнамалық щиттер - бетін дайындау;</w:t>
      </w:r>
    </w:p>
    <w:bookmarkEnd w:id="287"/>
    <w:bookmarkStart w:name="z294" w:id="288"/>
    <w:p>
      <w:pPr>
        <w:spacing w:after="0"/>
        <w:ind w:left="0"/>
        <w:jc w:val="both"/>
      </w:pPr>
      <w:r>
        <w:rPr>
          <w:rFonts w:ascii="Times New Roman"/>
          <w:b w:val="false"/>
          <w:i w:val="false"/>
          <w:color w:val="000000"/>
          <w:sz w:val="28"/>
        </w:rPr>
        <w:t>
      4) жарнамалық щиттер - суретті бір-үш түспен салу.</w:t>
      </w:r>
    </w:p>
    <w:bookmarkEnd w:id="288"/>
    <w:bookmarkStart w:name="z295" w:id="289"/>
    <w:p>
      <w:pPr>
        <w:spacing w:after="0"/>
        <w:ind w:left="0"/>
        <w:jc w:val="left"/>
      </w:pPr>
      <w:r>
        <w:rPr>
          <w:rFonts w:ascii="Times New Roman"/>
          <w:b/>
          <w:i w:val="false"/>
          <w:color w:val="000000"/>
        </w:rPr>
        <w:t xml:space="preserve"> 22-параграф. Көркем-безендіру жұмыстарын орындаушы, 4-разряд</w:t>
      </w:r>
    </w:p>
    <w:bookmarkEnd w:id="289"/>
    <w:bookmarkStart w:name="z296" w:id="290"/>
    <w:p>
      <w:pPr>
        <w:spacing w:after="0"/>
        <w:ind w:left="0"/>
        <w:jc w:val="both"/>
      </w:pPr>
      <w:r>
        <w:rPr>
          <w:rFonts w:ascii="Times New Roman"/>
          <w:b w:val="false"/>
          <w:i w:val="false"/>
          <w:color w:val="000000"/>
          <w:sz w:val="28"/>
        </w:rPr>
        <w:t>
      58. Жұмыс сипаттамасы:</w:t>
      </w:r>
    </w:p>
    <w:bookmarkEnd w:id="290"/>
    <w:bookmarkStart w:name="z297" w:id="291"/>
    <w:p>
      <w:pPr>
        <w:spacing w:after="0"/>
        <w:ind w:left="0"/>
        <w:jc w:val="both"/>
      </w:pPr>
      <w:r>
        <w:rPr>
          <w:rFonts w:ascii="Times New Roman"/>
          <w:b w:val="false"/>
          <w:i w:val="false"/>
          <w:color w:val="000000"/>
          <w:sz w:val="28"/>
        </w:rPr>
        <w:t>
      күрделілігі орташа композициялы шрифтілік жұмыстарды суретшінің эскизі бойынша әртүрлі шрифтілі дайын трафареттер мен нормограф арқылы тушьпен, гуашьпен, темпералық, май, эмульсия бояулармен және эмальмен әртүрлі материалдардан жасалған күңгірттенген жазықтықта жағып орындау;</w:t>
      </w:r>
    </w:p>
    <w:bookmarkEnd w:id="291"/>
    <w:bookmarkStart w:name="z298" w:id="292"/>
    <w:p>
      <w:pPr>
        <w:spacing w:after="0"/>
        <w:ind w:left="0"/>
        <w:jc w:val="both"/>
      </w:pPr>
      <w:r>
        <w:rPr>
          <w:rFonts w:ascii="Times New Roman"/>
          <w:b w:val="false"/>
          <w:i w:val="false"/>
          <w:color w:val="000000"/>
          <w:sz w:val="28"/>
        </w:rPr>
        <w:t>
      қарапайым шаблондарды жасау және қағаздан ерекше шрифтілердің трафаретін қию;</w:t>
      </w:r>
    </w:p>
    <w:bookmarkEnd w:id="292"/>
    <w:bookmarkStart w:name="z299" w:id="293"/>
    <w:p>
      <w:pPr>
        <w:spacing w:after="0"/>
        <w:ind w:left="0"/>
        <w:jc w:val="both"/>
      </w:pPr>
      <w:r>
        <w:rPr>
          <w:rFonts w:ascii="Times New Roman"/>
          <w:b w:val="false"/>
          <w:i w:val="false"/>
          <w:color w:val="000000"/>
          <w:sz w:val="28"/>
        </w:rPr>
        <w:t>
      күрделілігі орташа композициялы суреттерді суретшінің эскизі бойынша әшекейлеу;</w:t>
      </w:r>
    </w:p>
    <w:bookmarkEnd w:id="293"/>
    <w:bookmarkStart w:name="z300" w:id="294"/>
    <w:p>
      <w:pPr>
        <w:spacing w:after="0"/>
        <w:ind w:left="0"/>
        <w:jc w:val="both"/>
      </w:pPr>
      <w:r>
        <w:rPr>
          <w:rFonts w:ascii="Times New Roman"/>
          <w:b w:val="false"/>
          <w:i w:val="false"/>
          <w:color w:val="000000"/>
          <w:sz w:val="28"/>
        </w:rPr>
        <w:t>
      көркем жазулардың барлық түрлерін орындау;</w:t>
      </w:r>
    </w:p>
    <w:bookmarkEnd w:id="294"/>
    <w:bookmarkStart w:name="z301" w:id="295"/>
    <w:p>
      <w:pPr>
        <w:spacing w:after="0"/>
        <w:ind w:left="0"/>
        <w:jc w:val="both"/>
      </w:pPr>
      <w:r>
        <w:rPr>
          <w:rFonts w:ascii="Times New Roman"/>
          <w:b w:val="false"/>
          <w:i w:val="false"/>
          <w:color w:val="000000"/>
          <w:sz w:val="28"/>
        </w:rPr>
        <w:t>
      бетін күрделі бояу;</w:t>
      </w:r>
    </w:p>
    <w:bookmarkEnd w:id="295"/>
    <w:bookmarkStart w:name="z302" w:id="296"/>
    <w:p>
      <w:pPr>
        <w:spacing w:after="0"/>
        <w:ind w:left="0"/>
        <w:jc w:val="both"/>
      </w:pPr>
      <w:r>
        <w:rPr>
          <w:rFonts w:ascii="Times New Roman"/>
          <w:b w:val="false"/>
          <w:i w:val="false"/>
          <w:color w:val="000000"/>
          <w:sz w:val="28"/>
        </w:rPr>
        <w:t>
      қарапайым суретті эскизден қағазға, калькаға, трафареттерді, ұстамаларды дайындауға арналған картонға көп түсті қол қоюмен көшіру.</w:t>
      </w:r>
    </w:p>
    <w:bookmarkEnd w:id="296"/>
    <w:bookmarkStart w:name="z303" w:id="297"/>
    <w:p>
      <w:pPr>
        <w:spacing w:after="0"/>
        <w:ind w:left="0"/>
        <w:jc w:val="both"/>
      </w:pPr>
      <w:r>
        <w:rPr>
          <w:rFonts w:ascii="Times New Roman"/>
          <w:b w:val="false"/>
          <w:i w:val="false"/>
          <w:color w:val="000000"/>
          <w:sz w:val="28"/>
        </w:rPr>
        <w:t>
      59. Білуге тиіс:</w:t>
      </w:r>
    </w:p>
    <w:bookmarkEnd w:id="297"/>
    <w:bookmarkStart w:name="z304" w:id="298"/>
    <w:p>
      <w:pPr>
        <w:spacing w:after="0"/>
        <w:ind w:left="0"/>
        <w:jc w:val="both"/>
      </w:pPr>
      <w:r>
        <w:rPr>
          <w:rFonts w:ascii="Times New Roman"/>
          <w:b w:val="false"/>
          <w:i w:val="false"/>
          <w:color w:val="000000"/>
          <w:sz w:val="28"/>
        </w:rPr>
        <w:t>
      шрифтілердің негізгі түрлері;</w:t>
      </w:r>
    </w:p>
    <w:bookmarkEnd w:id="298"/>
    <w:bookmarkStart w:name="z305" w:id="299"/>
    <w:p>
      <w:pPr>
        <w:spacing w:after="0"/>
        <w:ind w:left="0"/>
        <w:jc w:val="both"/>
      </w:pPr>
      <w:r>
        <w:rPr>
          <w:rFonts w:ascii="Times New Roman"/>
          <w:b w:val="false"/>
          <w:i w:val="false"/>
          <w:color w:val="000000"/>
          <w:sz w:val="28"/>
        </w:rPr>
        <w:t xml:space="preserve">
      академиялық, жарма және оларды жазудың, жинақтаудың, өңдеудің, тегістеу, түзету; </w:t>
      </w:r>
    </w:p>
    <w:bookmarkEnd w:id="299"/>
    <w:bookmarkStart w:name="z306" w:id="300"/>
    <w:p>
      <w:pPr>
        <w:spacing w:after="0"/>
        <w:ind w:left="0"/>
        <w:jc w:val="both"/>
      </w:pPr>
      <w:r>
        <w:rPr>
          <w:rFonts w:ascii="Times New Roman"/>
          <w:b w:val="false"/>
          <w:i w:val="false"/>
          <w:color w:val="000000"/>
          <w:sz w:val="28"/>
        </w:rPr>
        <w:t>
      мәтінді жол мен биіктігі бойынша есептеу қағидалары;</w:t>
      </w:r>
    </w:p>
    <w:bookmarkEnd w:id="300"/>
    <w:bookmarkStart w:name="z307" w:id="301"/>
    <w:p>
      <w:pPr>
        <w:spacing w:after="0"/>
        <w:ind w:left="0"/>
        <w:jc w:val="both"/>
      </w:pPr>
      <w:r>
        <w:rPr>
          <w:rFonts w:ascii="Times New Roman"/>
          <w:b w:val="false"/>
          <w:i w:val="false"/>
          <w:color w:val="000000"/>
          <w:sz w:val="28"/>
        </w:rPr>
        <w:t>
      шрифтілерді, виньеткаларды кистьпен толтыру тәсілдері;</w:t>
      </w:r>
    </w:p>
    <w:bookmarkEnd w:id="301"/>
    <w:bookmarkStart w:name="z308" w:id="302"/>
    <w:p>
      <w:pPr>
        <w:spacing w:after="0"/>
        <w:ind w:left="0"/>
        <w:jc w:val="both"/>
      </w:pPr>
      <w:r>
        <w:rPr>
          <w:rFonts w:ascii="Times New Roman"/>
          <w:b w:val="false"/>
          <w:i w:val="false"/>
          <w:color w:val="000000"/>
          <w:sz w:val="28"/>
        </w:rPr>
        <w:t>
      фонды күңгірттеу қағидалары және әртүрлі колерді жасау қағидалары;</w:t>
      </w:r>
    </w:p>
    <w:bookmarkEnd w:id="302"/>
    <w:bookmarkStart w:name="z309" w:id="303"/>
    <w:p>
      <w:pPr>
        <w:spacing w:after="0"/>
        <w:ind w:left="0"/>
        <w:jc w:val="both"/>
      </w:pPr>
      <w:r>
        <w:rPr>
          <w:rFonts w:ascii="Times New Roman"/>
          <w:b w:val="false"/>
          <w:i w:val="false"/>
          <w:color w:val="000000"/>
          <w:sz w:val="28"/>
        </w:rPr>
        <w:t>
      бейнелеу өнері мен сурет негіздері;</w:t>
      </w:r>
    </w:p>
    <w:bookmarkEnd w:id="303"/>
    <w:bookmarkStart w:name="z310" w:id="304"/>
    <w:p>
      <w:pPr>
        <w:spacing w:after="0"/>
        <w:ind w:left="0"/>
        <w:jc w:val="both"/>
      </w:pPr>
      <w:r>
        <w:rPr>
          <w:rFonts w:ascii="Times New Roman"/>
          <w:b w:val="false"/>
          <w:i w:val="false"/>
          <w:color w:val="000000"/>
          <w:sz w:val="28"/>
        </w:rPr>
        <w:t>
      желілік перспектива, сызу, пластикалық анатомия, түс жасау элементтері;</w:t>
      </w:r>
    </w:p>
    <w:bookmarkEnd w:id="304"/>
    <w:bookmarkStart w:name="z311" w:id="305"/>
    <w:p>
      <w:pPr>
        <w:spacing w:after="0"/>
        <w:ind w:left="0"/>
        <w:jc w:val="both"/>
      </w:pPr>
      <w:r>
        <w:rPr>
          <w:rFonts w:ascii="Times New Roman"/>
          <w:b w:val="false"/>
          <w:i w:val="false"/>
          <w:color w:val="000000"/>
          <w:sz w:val="28"/>
        </w:rPr>
        <w:t>
      қолданылатын бейнелеу-бояу құралының түрлері;</w:t>
      </w:r>
    </w:p>
    <w:bookmarkEnd w:id="305"/>
    <w:bookmarkStart w:name="z312" w:id="306"/>
    <w:p>
      <w:pPr>
        <w:spacing w:after="0"/>
        <w:ind w:left="0"/>
        <w:jc w:val="both"/>
      </w:pPr>
      <w:r>
        <w:rPr>
          <w:rFonts w:ascii="Times New Roman"/>
          <w:b w:val="false"/>
          <w:i w:val="false"/>
          <w:color w:val="000000"/>
          <w:sz w:val="28"/>
        </w:rPr>
        <w:t>
      лак пен бояудың сорттары мен маркасы;</w:t>
      </w:r>
    </w:p>
    <w:bookmarkEnd w:id="306"/>
    <w:bookmarkStart w:name="z313" w:id="307"/>
    <w:p>
      <w:pPr>
        <w:spacing w:after="0"/>
        <w:ind w:left="0"/>
        <w:jc w:val="both"/>
      </w:pPr>
      <w:r>
        <w:rPr>
          <w:rFonts w:ascii="Times New Roman"/>
          <w:b w:val="false"/>
          <w:i w:val="false"/>
          <w:color w:val="000000"/>
          <w:sz w:val="28"/>
        </w:rPr>
        <w:t xml:space="preserve">
      бітеу-бояу құрамы; </w:t>
      </w:r>
    </w:p>
    <w:bookmarkEnd w:id="307"/>
    <w:bookmarkStart w:name="z314" w:id="308"/>
    <w:p>
      <w:pPr>
        <w:spacing w:after="0"/>
        <w:ind w:left="0"/>
        <w:jc w:val="both"/>
      </w:pPr>
      <w:r>
        <w:rPr>
          <w:rFonts w:ascii="Times New Roman"/>
          <w:b w:val="false"/>
          <w:i w:val="false"/>
          <w:color w:val="000000"/>
          <w:sz w:val="28"/>
        </w:rPr>
        <w:t xml:space="preserve">
      пигменттерді араластыру жолдары; </w:t>
      </w:r>
    </w:p>
    <w:bookmarkEnd w:id="308"/>
    <w:bookmarkStart w:name="z315" w:id="309"/>
    <w:p>
      <w:pPr>
        <w:spacing w:after="0"/>
        <w:ind w:left="0"/>
        <w:jc w:val="both"/>
      </w:pPr>
      <w:r>
        <w:rPr>
          <w:rFonts w:ascii="Times New Roman"/>
          <w:b w:val="false"/>
          <w:i w:val="false"/>
          <w:color w:val="000000"/>
          <w:sz w:val="28"/>
        </w:rPr>
        <w:t>
      пигменттерді араластыру тәсілдері;</w:t>
      </w:r>
    </w:p>
    <w:bookmarkEnd w:id="309"/>
    <w:bookmarkStart w:name="z316" w:id="310"/>
    <w:p>
      <w:pPr>
        <w:spacing w:after="0"/>
        <w:ind w:left="0"/>
        <w:jc w:val="both"/>
      </w:pPr>
      <w:r>
        <w:rPr>
          <w:rFonts w:ascii="Times New Roman"/>
          <w:b w:val="false"/>
          <w:i w:val="false"/>
          <w:color w:val="000000"/>
          <w:sz w:val="28"/>
        </w:rPr>
        <w:t>
      қарапайым трафареттерді, шаблондарды, көп түсті қол қою арқылы ұстамаларды жасау тәсілдері.</w:t>
      </w:r>
    </w:p>
    <w:bookmarkEnd w:id="310"/>
    <w:bookmarkStart w:name="z317" w:id="311"/>
    <w:p>
      <w:pPr>
        <w:spacing w:after="0"/>
        <w:ind w:left="0"/>
        <w:jc w:val="both"/>
      </w:pPr>
      <w:r>
        <w:rPr>
          <w:rFonts w:ascii="Times New Roman"/>
          <w:b w:val="false"/>
          <w:i w:val="false"/>
          <w:color w:val="000000"/>
          <w:sz w:val="28"/>
        </w:rPr>
        <w:t>
      60. Жұмыс үлгілері:</w:t>
      </w:r>
    </w:p>
    <w:bookmarkEnd w:id="311"/>
    <w:bookmarkStart w:name="z318" w:id="312"/>
    <w:p>
      <w:pPr>
        <w:spacing w:after="0"/>
        <w:ind w:left="0"/>
        <w:jc w:val="both"/>
      </w:pPr>
      <w:r>
        <w:rPr>
          <w:rFonts w:ascii="Times New Roman"/>
          <w:b w:val="false"/>
          <w:i w:val="false"/>
          <w:color w:val="000000"/>
          <w:sz w:val="28"/>
        </w:rPr>
        <w:t>
      1) плакаттар, кестелер - академиялық және жарма қаріппен жазу;</w:t>
      </w:r>
    </w:p>
    <w:bookmarkEnd w:id="312"/>
    <w:bookmarkStart w:name="z319" w:id="313"/>
    <w:p>
      <w:pPr>
        <w:spacing w:after="0"/>
        <w:ind w:left="0"/>
        <w:jc w:val="both"/>
      </w:pPr>
      <w:r>
        <w:rPr>
          <w:rFonts w:ascii="Times New Roman"/>
          <w:b w:val="false"/>
          <w:i w:val="false"/>
          <w:color w:val="000000"/>
          <w:sz w:val="28"/>
        </w:rPr>
        <w:t>
      2) шрифтілік күрделі емес плакаттар - фонды күңгірттей отырып жазу;</w:t>
      </w:r>
    </w:p>
    <w:bookmarkEnd w:id="313"/>
    <w:bookmarkStart w:name="z320" w:id="314"/>
    <w:p>
      <w:pPr>
        <w:spacing w:after="0"/>
        <w:ind w:left="0"/>
        <w:jc w:val="both"/>
      </w:pPr>
      <w:r>
        <w:rPr>
          <w:rFonts w:ascii="Times New Roman"/>
          <w:b w:val="false"/>
          <w:i w:val="false"/>
          <w:color w:val="000000"/>
          <w:sz w:val="28"/>
        </w:rPr>
        <w:t>
      3) брандмауэрлік щиттер, декоративті безендіру элементтері - әшекейлеу.</w:t>
      </w:r>
    </w:p>
    <w:bookmarkEnd w:id="314"/>
    <w:bookmarkStart w:name="z321" w:id="315"/>
    <w:p>
      <w:pPr>
        <w:spacing w:after="0"/>
        <w:ind w:left="0"/>
        <w:jc w:val="left"/>
      </w:pPr>
      <w:r>
        <w:rPr>
          <w:rFonts w:ascii="Times New Roman"/>
          <w:b/>
          <w:i w:val="false"/>
          <w:color w:val="000000"/>
        </w:rPr>
        <w:t xml:space="preserve"> 23-параграф. Көркем-безендіру жұмыстарын орындаушы, 5-разряд</w:t>
      </w:r>
    </w:p>
    <w:bookmarkEnd w:id="315"/>
    <w:bookmarkStart w:name="z322" w:id="316"/>
    <w:p>
      <w:pPr>
        <w:spacing w:after="0"/>
        <w:ind w:left="0"/>
        <w:jc w:val="both"/>
      </w:pPr>
      <w:r>
        <w:rPr>
          <w:rFonts w:ascii="Times New Roman"/>
          <w:b w:val="false"/>
          <w:i w:val="false"/>
          <w:color w:val="000000"/>
          <w:sz w:val="28"/>
        </w:rPr>
        <w:t>
      61. Жұмыс сипаттамасы:</w:t>
      </w:r>
    </w:p>
    <w:bookmarkEnd w:id="316"/>
    <w:bookmarkStart w:name="z323" w:id="317"/>
    <w:p>
      <w:pPr>
        <w:spacing w:after="0"/>
        <w:ind w:left="0"/>
        <w:jc w:val="both"/>
      </w:pPr>
      <w:r>
        <w:rPr>
          <w:rFonts w:ascii="Times New Roman"/>
          <w:b w:val="false"/>
          <w:i w:val="false"/>
          <w:color w:val="000000"/>
          <w:sz w:val="28"/>
        </w:rPr>
        <w:t>
      суретшінің басшылығымен күрделі композициялы безендіру, жарнамалық және шрифтілік көркемдік жұмыстарды эскиздер, шаблондар мен белгілер, эталондар бойынша орындау;</w:t>
      </w:r>
    </w:p>
    <w:bookmarkEnd w:id="317"/>
    <w:bookmarkStart w:name="z324" w:id="318"/>
    <w:p>
      <w:pPr>
        <w:spacing w:after="0"/>
        <w:ind w:left="0"/>
        <w:jc w:val="both"/>
      </w:pPr>
      <w:r>
        <w:rPr>
          <w:rFonts w:ascii="Times New Roman"/>
          <w:b w:val="false"/>
          <w:i w:val="false"/>
          <w:color w:val="000000"/>
          <w:sz w:val="28"/>
        </w:rPr>
        <w:t>
      трафареттерді дайын шаблондар бойынша кесу;</w:t>
      </w:r>
    </w:p>
    <w:bookmarkEnd w:id="318"/>
    <w:bookmarkStart w:name="z325" w:id="319"/>
    <w:p>
      <w:pPr>
        <w:spacing w:after="0"/>
        <w:ind w:left="0"/>
        <w:jc w:val="both"/>
      </w:pPr>
      <w:r>
        <w:rPr>
          <w:rFonts w:ascii="Times New Roman"/>
          <w:b w:val="false"/>
          <w:i w:val="false"/>
          <w:color w:val="000000"/>
          <w:sz w:val="28"/>
        </w:rPr>
        <w:t>
      көлемді әшекейлеуді орындау;</w:t>
      </w:r>
    </w:p>
    <w:bookmarkEnd w:id="319"/>
    <w:bookmarkStart w:name="z326" w:id="320"/>
    <w:p>
      <w:pPr>
        <w:spacing w:after="0"/>
        <w:ind w:left="0"/>
        <w:jc w:val="both"/>
      </w:pPr>
      <w:r>
        <w:rPr>
          <w:rFonts w:ascii="Times New Roman"/>
          <w:b w:val="false"/>
          <w:i w:val="false"/>
          <w:color w:val="000000"/>
          <w:sz w:val="28"/>
        </w:rPr>
        <w:t>
      трафарет, шаблон дайындау үшін күрделі суретті эскизден қағазға, калькаға, картонға түсіру;</w:t>
      </w:r>
    </w:p>
    <w:bookmarkEnd w:id="320"/>
    <w:bookmarkStart w:name="z327" w:id="321"/>
    <w:p>
      <w:pPr>
        <w:spacing w:after="0"/>
        <w:ind w:left="0"/>
        <w:jc w:val="both"/>
      </w:pPr>
      <w:r>
        <w:rPr>
          <w:rFonts w:ascii="Times New Roman"/>
          <w:b w:val="false"/>
          <w:i w:val="false"/>
          <w:color w:val="000000"/>
          <w:sz w:val="28"/>
        </w:rPr>
        <w:t>
      безендіру жұмыстарының графикалық элементтерін орындау.</w:t>
      </w:r>
    </w:p>
    <w:bookmarkEnd w:id="321"/>
    <w:bookmarkStart w:name="z328" w:id="322"/>
    <w:p>
      <w:pPr>
        <w:spacing w:after="0"/>
        <w:ind w:left="0"/>
        <w:jc w:val="both"/>
      </w:pPr>
      <w:r>
        <w:rPr>
          <w:rFonts w:ascii="Times New Roman"/>
          <w:b w:val="false"/>
          <w:i w:val="false"/>
          <w:color w:val="000000"/>
          <w:sz w:val="28"/>
        </w:rPr>
        <w:t>
      62. Білуге тиіс:</w:t>
      </w:r>
    </w:p>
    <w:bookmarkEnd w:id="322"/>
    <w:bookmarkStart w:name="z329" w:id="323"/>
    <w:p>
      <w:pPr>
        <w:spacing w:after="0"/>
        <w:ind w:left="0"/>
        <w:jc w:val="both"/>
      </w:pPr>
      <w:r>
        <w:rPr>
          <w:rFonts w:ascii="Times New Roman"/>
          <w:b w:val="false"/>
          <w:i w:val="false"/>
          <w:color w:val="000000"/>
          <w:sz w:val="28"/>
        </w:rPr>
        <w:t>
      кез келген жазықтықта пайдаланылатын кез келген материалдан жасалған шрифтілердің түрлері, оларды жазу тәсілдері;</w:t>
      </w:r>
    </w:p>
    <w:bookmarkEnd w:id="323"/>
    <w:bookmarkStart w:name="z330" w:id="324"/>
    <w:p>
      <w:pPr>
        <w:spacing w:after="0"/>
        <w:ind w:left="0"/>
        <w:jc w:val="both"/>
      </w:pPr>
      <w:r>
        <w:rPr>
          <w:rFonts w:ascii="Times New Roman"/>
          <w:b w:val="false"/>
          <w:i w:val="false"/>
          <w:color w:val="000000"/>
          <w:sz w:val="28"/>
        </w:rPr>
        <w:t>
      мәтіннің жолдары мен биіктігі бойынша мәтінді есептеу қағидалары;</w:t>
      </w:r>
    </w:p>
    <w:bookmarkEnd w:id="324"/>
    <w:bookmarkStart w:name="z331" w:id="325"/>
    <w:p>
      <w:pPr>
        <w:spacing w:after="0"/>
        <w:ind w:left="0"/>
        <w:jc w:val="both"/>
      </w:pPr>
      <w:r>
        <w:rPr>
          <w:rFonts w:ascii="Times New Roman"/>
          <w:b w:val="false"/>
          <w:i w:val="false"/>
          <w:color w:val="000000"/>
          <w:sz w:val="28"/>
        </w:rPr>
        <w:t>
      бір көлемнен екінші көлемге ауыстыру тәсілдері;</w:t>
      </w:r>
    </w:p>
    <w:bookmarkEnd w:id="325"/>
    <w:bookmarkStart w:name="z332" w:id="326"/>
    <w:p>
      <w:pPr>
        <w:spacing w:after="0"/>
        <w:ind w:left="0"/>
        <w:jc w:val="both"/>
      </w:pPr>
      <w:r>
        <w:rPr>
          <w:rFonts w:ascii="Times New Roman"/>
          <w:b w:val="false"/>
          <w:i w:val="false"/>
          <w:color w:val="000000"/>
          <w:sz w:val="28"/>
        </w:rPr>
        <w:t>
      пантографты пайдалану тәсілдері;</w:t>
      </w:r>
    </w:p>
    <w:bookmarkEnd w:id="326"/>
    <w:bookmarkStart w:name="z333" w:id="327"/>
    <w:p>
      <w:pPr>
        <w:spacing w:after="0"/>
        <w:ind w:left="0"/>
        <w:jc w:val="both"/>
      </w:pPr>
      <w:r>
        <w:rPr>
          <w:rFonts w:ascii="Times New Roman"/>
          <w:b w:val="false"/>
          <w:i w:val="false"/>
          <w:color w:val="000000"/>
          <w:sz w:val="28"/>
        </w:rPr>
        <w:t>
      фотография дайындау және безендіру жұмыстарының графикалық элементтерін орындау тәсілдері;</w:t>
      </w:r>
    </w:p>
    <w:bookmarkEnd w:id="327"/>
    <w:bookmarkStart w:name="z334" w:id="328"/>
    <w:p>
      <w:pPr>
        <w:spacing w:after="0"/>
        <w:ind w:left="0"/>
        <w:jc w:val="both"/>
      </w:pPr>
      <w:r>
        <w:rPr>
          <w:rFonts w:ascii="Times New Roman"/>
          <w:b w:val="false"/>
          <w:i w:val="false"/>
          <w:color w:val="000000"/>
          <w:sz w:val="28"/>
        </w:rPr>
        <w:t>
      рамалардың, диаграммалардың, плашкалар мен оюлардың түрлері.</w:t>
      </w:r>
    </w:p>
    <w:bookmarkEnd w:id="328"/>
    <w:bookmarkStart w:name="z335" w:id="329"/>
    <w:p>
      <w:pPr>
        <w:spacing w:after="0"/>
        <w:ind w:left="0"/>
        <w:jc w:val="both"/>
      </w:pPr>
      <w:r>
        <w:rPr>
          <w:rFonts w:ascii="Times New Roman"/>
          <w:b w:val="false"/>
          <w:i w:val="false"/>
          <w:color w:val="000000"/>
          <w:sz w:val="28"/>
        </w:rPr>
        <w:t>
      63. Жұмыс үлгілері:</w:t>
      </w:r>
    </w:p>
    <w:bookmarkEnd w:id="329"/>
    <w:bookmarkStart w:name="z336" w:id="330"/>
    <w:p>
      <w:pPr>
        <w:spacing w:after="0"/>
        <w:ind w:left="0"/>
        <w:jc w:val="both"/>
      </w:pPr>
      <w:r>
        <w:rPr>
          <w:rFonts w:ascii="Times New Roman"/>
          <w:b w:val="false"/>
          <w:i w:val="false"/>
          <w:color w:val="000000"/>
          <w:sz w:val="28"/>
        </w:rPr>
        <w:t>
      1) графикалық диаграммалар, әкімшілік-құрылымдық және оқу-көрнекілік схемалар - орындау;</w:t>
      </w:r>
    </w:p>
    <w:bookmarkEnd w:id="330"/>
    <w:bookmarkStart w:name="z337" w:id="331"/>
    <w:p>
      <w:pPr>
        <w:spacing w:after="0"/>
        <w:ind w:left="0"/>
        <w:jc w:val="both"/>
      </w:pPr>
      <w:r>
        <w:rPr>
          <w:rFonts w:ascii="Times New Roman"/>
          <w:b w:val="false"/>
          <w:i w:val="false"/>
          <w:color w:val="000000"/>
          <w:sz w:val="28"/>
        </w:rPr>
        <w:t>
      2) бейнелеу элементтері бар плакаттар - жазу;</w:t>
      </w:r>
    </w:p>
    <w:bookmarkEnd w:id="331"/>
    <w:bookmarkStart w:name="z338" w:id="332"/>
    <w:p>
      <w:pPr>
        <w:spacing w:after="0"/>
        <w:ind w:left="0"/>
        <w:jc w:val="both"/>
      </w:pPr>
      <w:r>
        <w:rPr>
          <w:rFonts w:ascii="Times New Roman"/>
          <w:b w:val="false"/>
          <w:i w:val="false"/>
          <w:color w:val="000000"/>
          <w:sz w:val="28"/>
        </w:rPr>
        <w:t>
      3) көлемді шаблондар - жасау.</w:t>
      </w:r>
    </w:p>
    <w:bookmarkEnd w:id="332"/>
    <w:bookmarkStart w:name="z339" w:id="333"/>
    <w:p>
      <w:pPr>
        <w:spacing w:after="0"/>
        <w:ind w:left="0"/>
        <w:jc w:val="left"/>
      </w:pPr>
      <w:r>
        <w:rPr>
          <w:rFonts w:ascii="Times New Roman"/>
          <w:b/>
          <w:i w:val="false"/>
          <w:color w:val="000000"/>
        </w:rPr>
        <w:t xml:space="preserve"> 24-параграф. Көркем-безендіру жұмыстарын орындаушы, 6-разряд</w:t>
      </w:r>
    </w:p>
    <w:bookmarkEnd w:id="333"/>
    <w:bookmarkStart w:name="z340" w:id="334"/>
    <w:p>
      <w:pPr>
        <w:spacing w:after="0"/>
        <w:ind w:left="0"/>
        <w:jc w:val="both"/>
      </w:pPr>
      <w:r>
        <w:rPr>
          <w:rFonts w:ascii="Times New Roman"/>
          <w:b w:val="false"/>
          <w:i w:val="false"/>
          <w:color w:val="000000"/>
          <w:sz w:val="28"/>
        </w:rPr>
        <w:t>
      64. Жұмыс сипаттамасы:</w:t>
      </w:r>
    </w:p>
    <w:bookmarkEnd w:id="334"/>
    <w:bookmarkStart w:name="z341" w:id="335"/>
    <w:p>
      <w:pPr>
        <w:spacing w:after="0"/>
        <w:ind w:left="0"/>
        <w:jc w:val="both"/>
      </w:pPr>
      <w:r>
        <w:rPr>
          <w:rFonts w:ascii="Times New Roman"/>
          <w:b w:val="false"/>
          <w:i w:val="false"/>
          <w:color w:val="000000"/>
          <w:sz w:val="28"/>
        </w:rPr>
        <w:t>
      суретшінің басшылығымен аса күрделі композициялы безендіру, жарнамалық және шрифтілік көркемдік жұмыстарды эскиздер, шаблондар мен белгілер, эталондар бойынша орындау;</w:t>
      </w:r>
    </w:p>
    <w:bookmarkEnd w:id="335"/>
    <w:bookmarkStart w:name="z342" w:id="336"/>
    <w:p>
      <w:pPr>
        <w:spacing w:after="0"/>
        <w:ind w:left="0"/>
        <w:jc w:val="both"/>
      </w:pPr>
      <w:r>
        <w:rPr>
          <w:rFonts w:ascii="Times New Roman"/>
          <w:b w:val="false"/>
          <w:i w:val="false"/>
          <w:color w:val="000000"/>
          <w:sz w:val="28"/>
        </w:rPr>
        <w:t>
      әртүрлі материалға шрифтілік жұмыстарды кез келген бояғыштармен, светотермофоль, сусаль алтынмен, потальмен, жарық шығаратын бояулармен фактураланған және боялған қаламұш арқылы қолмен немесе құрылғыларды пайдалана отырып бірнеше түске күңгірттенген бетте орындау;</w:t>
      </w:r>
    </w:p>
    <w:bookmarkEnd w:id="336"/>
    <w:bookmarkStart w:name="z343" w:id="337"/>
    <w:p>
      <w:pPr>
        <w:spacing w:after="0"/>
        <w:ind w:left="0"/>
        <w:jc w:val="both"/>
      </w:pPr>
      <w:r>
        <w:rPr>
          <w:rFonts w:ascii="Times New Roman"/>
          <w:b w:val="false"/>
          <w:i w:val="false"/>
          <w:color w:val="000000"/>
          <w:sz w:val="28"/>
        </w:rPr>
        <w:t>
      шрифт таңдау, оларды жинақтау, кез келген конфигурациялы жазықтықта жазу;</w:t>
      </w:r>
    </w:p>
    <w:bookmarkEnd w:id="337"/>
    <w:bookmarkStart w:name="z344" w:id="338"/>
    <w:p>
      <w:pPr>
        <w:spacing w:after="0"/>
        <w:ind w:left="0"/>
        <w:jc w:val="both"/>
      </w:pPr>
      <w:r>
        <w:rPr>
          <w:rFonts w:ascii="Times New Roman"/>
          <w:b w:val="false"/>
          <w:i w:val="false"/>
          <w:color w:val="000000"/>
          <w:sz w:val="28"/>
        </w:rPr>
        <w:t>
      фотокөбейту үшін шрифтілердің жаңа гарнитурасын орындау;</w:t>
      </w:r>
    </w:p>
    <w:bookmarkEnd w:id="338"/>
    <w:bookmarkStart w:name="z345" w:id="339"/>
    <w:p>
      <w:pPr>
        <w:spacing w:after="0"/>
        <w:ind w:left="0"/>
        <w:jc w:val="both"/>
      </w:pPr>
      <w:r>
        <w:rPr>
          <w:rFonts w:ascii="Times New Roman"/>
          <w:b w:val="false"/>
          <w:i w:val="false"/>
          <w:color w:val="000000"/>
          <w:sz w:val="28"/>
        </w:rPr>
        <w:t>
      күрделі шрифтілік шаблондарды суретшінің келісімімен жасау;</w:t>
      </w:r>
    </w:p>
    <w:bookmarkEnd w:id="339"/>
    <w:bookmarkStart w:name="z346" w:id="340"/>
    <w:p>
      <w:pPr>
        <w:spacing w:after="0"/>
        <w:ind w:left="0"/>
        <w:jc w:val="both"/>
      </w:pPr>
      <w:r>
        <w:rPr>
          <w:rFonts w:ascii="Times New Roman"/>
          <w:b w:val="false"/>
          <w:i w:val="false"/>
          <w:color w:val="000000"/>
          <w:sz w:val="28"/>
        </w:rPr>
        <w:t>
      әртүрлі тілде жазылған көркем жазудың барлық түрлеріне көлемді әшекей асау;</w:t>
      </w:r>
    </w:p>
    <w:bookmarkEnd w:id="340"/>
    <w:bookmarkStart w:name="z347" w:id="341"/>
    <w:p>
      <w:pPr>
        <w:spacing w:after="0"/>
        <w:ind w:left="0"/>
        <w:jc w:val="both"/>
      </w:pPr>
      <w:r>
        <w:rPr>
          <w:rFonts w:ascii="Times New Roman"/>
          <w:b w:val="false"/>
          <w:i w:val="false"/>
          <w:color w:val="000000"/>
          <w:sz w:val="28"/>
        </w:rPr>
        <w:t>
      мәтінді жинақтау;</w:t>
      </w:r>
    </w:p>
    <w:bookmarkEnd w:id="341"/>
    <w:bookmarkStart w:name="z348" w:id="342"/>
    <w:p>
      <w:pPr>
        <w:spacing w:after="0"/>
        <w:ind w:left="0"/>
        <w:jc w:val="both"/>
      </w:pPr>
      <w:r>
        <w:rPr>
          <w:rFonts w:ascii="Times New Roman"/>
          <w:b w:val="false"/>
          <w:i w:val="false"/>
          <w:color w:val="000000"/>
          <w:sz w:val="28"/>
        </w:rPr>
        <w:t>
      күрделі суреттерді белгіленген көлемді сақтай отырып, эскизден қағазға, калькаға, картонға және шаблон жасауға арналған басқа да материалдарға ауыстыру.</w:t>
      </w:r>
    </w:p>
    <w:bookmarkEnd w:id="342"/>
    <w:bookmarkStart w:name="z349" w:id="343"/>
    <w:p>
      <w:pPr>
        <w:spacing w:after="0"/>
        <w:ind w:left="0"/>
        <w:jc w:val="both"/>
      </w:pPr>
      <w:r>
        <w:rPr>
          <w:rFonts w:ascii="Times New Roman"/>
          <w:b w:val="false"/>
          <w:i w:val="false"/>
          <w:color w:val="000000"/>
          <w:sz w:val="28"/>
        </w:rPr>
        <w:t>
      65. Білуге тиіс:</w:t>
      </w:r>
    </w:p>
    <w:bookmarkEnd w:id="343"/>
    <w:bookmarkStart w:name="z350" w:id="344"/>
    <w:p>
      <w:pPr>
        <w:spacing w:after="0"/>
        <w:ind w:left="0"/>
        <w:jc w:val="both"/>
      </w:pPr>
      <w:r>
        <w:rPr>
          <w:rFonts w:ascii="Times New Roman"/>
          <w:b w:val="false"/>
          <w:i w:val="false"/>
          <w:color w:val="000000"/>
          <w:sz w:val="28"/>
        </w:rPr>
        <w:t>
      шрифтілерді, инициалдарды, бет басын, кез келген сызықты, ерекше, стильді, бірегей, сондай-ақ барлық еуропалық, шығыс және латын тағы басқа жаңа шрифтілік гарнитурларды құрастыру, жинақтау және жазу тәсілдері;</w:t>
      </w:r>
    </w:p>
    <w:bookmarkEnd w:id="344"/>
    <w:bookmarkStart w:name="z351" w:id="345"/>
    <w:p>
      <w:pPr>
        <w:spacing w:after="0"/>
        <w:ind w:left="0"/>
        <w:jc w:val="both"/>
      </w:pPr>
      <w:r>
        <w:rPr>
          <w:rFonts w:ascii="Times New Roman"/>
          <w:b w:val="false"/>
          <w:i w:val="false"/>
          <w:color w:val="000000"/>
          <w:sz w:val="28"/>
        </w:rPr>
        <w:t>
      күрделі шаблондарды жасау тәсілдері;</w:t>
      </w:r>
    </w:p>
    <w:bookmarkEnd w:id="345"/>
    <w:bookmarkStart w:name="z352" w:id="346"/>
    <w:p>
      <w:pPr>
        <w:spacing w:after="0"/>
        <w:ind w:left="0"/>
        <w:jc w:val="both"/>
      </w:pPr>
      <w:r>
        <w:rPr>
          <w:rFonts w:ascii="Times New Roman"/>
          <w:b w:val="false"/>
          <w:i w:val="false"/>
          <w:color w:val="000000"/>
          <w:sz w:val="28"/>
        </w:rPr>
        <w:t>
      эмульсия, ұнтақтың, сусаль алтынның, потальдің, жарық шығаратын және басқа бояулардың қасиеттері;</w:t>
      </w:r>
    </w:p>
    <w:bookmarkEnd w:id="346"/>
    <w:bookmarkStart w:name="z353" w:id="347"/>
    <w:p>
      <w:pPr>
        <w:spacing w:after="0"/>
        <w:ind w:left="0"/>
        <w:jc w:val="both"/>
      </w:pPr>
      <w:r>
        <w:rPr>
          <w:rFonts w:ascii="Times New Roman"/>
          <w:b w:val="false"/>
          <w:i w:val="false"/>
          <w:color w:val="000000"/>
          <w:sz w:val="28"/>
        </w:rPr>
        <w:t>
      үлгілер бойынша әртүрлі бояулардан күрделі колер жасау қағидалары;</w:t>
      </w:r>
    </w:p>
    <w:bookmarkEnd w:id="347"/>
    <w:bookmarkStart w:name="z354" w:id="348"/>
    <w:p>
      <w:pPr>
        <w:spacing w:after="0"/>
        <w:ind w:left="0"/>
        <w:jc w:val="both"/>
      </w:pPr>
      <w:r>
        <w:rPr>
          <w:rFonts w:ascii="Times New Roman"/>
          <w:b w:val="false"/>
          <w:i w:val="false"/>
          <w:color w:val="000000"/>
          <w:sz w:val="28"/>
        </w:rPr>
        <w:t>
      күрделі суреттерді қағазға, калькаға, картонға және басқа да материалдарға ауыстыру тәсілдері;</w:t>
      </w:r>
    </w:p>
    <w:bookmarkEnd w:id="348"/>
    <w:bookmarkStart w:name="z355" w:id="349"/>
    <w:p>
      <w:pPr>
        <w:spacing w:after="0"/>
        <w:ind w:left="0"/>
        <w:jc w:val="both"/>
      </w:pPr>
      <w:r>
        <w:rPr>
          <w:rFonts w:ascii="Times New Roman"/>
          <w:b w:val="false"/>
          <w:i w:val="false"/>
          <w:color w:val="000000"/>
          <w:sz w:val="28"/>
        </w:rPr>
        <w:t>
      фотосуреттерді кадрлеу қағидалары;</w:t>
      </w:r>
    </w:p>
    <w:bookmarkEnd w:id="349"/>
    <w:bookmarkStart w:name="z356" w:id="350"/>
    <w:p>
      <w:pPr>
        <w:spacing w:after="0"/>
        <w:ind w:left="0"/>
        <w:jc w:val="both"/>
      </w:pPr>
      <w:r>
        <w:rPr>
          <w:rFonts w:ascii="Times New Roman"/>
          <w:b w:val="false"/>
          <w:i w:val="false"/>
          <w:color w:val="000000"/>
          <w:sz w:val="28"/>
        </w:rPr>
        <w:t>
      фотомонтаж жасау тәсілдері;</w:t>
      </w:r>
    </w:p>
    <w:bookmarkEnd w:id="350"/>
    <w:bookmarkStart w:name="z357" w:id="351"/>
    <w:p>
      <w:pPr>
        <w:spacing w:after="0"/>
        <w:ind w:left="0"/>
        <w:jc w:val="both"/>
      </w:pPr>
      <w:r>
        <w:rPr>
          <w:rFonts w:ascii="Times New Roman"/>
          <w:b w:val="false"/>
          <w:i w:val="false"/>
          <w:color w:val="000000"/>
          <w:sz w:val="28"/>
        </w:rPr>
        <w:t>
      күрделі емес бейнелеу элементтерін орындау қағидалары.</w:t>
      </w:r>
    </w:p>
    <w:bookmarkEnd w:id="351"/>
    <w:bookmarkStart w:name="z358" w:id="352"/>
    <w:p>
      <w:pPr>
        <w:spacing w:after="0"/>
        <w:ind w:left="0"/>
        <w:jc w:val="both"/>
      </w:pPr>
      <w:r>
        <w:rPr>
          <w:rFonts w:ascii="Times New Roman"/>
          <w:b w:val="false"/>
          <w:i w:val="false"/>
          <w:color w:val="000000"/>
          <w:sz w:val="28"/>
        </w:rPr>
        <w:t>
      66. Техникалық және кәсіптік (арнайы орта, кәсіптік орта) білім талап етіледі білуге тиіс.</w:t>
      </w:r>
    </w:p>
    <w:bookmarkEnd w:id="352"/>
    <w:bookmarkStart w:name="z359" w:id="353"/>
    <w:p>
      <w:pPr>
        <w:spacing w:after="0"/>
        <w:ind w:left="0"/>
        <w:jc w:val="both"/>
      </w:pPr>
      <w:r>
        <w:rPr>
          <w:rFonts w:ascii="Times New Roman"/>
          <w:b w:val="false"/>
          <w:i w:val="false"/>
          <w:color w:val="000000"/>
          <w:sz w:val="28"/>
        </w:rPr>
        <w:t>
      67. Жұмыс үлгілері:</w:t>
      </w:r>
    </w:p>
    <w:bookmarkEnd w:id="353"/>
    <w:bookmarkStart w:name="z360" w:id="354"/>
    <w:p>
      <w:pPr>
        <w:spacing w:after="0"/>
        <w:ind w:left="0"/>
        <w:jc w:val="both"/>
      </w:pPr>
      <w:r>
        <w:rPr>
          <w:rFonts w:ascii="Times New Roman"/>
          <w:b w:val="false"/>
          <w:i w:val="false"/>
          <w:color w:val="000000"/>
          <w:sz w:val="28"/>
        </w:rPr>
        <w:t>
      1) кез келген тілдегі жазулар қолданылған плакаттар - орындау;</w:t>
      </w:r>
    </w:p>
    <w:bookmarkEnd w:id="354"/>
    <w:bookmarkStart w:name="z361" w:id="355"/>
    <w:p>
      <w:pPr>
        <w:spacing w:after="0"/>
        <w:ind w:left="0"/>
        <w:jc w:val="both"/>
      </w:pPr>
      <w:r>
        <w:rPr>
          <w:rFonts w:ascii="Times New Roman"/>
          <w:b w:val="false"/>
          <w:i w:val="false"/>
          <w:color w:val="000000"/>
          <w:sz w:val="28"/>
        </w:rPr>
        <w:t>
      2) шрифтілер, стильді басқы беттер, кез келген материалға түсірілген инициалдар - орындау;</w:t>
      </w:r>
    </w:p>
    <w:bookmarkEnd w:id="355"/>
    <w:bookmarkStart w:name="z362" w:id="356"/>
    <w:p>
      <w:pPr>
        <w:spacing w:after="0"/>
        <w:ind w:left="0"/>
        <w:jc w:val="both"/>
      </w:pPr>
      <w:r>
        <w:rPr>
          <w:rFonts w:ascii="Times New Roman"/>
          <w:b w:val="false"/>
          <w:i w:val="false"/>
          <w:color w:val="000000"/>
          <w:sz w:val="28"/>
        </w:rPr>
        <w:t>
      3) жарнамалық көп түсті щиттер - портреттік ұқсастығы бар көлемді, қолмен, қылаумен, суретшінің эскизі бойынша жазылған жазу;</w:t>
      </w:r>
    </w:p>
    <w:bookmarkEnd w:id="356"/>
    <w:bookmarkStart w:name="z363" w:id="357"/>
    <w:p>
      <w:pPr>
        <w:spacing w:after="0"/>
        <w:ind w:left="0"/>
        <w:jc w:val="both"/>
      </w:pPr>
      <w:r>
        <w:rPr>
          <w:rFonts w:ascii="Times New Roman"/>
          <w:b w:val="false"/>
          <w:i w:val="false"/>
          <w:color w:val="000000"/>
          <w:sz w:val="28"/>
        </w:rPr>
        <w:t>
      4) алаңдарды, көшелерді, жәрмеңке, көрме интерьерін декоративті безендіру элементтері - көркем жазу;</w:t>
      </w:r>
    </w:p>
    <w:bookmarkEnd w:id="357"/>
    <w:bookmarkStart w:name="z364" w:id="358"/>
    <w:p>
      <w:pPr>
        <w:spacing w:after="0"/>
        <w:ind w:left="0"/>
        <w:jc w:val="both"/>
      </w:pPr>
      <w:r>
        <w:rPr>
          <w:rFonts w:ascii="Times New Roman"/>
          <w:b w:val="false"/>
          <w:i w:val="false"/>
          <w:color w:val="000000"/>
          <w:sz w:val="28"/>
        </w:rPr>
        <w:t>
      5) көркем-декоративті безендіру элементтері: картуш, эмблемалар, белгілер, иллюстрациялық элементтері жоқ маскалар - орындау.</w:t>
      </w:r>
    </w:p>
    <w:bookmarkEnd w:id="358"/>
    <w:bookmarkStart w:name="z365" w:id="359"/>
    <w:p>
      <w:pPr>
        <w:spacing w:after="0"/>
        <w:ind w:left="0"/>
        <w:jc w:val="left"/>
      </w:pPr>
      <w:r>
        <w:rPr>
          <w:rFonts w:ascii="Times New Roman"/>
          <w:b/>
          <w:i w:val="false"/>
          <w:color w:val="000000"/>
        </w:rPr>
        <w:t xml:space="preserve"> 25-параграф. Көркем-безендіру жұмыстарын орындаушы, 7-разряд</w:t>
      </w:r>
    </w:p>
    <w:bookmarkEnd w:id="359"/>
    <w:bookmarkStart w:name="z366" w:id="360"/>
    <w:p>
      <w:pPr>
        <w:spacing w:after="0"/>
        <w:ind w:left="0"/>
        <w:jc w:val="both"/>
      </w:pPr>
      <w:r>
        <w:rPr>
          <w:rFonts w:ascii="Times New Roman"/>
          <w:b w:val="false"/>
          <w:i w:val="false"/>
          <w:color w:val="000000"/>
          <w:sz w:val="28"/>
        </w:rPr>
        <w:t>
      68. Жұмыс сипаттамасы:</w:t>
      </w:r>
    </w:p>
    <w:bookmarkEnd w:id="360"/>
    <w:bookmarkStart w:name="z367" w:id="361"/>
    <w:p>
      <w:pPr>
        <w:spacing w:after="0"/>
        <w:ind w:left="0"/>
        <w:jc w:val="both"/>
      </w:pPr>
      <w:r>
        <w:rPr>
          <w:rFonts w:ascii="Times New Roman"/>
          <w:b w:val="false"/>
          <w:i w:val="false"/>
          <w:color w:val="000000"/>
          <w:sz w:val="28"/>
        </w:rPr>
        <w:t>
      сауда, тамақтану, тұрмыс және демалыс орындарының экстерьері мен интерьерін заманауи жарнама мен дизайн талаптарына сәйкес безендіру эскиздерін жасау;</w:t>
      </w:r>
    </w:p>
    <w:bookmarkEnd w:id="361"/>
    <w:bookmarkStart w:name="z368" w:id="362"/>
    <w:p>
      <w:pPr>
        <w:spacing w:after="0"/>
        <w:ind w:left="0"/>
        <w:jc w:val="both"/>
      </w:pPr>
      <w:r>
        <w:rPr>
          <w:rFonts w:ascii="Times New Roman"/>
          <w:b w:val="false"/>
          <w:i w:val="false"/>
          <w:color w:val="000000"/>
          <w:sz w:val="28"/>
        </w:rPr>
        <w:t>
      жарнамалық щит, плакат және баспа өнімдерін, әртүрлі кәсіпорындардың, жәрмеңкелер мен көрмелердің витриналерін безендіру эскиздерін және олардың элементтерін жасау;</w:t>
      </w:r>
    </w:p>
    <w:bookmarkEnd w:id="362"/>
    <w:bookmarkStart w:name="z369" w:id="363"/>
    <w:p>
      <w:pPr>
        <w:spacing w:after="0"/>
        <w:ind w:left="0"/>
        <w:jc w:val="both"/>
      </w:pPr>
      <w:r>
        <w:rPr>
          <w:rFonts w:ascii="Times New Roman"/>
          <w:b w:val="false"/>
          <w:i w:val="false"/>
          <w:color w:val="000000"/>
          <w:sz w:val="28"/>
        </w:rPr>
        <w:t>
      біліктілігі анағұрлым төмен көркемдік-безендіру жұмыстарын орындаушылардың жұмыстарына авторлық қадағалау және басшылық жасау.</w:t>
      </w:r>
    </w:p>
    <w:bookmarkEnd w:id="363"/>
    <w:bookmarkStart w:name="z370" w:id="364"/>
    <w:p>
      <w:pPr>
        <w:spacing w:after="0"/>
        <w:ind w:left="0"/>
        <w:jc w:val="both"/>
      </w:pPr>
      <w:r>
        <w:rPr>
          <w:rFonts w:ascii="Times New Roman"/>
          <w:b w:val="false"/>
          <w:i w:val="false"/>
          <w:color w:val="000000"/>
          <w:sz w:val="28"/>
        </w:rPr>
        <w:t>
      69. Білуге тиіс:</w:t>
      </w:r>
    </w:p>
    <w:bookmarkEnd w:id="364"/>
    <w:bookmarkStart w:name="z371" w:id="365"/>
    <w:p>
      <w:pPr>
        <w:spacing w:after="0"/>
        <w:ind w:left="0"/>
        <w:jc w:val="both"/>
      </w:pPr>
      <w:r>
        <w:rPr>
          <w:rFonts w:ascii="Times New Roman"/>
          <w:b w:val="false"/>
          <w:i w:val="false"/>
          <w:color w:val="000000"/>
          <w:sz w:val="28"/>
        </w:rPr>
        <w:t>
      декоративтік өнер қағидалары.</w:t>
      </w:r>
    </w:p>
    <w:bookmarkEnd w:id="365"/>
    <w:bookmarkStart w:name="z372" w:id="366"/>
    <w:p>
      <w:pPr>
        <w:spacing w:after="0"/>
        <w:ind w:left="0"/>
        <w:jc w:val="both"/>
      </w:pPr>
      <w:r>
        <w:rPr>
          <w:rFonts w:ascii="Times New Roman"/>
          <w:b w:val="false"/>
          <w:i w:val="false"/>
          <w:color w:val="000000"/>
          <w:sz w:val="28"/>
        </w:rPr>
        <w:t>
      70. Техникалық және кәсіптік (арнайы орта, кәсіптік орта) білім талап етіледі білуге тиіс.</w:t>
      </w:r>
    </w:p>
    <w:bookmarkEnd w:id="366"/>
    <w:bookmarkStart w:name="z373" w:id="367"/>
    <w:p>
      <w:pPr>
        <w:spacing w:after="0"/>
        <w:ind w:left="0"/>
        <w:jc w:val="left"/>
      </w:pPr>
      <w:r>
        <w:rPr>
          <w:rFonts w:ascii="Times New Roman"/>
          <w:b/>
          <w:i w:val="false"/>
          <w:color w:val="000000"/>
        </w:rPr>
        <w:t xml:space="preserve"> 26-параграф. Көркемдік макеттердің макетшісі, 4-разряд</w:t>
      </w:r>
    </w:p>
    <w:bookmarkEnd w:id="367"/>
    <w:bookmarkStart w:name="z374" w:id="368"/>
    <w:p>
      <w:pPr>
        <w:spacing w:after="0"/>
        <w:ind w:left="0"/>
        <w:jc w:val="both"/>
      </w:pPr>
      <w:r>
        <w:rPr>
          <w:rFonts w:ascii="Times New Roman"/>
          <w:b w:val="false"/>
          <w:i w:val="false"/>
          <w:color w:val="000000"/>
          <w:sz w:val="28"/>
        </w:rPr>
        <w:t>
      71. Жұмыс сипаттамасы:</w:t>
      </w:r>
    </w:p>
    <w:bookmarkEnd w:id="368"/>
    <w:bookmarkStart w:name="z375" w:id="369"/>
    <w:p>
      <w:pPr>
        <w:spacing w:after="0"/>
        <w:ind w:left="0"/>
        <w:jc w:val="both"/>
      </w:pPr>
      <w:r>
        <w:rPr>
          <w:rFonts w:ascii="Times New Roman"/>
          <w:b w:val="false"/>
          <w:i w:val="false"/>
          <w:color w:val="000000"/>
          <w:sz w:val="28"/>
        </w:rPr>
        <w:t>
      макеті ағаштан, металдан, оргшыныдан және басқа да материалдардан жасалған қарапайым және күрделілігі орташа бөлшектерді дайын шаблон немесе сызбалар бойынша қолмен немесе механизмдерді қолдана отырып жасау;</w:t>
      </w:r>
    </w:p>
    <w:bookmarkEnd w:id="369"/>
    <w:bookmarkStart w:name="z376" w:id="370"/>
    <w:p>
      <w:pPr>
        <w:spacing w:after="0"/>
        <w:ind w:left="0"/>
        <w:jc w:val="both"/>
      </w:pPr>
      <w:r>
        <w:rPr>
          <w:rFonts w:ascii="Times New Roman"/>
          <w:b w:val="false"/>
          <w:i w:val="false"/>
          <w:color w:val="000000"/>
          <w:sz w:val="28"/>
        </w:rPr>
        <w:t>
      біліктілігі анағұрлым жоғары макетшінің басшылығымен күрделі бөлшектер мен тораптарды жасау;</w:t>
      </w:r>
    </w:p>
    <w:bookmarkEnd w:id="370"/>
    <w:bookmarkStart w:name="z377" w:id="371"/>
    <w:p>
      <w:pPr>
        <w:spacing w:after="0"/>
        <w:ind w:left="0"/>
        <w:jc w:val="both"/>
      </w:pPr>
      <w:r>
        <w:rPr>
          <w:rFonts w:ascii="Times New Roman"/>
          <w:b w:val="false"/>
          <w:i w:val="false"/>
          <w:color w:val="000000"/>
          <w:sz w:val="28"/>
        </w:rPr>
        <w:t>
      металл мен пластмассадан күрделі емес оймалау;</w:t>
      </w:r>
    </w:p>
    <w:bookmarkEnd w:id="371"/>
    <w:bookmarkStart w:name="z378" w:id="372"/>
    <w:p>
      <w:pPr>
        <w:spacing w:after="0"/>
        <w:ind w:left="0"/>
        <w:jc w:val="both"/>
      </w:pPr>
      <w:r>
        <w:rPr>
          <w:rFonts w:ascii="Times New Roman"/>
          <w:b w:val="false"/>
          <w:i w:val="false"/>
          <w:color w:val="000000"/>
          <w:sz w:val="28"/>
        </w:rPr>
        <w:t>
      қарапайым геометриялық формаларды ағаш пен пластмассадан ою және инкрустациялау;</w:t>
      </w:r>
    </w:p>
    <w:bookmarkEnd w:id="372"/>
    <w:bookmarkStart w:name="z379" w:id="373"/>
    <w:p>
      <w:pPr>
        <w:spacing w:after="0"/>
        <w:ind w:left="0"/>
        <w:jc w:val="both"/>
      </w:pPr>
      <w:r>
        <w:rPr>
          <w:rFonts w:ascii="Times New Roman"/>
          <w:b w:val="false"/>
          <w:i w:val="false"/>
          <w:color w:val="000000"/>
          <w:sz w:val="28"/>
        </w:rPr>
        <w:t>
      металдан қарапайым формаларды бедерлеу.</w:t>
      </w:r>
    </w:p>
    <w:bookmarkEnd w:id="373"/>
    <w:bookmarkStart w:name="z380" w:id="374"/>
    <w:p>
      <w:pPr>
        <w:spacing w:after="0"/>
        <w:ind w:left="0"/>
        <w:jc w:val="both"/>
      </w:pPr>
      <w:r>
        <w:rPr>
          <w:rFonts w:ascii="Times New Roman"/>
          <w:b w:val="false"/>
          <w:i w:val="false"/>
          <w:color w:val="000000"/>
          <w:sz w:val="28"/>
        </w:rPr>
        <w:t>
      72. Білуге тиіс:</w:t>
      </w:r>
    </w:p>
    <w:bookmarkEnd w:id="374"/>
    <w:bookmarkStart w:name="z381" w:id="375"/>
    <w:p>
      <w:pPr>
        <w:spacing w:after="0"/>
        <w:ind w:left="0"/>
        <w:jc w:val="both"/>
      </w:pPr>
      <w:r>
        <w:rPr>
          <w:rFonts w:ascii="Times New Roman"/>
          <w:b w:val="false"/>
          <w:i w:val="false"/>
          <w:color w:val="000000"/>
          <w:sz w:val="28"/>
        </w:rPr>
        <w:t>
      макеттерді жасауда қолданылатын бояулардың, лактардың, желімдеу заттары мен шайырдың физикалық-химиялық қасиеттері;</w:t>
      </w:r>
    </w:p>
    <w:bookmarkEnd w:id="375"/>
    <w:bookmarkStart w:name="z382" w:id="376"/>
    <w:p>
      <w:pPr>
        <w:spacing w:after="0"/>
        <w:ind w:left="0"/>
        <w:jc w:val="both"/>
      </w:pPr>
      <w:r>
        <w:rPr>
          <w:rFonts w:ascii="Times New Roman"/>
          <w:b w:val="false"/>
          <w:i w:val="false"/>
          <w:color w:val="000000"/>
          <w:sz w:val="28"/>
        </w:rPr>
        <w:t>
      макет бөлшектерін бояумен, лакпен біріктіру және қаптау тәсілдері;</w:t>
      </w:r>
    </w:p>
    <w:bookmarkEnd w:id="376"/>
    <w:bookmarkStart w:name="z383" w:id="377"/>
    <w:p>
      <w:pPr>
        <w:spacing w:after="0"/>
        <w:ind w:left="0"/>
        <w:jc w:val="both"/>
      </w:pPr>
      <w:r>
        <w:rPr>
          <w:rFonts w:ascii="Times New Roman"/>
          <w:b w:val="false"/>
          <w:i w:val="false"/>
          <w:color w:val="000000"/>
          <w:sz w:val="28"/>
        </w:rPr>
        <w:t>
      күрделілігі орташа сызбаларды оқу қағидалары;</w:t>
      </w:r>
    </w:p>
    <w:bookmarkEnd w:id="377"/>
    <w:bookmarkStart w:name="z384" w:id="378"/>
    <w:p>
      <w:pPr>
        <w:spacing w:after="0"/>
        <w:ind w:left="0"/>
        <w:jc w:val="both"/>
      </w:pPr>
      <w:r>
        <w:rPr>
          <w:rFonts w:ascii="Times New Roman"/>
          <w:b w:val="false"/>
          <w:i w:val="false"/>
          <w:color w:val="000000"/>
          <w:sz w:val="28"/>
        </w:rPr>
        <w:t>
      түс қалыптастыру және электротехниканы негізгі перспективалары.</w:t>
      </w:r>
    </w:p>
    <w:bookmarkEnd w:id="378"/>
    <w:bookmarkStart w:name="z385" w:id="379"/>
    <w:p>
      <w:pPr>
        <w:spacing w:after="0"/>
        <w:ind w:left="0"/>
        <w:jc w:val="both"/>
      </w:pPr>
      <w:r>
        <w:rPr>
          <w:rFonts w:ascii="Times New Roman"/>
          <w:b w:val="false"/>
          <w:i w:val="false"/>
          <w:color w:val="000000"/>
          <w:sz w:val="28"/>
        </w:rPr>
        <w:t>
      73. Жұмыс үлгілері:</w:t>
      </w:r>
    </w:p>
    <w:bookmarkEnd w:id="379"/>
    <w:bookmarkStart w:name="z386" w:id="380"/>
    <w:p>
      <w:pPr>
        <w:spacing w:after="0"/>
        <w:ind w:left="0"/>
        <w:jc w:val="both"/>
      </w:pPr>
      <w:r>
        <w:rPr>
          <w:rFonts w:ascii="Times New Roman"/>
          <w:b w:val="false"/>
          <w:i w:val="false"/>
          <w:color w:val="000000"/>
          <w:sz w:val="28"/>
        </w:rPr>
        <w:t>
      1) макет бөлшектері: терезе, есік, құбырлар, фермалар, тор, қарапайым цилиндр ыдыстар, арқалық - жасау;</w:t>
      </w:r>
    </w:p>
    <w:bookmarkEnd w:id="380"/>
    <w:bookmarkStart w:name="z387" w:id="381"/>
    <w:p>
      <w:pPr>
        <w:spacing w:after="0"/>
        <w:ind w:left="0"/>
        <w:jc w:val="both"/>
      </w:pPr>
      <w:r>
        <w:rPr>
          <w:rFonts w:ascii="Times New Roman"/>
          <w:b w:val="false"/>
          <w:i w:val="false"/>
          <w:color w:val="000000"/>
          <w:sz w:val="28"/>
        </w:rPr>
        <w:t>
      2) қыздыру және люминисцентті лампалар, трансформаторлар - электромонтаждау;</w:t>
      </w:r>
    </w:p>
    <w:bookmarkEnd w:id="381"/>
    <w:bookmarkStart w:name="z388" w:id="382"/>
    <w:p>
      <w:pPr>
        <w:spacing w:after="0"/>
        <w:ind w:left="0"/>
        <w:jc w:val="both"/>
      </w:pPr>
      <w:r>
        <w:rPr>
          <w:rFonts w:ascii="Times New Roman"/>
          <w:b w:val="false"/>
          <w:i w:val="false"/>
          <w:color w:val="000000"/>
          <w:sz w:val="28"/>
        </w:rPr>
        <w:t>
      3) шатырлары мен терезесі бөлшектенген ғимараттың макеті - жасау.</w:t>
      </w:r>
    </w:p>
    <w:bookmarkEnd w:id="382"/>
    <w:bookmarkStart w:name="z389" w:id="383"/>
    <w:p>
      <w:pPr>
        <w:spacing w:after="0"/>
        <w:ind w:left="0"/>
        <w:jc w:val="left"/>
      </w:pPr>
      <w:r>
        <w:rPr>
          <w:rFonts w:ascii="Times New Roman"/>
          <w:b/>
          <w:i w:val="false"/>
          <w:color w:val="000000"/>
        </w:rPr>
        <w:t xml:space="preserve"> 27-параграф. Көркемдік макеттердің макетшісі, 5-разряд</w:t>
      </w:r>
    </w:p>
    <w:bookmarkEnd w:id="383"/>
    <w:bookmarkStart w:name="z390" w:id="384"/>
    <w:p>
      <w:pPr>
        <w:spacing w:after="0"/>
        <w:ind w:left="0"/>
        <w:jc w:val="both"/>
      </w:pPr>
      <w:r>
        <w:rPr>
          <w:rFonts w:ascii="Times New Roman"/>
          <w:b w:val="false"/>
          <w:i w:val="false"/>
          <w:color w:val="000000"/>
          <w:sz w:val="28"/>
        </w:rPr>
        <w:t>
      74. Жұмыс сипаттамасы:</w:t>
      </w:r>
    </w:p>
    <w:bookmarkEnd w:id="384"/>
    <w:bookmarkStart w:name="z391" w:id="385"/>
    <w:p>
      <w:pPr>
        <w:spacing w:after="0"/>
        <w:ind w:left="0"/>
        <w:jc w:val="both"/>
      </w:pPr>
      <w:r>
        <w:rPr>
          <w:rFonts w:ascii="Times New Roman"/>
          <w:b w:val="false"/>
          <w:i w:val="false"/>
          <w:color w:val="000000"/>
          <w:sz w:val="28"/>
        </w:rPr>
        <w:t>
      макеті ағаштан, металдан, оргшыныдан және басқа да материалдардан жасалған күрделі бөлшектерді дайын шаблон немесе сызбалар бойынша құрылымдау элементтерімен және макет ауқымын ауыстыра отырып қолмен немесе механизмдерді қолдана отырып жасау;</w:t>
      </w:r>
    </w:p>
    <w:bookmarkEnd w:id="385"/>
    <w:bookmarkStart w:name="z392" w:id="386"/>
    <w:p>
      <w:pPr>
        <w:spacing w:after="0"/>
        <w:ind w:left="0"/>
        <w:jc w:val="both"/>
      </w:pPr>
      <w:r>
        <w:rPr>
          <w:rFonts w:ascii="Times New Roman"/>
          <w:b w:val="false"/>
          <w:i w:val="false"/>
          <w:color w:val="000000"/>
          <w:sz w:val="28"/>
        </w:rPr>
        <w:t>
      күрделілігі орташа суреттерді металл мен пластмассадан оймалау;</w:t>
      </w:r>
    </w:p>
    <w:bookmarkEnd w:id="386"/>
    <w:bookmarkStart w:name="z393" w:id="387"/>
    <w:p>
      <w:pPr>
        <w:spacing w:after="0"/>
        <w:ind w:left="0"/>
        <w:jc w:val="both"/>
      </w:pPr>
      <w:r>
        <w:rPr>
          <w:rFonts w:ascii="Times New Roman"/>
          <w:b w:val="false"/>
          <w:i w:val="false"/>
          <w:color w:val="000000"/>
          <w:sz w:val="28"/>
        </w:rPr>
        <w:t>
      ағаш пен пластмассадан күрделігі орташа инкрустация және кесу;</w:t>
      </w:r>
    </w:p>
    <w:bookmarkEnd w:id="387"/>
    <w:bookmarkStart w:name="z394" w:id="388"/>
    <w:p>
      <w:pPr>
        <w:spacing w:after="0"/>
        <w:ind w:left="0"/>
        <w:jc w:val="both"/>
      </w:pPr>
      <w:r>
        <w:rPr>
          <w:rFonts w:ascii="Times New Roman"/>
          <w:b w:val="false"/>
          <w:i w:val="false"/>
          <w:color w:val="000000"/>
          <w:sz w:val="28"/>
        </w:rPr>
        <w:t>
      металды бедерлеу;</w:t>
      </w:r>
    </w:p>
    <w:bookmarkEnd w:id="388"/>
    <w:bookmarkStart w:name="z395" w:id="389"/>
    <w:p>
      <w:pPr>
        <w:spacing w:after="0"/>
        <w:ind w:left="0"/>
        <w:jc w:val="both"/>
      </w:pPr>
      <w:r>
        <w:rPr>
          <w:rFonts w:ascii="Times New Roman"/>
          <w:b w:val="false"/>
          <w:i w:val="false"/>
          <w:color w:val="000000"/>
          <w:sz w:val="28"/>
        </w:rPr>
        <w:t>
      бөлшектерді жасау технологиясын таңдау;</w:t>
      </w:r>
    </w:p>
    <w:bookmarkEnd w:id="389"/>
    <w:bookmarkStart w:name="z396" w:id="390"/>
    <w:p>
      <w:pPr>
        <w:spacing w:after="0"/>
        <w:ind w:left="0"/>
        <w:jc w:val="both"/>
      </w:pPr>
      <w:r>
        <w:rPr>
          <w:rFonts w:ascii="Times New Roman"/>
          <w:b w:val="false"/>
          <w:i w:val="false"/>
          <w:color w:val="000000"/>
          <w:sz w:val="28"/>
        </w:rPr>
        <w:t>
      күрделілігі орташа бөлшектерді алу үшін қысу және тарту арқылы нығыздауыш қалып пен құрылғыларды жасау;</w:t>
      </w:r>
    </w:p>
    <w:bookmarkEnd w:id="390"/>
    <w:bookmarkStart w:name="z397" w:id="391"/>
    <w:p>
      <w:pPr>
        <w:spacing w:after="0"/>
        <w:ind w:left="0"/>
        <w:jc w:val="both"/>
      </w:pPr>
      <w:r>
        <w:rPr>
          <w:rFonts w:ascii="Times New Roman"/>
          <w:b w:val="false"/>
          <w:i w:val="false"/>
          <w:color w:val="000000"/>
          <w:sz w:val="28"/>
        </w:rPr>
        <w:t>
      электр жарықтандырғыштардың элементтері мен тораптардың динамикалық жұмысына арналған механизмдерін жасау;</w:t>
      </w:r>
    </w:p>
    <w:bookmarkEnd w:id="391"/>
    <w:bookmarkStart w:name="z398" w:id="392"/>
    <w:p>
      <w:pPr>
        <w:spacing w:after="0"/>
        <w:ind w:left="0"/>
        <w:jc w:val="both"/>
      </w:pPr>
      <w:r>
        <w:rPr>
          <w:rFonts w:ascii="Times New Roman"/>
          <w:b w:val="false"/>
          <w:i w:val="false"/>
          <w:color w:val="000000"/>
          <w:sz w:val="28"/>
        </w:rPr>
        <w:t>
      макеттерді бояу.</w:t>
      </w:r>
    </w:p>
    <w:bookmarkEnd w:id="392"/>
    <w:bookmarkStart w:name="z399" w:id="393"/>
    <w:p>
      <w:pPr>
        <w:spacing w:after="0"/>
        <w:ind w:left="0"/>
        <w:jc w:val="both"/>
      </w:pPr>
      <w:r>
        <w:rPr>
          <w:rFonts w:ascii="Times New Roman"/>
          <w:b w:val="false"/>
          <w:i w:val="false"/>
          <w:color w:val="000000"/>
          <w:sz w:val="28"/>
        </w:rPr>
        <w:t>
      75. Білуге тиіс:</w:t>
      </w:r>
    </w:p>
    <w:bookmarkEnd w:id="393"/>
    <w:bookmarkStart w:name="z400" w:id="394"/>
    <w:p>
      <w:pPr>
        <w:spacing w:after="0"/>
        <w:ind w:left="0"/>
        <w:jc w:val="both"/>
      </w:pPr>
      <w:r>
        <w:rPr>
          <w:rFonts w:ascii="Times New Roman"/>
          <w:b w:val="false"/>
          <w:i w:val="false"/>
          <w:color w:val="000000"/>
          <w:sz w:val="28"/>
        </w:rPr>
        <w:t>
      құрылымдау негіздері;</w:t>
      </w:r>
    </w:p>
    <w:bookmarkEnd w:id="394"/>
    <w:bookmarkStart w:name="z401" w:id="395"/>
    <w:p>
      <w:pPr>
        <w:spacing w:after="0"/>
        <w:ind w:left="0"/>
        <w:jc w:val="both"/>
      </w:pPr>
      <w:r>
        <w:rPr>
          <w:rFonts w:ascii="Times New Roman"/>
          <w:b w:val="false"/>
          <w:i w:val="false"/>
          <w:color w:val="000000"/>
          <w:sz w:val="28"/>
        </w:rPr>
        <w:t>
      күрделі сызбаларды оқу қағидалары;</w:t>
      </w:r>
    </w:p>
    <w:bookmarkEnd w:id="395"/>
    <w:bookmarkStart w:name="z402" w:id="396"/>
    <w:p>
      <w:pPr>
        <w:spacing w:after="0"/>
        <w:ind w:left="0"/>
        <w:jc w:val="both"/>
      </w:pPr>
      <w:r>
        <w:rPr>
          <w:rFonts w:ascii="Times New Roman"/>
          <w:b w:val="false"/>
          <w:i w:val="false"/>
          <w:color w:val="000000"/>
          <w:sz w:val="28"/>
        </w:rPr>
        <w:t>
      перспектива заңдылығы;</w:t>
      </w:r>
    </w:p>
    <w:bookmarkEnd w:id="396"/>
    <w:bookmarkStart w:name="z403" w:id="397"/>
    <w:p>
      <w:pPr>
        <w:spacing w:after="0"/>
        <w:ind w:left="0"/>
        <w:jc w:val="both"/>
      </w:pPr>
      <w:r>
        <w:rPr>
          <w:rFonts w:ascii="Times New Roman"/>
          <w:b w:val="false"/>
          <w:i w:val="false"/>
          <w:color w:val="000000"/>
          <w:sz w:val="28"/>
        </w:rPr>
        <w:t>
      сызу және картография негіздері;</w:t>
      </w:r>
    </w:p>
    <w:bookmarkEnd w:id="397"/>
    <w:bookmarkStart w:name="z404" w:id="398"/>
    <w:p>
      <w:pPr>
        <w:spacing w:after="0"/>
        <w:ind w:left="0"/>
        <w:jc w:val="both"/>
      </w:pPr>
      <w:r>
        <w:rPr>
          <w:rFonts w:ascii="Times New Roman"/>
          <w:b w:val="false"/>
          <w:i w:val="false"/>
          <w:color w:val="000000"/>
          <w:sz w:val="28"/>
        </w:rPr>
        <w:t>
      механика және электротехника негіздері;</w:t>
      </w:r>
    </w:p>
    <w:bookmarkEnd w:id="398"/>
    <w:bookmarkStart w:name="z405" w:id="399"/>
    <w:p>
      <w:pPr>
        <w:spacing w:after="0"/>
        <w:ind w:left="0"/>
        <w:jc w:val="both"/>
      </w:pPr>
      <w:r>
        <w:rPr>
          <w:rFonts w:ascii="Times New Roman"/>
          <w:b w:val="false"/>
          <w:i w:val="false"/>
          <w:color w:val="000000"/>
          <w:sz w:val="28"/>
        </w:rPr>
        <w:t>
      оргшыныны қысыммен және тартумен өңдеу технологиясының мәні мен тәсілдері;</w:t>
      </w:r>
    </w:p>
    <w:bookmarkEnd w:id="399"/>
    <w:bookmarkStart w:name="z406" w:id="400"/>
    <w:p>
      <w:pPr>
        <w:spacing w:after="0"/>
        <w:ind w:left="0"/>
        <w:jc w:val="both"/>
      </w:pPr>
      <w:r>
        <w:rPr>
          <w:rFonts w:ascii="Times New Roman"/>
          <w:b w:val="false"/>
          <w:i w:val="false"/>
          <w:color w:val="000000"/>
          <w:sz w:val="28"/>
        </w:rPr>
        <w:t>
      фактуралық қабатты белгіленген рецептура бойынша жағу тәсілдері.</w:t>
      </w:r>
    </w:p>
    <w:bookmarkEnd w:id="400"/>
    <w:bookmarkStart w:name="z407" w:id="401"/>
    <w:p>
      <w:pPr>
        <w:spacing w:after="0"/>
        <w:ind w:left="0"/>
        <w:jc w:val="both"/>
      </w:pPr>
      <w:r>
        <w:rPr>
          <w:rFonts w:ascii="Times New Roman"/>
          <w:b w:val="false"/>
          <w:i w:val="false"/>
          <w:color w:val="000000"/>
          <w:sz w:val="28"/>
        </w:rPr>
        <w:t>
      76. Жұмыс үлгілері:</w:t>
      </w:r>
    </w:p>
    <w:bookmarkEnd w:id="401"/>
    <w:bookmarkStart w:name="z408" w:id="402"/>
    <w:p>
      <w:pPr>
        <w:spacing w:after="0"/>
        <w:ind w:left="0"/>
        <w:jc w:val="both"/>
      </w:pPr>
      <w:r>
        <w:rPr>
          <w:rFonts w:ascii="Times New Roman"/>
          <w:b w:val="false"/>
          <w:i w:val="false"/>
          <w:color w:val="000000"/>
          <w:sz w:val="28"/>
        </w:rPr>
        <w:t>
      1) перспективалық қысқартуда ішкі жағынан жарықтандырылған өнеркәсіптік ғимараттардың макеті - жасау;</w:t>
      </w:r>
    </w:p>
    <w:bookmarkEnd w:id="402"/>
    <w:bookmarkStart w:name="z409" w:id="403"/>
    <w:p>
      <w:pPr>
        <w:spacing w:after="0"/>
        <w:ind w:left="0"/>
        <w:jc w:val="both"/>
      </w:pPr>
      <w:r>
        <w:rPr>
          <w:rFonts w:ascii="Times New Roman"/>
          <w:b w:val="false"/>
          <w:i w:val="false"/>
          <w:color w:val="000000"/>
          <w:sz w:val="28"/>
        </w:rPr>
        <w:t>
      2) автомобиль, трактор, паровоздардың статикалық макеттері - жасау;</w:t>
      </w:r>
    </w:p>
    <w:bookmarkEnd w:id="403"/>
    <w:bookmarkStart w:name="z410" w:id="404"/>
    <w:p>
      <w:pPr>
        <w:spacing w:after="0"/>
        <w:ind w:left="0"/>
        <w:jc w:val="both"/>
      </w:pPr>
      <w:r>
        <w:rPr>
          <w:rFonts w:ascii="Times New Roman"/>
          <w:b w:val="false"/>
          <w:i w:val="false"/>
          <w:color w:val="000000"/>
          <w:sz w:val="28"/>
        </w:rPr>
        <w:t>
      3) трансформатор, кран, тельфер, кондиционерлердің макеттері - жасау;</w:t>
      </w:r>
    </w:p>
    <w:bookmarkEnd w:id="404"/>
    <w:bookmarkStart w:name="z411" w:id="405"/>
    <w:p>
      <w:pPr>
        <w:spacing w:after="0"/>
        <w:ind w:left="0"/>
        <w:jc w:val="both"/>
      </w:pPr>
      <w:r>
        <w:rPr>
          <w:rFonts w:ascii="Times New Roman"/>
          <w:b w:val="false"/>
          <w:i w:val="false"/>
          <w:color w:val="000000"/>
          <w:sz w:val="28"/>
        </w:rPr>
        <w:t>
      4) картографиялық дәлме-дәл жобалау макеттерінің рельефтері - жасау.</w:t>
      </w:r>
    </w:p>
    <w:bookmarkEnd w:id="405"/>
    <w:bookmarkStart w:name="z412" w:id="406"/>
    <w:p>
      <w:pPr>
        <w:spacing w:after="0"/>
        <w:ind w:left="0"/>
        <w:jc w:val="left"/>
      </w:pPr>
      <w:r>
        <w:rPr>
          <w:rFonts w:ascii="Times New Roman"/>
          <w:b/>
          <w:i w:val="false"/>
          <w:color w:val="000000"/>
        </w:rPr>
        <w:t xml:space="preserve"> 28-параграф. Көркемдік макеттердің макетшісі, 6-разряд</w:t>
      </w:r>
    </w:p>
    <w:bookmarkEnd w:id="406"/>
    <w:bookmarkStart w:name="z413" w:id="407"/>
    <w:p>
      <w:pPr>
        <w:spacing w:after="0"/>
        <w:ind w:left="0"/>
        <w:jc w:val="both"/>
      </w:pPr>
      <w:r>
        <w:rPr>
          <w:rFonts w:ascii="Times New Roman"/>
          <w:b w:val="false"/>
          <w:i w:val="false"/>
          <w:color w:val="000000"/>
          <w:sz w:val="28"/>
        </w:rPr>
        <w:t>
      77. Жұмыс сипаттамасы:</w:t>
      </w:r>
    </w:p>
    <w:bookmarkEnd w:id="407"/>
    <w:bookmarkStart w:name="z414" w:id="408"/>
    <w:p>
      <w:pPr>
        <w:spacing w:after="0"/>
        <w:ind w:left="0"/>
        <w:jc w:val="both"/>
      </w:pPr>
      <w:r>
        <w:rPr>
          <w:rFonts w:ascii="Times New Roman"/>
          <w:b w:val="false"/>
          <w:i w:val="false"/>
          <w:color w:val="000000"/>
          <w:sz w:val="28"/>
        </w:rPr>
        <w:t>
      макеттер мен диорамалардың аса күрделі бөлшектері мен тораптарын дайын жоба мен тапсырыс берушінің технологиялық тапсырмасы бойынша құрылымдық шешімін әзірлеу арқылы жасау;</w:t>
      </w:r>
    </w:p>
    <w:bookmarkEnd w:id="408"/>
    <w:bookmarkStart w:name="z415" w:id="409"/>
    <w:p>
      <w:pPr>
        <w:spacing w:after="0"/>
        <w:ind w:left="0"/>
        <w:jc w:val="both"/>
      </w:pPr>
      <w:r>
        <w:rPr>
          <w:rFonts w:ascii="Times New Roman"/>
          <w:b w:val="false"/>
          <w:i w:val="false"/>
          <w:color w:val="000000"/>
          <w:sz w:val="28"/>
        </w:rPr>
        <w:t>
      жекелеген тораптардың сызбаларын, шаблондарын, макеттердің блоктары мен бөлшектерін әзірлеу, айрықшалықтарды жасау;</w:t>
      </w:r>
    </w:p>
    <w:bookmarkEnd w:id="409"/>
    <w:bookmarkStart w:name="z416" w:id="410"/>
    <w:p>
      <w:pPr>
        <w:spacing w:after="0"/>
        <w:ind w:left="0"/>
        <w:jc w:val="both"/>
      </w:pPr>
      <w:r>
        <w:rPr>
          <w:rFonts w:ascii="Times New Roman"/>
          <w:b w:val="false"/>
          <w:i w:val="false"/>
          <w:color w:val="000000"/>
          <w:sz w:val="28"/>
        </w:rPr>
        <w:t>
      электр жарықтандырғыштардың механизацияларына және макеттердегі автоматикаға арналған механизмдерді, тораптар мен блоктарды монтаждау;</w:t>
      </w:r>
    </w:p>
    <w:bookmarkEnd w:id="410"/>
    <w:bookmarkStart w:name="z417" w:id="411"/>
    <w:p>
      <w:pPr>
        <w:spacing w:after="0"/>
        <w:ind w:left="0"/>
        <w:jc w:val="both"/>
      </w:pPr>
      <w:r>
        <w:rPr>
          <w:rFonts w:ascii="Times New Roman"/>
          <w:b w:val="false"/>
          <w:i w:val="false"/>
          <w:color w:val="000000"/>
          <w:sz w:val="28"/>
        </w:rPr>
        <w:t>
      күрделі бөлшектерді және бос ыдыстарды тартуға, июге және қысуға арналған құрылғыларды, металдан, пластмассадан, оргшыныдан және басқа да материалдардан жасалған сфералық беттерді құю және престеуге арналған қалыптарды модельдеу және жасау;</w:t>
      </w:r>
    </w:p>
    <w:bookmarkEnd w:id="411"/>
    <w:bookmarkStart w:name="z418" w:id="412"/>
    <w:p>
      <w:pPr>
        <w:spacing w:after="0"/>
        <w:ind w:left="0"/>
        <w:jc w:val="both"/>
      </w:pPr>
      <w:r>
        <w:rPr>
          <w:rFonts w:ascii="Times New Roman"/>
          <w:b w:val="false"/>
          <w:i w:val="false"/>
          <w:color w:val="000000"/>
          <w:sz w:val="28"/>
        </w:rPr>
        <w:t>
      белгіленген рецептура бойынша асыл тасқа, ағаш пен металға ұқсастырып бояу және лактау;</w:t>
      </w:r>
    </w:p>
    <w:bookmarkEnd w:id="412"/>
    <w:bookmarkStart w:name="z419" w:id="413"/>
    <w:p>
      <w:pPr>
        <w:spacing w:after="0"/>
        <w:ind w:left="0"/>
        <w:jc w:val="both"/>
      </w:pPr>
      <w:r>
        <w:rPr>
          <w:rFonts w:ascii="Times New Roman"/>
          <w:b w:val="false"/>
          <w:i w:val="false"/>
          <w:color w:val="000000"/>
          <w:sz w:val="28"/>
        </w:rPr>
        <w:t>
      біліктілігі анағұрлым төмен макетшілердің жұмысына басшылық жасау.</w:t>
      </w:r>
    </w:p>
    <w:bookmarkEnd w:id="413"/>
    <w:bookmarkStart w:name="z420" w:id="414"/>
    <w:p>
      <w:pPr>
        <w:spacing w:after="0"/>
        <w:ind w:left="0"/>
        <w:jc w:val="both"/>
      </w:pPr>
      <w:r>
        <w:rPr>
          <w:rFonts w:ascii="Times New Roman"/>
          <w:b w:val="false"/>
          <w:i w:val="false"/>
          <w:color w:val="000000"/>
          <w:sz w:val="28"/>
        </w:rPr>
        <w:t>
      78. Білуге тиіс:</w:t>
      </w:r>
    </w:p>
    <w:bookmarkEnd w:id="414"/>
    <w:bookmarkStart w:name="z421" w:id="415"/>
    <w:p>
      <w:pPr>
        <w:spacing w:after="0"/>
        <w:ind w:left="0"/>
        <w:jc w:val="both"/>
      </w:pPr>
      <w:r>
        <w:rPr>
          <w:rFonts w:ascii="Times New Roman"/>
          <w:b w:val="false"/>
          <w:i w:val="false"/>
          <w:color w:val="000000"/>
          <w:sz w:val="28"/>
        </w:rPr>
        <w:t>
      құрылымдау және жарық жүргізу негіздері;</w:t>
      </w:r>
    </w:p>
    <w:bookmarkEnd w:id="415"/>
    <w:bookmarkStart w:name="z422" w:id="416"/>
    <w:p>
      <w:pPr>
        <w:spacing w:after="0"/>
        <w:ind w:left="0"/>
        <w:jc w:val="both"/>
      </w:pPr>
      <w:r>
        <w:rPr>
          <w:rFonts w:ascii="Times New Roman"/>
          <w:b w:val="false"/>
          <w:i w:val="false"/>
          <w:color w:val="000000"/>
          <w:sz w:val="28"/>
        </w:rPr>
        <w:t>
      макеттердің күрделі бөлшектері мен тораптарын жасаудың қабылдау мен тәсілдері;</w:t>
      </w:r>
    </w:p>
    <w:bookmarkEnd w:id="416"/>
    <w:bookmarkStart w:name="z423" w:id="417"/>
    <w:p>
      <w:pPr>
        <w:spacing w:after="0"/>
        <w:ind w:left="0"/>
        <w:jc w:val="both"/>
      </w:pPr>
      <w:r>
        <w:rPr>
          <w:rFonts w:ascii="Times New Roman"/>
          <w:b w:val="false"/>
          <w:i w:val="false"/>
          <w:color w:val="000000"/>
          <w:sz w:val="28"/>
        </w:rPr>
        <w:t>
      макеттердің күрделі бөлшектері мен тораптарын құрастыру және монтаждау тәсілдері;</w:t>
      </w:r>
    </w:p>
    <w:bookmarkEnd w:id="417"/>
    <w:bookmarkStart w:name="z424" w:id="418"/>
    <w:p>
      <w:pPr>
        <w:spacing w:after="0"/>
        <w:ind w:left="0"/>
        <w:jc w:val="both"/>
      </w:pPr>
      <w:r>
        <w:rPr>
          <w:rFonts w:ascii="Times New Roman"/>
          <w:b w:val="false"/>
          <w:i w:val="false"/>
          <w:color w:val="000000"/>
          <w:sz w:val="28"/>
        </w:rPr>
        <w:t>
      механика, электротехника және автоматика негіздері;</w:t>
      </w:r>
    </w:p>
    <w:bookmarkEnd w:id="418"/>
    <w:bookmarkStart w:name="z425" w:id="419"/>
    <w:p>
      <w:pPr>
        <w:spacing w:after="0"/>
        <w:ind w:left="0"/>
        <w:jc w:val="both"/>
      </w:pPr>
      <w:r>
        <w:rPr>
          <w:rFonts w:ascii="Times New Roman"/>
          <w:b w:val="false"/>
          <w:i w:val="false"/>
          <w:color w:val="000000"/>
          <w:sz w:val="28"/>
        </w:rPr>
        <w:t>
      күрделі конфигурациялы бөлшектерді біріктіру, желімдеу және дәнекерлеу тәсілдері;</w:t>
      </w:r>
    </w:p>
    <w:bookmarkEnd w:id="419"/>
    <w:bookmarkStart w:name="z426" w:id="420"/>
    <w:p>
      <w:pPr>
        <w:spacing w:after="0"/>
        <w:ind w:left="0"/>
        <w:jc w:val="both"/>
      </w:pPr>
      <w:r>
        <w:rPr>
          <w:rFonts w:ascii="Times New Roman"/>
          <w:b w:val="false"/>
          <w:i w:val="false"/>
          <w:color w:val="000000"/>
          <w:sz w:val="28"/>
        </w:rPr>
        <w:t>
      әртүрлі материалдарды ағаш пен тастың асыл жыныстарына ұқсастыру әдістері;</w:t>
      </w:r>
    </w:p>
    <w:bookmarkEnd w:id="420"/>
    <w:bookmarkStart w:name="z427" w:id="421"/>
    <w:p>
      <w:pPr>
        <w:spacing w:after="0"/>
        <w:ind w:left="0"/>
        <w:jc w:val="both"/>
      </w:pPr>
      <w:r>
        <w:rPr>
          <w:rFonts w:ascii="Times New Roman"/>
          <w:b w:val="false"/>
          <w:i w:val="false"/>
          <w:color w:val="000000"/>
          <w:sz w:val="28"/>
        </w:rPr>
        <w:t>
      күрделі құрылымдық және көлемді сызбаларды орындау және сызу қағидалары.</w:t>
      </w:r>
    </w:p>
    <w:bookmarkEnd w:id="421"/>
    <w:bookmarkStart w:name="z428" w:id="422"/>
    <w:p>
      <w:pPr>
        <w:spacing w:after="0"/>
        <w:ind w:left="0"/>
        <w:jc w:val="both"/>
      </w:pPr>
      <w:r>
        <w:rPr>
          <w:rFonts w:ascii="Times New Roman"/>
          <w:b w:val="false"/>
          <w:i w:val="false"/>
          <w:color w:val="000000"/>
          <w:sz w:val="28"/>
        </w:rPr>
        <w:t>
      79. Техникалық және кәсіптік (арнайы орта, кәсіптік орта) білім талап етіледі білуге тиіс.</w:t>
      </w:r>
    </w:p>
    <w:bookmarkEnd w:id="422"/>
    <w:bookmarkStart w:name="z429" w:id="423"/>
    <w:p>
      <w:pPr>
        <w:spacing w:after="0"/>
        <w:ind w:left="0"/>
        <w:jc w:val="both"/>
      </w:pPr>
      <w:r>
        <w:rPr>
          <w:rFonts w:ascii="Times New Roman"/>
          <w:b w:val="false"/>
          <w:i w:val="false"/>
          <w:color w:val="000000"/>
          <w:sz w:val="28"/>
        </w:rPr>
        <w:t>
      80. Жұмыс үлгілері:</w:t>
      </w:r>
    </w:p>
    <w:bookmarkEnd w:id="423"/>
    <w:bookmarkStart w:name="z430" w:id="424"/>
    <w:p>
      <w:pPr>
        <w:spacing w:after="0"/>
        <w:ind w:left="0"/>
        <w:jc w:val="both"/>
      </w:pPr>
      <w:r>
        <w:rPr>
          <w:rFonts w:ascii="Times New Roman"/>
          <w:b w:val="false"/>
          <w:i w:val="false"/>
          <w:color w:val="000000"/>
          <w:sz w:val="28"/>
        </w:rPr>
        <w:t>
      1) жынысы анықталған ағаштар мен бұталардың макеті - жасау;</w:t>
      </w:r>
    </w:p>
    <w:bookmarkEnd w:id="424"/>
    <w:bookmarkStart w:name="z431" w:id="425"/>
    <w:p>
      <w:pPr>
        <w:spacing w:after="0"/>
        <w:ind w:left="0"/>
        <w:jc w:val="both"/>
      </w:pPr>
      <w:r>
        <w:rPr>
          <w:rFonts w:ascii="Times New Roman"/>
          <w:b w:val="false"/>
          <w:i w:val="false"/>
          <w:color w:val="000000"/>
          <w:sz w:val="28"/>
        </w:rPr>
        <w:t>
      2) әрбір бөлшегі пысықталған кранның, станоктың, жұмыс істейтін компрессорлардың макеті - жасау;</w:t>
      </w:r>
    </w:p>
    <w:bookmarkEnd w:id="425"/>
    <w:bookmarkStart w:name="z432" w:id="426"/>
    <w:p>
      <w:pPr>
        <w:spacing w:after="0"/>
        <w:ind w:left="0"/>
        <w:jc w:val="both"/>
      </w:pPr>
      <w:r>
        <w:rPr>
          <w:rFonts w:ascii="Times New Roman"/>
          <w:b w:val="false"/>
          <w:i w:val="false"/>
          <w:color w:val="000000"/>
          <w:sz w:val="28"/>
        </w:rPr>
        <w:t>
      3) жекелеген тораптары көрсетілген генераторлардың макеті - жасау;</w:t>
      </w:r>
    </w:p>
    <w:bookmarkEnd w:id="426"/>
    <w:bookmarkStart w:name="z433" w:id="427"/>
    <w:p>
      <w:pPr>
        <w:spacing w:after="0"/>
        <w:ind w:left="0"/>
        <w:jc w:val="both"/>
      </w:pPr>
      <w:r>
        <w:rPr>
          <w:rFonts w:ascii="Times New Roman"/>
          <w:b w:val="false"/>
          <w:i w:val="false"/>
          <w:color w:val="000000"/>
          <w:sz w:val="28"/>
        </w:rPr>
        <w:t>
      4) кеме, ұшақ, аспан серігі, статикалық зымыранның макеттері - жасау;</w:t>
      </w:r>
    </w:p>
    <w:bookmarkEnd w:id="427"/>
    <w:bookmarkStart w:name="z434" w:id="428"/>
    <w:p>
      <w:pPr>
        <w:spacing w:after="0"/>
        <w:ind w:left="0"/>
        <w:jc w:val="both"/>
      </w:pPr>
      <w:r>
        <w:rPr>
          <w:rFonts w:ascii="Times New Roman"/>
          <w:b w:val="false"/>
          <w:i w:val="false"/>
          <w:color w:val="000000"/>
          <w:sz w:val="28"/>
        </w:rPr>
        <w:t>
      5) ішкі жағынан жарықтандырылған және перспективалы бейнеленген тарихи макеттер және сәулет ескерткіштерінің макеті - жасау.</w:t>
      </w:r>
    </w:p>
    <w:bookmarkEnd w:id="428"/>
    <w:bookmarkStart w:name="z435" w:id="429"/>
    <w:p>
      <w:pPr>
        <w:spacing w:after="0"/>
        <w:ind w:left="0"/>
        <w:jc w:val="left"/>
      </w:pPr>
      <w:r>
        <w:rPr>
          <w:rFonts w:ascii="Times New Roman"/>
          <w:b/>
          <w:i w:val="false"/>
          <w:color w:val="000000"/>
        </w:rPr>
        <w:t xml:space="preserve"> 29-параграф. Макеттік-үлгі жобалау макетшісі, 1-разряд</w:t>
      </w:r>
    </w:p>
    <w:bookmarkEnd w:id="429"/>
    <w:bookmarkStart w:name="z436" w:id="430"/>
    <w:p>
      <w:pPr>
        <w:spacing w:after="0"/>
        <w:ind w:left="0"/>
        <w:jc w:val="both"/>
      </w:pPr>
      <w:r>
        <w:rPr>
          <w:rFonts w:ascii="Times New Roman"/>
          <w:b w:val="false"/>
          <w:i w:val="false"/>
          <w:color w:val="000000"/>
          <w:sz w:val="28"/>
        </w:rPr>
        <w:t>
      81. Жұмыс сипаттамасы:</w:t>
      </w:r>
    </w:p>
    <w:bookmarkEnd w:id="430"/>
    <w:bookmarkStart w:name="z437" w:id="431"/>
    <w:p>
      <w:pPr>
        <w:spacing w:after="0"/>
        <w:ind w:left="0"/>
        <w:jc w:val="both"/>
      </w:pPr>
      <w:r>
        <w:rPr>
          <w:rFonts w:ascii="Times New Roman"/>
          <w:b w:val="false"/>
          <w:i w:val="false"/>
          <w:color w:val="000000"/>
          <w:sz w:val="28"/>
        </w:rPr>
        <w:t>
      фанера, ағаш, оргшыны, целлулоид, пенопласт және басқа материалдардан жасалған қарапайым геометриялық қалыптарды декоративті-көркем безендірудің дайын шаблондары бойынша аралау және қолмен кесу;</w:t>
      </w:r>
    </w:p>
    <w:bookmarkEnd w:id="431"/>
    <w:bookmarkStart w:name="z438" w:id="432"/>
    <w:p>
      <w:pPr>
        <w:spacing w:after="0"/>
        <w:ind w:left="0"/>
        <w:jc w:val="both"/>
      </w:pPr>
      <w:r>
        <w:rPr>
          <w:rFonts w:ascii="Times New Roman"/>
          <w:b w:val="false"/>
          <w:i w:val="false"/>
          <w:color w:val="000000"/>
          <w:sz w:val="28"/>
        </w:rPr>
        <w:t>
      жиектерін тазалау.</w:t>
      </w:r>
    </w:p>
    <w:bookmarkEnd w:id="432"/>
    <w:bookmarkStart w:name="z439" w:id="433"/>
    <w:p>
      <w:pPr>
        <w:spacing w:after="0"/>
        <w:ind w:left="0"/>
        <w:jc w:val="both"/>
      </w:pPr>
      <w:r>
        <w:rPr>
          <w:rFonts w:ascii="Times New Roman"/>
          <w:b w:val="false"/>
          <w:i w:val="false"/>
          <w:color w:val="000000"/>
          <w:sz w:val="28"/>
        </w:rPr>
        <w:t>
      82. Білуге тиіс:</w:t>
      </w:r>
    </w:p>
    <w:bookmarkEnd w:id="433"/>
    <w:bookmarkStart w:name="z440" w:id="434"/>
    <w:p>
      <w:pPr>
        <w:spacing w:after="0"/>
        <w:ind w:left="0"/>
        <w:jc w:val="both"/>
      </w:pPr>
      <w:r>
        <w:rPr>
          <w:rFonts w:ascii="Times New Roman"/>
          <w:b w:val="false"/>
          <w:i w:val="false"/>
          <w:color w:val="000000"/>
          <w:sz w:val="28"/>
        </w:rPr>
        <w:t>
      жиектерін тазалай отырып, фанера, ағаш, оргшыны, целлулоид, пенопласт және басқа материалдардан дайын шаблондары бойынша аралау және кесу әдіс-тәсілдері;</w:t>
      </w:r>
    </w:p>
    <w:bookmarkEnd w:id="434"/>
    <w:bookmarkStart w:name="z441" w:id="435"/>
    <w:p>
      <w:pPr>
        <w:spacing w:after="0"/>
        <w:ind w:left="0"/>
        <w:jc w:val="both"/>
      </w:pPr>
      <w:r>
        <w:rPr>
          <w:rFonts w:ascii="Times New Roman"/>
          <w:b w:val="false"/>
          <w:i w:val="false"/>
          <w:color w:val="000000"/>
          <w:sz w:val="28"/>
        </w:rPr>
        <w:t>
      жұмыстарды орындау кезінде қолданылатын құралдардың түрлері;</w:t>
      </w:r>
    </w:p>
    <w:bookmarkEnd w:id="435"/>
    <w:bookmarkStart w:name="z442" w:id="436"/>
    <w:p>
      <w:pPr>
        <w:spacing w:after="0"/>
        <w:ind w:left="0"/>
        <w:jc w:val="both"/>
      </w:pPr>
      <w:r>
        <w:rPr>
          <w:rFonts w:ascii="Times New Roman"/>
          <w:b w:val="false"/>
          <w:i w:val="false"/>
          <w:color w:val="000000"/>
          <w:sz w:val="28"/>
        </w:rPr>
        <w:t>
      материалдардың сорттары мен қасиеттері.</w:t>
      </w:r>
    </w:p>
    <w:bookmarkEnd w:id="436"/>
    <w:bookmarkStart w:name="z443" w:id="437"/>
    <w:p>
      <w:pPr>
        <w:spacing w:after="0"/>
        <w:ind w:left="0"/>
        <w:jc w:val="both"/>
      </w:pPr>
      <w:r>
        <w:rPr>
          <w:rFonts w:ascii="Times New Roman"/>
          <w:b w:val="false"/>
          <w:i w:val="false"/>
          <w:color w:val="000000"/>
          <w:sz w:val="28"/>
        </w:rPr>
        <w:t>
      83. Жұмыс үлгілері:</w:t>
      </w:r>
    </w:p>
    <w:bookmarkEnd w:id="437"/>
    <w:bookmarkStart w:name="z444" w:id="438"/>
    <w:p>
      <w:pPr>
        <w:spacing w:after="0"/>
        <w:ind w:left="0"/>
        <w:jc w:val="both"/>
      </w:pPr>
      <w:r>
        <w:rPr>
          <w:rFonts w:ascii="Times New Roman"/>
          <w:b w:val="false"/>
          <w:i w:val="false"/>
          <w:color w:val="000000"/>
          <w:sz w:val="28"/>
        </w:rPr>
        <w:t>
      1) витриналерге арналған шеңберлер, тұғырлар мен торлар - кесу;</w:t>
      </w:r>
    </w:p>
    <w:bookmarkEnd w:id="438"/>
    <w:bookmarkStart w:name="z445" w:id="439"/>
    <w:p>
      <w:pPr>
        <w:spacing w:after="0"/>
        <w:ind w:left="0"/>
        <w:jc w:val="both"/>
      </w:pPr>
      <w:r>
        <w:rPr>
          <w:rFonts w:ascii="Times New Roman"/>
          <w:b w:val="false"/>
          <w:i w:val="false"/>
          <w:color w:val="000000"/>
          <w:sz w:val="28"/>
        </w:rPr>
        <w:t>
      2) тауарлардың баға көрсеткіштері - аралау.</w:t>
      </w:r>
    </w:p>
    <w:bookmarkEnd w:id="439"/>
    <w:bookmarkStart w:name="z446" w:id="440"/>
    <w:p>
      <w:pPr>
        <w:spacing w:after="0"/>
        <w:ind w:left="0"/>
        <w:jc w:val="left"/>
      </w:pPr>
      <w:r>
        <w:rPr>
          <w:rFonts w:ascii="Times New Roman"/>
          <w:b/>
          <w:i w:val="false"/>
          <w:color w:val="000000"/>
        </w:rPr>
        <w:t xml:space="preserve"> 30-параграф. Макеттік-үлгі жобалау макетшісі, 2-разряд</w:t>
      </w:r>
    </w:p>
    <w:bookmarkEnd w:id="440"/>
    <w:bookmarkStart w:name="z447" w:id="441"/>
    <w:p>
      <w:pPr>
        <w:spacing w:after="0"/>
        <w:ind w:left="0"/>
        <w:jc w:val="both"/>
      </w:pPr>
      <w:r>
        <w:rPr>
          <w:rFonts w:ascii="Times New Roman"/>
          <w:b w:val="false"/>
          <w:i w:val="false"/>
          <w:color w:val="000000"/>
          <w:sz w:val="28"/>
        </w:rPr>
        <w:t>
      84. Жұмыс сипаттамасы:</w:t>
      </w:r>
    </w:p>
    <w:bookmarkEnd w:id="441"/>
    <w:bookmarkStart w:name="z448" w:id="442"/>
    <w:p>
      <w:pPr>
        <w:spacing w:after="0"/>
        <w:ind w:left="0"/>
        <w:jc w:val="both"/>
      </w:pPr>
      <w:r>
        <w:rPr>
          <w:rFonts w:ascii="Times New Roman"/>
          <w:b w:val="false"/>
          <w:i w:val="false"/>
          <w:color w:val="000000"/>
          <w:sz w:val="28"/>
        </w:rPr>
        <w:t>
      ағаштан, пластмассадан, металдан және басқа да материалдардан құрылғылардың көмегімен және станокта қарапайым бөлшектерді жасау;</w:t>
      </w:r>
    </w:p>
    <w:bookmarkEnd w:id="442"/>
    <w:bookmarkStart w:name="z449" w:id="443"/>
    <w:p>
      <w:pPr>
        <w:spacing w:after="0"/>
        <w:ind w:left="0"/>
        <w:jc w:val="both"/>
      </w:pPr>
      <w:r>
        <w:rPr>
          <w:rFonts w:ascii="Times New Roman"/>
          <w:b w:val="false"/>
          <w:i w:val="false"/>
          <w:color w:val="000000"/>
          <w:sz w:val="28"/>
        </w:rPr>
        <w:t>
      біліктілігі анағұрлым жоғары макетшінің басшылығымен эскиздер мен сызбалар бойынша нормаланған бөлшектерден жасалған тіктөртбұрыштардың немесе цилиндр қалыптардың қарапайым жабдық үлгілерін, құрылыстық құрылымдарын құрастыру;</w:t>
      </w:r>
    </w:p>
    <w:bookmarkEnd w:id="443"/>
    <w:bookmarkStart w:name="z450" w:id="444"/>
    <w:p>
      <w:pPr>
        <w:spacing w:after="0"/>
        <w:ind w:left="0"/>
        <w:jc w:val="both"/>
      </w:pPr>
      <w:r>
        <w:rPr>
          <w:rFonts w:ascii="Times New Roman"/>
          <w:b w:val="false"/>
          <w:i w:val="false"/>
          <w:color w:val="000000"/>
          <w:sz w:val="28"/>
        </w:rPr>
        <w:t>
      қажетті бөлшектер мен қосымша материалдарды таңдау;</w:t>
      </w:r>
    </w:p>
    <w:bookmarkEnd w:id="444"/>
    <w:bookmarkStart w:name="z451" w:id="445"/>
    <w:p>
      <w:pPr>
        <w:spacing w:after="0"/>
        <w:ind w:left="0"/>
        <w:jc w:val="both"/>
      </w:pPr>
      <w:r>
        <w:rPr>
          <w:rFonts w:ascii="Times New Roman"/>
          <w:b w:val="false"/>
          <w:i w:val="false"/>
          <w:color w:val="000000"/>
          <w:sz w:val="28"/>
        </w:rPr>
        <w:t>
      макеттерді орауға қатысу;</w:t>
      </w:r>
    </w:p>
    <w:bookmarkEnd w:id="445"/>
    <w:bookmarkStart w:name="z452" w:id="446"/>
    <w:p>
      <w:pPr>
        <w:spacing w:after="0"/>
        <w:ind w:left="0"/>
        <w:jc w:val="both"/>
      </w:pPr>
      <w:r>
        <w:rPr>
          <w:rFonts w:ascii="Times New Roman"/>
          <w:b w:val="false"/>
          <w:i w:val="false"/>
          <w:color w:val="000000"/>
          <w:sz w:val="28"/>
        </w:rPr>
        <w:t>
      макет бөлшектерін қолмен бояу.</w:t>
      </w:r>
    </w:p>
    <w:bookmarkEnd w:id="446"/>
    <w:bookmarkStart w:name="z453" w:id="447"/>
    <w:p>
      <w:pPr>
        <w:spacing w:after="0"/>
        <w:ind w:left="0"/>
        <w:jc w:val="both"/>
      </w:pPr>
      <w:r>
        <w:rPr>
          <w:rFonts w:ascii="Times New Roman"/>
          <w:b w:val="false"/>
          <w:i w:val="false"/>
          <w:color w:val="000000"/>
          <w:sz w:val="28"/>
        </w:rPr>
        <w:t>
      85. Білуге тиіс:</w:t>
      </w:r>
    </w:p>
    <w:bookmarkEnd w:id="447"/>
    <w:bookmarkStart w:name="z454" w:id="448"/>
    <w:p>
      <w:pPr>
        <w:spacing w:after="0"/>
        <w:ind w:left="0"/>
        <w:jc w:val="both"/>
      </w:pPr>
      <w:r>
        <w:rPr>
          <w:rFonts w:ascii="Times New Roman"/>
          <w:b w:val="false"/>
          <w:i w:val="false"/>
          <w:color w:val="000000"/>
          <w:sz w:val="28"/>
        </w:rPr>
        <w:t>
      жобаның бөліктері бойынша жекелеген жобалық элементтердің сызбалары мен эскиздерін оқу үшін қажетті көлемде жобалық сызу негіздері;</w:t>
      </w:r>
    </w:p>
    <w:bookmarkEnd w:id="448"/>
    <w:bookmarkStart w:name="z455" w:id="449"/>
    <w:p>
      <w:pPr>
        <w:spacing w:after="0"/>
        <w:ind w:left="0"/>
        <w:jc w:val="both"/>
      </w:pPr>
      <w:r>
        <w:rPr>
          <w:rFonts w:ascii="Times New Roman"/>
          <w:b w:val="false"/>
          <w:i w:val="false"/>
          <w:color w:val="000000"/>
          <w:sz w:val="28"/>
        </w:rPr>
        <w:t>
      қолданылатын жабдықтың мақсаты және жұмыс қағидаты;</w:t>
      </w:r>
    </w:p>
    <w:bookmarkEnd w:id="449"/>
    <w:bookmarkStart w:name="z456" w:id="450"/>
    <w:p>
      <w:pPr>
        <w:spacing w:after="0"/>
        <w:ind w:left="0"/>
        <w:jc w:val="both"/>
      </w:pPr>
      <w:r>
        <w:rPr>
          <w:rFonts w:ascii="Times New Roman"/>
          <w:b w:val="false"/>
          <w:i w:val="false"/>
          <w:color w:val="000000"/>
          <w:sz w:val="28"/>
        </w:rPr>
        <w:t>
      нормаланған бөлшектер мен үлгі элементтердің номенклатурасы, оларды біріктіру тәсілдері;</w:t>
      </w:r>
    </w:p>
    <w:bookmarkEnd w:id="450"/>
    <w:bookmarkStart w:name="z457" w:id="451"/>
    <w:p>
      <w:pPr>
        <w:spacing w:after="0"/>
        <w:ind w:left="0"/>
        <w:jc w:val="both"/>
      </w:pPr>
      <w:r>
        <w:rPr>
          <w:rFonts w:ascii="Times New Roman"/>
          <w:b w:val="false"/>
          <w:i w:val="false"/>
          <w:color w:val="000000"/>
          <w:sz w:val="28"/>
        </w:rPr>
        <w:t>
      қарапайым бөлшектерді жасау технологиясының мәні;</w:t>
      </w:r>
    </w:p>
    <w:bookmarkEnd w:id="451"/>
    <w:bookmarkStart w:name="z458" w:id="452"/>
    <w:p>
      <w:pPr>
        <w:spacing w:after="0"/>
        <w:ind w:left="0"/>
        <w:jc w:val="both"/>
      </w:pPr>
      <w:r>
        <w:rPr>
          <w:rFonts w:ascii="Times New Roman"/>
          <w:b w:val="false"/>
          <w:i w:val="false"/>
          <w:color w:val="000000"/>
          <w:sz w:val="28"/>
        </w:rPr>
        <w:t>
      ағаш, оргшыны мен пластмассаға арналған желім құрамының қасиеттері мен мақсаты және оны пайдалану қағидалары;</w:t>
      </w:r>
    </w:p>
    <w:bookmarkEnd w:id="452"/>
    <w:bookmarkStart w:name="z459" w:id="453"/>
    <w:p>
      <w:pPr>
        <w:spacing w:after="0"/>
        <w:ind w:left="0"/>
        <w:jc w:val="both"/>
      </w:pPr>
      <w:r>
        <w:rPr>
          <w:rFonts w:ascii="Times New Roman"/>
          <w:b w:val="false"/>
          <w:i w:val="false"/>
          <w:color w:val="000000"/>
          <w:sz w:val="28"/>
        </w:rPr>
        <w:t>
      макеттерді орау қағидалары.</w:t>
      </w:r>
    </w:p>
    <w:bookmarkEnd w:id="453"/>
    <w:bookmarkStart w:name="z460" w:id="454"/>
    <w:p>
      <w:pPr>
        <w:spacing w:after="0"/>
        <w:ind w:left="0"/>
        <w:jc w:val="both"/>
      </w:pPr>
      <w:r>
        <w:rPr>
          <w:rFonts w:ascii="Times New Roman"/>
          <w:b w:val="false"/>
          <w:i w:val="false"/>
          <w:color w:val="000000"/>
          <w:sz w:val="28"/>
        </w:rPr>
        <w:t>
      86. Жұмыс үлгілері:</w:t>
      </w:r>
    </w:p>
    <w:bookmarkEnd w:id="454"/>
    <w:bookmarkStart w:name="z461" w:id="455"/>
    <w:p>
      <w:pPr>
        <w:spacing w:after="0"/>
        <w:ind w:left="0"/>
        <w:jc w:val="both"/>
      </w:pPr>
      <w:r>
        <w:rPr>
          <w:rFonts w:ascii="Times New Roman"/>
          <w:b w:val="false"/>
          <w:i w:val="false"/>
          <w:color w:val="000000"/>
          <w:sz w:val="28"/>
        </w:rPr>
        <w:t>
      1) белгіленген көлемдегі металлопрофилльдер - жасау;</w:t>
      </w:r>
    </w:p>
    <w:bookmarkEnd w:id="455"/>
    <w:bookmarkStart w:name="z462" w:id="456"/>
    <w:p>
      <w:pPr>
        <w:spacing w:after="0"/>
        <w:ind w:left="0"/>
        <w:jc w:val="both"/>
      </w:pPr>
      <w:r>
        <w:rPr>
          <w:rFonts w:ascii="Times New Roman"/>
          <w:b w:val="false"/>
          <w:i w:val="false"/>
          <w:color w:val="000000"/>
          <w:sz w:val="28"/>
        </w:rPr>
        <w:t>
      2) сауыттардың, резервуарлардың, құбырлы жылу алмастырғыштардың үлгілері - нормаланған бөлшектерден құрастыру;</w:t>
      </w:r>
    </w:p>
    <w:bookmarkEnd w:id="456"/>
    <w:bookmarkStart w:name="z463" w:id="457"/>
    <w:p>
      <w:pPr>
        <w:spacing w:after="0"/>
        <w:ind w:left="0"/>
        <w:jc w:val="both"/>
      </w:pPr>
      <w:r>
        <w:rPr>
          <w:rFonts w:ascii="Times New Roman"/>
          <w:b w:val="false"/>
          <w:i w:val="false"/>
          <w:color w:val="000000"/>
          <w:sz w:val="28"/>
        </w:rPr>
        <w:t>
      3) кран астына салатын бағаналардың, ригельдердің, арқалықтардың, жылжу алаңдарының, саты және қоршау марштарының үлгілері - жасау;</w:t>
      </w:r>
    </w:p>
    <w:bookmarkEnd w:id="457"/>
    <w:bookmarkStart w:name="z464" w:id="458"/>
    <w:p>
      <w:pPr>
        <w:spacing w:after="0"/>
        <w:ind w:left="0"/>
        <w:jc w:val="both"/>
      </w:pPr>
      <w:r>
        <w:rPr>
          <w:rFonts w:ascii="Times New Roman"/>
          <w:b w:val="false"/>
          <w:i w:val="false"/>
          <w:color w:val="000000"/>
          <w:sz w:val="28"/>
        </w:rPr>
        <w:t>
      4) бөлу құрылғысының, бактардың, ауа үрлегіштер мен тік газ өткізгіштердің, аралық бөгеттер мен ғимараттардың үлгілері - жасау;</w:t>
      </w:r>
    </w:p>
    <w:bookmarkEnd w:id="458"/>
    <w:bookmarkStart w:name="z465" w:id="459"/>
    <w:p>
      <w:pPr>
        <w:spacing w:after="0"/>
        <w:ind w:left="0"/>
        <w:jc w:val="both"/>
      </w:pPr>
      <w:r>
        <w:rPr>
          <w:rFonts w:ascii="Times New Roman"/>
          <w:b w:val="false"/>
          <w:i w:val="false"/>
          <w:color w:val="000000"/>
          <w:sz w:val="28"/>
        </w:rPr>
        <w:t>
      5) өңделетін алаңның 50 пайызға дейін сурет салынған оюлар - аралау және ию;</w:t>
      </w:r>
    </w:p>
    <w:bookmarkEnd w:id="459"/>
    <w:bookmarkStart w:name="z466" w:id="460"/>
    <w:p>
      <w:pPr>
        <w:spacing w:after="0"/>
        <w:ind w:left="0"/>
        <w:jc w:val="both"/>
      </w:pPr>
      <w:r>
        <w:rPr>
          <w:rFonts w:ascii="Times New Roman"/>
          <w:b w:val="false"/>
          <w:i w:val="false"/>
          <w:color w:val="000000"/>
          <w:sz w:val="28"/>
        </w:rPr>
        <w:t>
      6) көлемді шрифтілер - аралау.</w:t>
      </w:r>
    </w:p>
    <w:bookmarkEnd w:id="460"/>
    <w:bookmarkStart w:name="z467" w:id="461"/>
    <w:p>
      <w:pPr>
        <w:spacing w:after="0"/>
        <w:ind w:left="0"/>
        <w:jc w:val="left"/>
      </w:pPr>
      <w:r>
        <w:rPr>
          <w:rFonts w:ascii="Times New Roman"/>
          <w:b/>
          <w:i w:val="false"/>
          <w:color w:val="000000"/>
        </w:rPr>
        <w:t xml:space="preserve"> 31-параграф. Макеттік-үлгі жобалау макетшісі, 3-разряд</w:t>
      </w:r>
    </w:p>
    <w:bookmarkEnd w:id="461"/>
    <w:bookmarkStart w:name="z468" w:id="462"/>
    <w:p>
      <w:pPr>
        <w:spacing w:after="0"/>
        <w:ind w:left="0"/>
        <w:jc w:val="both"/>
      </w:pPr>
      <w:r>
        <w:rPr>
          <w:rFonts w:ascii="Times New Roman"/>
          <w:b w:val="false"/>
          <w:i w:val="false"/>
          <w:color w:val="000000"/>
          <w:sz w:val="28"/>
        </w:rPr>
        <w:t>
      87. Жұмыс сипаттамасы:</w:t>
      </w:r>
    </w:p>
    <w:bookmarkEnd w:id="462"/>
    <w:bookmarkStart w:name="z469" w:id="463"/>
    <w:p>
      <w:pPr>
        <w:spacing w:after="0"/>
        <w:ind w:left="0"/>
        <w:jc w:val="both"/>
      </w:pPr>
      <w:r>
        <w:rPr>
          <w:rFonts w:ascii="Times New Roman"/>
          <w:b w:val="false"/>
          <w:i w:val="false"/>
          <w:color w:val="000000"/>
          <w:sz w:val="28"/>
        </w:rPr>
        <w:t>
      ағаштан, пластмассадан, металдан және басқа да материалдардан күрделілігі орташа бөлшектер мен тораптарды құрылғылардың көмегімен және станокта жасау;</w:t>
      </w:r>
    </w:p>
    <w:bookmarkEnd w:id="463"/>
    <w:bookmarkStart w:name="z470" w:id="464"/>
    <w:p>
      <w:pPr>
        <w:spacing w:after="0"/>
        <w:ind w:left="0"/>
        <w:jc w:val="both"/>
      </w:pPr>
      <w:r>
        <w:rPr>
          <w:rFonts w:ascii="Times New Roman"/>
          <w:b w:val="false"/>
          <w:i w:val="false"/>
          <w:color w:val="000000"/>
          <w:sz w:val="28"/>
        </w:rPr>
        <w:t>
      біліктілігі анағұрлым жоғары макетшінің басшылығымен эскиздер мен сызбалар бойынша нормаланған бөлшектерден күрделігі орташа үлгілерді белгілі көлемге ауыстыра отырып құрастыру;</w:t>
      </w:r>
    </w:p>
    <w:bookmarkEnd w:id="464"/>
    <w:bookmarkStart w:name="z471" w:id="465"/>
    <w:p>
      <w:pPr>
        <w:spacing w:after="0"/>
        <w:ind w:left="0"/>
        <w:jc w:val="both"/>
      </w:pPr>
      <w:r>
        <w:rPr>
          <w:rFonts w:ascii="Times New Roman"/>
          <w:b w:val="false"/>
          <w:i w:val="false"/>
          <w:color w:val="000000"/>
          <w:sz w:val="28"/>
        </w:rPr>
        <w:t>
      қарапайым және күрделігі орташа бөлшектер мен тораптардың жұмыс эскиздерін жасау;</w:t>
      </w:r>
    </w:p>
    <w:bookmarkEnd w:id="465"/>
    <w:bookmarkStart w:name="z472" w:id="466"/>
    <w:p>
      <w:pPr>
        <w:spacing w:after="0"/>
        <w:ind w:left="0"/>
        <w:jc w:val="both"/>
      </w:pPr>
      <w:r>
        <w:rPr>
          <w:rFonts w:ascii="Times New Roman"/>
          <w:b w:val="false"/>
          <w:i w:val="false"/>
          <w:color w:val="000000"/>
          <w:sz w:val="28"/>
        </w:rPr>
        <w:t>
      үлгілерді макетте өңдеу және таңбалау.</w:t>
      </w:r>
    </w:p>
    <w:bookmarkEnd w:id="466"/>
    <w:bookmarkStart w:name="z473" w:id="467"/>
    <w:p>
      <w:pPr>
        <w:spacing w:after="0"/>
        <w:ind w:left="0"/>
        <w:jc w:val="both"/>
      </w:pPr>
      <w:r>
        <w:rPr>
          <w:rFonts w:ascii="Times New Roman"/>
          <w:b w:val="false"/>
          <w:i w:val="false"/>
          <w:color w:val="000000"/>
          <w:sz w:val="28"/>
        </w:rPr>
        <w:t>
      88. Білуге тиіс:</w:t>
      </w:r>
    </w:p>
    <w:bookmarkEnd w:id="467"/>
    <w:bookmarkStart w:name="z474" w:id="468"/>
    <w:p>
      <w:pPr>
        <w:spacing w:after="0"/>
        <w:ind w:left="0"/>
        <w:jc w:val="both"/>
      </w:pPr>
      <w:r>
        <w:rPr>
          <w:rFonts w:ascii="Times New Roman"/>
          <w:b w:val="false"/>
          <w:i w:val="false"/>
          <w:color w:val="000000"/>
          <w:sz w:val="28"/>
        </w:rPr>
        <w:t>
      күрделілігі орташа бөлшектер мен тораптарды жасау технологиясының мәні;</w:t>
      </w:r>
    </w:p>
    <w:bookmarkEnd w:id="468"/>
    <w:bookmarkStart w:name="z475" w:id="469"/>
    <w:p>
      <w:pPr>
        <w:spacing w:after="0"/>
        <w:ind w:left="0"/>
        <w:jc w:val="both"/>
      </w:pPr>
      <w:r>
        <w:rPr>
          <w:rFonts w:ascii="Times New Roman"/>
          <w:b w:val="false"/>
          <w:i w:val="false"/>
          <w:color w:val="000000"/>
          <w:sz w:val="28"/>
        </w:rPr>
        <w:t>
      жобаның жекелеген бөлшектері бойынша жұмыс сызбаларын жасау және сызу қағидалары;</w:t>
      </w:r>
    </w:p>
    <w:bookmarkEnd w:id="469"/>
    <w:bookmarkStart w:name="z476" w:id="470"/>
    <w:p>
      <w:pPr>
        <w:spacing w:after="0"/>
        <w:ind w:left="0"/>
        <w:jc w:val="both"/>
      </w:pPr>
      <w:r>
        <w:rPr>
          <w:rFonts w:ascii="Times New Roman"/>
          <w:b w:val="false"/>
          <w:i w:val="false"/>
          <w:color w:val="000000"/>
          <w:sz w:val="28"/>
        </w:rPr>
        <w:t>
      бөлшектерді макетке таңбалау қағидалары;</w:t>
      </w:r>
    </w:p>
    <w:bookmarkEnd w:id="470"/>
    <w:bookmarkStart w:name="z477" w:id="471"/>
    <w:p>
      <w:pPr>
        <w:spacing w:after="0"/>
        <w:ind w:left="0"/>
        <w:jc w:val="both"/>
      </w:pPr>
      <w:r>
        <w:rPr>
          <w:rFonts w:ascii="Times New Roman"/>
          <w:b w:val="false"/>
          <w:i w:val="false"/>
          <w:color w:val="000000"/>
          <w:sz w:val="28"/>
        </w:rPr>
        <w:t>
      қолданылатын жабдықтар мен құрылғылардың құрылысы және оларды пайдалану қағидалары.</w:t>
      </w:r>
    </w:p>
    <w:bookmarkEnd w:id="471"/>
    <w:bookmarkStart w:name="z478" w:id="472"/>
    <w:p>
      <w:pPr>
        <w:spacing w:after="0"/>
        <w:ind w:left="0"/>
        <w:jc w:val="both"/>
      </w:pPr>
      <w:r>
        <w:rPr>
          <w:rFonts w:ascii="Times New Roman"/>
          <w:b w:val="false"/>
          <w:i w:val="false"/>
          <w:color w:val="000000"/>
          <w:sz w:val="28"/>
        </w:rPr>
        <w:t>
      89. Жұмыс үлгілері:</w:t>
      </w:r>
    </w:p>
    <w:bookmarkEnd w:id="472"/>
    <w:bookmarkStart w:name="z479" w:id="473"/>
    <w:p>
      <w:pPr>
        <w:spacing w:after="0"/>
        <w:ind w:left="0"/>
        <w:jc w:val="both"/>
      </w:pPr>
      <w:r>
        <w:rPr>
          <w:rFonts w:ascii="Times New Roman"/>
          <w:b w:val="false"/>
          <w:i w:val="false"/>
          <w:color w:val="000000"/>
          <w:sz w:val="28"/>
        </w:rPr>
        <w:t>
      1) көрпе экспозициясына арналған аппликативті бейнелер - аралап жасау;</w:t>
      </w:r>
    </w:p>
    <w:bookmarkEnd w:id="473"/>
    <w:bookmarkStart w:name="z480" w:id="474"/>
    <w:p>
      <w:pPr>
        <w:spacing w:after="0"/>
        <w:ind w:left="0"/>
        <w:jc w:val="both"/>
      </w:pPr>
      <w:r>
        <w:rPr>
          <w:rFonts w:ascii="Times New Roman"/>
          <w:b w:val="false"/>
          <w:i w:val="false"/>
          <w:color w:val="000000"/>
          <w:sz w:val="28"/>
        </w:rPr>
        <w:t>
      2) бу сорғысы бар ыдыстардың, бункерлі мөлшерлеуіштердің, циклондардың, тұндырғыштардың үлгілері - жасау;</w:t>
      </w:r>
    </w:p>
    <w:bookmarkEnd w:id="474"/>
    <w:bookmarkStart w:name="z481" w:id="475"/>
    <w:p>
      <w:pPr>
        <w:spacing w:after="0"/>
        <w:ind w:left="0"/>
        <w:jc w:val="both"/>
      </w:pPr>
      <w:r>
        <w:rPr>
          <w:rFonts w:ascii="Times New Roman"/>
          <w:b w:val="false"/>
          <w:i w:val="false"/>
          <w:color w:val="000000"/>
          <w:sz w:val="28"/>
        </w:rPr>
        <w:t>
      3) тік жерлері көп, диаметрі ауыспалы коммуникация желілерінің және коммуникацияның әртүрлі бөлшектерінің үлгілері: арматура, фланецтер, оқшаулау элементтері - жасау, құрастыру және өңдеу;</w:t>
      </w:r>
    </w:p>
    <w:bookmarkEnd w:id="475"/>
    <w:bookmarkStart w:name="z482" w:id="476"/>
    <w:p>
      <w:pPr>
        <w:spacing w:after="0"/>
        <w:ind w:left="0"/>
        <w:jc w:val="both"/>
      </w:pPr>
      <w:r>
        <w:rPr>
          <w:rFonts w:ascii="Times New Roman"/>
          <w:b w:val="false"/>
          <w:i w:val="false"/>
          <w:color w:val="000000"/>
          <w:sz w:val="28"/>
        </w:rPr>
        <w:t>
      4) лабораториялық жабдықтардың, қоныш сүзгілерінің, құбырлар мен газ өткізгіштердің, қисық ауа үрлегіштердің үлгілері - жасау;</w:t>
      </w:r>
    </w:p>
    <w:bookmarkEnd w:id="476"/>
    <w:bookmarkStart w:name="z483" w:id="477"/>
    <w:p>
      <w:pPr>
        <w:spacing w:after="0"/>
        <w:ind w:left="0"/>
        <w:jc w:val="both"/>
      </w:pPr>
      <w:r>
        <w:rPr>
          <w:rFonts w:ascii="Times New Roman"/>
          <w:b w:val="false"/>
          <w:i w:val="false"/>
          <w:color w:val="000000"/>
          <w:sz w:val="28"/>
        </w:rPr>
        <w:t>
      5) өңделетін алаңның 50 пайыздан жоғары сурет салынған оюлар - аралау және ию.</w:t>
      </w:r>
    </w:p>
    <w:bookmarkEnd w:id="477"/>
    <w:bookmarkStart w:name="z484" w:id="478"/>
    <w:p>
      <w:pPr>
        <w:spacing w:after="0"/>
        <w:ind w:left="0"/>
        <w:jc w:val="left"/>
      </w:pPr>
      <w:r>
        <w:rPr>
          <w:rFonts w:ascii="Times New Roman"/>
          <w:b/>
          <w:i w:val="false"/>
          <w:color w:val="000000"/>
        </w:rPr>
        <w:t xml:space="preserve"> 32-параграф. Макеттік-үлгі жобалау макетшісі, 4-разряд</w:t>
      </w:r>
    </w:p>
    <w:bookmarkEnd w:id="478"/>
    <w:bookmarkStart w:name="z485" w:id="479"/>
    <w:p>
      <w:pPr>
        <w:spacing w:after="0"/>
        <w:ind w:left="0"/>
        <w:jc w:val="both"/>
      </w:pPr>
      <w:r>
        <w:rPr>
          <w:rFonts w:ascii="Times New Roman"/>
          <w:b w:val="false"/>
          <w:i w:val="false"/>
          <w:color w:val="000000"/>
          <w:sz w:val="28"/>
        </w:rPr>
        <w:t>
      90. Жұмыс сипаттамасы:</w:t>
      </w:r>
    </w:p>
    <w:bookmarkEnd w:id="479"/>
    <w:bookmarkStart w:name="z486" w:id="480"/>
    <w:p>
      <w:pPr>
        <w:spacing w:after="0"/>
        <w:ind w:left="0"/>
        <w:jc w:val="both"/>
      </w:pPr>
      <w:r>
        <w:rPr>
          <w:rFonts w:ascii="Times New Roman"/>
          <w:b w:val="false"/>
          <w:i w:val="false"/>
          <w:color w:val="000000"/>
          <w:sz w:val="28"/>
        </w:rPr>
        <w:t>
      ағаштан, пластмассадан, металдан және басқа да материалдардан күрделі бөлшектер мен тораптарды құрылғылардың көмегімен және станокта жасау;</w:t>
      </w:r>
    </w:p>
    <w:bookmarkEnd w:id="480"/>
    <w:bookmarkStart w:name="z487" w:id="481"/>
    <w:p>
      <w:pPr>
        <w:spacing w:after="0"/>
        <w:ind w:left="0"/>
        <w:jc w:val="both"/>
      </w:pPr>
      <w:r>
        <w:rPr>
          <w:rFonts w:ascii="Times New Roman"/>
          <w:b w:val="false"/>
          <w:i w:val="false"/>
          <w:color w:val="000000"/>
          <w:sz w:val="28"/>
        </w:rPr>
        <w:t>
      күрделілігі орташа ғимараттар мен имараттардың макетін жасау;</w:t>
      </w:r>
    </w:p>
    <w:bookmarkEnd w:id="481"/>
    <w:bookmarkStart w:name="z488" w:id="482"/>
    <w:p>
      <w:pPr>
        <w:spacing w:after="0"/>
        <w:ind w:left="0"/>
        <w:jc w:val="both"/>
      </w:pPr>
      <w:r>
        <w:rPr>
          <w:rFonts w:ascii="Times New Roman"/>
          <w:b w:val="false"/>
          <w:i w:val="false"/>
          <w:color w:val="000000"/>
          <w:sz w:val="28"/>
        </w:rPr>
        <w:t>
      қарапайым және күрделілігі орташа үлгілерді құрастыру;</w:t>
      </w:r>
    </w:p>
    <w:bookmarkEnd w:id="482"/>
    <w:bookmarkStart w:name="z489" w:id="483"/>
    <w:p>
      <w:pPr>
        <w:spacing w:after="0"/>
        <w:ind w:left="0"/>
        <w:jc w:val="both"/>
      </w:pPr>
      <w:r>
        <w:rPr>
          <w:rFonts w:ascii="Times New Roman"/>
          <w:b w:val="false"/>
          <w:i w:val="false"/>
          <w:color w:val="000000"/>
          <w:sz w:val="28"/>
        </w:rPr>
        <w:t>
      жобаның барлық бөліктері бойынша макет блоктарын жобалық құжаттамаға сәйкес құрастыру және таңбалау;</w:t>
      </w:r>
    </w:p>
    <w:bookmarkEnd w:id="483"/>
    <w:bookmarkStart w:name="z490" w:id="484"/>
    <w:p>
      <w:pPr>
        <w:spacing w:after="0"/>
        <w:ind w:left="0"/>
        <w:jc w:val="both"/>
      </w:pPr>
      <w:r>
        <w:rPr>
          <w:rFonts w:ascii="Times New Roman"/>
          <w:b w:val="false"/>
          <w:i w:val="false"/>
          <w:color w:val="000000"/>
          <w:sz w:val="28"/>
        </w:rPr>
        <w:t>
      белгіленген көлемде күрделі тораптарды жасау үшін ғимараттардың эскизін жасау.</w:t>
      </w:r>
    </w:p>
    <w:bookmarkEnd w:id="484"/>
    <w:bookmarkStart w:name="z491" w:id="485"/>
    <w:p>
      <w:pPr>
        <w:spacing w:after="0"/>
        <w:ind w:left="0"/>
        <w:jc w:val="both"/>
      </w:pPr>
      <w:r>
        <w:rPr>
          <w:rFonts w:ascii="Times New Roman"/>
          <w:b w:val="false"/>
          <w:i w:val="false"/>
          <w:color w:val="000000"/>
          <w:sz w:val="28"/>
        </w:rPr>
        <w:t>
      91. Білуге тиіс:</w:t>
      </w:r>
    </w:p>
    <w:bookmarkEnd w:id="485"/>
    <w:bookmarkStart w:name="z492" w:id="486"/>
    <w:p>
      <w:pPr>
        <w:spacing w:after="0"/>
        <w:ind w:left="0"/>
        <w:jc w:val="both"/>
      </w:pPr>
      <w:r>
        <w:rPr>
          <w:rFonts w:ascii="Times New Roman"/>
          <w:b w:val="false"/>
          <w:i w:val="false"/>
          <w:color w:val="000000"/>
          <w:sz w:val="28"/>
        </w:rPr>
        <w:t>
      қарапайым макеттердің күрделі тораптарын жасау технологиясының мәні;</w:t>
      </w:r>
    </w:p>
    <w:bookmarkEnd w:id="486"/>
    <w:bookmarkStart w:name="z493" w:id="487"/>
    <w:p>
      <w:pPr>
        <w:spacing w:after="0"/>
        <w:ind w:left="0"/>
        <w:jc w:val="both"/>
      </w:pPr>
      <w:r>
        <w:rPr>
          <w:rFonts w:ascii="Times New Roman"/>
          <w:b w:val="false"/>
          <w:i w:val="false"/>
          <w:color w:val="000000"/>
          <w:sz w:val="28"/>
        </w:rPr>
        <w:t>
      макеттің барлық бөліктері бойынша жасалған жұмыс сызбаларын жасау және оны оқу қағидалары;</w:t>
      </w:r>
    </w:p>
    <w:bookmarkEnd w:id="487"/>
    <w:bookmarkStart w:name="z494" w:id="488"/>
    <w:p>
      <w:pPr>
        <w:spacing w:after="0"/>
        <w:ind w:left="0"/>
        <w:jc w:val="both"/>
      </w:pPr>
      <w:r>
        <w:rPr>
          <w:rFonts w:ascii="Times New Roman"/>
          <w:b w:val="false"/>
          <w:i w:val="false"/>
          <w:color w:val="000000"/>
          <w:sz w:val="28"/>
        </w:rPr>
        <w:t>
      жобалау ұйымында қабылданған жобалау жүйесі;</w:t>
      </w:r>
    </w:p>
    <w:bookmarkEnd w:id="488"/>
    <w:bookmarkStart w:name="z495" w:id="489"/>
    <w:p>
      <w:pPr>
        <w:spacing w:after="0"/>
        <w:ind w:left="0"/>
        <w:jc w:val="both"/>
      </w:pPr>
      <w:r>
        <w:rPr>
          <w:rFonts w:ascii="Times New Roman"/>
          <w:b w:val="false"/>
          <w:i w:val="false"/>
          <w:color w:val="000000"/>
          <w:sz w:val="28"/>
        </w:rPr>
        <w:t>
      макеттерді тасымалдау және пайдалану қағидалары.</w:t>
      </w:r>
    </w:p>
    <w:bookmarkEnd w:id="489"/>
    <w:bookmarkStart w:name="z496" w:id="490"/>
    <w:p>
      <w:pPr>
        <w:spacing w:after="0"/>
        <w:ind w:left="0"/>
        <w:jc w:val="both"/>
      </w:pPr>
      <w:r>
        <w:rPr>
          <w:rFonts w:ascii="Times New Roman"/>
          <w:b w:val="false"/>
          <w:i w:val="false"/>
          <w:color w:val="000000"/>
          <w:sz w:val="28"/>
        </w:rPr>
        <w:t>
      92. Жұмыс үлгілері:</w:t>
      </w:r>
    </w:p>
    <w:bookmarkEnd w:id="490"/>
    <w:bookmarkStart w:name="z497" w:id="491"/>
    <w:p>
      <w:pPr>
        <w:spacing w:after="0"/>
        <w:ind w:left="0"/>
        <w:jc w:val="both"/>
      </w:pPr>
      <w:r>
        <w:rPr>
          <w:rFonts w:ascii="Times New Roman"/>
          <w:b w:val="false"/>
          <w:i w:val="false"/>
          <w:color w:val="000000"/>
          <w:sz w:val="28"/>
        </w:rPr>
        <w:t>
      1) көп қабатты цехтардың ғимараттарының макеті - жасау;</w:t>
      </w:r>
    </w:p>
    <w:bookmarkEnd w:id="491"/>
    <w:bookmarkStart w:name="z498" w:id="492"/>
    <w:p>
      <w:pPr>
        <w:spacing w:after="0"/>
        <w:ind w:left="0"/>
        <w:jc w:val="both"/>
      </w:pPr>
      <w:r>
        <w:rPr>
          <w:rFonts w:ascii="Times New Roman"/>
          <w:b w:val="false"/>
          <w:i w:val="false"/>
          <w:color w:val="000000"/>
          <w:sz w:val="28"/>
        </w:rPr>
        <w:t>
      2) электр пештердің, трансформаторлардың, кранның, кондиционерлердің, сүзгі-престердің үлгісі - жасау.</w:t>
      </w:r>
    </w:p>
    <w:bookmarkEnd w:id="492"/>
    <w:bookmarkStart w:name="z499" w:id="493"/>
    <w:p>
      <w:pPr>
        <w:spacing w:after="0"/>
        <w:ind w:left="0"/>
        <w:jc w:val="left"/>
      </w:pPr>
      <w:r>
        <w:rPr>
          <w:rFonts w:ascii="Times New Roman"/>
          <w:b/>
          <w:i w:val="false"/>
          <w:color w:val="000000"/>
        </w:rPr>
        <w:t xml:space="preserve"> 33-параграф. Макеттік-үлгі жобалау макетшісі, 5-разряд</w:t>
      </w:r>
    </w:p>
    <w:bookmarkEnd w:id="493"/>
    <w:bookmarkStart w:name="z500" w:id="494"/>
    <w:p>
      <w:pPr>
        <w:spacing w:after="0"/>
        <w:ind w:left="0"/>
        <w:jc w:val="both"/>
      </w:pPr>
      <w:r>
        <w:rPr>
          <w:rFonts w:ascii="Times New Roman"/>
          <w:b w:val="false"/>
          <w:i w:val="false"/>
          <w:color w:val="000000"/>
          <w:sz w:val="28"/>
        </w:rPr>
        <w:t>
      93. Жұмыс сипаттамасы:</w:t>
      </w:r>
    </w:p>
    <w:bookmarkEnd w:id="494"/>
    <w:bookmarkStart w:name="z501" w:id="495"/>
    <w:p>
      <w:pPr>
        <w:spacing w:after="0"/>
        <w:ind w:left="0"/>
        <w:jc w:val="both"/>
      </w:pPr>
      <w:r>
        <w:rPr>
          <w:rFonts w:ascii="Times New Roman"/>
          <w:b w:val="false"/>
          <w:i w:val="false"/>
          <w:color w:val="000000"/>
          <w:sz w:val="28"/>
        </w:rPr>
        <w:t>
      ағаштан, пластмассадан, металдан және басқа да материалдардан күрделі бөлшектер мен тораптарды жасау;</w:t>
      </w:r>
    </w:p>
    <w:bookmarkEnd w:id="495"/>
    <w:bookmarkStart w:name="z502" w:id="496"/>
    <w:p>
      <w:pPr>
        <w:spacing w:after="0"/>
        <w:ind w:left="0"/>
        <w:jc w:val="both"/>
      </w:pPr>
      <w:r>
        <w:rPr>
          <w:rFonts w:ascii="Times New Roman"/>
          <w:b w:val="false"/>
          <w:i w:val="false"/>
          <w:color w:val="000000"/>
          <w:sz w:val="28"/>
        </w:rPr>
        <w:t>
      макет жасау бойынша жұмыстар кешенін орындау;</w:t>
      </w:r>
    </w:p>
    <w:bookmarkEnd w:id="496"/>
    <w:bookmarkStart w:name="z503" w:id="497"/>
    <w:p>
      <w:pPr>
        <w:spacing w:after="0"/>
        <w:ind w:left="0"/>
        <w:jc w:val="both"/>
      </w:pPr>
      <w:r>
        <w:rPr>
          <w:rFonts w:ascii="Times New Roman"/>
          <w:b w:val="false"/>
          <w:i w:val="false"/>
          <w:color w:val="000000"/>
          <w:sz w:val="28"/>
        </w:rPr>
        <w:t>
      макеттерді құрылыс алаңдарында жөндеу;</w:t>
      </w:r>
    </w:p>
    <w:bookmarkEnd w:id="497"/>
    <w:bookmarkStart w:name="z504" w:id="498"/>
    <w:p>
      <w:pPr>
        <w:spacing w:after="0"/>
        <w:ind w:left="0"/>
        <w:jc w:val="both"/>
      </w:pPr>
      <w:r>
        <w:rPr>
          <w:rFonts w:ascii="Times New Roman"/>
          <w:b w:val="false"/>
          <w:i w:val="false"/>
          <w:color w:val="000000"/>
          <w:sz w:val="28"/>
        </w:rPr>
        <w:t>
      макеттердің нормаланған элементтеріне арналған технологиялық жабдықтарды жасау;</w:t>
      </w:r>
    </w:p>
    <w:bookmarkEnd w:id="498"/>
    <w:bookmarkStart w:name="z505" w:id="499"/>
    <w:p>
      <w:pPr>
        <w:spacing w:after="0"/>
        <w:ind w:left="0"/>
        <w:jc w:val="both"/>
      </w:pPr>
      <w:r>
        <w:rPr>
          <w:rFonts w:ascii="Times New Roman"/>
          <w:b w:val="false"/>
          <w:i w:val="false"/>
          <w:color w:val="000000"/>
          <w:sz w:val="28"/>
        </w:rPr>
        <w:t>
      күрделі үлгілерді құрастыру.</w:t>
      </w:r>
    </w:p>
    <w:bookmarkEnd w:id="499"/>
    <w:bookmarkStart w:name="z506" w:id="500"/>
    <w:p>
      <w:pPr>
        <w:spacing w:after="0"/>
        <w:ind w:left="0"/>
        <w:jc w:val="both"/>
      </w:pPr>
      <w:r>
        <w:rPr>
          <w:rFonts w:ascii="Times New Roman"/>
          <w:b w:val="false"/>
          <w:i w:val="false"/>
          <w:color w:val="000000"/>
          <w:sz w:val="28"/>
        </w:rPr>
        <w:t>
      94. Білуге тиіс:</w:t>
      </w:r>
    </w:p>
    <w:bookmarkEnd w:id="500"/>
    <w:bookmarkStart w:name="z507" w:id="501"/>
    <w:p>
      <w:pPr>
        <w:spacing w:after="0"/>
        <w:ind w:left="0"/>
        <w:jc w:val="both"/>
      </w:pPr>
      <w:r>
        <w:rPr>
          <w:rFonts w:ascii="Times New Roman"/>
          <w:b w:val="false"/>
          <w:i w:val="false"/>
          <w:color w:val="000000"/>
          <w:sz w:val="28"/>
        </w:rPr>
        <w:t>
      күрделі макеттерді жасау және құрастыру технологиясының мәні;</w:t>
      </w:r>
    </w:p>
    <w:bookmarkEnd w:id="501"/>
    <w:bookmarkStart w:name="z508" w:id="502"/>
    <w:p>
      <w:pPr>
        <w:spacing w:after="0"/>
        <w:ind w:left="0"/>
        <w:jc w:val="both"/>
      </w:pPr>
      <w:r>
        <w:rPr>
          <w:rFonts w:ascii="Times New Roman"/>
          <w:b w:val="false"/>
          <w:i w:val="false"/>
          <w:color w:val="000000"/>
          <w:sz w:val="28"/>
        </w:rPr>
        <w:t>
      макеттің барлық бөліктері бойынша жасалған жұмыс сызбаларын жасау және оны оқу қағидалары;</w:t>
      </w:r>
    </w:p>
    <w:bookmarkEnd w:id="502"/>
    <w:bookmarkStart w:name="z509" w:id="503"/>
    <w:p>
      <w:pPr>
        <w:spacing w:after="0"/>
        <w:ind w:left="0"/>
        <w:jc w:val="both"/>
      </w:pPr>
      <w:r>
        <w:rPr>
          <w:rFonts w:ascii="Times New Roman"/>
          <w:b w:val="false"/>
          <w:i w:val="false"/>
          <w:color w:val="000000"/>
          <w:sz w:val="28"/>
        </w:rPr>
        <w:t>
      макеттердің нормаланған элементтеріне арналған технологиялық жабдықтарды жасау тәсілдері.</w:t>
      </w:r>
    </w:p>
    <w:bookmarkEnd w:id="503"/>
    <w:bookmarkStart w:name="z510" w:id="504"/>
    <w:p>
      <w:pPr>
        <w:spacing w:after="0"/>
        <w:ind w:left="0"/>
        <w:jc w:val="both"/>
      </w:pPr>
      <w:r>
        <w:rPr>
          <w:rFonts w:ascii="Times New Roman"/>
          <w:b w:val="false"/>
          <w:i w:val="false"/>
          <w:color w:val="000000"/>
          <w:sz w:val="28"/>
        </w:rPr>
        <w:t>
      95. Жұмыс үлгілері:</w:t>
      </w:r>
    </w:p>
    <w:bookmarkEnd w:id="504"/>
    <w:bookmarkStart w:name="z511" w:id="505"/>
    <w:p>
      <w:pPr>
        <w:spacing w:after="0"/>
        <w:ind w:left="0"/>
        <w:jc w:val="both"/>
      </w:pPr>
      <w:r>
        <w:rPr>
          <w:rFonts w:ascii="Times New Roman"/>
          <w:b w:val="false"/>
          <w:i w:val="false"/>
          <w:color w:val="000000"/>
          <w:sz w:val="28"/>
        </w:rPr>
        <w:t>
      1) иіртүтік тоңазытқыштардың, электр пештерінің, экономайзерлердің, бу қазандықтарының үлгілері - жасау;</w:t>
      </w:r>
    </w:p>
    <w:bookmarkEnd w:id="505"/>
    <w:bookmarkStart w:name="z512" w:id="506"/>
    <w:p>
      <w:pPr>
        <w:spacing w:after="0"/>
        <w:ind w:left="0"/>
        <w:jc w:val="both"/>
      </w:pPr>
      <w:r>
        <w:rPr>
          <w:rFonts w:ascii="Times New Roman"/>
          <w:b w:val="false"/>
          <w:i w:val="false"/>
          <w:color w:val="000000"/>
          <w:sz w:val="28"/>
        </w:rPr>
        <w:t>
      2) зауыт көлігінің жылжымалы құрамының үлгісі - жасау;</w:t>
      </w:r>
    </w:p>
    <w:bookmarkEnd w:id="506"/>
    <w:bookmarkStart w:name="z513" w:id="507"/>
    <w:p>
      <w:pPr>
        <w:spacing w:after="0"/>
        <w:ind w:left="0"/>
        <w:jc w:val="both"/>
      </w:pPr>
      <w:r>
        <w:rPr>
          <w:rFonts w:ascii="Times New Roman"/>
          <w:b w:val="false"/>
          <w:i w:val="false"/>
          <w:color w:val="000000"/>
          <w:sz w:val="28"/>
        </w:rPr>
        <w:t>
      3) шаблон, оправалар, құрылғылар - жасау.</w:t>
      </w:r>
    </w:p>
    <w:bookmarkEnd w:id="507"/>
    <w:bookmarkStart w:name="z514" w:id="508"/>
    <w:p>
      <w:pPr>
        <w:spacing w:after="0"/>
        <w:ind w:left="0"/>
        <w:jc w:val="left"/>
      </w:pPr>
      <w:r>
        <w:rPr>
          <w:rFonts w:ascii="Times New Roman"/>
          <w:b/>
          <w:i w:val="false"/>
          <w:color w:val="000000"/>
        </w:rPr>
        <w:t xml:space="preserve"> 34-параграф. Макеттік-үлгі жобалау макетшісі, 6-разряд</w:t>
      </w:r>
    </w:p>
    <w:bookmarkEnd w:id="508"/>
    <w:bookmarkStart w:name="z515" w:id="509"/>
    <w:p>
      <w:pPr>
        <w:spacing w:after="0"/>
        <w:ind w:left="0"/>
        <w:jc w:val="both"/>
      </w:pPr>
      <w:r>
        <w:rPr>
          <w:rFonts w:ascii="Times New Roman"/>
          <w:b w:val="false"/>
          <w:i w:val="false"/>
          <w:color w:val="000000"/>
          <w:sz w:val="28"/>
        </w:rPr>
        <w:t>
      96. Жұмыс сипаттамасы:</w:t>
      </w:r>
    </w:p>
    <w:bookmarkEnd w:id="509"/>
    <w:bookmarkStart w:name="z516" w:id="510"/>
    <w:p>
      <w:pPr>
        <w:spacing w:after="0"/>
        <w:ind w:left="0"/>
        <w:jc w:val="both"/>
      </w:pPr>
      <w:r>
        <w:rPr>
          <w:rFonts w:ascii="Times New Roman"/>
          <w:b w:val="false"/>
          <w:i w:val="false"/>
          <w:color w:val="000000"/>
          <w:sz w:val="28"/>
        </w:rPr>
        <w:t>
      нормаланған және нормаланбаған элементтерден жасалған аса күрделі макеттерді және әртүрлі материалдардан жасалған аса күрделі, бірегей макеттерді жасау;</w:t>
      </w:r>
    </w:p>
    <w:bookmarkEnd w:id="510"/>
    <w:bookmarkStart w:name="z517" w:id="511"/>
    <w:p>
      <w:pPr>
        <w:spacing w:after="0"/>
        <w:ind w:left="0"/>
        <w:jc w:val="both"/>
      </w:pPr>
      <w:r>
        <w:rPr>
          <w:rFonts w:ascii="Times New Roman"/>
          <w:b w:val="false"/>
          <w:i w:val="false"/>
          <w:color w:val="000000"/>
          <w:sz w:val="28"/>
        </w:rPr>
        <w:t>
      блок ажырамасының, құрылғылар мен макеттердің нормаланбаған тораптарының схемасын дайындау және жасау;</w:t>
      </w:r>
    </w:p>
    <w:bookmarkEnd w:id="511"/>
    <w:bookmarkStart w:name="z518" w:id="512"/>
    <w:p>
      <w:pPr>
        <w:spacing w:after="0"/>
        <w:ind w:left="0"/>
        <w:jc w:val="both"/>
      </w:pPr>
      <w:r>
        <w:rPr>
          <w:rFonts w:ascii="Times New Roman"/>
          <w:b w:val="false"/>
          <w:i w:val="false"/>
          <w:color w:val="000000"/>
          <w:sz w:val="28"/>
        </w:rPr>
        <w:t>
      макеттердің күрделі тораптарын жасауға тапсырма дайындау және беру;</w:t>
      </w:r>
    </w:p>
    <w:bookmarkEnd w:id="512"/>
    <w:bookmarkStart w:name="z519" w:id="513"/>
    <w:p>
      <w:pPr>
        <w:spacing w:after="0"/>
        <w:ind w:left="0"/>
        <w:jc w:val="both"/>
      </w:pPr>
      <w:r>
        <w:rPr>
          <w:rFonts w:ascii="Times New Roman"/>
          <w:b w:val="false"/>
          <w:i w:val="false"/>
          <w:color w:val="000000"/>
          <w:sz w:val="28"/>
        </w:rPr>
        <w:t>
      дайын макеттердің белгіленген тапсырмаға сәйкестігін тексеру;</w:t>
      </w:r>
    </w:p>
    <w:bookmarkEnd w:id="513"/>
    <w:bookmarkStart w:name="z520" w:id="514"/>
    <w:p>
      <w:pPr>
        <w:spacing w:after="0"/>
        <w:ind w:left="0"/>
        <w:jc w:val="both"/>
      </w:pPr>
      <w:r>
        <w:rPr>
          <w:rFonts w:ascii="Times New Roman"/>
          <w:b w:val="false"/>
          <w:i w:val="false"/>
          <w:color w:val="000000"/>
          <w:sz w:val="28"/>
        </w:rPr>
        <w:t>
      жұмыс журналын жүргізу;</w:t>
      </w:r>
    </w:p>
    <w:bookmarkEnd w:id="514"/>
    <w:bookmarkStart w:name="z521" w:id="515"/>
    <w:p>
      <w:pPr>
        <w:spacing w:after="0"/>
        <w:ind w:left="0"/>
        <w:jc w:val="both"/>
      </w:pPr>
      <w:r>
        <w:rPr>
          <w:rFonts w:ascii="Times New Roman"/>
          <w:b w:val="false"/>
          <w:i w:val="false"/>
          <w:color w:val="000000"/>
          <w:sz w:val="28"/>
        </w:rPr>
        <w:t>
      макеттерді тапсырыс берушіге тапсыру;</w:t>
      </w:r>
    </w:p>
    <w:bookmarkEnd w:id="515"/>
    <w:bookmarkStart w:name="z522" w:id="516"/>
    <w:p>
      <w:pPr>
        <w:spacing w:after="0"/>
        <w:ind w:left="0"/>
        <w:jc w:val="both"/>
      </w:pPr>
      <w:r>
        <w:rPr>
          <w:rFonts w:ascii="Times New Roman"/>
          <w:b w:val="false"/>
          <w:i w:val="false"/>
          <w:color w:val="000000"/>
          <w:sz w:val="28"/>
        </w:rPr>
        <w:t>
      макеттерді қабылдап-тапсыру макеттерін ресімдеу;</w:t>
      </w:r>
    </w:p>
    <w:bookmarkEnd w:id="516"/>
    <w:bookmarkStart w:name="z523" w:id="517"/>
    <w:p>
      <w:pPr>
        <w:spacing w:after="0"/>
        <w:ind w:left="0"/>
        <w:jc w:val="both"/>
      </w:pPr>
      <w:r>
        <w:rPr>
          <w:rFonts w:ascii="Times New Roman"/>
          <w:b w:val="false"/>
          <w:i w:val="false"/>
          <w:color w:val="000000"/>
          <w:sz w:val="28"/>
        </w:rPr>
        <w:t>
      біліктілігі анағұрлым төмен макет-үлгі жобалау макетшілерінің жұмысына басшылық жасау.</w:t>
      </w:r>
    </w:p>
    <w:bookmarkEnd w:id="517"/>
    <w:bookmarkStart w:name="z524" w:id="518"/>
    <w:p>
      <w:pPr>
        <w:spacing w:after="0"/>
        <w:ind w:left="0"/>
        <w:jc w:val="both"/>
      </w:pPr>
      <w:r>
        <w:rPr>
          <w:rFonts w:ascii="Times New Roman"/>
          <w:b w:val="false"/>
          <w:i w:val="false"/>
          <w:color w:val="000000"/>
          <w:sz w:val="28"/>
        </w:rPr>
        <w:t>
      97. Білуге тиіс:</w:t>
      </w:r>
    </w:p>
    <w:bookmarkEnd w:id="518"/>
    <w:bookmarkStart w:name="z525" w:id="519"/>
    <w:p>
      <w:pPr>
        <w:spacing w:after="0"/>
        <w:ind w:left="0"/>
        <w:jc w:val="both"/>
      </w:pPr>
      <w:r>
        <w:rPr>
          <w:rFonts w:ascii="Times New Roman"/>
          <w:b w:val="false"/>
          <w:i w:val="false"/>
          <w:color w:val="000000"/>
          <w:sz w:val="28"/>
        </w:rPr>
        <w:t>
      аса күрделі, бірегей макеттерді жасау технологиясының мәні;</w:t>
      </w:r>
    </w:p>
    <w:bookmarkEnd w:id="519"/>
    <w:bookmarkStart w:name="z526" w:id="520"/>
    <w:p>
      <w:pPr>
        <w:spacing w:after="0"/>
        <w:ind w:left="0"/>
        <w:jc w:val="both"/>
      </w:pPr>
      <w:r>
        <w:rPr>
          <w:rFonts w:ascii="Times New Roman"/>
          <w:b w:val="false"/>
          <w:i w:val="false"/>
          <w:color w:val="000000"/>
          <w:sz w:val="28"/>
        </w:rPr>
        <w:t>
      құрылымдау негіздері;</w:t>
      </w:r>
    </w:p>
    <w:bookmarkEnd w:id="520"/>
    <w:bookmarkStart w:name="z527" w:id="521"/>
    <w:p>
      <w:pPr>
        <w:spacing w:after="0"/>
        <w:ind w:left="0"/>
        <w:jc w:val="both"/>
      </w:pPr>
      <w:r>
        <w:rPr>
          <w:rFonts w:ascii="Times New Roman"/>
          <w:b w:val="false"/>
          <w:i w:val="false"/>
          <w:color w:val="000000"/>
          <w:sz w:val="28"/>
        </w:rPr>
        <w:t>
      күрделі құрылымдық және көлемдік сызбаларды жасау және оқу қағидалары;</w:t>
      </w:r>
    </w:p>
    <w:bookmarkEnd w:id="521"/>
    <w:bookmarkStart w:name="z528" w:id="522"/>
    <w:p>
      <w:pPr>
        <w:spacing w:after="0"/>
        <w:ind w:left="0"/>
        <w:jc w:val="both"/>
      </w:pPr>
      <w:r>
        <w:rPr>
          <w:rFonts w:ascii="Times New Roman"/>
          <w:b w:val="false"/>
          <w:i w:val="false"/>
          <w:color w:val="000000"/>
          <w:sz w:val="28"/>
        </w:rPr>
        <w:t>
      макеттердің нормаланбаған тораптарының схемасын жасауға арналған технологиялық жабдықтарды әзірлеу және жасау тәсілдері;</w:t>
      </w:r>
    </w:p>
    <w:bookmarkEnd w:id="522"/>
    <w:bookmarkStart w:name="z529" w:id="523"/>
    <w:p>
      <w:pPr>
        <w:spacing w:after="0"/>
        <w:ind w:left="0"/>
        <w:jc w:val="both"/>
      </w:pPr>
      <w:r>
        <w:rPr>
          <w:rFonts w:ascii="Times New Roman"/>
          <w:b w:val="false"/>
          <w:i w:val="false"/>
          <w:color w:val="000000"/>
          <w:sz w:val="28"/>
        </w:rPr>
        <w:t>
      тапсырманы беруге құжаттама ресімдеу және қабылдап-тапсыру актісін жасау қағидалары.</w:t>
      </w:r>
    </w:p>
    <w:bookmarkEnd w:id="523"/>
    <w:bookmarkStart w:name="z530" w:id="524"/>
    <w:p>
      <w:pPr>
        <w:spacing w:after="0"/>
        <w:ind w:left="0"/>
        <w:jc w:val="both"/>
      </w:pPr>
      <w:r>
        <w:rPr>
          <w:rFonts w:ascii="Times New Roman"/>
          <w:b w:val="false"/>
          <w:i w:val="false"/>
          <w:color w:val="000000"/>
          <w:sz w:val="28"/>
        </w:rPr>
        <w:t>
      98. Техникалық және кәсіптік (арнайы орта, кәсіптік орта) білім талап етіледі білуге тиіс.</w:t>
      </w:r>
    </w:p>
    <w:bookmarkEnd w:id="524"/>
    <w:bookmarkStart w:name="z531" w:id="525"/>
    <w:p>
      <w:pPr>
        <w:spacing w:after="0"/>
        <w:ind w:left="0"/>
        <w:jc w:val="left"/>
      </w:pPr>
      <w:r>
        <w:rPr>
          <w:rFonts w:ascii="Times New Roman"/>
          <w:b/>
          <w:i w:val="false"/>
          <w:color w:val="000000"/>
        </w:rPr>
        <w:t xml:space="preserve"> 35-параграф. Монументтік-декоративті бейнелеу өнерінің мозайкашысы, 2-разряд</w:t>
      </w:r>
    </w:p>
    <w:bookmarkEnd w:id="525"/>
    <w:bookmarkStart w:name="z532" w:id="526"/>
    <w:p>
      <w:pPr>
        <w:spacing w:after="0"/>
        <w:ind w:left="0"/>
        <w:jc w:val="both"/>
      </w:pPr>
      <w:r>
        <w:rPr>
          <w:rFonts w:ascii="Times New Roman"/>
          <w:b w:val="false"/>
          <w:i w:val="false"/>
          <w:color w:val="000000"/>
          <w:sz w:val="28"/>
        </w:rPr>
        <w:t>
      99. Жұмыс сипаттамасы:</w:t>
      </w:r>
    </w:p>
    <w:bookmarkEnd w:id="526"/>
    <w:bookmarkStart w:name="z533" w:id="527"/>
    <w:p>
      <w:pPr>
        <w:spacing w:after="0"/>
        <w:ind w:left="0"/>
        <w:jc w:val="both"/>
      </w:pPr>
      <w:r>
        <w:rPr>
          <w:rFonts w:ascii="Times New Roman"/>
          <w:b w:val="false"/>
          <w:i w:val="false"/>
          <w:color w:val="000000"/>
          <w:sz w:val="28"/>
        </w:rPr>
        <w:t>
      қосымша жұмыстарды орындау;</w:t>
      </w:r>
    </w:p>
    <w:bookmarkEnd w:id="527"/>
    <w:bookmarkStart w:name="z534" w:id="528"/>
    <w:p>
      <w:pPr>
        <w:spacing w:after="0"/>
        <w:ind w:left="0"/>
        <w:jc w:val="both"/>
      </w:pPr>
      <w:r>
        <w:rPr>
          <w:rFonts w:ascii="Times New Roman"/>
          <w:b w:val="false"/>
          <w:i w:val="false"/>
          <w:color w:val="000000"/>
          <w:sz w:val="28"/>
        </w:rPr>
        <w:t>
      цемент және бетон ерітінділерін дайындау;</w:t>
      </w:r>
    </w:p>
    <w:bookmarkEnd w:id="528"/>
    <w:bookmarkStart w:name="z535" w:id="529"/>
    <w:p>
      <w:pPr>
        <w:spacing w:after="0"/>
        <w:ind w:left="0"/>
        <w:jc w:val="both"/>
      </w:pPr>
      <w:r>
        <w:rPr>
          <w:rFonts w:ascii="Times New Roman"/>
          <w:b w:val="false"/>
          <w:i w:val="false"/>
          <w:color w:val="000000"/>
          <w:sz w:val="28"/>
        </w:rPr>
        <w:t>
      шаң-тозаңды тазалау және мозайка жинағын жуу.</w:t>
      </w:r>
    </w:p>
    <w:bookmarkEnd w:id="529"/>
    <w:bookmarkStart w:name="z536" w:id="530"/>
    <w:p>
      <w:pPr>
        <w:spacing w:after="0"/>
        <w:ind w:left="0"/>
        <w:jc w:val="both"/>
      </w:pPr>
      <w:r>
        <w:rPr>
          <w:rFonts w:ascii="Times New Roman"/>
          <w:b w:val="false"/>
          <w:i w:val="false"/>
          <w:color w:val="000000"/>
          <w:sz w:val="28"/>
        </w:rPr>
        <w:t>
      100. Білуге тиіс:</w:t>
      </w:r>
    </w:p>
    <w:bookmarkEnd w:id="530"/>
    <w:bookmarkStart w:name="z537" w:id="531"/>
    <w:p>
      <w:pPr>
        <w:spacing w:after="0"/>
        <w:ind w:left="0"/>
        <w:jc w:val="both"/>
      </w:pPr>
      <w:r>
        <w:rPr>
          <w:rFonts w:ascii="Times New Roman"/>
          <w:b w:val="false"/>
          <w:i w:val="false"/>
          <w:color w:val="000000"/>
          <w:sz w:val="28"/>
        </w:rPr>
        <w:t>
      цемент және бетон ерітіндісін дайындау рецептурасы мен тәсілдері;</w:t>
      </w:r>
    </w:p>
    <w:bookmarkEnd w:id="531"/>
    <w:bookmarkStart w:name="z538" w:id="532"/>
    <w:p>
      <w:pPr>
        <w:spacing w:after="0"/>
        <w:ind w:left="0"/>
        <w:jc w:val="both"/>
      </w:pPr>
      <w:r>
        <w:rPr>
          <w:rFonts w:ascii="Times New Roman"/>
          <w:b w:val="false"/>
          <w:i w:val="false"/>
          <w:color w:val="000000"/>
          <w:sz w:val="28"/>
        </w:rPr>
        <w:t>
      қолданылатын жабдықтың құрылысы.</w:t>
      </w:r>
    </w:p>
    <w:bookmarkEnd w:id="532"/>
    <w:bookmarkStart w:name="z539" w:id="533"/>
    <w:p>
      <w:pPr>
        <w:spacing w:after="0"/>
        <w:ind w:left="0"/>
        <w:jc w:val="left"/>
      </w:pPr>
      <w:r>
        <w:rPr>
          <w:rFonts w:ascii="Times New Roman"/>
          <w:b/>
          <w:i w:val="false"/>
          <w:color w:val="000000"/>
        </w:rPr>
        <w:t xml:space="preserve"> 36-параграф. Монументтік-декоративті бейнелеу өнерінің мозайкашысы, 3-разряд</w:t>
      </w:r>
    </w:p>
    <w:bookmarkEnd w:id="533"/>
    <w:bookmarkStart w:name="z540" w:id="534"/>
    <w:p>
      <w:pPr>
        <w:spacing w:after="0"/>
        <w:ind w:left="0"/>
        <w:jc w:val="both"/>
      </w:pPr>
      <w:r>
        <w:rPr>
          <w:rFonts w:ascii="Times New Roman"/>
          <w:b w:val="false"/>
          <w:i w:val="false"/>
          <w:color w:val="000000"/>
          <w:sz w:val="28"/>
        </w:rPr>
        <w:t>
      101. Жұмыс сипаттамасы:</w:t>
      </w:r>
    </w:p>
    <w:bookmarkEnd w:id="534"/>
    <w:bookmarkStart w:name="z541" w:id="535"/>
    <w:p>
      <w:pPr>
        <w:spacing w:after="0"/>
        <w:ind w:left="0"/>
        <w:jc w:val="both"/>
      </w:pPr>
      <w:r>
        <w:rPr>
          <w:rFonts w:ascii="Times New Roman"/>
          <w:b w:val="false"/>
          <w:i w:val="false"/>
          <w:color w:val="000000"/>
          <w:sz w:val="28"/>
        </w:rPr>
        <w:t>
      суретші автор жасаған мозайкалы жинақты эскиз бен картон бойынша алдын ала бөлінген материалды: смальтаны, боялған шыныны, қыш плитаны, табиғи тасты және басқаларды немесе цемент қабаты немесе арнайы мастикамен ғимараттың, имарат мен ескерткіштің интерьері мен экстерьеріне немесе шеберханаларға бекітілген, шаблон бойынша кесілген тас фанераны біліктілігі анағұрлым жоғары мозайкашының басшылығымен салу;</w:t>
      </w:r>
    </w:p>
    <w:bookmarkEnd w:id="535"/>
    <w:bookmarkStart w:name="z542" w:id="536"/>
    <w:p>
      <w:pPr>
        <w:spacing w:after="0"/>
        <w:ind w:left="0"/>
        <w:jc w:val="both"/>
      </w:pPr>
      <w:r>
        <w:rPr>
          <w:rFonts w:ascii="Times New Roman"/>
          <w:b w:val="false"/>
          <w:i w:val="false"/>
          <w:color w:val="000000"/>
          <w:sz w:val="28"/>
        </w:rPr>
        <w:t>
      темір бетон негіз-плиталарды жасау;</w:t>
      </w:r>
    </w:p>
    <w:bookmarkEnd w:id="536"/>
    <w:bookmarkStart w:name="z543" w:id="537"/>
    <w:p>
      <w:pPr>
        <w:spacing w:after="0"/>
        <w:ind w:left="0"/>
        <w:jc w:val="both"/>
      </w:pPr>
      <w:r>
        <w:rPr>
          <w:rFonts w:ascii="Times New Roman"/>
          <w:b w:val="false"/>
          <w:i w:val="false"/>
          <w:color w:val="000000"/>
          <w:sz w:val="28"/>
        </w:rPr>
        <w:t>
      табиғи тас блоктарын шағын блоктарға бұрғылау және жару;</w:t>
      </w:r>
    </w:p>
    <w:bookmarkEnd w:id="537"/>
    <w:bookmarkStart w:name="z544" w:id="538"/>
    <w:p>
      <w:pPr>
        <w:spacing w:after="0"/>
        <w:ind w:left="0"/>
        <w:jc w:val="both"/>
      </w:pPr>
      <w:r>
        <w:rPr>
          <w:rFonts w:ascii="Times New Roman"/>
          <w:b w:val="false"/>
          <w:i w:val="false"/>
          <w:color w:val="000000"/>
          <w:sz w:val="28"/>
        </w:rPr>
        <w:t>
      тас блоктарды пластина-фанераларға аралап кесу;</w:t>
      </w:r>
    </w:p>
    <w:bookmarkEnd w:id="538"/>
    <w:bookmarkStart w:name="z545" w:id="539"/>
    <w:p>
      <w:pPr>
        <w:spacing w:after="0"/>
        <w:ind w:left="0"/>
        <w:jc w:val="both"/>
      </w:pPr>
      <w:r>
        <w:rPr>
          <w:rFonts w:ascii="Times New Roman"/>
          <w:b w:val="false"/>
          <w:i w:val="false"/>
          <w:color w:val="000000"/>
          <w:sz w:val="28"/>
        </w:rPr>
        <w:t>
      архитектуралық имараттарға орнатылатын мозайкалы блоктарды бетондау және цементтеу.</w:t>
      </w:r>
    </w:p>
    <w:bookmarkEnd w:id="539"/>
    <w:bookmarkStart w:name="z546" w:id="540"/>
    <w:p>
      <w:pPr>
        <w:spacing w:after="0"/>
        <w:ind w:left="0"/>
        <w:jc w:val="both"/>
      </w:pPr>
      <w:r>
        <w:rPr>
          <w:rFonts w:ascii="Times New Roman"/>
          <w:b w:val="false"/>
          <w:i w:val="false"/>
          <w:color w:val="000000"/>
          <w:sz w:val="28"/>
        </w:rPr>
        <w:t>
      102. Білуге тиіс:</w:t>
      </w:r>
    </w:p>
    <w:bookmarkEnd w:id="540"/>
    <w:bookmarkStart w:name="z547" w:id="541"/>
    <w:p>
      <w:pPr>
        <w:spacing w:after="0"/>
        <w:ind w:left="0"/>
        <w:jc w:val="both"/>
      </w:pPr>
      <w:r>
        <w:rPr>
          <w:rFonts w:ascii="Times New Roman"/>
          <w:b w:val="false"/>
          <w:i w:val="false"/>
          <w:color w:val="000000"/>
          <w:sz w:val="28"/>
        </w:rPr>
        <w:t>
      мозаикаларды салған кезде пайдаланылатын материалдардың түрлері мен негізгі қасиеттері;</w:t>
      </w:r>
    </w:p>
    <w:bookmarkEnd w:id="541"/>
    <w:bookmarkStart w:name="z548" w:id="542"/>
    <w:p>
      <w:pPr>
        <w:spacing w:after="0"/>
        <w:ind w:left="0"/>
        <w:jc w:val="both"/>
      </w:pPr>
      <w:r>
        <w:rPr>
          <w:rFonts w:ascii="Times New Roman"/>
          <w:b w:val="false"/>
          <w:i w:val="false"/>
          <w:color w:val="000000"/>
          <w:sz w:val="28"/>
        </w:rPr>
        <w:t>
      мозаикалардың негізгі түрлері және оларды салу технологиясының мәні;</w:t>
      </w:r>
    </w:p>
    <w:bookmarkEnd w:id="542"/>
    <w:bookmarkStart w:name="z549" w:id="543"/>
    <w:p>
      <w:pPr>
        <w:spacing w:after="0"/>
        <w:ind w:left="0"/>
        <w:jc w:val="both"/>
      </w:pPr>
      <w:r>
        <w:rPr>
          <w:rFonts w:ascii="Times New Roman"/>
          <w:b w:val="false"/>
          <w:i w:val="false"/>
          <w:color w:val="000000"/>
          <w:sz w:val="28"/>
        </w:rPr>
        <w:t>
      қолданылатын жабдықтар мен құралдардың құрылысы, баптау қағидалары және оларға қойылатын талаптар.</w:t>
      </w:r>
    </w:p>
    <w:bookmarkEnd w:id="543"/>
    <w:bookmarkStart w:name="z550" w:id="544"/>
    <w:p>
      <w:pPr>
        <w:spacing w:after="0"/>
        <w:ind w:left="0"/>
        <w:jc w:val="left"/>
      </w:pPr>
      <w:r>
        <w:rPr>
          <w:rFonts w:ascii="Times New Roman"/>
          <w:b/>
          <w:i w:val="false"/>
          <w:color w:val="000000"/>
        </w:rPr>
        <w:t xml:space="preserve"> 37-параграф. Монументтік-декоративті бейнелеу өнерінің мозайкашысы, 4-разряд</w:t>
      </w:r>
    </w:p>
    <w:bookmarkEnd w:id="544"/>
    <w:bookmarkStart w:name="z551" w:id="545"/>
    <w:p>
      <w:pPr>
        <w:spacing w:after="0"/>
        <w:ind w:left="0"/>
        <w:jc w:val="both"/>
      </w:pPr>
      <w:r>
        <w:rPr>
          <w:rFonts w:ascii="Times New Roman"/>
          <w:b w:val="false"/>
          <w:i w:val="false"/>
          <w:color w:val="000000"/>
          <w:sz w:val="28"/>
        </w:rPr>
        <w:t>
      103. Жұмыс сипаттамасы:</w:t>
      </w:r>
    </w:p>
    <w:bookmarkEnd w:id="545"/>
    <w:bookmarkStart w:name="z552" w:id="546"/>
    <w:p>
      <w:pPr>
        <w:spacing w:after="0"/>
        <w:ind w:left="0"/>
        <w:jc w:val="both"/>
      </w:pPr>
      <w:r>
        <w:rPr>
          <w:rFonts w:ascii="Times New Roman"/>
          <w:b w:val="false"/>
          <w:i w:val="false"/>
          <w:color w:val="000000"/>
          <w:sz w:val="28"/>
        </w:rPr>
        <w:t>
      суретші автор жасаған мозайкалы жинақты эскиз бен картон бойынша алдын ала бөлінген материалды: смальтаны, боялған шыныны, қыш плитаны, табиғи тасты және басқаларды немесе цемент қабаты немесе арнайы мастикамен ғимараттың, имарат мен ескерткіштің интерьері мен экстерьеріне немесе шеберханаларға бекітілген, шаблон бойынша кесілген тас фанераны салу;</w:t>
      </w:r>
    </w:p>
    <w:bookmarkEnd w:id="546"/>
    <w:bookmarkStart w:name="z553" w:id="547"/>
    <w:p>
      <w:pPr>
        <w:spacing w:after="0"/>
        <w:ind w:left="0"/>
        <w:jc w:val="both"/>
      </w:pPr>
      <w:r>
        <w:rPr>
          <w:rFonts w:ascii="Times New Roman"/>
          <w:b w:val="false"/>
          <w:i w:val="false"/>
          <w:color w:val="000000"/>
          <w:sz w:val="28"/>
        </w:rPr>
        <w:t>
      материалды белгіленген модульге жару;</w:t>
      </w:r>
    </w:p>
    <w:bookmarkEnd w:id="547"/>
    <w:bookmarkStart w:name="z554" w:id="548"/>
    <w:p>
      <w:pPr>
        <w:spacing w:after="0"/>
        <w:ind w:left="0"/>
        <w:jc w:val="both"/>
      </w:pPr>
      <w:r>
        <w:rPr>
          <w:rFonts w:ascii="Times New Roman"/>
          <w:b w:val="false"/>
          <w:i w:val="false"/>
          <w:color w:val="000000"/>
          <w:sz w:val="28"/>
        </w:rPr>
        <w:t>
      мозайка жинақты блоктарды тегістеу және жылтырату.</w:t>
      </w:r>
    </w:p>
    <w:bookmarkEnd w:id="548"/>
    <w:bookmarkStart w:name="z555" w:id="549"/>
    <w:p>
      <w:pPr>
        <w:spacing w:after="0"/>
        <w:ind w:left="0"/>
        <w:jc w:val="both"/>
      </w:pPr>
      <w:r>
        <w:rPr>
          <w:rFonts w:ascii="Times New Roman"/>
          <w:b w:val="false"/>
          <w:i w:val="false"/>
          <w:color w:val="000000"/>
          <w:sz w:val="28"/>
        </w:rPr>
        <w:t>
      104. Білуге тиіс:</w:t>
      </w:r>
    </w:p>
    <w:bookmarkEnd w:id="549"/>
    <w:bookmarkStart w:name="z556" w:id="550"/>
    <w:p>
      <w:pPr>
        <w:spacing w:after="0"/>
        <w:ind w:left="0"/>
        <w:jc w:val="both"/>
      </w:pPr>
      <w:r>
        <w:rPr>
          <w:rFonts w:ascii="Times New Roman"/>
          <w:b w:val="false"/>
          <w:i w:val="false"/>
          <w:color w:val="000000"/>
          <w:sz w:val="28"/>
        </w:rPr>
        <w:t>
      мозайкалардың түрлері, салу технологиясының мәні, әдіс-тәсілдері;</w:t>
      </w:r>
    </w:p>
    <w:bookmarkEnd w:id="550"/>
    <w:bookmarkStart w:name="z557" w:id="551"/>
    <w:p>
      <w:pPr>
        <w:spacing w:after="0"/>
        <w:ind w:left="0"/>
        <w:jc w:val="both"/>
      </w:pPr>
      <w:r>
        <w:rPr>
          <w:rFonts w:ascii="Times New Roman"/>
          <w:b w:val="false"/>
          <w:i w:val="false"/>
          <w:color w:val="000000"/>
          <w:sz w:val="28"/>
        </w:rPr>
        <w:t>
      материалды белгіленген модульге жару қағидалары;</w:t>
      </w:r>
    </w:p>
    <w:bookmarkEnd w:id="551"/>
    <w:bookmarkStart w:name="z558" w:id="552"/>
    <w:p>
      <w:pPr>
        <w:spacing w:after="0"/>
        <w:ind w:left="0"/>
        <w:jc w:val="both"/>
      </w:pPr>
      <w:r>
        <w:rPr>
          <w:rFonts w:ascii="Times New Roman"/>
          <w:b w:val="false"/>
          <w:i w:val="false"/>
          <w:color w:val="000000"/>
          <w:sz w:val="28"/>
        </w:rPr>
        <w:t>
      жылтырату ұнтағын, мастиканың және құрғақ жинақты желімдеуге арналған құрамның түрлері, рецептурасы, жасау қағидалары мен қолданылуы;</w:t>
      </w:r>
    </w:p>
    <w:bookmarkEnd w:id="552"/>
    <w:bookmarkStart w:name="z559" w:id="553"/>
    <w:p>
      <w:pPr>
        <w:spacing w:after="0"/>
        <w:ind w:left="0"/>
        <w:jc w:val="both"/>
      </w:pPr>
      <w:r>
        <w:rPr>
          <w:rFonts w:ascii="Times New Roman"/>
          <w:b w:val="false"/>
          <w:i w:val="false"/>
          <w:color w:val="000000"/>
          <w:sz w:val="28"/>
        </w:rPr>
        <w:t>
      абразивтердің түрлері мен қасиеттері;</w:t>
      </w:r>
    </w:p>
    <w:bookmarkEnd w:id="553"/>
    <w:bookmarkStart w:name="z560" w:id="554"/>
    <w:p>
      <w:pPr>
        <w:spacing w:after="0"/>
        <w:ind w:left="0"/>
        <w:jc w:val="both"/>
      </w:pPr>
      <w:r>
        <w:rPr>
          <w:rFonts w:ascii="Times New Roman"/>
          <w:b w:val="false"/>
          <w:i w:val="false"/>
          <w:color w:val="000000"/>
          <w:sz w:val="28"/>
        </w:rPr>
        <w:t>
      қолданылатын жабдық пен құралдың құрылысы, баптау қағидалары.</w:t>
      </w:r>
    </w:p>
    <w:bookmarkEnd w:id="554"/>
    <w:bookmarkStart w:name="z561" w:id="555"/>
    <w:p>
      <w:pPr>
        <w:spacing w:after="0"/>
        <w:ind w:left="0"/>
        <w:jc w:val="both"/>
      </w:pPr>
      <w:r>
        <w:rPr>
          <w:rFonts w:ascii="Times New Roman"/>
          <w:b w:val="false"/>
          <w:i w:val="false"/>
          <w:color w:val="000000"/>
          <w:sz w:val="28"/>
        </w:rPr>
        <w:t>
      105. Жұмыс үлгілері:</w:t>
      </w:r>
    </w:p>
    <w:bookmarkEnd w:id="555"/>
    <w:bookmarkStart w:name="z562" w:id="556"/>
    <w:p>
      <w:pPr>
        <w:spacing w:after="0"/>
        <w:ind w:left="0"/>
        <w:jc w:val="both"/>
      </w:pPr>
      <w:r>
        <w:rPr>
          <w:rFonts w:ascii="Times New Roman"/>
          <w:b w:val="false"/>
          <w:i w:val="false"/>
          <w:color w:val="000000"/>
          <w:sz w:val="28"/>
        </w:rPr>
        <w:t>
      мозайка жинағын жинау:</w:t>
      </w:r>
    </w:p>
    <w:bookmarkEnd w:id="556"/>
    <w:bookmarkStart w:name="z563" w:id="557"/>
    <w:p>
      <w:pPr>
        <w:spacing w:after="0"/>
        <w:ind w:left="0"/>
        <w:jc w:val="both"/>
      </w:pPr>
      <w:r>
        <w:rPr>
          <w:rFonts w:ascii="Times New Roman"/>
          <w:b w:val="false"/>
          <w:i w:val="false"/>
          <w:color w:val="000000"/>
          <w:sz w:val="28"/>
        </w:rPr>
        <w:t>
      1) геометриялық заттардан жасалған натюрморттар;</w:t>
      </w:r>
    </w:p>
    <w:bookmarkEnd w:id="557"/>
    <w:bookmarkStart w:name="z564" w:id="558"/>
    <w:p>
      <w:pPr>
        <w:spacing w:after="0"/>
        <w:ind w:left="0"/>
        <w:jc w:val="both"/>
      </w:pPr>
      <w:r>
        <w:rPr>
          <w:rFonts w:ascii="Times New Roman"/>
          <w:b w:val="false"/>
          <w:i w:val="false"/>
          <w:color w:val="000000"/>
          <w:sz w:val="28"/>
        </w:rPr>
        <w:t>
      2) жазық геометриялық элементтерден жасалған оюлар;</w:t>
      </w:r>
    </w:p>
    <w:bookmarkEnd w:id="558"/>
    <w:bookmarkStart w:name="z565" w:id="559"/>
    <w:p>
      <w:pPr>
        <w:spacing w:after="0"/>
        <w:ind w:left="0"/>
        <w:jc w:val="both"/>
      </w:pPr>
      <w:r>
        <w:rPr>
          <w:rFonts w:ascii="Times New Roman"/>
          <w:b w:val="false"/>
          <w:i w:val="false"/>
          <w:color w:val="000000"/>
          <w:sz w:val="28"/>
        </w:rPr>
        <w:t>
      3) алыстан көрінетін алқап, ақша бұлттар салынған пейзаж;</w:t>
      </w:r>
    </w:p>
    <w:bookmarkEnd w:id="559"/>
    <w:bookmarkStart w:name="z566" w:id="560"/>
    <w:p>
      <w:pPr>
        <w:spacing w:after="0"/>
        <w:ind w:left="0"/>
        <w:jc w:val="both"/>
      </w:pPr>
      <w:r>
        <w:rPr>
          <w:rFonts w:ascii="Times New Roman"/>
          <w:b w:val="false"/>
          <w:i w:val="false"/>
          <w:color w:val="000000"/>
          <w:sz w:val="28"/>
        </w:rPr>
        <w:t>
      4) фон.</w:t>
      </w:r>
    </w:p>
    <w:bookmarkEnd w:id="560"/>
    <w:bookmarkStart w:name="z567" w:id="561"/>
    <w:p>
      <w:pPr>
        <w:spacing w:after="0"/>
        <w:ind w:left="0"/>
        <w:jc w:val="left"/>
      </w:pPr>
      <w:r>
        <w:rPr>
          <w:rFonts w:ascii="Times New Roman"/>
          <w:b/>
          <w:i w:val="false"/>
          <w:color w:val="000000"/>
        </w:rPr>
        <w:t xml:space="preserve"> 38-параграф. Монументтік-декоративті бейнелеу өнерінің мозайкашысы, 5-разряд</w:t>
      </w:r>
    </w:p>
    <w:bookmarkEnd w:id="561"/>
    <w:bookmarkStart w:name="z568" w:id="562"/>
    <w:p>
      <w:pPr>
        <w:spacing w:after="0"/>
        <w:ind w:left="0"/>
        <w:jc w:val="both"/>
      </w:pPr>
      <w:r>
        <w:rPr>
          <w:rFonts w:ascii="Times New Roman"/>
          <w:b w:val="false"/>
          <w:i w:val="false"/>
          <w:color w:val="000000"/>
          <w:sz w:val="28"/>
        </w:rPr>
        <w:t>
      106. Жұмыс сипаттамасы:</w:t>
      </w:r>
    </w:p>
    <w:bookmarkEnd w:id="562"/>
    <w:bookmarkStart w:name="z569" w:id="563"/>
    <w:p>
      <w:pPr>
        <w:spacing w:after="0"/>
        <w:ind w:left="0"/>
        <w:jc w:val="both"/>
      </w:pPr>
      <w:r>
        <w:rPr>
          <w:rFonts w:ascii="Times New Roman"/>
          <w:b w:val="false"/>
          <w:i w:val="false"/>
          <w:color w:val="000000"/>
          <w:sz w:val="28"/>
        </w:rPr>
        <w:t>
      күрделілігі орташа композиция мен пластиканың қарапайым мозайка жинағын суретші автордың алдын ала бөлінген материалдардан: смальтадан, боялған шыныдан, қыш плитадан, табиғи тастан және басқалардан немесе ғимараттың, имарат мен ескерткіштің интерьері мен экстерьеріне немесе шеберханаларға бекітілген, цемент қабатынан немесе арнайы мастикадан жасаған эскиз бен картон бойынша жасау;</w:t>
      </w:r>
    </w:p>
    <w:bookmarkEnd w:id="563"/>
    <w:bookmarkStart w:name="z570" w:id="564"/>
    <w:p>
      <w:pPr>
        <w:spacing w:after="0"/>
        <w:ind w:left="0"/>
        <w:jc w:val="both"/>
      </w:pPr>
      <w:r>
        <w:rPr>
          <w:rFonts w:ascii="Times New Roman"/>
          <w:b w:val="false"/>
          <w:i w:val="false"/>
          <w:color w:val="000000"/>
          <w:sz w:val="28"/>
        </w:rPr>
        <w:t>
      ақаулықтары мен блоктарының арасындағы жіктерді қалпына келтіре отырып, сәулет ғимараттарында мозайка жинақты блоктарды монтаждау.</w:t>
      </w:r>
    </w:p>
    <w:bookmarkEnd w:id="564"/>
    <w:bookmarkStart w:name="z571" w:id="565"/>
    <w:p>
      <w:pPr>
        <w:spacing w:after="0"/>
        <w:ind w:left="0"/>
        <w:jc w:val="both"/>
      </w:pPr>
      <w:r>
        <w:rPr>
          <w:rFonts w:ascii="Times New Roman"/>
          <w:b w:val="false"/>
          <w:i w:val="false"/>
          <w:color w:val="000000"/>
          <w:sz w:val="28"/>
        </w:rPr>
        <w:t>
      107. Білуге тиіс:</w:t>
      </w:r>
    </w:p>
    <w:bookmarkEnd w:id="565"/>
    <w:bookmarkStart w:name="z572" w:id="566"/>
    <w:p>
      <w:pPr>
        <w:spacing w:after="0"/>
        <w:ind w:left="0"/>
        <w:jc w:val="both"/>
      </w:pPr>
      <w:r>
        <w:rPr>
          <w:rFonts w:ascii="Times New Roman"/>
          <w:b w:val="false"/>
          <w:i w:val="false"/>
          <w:color w:val="000000"/>
          <w:sz w:val="28"/>
        </w:rPr>
        <w:t>
      бейнені жинауда қолданылатын барлық материалдардың, мозайкалық мастикалардың, бояу мен құрамның түрлері, олардың қасиеттері мен өзара әрекеттесуі;</w:t>
      </w:r>
    </w:p>
    <w:bookmarkEnd w:id="566"/>
    <w:bookmarkStart w:name="z573" w:id="567"/>
    <w:p>
      <w:pPr>
        <w:spacing w:after="0"/>
        <w:ind w:left="0"/>
        <w:jc w:val="both"/>
      </w:pPr>
      <w:r>
        <w:rPr>
          <w:rFonts w:ascii="Times New Roman"/>
          <w:b w:val="false"/>
          <w:i w:val="false"/>
          <w:color w:val="000000"/>
          <w:sz w:val="28"/>
        </w:rPr>
        <w:t>
      сурет пен бейнелеу негіздері;</w:t>
      </w:r>
    </w:p>
    <w:bookmarkEnd w:id="567"/>
    <w:bookmarkStart w:name="z574" w:id="568"/>
    <w:p>
      <w:pPr>
        <w:spacing w:after="0"/>
        <w:ind w:left="0"/>
        <w:jc w:val="both"/>
      </w:pPr>
      <w:r>
        <w:rPr>
          <w:rFonts w:ascii="Times New Roman"/>
          <w:b w:val="false"/>
          <w:i w:val="false"/>
          <w:color w:val="000000"/>
          <w:sz w:val="28"/>
        </w:rPr>
        <w:t>
      сәулет ғимараттарында мозайка жинақты блоктарды құрастыру және монтаждау техникасы.</w:t>
      </w:r>
    </w:p>
    <w:bookmarkEnd w:id="568"/>
    <w:bookmarkStart w:name="z575" w:id="569"/>
    <w:p>
      <w:pPr>
        <w:spacing w:after="0"/>
        <w:ind w:left="0"/>
        <w:jc w:val="both"/>
      </w:pPr>
      <w:r>
        <w:rPr>
          <w:rFonts w:ascii="Times New Roman"/>
          <w:b w:val="false"/>
          <w:i w:val="false"/>
          <w:color w:val="000000"/>
          <w:sz w:val="28"/>
        </w:rPr>
        <w:t>
      108. Жұмыс үлгілері:</w:t>
      </w:r>
    </w:p>
    <w:bookmarkEnd w:id="569"/>
    <w:bookmarkStart w:name="z576" w:id="570"/>
    <w:p>
      <w:pPr>
        <w:spacing w:after="0"/>
        <w:ind w:left="0"/>
        <w:jc w:val="both"/>
      </w:pPr>
      <w:r>
        <w:rPr>
          <w:rFonts w:ascii="Times New Roman"/>
          <w:b w:val="false"/>
          <w:i w:val="false"/>
          <w:color w:val="000000"/>
          <w:sz w:val="28"/>
        </w:rPr>
        <w:t>
      мозайка жиынтығын жасау:</w:t>
      </w:r>
    </w:p>
    <w:bookmarkEnd w:id="570"/>
    <w:bookmarkStart w:name="z577" w:id="571"/>
    <w:p>
      <w:pPr>
        <w:spacing w:after="0"/>
        <w:ind w:left="0"/>
        <w:jc w:val="both"/>
      </w:pPr>
      <w:r>
        <w:rPr>
          <w:rFonts w:ascii="Times New Roman"/>
          <w:b w:val="false"/>
          <w:i w:val="false"/>
          <w:color w:val="000000"/>
          <w:sz w:val="28"/>
        </w:rPr>
        <w:t>
      1) артқы жоспардағы аң-құс;</w:t>
      </w:r>
    </w:p>
    <w:bookmarkEnd w:id="571"/>
    <w:bookmarkStart w:name="z578" w:id="572"/>
    <w:p>
      <w:pPr>
        <w:spacing w:after="0"/>
        <w:ind w:left="0"/>
        <w:jc w:val="both"/>
      </w:pPr>
      <w:r>
        <w:rPr>
          <w:rFonts w:ascii="Times New Roman"/>
          <w:b w:val="false"/>
          <w:i w:val="false"/>
          <w:color w:val="000000"/>
          <w:sz w:val="28"/>
        </w:rPr>
        <w:t>
      2) жемістер мен көкөністерге жасалған натюрморттар;</w:t>
      </w:r>
    </w:p>
    <w:bookmarkEnd w:id="572"/>
    <w:bookmarkStart w:name="z579" w:id="573"/>
    <w:p>
      <w:pPr>
        <w:spacing w:after="0"/>
        <w:ind w:left="0"/>
        <w:jc w:val="both"/>
      </w:pPr>
      <w:r>
        <w:rPr>
          <w:rFonts w:ascii="Times New Roman"/>
          <w:b w:val="false"/>
          <w:i w:val="false"/>
          <w:color w:val="000000"/>
          <w:sz w:val="28"/>
        </w:rPr>
        <w:t>
      3) көлемді геометриялық элементтерден жасалған оюлар;</w:t>
      </w:r>
    </w:p>
    <w:bookmarkEnd w:id="573"/>
    <w:bookmarkStart w:name="z580" w:id="574"/>
    <w:p>
      <w:pPr>
        <w:spacing w:after="0"/>
        <w:ind w:left="0"/>
        <w:jc w:val="both"/>
      </w:pPr>
      <w:r>
        <w:rPr>
          <w:rFonts w:ascii="Times New Roman"/>
          <w:b w:val="false"/>
          <w:i w:val="false"/>
          <w:color w:val="000000"/>
          <w:sz w:val="28"/>
        </w:rPr>
        <w:t>
      4) алқап, өзен, құрылыстар мен ағаштар бейнеленген пейзаж;</w:t>
      </w:r>
    </w:p>
    <w:bookmarkEnd w:id="574"/>
    <w:bookmarkStart w:name="z581" w:id="575"/>
    <w:p>
      <w:pPr>
        <w:spacing w:after="0"/>
        <w:ind w:left="0"/>
        <w:jc w:val="both"/>
      </w:pPr>
      <w:r>
        <w:rPr>
          <w:rFonts w:ascii="Times New Roman"/>
          <w:b w:val="false"/>
          <w:i w:val="false"/>
          <w:color w:val="000000"/>
          <w:sz w:val="28"/>
        </w:rPr>
        <w:t>
      5) артқы жоспардағы станоктар, автомобильдер мен техниканың басқа да заттары;</w:t>
      </w:r>
    </w:p>
    <w:bookmarkEnd w:id="575"/>
    <w:bookmarkStart w:name="z582" w:id="576"/>
    <w:p>
      <w:pPr>
        <w:spacing w:after="0"/>
        <w:ind w:left="0"/>
        <w:jc w:val="both"/>
      </w:pPr>
      <w:r>
        <w:rPr>
          <w:rFonts w:ascii="Times New Roman"/>
          <w:b w:val="false"/>
          <w:i w:val="false"/>
          <w:color w:val="000000"/>
          <w:sz w:val="28"/>
        </w:rPr>
        <w:t>
      6) артқы жоспардағы қарапайым киінген адамдардың бейнелері.</w:t>
      </w:r>
    </w:p>
    <w:bookmarkEnd w:id="576"/>
    <w:bookmarkStart w:name="z583" w:id="577"/>
    <w:p>
      <w:pPr>
        <w:spacing w:after="0"/>
        <w:ind w:left="0"/>
        <w:jc w:val="left"/>
      </w:pPr>
      <w:r>
        <w:rPr>
          <w:rFonts w:ascii="Times New Roman"/>
          <w:b/>
          <w:i w:val="false"/>
          <w:color w:val="000000"/>
        </w:rPr>
        <w:t xml:space="preserve"> 39-параграф. Монументтік-декоративті бейнелеу өнерінің мозайкашысы, 6-разряд</w:t>
      </w:r>
    </w:p>
    <w:bookmarkEnd w:id="577"/>
    <w:bookmarkStart w:name="z584" w:id="578"/>
    <w:p>
      <w:pPr>
        <w:spacing w:after="0"/>
        <w:ind w:left="0"/>
        <w:jc w:val="both"/>
      </w:pPr>
      <w:r>
        <w:rPr>
          <w:rFonts w:ascii="Times New Roman"/>
          <w:b w:val="false"/>
          <w:i w:val="false"/>
          <w:color w:val="000000"/>
          <w:sz w:val="28"/>
        </w:rPr>
        <w:t>
      109. Жұмыс сипаттамасы:</w:t>
      </w:r>
    </w:p>
    <w:bookmarkEnd w:id="578"/>
    <w:bookmarkStart w:name="z585" w:id="579"/>
    <w:p>
      <w:pPr>
        <w:spacing w:after="0"/>
        <w:ind w:left="0"/>
        <w:jc w:val="both"/>
      </w:pPr>
      <w:r>
        <w:rPr>
          <w:rFonts w:ascii="Times New Roman"/>
          <w:b w:val="false"/>
          <w:i w:val="false"/>
          <w:color w:val="000000"/>
          <w:sz w:val="28"/>
        </w:rPr>
        <w:t>
      күрделі және өте күрделі композиция мен пластиканың қарапайым мозайка жинағын суретші автордың алдын ала бөлінген материалдардан: смальтадан, боялған шыныдан, қыш плитадан, табиғи тастан және басқалардан немесе ғимараттың, имарат мен ескерткіштің интерьері мен экстерьеріне немесе шеберханаларға бекітілген, цемент қабатынан немесе арнайы мастикадан жасаған эскиз бен картон бойынша жасау;</w:t>
      </w:r>
    </w:p>
    <w:bookmarkEnd w:id="579"/>
    <w:bookmarkStart w:name="z586" w:id="580"/>
    <w:p>
      <w:pPr>
        <w:spacing w:after="0"/>
        <w:ind w:left="0"/>
        <w:jc w:val="both"/>
      </w:pPr>
      <w:r>
        <w:rPr>
          <w:rFonts w:ascii="Times New Roman"/>
          <w:b w:val="false"/>
          <w:i w:val="false"/>
          <w:color w:val="000000"/>
          <w:sz w:val="28"/>
        </w:rPr>
        <w:t>
      суретші автормен бірлесе отырып, материалды түсі мен суреті таңдау;</w:t>
      </w:r>
    </w:p>
    <w:bookmarkEnd w:id="580"/>
    <w:bookmarkStart w:name="z587" w:id="581"/>
    <w:p>
      <w:pPr>
        <w:spacing w:after="0"/>
        <w:ind w:left="0"/>
        <w:jc w:val="both"/>
      </w:pPr>
      <w:r>
        <w:rPr>
          <w:rFonts w:ascii="Times New Roman"/>
          <w:b w:val="false"/>
          <w:i w:val="false"/>
          <w:color w:val="000000"/>
          <w:sz w:val="28"/>
        </w:rPr>
        <w:t>
      біліктілігі анағұрлым төмен мозайкашылардың жұмысына басшылық жасау.</w:t>
      </w:r>
    </w:p>
    <w:bookmarkEnd w:id="581"/>
    <w:bookmarkStart w:name="z588" w:id="582"/>
    <w:p>
      <w:pPr>
        <w:spacing w:after="0"/>
        <w:ind w:left="0"/>
        <w:jc w:val="both"/>
      </w:pPr>
      <w:r>
        <w:rPr>
          <w:rFonts w:ascii="Times New Roman"/>
          <w:b w:val="false"/>
          <w:i w:val="false"/>
          <w:color w:val="000000"/>
          <w:sz w:val="28"/>
        </w:rPr>
        <w:t>
      110. Білуге тиіс:</w:t>
      </w:r>
    </w:p>
    <w:bookmarkEnd w:id="582"/>
    <w:bookmarkStart w:name="z589" w:id="583"/>
    <w:p>
      <w:pPr>
        <w:spacing w:after="0"/>
        <w:ind w:left="0"/>
        <w:jc w:val="both"/>
      </w:pPr>
      <w:r>
        <w:rPr>
          <w:rFonts w:ascii="Times New Roman"/>
          <w:b w:val="false"/>
          <w:i w:val="false"/>
          <w:color w:val="000000"/>
          <w:sz w:val="28"/>
        </w:rPr>
        <w:t>
      сурет пен бейнелеу өнері теориясы;</w:t>
      </w:r>
    </w:p>
    <w:bookmarkEnd w:id="583"/>
    <w:bookmarkStart w:name="z590" w:id="584"/>
    <w:p>
      <w:pPr>
        <w:spacing w:after="0"/>
        <w:ind w:left="0"/>
        <w:jc w:val="both"/>
      </w:pPr>
      <w:r>
        <w:rPr>
          <w:rFonts w:ascii="Times New Roman"/>
          <w:b w:val="false"/>
          <w:i w:val="false"/>
          <w:color w:val="000000"/>
          <w:sz w:val="28"/>
        </w:rPr>
        <w:t>
      мозаиканың тарихы;</w:t>
      </w:r>
    </w:p>
    <w:bookmarkEnd w:id="584"/>
    <w:bookmarkStart w:name="z591" w:id="585"/>
    <w:p>
      <w:pPr>
        <w:spacing w:after="0"/>
        <w:ind w:left="0"/>
        <w:jc w:val="both"/>
      </w:pPr>
      <w:r>
        <w:rPr>
          <w:rFonts w:ascii="Times New Roman"/>
          <w:b w:val="false"/>
          <w:i w:val="false"/>
          <w:color w:val="000000"/>
          <w:sz w:val="28"/>
        </w:rPr>
        <w:t>
      әртүрлі дәуірдегі мозаиканың стилистикалық ерекшеліктері.</w:t>
      </w:r>
    </w:p>
    <w:bookmarkEnd w:id="585"/>
    <w:bookmarkStart w:name="z592" w:id="586"/>
    <w:p>
      <w:pPr>
        <w:spacing w:after="0"/>
        <w:ind w:left="0"/>
        <w:jc w:val="both"/>
      </w:pPr>
      <w:r>
        <w:rPr>
          <w:rFonts w:ascii="Times New Roman"/>
          <w:b w:val="false"/>
          <w:i w:val="false"/>
          <w:color w:val="000000"/>
          <w:sz w:val="28"/>
        </w:rPr>
        <w:t>
      111. Техникалық және кәсіптік (арнайы орта, кәсіптік орта) білім талап етіледі білуге тиіс.</w:t>
      </w:r>
    </w:p>
    <w:bookmarkEnd w:id="586"/>
    <w:bookmarkStart w:name="z593" w:id="587"/>
    <w:p>
      <w:pPr>
        <w:spacing w:after="0"/>
        <w:ind w:left="0"/>
        <w:jc w:val="both"/>
      </w:pPr>
      <w:r>
        <w:rPr>
          <w:rFonts w:ascii="Times New Roman"/>
          <w:b w:val="false"/>
          <w:i w:val="false"/>
          <w:color w:val="000000"/>
          <w:sz w:val="28"/>
        </w:rPr>
        <w:t>
      112. Жұмыс үлгілері:</w:t>
      </w:r>
    </w:p>
    <w:bookmarkEnd w:id="587"/>
    <w:bookmarkStart w:name="z594" w:id="588"/>
    <w:p>
      <w:pPr>
        <w:spacing w:after="0"/>
        <w:ind w:left="0"/>
        <w:jc w:val="both"/>
      </w:pPr>
      <w:r>
        <w:rPr>
          <w:rFonts w:ascii="Times New Roman"/>
          <w:b w:val="false"/>
          <w:i w:val="false"/>
          <w:color w:val="000000"/>
          <w:sz w:val="28"/>
        </w:rPr>
        <w:t>
      мозайка жиынтығын жасау:</w:t>
      </w:r>
    </w:p>
    <w:bookmarkEnd w:id="588"/>
    <w:bookmarkStart w:name="z595" w:id="589"/>
    <w:p>
      <w:pPr>
        <w:spacing w:after="0"/>
        <w:ind w:left="0"/>
        <w:jc w:val="both"/>
      </w:pPr>
      <w:r>
        <w:rPr>
          <w:rFonts w:ascii="Times New Roman"/>
          <w:b w:val="false"/>
          <w:i w:val="false"/>
          <w:color w:val="000000"/>
          <w:sz w:val="28"/>
        </w:rPr>
        <w:t>
      1) портреттік ұқсастығы жоқ адамдардың бастары;</w:t>
      </w:r>
    </w:p>
    <w:bookmarkEnd w:id="589"/>
    <w:bookmarkStart w:name="z596" w:id="590"/>
    <w:p>
      <w:pPr>
        <w:spacing w:after="0"/>
        <w:ind w:left="0"/>
        <w:jc w:val="both"/>
      </w:pPr>
      <w:r>
        <w:rPr>
          <w:rFonts w:ascii="Times New Roman"/>
          <w:b w:val="false"/>
          <w:i w:val="false"/>
          <w:color w:val="000000"/>
          <w:sz w:val="28"/>
        </w:rPr>
        <w:t>
      2) алдыңғы жоспардағы қозғалыс күйіндегі аң-құстар, олардың қимыл-қозғалысын беру;</w:t>
      </w:r>
    </w:p>
    <w:bookmarkEnd w:id="590"/>
    <w:bookmarkStart w:name="z597" w:id="591"/>
    <w:p>
      <w:pPr>
        <w:spacing w:after="0"/>
        <w:ind w:left="0"/>
        <w:jc w:val="both"/>
      </w:pPr>
      <w:r>
        <w:rPr>
          <w:rFonts w:ascii="Times New Roman"/>
          <w:b w:val="false"/>
          <w:i w:val="false"/>
          <w:color w:val="000000"/>
          <w:sz w:val="28"/>
        </w:rPr>
        <w:t>
      3) бейнелеудің күрделі пластикалы элементтері: бейнелеу элементтері формасының көлемді бейнеленуімен, түс және тон ауысуының болуы, эскиз бен картонның политрасына жақындату үшін түстерді оптикалық араластырумен, күрделі бедерлі;</w:t>
      </w:r>
    </w:p>
    <w:bookmarkEnd w:id="591"/>
    <w:bookmarkStart w:name="z598" w:id="592"/>
    <w:p>
      <w:pPr>
        <w:spacing w:after="0"/>
        <w:ind w:left="0"/>
        <w:jc w:val="both"/>
      </w:pPr>
      <w:r>
        <w:rPr>
          <w:rFonts w:ascii="Times New Roman"/>
          <w:b w:val="false"/>
          <w:i w:val="false"/>
          <w:color w:val="000000"/>
          <w:sz w:val="28"/>
        </w:rPr>
        <w:t>
      4) формалары көлемді бейнеленген гүл шоқтарына, жемістерге, аң-құс тұлыбына жасалған натюрморттар;</w:t>
      </w:r>
    </w:p>
    <w:bookmarkEnd w:id="592"/>
    <w:bookmarkStart w:name="z599" w:id="593"/>
    <w:p>
      <w:pPr>
        <w:spacing w:after="0"/>
        <w:ind w:left="0"/>
        <w:jc w:val="both"/>
      </w:pPr>
      <w:r>
        <w:rPr>
          <w:rFonts w:ascii="Times New Roman"/>
          <w:b w:val="false"/>
          <w:i w:val="false"/>
          <w:color w:val="000000"/>
          <w:sz w:val="28"/>
        </w:rPr>
        <w:t>
      5) жапырақтармен, бұтақтармен, гүлдермен өрілген өсімдік оюлар;</w:t>
      </w:r>
    </w:p>
    <w:bookmarkEnd w:id="593"/>
    <w:bookmarkStart w:name="z600" w:id="594"/>
    <w:p>
      <w:pPr>
        <w:spacing w:after="0"/>
        <w:ind w:left="0"/>
        <w:jc w:val="both"/>
      </w:pPr>
      <w:r>
        <w:rPr>
          <w:rFonts w:ascii="Times New Roman"/>
          <w:b w:val="false"/>
          <w:i w:val="false"/>
          <w:color w:val="000000"/>
          <w:sz w:val="28"/>
        </w:rPr>
        <w:t>
      6) өрістеп жүрген жануарлар бейнеленген пейзаж;</w:t>
      </w:r>
    </w:p>
    <w:bookmarkEnd w:id="594"/>
    <w:bookmarkStart w:name="z601" w:id="595"/>
    <w:p>
      <w:pPr>
        <w:spacing w:after="0"/>
        <w:ind w:left="0"/>
        <w:jc w:val="both"/>
      </w:pPr>
      <w:r>
        <w:rPr>
          <w:rFonts w:ascii="Times New Roman"/>
          <w:b w:val="false"/>
          <w:i w:val="false"/>
          <w:color w:val="000000"/>
          <w:sz w:val="28"/>
        </w:rPr>
        <w:t>
      7) сәулет ғимараттары бейнеленген қала пейзажы;</w:t>
      </w:r>
    </w:p>
    <w:bookmarkEnd w:id="595"/>
    <w:bookmarkStart w:name="z602" w:id="596"/>
    <w:p>
      <w:pPr>
        <w:spacing w:after="0"/>
        <w:ind w:left="0"/>
        <w:jc w:val="both"/>
      </w:pPr>
      <w:r>
        <w:rPr>
          <w:rFonts w:ascii="Times New Roman"/>
          <w:b w:val="false"/>
          <w:i w:val="false"/>
          <w:color w:val="000000"/>
          <w:sz w:val="28"/>
        </w:rPr>
        <w:t>
      8) күннің шығуы мен батуы, тұман, найзағайдың жарқылы, дауыл және табиғаттың басқа да құбылыстары бейнеленген пейзаж;</w:t>
      </w:r>
    </w:p>
    <w:bookmarkEnd w:id="596"/>
    <w:bookmarkStart w:name="z603" w:id="597"/>
    <w:p>
      <w:pPr>
        <w:spacing w:after="0"/>
        <w:ind w:left="0"/>
        <w:jc w:val="both"/>
      </w:pPr>
      <w:r>
        <w:rPr>
          <w:rFonts w:ascii="Times New Roman"/>
          <w:b w:val="false"/>
          <w:i w:val="false"/>
          <w:color w:val="000000"/>
          <w:sz w:val="28"/>
        </w:rPr>
        <w:t>
      9) алдыңғы жоспардағы станоктар, автомобильдер мен техниканың басқа да заттары;</w:t>
      </w:r>
    </w:p>
    <w:bookmarkEnd w:id="597"/>
    <w:bookmarkStart w:name="z604" w:id="598"/>
    <w:p>
      <w:pPr>
        <w:spacing w:after="0"/>
        <w:ind w:left="0"/>
        <w:jc w:val="both"/>
      </w:pPr>
      <w:r>
        <w:rPr>
          <w:rFonts w:ascii="Times New Roman"/>
          <w:b w:val="false"/>
          <w:i w:val="false"/>
          <w:color w:val="000000"/>
          <w:sz w:val="28"/>
        </w:rPr>
        <w:t>
      10) оюлы және аксессуарлары бар көп қабат киім киген адамдардың бейнелері.</w:t>
      </w:r>
    </w:p>
    <w:bookmarkEnd w:id="598"/>
    <w:bookmarkStart w:name="z605" w:id="599"/>
    <w:p>
      <w:pPr>
        <w:spacing w:after="0"/>
        <w:ind w:left="0"/>
        <w:jc w:val="left"/>
      </w:pPr>
      <w:r>
        <w:rPr>
          <w:rFonts w:ascii="Times New Roman"/>
          <w:b/>
          <w:i w:val="false"/>
          <w:color w:val="000000"/>
        </w:rPr>
        <w:t xml:space="preserve"> 40-параграф. Театрлық-қойылымдық макеттердің макетшісі, 3-разряд</w:t>
      </w:r>
    </w:p>
    <w:bookmarkEnd w:id="599"/>
    <w:bookmarkStart w:name="z606" w:id="600"/>
    <w:p>
      <w:pPr>
        <w:spacing w:after="0"/>
        <w:ind w:left="0"/>
        <w:jc w:val="both"/>
      </w:pPr>
      <w:r>
        <w:rPr>
          <w:rFonts w:ascii="Times New Roman"/>
          <w:b w:val="false"/>
          <w:i w:val="false"/>
          <w:color w:val="000000"/>
          <w:sz w:val="28"/>
        </w:rPr>
        <w:t>
      113. Жұмыс сипаттамасы:</w:t>
      </w:r>
    </w:p>
    <w:bookmarkEnd w:id="600"/>
    <w:bookmarkStart w:name="z607" w:id="601"/>
    <w:p>
      <w:pPr>
        <w:spacing w:after="0"/>
        <w:ind w:left="0"/>
        <w:jc w:val="both"/>
      </w:pPr>
      <w:r>
        <w:rPr>
          <w:rFonts w:ascii="Times New Roman"/>
          <w:b w:val="false"/>
          <w:i w:val="false"/>
          <w:color w:val="000000"/>
          <w:sz w:val="28"/>
        </w:rPr>
        <w:t>
      түсірілімге қажетті қарапайым макеттерді сызбалар мен эскиздер бойынша жасау;</w:t>
      </w:r>
    </w:p>
    <w:bookmarkEnd w:id="601"/>
    <w:bookmarkStart w:name="z608" w:id="602"/>
    <w:p>
      <w:pPr>
        <w:spacing w:after="0"/>
        <w:ind w:left="0"/>
        <w:jc w:val="both"/>
      </w:pPr>
      <w:r>
        <w:rPr>
          <w:rFonts w:ascii="Times New Roman"/>
          <w:b w:val="false"/>
          <w:i w:val="false"/>
          <w:color w:val="000000"/>
          <w:sz w:val="28"/>
        </w:rPr>
        <w:t>
      қарапайым және күрделілігі орташа макеттердің сұлбалық бөлшектері мен нобайын жасау;</w:t>
      </w:r>
    </w:p>
    <w:bookmarkEnd w:id="602"/>
    <w:bookmarkStart w:name="z609" w:id="603"/>
    <w:p>
      <w:pPr>
        <w:spacing w:after="0"/>
        <w:ind w:left="0"/>
        <w:jc w:val="both"/>
      </w:pPr>
      <w:r>
        <w:rPr>
          <w:rFonts w:ascii="Times New Roman"/>
          <w:b w:val="false"/>
          <w:i w:val="false"/>
          <w:color w:val="000000"/>
          <w:sz w:val="28"/>
        </w:rPr>
        <w:t>
      материалдарды таңдау және жасау.</w:t>
      </w:r>
    </w:p>
    <w:bookmarkEnd w:id="603"/>
    <w:bookmarkStart w:name="z610" w:id="604"/>
    <w:p>
      <w:pPr>
        <w:spacing w:after="0"/>
        <w:ind w:left="0"/>
        <w:jc w:val="both"/>
      </w:pPr>
      <w:r>
        <w:rPr>
          <w:rFonts w:ascii="Times New Roman"/>
          <w:b w:val="false"/>
          <w:i w:val="false"/>
          <w:color w:val="000000"/>
          <w:sz w:val="28"/>
        </w:rPr>
        <w:t>
      114. Білуге тиіс:</w:t>
      </w:r>
    </w:p>
    <w:bookmarkEnd w:id="604"/>
    <w:bookmarkStart w:name="z611" w:id="605"/>
    <w:p>
      <w:pPr>
        <w:spacing w:after="0"/>
        <w:ind w:left="0"/>
        <w:jc w:val="both"/>
      </w:pPr>
      <w:r>
        <w:rPr>
          <w:rFonts w:ascii="Times New Roman"/>
          <w:b w:val="false"/>
          <w:i w:val="false"/>
          <w:color w:val="000000"/>
          <w:sz w:val="28"/>
        </w:rPr>
        <w:t>
      ұсталық және бояу жұмыстарын орындау қағидаларынің негіздері;</w:t>
      </w:r>
    </w:p>
    <w:bookmarkEnd w:id="605"/>
    <w:bookmarkStart w:name="z612" w:id="606"/>
    <w:p>
      <w:pPr>
        <w:spacing w:after="0"/>
        <w:ind w:left="0"/>
        <w:jc w:val="both"/>
      </w:pPr>
      <w:r>
        <w:rPr>
          <w:rFonts w:ascii="Times New Roman"/>
          <w:b w:val="false"/>
          <w:i w:val="false"/>
          <w:color w:val="000000"/>
          <w:sz w:val="28"/>
        </w:rPr>
        <w:t>
      аралау және қалыптау жұмыстарын орындау қағидалары;</w:t>
      </w:r>
    </w:p>
    <w:bookmarkEnd w:id="606"/>
    <w:bookmarkStart w:name="z613" w:id="607"/>
    <w:p>
      <w:pPr>
        <w:spacing w:after="0"/>
        <w:ind w:left="0"/>
        <w:jc w:val="both"/>
      </w:pPr>
      <w:r>
        <w:rPr>
          <w:rFonts w:ascii="Times New Roman"/>
          <w:b w:val="false"/>
          <w:i w:val="false"/>
          <w:color w:val="000000"/>
          <w:sz w:val="28"/>
        </w:rPr>
        <w:t>
      бояудың фотогенділігінің ауқымы;</w:t>
      </w:r>
    </w:p>
    <w:bookmarkEnd w:id="607"/>
    <w:bookmarkStart w:name="z614" w:id="608"/>
    <w:p>
      <w:pPr>
        <w:spacing w:after="0"/>
        <w:ind w:left="0"/>
        <w:jc w:val="both"/>
      </w:pPr>
      <w:r>
        <w:rPr>
          <w:rFonts w:ascii="Times New Roman"/>
          <w:b w:val="false"/>
          <w:i w:val="false"/>
          <w:color w:val="000000"/>
          <w:sz w:val="28"/>
        </w:rPr>
        <w:t>
      қолданылатын материалдардың қасиеттері;</w:t>
      </w:r>
    </w:p>
    <w:bookmarkEnd w:id="608"/>
    <w:bookmarkStart w:name="z615" w:id="609"/>
    <w:p>
      <w:pPr>
        <w:spacing w:after="0"/>
        <w:ind w:left="0"/>
        <w:jc w:val="both"/>
      </w:pPr>
      <w:r>
        <w:rPr>
          <w:rFonts w:ascii="Times New Roman"/>
          <w:b w:val="false"/>
          <w:i w:val="false"/>
          <w:color w:val="000000"/>
          <w:sz w:val="28"/>
        </w:rPr>
        <w:t>
      сызбаларды оқу қағидалары.</w:t>
      </w:r>
    </w:p>
    <w:bookmarkEnd w:id="609"/>
    <w:bookmarkStart w:name="z616" w:id="610"/>
    <w:p>
      <w:pPr>
        <w:spacing w:after="0"/>
        <w:ind w:left="0"/>
        <w:jc w:val="both"/>
      </w:pPr>
      <w:r>
        <w:rPr>
          <w:rFonts w:ascii="Times New Roman"/>
          <w:b w:val="false"/>
          <w:i w:val="false"/>
          <w:color w:val="000000"/>
          <w:sz w:val="28"/>
        </w:rPr>
        <w:t>
      115. Жұмыс үлгілері</w:t>
      </w:r>
    </w:p>
    <w:bookmarkEnd w:id="610"/>
    <w:bookmarkStart w:name="z617" w:id="611"/>
    <w:p>
      <w:pPr>
        <w:spacing w:after="0"/>
        <w:ind w:left="0"/>
        <w:jc w:val="both"/>
      </w:pPr>
      <w:r>
        <w:rPr>
          <w:rFonts w:ascii="Times New Roman"/>
          <w:b w:val="false"/>
          <w:i w:val="false"/>
          <w:color w:val="000000"/>
          <w:sz w:val="28"/>
        </w:rPr>
        <w:t>
      1) макет бөлшектері: дуал, қоршау, терезе, есік, пеш, мұржа, құдық, жел диірмен - жасау;</w:t>
      </w:r>
    </w:p>
    <w:bookmarkEnd w:id="611"/>
    <w:bookmarkStart w:name="z618" w:id="612"/>
    <w:p>
      <w:pPr>
        <w:spacing w:after="0"/>
        <w:ind w:left="0"/>
        <w:jc w:val="both"/>
      </w:pPr>
      <w:r>
        <w:rPr>
          <w:rFonts w:ascii="Times New Roman"/>
          <w:b w:val="false"/>
          <w:i w:val="false"/>
          <w:color w:val="000000"/>
          <w:sz w:val="28"/>
        </w:rPr>
        <w:t>
      2) жердің шөл және жазық ландшафтілерінің рельефі - жасау;</w:t>
      </w:r>
    </w:p>
    <w:bookmarkEnd w:id="612"/>
    <w:bookmarkStart w:name="z619" w:id="613"/>
    <w:p>
      <w:pPr>
        <w:spacing w:after="0"/>
        <w:ind w:left="0"/>
        <w:jc w:val="both"/>
      </w:pPr>
      <w:r>
        <w:rPr>
          <w:rFonts w:ascii="Times New Roman"/>
          <w:b w:val="false"/>
          <w:i w:val="false"/>
          <w:color w:val="000000"/>
          <w:sz w:val="28"/>
        </w:rPr>
        <w:t>
      3) қарапайым сәулетті ғимараттың макеті: үй, қора, гараж - жасау.</w:t>
      </w:r>
    </w:p>
    <w:bookmarkEnd w:id="613"/>
    <w:bookmarkStart w:name="z620" w:id="614"/>
    <w:p>
      <w:pPr>
        <w:spacing w:after="0"/>
        <w:ind w:left="0"/>
        <w:jc w:val="left"/>
      </w:pPr>
      <w:r>
        <w:rPr>
          <w:rFonts w:ascii="Times New Roman"/>
          <w:b/>
          <w:i w:val="false"/>
          <w:color w:val="000000"/>
        </w:rPr>
        <w:t xml:space="preserve"> 41-параграф. Театрлық-қойылымдық макеттердің макетшісі, 4-разряд</w:t>
      </w:r>
    </w:p>
    <w:bookmarkEnd w:id="614"/>
    <w:bookmarkStart w:name="z621" w:id="615"/>
    <w:p>
      <w:pPr>
        <w:spacing w:after="0"/>
        <w:ind w:left="0"/>
        <w:jc w:val="both"/>
      </w:pPr>
      <w:r>
        <w:rPr>
          <w:rFonts w:ascii="Times New Roman"/>
          <w:b w:val="false"/>
          <w:i w:val="false"/>
          <w:color w:val="000000"/>
          <w:sz w:val="28"/>
        </w:rPr>
        <w:t>
      116. Жұмыс сипаттамасы:</w:t>
      </w:r>
    </w:p>
    <w:bookmarkEnd w:id="615"/>
    <w:bookmarkStart w:name="z622" w:id="616"/>
    <w:p>
      <w:pPr>
        <w:spacing w:after="0"/>
        <w:ind w:left="0"/>
        <w:jc w:val="both"/>
      </w:pPr>
      <w:r>
        <w:rPr>
          <w:rFonts w:ascii="Times New Roman"/>
          <w:b w:val="false"/>
          <w:i w:val="false"/>
          <w:color w:val="000000"/>
          <w:sz w:val="28"/>
        </w:rPr>
        <w:t>
      жалпы түсірілім жасау үшін күрделілігі орташа макеттерді, сондай-ақ ағаштан, картоннан, қаңылтырдан, целлулоидтен, пластиктен, папье-машеден және басқа да материалдардан токарлық жұмыстарды орындай отырып, сызбалар мен эскиздер бойынша жасау;</w:t>
      </w:r>
    </w:p>
    <w:bookmarkEnd w:id="616"/>
    <w:bookmarkStart w:name="z623" w:id="617"/>
    <w:p>
      <w:pPr>
        <w:spacing w:after="0"/>
        <w:ind w:left="0"/>
        <w:jc w:val="both"/>
      </w:pPr>
      <w:r>
        <w:rPr>
          <w:rFonts w:ascii="Times New Roman"/>
          <w:b w:val="false"/>
          <w:i w:val="false"/>
          <w:color w:val="000000"/>
          <w:sz w:val="28"/>
        </w:rPr>
        <w:t>
      күрделі макеттердің бөлшектерін жасау;</w:t>
      </w:r>
    </w:p>
    <w:bookmarkEnd w:id="617"/>
    <w:bookmarkStart w:name="z624" w:id="618"/>
    <w:p>
      <w:pPr>
        <w:spacing w:after="0"/>
        <w:ind w:left="0"/>
        <w:jc w:val="both"/>
      </w:pPr>
      <w:r>
        <w:rPr>
          <w:rFonts w:ascii="Times New Roman"/>
          <w:b w:val="false"/>
          <w:i w:val="false"/>
          <w:color w:val="000000"/>
          <w:sz w:val="28"/>
        </w:rPr>
        <w:t>
      өңдеу жұмыстарын орындау.</w:t>
      </w:r>
    </w:p>
    <w:bookmarkEnd w:id="618"/>
    <w:bookmarkStart w:name="z625" w:id="619"/>
    <w:p>
      <w:pPr>
        <w:spacing w:after="0"/>
        <w:ind w:left="0"/>
        <w:jc w:val="both"/>
      </w:pPr>
      <w:r>
        <w:rPr>
          <w:rFonts w:ascii="Times New Roman"/>
          <w:b w:val="false"/>
          <w:i w:val="false"/>
          <w:color w:val="000000"/>
          <w:sz w:val="28"/>
        </w:rPr>
        <w:t>
      117. Білуге тиіс:</w:t>
      </w:r>
    </w:p>
    <w:bookmarkEnd w:id="619"/>
    <w:bookmarkStart w:name="z626" w:id="620"/>
    <w:p>
      <w:pPr>
        <w:spacing w:after="0"/>
        <w:ind w:left="0"/>
        <w:jc w:val="both"/>
      </w:pPr>
      <w:r>
        <w:rPr>
          <w:rFonts w:ascii="Times New Roman"/>
          <w:b w:val="false"/>
          <w:i w:val="false"/>
          <w:color w:val="000000"/>
          <w:sz w:val="28"/>
        </w:rPr>
        <w:t>
      әртүрлі материалдарды ағаш өңдеу станоктары мен токарлық станоктарда өңдеу технологиясының мәні;</w:t>
      </w:r>
    </w:p>
    <w:bookmarkEnd w:id="620"/>
    <w:bookmarkStart w:name="z627" w:id="621"/>
    <w:p>
      <w:pPr>
        <w:spacing w:after="0"/>
        <w:ind w:left="0"/>
        <w:jc w:val="both"/>
      </w:pPr>
      <w:r>
        <w:rPr>
          <w:rFonts w:ascii="Times New Roman"/>
          <w:b w:val="false"/>
          <w:i w:val="false"/>
          <w:color w:val="000000"/>
          <w:sz w:val="28"/>
        </w:rPr>
        <w:t>
      макеттерді әртүрлі фактуралардың: металл, мәрмәр, малахит, кірпіш және тас қалау, ескі ағаш бейнесіне салу тәсілдері;</w:t>
      </w:r>
    </w:p>
    <w:bookmarkEnd w:id="621"/>
    <w:bookmarkStart w:name="z628" w:id="622"/>
    <w:p>
      <w:pPr>
        <w:spacing w:after="0"/>
        <w:ind w:left="0"/>
        <w:jc w:val="both"/>
      </w:pPr>
      <w:r>
        <w:rPr>
          <w:rFonts w:ascii="Times New Roman"/>
          <w:b w:val="false"/>
          <w:i w:val="false"/>
          <w:color w:val="000000"/>
          <w:sz w:val="28"/>
        </w:rPr>
        <w:t>
      өңдеу құрамын дайындау тәсілдері;</w:t>
      </w:r>
    </w:p>
    <w:bookmarkEnd w:id="622"/>
    <w:bookmarkStart w:name="z629" w:id="623"/>
    <w:p>
      <w:pPr>
        <w:spacing w:after="0"/>
        <w:ind w:left="0"/>
        <w:jc w:val="both"/>
      </w:pPr>
      <w:r>
        <w:rPr>
          <w:rFonts w:ascii="Times New Roman"/>
          <w:b w:val="false"/>
          <w:i w:val="false"/>
          <w:color w:val="000000"/>
          <w:sz w:val="28"/>
        </w:rPr>
        <w:t>
      кесу құралын қайрау қағидалары мен тәсілдері;</w:t>
      </w:r>
    </w:p>
    <w:bookmarkEnd w:id="623"/>
    <w:bookmarkStart w:name="z630" w:id="624"/>
    <w:p>
      <w:pPr>
        <w:spacing w:after="0"/>
        <w:ind w:left="0"/>
        <w:jc w:val="both"/>
      </w:pPr>
      <w:r>
        <w:rPr>
          <w:rFonts w:ascii="Times New Roman"/>
          <w:b w:val="false"/>
          <w:i w:val="false"/>
          <w:color w:val="000000"/>
          <w:sz w:val="28"/>
        </w:rPr>
        <w:t>
      сызбаларды оқу қағидалары.</w:t>
      </w:r>
    </w:p>
    <w:bookmarkEnd w:id="624"/>
    <w:bookmarkStart w:name="z631" w:id="625"/>
    <w:p>
      <w:pPr>
        <w:spacing w:after="0"/>
        <w:ind w:left="0"/>
        <w:jc w:val="both"/>
      </w:pPr>
      <w:r>
        <w:rPr>
          <w:rFonts w:ascii="Times New Roman"/>
          <w:b w:val="false"/>
          <w:i w:val="false"/>
          <w:color w:val="000000"/>
          <w:sz w:val="28"/>
        </w:rPr>
        <w:t>
      118. Жұмыс үлгілері:</w:t>
      </w:r>
    </w:p>
    <w:bookmarkEnd w:id="625"/>
    <w:bookmarkStart w:name="z632" w:id="626"/>
    <w:p>
      <w:pPr>
        <w:spacing w:after="0"/>
        <w:ind w:left="0"/>
        <w:jc w:val="both"/>
      </w:pPr>
      <w:r>
        <w:rPr>
          <w:rFonts w:ascii="Times New Roman"/>
          <w:b w:val="false"/>
          <w:i w:val="false"/>
          <w:color w:val="000000"/>
          <w:sz w:val="28"/>
        </w:rPr>
        <w:t>
      1) ескі үйлердің қасбетінің бөлшектері - жасау;</w:t>
      </w:r>
    </w:p>
    <w:bookmarkEnd w:id="626"/>
    <w:bookmarkStart w:name="z633" w:id="627"/>
    <w:p>
      <w:pPr>
        <w:spacing w:after="0"/>
        <w:ind w:left="0"/>
        <w:jc w:val="both"/>
      </w:pPr>
      <w:r>
        <w:rPr>
          <w:rFonts w:ascii="Times New Roman"/>
          <w:b w:val="false"/>
          <w:i w:val="false"/>
          <w:color w:val="000000"/>
          <w:sz w:val="28"/>
        </w:rPr>
        <w:t>
      2) темір жол көпірлерінің, мансардалы үйлердің, фигуралы қоршаудың, қиылысқан жерлердің ландшафтысының, тау пейзажының үлгілері - жасау;</w:t>
      </w:r>
    </w:p>
    <w:bookmarkEnd w:id="627"/>
    <w:bookmarkStart w:name="z634" w:id="628"/>
    <w:p>
      <w:pPr>
        <w:spacing w:after="0"/>
        <w:ind w:left="0"/>
        <w:jc w:val="both"/>
      </w:pPr>
      <w:r>
        <w:rPr>
          <w:rFonts w:ascii="Times New Roman"/>
          <w:b w:val="false"/>
          <w:i w:val="false"/>
          <w:color w:val="000000"/>
          <w:sz w:val="28"/>
        </w:rPr>
        <w:t>
      3) жүк автомашиналарының, бронемашиналардың, тракторлардың үлгілері - жасау.</w:t>
      </w:r>
    </w:p>
    <w:bookmarkEnd w:id="628"/>
    <w:bookmarkStart w:name="z635" w:id="629"/>
    <w:p>
      <w:pPr>
        <w:spacing w:after="0"/>
        <w:ind w:left="0"/>
        <w:jc w:val="left"/>
      </w:pPr>
      <w:r>
        <w:rPr>
          <w:rFonts w:ascii="Times New Roman"/>
          <w:b/>
          <w:i w:val="false"/>
          <w:color w:val="000000"/>
        </w:rPr>
        <w:t xml:space="preserve"> 42-параграф. Театрлық-қойылымдық макеттердің макетшісі, 5-разряд</w:t>
      </w:r>
    </w:p>
    <w:bookmarkEnd w:id="629"/>
    <w:bookmarkStart w:name="z636" w:id="630"/>
    <w:p>
      <w:pPr>
        <w:spacing w:after="0"/>
        <w:ind w:left="0"/>
        <w:jc w:val="both"/>
      </w:pPr>
      <w:r>
        <w:rPr>
          <w:rFonts w:ascii="Times New Roman"/>
          <w:b w:val="false"/>
          <w:i w:val="false"/>
          <w:color w:val="000000"/>
          <w:sz w:val="28"/>
        </w:rPr>
        <w:t>
      119. Жұмыс сипаттамасы:</w:t>
      </w:r>
    </w:p>
    <w:bookmarkEnd w:id="630"/>
    <w:bookmarkStart w:name="z637" w:id="631"/>
    <w:p>
      <w:pPr>
        <w:spacing w:after="0"/>
        <w:ind w:left="0"/>
        <w:jc w:val="both"/>
      </w:pPr>
      <w:r>
        <w:rPr>
          <w:rFonts w:ascii="Times New Roman"/>
          <w:b w:val="false"/>
          <w:i w:val="false"/>
          <w:color w:val="000000"/>
          <w:sz w:val="28"/>
        </w:rPr>
        <w:t>
      алдыңғы жоспардағы түсірілім жасау үшін күрделі макеттерді, әртүрлі материалдардан жасалған макеттерді сызбалар мен эскиздер бойынша жасау;</w:t>
      </w:r>
    </w:p>
    <w:bookmarkEnd w:id="631"/>
    <w:bookmarkStart w:name="z638" w:id="632"/>
    <w:p>
      <w:pPr>
        <w:spacing w:after="0"/>
        <w:ind w:left="0"/>
        <w:jc w:val="both"/>
      </w:pPr>
      <w:r>
        <w:rPr>
          <w:rFonts w:ascii="Times New Roman"/>
          <w:b w:val="false"/>
          <w:i w:val="false"/>
          <w:color w:val="000000"/>
          <w:sz w:val="28"/>
        </w:rPr>
        <w:t>
      супердекорациялардың арматурасын жасау;</w:t>
      </w:r>
    </w:p>
    <w:bookmarkEnd w:id="632"/>
    <w:bookmarkStart w:name="z639" w:id="633"/>
    <w:p>
      <w:pPr>
        <w:spacing w:after="0"/>
        <w:ind w:left="0"/>
        <w:jc w:val="both"/>
      </w:pPr>
      <w:r>
        <w:rPr>
          <w:rFonts w:ascii="Times New Roman"/>
          <w:b w:val="false"/>
          <w:i w:val="false"/>
          <w:color w:val="000000"/>
          <w:sz w:val="28"/>
        </w:rPr>
        <w:t>
      аса күрделі макеттердің шаблондарын жасау.</w:t>
      </w:r>
    </w:p>
    <w:bookmarkEnd w:id="633"/>
    <w:bookmarkStart w:name="z640" w:id="634"/>
    <w:p>
      <w:pPr>
        <w:spacing w:after="0"/>
        <w:ind w:left="0"/>
        <w:jc w:val="both"/>
      </w:pPr>
      <w:r>
        <w:rPr>
          <w:rFonts w:ascii="Times New Roman"/>
          <w:b w:val="false"/>
          <w:i w:val="false"/>
          <w:color w:val="000000"/>
          <w:sz w:val="28"/>
        </w:rPr>
        <w:t>
      120. Білуге тиіс:</w:t>
      </w:r>
    </w:p>
    <w:bookmarkEnd w:id="634"/>
    <w:bookmarkStart w:name="z641" w:id="635"/>
    <w:p>
      <w:pPr>
        <w:spacing w:after="0"/>
        <w:ind w:left="0"/>
        <w:jc w:val="both"/>
      </w:pPr>
      <w:r>
        <w:rPr>
          <w:rFonts w:ascii="Times New Roman"/>
          <w:b w:val="false"/>
          <w:i w:val="false"/>
          <w:color w:val="000000"/>
          <w:sz w:val="28"/>
        </w:rPr>
        <w:t>
      шаблондарды есептеу және құрылымдау әдістері;</w:t>
      </w:r>
    </w:p>
    <w:bookmarkEnd w:id="635"/>
    <w:bookmarkStart w:name="z642" w:id="636"/>
    <w:p>
      <w:pPr>
        <w:spacing w:after="0"/>
        <w:ind w:left="0"/>
        <w:jc w:val="both"/>
      </w:pPr>
      <w:r>
        <w:rPr>
          <w:rFonts w:ascii="Times New Roman"/>
          <w:b w:val="false"/>
          <w:i w:val="false"/>
          <w:color w:val="000000"/>
          <w:sz w:val="28"/>
        </w:rPr>
        <w:t>
      ағаш, металл, плексиглаз, оргшыныны механикалық өңдеудің түрлері;</w:t>
      </w:r>
    </w:p>
    <w:bookmarkEnd w:id="636"/>
    <w:bookmarkStart w:name="z643" w:id="637"/>
    <w:p>
      <w:pPr>
        <w:spacing w:after="0"/>
        <w:ind w:left="0"/>
        <w:jc w:val="both"/>
      </w:pPr>
      <w:r>
        <w:rPr>
          <w:rFonts w:ascii="Times New Roman"/>
          <w:b w:val="false"/>
          <w:i w:val="false"/>
          <w:color w:val="000000"/>
          <w:sz w:val="28"/>
        </w:rPr>
        <w:t>
      фанерленген бетті жылтырату технологиясының мәні;</w:t>
      </w:r>
    </w:p>
    <w:bookmarkEnd w:id="637"/>
    <w:bookmarkStart w:name="z644" w:id="638"/>
    <w:p>
      <w:pPr>
        <w:spacing w:after="0"/>
        <w:ind w:left="0"/>
        <w:jc w:val="both"/>
      </w:pPr>
      <w:r>
        <w:rPr>
          <w:rFonts w:ascii="Times New Roman"/>
          <w:b w:val="false"/>
          <w:i w:val="false"/>
          <w:color w:val="000000"/>
          <w:sz w:val="28"/>
        </w:rPr>
        <w:t>
      соғу жұмыстары технологиясының мәні;</w:t>
      </w:r>
    </w:p>
    <w:bookmarkEnd w:id="638"/>
    <w:bookmarkStart w:name="z645" w:id="639"/>
    <w:p>
      <w:pPr>
        <w:spacing w:after="0"/>
        <w:ind w:left="0"/>
        <w:jc w:val="both"/>
      </w:pPr>
      <w:r>
        <w:rPr>
          <w:rFonts w:ascii="Times New Roman"/>
          <w:b w:val="false"/>
          <w:i w:val="false"/>
          <w:color w:val="000000"/>
          <w:sz w:val="28"/>
        </w:rPr>
        <w:t>
      құрамды дайындау тәсілдері және қасиеттері.</w:t>
      </w:r>
    </w:p>
    <w:bookmarkEnd w:id="639"/>
    <w:bookmarkStart w:name="z646" w:id="640"/>
    <w:p>
      <w:pPr>
        <w:spacing w:after="0"/>
        <w:ind w:left="0"/>
        <w:jc w:val="both"/>
      </w:pPr>
      <w:r>
        <w:rPr>
          <w:rFonts w:ascii="Times New Roman"/>
          <w:b w:val="false"/>
          <w:i w:val="false"/>
          <w:color w:val="000000"/>
          <w:sz w:val="28"/>
        </w:rPr>
        <w:t>
      121. Жұмыс үлгілері:</w:t>
      </w:r>
    </w:p>
    <w:bookmarkEnd w:id="640"/>
    <w:bookmarkStart w:name="z647" w:id="641"/>
    <w:p>
      <w:pPr>
        <w:spacing w:after="0"/>
        <w:ind w:left="0"/>
        <w:jc w:val="both"/>
      </w:pPr>
      <w:r>
        <w:rPr>
          <w:rFonts w:ascii="Times New Roman"/>
          <w:b w:val="false"/>
          <w:i w:val="false"/>
          <w:color w:val="000000"/>
          <w:sz w:val="28"/>
        </w:rPr>
        <w:t>
      1) супердекорациялардың арматурасы: ұшақтардың, локомотивтің, сүңгуір қайықтардың, кемелердің өлшеу және бақылау аспаптары - жасау;</w:t>
      </w:r>
    </w:p>
    <w:bookmarkEnd w:id="641"/>
    <w:bookmarkStart w:name="z648" w:id="642"/>
    <w:p>
      <w:pPr>
        <w:spacing w:after="0"/>
        <w:ind w:left="0"/>
        <w:jc w:val="both"/>
      </w:pPr>
      <w:r>
        <w:rPr>
          <w:rFonts w:ascii="Times New Roman"/>
          <w:b w:val="false"/>
          <w:i w:val="false"/>
          <w:color w:val="000000"/>
          <w:sz w:val="28"/>
        </w:rPr>
        <w:t>
      2) "Модерн" стиліндегі үйлердің, қытай қорғанының, салтанатты аркалардың, көне сарайлардың, қорғандардың үлгілері - жасау;</w:t>
      </w:r>
    </w:p>
    <w:bookmarkEnd w:id="642"/>
    <w:bookmarkStart w:name="z649" w:id="643"/>
    <w:p>
      <w:pPr>
        <w:spacing w:after="0"/>
        <w:ind w:left="0"/>
        <w:jc w:val="both"/>
      </w:pPr>
      <w:r>
        <w:rPr>
          <w:rFonts w:ascii="Times New Roman"/>
          <w:b w:val="false"/>
          <w:i w:val="false"/>
          <w:color w:val="000000"/>
          <w:sz w:val="28"/>
        </w:rPr>
        <w:t>
      3) жеңіл автокөліктердің, жолаушылар вагонының, трамвай, троллейбус, автобус, желкенді қайықтардың үлгілері - жасау.</w:t>
      </w:r>
    </w:p>
    <w:bookmarkEnd w:id="643"/>
    <w:bookmarkStart w:name="z650" w:id="644"/>
    <w:p>
      <w:pPr>
        <w:spacing w:after="0"/>
        <w:ind w:left="0"/>
        <w:jc w:val="left"/>
      </w:pPr>
      <w:r>
        <w:rPr>
          <w:rFonts w:ascii="Times New Roman"/>
          <w:b/>
          <w:i w:val="false"/>
          <w:color w:val="000000"/>
        </w:rPr>
        <w:t xml:space="preserve"> 43-параграф. Театрлық-қойылымдық макеттердің макетшісі, 6-разряд</w:t>
      </w:r>
    </w:p>
    <w:bookmarkEnd w:id="644"/>
    <w:bookmarkStart w:name="z651" w:id="645"/>
    <w:p>
      <w:pPr>
        <w:spacing w:after="0"/>
        <w:ind w:left="0"/>
        <w:jc w:val="both"/>
      </w:pPr>
      <w:r>
        <w:rPr>
          <w:rFonts w:ascii="Times New Roman"/>
          <w:b w:val="false"/>
          <w:i w:val="false"/>
          <w:color w:val="000000"/>
          <w:sz w:val="28"/>
        </w:rPr>
        <w:t>
      122. Жұмыс сипаттамасы:</w:t>
      </w:r>
    </w:p>
    <w:bookmarkEnd w:id="645"/>
    <w:bookmarkStart w:name="z652" w:id="646"/>
    <w:p>
      <w:pPr>
        <w:spacing w:after="0"/>
        <w:ind w:left="0"/>
        <w:jc w:val="both"/>
      </w:pPr>
      <w:r>
        <w:rPr>
          <w:rFonts w:ascii="Times New Roman"/>
          <w:b w:val="false"/>
          <w:i w:val="false"/>
          <w:color w:val="000000"/>
          <w:sz w:val="28"/>
        </w:rPr>
        <w:t>
      бірінші жоспардағы түсірілім жасау үшін аса күрделі макеттерді, әртүрлі материалдардан жасалған ерекше күрделі қолданылатын макеттерді сызбалар мен суретшінің нұсқаулары бойынша толық бөлшектей отырып және әртүрлі фактураға келтіріп өңдеу арқылы жасау;</w:t>
      </w:r>
    </w:p>
    <w:bookmarkEnd w:id="646"/>
    <w:bookmarkStart w:name="z653" w:id="647"/>
    <w:p>
      <w:pPr>
        <w:spacing w:after="0"/>
        <w:ind w:left="0"/>
        <w:jc w:val="both"/>
      </w:pPr>
      <w:r>
        <w:rPr>
          <w:rFonts w:ascii="Times New Roman"/>
          <w:b w:val="false"/>
          <w:i w:val="false"/>
          <w:color w:val="000000"/>
          <w:sz w:val="28"/>
        </w:rPr>
        <w:t>
      домакеткалар жасау және орнату;</w:t>
      </w:r>
    </w:p>
    <w:bookmarkEnd w:id="647"/>
    <w:bookmarkStart w:name="z654" w:id="648"/>
    <w:p>
      <w:pPr>
        <w:spacing w:after="0"/>
        <w:ind w:left="0"/>
        <w:jc w:val="both"/>
      </w:pPr>
      <w:r>
        <w:rPr>
          <w:rFonts w:ascii="Times New Roman"/>
          <w:b w:val="false"/>
          <w:i w:val="false"/>
          <w:color w:val="000000"/>
          <w:sz w:val="28"/>
        </w:rPr>
        <w:t>
      қызыл ағаш жұмыстарын орындау, бетін фанералау, жылтырата отырып ағаштан инкрустациялау;</w:t>
      </w:r>
    </w:p>
    <w:bookmarkEnd w:id="648"/>
    <w:bookmarkStart w:name="z655" w:id="649"/>
    <w:p>
      <w:pPr>
        <w:spacing w:after="0"/>
        <w:ind w:left="0"/>
        <w:jc w:val="both"/>
      </w:pPr>
      <w:r>
        <w:rPr>
          <w:rFonts w:ascii="Times New Roman"/>
          <w:b w:val="false"/>
          <w:i w:val="false"/>
          <w:color w:val="000000"/>
          <w:sz w:val="28"/>
        </w:rPr>
        <w:t>
      суретші эскиздерінің негізінде ағаштан ою жасау;</w:t>
      </w:r>
    </w:p>
    <w:bookmarkEnd w:id="649"/>
    <w:bookmarkStart w:name="z656" w:id="650"/>
    <w:p>
      <w:pPr>
        <w:spacing w:after="0"/>
        <w:ind w:left="0"/>
        <w:jc w:val="both"/>
      </w:pPr>
      <w:r>
        <w:rPr>
          <w:rFonts w:ascii="Times New Roman"/>
          <w:b w:val="false"/>
          <w:i w:val="false"/>
          <w:color w:val="000000"/>
          <w:sz w:val="28"/>
        </w:rPr>
        <w:t>
      жұмыс сызбаларын эскиздер бойынша жасау;</w:t>
      </w:r>
    </w:p>
    <w:bookmarkEnd w:id="650"/>
    <w:bookmarkStart w:name="z657" w:id="651"/>
    <w:p>
      <w:pPr>
        <w:spacing w:after="0"/>
        <w:ind w:left="0"/>
        <w:jc w:val="both"/>
      </w:pPr>
      <w:r>
        <w:rPr>
          <w:rFonts w:ascii="Times New Roman"/>
          <w:b w:val="false"/>
          <w:i w:val="false"/>
          <w:color w:val="000000"/>
          <w:sz w:val="28"/>
        </w:rPr>
        <w:t>
      шаблондар мен құрылғыларды сызу және жасау.</w:t>
      </w:r>
    </w:p>
    <w:bookmarkEnd w:id="651"/>
    <w:bookmarkStart w:name="z658" w:id="652"/>
    <w:p>
      <w:pPr>
        <w:spacing w:after="0"/>
        <w:ind w:left="0"/>
        <w:jc w:val="both"/>
      </w:pPr>
      <w:r>
        <w:rPr>
          <w:rFonts w:ascii="Times New Roman"/>
          <w:b w:val="false"/>
          <w:i w:val="false"/>
          <w:color w:val="000000"/>
          <w:sz w:val="28"/>
        </w:rPr>
        <w:t>
      123. Білуге тиіс:</w:t>
      </w:r>
    </w:p>
    <w:bookmarkEnd w:id="652"/>
    <w:bookmarkStart w:name="z659" w:id="653"/>
    <w:p>
      <w:pPr>
        <w:spacing w:after="0"/>
        <w:ind w:left="0"/>
        <w:jc w:val="both"/>
      </w:pPr>
      <w:r>
        <w:rPr>
          <w:rFonts w:ascii="Times New Roman"/>
          <w:b w:val="false"/>
          <w:i w:val="false"/>
          <w:color w:val="000000"/>
          <w:sz w:val="28"/>
        </w:rPr>
        <w:t>
      сызу геометриясының негіздері;</w:t>
      </w:r>
    </w:p>
    <w:bookmarkEnd w:id="653"/>
    <w:bookmarkStart w:name="z660" w:id="654"/>
    <w:p>
      <w:pPr>
        <w:spacing w:after="0"/>
        <w:ind w:left="0"/>
        <w:jc w:val="both"/>
      </w:pPr>
      <w:r>
        <w:rPr>
          <w:rFonts w:ascii="Times New Roman"/>
          <w:b w:val="false"/>
          <w:i w:val="false"/>
          <w:color w:val="000000"/>
          <w:sz w:val="28"/>
        </w:rPr>
        <w:t>
      аса күрделі шаблондар мен құрылғыларды құрылымдау тәсілдері;</w:t>
      </w:r>
    </w:p>
    <w:bookmarkEnd w:id="654"/>
    <w:bookmarkStart w:name="z661" w:id="655"/>
    <w:p>
      <w:pPr>
        <w:spacing w:after="0"/>
        <w:ind w:left="0"/>
        <w:jc w:val="both"/>
      </w:pPr>
      <w:r>
        <w:rPr>
          <w:rFonts w:ascii="Times New Roman"/>
          <w:b w:val="false"/>
          <w:i w:val="false"/>
          <w:color w:val="000000"/>
          <w:sz w:val="28"/>
        </w:rPr>
        <w:t>
      күрделі өткелдері бар аса күрделі геометриялық фигураларды белгілеу қағидалары;</w:t>
      </w:r>
    </w:p>
    <w:bookmarkEnd w:id="655"/>
    <w:bookmarkStart w:name="z662" w:id="656"/>
    <w:p>
      <w:pPr>
        <w:spacing w:after="0"/>
        <w:ind w:left="0"/>
        <w:jc w:val="both"/>
      </w:pPr>
      <w:r>
        <w:rPr>
          <w:rFonts w:ascii="Times New Roman"/>
          <w:b w:val="false"/>
          <w:i w:val="false"/>
          <w:color w:val="000000"/>
          <w:sz w:val="28"/>
        </w:rPr>
        <w:t>
      фанерлау технологиясының мәні;</w:t>
      </w:r>
    </w:p>
    <w:bookmarkEnd w:id="656"/>
    <w:bookmarkStart w:name="z663" w:id="657"/>
    <w:p>
      <w:pPr>
        <w:spacing w:after="0"/>
        <w:ind w:left="0"/>
        <w:jc w:val="both"/>
      </w:pPr>
      <w:r>
        <w:rPr>
          <w:rFonts w:ascii="Times New Roman"/>
          <w:b w:val="false"/>
          <w:i w:val="false"/>
          <w:color w:val="000000"/>
          <w:sz w:val="28"/>
        </w:rPr>
        <w:t>
      бұйымды инкрустациялау және өңдеу тәсілдері;</w:t>
      </w:r>
    </w:p>
    <w:bookmarkEnd w:id="657"/>
    <w:bookmarkStart w:name="z664" w:id="658"/>
    <w:p>
      <w:pPr>
        <w:spacing w:after="0"/>
        <w:ind w:left="0"/>
        <w:jc w:val="both"/>
      </w:pPr>
      <w:r>
        <w:rPr>
          <w:rFonts w:ascii="Times New Roman"/>
          <w:b w:val="false"/>
          <w:i w:val="false"/>
          <w:color w:val="000000"/>
          <w:sz w:val="28"/>
        </w:rPr>
        <w:t>
      ағаштан ою тәсілдері;</w:t>
      </w:r>
    </w:p>
    <w:bookmarkEnd w:id="658"/>
    <w:bookmarkStart w:name="z665" w:id="659"/>
    <w:p>
      <w:pPr>
        <w:spacing w:after="0"/>
        <w:ind w:left="0"/>
        <w:jc w:val="both"/>
      </w:pPr>
      <w:r>
        <w:rPr>
          <w:rFonts w:ascii="Times New Roman"/>
          <w:b w:val="false"/>
          <w:i w:val="false"/>
          <w:color w:val="000000"/>
          <w:sz w:val="28"/>
        </w:rPr>
        <w:t>
      бұйымдарды жез, қола, қарайтылған күміске ұқсатып өңдеу технологиясының мәні;</w:t>
      </w:r>
    </w:p>
    <w:bookmarkEnd w:id="659"/>
    <w:bookmarkStart w:name="z666" w:id="660"/>
    <w:p>
      <w:pPr>
        <w:spacing w:after="0"/>
        <w:ind w:left="0"/>
        <w:jc w:val="both"/>
      </w:pPr>
      <w:r>
        <w:rPr>
          <w:rFonts w:ascii="Times New Roman"/>
          <w:b w:val="false"/>
          <w:i w:val="false"/>
          <w:color w:val="000000"/>
          <w:sz w:val="28"/>
        </w:rPr>
        <w:t>
      плексиглазды, оргшыныны тегістеу технологиясының мәні.</w:t>
      </w:r>
    </w:p>
    <w:bookmarkEnd w:id="660"/>
    <w:bookmarkStart w:name="z667" w:id="661"/>
    <w:p>
      <w:pPr>
        <w:spacing w:after="0"/>
        <w:ind w:left="0"/>
        <w:jc w:val="both"/>
      </w:pPr>
      <w:r>
        <w:rPr>
          <w:rFonts w:ascii="Times New Roman"/>
          <w:b w:val="false"/>
          <w:i w:val="false"/>
          <w:color w:val="000000"/>
          <w:sz w:val="28"/>
        </w:rPr>
        <w:t>
      124. Жұмыс үлгілері:</w:t>
      </w:r>
    </w:p>
    <w:bookmarkEnd w:id="661"/>
    <w:bookmarkStart w:name="z668" w:id="662"/>
    <w:p>
      <w:pPr>
        <w:spacing w:after="0"/>
        <w:ind w:left="0"/>
        <w:jc w:val="both"/>
      </w:pPr>
      <w:r>
        <w:rPr>
          <w:rFonts w:ascii="Times New Roman"/>
          <w:b w:val="false"/>
          <w:i w:val="false"/>
          <w:color w:val="000000"/>
          <w:sz w:val="28"/>
        </w:rPr>
        <w:t>
      1) сарай қасбеттерінің домакеткалары, "Пантеон" интерьері - жасау;</w:t>
      </w:r>
    </w:p>
    <w:bookmarkEnd w:id="662"/>
    <w:bookmarkStart w:name="z669" w:id="663"/>
    <w:p>
      <w:pPr>
        <w:spacing w:after="0"/>
        <w:ind w:left="0"/>
        <w:jc w:val="both"/>
      </w:pPr>
      <w:r>
        <w:rPr>
          <w:rFonts w:ascii="Times New Roman"/>
          <w:b w:val="false"/>
          <w:i w:val="false"/>
          <w:color w:val="000000"/>
          <w:sz w:val="28"/>
        </w:rPr>
        <w:t>
      2) биік үйлердің, зәулім ғимараттардың, шіркеуі, қоңырауы, жер шары рельефінің макеті - жасау;</w:t>
      </w:r>
    </w:p>
    <w:bookmarkEnd w:id="663"/>
    <w:bookmarkStart w:name="z670" w:id="664"/>
    <w:p>
      <w:pPr>
        <w:spacing w:after="0"/>
        <w:ind w:left="0"/>
        <w:jc w:val="both"/>
      </w:pPr>
      <w:r>
        <w:rPr>
          <w:rFonts w:ascii="Times New Roman"/>
          <w:b w:val="false"/>
          <w:i w:val="false"/>
          <w:color w:val="000000"/>
          <w:sz w:val="28"/>
        </w:rPr>
        <w:t>
      3) паровоз, ұшақ, планетаралық станция, зымыран, сүңгуір қайықтардың, көне каравеллалардың, жердің жасанды серіктерінің, күрделі оюлы көне люстралардың үлгісі - жасау;</w:t>
      </w:r>
    </w:p>
    <w:bookmarkEnd w:id="664"/>
    <w:bookmarkStart w:name="z671" w:id="665"/>
    <w:p>
      <w:pPr>
        <w:spacing w:after="0"/>
        <w:ind w:left="0"/>
        <w:jc w:val="both"/>
      </w:pPr>
      <w:r>
        <w:rPr>
          <w:rFonts w:ascii="Times New Roman"/>
          <w:b w:val="false"/>
          <w:i w:val="false"/>
          <w:color w:val="000000"/>
          <w:sz w:val="28"/>
        </w:rPr>
        <w:t>
      4) көркем инкрустациялы көне қарудың макеті: қылыш, қанжар, семсер, оқ қару - жасау.</w:t>
      </w:r>
    </w:p>
    <w:bookmarkEnd w:id="665"/>
    <w:bookmarkStart w:name="z672" w:id="666"/>
    <w:p>
      <w:pPr>
        <w:spacing w:after="0"/>
        <w:ind w:left="0"/>
        <w:jc w:val="left"/>
      </w:pPr>
      <w:r>
        <w:rPr>
          <w:rFonts w:ascii="Times New Roman"/>
          <w:b/>
          <w:i w:val="false"/>
          <w:color w:val="000000"/>
        </w:rPr>
        <w:t xml:space="preserve"> 44-параграф. Экспозиция және көркемдік-бедерлеу жұмыстарының монтажшысы, 3-разряд</w:t>
      </w:r>
    </w:p>
    <w:bookmarkEnd w:id="666"/>
    <w:bookmarkStart w:name="z673" w:id="667"/>
    <w:p>
      <w:pPr>
        <w:spacing w:after="0"/>
        <w:ind w:left="0"/>
        <w:jc w:val="both"/>
      </w:pPr>
      <w:r>
        <w:rPr>
          <w:rFonts w:ascii="Times New Roman"/>
          <w:b w:val="false"/>
          <w:i w:val="false"/>
          <w:color w:val="000000"/>
          <w:sz w:val="28"/>
        </w:rPr>
        <w:t>
      125. Жұмыс сипаттамасы:</w:t>
      </w:r>
    </w:p>
    <w:bookmarkEnd w:id="667"/>
    <w:bookmarkStart w:name="z674" w:id="668"/>
    <w:p>
      <w:pPr>
        <w:spacing w:after="0"/>
        <w:ind w:left="0"/>
        <w:jc w:val="both"/>
      </w:pPr>
      <w:r>
        <w:rPr>
          <w:rFonts w:ascii="Times New Roman"/>
          <w:b w:val="false"/>
          <w:i w:val="false"/>
          <w:color w:val="000000"/>
          <w:sz w:val="28"/>
        </w:rPr>
        <w:t>
      шағын механизация құралдарының, қол және электр пневмоқұралдардың көмегімен көрме залдарындағы және уақытша құрылған көрмелердегі қарапайым декоративтік-көркем экспонаттарды, витриналерді, стенділерді, декоративтік элементтерді монтаждау қабаттары суретшінің сызбалары мен эскиздері бойынша монтаждау;</w:t>
      </w:r>
    </w:p>
    <w:bookmarkEnd w:id="668"/>
    <w:bookmarkStart w:name="z675" w:id="669"/>
    <w:p>
      <w:pPr>
        <w:spacing w:after="0"/>
        <w:ind w:left="0"/>
        <w:jc w:val="both"/>
      </w:pPr>
      <w:r>
        <w:rPr>
          <w:rFonts w:ascii="Times New Roman"/>
          <w:b w:val="false"/>
          <w:i w:val="false"/>
          <w:color w:val="000000"/>
          <w:sz w:val="28"/>
        </w:rPr>
        <w:t>
      экспонаттарды экспозицияға шығару үшін дайын шаблондар бойынша дайындау;</w:t>
      </w:r>
    </w:p>
    <w:bookmarkEnd w:id="669"/>
    <w:bookmarkStart w:name="z676" w:id="670"/>
    <w:p>
      <w:pPr>
        <w:spacing w:after="0"/>
        <w:ind w:left="0"/>
        <w:jc w:val="both"/>
      </w:pPr>
      <w:r>
        <w:rPr>
          <w:rFonts w:ascii="Times New Roman"/>
          <w:b w:val="false"/>
          <w:i w:val="false"/>
          <w:color w:val="000000"/>
          <w:sz w:val="28"/>
        </w:rPr>
        <w:t>
      металдан жасалған қарапайым дайындамаларды кесу, шабу, түзету, қолмен күйдіру, белгілеу, ию;</w:t>
      </w:r>
    </w:p>
    <w:bookmarkEnd w:id="670"/>
    <w:bookmarkStart w:name="z677" w:id="671"/>
    <w:p>
      <w:pPr>
        <w:spacing w:after="0"/>
        <w:ind w:left="0"/>
        <w:jc w:val="both"/>
      </w:pPr>
      <w:r>
        <w:rPr>
          <w:rFonts w:ascii="Times New Roman"/>
          <w:b w:val="false"/>
          <w:i w:val="false"/>
          <w:color w:val="000000"/>
          <w:sz w:val="28"/>
        </w:rPr>
        <w:t>
      қабырғада саңылау тесу, тығын дайындау;</w:t>
      </w:r>
    </w:p>
    <w:bookmarkEnd w:id="671"/>
    <w:bookmarkStart w:name="z678" w:id="672"/>
    <w:p>
      <w:pPr>
        <w:spacing w:after="0"/>
        <w:ind w:left="0"/>
        <w:jc w:val="both"/>
      </w:pPr>
      <w:r>
        <w:rPr>
          <w:rFonts w:ascii="Times New Roman"/>
          <w:b w:val="false"/>
          <w:i w:val="false"/>
          <w:color w:val="000000"/>
          <w:sz w:val="28"/>
        </w:rPr>
        <w:t>
      экспонаттарды орналастыруға арналған металдан жасалған құрылғыларды сызбалар бойынша дәнекерлеуге дайындау, оларды жазықтықта бекіту.</w:t>
      </w:r>
    </w:p>
    <w:bookmarkEnd w:id="672"/>
    <w:bookmarkStart w:name="z679" w:id="673"/>
    <w:p>
      <w:pPr>
        <w:spacing w:after="0"/>
        <w:ind w:left="0"/>
        <w:jc w:val="both"/>
      </w:pPr>
      <w:r>
        <w:rPr>
          <w:rFonts w:ascii="Times New Roman"/>
          <w:b w:val="false"/>
          <w:i w:val="false"/>
          <w:color w:val="000000"/>
          <w:sz w:val="28"/>
        </w:rPr>
        <w:t>
      126. Білуге тиіс:</w:t>
      </w:r>
    </w:p>
    <w:bookmarkEnd w:id="673"/>
    <w:bookmarkStart w:name="z680" w:id="674"/>
    <w:p>
      <w:pPr>
        <w:spacing w:after="0"/>
        <w:ind w:left="0"/>
        <w:jc w:val="both"/>
      </w:pPr>
      <w:r>
        <w:rPr>
          <w:rFonts w:ascii="Times New Roman"/>
          <w:b w:val="false"/>
          <w:i w:val="false"/>
          <w:color w:val="000000"/>
          <w:sz w:val="28"/>
        </w:rPr>
        <w:t>
      көркем туындылардың шағын экспонаттарын тік және көлденең жазықтықтарға бекіту тәсілдері;</w:t>
      </w:r>
    </w:p>
    <w:bookmarkEnd w:id="674"/>
    <w:bookmarkStart w:name="z681" w:id="675"/>
    <w:p>
      <w:pPr>
        <w:spacing w:after="0"/>
        <w:ind w:left="0"/>
        <w:jc w:val="both"/>
      </w:pPr>
      <w:r>
        <w:rPr>
          <w:rFonts w:ascii="Times New Roman"/>
          <w:b w:val="false"/>
          <w:i w:val="false"/>
          <w:color w:val="000000"/>
          <w:sz w:val="28"/>
        </w:rPr>
        <w:t>
      саңылауды қолмен және механикалық тәсілмен тесу тәсілдері, саңылауларды бекіткеннен кейін бітеу тәсілдері;</w:t>
      </w:r>
    </w:p>
    <w:bookmarkEnd w:id="675"/>
    <w:bookmarkStart w:name="z682" w:id="676"/>
    <w:p>
      <w:pPr>
        <w:spacing w:after="0"/>
        <w:ind w:left="0"/>
        <w:jc w:val="both"/>
      </w:pPr>
      <w:r>
        <w:rPr>
          <w:rFonts w:ascii="Times New Roman"/>
          <w:b w:val="false"/>
          <w:i w:val="false"/>
          <w:color w:val="000000"/>
          <w:sz w:val="28"/>
        </w:rPr>
        <w:t>
      тұғырда жұмыс істеу тәсілдері;</w:t>
      </w:r>
    </w:p>
    <w:bookmarkEnd w:id="676"/>
    <w:bookmarkStart w:name="z683" w:id="677"/>
    <w:p>
      <w:pPr>
        <w:spacing w:after="0"/>
        <w:ind w:left="0"/>
        <w:jc w:val="both"/>
      </w:pPr>
      <w:r>
        <w:rPr>
          <w:rFonts w:ascii="Times New Roman"/>
          <w:b w:val="false"/>
          <w:i w:val="false"/>
          <w:color w:val="000000"/>
          <w:sz w:val="28"/>
        </w:rPr>
        <w:t>
      металды кесу, ию тәсілдері мен жолдары;</w:t>
      </w:r>
    </w:p>
    <w:bookmarkEnd w:id="677"/>
    <w:bookmarkStart w:name="z684" w:id="678"/>
    <w:p>
      <w:pPr>
        <w:spacing w:after="0"/>
        <w:ind w:left="0"/>
        <w:jc w:val="both"/>
      </w:pPr>
      <w:r>
        <w:rPr>
          <w:rFonts w:ascii="Times New Roman"/>
          <w:b w:val="false"/>
          <w:i w:val="false"/>
          <w:color w:val="000000"/>
          <w:sz w:val="28"/>
        </w:rPr>
        <w:t>
      қолданылатын құралдарды қайрау және баптау тәсілдері.</w:t>
      </w:r>
    </w:p>
    <w:bookmarkEnd w:id="678"/>
    <w:bookmarkStart w:name="z685" w:id="679"/>
    <w:p>
      <w:pPr>
        <w:spacing w:after="0"/>
        <w:ind w:left="0"/>
        <w:jc w:val="both"/>
      </w:pPr>
      <w:r>
        <w:rPr>
          <w:rFonts w:ascii="Times New Roman"/>
          <w:b w:val="false"/>
          <w:i w:val="false"/>
          <w:color w:val="000000"/>
          <w:sz w:val="28"/>
        </w:rPr>
        <w:t>
      127. Жұмыс үлгілері:</w:t>
      </w:r>
    </w:p>
    <w:bookmarkEnd w:id="679"/>
    <w:bookmarkStart w:name="z686" w:id="680"/>
    <w:p>
      <w:pPr>
        <w:spacing w:after="0"/>
        <w:ind w:left="0"/>
        <w:jc w:val="both"/>
      </w:pPr>
      <w:r>
        <w:rPr>
          <w:rFonts w:ascii="Times New Roman"/>
          <w:b w:val="false"/>
          <w:i w:val="false"/>
          <w:color w:val="000000"/>
          <w:sz w:val="28"/>
        </w:rPr>
        <w:t>
      1) қарапайым формалы қаңылтыр қабаттан жасалған металл, кляммер витриналердің бөлшектері - жасау;</w:t>
      </w:r>
    </w:p>
    <w:bookmarkEnd w:id="680"/>
    <w:bookmarkStart w:name="z687" w:id="681"/>
    <w:p>
      <w:pPr>
        <w:spacing w:after="0"/>
        <w:ind w:left="0"/>
        <w:jc w:val="both"/>
      </w:pPr>
      <w:r>
        <w:rPr>
          <w:rFonts w:ascii="Times New Roman"/>
          <w:b w:val="false"/>
          <w:i w:val="false"/>
          <w:color w:val="000000"/>
          <w:sz w:val="28"/>
        </w:rPr>
        <w:t>
      2) патрон, кронштейндер - жасау;</w:t>
      </w:r>
    </w:p>
    <w:bookmarkEnd w:id="681"/>
    <w:bookmarkStart w:name="z688" w:id="682"/>
    <w:p>
      <w:pPr>
        <w:spacing w:after="0"/>
        <w:ind w:left="0"/>
        <w:jc w:val="both"/>
      </w:pPr>
      <w:r>
        <w:rPr>
          <w:rFonts w:ascii="Times New Roman"/>
          <w:b w:val="false"/>
          <w:i w:val="false"/>
          <w:color w:val="000000"/>
          <w:sz w:val="28"/>
        </w:rPr>
        <w:t>
      3) қарапайым формалы декоративті торлар - жасау.</w:t>
      </w:r>
    </w:p>
    <w:bookmarkEnd w:id="682"/>
    <w:bookmarkStart w:name="z689" w:id="683"/>
    <w:p>
      <w:pPr>
        <w:spacing w:after="0"/>
        <w:ind w:left="0"/>
        <w:jc w:val="left"/>
      </w:pPr>
      <w:r>
        <w:rPr>
          <w:rFonts w:ascii="Times New Roman"/>
          <w:b/>
          <w:i w:val="false"/>
          <w:color w:val="000000"/>
        </w:rPr>
        <w:t xml:space="preserve"> 45-параграф. Экспозиция және көркемдік-бедерлеу жұмыстарының монтажшысы, 4-разряд</w:t>
      </w:r>
    </w:p>
    <w:bookmarkEnd w:id="683"/>
    <w:bookmarkStart w:name="z690" w:id="684"/>
    <w:p>
      <w:pPr>
        <w:spacing w:after="0"/>
        <w:ind w:left="0"/>
        <w:jc w:val="both"/>
      </w:pPr>
      <w:r>
        <w:rPr>
          <w:rFonts w:ascii="Times New Roman"/>
          <w:b w:val="false"/>
          <w:i w:val="false"/>
          <w:color w:val="000000"/>
          <w:sz w:val="28"/>
        </w:rPr>
        <w:t>
      128. Жұмыс сипаттамасы:</w:t>
      </w:r>
    </w:p>
    <w:bookmarkEnd w:id="684"/>
    <w:bookmarkStart w:name="z691" w:id="685"/>
    <w:p>
      <w:pPr>
        <w:spacing w:after="0"/>
        <w:ind w:left="0"/>
        <w:jc w:val="both"/>
      </w:pPr>
      <w:r>
        <w:rPr>
          <w:rFonts w:ascii="Times New Roman"/>
          <w:b w:val="false"/>
          <w:i w:val="false"/>
          <w:color w:val="000000"/>
          <w:sz w:val="28"/>
        </w:rPr>
        <w:t>
      күрделігі орташа декоративтік-көркем экспонаттарды, витриналерді, стенділерді, декоративтік элементтерді монтаждау қабаттары, суретшінің сызбалары мен эскиздері бойынша монтаждау;</w:t>
      </w:r>
    </w:p>
    <w:bookmarkEnd w:id="685"/>
    <w:bookmarkStart w:name="z692" w:id="686"/>
    <w:p>
      <w:pPr>
        <w:spacing w:after="0"/>
        <w:ind w:left="0"/>
        <w:jc w:val="both"/>
      </w:pPr>
      <w:r>
        <w:rPr>
          <w:rFonts w:ascii="Times New Roman"/>
          <w:b w:val="false"/>
          <w:i w:val="false"/>
          <w:color w:val="000000"/>
          <w:sz w:val="28"/>
        </w:rPr>
        <w:t>
      металл мен шыныдан жасалған экспонаттарды орналастыруға арналған қарапайым құрылғыларды жасау;</w:t>
      </w:r>
    </w:p>
    <w:bookmarkEnd w:id="686"/>
    <w:bookmarkStart w:name="z693" w:id="687"/>
    <w:p>
      <w:pPr>
        <w:spacing w:after="0"/>
        <w:ind w:left="0"/>
        <w:jc w:val="both"/>
      </w:pPr>
      <w:r>
        <w:rPr>
          <w:rFonts w:ascii="Times New Roman"/>
          <w:b w:val="false"/>
          <w:i w:val="false"/>
          <w:color w:val="000000"/>
          <w:sz w:val="28"/>
        </w:rPr>
        <w:t>
      бөлшектердің біріккен жерлерін қиыстыру, қырнау, жұмсақ дәнекерлермен дәнекерлеу, металдан қарапайым профильді тарту;</w:t>
      </w:r>
    </w:p>
    <w:bookmarkEnd w:id="687"/>
    <w:bookmarkStart w:name="z694" w:id="688"/>
    <w:p>
      <w:pPr>
        <w:spacing w:after="0"/>
        <w:ind w:left="0"/>
        <w:jc w:val="both"/>
      </w:pPr>
      <w:r>
        <w:rPr>
          <w:rFonts w:ascii="Times New Roman"/>
          <w:b w:val="false"/>
          <w:i w:val="false"/>
          <w:color w:val="000000"/>
          <w:sz w:val="28"/>
        </w:rPr>
        <w:t>
      орнына қиыстырып келтіру және витриналер мен экспонаттарға арналған жиектерді тазалай отырып шыныны кесу;</w:t>
      </w:r>
    </w:p>
    <w:bookmarkEnd w:id="688"/>
    <w:bookmarkStart w:name="z695" w:id="689"/>
    <w:p>
      <w:pPr>
        <w:spacing w:after="0"/>
        <w:ind w:left="0"/>
        <w:jc w:val="both"/>
      </w:pPr>
      <w:r>
        <w:rPr>
          <w:rFonts w:ascii="Times New Roman"/>
          <w:b w:val="false"/>
          <w:i w:val="false"/>
          <w:color w:val="000000"/>
          <w:sz w:val="28"/>
        </w:rPr>
        <w:t>
      тораптарды, бөлшектерді, бұйымдар мен құрылғыларды құрастыру;</w:t>
      </w:r>
    </w:p>
    <w:bookmarkEnd w:id="689"/>
    <w:bookmarkStart w:name="z696" w:id="690"/>
    <w:p>
      <w:pPr>
        <w:spacing w:after="0"/>
        <w:ind w:left="0"/>
        <w:jc w:val="both"/>
      </w:pPr>
      <w:r>
        <w:rPr>
          <w:rFonts w:ascii="Times New Roman"/>
          <w:b w:val="false"/>
          <w:i w:val="false"/>
          <w:color w:val="000000"/>
          <w:sz w:val="28"/>
        </w:rPr>
        <w:t>
      экспонаттарды шаблондар бойынша жазықтыққа орналастыру;</w:t>
      </w:r>
    </w:p>
    <w:bookmarkEnd w:id="690"/>
    <w:bookmarkStart w:name="z697" w:id="691"/>
    <w:p>
      <w:pPr>
        <w:spacing w:after="0"/>
        <w:ind w:left="0"/>
        <w:jc w:val="both"/>
      </w:pPr>
      <w:r>
        <w:rPr>
          <w:rFonts w:ascii="Times New Roman"/>
          <w:b w:val="false"/>
          <w:i w:val="false"/>
          <w:color w:val="000000"/>
          <w:sz w:val="28"/>
        </w:rPr>
        <w:t>
      төбеге, қабырғаға, еденге борозда сала отырып, бекіту орындарын дайындау және бекіту құралдарын дайындау.</w:t>
      </w:r>
    </w:p>
    <w:bookmarkEnd w:id="691"/>
    <w:bookmarkStart w:name="z698" w:id="692"/>
    <w:p>
      <w:pPr>
        <w:spacing w:after="0"/>
        <w:ind w:left="0"/>
        <w:jc w:val="both"/>
      </w:pPr>
      <w:r>
        <w:rPr>
          <w:rFonts w:ascii="Times New Roman"/>
          <w:b w:val="false"/>
          <w:i w:val="false"/>
          <w:color w:val="000000"/>
          <w:sz w:val="28"/>
        </w:rPr>
        <w:t>
      129. Білуге тиіс:</w:t>
      </w:r>
    </w:p>
    <w:bookmarkEnd w:id="692"/>
    <w:bookmarkStart w:name="z699" w:id="693"/>
    <w:p>
      <w:pPr>
        <w:spacing w:after="0"/>
        <w:ind w:left="0"/>
        <w:jc w:val="both"/>
      </w:pPr>
      <w:r>
        <w:rPr>
          <w:rFonts w:ascii="Times New Roman"/>
          <w:b w:val="false"/>
          <w:i w:val="false"/>
          <w:color w:val="000000"/>
          <w:sz w:val="28"/>
        </w:rPr>
        <w:t>
      металл мен шыныдан жасалған бөлшектерді шаблон, сызбалар, монтаждау қабаттары, эскиздер мен суретшінің суреті бойынша жасау тәсілдері;</w:t>
      </w:r>
    </w:p>
    <w:bookmarkEnd w:id="693"/>
    <w:bookmarkStart w:name="z700" w:id="694"/>
    <w:p>
      <w:pPr>
        <w:spacing w:after="0"/>
        <w:ind w:left="0"/>
        <w:jc w:val="both"/>
      </w:pPr>
      <w:r>
        <w:rPr>
          <w:rFonts w:ascii="Times New Roman"/>
          <w:b w:val="false"/>
          <w:i w:val="false"/>
          <w:color w:val="000000"/>
          <w:sz w:val="28"/>
        </w:rPr>
        <w:t>
      дәнекерлеу процесінің мәні, металл, шыны және дәнекерлердің қасиеттері;</w:t>
      </w:r>
    </w:p>
    <w:bookmarkEnd w:id="694"/>
    <w:bookmarkStart w:name="z701" w:id="695"/>
    <w:p>
      <w:pPr>
        <w:spacing w:after="0"/>
        <w:ind w:left="0"/>
        <w:jc w:val="both"/>
      </w:pPr>
      <w:r>
        <w:rPr>
          <w:rFonts w:ascii="Times New Roman"/>
          <w:b w:val="false"/>
          <w:i w:val="false"/>
          <w:color w:val="000000"/>
          <w:sz w:val="28"/>
        </w:rPr>
        <w:t>
      бекіту құралдарын дайындау тәсілдері.</w:t>
      </w:r>
    </w:p>
    <w:bookmarkEnd w:id="695"/>
    <w:bookmarkStart w:name="z702" w:id="696"/>
    <w:p>
      <w:pPr>
        <w:spacing w:after="0"/>
        <w:ind w:left="0"/>
        <w:jc w:val="both"/>
      </w:pPr>
      <w:r>
        <w:rPr>
          <w:rFonts w:ascii="Times New Roman"/>
          <w:b w:val="false"/>
          <w:i w:val="false"/>
          <w:color w:val="000000"/>
          <w:sz w:val="28"/>
        </w:rPr>
        <w:t>
      130. Жұмыс үлгілері:</w:t>
      </w:r>
    </w:p>
    <w:bookmarkEnd w:id="696"/>
    <w:bookmarkStart w:name="z703" w:id="697"/>
    <w:p>
      <w:pPr>
        <w:spacing w:after="0"/>
        <w:ind w:left="0"/>
        <w:jc w:val="both"/>
      </w:pPr>
      <w:r>
        <w:rPr>
          <w:rFonts w:ascii="Times New Roman"/>
          <w:b w:val="false"/>
          <w:i w:val="false"/>
          <w:color w:val="000000"/>
          <w:sz w:val="28"/>
        </w:rPr>
        <w:t>
      1) стенділерді экспозицияларды жарықтандыруға арналған әртүрлі металдан жасалған арматура - өңдей отырып жасау;</w:t>
      </w:r>
    </w:p>
    <w:bookmarkEnd w:id="697"/>
    <w:bookmarkStart w:name="z704" w:id="698"/>
    <w:p>
      <w:pPr>
        <w:spacing w:after="0"/>
        <w:ind w:left="0"/>
        <w:jc w:val="both"/>
      </w:pPr>
      <w:r>
        <w:rPr>
          <w:rFonts w:ascii="Times New Roman"/>
          <w:b w:val="false"/>
          <w:i w:val="false"/>
          <w:color w:val="000000"/>
          <w:sz w:val="28"/>
        </w:rPr>
        <w:t>
      2) күрделілігі орташа декоративті витриналер, тор, стенділер - өңдей отырып жасау;</w:t>
      </w:r>
    </w:p>
    <w:bookmarkEnd w:id="698"/>
    <w:bookmarkStart w:name="z705" w:id="699"/>
    <w:p>
      <w:pPr>
        <w:spacing w:after="0"/>
        <w:ind w:left="0"/>
        <w:jc w:val="both"/>
      </w:pPr>
      <w:r>
        <w:rPr>
          <w:rFonts w:ascii="Times New Roman"/>
          <w:b w:val="false"/>
          <w:i w:val="false"/>
          <w:color w:val="000000"/>
          <w:sz w:val="28"/>
        </w:rPr>
        <w:t>
      3) витриналерді бекітуге арналған қайралған, фрезерлік өңделген кляммралары - өңдей отырып жасау.</w:t>
      </w:r>
    </w:p>
    <w:bookmarkEnd w:id="699"/>
    <w:bookmarkStart w:name="z706" w:id="700"/>
    <w:p>
      <w:pPr>
        <w:spacing w:after="0"/>
        <w:ind w:left="0"/>
        <w:jc w:val="left"/>
      </w:pPr>
      <w:r>
        <w:rPr>
          <w:rFonts w:ascii="Times New Roman"/>
          <w:b/>
          <w:i w:val="false"/>
          <w:color w:val="000000"/>
        </w:rPr>
        <w:t xml:space="preserve"> 46-параграф. Экспозиция және көркемдік-бедерлеу жұмыстарының монтажшысы, 5-разряд</w:t>
      </w:r>
    </w:p>
    <w:bookmarkEnd w:id="700"/>
    <w:bookmarkStart w:name="z707" w:id="701"/>
    <w:p>
      <w:pPr>
        <w:spacing w:after="0"/>
        <w:ind w:left="0"/>
        <w:jc w:val="both"/>
      </w:pPr>
      <w:r>
        <w:rPr>
          <w:rFonts w:ascii="Times New Roman"/>
          <w:b w:val="false"/>
          <w:i w:val="false"/>
          <w:color w:val="000000"/>
          <w:sz w:val="28"/>
        </w:rPr>
        <w:t>
      131. Жұмыс сипаттамасы:</w:t>
      </w:r>
    </w:p>
    <w:bookmarkEnd w:id="701"/>
    <w:bookmarkStart w:name="z708" w:id="702"/>
    <w:p>
      <w:pPr>
        <w:spacing w:after="0"/>
        <w:ind w:left="0"/>
        <w:jc w:val="both"/>
      </w:pPr>
      <w:r>
        <w:rPr>
          <w:rFonts w:ascii="Times New Roman"/>
          <w:b w:val="false"/>
          <w:i w:val="false"/>
          <w:color w:val="000000"/>
          <w:sz w:val="28"/>
        </w:rPr>
        <w:t>
      күрделі декоративтік-көркем экспонаттарды, витриналерді, стенділерді, декоративтік элементтерді металл мен шыныдан жасалған фигуралық композициялы суретшінің эскиздері мен дайын үлгілер бойынша монтаждау;</w:t>
      </w:r>
    </w:p>
    <w:bookmarkEnd w:id="702"/>
    <w:bookmarkStart w:name="z709" w:id="703"/>
    <w:p>
      <w:pPr>
        <w:spacing w:after="0"/>
        <w:ind w:left="0"/>
        <w:jc w:val="both"/>
      </w:pPr>
      <w:r>
        <w:rPr>
          <w:rFonts w:ascii="Times New Roman"/>
          <w:b w:val="false"/>
          <w:i w:val="false"/>
          <w:color w:val="000000"/>
          <w:sz w:val="28"/>
        </w:rPr>
        <w:t xml:space="preserve">
      күрделі профильдерді созу, қатты дәнекермен дәнекерлеу; </w:t>
      </w:r>
    </w:p>
    <w:bookmarkEnd w:id="703"/>
    <w:bookmarkStart w:name="z710" w:id="704"/>
    <w:p>
      <w:pPr>
        <w:spacing w:after="0"/>
        <w:ind w:left="0"/>
        <w:jc w:val="both"/>
      </w:pPr>
      <w:r>
        <w:rPr>
          <w:rFonts w:ascii="Times New Roman"/>
          <w:b w:val="false"/>
          <w:i w:val="false"/>
          <w:color w:val="000000"/>
          <w:sz w:val="28"/>
        </w:rPr>
        <w:t>
      бұйым тораптарын құрастыру, шаблондардан дайындау.</w:t>
      </w:r>
    </w:p>
    <w:bookmarkEnd w:id="704"/>
    <w:bookmarkStart w:name="z711" w:id="705"/>
    <w:p>
      <w:pPr>
        <w:spacing w:after="0"/>
        <w:ind w:left="0"/>
        <w:jc w:val="both"/>
      </w:pPr>
      <w:r>
        <w:rPr>
          <w:rFonts w:ascii="Times New Roman"/>
          <w:b w:val="false"/>
          <w:i w:val="false"/>
          <w:color w:val="000000"/>
          <w:sz w:val="28"/>
        </w:rPr>
        <w:t>
      132. Білуге тиіс:</w:t>
      </w:r>
    </w:p>
    <w:bookmarkEnd w:id="705"/>
    <w:bookmarkStart w:name="z712" w:id="706"/>
    <w:p>
      <w:pPr>
        <w:spacing w:after="0"/>
        <w:ind w:left="0"/>
        <w:jc w:val="both"/>
      </w:pPr>
      <w:r>
        <w:rPr>
          <w:rFonts w:ascii="Times New Roman"/>
          <w:b w:val="false"/>
          <w:i w:val="false"/>
          <w:color w:val="000000"/>
          <w:sz w:val="28"/>
        </w:rPr>
        <w:t xml:space="preserve">
      күрделі шаблондарды жасау тәсілдері мен тәсілдері; </w:t>
      </w:r>
    </w:p>
    <w:bookmarkEnd w:id="706"/>
    <w:bookmarkStart w:name="z713" w:id="707"/>
    <w:p>
      <w:pPr>
        <w:spacing w:after="0"/>
        <w:ind w:left="0"/>
        <w:jc w:val="both"/>
      </w:pPr>
      <w:r>
        <w:rPr>
          <w:rFonts w:ascii="Times New Roman"/>
          <w:b w:val="false"/>
          <w:i w:val="false"/>
          <w:color w:val="000000"/>
          <w:sz w:val="28"/>
        </w:rPr>
        <w:t xml:space="preserve">
      шынымен бірге күрделі құрылымдарды жасау тәсілдері; </w:t>
      </w:r>
    </w:p>
    <w:bookmarkEnd w:id="707"/>
    <w:bookmarkStart w:name="z714" w:id="708"/>
    <w:p>
      <w:pPr>
        <w:spacing w:after="0"/>
        <w:ind w:left="0"/>
        <w:jc w:val="both"/>
      </w:pPr>
      <w:r>
        <w:rPr>
          <w:rFonts w:ascii="Times New Roman"/>
          <w:b w:val="false"/>
          <w:i w:val="false"/>
          <w:color w:val="000000"/>
          <w:sz w:val="28"/>
        </w:rPr>
        <w:t>
      қатты дәнекермен дәнекерлеу процесінің мәні;</w:t>
      </w:r>
    </w:p>
    <w:bookmarkEnd w:id="708"/>
    <w:bookmarkStart w:name="z715" w:id="709"/>
    <w:p>
      <w:pPr>
        <w:spacing w:after="0"/>
        <w:ind w:left="0"/>
        <w:jc w:val="both"/>
      </w:pPr>
      <w:r>
        <w:rPr>
          <w:rFonts w:ascii="Times New Roman"/>
          <w:b w:val="false"/>
          <w:i w:val="false"/>
          <w:color w:val="000000"/>
          <w:sz w:val="28"/>
        </w:rPr>
        <w:t>
      күрделі экспонаттар мен құрылымдарды бекіту түрлері;</w:t>
      </w:r>
    </w:p>
    <w:bookmarkEnd w:id="709"/>
    <w:bookmarkStart w:name="z716" w:id="710"/>
    <w:p>
      <w:pPr>
        <w:spacing w:after="0"/>
        <w:ind w:left="0"/>
        <w:jc w:val="both"/>
      </w:pPr>
      <w:r>
        <w:rPr>
          <w:rFonts w:ascii="Times New Roman"/>
          <w:b w:val="false"/>
          <w:i w:val="false"/>
          <w:color w:val="000000"/>
          <w:sz w:val="28"/>
        </w:rPr>
        <w:t>
      көтергіш механизмдермен жұмыс жүргізу тәсілдері.</w:t>
      </w:r>
    </w:p>
    <w:bookmarkEnd w:id="710"/>
    <w:bookmarkStart w:name="z717" w:id="711"/>
    <w:p>
      <w:pPr>
        <w:spacing w:after="0"/>
        <w:ind w:left="0"/>
        <w:jc w:val="both"/>
      </w:pPr>
      <w:r>
        <w:rPr>
          <w:rFonts w:ascii="Times New Roman"/>
          <w:b w:val="false"/>
          <w:i w:val="false"/>
          <w:color w:val="000000"/>
          <w:sz w:val="28"/>
        </w:rPr>
        <w:t>
      133. Жұмыс үлгілері:</w:t>
      </w:r>
    </w:p>
    <w:bookmarkEnd w:id="711"/>
    <w:bookmarkStart w:name="z718" w:id="712"/>
    <w:p>
      <w:pPr>
        <w:spacing w:after="0"/>
        <w:ind w:left="0"/>
        <w:jc w:val="both"/>
      </w:pPr>
      <w:r>
        <w:rPr>
          <w:rFonts w:ascii="Times New Roman"/>
          <w:b w:val="false"/>
          <w:i w:val="false"/>
          <w:color w:val="000000"/>
          <w:sz w:val="28"/>
        </w:rPr>
        <w:t>
      1) стенділерді, экспозицияларды жарықтандыруға арналған, көнелік белгілерімен жасалған, декоративті элементтері бар, күрделі кронштейндегі арматура - өңдей отырып жасау;</w:t>
      </w:r>
    </w:p>
    <w:bookmarkEnd w:id="712"/>
    <w:bookmarkStart w:name="z719" w:id="713"/>
    <w:p>
      <w:pPr>
        <w:spacing w:after="0"/>
        <w:ind w:left="0"/>
        <w:jc w:val="both"/>
      </w:pPr>
      <w:r>
        <w:rPr>
          <w:rFonts w:ascii="Times New Roman"/>
          <w:b w:val="false"/>
          <w:i w:val="false"/>
          <w:color w:val="000000"/>
          <w:sz w:val="28"/>
        </w:rPr>
        <w:t>
      2) витриналер, күрделі формалы декоративті торлар - жасау, өңдеу және монтаждау;</w:t>
      </w:r>
    </w:p>
    <w:bookmarkEnd w:id="713"/>
    <w:bookmarkStart w:name="z720" w:id="714"/>
    <w:p>
      <w:pPr>
        <w:spacing w:after="0"/>
        <w:ind w:left="0"/>
        <w:jc w:val="both"/>
      </w:pPr>
      <w:r>
        <w:rPr>
          <w:rFonts w:ascii="Times New Roman"/>
          <w:b w:val="false"/>
          <w:i w:val="false"/>
          <w:color w:val="000000"/>
          <w:sz w:val="28"/>
        </w:rPr>
        <w:t>
      3) металл каркастағы шыны шкафтар - монтаждау.</w:t>
      </w:r>
    </w:p>
    <w:bookmarkEnd w:id="714"/>
    <w:bookmarkStart w:name="z721" w:id="715"/>
    <w:p>
      <w:pPr>
        <w:spacing w:after="0"/>
        <w:ind w:left="0"/>
        <w:jc w:val="left"/>
      </w:pPr>
      <w:r>
        <w:rPr>
          <w:rFonts w:ascii="Times New Roman"/>
          <w:b/>
          <w:i w:val="false"/>
          <w:color w:val="000000"/>
        </w:rPr>
        <w:t xml:space="preserve"> 47-параграф. Экспозиция және көркемдік-бедерлеу жұмыстарының монтажшысы, 6-разряд</w:t>
      </w:r>
    </w:p>
    <w:bookmarkEnd w:id="715"/>
    <w:bookmarkStart w:name="z722" w:id="716"/>
    <w:p>
      <w:pPr>
        <w:spacing w:after="0"/>
        <w:ind w:left="0"/>
        <w:jc w:val="both"/>
      </w:pPr>
      <w:r>
        <w:rPr>
          <w:rFonts w:ascii="Times New Roman"/>
          <w:b w:val="false"/>
          <w:i w:val="false"/>
          <w:color w:val="000000"/>
          <w:sz w:val="28"/>
        </w:rPr>
        <w:t>
      134. Жұмыс сипаттамасы:</w:t>
      </w:r>
    </w:p>
    <w:bookmarkEnd w:id="716"/>
    <w:bookmarkStart w:name="z723" w:id="717"/>
    <w:p>
      <w:pPr>
        <w:spacing w:after="0"/>
        <w:ind w:left="0"/>
        <w:jc w:val="both"/>
      </w:pPr>
      <w:r>
        <w:rPr>
          <w:rFonts w:ascii="Times New Roman"/>
          <w:b w:val="false"/>
          <w:i w:val="false"/>
          <w:color w:val="000000"/>
          <w:sz w:val="28"/>
        </w:rPr>
        <w:t>
      басқа материалдарды пайдалана отырып, металдан, шыныдан, пластиктен мұражайлық-көрме экспозицияларына арналған аса күрделі, бірегей көркемдік-декоративтік экспонаттарды жеке тапсырыстар, суретшінің сызбалары мен эскиздері бойынша монтаждау және құрастыру;</w:t>
      </w:r>
    </w:p>
    <w:bookmarkEnd w:id="717"/>
    <w:bookmarkStart w:name="z724" w:id="718"/>
    <w:p>
      <w:pPr>
        <w:spacing w:after="0"/>
        <w:ind w:left="0"/>
        <w:jc w:val="both"/>
      </w:pPr>
      <w:r>
        <w:rPr>
          <w:rFonts w:ascii="Times New Roman"/>
          <w:b w:val="false"/>
          <w:i w:val="false"/>
          <w:color w:val="000000"/>
          <w:sz w:val="28"/>
        </w:rPr>
        <w:t>
      жұмыстарды өндіру үшін технологиялық жабдықты дайындау.</w:t>
      </w:r>
    </w:p>
    <w:bookmarkEnd w:id="718"/>
    <w:bookmarkStart w:name="z725" w:id="719"/>
    <w:p>
      <w:pPr>
        <w:spacing w:after="0"/>
        <w:ind w:left="0"/>
        <w:jc w:val="both"/>
      </w:pPr>
      <w:r>
        <w:rPr>
          <w:rFonts w:ascii="Times New Roman"/>
          <w:b w:val="false"/>
          <w:i w:val="false"/>
          <w:color w:val="000000"/>
          <w:sz w:val="28"/>
        </w:rPr>
        <w:t>
      135. Білуге тиіс:</w:t>
      </w:r>
    </w:p>
    <w:bookmarkEnd w:id="719"/>
    <w:bookmarkStart w:name="z726" w:id="720"/>
    <w:p>
      <w:pPr>
        <w:spacing w:after="0"/>
        <w:ind w:left="0"/>
        <w:jc w:val="both"/>
      </w:pPr>
      <w:r>
        <w:rPr>
          <w:rFonts w:ascii="Times New Roman"/>
          <w:b w:val="false"/>
          <w:i w:val="false"/>
          <w:color w:val="000000"/>
          <w:sz w:val="28"/>
        </w:rPr>
        <w:t>
      аса күрделі, бірегей көркемдік-декоративтік экспонаттарды суретшінің эскиздері бойынша монтаждау тәсілдері;</w:t>
      </w:r>
    </w:p>
    <w:bookmarkEnd w:id="720"/>
    <w:bookmarkStart w:name="z727" w:id="721"/>
    <w:p>
      <w:pPr>
        <w:spacing w:after="0"/>
        <w:ind w:left="0"/>
        <w:jc w:val="both"/>
      </w:pPr>
      <w:r>
        <w:rPr>
          <w:rFonts w:ascii="Times New Roman"/>
          <w:b w:val="false"/>
          <w:i w:val="false"/>
          <w:color w:val="000000"/>
          <w:sz w:val="28"/>
        </w:rPr>
        <w:t>
      стенділер мен витриналарда экспозициялық жазықтықтарды белгілеу қағидалары;</w:t>
      </w:r>
    </w:p>
    <w:bookmarkEnd w:id="721"/>
    <w:bookmarkStart w:name="z728" w:id="722"/>
    <w:p>
      <w:pPr>
        <w:spacing w:after="0"/>
        <w:ind w:left="0"/>
        <w:jc w:val="both"/>
      </w:pPr>
      <w:r>
        <w:rPr>
          <w:rFonts w:ascii="Times New Roman"/>
          <w:b w:val="false"/>
          <w:i w:val="false"/>
          <w:color w:val="000000"/>
          <w:sz w:val="28"/>
        </w:rPr>
        <w:t>
      күрделі және ірі экспонаттарды монтаждау кезінде жоғарыда орынды белгілеу қағидалары, бекіту жабдықтарын, құралдарын есептеу қағидалары;</w:t>
      </w:r>
    </w:p>
    <w:bookmarkEnd w:id="722"/>
    <w:bookmarkStart w:name="z729" w:id="723"/>
    <w:p>
      <w:pPr>
        <w:spacing w:after="0"/>
        <w:ind w:left="0"/>
        <w:jc w:val="both"/>
      </w:pPr>
      <w:r>
        <w:rPr>
          <w:rFonts w:ascii="Times New Roman"/>
          <w:b w:val="false"/>
          <w:i w:val="false"/>
          <w:color w:val="000000"/>
          <w:sz w:val="28"/>
        </w:rPr>
        <w:t>
      көркемдік туындыларды монтаждау кезінде олармен жұмыс істеу қағидалары.</w:t>
      </w:r>
    </w:p>
    <w:bookmarkEnd w:id="723"/>
    <w:bookmarkStart w:name="z730" w:id="724"/>
    <w:p>
      <w:pPr>
        <w:spacing w:after="0"/>
        <w:ind w:left="0"/>
        <w:jc w:val="both"/>
      </w:pPr>
      <w:r>
        <w:rPr>
          <w:rFonts w:ascii="Times New Roman"/>
          <w:b w:val="false"/>
          <w:i w:val="false"/>
          <w:color w:val="000000"/>
          <w:sz w:val="28"/>
        </w:rPr>
        <w:t>
      136. Техникалық және кәсіптік (арнайы орта, кәсіптік орта) білім талап етіледі білуге тиіс.</w:t>
      </w:r>
    </w:p>
    <w:bookmarkEnd w:id="724"/>
    <w:bookmarkStart w:name="z731" w:id="725"/>
    <w:p>
      <w:pPr>
        <w:spacing w:after="0"/>
        <w:ind w:left="0"/>
        <w:jc w:val="both"/>
      </w:pPr>
      <w:r>
        <w:rPr>
          <w:rFonts w:ascii="Times New Roman"/>
          <w:b w:val="false"/>
          <w:i w:val="false"/>
          <w:color w:val="000000"/>
          <w:sz w:val="28"/>
        </w:rPr>
        <w:t>
      137. Жұмыс үлгілері:</w:t>
      </w:r>
    </w:p>
    <w:bookmarkEnd w:id="725"/>
    <w:bookmarkStart w:name="z732" w:id="726"/>
    <w:p>
      <w:pPr>
        <w:spacing w:after="0"/>
        <w:ind w:left="0"/>
        <w:jc w:val="both"/>
      </w:pPr>
      <w:r>
        <w:rPr>
          <w:rFonts w:ascii="Times New Roman"/>
          <w:b w:val="false"/>
          <w:i w:val="false"/>
          <w:color w:val="000000"/>
          <w:sz w:val="28"/>
        </w:rPr>
        <w:t>
      1) көрме залдарының аспалы төбелерге арналған металл құрылымдар, қоғамдық ғимараттардың интерьері - монтаждау;</w:t>
      </w:r>
    </w:p>
    <w:bookmarkEnd w:id="726"/>
    <w:bookmarkStart w:name="z733" w:id="727"/>
    <w:p>
      <w:pPr>
        <w:spacing w:after="0"/>
        <w:ind w:left="0"/>
        <w:jc w:val="both"/>
      </w:pPr>
      <w:r>
        <w:rPr>
          <w:rFonts w:ascii="Times New Roman"/>
          <w:b w:val="false"/>
          <w:i w:val="false"/>
          <w:color w:val="000000"/>
          <w:sz w:val="28"/>
        </w:rPr>
        <w:t>
      2) күрделі динамикалы фигуралық композициялы торлар - монтаждау.</w:t>
      </w:r>
    </w:p>
    <w:bookmarkEnd w:id="727"/>
    <w:bookmarkStart w:name="z734" w:id="728"/>
    <w:p>
      <w:pPr>
        <w:spacing w:after="0"/>
        <w:ind w:left="0"/>
        <w:jc w:val="left"/>
      </w:pPr>
      <w:r>
        <w:rPr>
          <w:rFonts w:ascii="Times New Roman"/>
          <w:b/>
          <w:i w:val="false"/>
          <w:color w:val="000000"/>
        </w:rPr>
        <w:t xml:space="preserve"> 3-тарау. Қалпына келтіру жұмыстарына арналған разрядтар бойынша жұмысшы кәсіптерінің тарифтік-біліктілік сипаттамалары</w:t>
      </w:r>
    </w:p>
    <w:bookmarkEnd w:id="728"/>
    <w:bookmarkStart w:name="z735" w:id="729"/>
    <w:p>
      <w:pPr>
        <w:spacing w:after="0"/>
        <w:ind w:left="0"/>
        <w:jc w:val="left"/>
      </w:pPr>
      <w:r>
        <w:rPr>
          <w:rFonts w:ascii="Times New Roman"/>
          <w:b/>
          <w:i w:val="false"/>
          <w:color w:val="000000"/>
        </w:rPr>
        <w:t xml:space="preserve"> 1-параграф. Ағаштан жасалған сәулет ескерткіштерін қалпына келтіруші, 3-разряд</w:t>
      </w:r>
    </w:p>
    <w:bookmarkEnd w:id="729"/>
    <w:bookmarkStart w:name="z736" w:id="730"/>
    <w:p>
      <w:pPr>
        <w:spacing w:after="0"/>
        <w:ind w:left="0"/>
        <w:jc w:val="both"/>
      </w:pPr>
      <w:r>
        <w:rPr>
          <w:rFonts w:ascii="Times New Roman"/>
          <w:b w:val="false"/>
          <w:i w:val="false"/>
          <w:color w:val="000000"/>
          <w:sz w:val="28"/>
        </w:rPr>
        <w:t>
      138. Жұмыс сипаттамасы:</w:t>
      </w:r>
    </w:p>
    <w:bookmarkEnd w:id="730"/>
    <w:bookmarkStart w:name="z737" w:id="731"/>
    <w:p>
      <w:pPr>
        <w:spacing w:after="0"/>
        <w:ind w:left="0"/>
        <w:jc w:val="both"/>
      </w:pPr>
      <w:r>
        <w:rPr>
          <w:rFonts w:ascii="Times New Roman"/>
          <w:b w:val="false"/>
          <w:i w:val="false"/>
          <w:color w:val="000000"/>
          <w:sz w:val="28"/>
        </w:rPr>
        <w:t>
      қарапайым ағаш және столяр жұмысын орындап, ағаштан жасалған конструкциялық элементтерді қалпына келтіру және консервациялау;</w:t>
      </w:r>
    </w:p>
    <w:bookmarkEnd w:id="731"/>
    <w:bookmarkStart w:name="z738" w:id="732"/>
    <w:p>
      <w:pPr>
        <w:spacing w:after="0"/>
        <w:ind w:left="0"/>
        <w:jc w:val="both"/>
      </w:pPr>
      <w:r>
        <w:rPr>
          <w:rFonts w:ascii="Times New Roman"/>
          <w:b w:val="false"/>
          <w:i w:val="false"/>
          <w:color w:val="000000"/>
          <w:sz w:val="28"/>
        </w:rPr>
        <w:t>
      түсіру, тасу, материалдарды тазалау және қатарлап қою;</w:t>
      </w:r>
    </w:p>
    <w:bookmarkEnd w:id="732"/>
    <w:bookmarkStart w:name="z739" w:id="733"/>
    <w:p>
      <w:pPr>
        <w:spacing w:after="0"/>
        <w:ind w:left="0"/>
        <w:jc w:val="both"/>
      </w:pPr>
      <w:r>
        <w:rPr>
          <w:rFonts w:ascii="Times New Roman"/>
          <w:b w:val="false"/>
          <w:i w:val="false"/>
          <w:color w:val="000000"/>
          <w:sz w:val="28"/>
        </w:rPr>
        <w:t>
      ескерткіш қабырғасының астындағы бөренеден жасалған орындықтарды ауыстыру;</w:t>
      </w:r>
    </w:p>
    <w:bookmarkEnd w:id="733"/>
    <w:bookmarkStart w:name="z740" w:id="734"/>
    <w:p>
      <w:pPr>
        <w:spacing w:after="0"/>
        <w:ind w:left="0"/>
        <w:jc w:val="both"/>
      </w:pPr>
      <w:r>
        <w:rPr>
          <w:rFonts w:ascii="Times New Roman"/>
          <w:b w:val="false"/>
          <w:i w:val="false"/>
          <w:color w:val="000000"/>
          <w:sz w:val="28"/>
        </w:rPr>
        <w:t>
      шұңқырларға уақытша тіреулерді салу;</w:t>
      </w:r>
    </w:p>
    <w:bookmarkEnd w:id="734"/>
    <w:bookmarkStart w:name="z741" w:id="735"/>
    <w:p>
      <w:pPr>
        <w:spacing w:after="0"/>
        <w:ind w:left="0"/>
        <w:jc w:val="both"/>
      </w:pPr>
      <w:r>
        <w:rPr>
          <w:rFonts w:ascii="Times New Roman"/>
          <w:b w:val="false"/>
          <w:i w:val="false"/>
          <w:color w:val="000000"/>
          <w:sz w:val="28"/>
        </w:rPr>
        <w:t>
      ескі орындықтарды шабу, жаңаларын дайындау және орнату әрі берестпен немесе рубероидпен орау;</w:t>
      </w:r>
    </w:p>
    <w:bookmarkEnd w:id="735"/>
    <w:bookmarkStart w:name="z742" w:id="736"/>
    <w:p>
      <w:pPr>
        <w:spacing w:after="0"/>
        <w:ind w:left="0"/>
        <w:jc w:val="both"/>
      </w:pPr>
      <w:r>
        <w:rPr>
          <w:rFonts w:ascii="Times New Roman"/>
          <w:b w:val="false"/>
          <w:i w:val="false"/>
          <w:color w:val="000000"/>
          <w:sz w:val="28"/>
        </w:rPr>
        <w:t>
      қабырғаларын қысқыштармен бекіту;</w:t>
      </w:r>
    </w:p>
    <w:bookmarkEnd w:id="736"/>
    <w:bookmarkStart w:name="z743" w:id="737"/>
    <w:p>
      <w:pPr>
        <w:spacing w:after="0"/>
        <w:ind w:left="0"/>
        <w:jc w:val="both"/>
      </w:pPr>
      <w:r>
        <w:rPr>
          <w:rFonts w:ascii="Times New Roman"/>
          <w:b w:val="false"/>
          <w:i w:val="false"/>
          <w:color w:val="000000"/>
          <w:sz w:val="28"/>
        </w:rPr>
        <w:t>
      тігіндерін ауыстыру және жылылау;</w:t>
      </w:r>
    </w:p>
    <w:bookmarkEnd w:id="737"/>
    <w:bookmarkStart w:name="z744" w:id="738"/>
    <w:p>
      <w:pPr>
        <w:spacing w:after="0"/>
        <w:ind w:left="0"/>
        <w:jc w:val="both"/>
      </w:pPr>
      <w:r>
        <w:rPr>
          <w:rFonts w:ascii="Times New Roman"/>
          <w:b w:val="false"/>
          <w:i w:val="false"/>
          <w:color w:val="000000"/>
          <w:sz w:val="28"/>
        </w:rPr>
        <w:t>
      қақпаларын торлау;</w:t>
      </w:r>
    </w:p>
    <w:bookmarkEnd w:id="738"/>
    <w:bookmarkStart w:name="z745" w:id="739"/>
    <w:p>
      <w:pPr>
        <w:spacing w:after="0"/>
        <w:ind w:left="0"/>
        <w:jc w:val="both"/>
      </w:pPr>
      <w:r>
        <w:rPr>
          <w:rFonts w:ascii="Times New Roman"/>
          <w:b w:val="false"/>
          <w:i w:val="false"/>
          <w:color w:val="000000"/>
          <w:sz w:val="28"/>
        </w:rPr>
        <w:t>
      ескерткіштердің ағаштан жасалған элементтерін зарарсыздандыру және әзірленген рецептура бойынша дайындалған отқа төзімді құрамдармен өңдеу;</w:t>
      </w:r>
    </w:p>
    <w:bookmarkEnd w:id="739"/>
    <w:bookmarkStart w:name="z746" w:id="740"/>
    <w:p>
      <w:pPr>
        <w:spacing w:after="0"/>
        <w:ind w:left="0"/>
        <w:jc w:val="both"/>
      </w:pPr>
      <w:r>
        <w:rPr>
          <w:rFonts w:ascii="Times New Roman"/>
          <w:b w:val="false"/>
          <w:i w:val="false"/>
          <w:color w:val="000000"/>
          <w:sz w:val="28"/>
        </w:rPr>
        <w:t>
      бөрененің шеттерін қысу;</w:t>
      </w:r>
    </w:p>
    <w:bookmarkEnd w:id="740"/>
    <w:bookmarkStart w:name="z747" w:id="741"/>
    <w:p>
      <w:pPr>
        <w:spacing w:after="0"/>
        <w:ind w:left="0"/>
        <w:jc w:val="both"/>
      </w:pPr>
      <w:r>
        <w:rPr>
          <w:rFonts w:ascii="Times New Roman"/>
          <w:b w:val="false"/>
          <w:i w:val="false"/>
          <w:color w:val="000000"/>
          <w:sz w:val="28"/>
        </w:rPr>
        <w:t>
      бөренелерді канттарға домалата отырып қысу.</w:t>
      </w:r>
    </w:p>
    <w:bookmarkEnd w:id="741"/>
    <w:bookmarkStart w:name="z748" w:id="742"/>
    <w:p>
      <w:pPr>
        <w:spacing w:after="0"/>
        <w:ind w:left="0"/>
        <w:jc w:val="both"/>
      </w:pPr>
      <w:r>
        <w:rPr>
          <w:rFonts w:ascii="Times New Roman"/>
          <w:b w:val="false"/>
          <w:i w:val="false"/>
          <w:color w:val="000000"/>
          <w:sz w:val="28"/>
        </w:rPr>
        <w:t>
      139. Білуге тиіс:</w:t>
      </w:r>
    </w:p>
    <w:bookmarkEnd w:id="742"/>
    <w:bookmarkStart w:name="z749" w:id="743"/>
    <w:p>
      <w:pPr>
        <w:spacing w:after="0"/>
        <w:ind w:left="0"/>
        <w:jc w:val="both"/>
      </w:pPr>
      <w:r>
        <w:rPr>
          <w:rFonts w:ascii="Times New Roman"/>
          <w:b w:val="false"/>
          <w:i w:val="false"/>
          <w:color w:val="000000"/>
          <w:sz w:val="28"/>
        </w:rPr>
        <w:t>
      ескерткіштердің қарапайым конструктивтік элементтерін қалпына келтіру амалдары;</w:t>
      </w:r>
    </w:p>
    <w:bookmarkEnd w:id="743"/>
    <w:bookmarkStart w:name="z750" w:id="744"/>
    <w:p>
      <w:pPr>
        <w:spacing w:after="0"/>
        <w:ind w:left="0"/>
        <w:jc w:val="both"/>
      </w:pPr>
      <w:r>
        <w:rPr>
          <w:rFonts w:ascii="Times New Roman"/>
          <w:b w:val="false"/>
          <w:i w:val="false"/>
          <w:color w:val="000000"/>
          <w:sz w:val="28"/>
        </w:rPr>
        <w:t>
      ағаштың негізгі тұқымдары, түрлері және оны өңдеу тәсілдері;</w:t>
      </w:r>
    </w:p>
    <w:bookmarkEnd w:id="744"/>
    <w:bookmarkStart w:name="z751" w:id="745"/>
    <w:p>
      <w:pPr>
        <w:spacing w:after="0"/>
        <w:ind w:left="0"/>
        <w:jc w:val="both"/>
      </w:pPr>
      <w:r>
        <w:rPr>
          <w:rFonts w:ascii="Times New Roman"/>
          <w:b w:val="false"/>
          <w:i w:val="false"/>
          <w:color w:val="000000"/>
          <w:sz w:val="28"/>
        </w:rPr>
        <w:t>
      зарарсыздандырғыш және отқа қарсы құралдардың түрлері, олармен жұмыс істеу қағидалары;</w:t>
      </w:r>
    </w:p>
    <w:bookmarkEnd w:id="745"/>
    <w:bookmarkStart w:name="z752" w:id="746"/>
    <w:p>
      <w:pPr>
        <w:spacing w:after="0"/>
        <w:ind w:left="0"/>
        <w:jc w:val="both"/>
      </w:pPr>
      <w:r>
        <w:rPr>
          <w:rFonts w:ascii="Times New Roman"/>
          <w:b w:val="false"/>
          <w:i w:val="false"/>
          <w:color w:val="000000"/>
          <w:sz w:val="28"/>
        </w:rPr>
        <w:t>
      бөренеден жасалған орындықтарды ауыстыру, қабырғаларды қысқыштармен бекіту, тігінді ауыстыру, жылылау, қақпаларды торлау әдістемесі;</w:t>
      </w:r>
    </w:p>
    <w:bookmarkEnd w:id="746"/>
    <w:bookmarkStart w:name="z753" w:id="747"/>
    <w:p>
      <w:pPr>
        <w:spacing w:after="0"/>
        <w:ind w:left="0"/>
        <w:jc w:val="both"/>
      </w:pPr>
      <w:r>
        <w:rPr>
          <w:rFonts w:ascii="Times New Roman"/>
          <w:b w:val="false"/>
          <w:i w:val="false"/>
          <w:color w:val="000000"/>
          <w:sz w:val="28"/>
        </w:rPr>
        <w:t>
      бөренелерді, тақталарды, орман материалдарының жоңқаларын қысу тәсілдері, тарақтар мен ширектерді таңдау;</w:t>
      </w:r>
    </w:p>
    <w:bookmarkEnd w:id="747"/>
    <w:bookmarkStart w:name="z754" w:id="748"/>
    <w:p>
      <w:pPr>
        <w:spacing w:after="0"/>
        <w:ind w:left="0"/>
        <w:jc w:val="both"/>
      </w:pPr>
      <w:r>
        <w:rPr>
          <w:rFonts w:ascii="Times New Roman"/>
          <w:b w:val="false"/>
          <w:i w:val="false"/>
          <w:color w:val="000000"/>
          <w:sz w:val="28"/>
        </w:rPr>
        <w:t>
      жұмыстардың сапасына қойылатын талаптар;</w:t>
      </w:r>
    </w:p>
    <w:bookmarkEnd w:id="748"/>
    <w:bookmarkStart w:name="z755" w:id="749"/>
    <w:p>
      <w:pPr>
        <w:spacing w:after="0"/>
        <w:ind w:left="0"/>
        <w:jc w:val="both"/>
      </w:pPr>
      <w:r>
        <w:rPr>
          <w:rFonts w:ascii="Times New Roman"/>
          <w:b w:val="false"/>
          <w:i w:val="false"/>
          <w:color w:val="000000"/>
          <w:sz w:val="28"/>
        </w:rPr>
        <w:t>
      ағаштан жасалған ескерткіштерді: шағын ағаш үйлерді және аула құрылыстарын сызбалар бойынша бөлшектеу, көшіру және құрастыру әдістемесі.</w:t>
      </w:r>
    </w:p>
    <w:bookmarkEnd w:id="749"/>
    <w:bookmarkStart w:name="z756" w:id="750"/>
    <w:p>
      <w:pPr>
        <w:spacing w:after="0"/>
        <w:ind w:left="0"/>
        <w:jc w:val="both"/>
      </w:pPr>
      <w:r>
        <w:rPr>
          <w:rFonts w:ascii="Times New Roman"/>
          <w:b w:val="false"/>
          <w:i w:val="false"/>
          <w:color w:val="000000"/>
          <w:sz w:val="28"/>
        </w:rPr>
        <w:t>
      140. Жұмыс үлгілері:</w:t>
      </w:r>
    </w:p>
    <w:bookmarkEnd w:id="750"/>
    <w:bookmarkStart w:name="z757" w:id="751"/>
    <w:p>
      <w:pPr>
        <w:spacing w:after="0"/>
        <w:ind w:left="0"/>
        <w:jc w:val="both"/>
      </w:pPr>
      <w:r>
        <w:rPr>
          <w:rFonts w:ascii="Times New Roman"/>
          <w:b w:val="false"/>
          <w:i w:val="false"/>
          <w:color w:val="000000"/>
          <w:sz w:val="28"/>
        </w:rPr>
        <w:t>
      1) тақталар - қысу;</w:t>
      </w:r>
    </w:p>
    <w:bookmarkEnd w:id="751"/>
    <w:bookmarkStart w:name="z758" w:id="752"/>
    <w:p>
      <w:pPr>
        <w:spacing w:after="0"/>
        <w:ind w:left="0"/>
        <w:jc w:val="both"/>
      </w:pPr>
      <w:r>
        <w:rPr>
          <w:rFonts w:ascii="Times New Roman"/>
          <w:b w:val="false"/>
          <w:i w:val="false"/>
          <w:color w:val="000000"/>
          <w:sz w:val="28"/>
        </w:rPr>
        <w:t>
      2) шегесіз астауларды ілу үшін тауық дайындамалары - жасау;</w:t>
      </w:r>
    </w:p>
    <w:bookmarkEnd w:id="752"/>
    <w:bookmarkStart w:name="z759" w:id="753"/>
    <w:p>
      <w:pPr>
        <w:spacing w:after="0"/>
        <w:ind w:left="0"/>
        <w:jc w:val="both"/>
      </w:pPr>
      <w:r>
        <w:rPr>
          <w:rFonts w:ascii="Times New Roman"/>
          <w:b w:val="false"/>
          <w:i w:val="false"/>
          <w:color w:val="000000"/>
          <w:sz w:val="28"/>
        </w:rPr>
        <w:t>
      3) шатырлар, жабындар, қабырғалар, ортаны бөлгіштер, сатылар, терезе және есік толтырмалары, шатыр тіреуіштерінің конструкциялары - схемалар бойынша таңбалау және бөлшектеу;</w:t>
      </w:r>
    </w:p>
    <w:bookmarkEnd w:id="753"/>
    <w:bookmarkStart w:name="z760" w:id="754"/>
    <w:p>
      <w:pPr>
        <w:spacing w:after="0"/>
        <w:ind w:left="0"/>
        <w:jc w:val="both"/>
      </w:pPr>
      <w:r>
        <w:rPr>
          <w:rFonts w:ascii="Times New Roman"/>
          <w:b w:val="false"/>
          <w:i w:val="false"/>
          <w:color w:val="000000"/>
          <w:sz w:val="28"/>
        </w:rPr>
        <w:t>
      4) орман материалдары - тарақтар мен ширектерді таңдау;</w:t>
      </w:r>
    </w:p>
    <w:bookmarkEnd w:id="754"/>
    <w:bookmarkStart w:name="z761" w:id="755"/>
    <w:p>
      <w:pPr>
        <w:spacing w:after="0"/>
        <w:ind w:left="0"/>
        <w:jc w:val="both"/>
      </w:pPr>
      <w:r>
        <w:rPr>
          <w:rFonts w:ascii="Times New Roman"/>
          <w:b w:val="false"/>
          <w:i w:val="false"/>
          <w:color w:val="000000"/>
          <w:sz w:val="28"/>
        </w:rPr>
        <w:t>
      5) шаппалар - шұбарлау;</w:t>
      </w:r>
    </w:p>
    <w:bookmarkEnd w:id="755"/>
    <w:bookmarkStart w:name="z762" w:id="756"/>
    <w:p>
      <w:pPr>
        <w:spacing w:after="0"/>
        <w:ind w:left="0"/>
        <w:jc w:val="both"/>
      </w:pPr>
      <w:r>
        <w:rPr>
          <w:rFonts w:ascii="Times New Roman"/>
          <w:b w:val="false"/>
          <w:i w:val="false"/>
          <w:color w:val="000000"/>
          <w:sz w:val="28"/>
        </w:rPr>
        <w:t>
      6) шабылған қабырғалар - берестен немесе рубероидтен төселетін қабаттар құрылғысымен төменгі тәждерді шайырлау.</w:t>
      </w:r>
    </w:p>
    <w:bookmarkEnd w:id="756"/>
    <w:bookmarkStart w:name="z763" w:id="757"/>
    <w:p>
      <w:pPr>
        <w:spacing w:after="0"/>
        <w:ind w:left="0"/>
        <w:jc w:val="left"/>
      </w:pPr>
      <w:r>
        <w:rPr>
          <w:rFonts w:ascii="Times New Roman"/>
          <w:b/>
          <w:i w:val="false"/>
          <w:color w:val="000000"/>
        </w:rPr>
        <w:t xml:space="preserve"> 2-параграф. Ағаштан жасалған сәулет ескерткіштерін қалпына келтіруші, 4-разряд</w:t>
      </w:r>
    </w:p>
    <w:bookmarkEnd w:id="757"/>
    <w:bookmarkStart w:name="z764" w:id="758"/>
    <w:p>
      <w:pPr>
        <w:spacing w:after="0"/>
        <w:ind w:left="0"/>
        <w:jc w:val="both"/>
      </w:pPr>
      <w:r>
        <w:rPr>
          <w:rFonts w:ascii="Times New Roman"/>
          <w:b w:val="false"/>
          <w:i w:val="false"/>
          <w:color w:val="000000"/>
          <w:sz w:val="28"/>
        </w:rPr>
        <w:t>
      141. Жұмыс сипаттамасы:</w:t>
      </w:r>
    </w:p>
    <w:bookmarkEnd w:id="758"/>
    <w:bookmarkStart w:name="z765" w:id="759"/>
    <w:p>
      <w:pPr>
        <w:spacing w:after="0"/>
        <w:ind w:left="0"/>
        <w:jc w:val="both"/>
      </w:pPr>
      <w:r>
        <w:rPr>
          <w:rFonts w:ascii="Times New Roman"/>
          <w:b w:val="false"/>
          <w:i w:val="false"/>
          <w:color w:val="000000"/>
          <w:sz w:val="28"/>
        </w:rPr>
        <w:t>
      күрделілігі орташа ағаш және столяр жұмысын орындап, ағаштан жасалған конструкциялық элементтерді қалпына келтіру және консервациялау;</w:t>
      </w:r>
    </w:p>
    <w:bookmarkEnd w:id="759"/>
    <w:bookmarkStart w:name="z766" w:id="760"/>
    <w:p>
      <w:pPr>
        <w:spacing w:after="0"/>
        <w:ind w:left="0"/>
        <w:jc w:val="both"/>
      </w:pPr>
      <w:r>
        <w:rPr>
          <w:rFonts w:ascii="Times New Roman"/>
          <w:b w:val="false"/>
          <w:i w:val="false"/>
          <w:color w:val="000000"/>
          <w:sz w:val="28"/>
        </w:rPr>
        <w:t>
      шабылған қабырғаларды қалпына келтіру;</w:t>
      </w:r>
    </w:p>
    <w:bookmarkEnd w:id="760"/>
    <w:bookmarkStart w:name="z767" w:id="761"/>
    <w:p>
      <w:pPr>
        <w:spacing w:after="0"/>
        <w:ind w:left="0"/>
        <w:jc w:val="both"/>
      </w:pPr>
      <w:r>
        <w:rPr>
          <w:rFonts w:ascii="Times New Roman"/>
          <w:b w:val="false"/>
          <w:i w:val="false"/>
          <w:color w:val="000000"/>
          <w:sz w:val="28"/>
        </w:rPr>
        <w:t>
      бүлінген және жоғарыда жатқан тәждерді алып тастау;</w:t>
      </w:r>
    </w:p>
    <w:bookmarkEnd w:id="761"/>
    <w:bookmarkStart w:name="z768" w:id="762"/>
    <w:p>
      <w:pPr>
        <w:spacing w:after="0"/>
        <w:ind w:left="0"/>
        <w:jc w:val="both"/>
      </w:pPr>
      <w:r>
        <w:rPr>
          <w:rFonts w:ascii="Times New Roman"/>
          <w:b w:val="false"/>
          <w:i w:val="false"/>
          <w:color w:val="000000"/>
          <w:sz w:val="28"/>
        </w:rPr>
        <w:t>
      материалдарды таңдап, барлық түйісулерді келтіріп үлгі бойынша бөренеден немесе брустан жаңа тәждер дайындау;</w:t>
      </w:r>
    </w:p>
    <w:bookmarkEnd w:id="762"/>
    <w:bookmarkStart w:name="z769" w:id="763"/>
    <w:p>
      <w:pPr>
        <w:spacing w:after="0"/>
        <w:ind w:left="0"/>
        <w:jc w:val="both"/>
      </w:pPr>
      <w:r>
        <w:rPr>
          <w:rFonts w:ascii="Times New Roman"/>
          <w:b w:val="false"/>
          <w:i w:val="false"/>
          <w:color w:val="000000"/>
          <w:sz w:val="28"/>
        </w:rPr>
        <w:t>
      пакля немесе мха төсей отырып, тәждерді орнату;</w:t>
      </w:r>
    </w:p>
    <w:bookmarkEnd w:id="763"/>
    <w:bookmarkStart w:name="z770" w:id="764"/>
    <w:p>
      <w:pPr>
        <w:spacing w:after="0"/>
        <w:ind w:left="0"/>
        <w:jc w:val="both"/>
      </w:pPr>
      <w:r>
        <w:rPr>
          <w:rFonts w:ascii="Times New Roman"/>
          <w:b w:val="false"/>
          <w:i w:val="false"/>
          <w:color w:val="000000"/>
          <w:sz w:val="28"/>
        </w:rPr>
        <w:t>
      ағаш конструкциялардың астыңғы жағындағы бөренеден жасалған жарамсыз қалған орындықтарды ауыстыру;</w:t>
      </w:r>
    </w:p>
    <w:bookmarkEnd w:id="764"/>
    <w:bookmarkStart w:name="z771" w:id="765"/>
    <w:p>
      <w:pPr>
        <w:spacing w:after="0"/>
        <w:ind w:left="0"/>
        <w:jc w:val="both"/>
      </w:pPr>
      <w:r>
        <w:rPr>
          <w:rFonts w:ascii="Times New Roman"/>
          <w:b w:val="false"/>
          <w:i w:val="false"/>
          <w:color w:val="000000"/>
          <w:sz w:val="28"/>
        </w:rPr>
        <w:t>
      шегесіз жамылғыларды қалпына келтіру;</w:t>
      </w:r>
    </w:p>
    <w:bookmarkEnd w:id="765"/>
    <w:bookmarkStart w:name="z772" w:id="766"/>
    <w:p>
      <w:pPr>
        <w:spacing w:after="0"/>
        <w:ind w:left="0"/>
        <w:jc w:val="both"/>
      </w:pPr>
      <w:r>
        <w:rPr>
          <w:rFonts w:ascii="Times New Roman"/>
          <w:b w:val="false"/>
          <w:i w:val="false"/>
          <w:color w:val="000000"/>
          <w:sz w:val="28"/>
        </w:rPr>
        <w:t>
      жөндеу және сырғауыл дайындап ауыстыру;</w:t>
      </w:r>
    </w:p>
    <w:bookmarkEnd w:id="766"/>
    <w:bookmarkStart w:name="z773" w:id="767"/>
    <w:p>
      <w:pPr>
        <w:spacing w:after="0"/>
        <w:ind w:left="0"/>
        <w:jc w:val="both"/>
      </w:pPr>
      <w:r>
        <w:rPr>
          <w:rFonts w:ascii="Times New Roman"/>
          <w:b w:val="false"/>
          <w:i w:val="false"/>
          <w:color w:val="000000"/>
          <w:sz w:val="28"/>
        </w:rPr>
        <w:t>
      берест төсеп, екі қабатталған жұқа тақтай жабындарын қатарлау;</w:t>
      </w:r>
    </w:p>
    <w:bookmarkEnd w:id="767"/>
    <w:bookmarkStart w:name="z774" w:id="768"/>
    <w:p>
      <w:pPr>
        <w:spacing w:after="0"/>
        <w:ind w:left="0"/>
        <w:jc w:val="both"/>
      </w:pPr>
      <w:r>
        <w:rPr>
          <w:rFonts w:ascii="Times New Roman"/>
          <w:b w:val="false"/>
          <w:i w:val="false"/>
          <w:color w:val="000000"/>
          <w:sz w:val="28"/>
        </w:rPr>
        <w:t>
      дайындамасыз тауықтарды, жалбөренелерді орнату, дайын байлау-бауларды, төсемдерді шегелеу және өзге де;</w:t>
      </w:r>
    </w:p>
    <w:bookmarkEnd w:id="768"/>
    <w:bookmarkStart w:name="z775" w:id="769"/>
    <w:p>
      <w:pPr>
        <w:spacing w:after="0"/>
        <w:ind w:left="0"/>
        <w:jc w:val="both"/>
      </w:pPr>
      <w:r>
        <w:rPr>
          <w:rFonts w:ascii="Times New Roman"/>
          <w:b w:val="false"/>
          <w:i w:val="false"/>
          <w:color w:val="000000"/>
          <w:sz w:val="28"/>
        </w:rPr>
        <w:t xml:space="preserve">
      ауыстырылатын бөліктерді немесе бөлшектерді кесу, үлгі, сызба, эскиз және өзге де құжаттар бойынша жаңаларын дайындау; </w:t>
      </w:r>
    </w:p>
    <w:bookmarkEnd w:id="769"/>
    <w:bookmarkStart w:name="z776" w:id="770"/>
    <w:p>
      <w:pPr>
        <w:spacing w:after="0"/>
        <w:ind w:left="0"/>
        <w:jc w:val="both"/>
      </w:pPr>
      <w:r>
        <w:rPr>
          <w:rFonts w:ascii="Times New Roman"/>
          <w:b w:val="false"/>
          <w:i w:val="false"/>
          <w:color w:val="000000"/>
          <w:sz w:val="28"/>
        </w:rPr>
        <w:t>
      оларды орнында жону, тазалау, ажарлау, келтіру және бекіту құралдарын пайдалана отырып орнату.</w:t>
      </w:r>
    </w:p>
    <w:bookmarkEnd w:id="770"/>
    <w:bookmarkStart w:name="z777" w:id="771"/>
    <w:p>
      <w:pPr>
        <w:spacing w:after="0"/>
        <w:ind w:left="0"/>
        <w:jc w:val="both"/>
      </w:pPr>
      <w:r>
        <w:rPr>
          <w:rFonts w:ascii="Times New Roman"/>
          <w:b w:val="false"/>
          <w:i w:val="false"/>
          <w:color w:val="000000"/>
          <w:sz w:val="28"/>
        </w:rPr>
        <w:t>
      142. Білуге тиіс:</w:t>
      </w:r>
    </w:p>
    <w:bookmarkEnd w:id="771"/>
    <w:bookmarkStart w:name="z778" w:id="772"/>
    <w:p>
      <w:pPr>
        <w:spacing w:after="0"/>
        <w:ind w:left="0"/>
        <w:jc w:val="both"/>
      </w:pPr>
      <w:r>
        <w:rPr>
          <w:rFonts w:ascii="Times New Roman"/>
          <w:b w:val="false"/>
          <w:i w:val="false"/>
          <w:color w:val="000000"/>
          <w:sz w:val="28"/>
        </w:rPr>
        <w:t>
      ағаштың негізгі физикалық-механикалық қасиеті;</w:t>
      </w:r>
    </w:p>
    <w:bookmarkEnd w:id="772"/>
    <w:bookmarkStart w:name="z779" w:id="773"/>
    <w:p>
      <w:pPr>
        <w:spacing w:after="0"/>
        <w:ind w:left="0"/>
        <w:jc w:val="both"/>
      </w:pPr>
      <w:r>
        <w:rPr>
          <w:rFonts w:ascii="Times New Roman"/>
          <w:b w:val="false"/>
          <w:i w:val="false"/>
          <w:color w:val="000000"/>
          <w:sz w:val="28"/>
        </w:rPr>
        <w:t>
      ағаш өңдеуге қойылатын орнықтырмалар және шектеулер;</w:t>
      </w:r>
    </w:p>
    <w:bookmarkEnd w:id="773"/>
    <w:bookmarkStart w:name="z780" w:id="774"/>
    <w:p>
      <w:pPr>
        <w:spacing w:after="0"/>
        <w:ind w:left="0"/>
        <w:jc w:val="both"/>
      </w:pPr>
      <w:r>
        <w:rPr>
          <w:rFonts w:ascii="Times New Roman"/>
          <w:b w:val="false"/>
          <w:i w:val="false"/>
          <w:color w:val="000000"/>
          <w:sz w:val="28"/>
        </w:rPr>
        <w:t>
      ағаштан бөлшектер жасаудың қағидалары;</w:t>
      </w:r>
    </w:p>
    <w:bookmarkEnd w:id="774"/>
    <w:bookmarkStart w:name="z781" w:id="775"/>
    <w:p>
      <w:pPr>
        <w:spacing w:after="0"/>
        <w:ind w:left="0"/>
        <w:jc w:val="both"/>
      </w:pPr>
      <w:r>
        <w:rPr>
          <w:rFonts w:ascii="Times New Roman"/>
          <w:b w:val="false"/>
          <w:i w:val="false"/>
          <w:color w:val="000000"/>
          <w:sz w:val="28"/>
        </w:rPr>
        <w:t>
      қолданылатын құралдардың түрлері және міндеті, оларды қайрау және түзету қағидалары;</w:t>
      </w:r>
    </w:p>
    <w:bookmarkEnd w:id="775"/>
    <w:bookmarkStart w:name="z782" w:id="776"/>
    <w:p>
      <w:pPr>
        <w:spacing w:after="0"/>
        <w:ind w:left="0"/>
        <w:jc w:val="both"/>
      </w:pPr>
      <w:r>
        <w:rPr>
          <w:rFonts w:ascii="Times New Roman"/>
          <w:b w:val="false"/>
          <w:i w:val="false"/>
          <w:color w:val="000000"/>
          <w:sz w:val="28"/>
        </w:rPr>
        <w:t>
      сызбалар мен эскиздерді оқу қағидалары;</w:t>
      </w:r>
    </w:p>
    <w:bookmarkEnd w:id="776"/>
    <w:bookmarkStart w:name="z783" w:id="777"/>
    <w:p>
      <w:pPr>
        <w:spacing w:after="0"/>
        <w:ind w:left="0"/>
        <w:jc w:val="both"/>
      </w:pPr>
      <w:r>
        <w:rPr>
          <w:rFonts w:ascii="Times New Roman"/>
          <w:b w:val="false"/>
          <w:i w:val="false"/>
          <w:color w:val="000000"/>
          <w:sz w:val="28"/>
        </w:rPr>
        <w:t>
      ескерткіштердің күрделілігі орташа ағаштан жасалған конструкциялық элементтерін қайта салу амалдары;</w:t>
      </w:r>
    </w:p>
    <w:bookmarkEnd w:id="777"/>
    <w:bookmarkStart w:name="z784" w:id="778"/>
    <w:p>
      <w:pPr>
        <w:spacing w:after="0"/>
        <w:ind w:left="0"/>
        <w:jc w:val="both"/>
      </w:pPr>
      <w:r>
        <w:rPr>
          <w:rFonts w:ascii="Times New Roman"/>
          <w:b w:val="false"/>
          <w:i w:val="false"/>
          <w:color w:val="000000"/>
          <w:sz w:val="28"/>
        </w:rPr>
        <w:t>
      материалдардың сапасына қойылатын талаптар;</w:t>
      </w:r>
    </w:p>
    <w:bookmarkEnd w:id="778"/>
    <w:bookmarkStart w:name="z785" w:id="779"/>
    <w:p>
      <w:pPr>
        <w:spacing w:after="0"/>
        <w:ind w:left="0"/>
        <w:jc w:val="both"/>
      </w:pPr>
      <w:r>
        <w:rPr>
          <w:rFonts w:ascii="Times New Roman"/>
          <w:b w:val="false"/>
          <w:i w:val="false"/>
          <w:color w:val="000000"/>
          <w:sz w:val="28"/>
        </w:rPr>
        <w:t>
      бекініс құрылыстары элементтерін: қабырғаларды, қақпаларды сызбалар бойынша бөлшектеу, транслакациялау және құрастыру әдістемесі.</w:t>
      </w:r>
    </w:p>
    <w:bookmarkEnd w:id="779"/>
    <w:bookmarkStart w:name="z786" w:id="780"/>
    <w:p>
      <w:pPr>
        <w:spacing w:after="0"/>
        <w:ind w:left="0"/>
        <w:jc w:val="both"/>
      </w:pPr>
      <w:r>
        <w:rPr>
          <w:rFonts w:ascii="Times New Roman"/>
          <w:b w:val="false"/>
          <w:i w:val="false"/>
          <w:color w:val="000000"/>
          <w:sz w:val="28"/>
        </w:rPr>
        <w:t>
      143. Жұмыс үлгілері:</w:t>
      </w:r>
    </w:p>
    <w:bookmarkEnd w:id="780"/>
    <w:bookmarkStart w:name="z787" w:id="781"/>
    <w:p>
      <w:pPr>
        <w:spacing w:after="0"/>
        <w:ind w:left="0"/>
        <w:jc w:val="both"/>
      </w:pPr>
      <w:r>
        <w:rPr>
          <w:rFonts w:ascii="Times New Roman"/>
          <w:b w:val="false"/>
          <w:i w:val="false"/>
          <w:color w:val="000000"/>
          <w:sz w:val="28"/>
        </w:rPr>
        <w:t>
      1) шатырлар, жабындар, қабырғалар, ортаны бөлгіштер, сатылар, терезе және есік толтырмалары, шатыр тіреуішінің конструкциялары - қайта салу және конструкцияның жарамсыз болған элементтерін протездеу;</w:t>
      </w:r>
    </w:p>
    <w:bookmarkEnd w:id="781"/>
    <w:bookmarkStart w:name="z788" w:id="782"/>
    <w:p>
      <w:pPr>
        <w:spacing w:after="0"/>
        <w:ind w:left="0"/>
        <w:jc w:val="both"/>
      </w:pPr>
      <w:r>
        <w:rPr>
          <w:rFonts w:ascii="Times New Roman"/>
          <w:b w:val="false"/>
          <w:i w:val="false"/>
          <w:color w:val="000000"/>
          <w:sz w:val="28"/>
        </w:rPr>
        <w:t>
      2) түрен - дайындамалар жасау.</w:t>
      </w:r>
    </w:p>
    <w:bookmarkEnd w:id="782"/>
    <w:bookmarkStart w:name="z789" w:id="783"/>
    <w:p>
      <w:pPr>
        <w:spacing w:after="0"/>
        <w:ind w:left="0"/>
        <w:jc w:val="left"/>
      </w:pPr>
      <w:r>
        <w:rPr>
          <w:rFonts w:ascii="Times New Roman"/>
          <w:b/>
          <w:i w:val="false"/>
          <w:color w:val="000000"/>
        </w:rPr>
        <w:t xml:space="preserve"> 3-параграф . Ағаштан жасалған сәулет ескерткіштерін қалпына келтіруші, 5-разряд</w:t>
      </w:r>
    </w:p>
    <w:bookmarkEnd w:id="783"/>
    <w:bookmarkStart w:name="z790" w:id="784"/>
    <w:p>
      <w:pPr>
        <w:spacing w:after="0"/>
        <w:ind w:left="0"/>
        <w:jc w:val="both"/>
      </w:pPr>
      <w:r>
        <w:rPr>
          <w:rFonts w:ascii="Times New Roman"/>
          <w:b w:val="false"/>
          <w:i w:val="false"/>
          <w:color w:val="000000"/>
          <w:sz w:val="28"/>
        </w:rPr>
        <w:t>
      144. Жұмыс сипаттамасы:</w:t>
      </w:r>
    </w:p>
    <w:bookmarkEnd w:id="784"/>
    <w:bookmarkStart w:name="z791" w:id="785"/>
    <w:p>
      <w:pPr>
        <w:spacing w:after="0"/>
        <w:ind w:left="0"/>
        <w:jc w:val="both"/>
      </w:pPr>
      <w:r>
        <w:rPr>
          <w:rFonts w:ascii="Times New Roman"/>
          <w:b w:val="false"/>
          <w:i w:val="false"/>
          <w:color w:val="000000"/>
          <w:sz w:val="28"/>
        </w:rPr>
        <w:t>
      күрделі ағаш және столяр жұмысын орындап, ағаштан жасалған конструкциялық элементтерді қалпына келтіру және консервациялау;</w:t>
      </w:r>
    </w:p>
    <w:bookmarkEnd w:id="785"/>
    <w:bookmarkStart w:name="z792" w:id="786"/>
    <w:p>
      <w:pPr>
        <w:spacing w:after="0"/>
        <w:ind w:left="0"/>
        <w:jc w:val="both"/>
      </w:pPr>
      <w:r>
        <w:rPr>
          <w:rFonts w:ascii="Times New Roman"/>
          <w:b w:val="false"/>
          <w:i w:val="false"/>
          <w:color w:val="000000"/>
          <w:sz w:val="28"/>
        </w:rPr>
        <w:t>
      халықтық және көне құрылыс интерьері секілді есік және терезе жақтауларындағы бөренелерді өрнектеу;</w:t>
      </w:r>
    </w:p>
    <w:bookmarkEnd w:id="786"/>
    <w:bookmarkStart w:name="z793" w:id="787"/>
    <w:p>
      <w:pPr>
        <w:spacing w:after="0"/>
        <w:ind w:left="0"/>
        <w:jc w:val="both"/>
      </w:pPr>
      <w:r>
        <w:rPr>
          <w:rFonts w:ascii="Times New Roman"/>
          <w:b w:val="false"/>
          <w:i w:val="false"/>
          <w:color w:val="000000"/>
          <w:sz w:val="28"/>
        </w:rPr>
        <w:t>
      шегесіз конструкциялардың шиптері мен паздарын, тура сызықты кескінді есік және терезе ойықтарын сүргілеу;</w:t>
      </w:r>
    </w:p>
    <w:bookmarkEnd w:id="787"/>
    <w:bookmarkStart w:name="z794" w:id="788"/>
    <w:p>
      <w:pPr>
        <w:spacing w:after="0"/>
        <w:ind w:left="0"/>
        <w:jc w:val="both"/>
      </w:pPr>
      <w:r>
        <w:rPr>
          <w:rFonts w:ascii="Times New Roman"/>
          <w:b w:val="false"/>
          <w:i w:val="false"/>
          <w:color w:val="000000"/>
          <w:sz w:val="28"/>
        </w:rPr>
        <w:t>
      сақталған үлгілер бойынша араланған және жазық геометриялық оюлар;</w:t>
      </w:r>
    </w:p>
    <w:bookmarkEnd w:id="788"/>
    <w:bookmarkStart w:name="z795" w:id="789"/>
    <w:p>
      <w:pPr>
        <w:spacing w:after="0"/>
        <w:ind w:left="0"/>
        <w:jc w:val="both"/>
      </w:pPr>
      <w:r>
        <w:rPr>
          <w:rFonts w:ascii="Times New Roman"/>
          <w:b w:val="false"/>
          <w:i w:val="false"/>
          <w:color w:val="000000"/>
          <w:sz w:val="28"/>
        </w:rPr>
        <w:t>
      терезе маңдайшаларын уақытша орау;</w:t>
      </w:r>
    </w:p>
    <w:bookmarkEnd w:id="789"/>
    <w:bookmarkStart w:name="z796" w:id="790"/>
    <w:p>
      <w:pPr>
        <w:spacing w:after="0"/>
        <w:ind w:left="0"/>
        <w:jc w:val="both"/>
      </w:pPr>
      <w:r>
        <w:rPr>
          <w:rFonts w:ascii="Times New Roman"/>
          <w:b w:val="false"/>
          <w:i w:val="false"/>
          <w:color w:val="000000"/>
          <w:sz w:val="28"/>
        </w:rPr>
        <w:t>
      арка тоғыспалары қалыңдап кеткен кезде отырып қалған тоғыспаларды уақытша бекіту.</w:t>
      </w:r>
    </w:p>
    <w:bookmarkEnd w:id="790"/>
    <w:bookmarkStart w:name="z797" w:id="791"/>
    <w:p>
      <w:pPr>
        <w:spacing w:after="0"/>
        <w:ind w:left="0"/>
        <w:jc w:val="both"/>
      </w:pPr>
      <w:r>
        <w:rPr>
          <w:rFonts w:ascii="Times New Roman"/>
          <w:b w:val="false"/>
          <w:i w:val="false"/>
          <w:color w:val="000000"/>
          <w:sz w:val="28"/>
        </w:rPr>
        <w:t>
      145. Білуге тиіс:</w:t>
      </w:r>
    </w:p>
    <w:bookmarkEnd w:id="791"/>
    <w:bookmarkStart w:name="z798" w:id="792"/>
    <w:p>
      <w:pPr>
        <w:spacing w:after="0"/>
        <w:ind w:left="0"/>
        <w:jc w:val="both"/>
      </w:pPr>
      <w:r>
        <w:rPr>
          <w:rFonts w:ascii="Times New Roman"/>
          <w:b w:val="false"/>
          <w:i w:val="false"/>
          <w:color w:val="000000"/>
          <w:sz w:val="28"/>
        </w:rPr>
        <w:t>
      түрлі стильдегі ескерткіштердің ағаштан жасалған конструкцияларының ерекшеліктері;</w:t>
      </w:r>
    </w:p>
    <w:bookmarkEnd w:id="792"/>
    <w:bookmarkStart w:name="z799" w:id="793"/>
    <w:p>
      <w:pPr>
        <w:spacing w:after="0"/>
        <w:ind w:left="0"/>
        <w:jc w:val="both"/>
      </w:pPr>
      <w:r>
        <w:rPr>
          <w:rFonts w:ascii="Times New Roman"/>
          <w:b w:val="false"/>
          <w:i w:val="false"/>
          <w:color w:val="000000"/>
          <w:sz w:val="28"/>
        </w:rPr>
        <w:t>
      ағаш өңдейтін станоктар мен қолданылатын құралдардың құрылғысы;</w:t>
      </w:r>
    </w:p>
    <w:bookmarkEnd w:id="793"/>
    <w:bookmarkStart w:name="z800" w:id="794"/>
    <w:p>
      <w:pPr>
        <w:spacing w:after="0"/>
        <w:ind w:left="0"/>
        <w:jc w:val="both"/>
      </w:pPr>
      <w:r>
        <w:rPr>
          <w:rFonts w:ascii="Times New Roman"/>
          <w:b w:val="false"/>
          <w:i w:val="false"/>
          <w:color w:val="000000"/>
          <w:sz w:val="28"/>
        </w:rPr>
        <w:t>
      ағаш және столяр бірігулерінің түрлері;</w:t>
      </w:r>
    </w:p>
    <w:bookmarkEnd w:id="794"/>
    <w:bookmarkStart w:name="z801" w:id="795"/>
    <w:p>
      <w:pPr>
        <w:spacing w:after="0"/>
        <w:ind w:left="0"/>
        <w:jc w:val="both"/>
      </w:pPr>
      <w:r>
        <w:rPr>
          <w:rFonts w:ascii="Times New Roman"/>
          <w:b w:val="false"/>
          <w:i w:val="false"/>
          <w:color w:val="000000"/>
          <w:sz w:val="28"/>
        </w:rPr>
        <w:t>
      ескерткіштердің ағаштан жасалған күрделі конструкциялық элементтерін қайта салу технологиясының мәні;</w:t>
      </w:r>
    </w:p>
    <w:bookmarkEnd w:id="795"/>
    <w:bookmarkStart w:name="z802" w:id="796"/>
    <w:p>
      <w:pPr>
        <w:spacing w:after="0"/>
        <w:ind w:left="0"/>
        <w:jc w:val="both"/>
      </w:pPr>
      <w:r>
        <w:rPr>
          <w:rFonts w:ascii="Times New Roman"/>
          <w:b w:val="false"/>
          <w:i w:val="false"/>
          <w:color w:val="000000"/>
          <w:sz w:val="28"/>
        </w:rPr>
        <w:t>
      ескерткіштердегі араланған және жазық халықтың геометриялық оюдың амалдары;</w:t>
      </w:r>
    </w:p>
    <w:bookmarkEnd w:id="796"/>
    <w:bookmarkStart w:name="z803" w:id="797"/>
    <w:p>
      <w:pPr>
        <w:spacing w:after="0"/>
        <w:ind w:left="0"/>
        <w:jc w:val="both"/>
      </w:pPr>
      <w:r>
        <w:rPr>
          <w:rFonts w:ascii="Times New Roman"/>
          <w:b w:val="false"/>
          <w:i w:val="false"/>
          <w:color w:val="000000"/>
          <w:sz w:val="28"/>
        </w:rPr>
        <w:t>
      тоғыспа, ағаш ормандарын және көпір астын бекіту амалдары;</w:t>
      </w:r>
    </w:p>
    <w:bookmarkEnd w:id="797"/>
    <w:bookmarkStart w:name="z804" w:id="798"/>
    <w:p>
      <w:pPr>
        <w:spacing w:after="0"/>
        <w:ind w:left="0"/>
        <w:jc w:val="both"/>
      </w:pPr>
      <w:r>
        <w:rPr>
          <w:rFonts w:ascii="Times New Roman"/>
          <w:b w:val="false"/>
          <w:i w:val="false"/>
          <w:color w:val="000000"/>
          <w:sz w:val="28"/>
        </w:rPr>
        <w:t>
      мұнарларды, күмбездерді сызбалар бойынша бөлшектеу, көшіру және құрастыру әдістемесі.</w:t>
      </w:r>
    </w:p>
    <w:bookmarkEnd w:id="798"/>
    <w:bookmarkStart w:name="z805" w:id="799"/>
    <w:p>
      <w:pPr>
        <w:spacing w:after="0"/>
        <w:ind w:left="0"/>
        <w:jc w:val="both"/>
      </w:pPr>
      <w:r>
        <w:rPr>
          <w:rFonts w:ascii="Times New Roman"/>
          <w:b w:val="false"/>
          <w:i w:val="false"/>
          <w:color w:val="000000"/>
          <w:sz w:val="28"/>
        </w:rPr>
        <w:t>
      146. Жұмыс үлгілері:</w:t>
      </w:r>
    </w:p>
    <w:bookmarkEnd w:id="799"/>
    <w:bookmarkStart w:name="z806" w:id="800"/>
    <w:p>
      <w:pPr>
        <w:spacing w:after="0"/>
        <w:ind w:left="0"/>
        <w:jc w:val="both"/>
      </w:pPr>
      <w:r>
        <w:rPr>
          <w:rFonts w:ascii="Times New Roman"/>
          <w:b w:val="false"/>
          <w:i w:val="false"/>
          <w:color w:val="000000"/>
          <w:sz w:val="28"/>
        </w:rPr>
        <w:t>
      1) шіркеу тяблолы, клиросты иконостастар, - фигуралық және кескіш тетіктерсіз қайта салу;</w:t>
      </w:r>
    </w:p>
    <w:bookmarkEnd w:id="800"/>
    <w:bookmarkStart w:name="z807" w:id="801"/>
    <w:p>
      <w:pPr>
        <w:spacing w:after="0"/>
        <w:ind w:left="0"/>
        <w:jc w:val="both"/>
      </w:pPr>
      <w:r>
        <w:rPr>
          <w:rFonts w:ascii="Times New Roman"/>
          <w:b w:val="false"/>
          <w:i w:val="false"/>
          <w:color w:val="000000"/>
          <w:sz w:val="28"/>
        </w:rPr>
        <w:t>
      2) киотар, сәкілер, пештер және ағаш үйдің басқа да интерьерлері - оюсыз жасау;</w:t>
      </w:r>
    </w:p>
    <w:bookmarkEnd w:id="801"/>
    <w:bookmarkStart w:name="z808" w:id="802"/>
    <w:p>
      <w:pPr>
        <w:spacing w:after="0"/>
        <w:ind w:left="0"/>
        <w:jc w:val="both"/>
      </w:pPr>
      <w:r>
        <w:rPr>
          <w:rFonts w:ascii="Times New Roman"/>
          <w:b w:val="false"/>
          <w:i w:val="false"/>
          <w:color w:val="000000"/>
          <w:sz w:val="28"/>
        </w:rPr>
        <w:t>
      3) терез қораптары және есік төсемдері, терезе ағаштары, жақтаулар, тұтқалар, сүйеніштер, сатылар, қүй қанатшалары - үлгілер, сызбалар, эскиздер бойынша қайта құрастыру;</w:t>
      </w:r>
    </w:p>
    <w:bookmarkEnd w:id="802"/>
    <w:bookmarkStart w:name="z809" w:id="803"/>
    <w:p>
      <w:pPr>
        <w:spacing w:after="0"/>
        <w:ind w:left="0"/>
        <w:jc w:val="both"/>
      </w:pPr>
      <w:r>
        <w:rPr>
          <w:rFonts w:ascii="Times New Roman"/>
          <w:b w:val="false"/>
          <w:i w:val="false"/>
          <w:color w:val="000000"/>
          <w:sz w:val="28"/>
        </w:rPr>
        <w:t>
      4) кресттер және күмбездердің, мұнаралардың, шатырлардың төбесіндегі басқа да аяқтамалар - материалдарды таңдай отырып және түрлі тәсілдермен бекіте отырып, жетіспейтін элементтерді қайта құрастыру;</w:t>
      </w:r>
    </w:p>
    <w:bookmarkEnd w:id="803"/>
    <w:bookmarkStart w:name="z810" w:id="804"/>
    <w:p>
      <w:pPr>
        <w:spacing w:after="0"/>
        <w:ind w:left="0"/>
        <w:jc w:val="both"/>
      </w:pPr>
      <w:r>
        <w:rPr>
          <w:rFonts w:ascii="Times New Roman"/>
          <w:b w:val="false"/>
          <w:i w:val="false"/>
          <w:color w:val="000000"/>
          <w:sz w:val="28"/>
        </w:rPr>
        <w:t>
      5) кронштейндер, голбицалар, байлау-баулар, төсемдер, лупнялар, төбелер - оюсыз жасау;</w:t>
      </w:r>
    </w:p>
    <w:bookmarkEnd w:id="804"/>
    <w:bookmarkStart w:name="z811" w:id="805"/>
    <w:p>
      <w:pPr>
        <w:spacing w:after="0"/>
        <w:ind w:left="0"/>
        <w:jc w:val="both"/>
      </w:pPr>
      <w:r>
        <w:rPr>
          <w:rFonts w:ascii="Times New Roman"/>
          <w:b w:val="false"/>
          <w:i w:val="false"/>
          <w:color w:val="000000"/>
          <w:sz w:val="28"/>
        </w:rPr>
        <w:t xml:space="preserve">
      6) бөренелі қабырғалар, профильді қапталған карниздер, ағаш бағандар, төбелердің, күмбездердің, шатырлар мен мұнаралардың шатыр тіреуіш конструкциялары - бүлінген учаскелерді және сынықтарды белгілеу; </w:t>
      </w:r>
    </w:p>
    <w:bookmarkEnd w:id="805"/>
    <w:bookmarkStart w:name="z812" w:id="806"/>
    <w:p>
      <w:pPr>
        <w:spacing w:after="0"/>
        <w:ind w:left="0"/>
        <w:jc w:val="both"/>
      </w:pPr>
      <w:r>
        <w:rPr>
          <w:rFonts w:ascii="Times New Roman"/>
          <w:b w:val="false"/>
          <w:i w:val="false"/>
          <w:color w:val="000000"/>
          <w:sz w:val="28"/>
        </w:rPr>
        <w:t>
      алдын ала дайындамай протездердің салмаларын орнату.</w:t>
      </w:r>
    </w:p>
    <w:bookmarkEnd w:id="806"/>
    <w:bookmarkStart w:name="z813" w:id="807"/>
    <w:p>
      <w:pPr>
        <w:spacing w:after="0"/>
        <w:ind w:left="0"/>
        <w:jc w:val="left"/>
      </w:pPr>
      <w:r>
        <w:rPr>
          <w:rFonts w:ascii="Times New Roman"/>
          <w:b/>
          <w:i w:val="false"/>
          <w:color w:val="000000"/>
        </w:rPr>
        <w:t xml:space="preserve"> 4-параграф. Ағаштан жасалған сәулет ескерткіштерін қалпына келтіруші, 6-разряд</w:t>
      </w:r>
    </w:p>
    <w:bookmarkEnd w:id="807"/>
    <w:bookmarkStart w:name="z814" w:id="808"/>
    <w:p>
      <w:pPr>
        <w:spacing w:after="0"/>
        <w:ind w:left="0"/>
        <w:jc w:val="both"/>
      </w:pPr>
      <w:r>
        <w:rPr>
          <w:rFonts w:ascii="Times New Roman"/>
          <w:b w:val="false"/>
          <w:i w:val="false"/>
          <w:color w:val="000000"/>
          <w:sz w:val="28"/>
        </w:rPr>
        <w:t>
      147. Жұмыс сипаттамасы:</w:t>
      </w:r>
    </w:p>
    <w:bookmarkEnd w:id="808"/>
    <w:bookmarkStart w:name="z815" w:id="809"/>
    <w:p>
      <w:pPr>
        <w:spacing w:after="0"/>
        <w:ind w:left="0"/>
        <w:jc w:val="both"/>
      </w:pPr>
      <w:r>
        <w:rPr>
          <w:rFonts w:ascii="Times New Roman"/>
          <w:b w:val="false"/>
          <w:i w:val="false"/>
          <w:color w:val="000000"/>
          <w:sz w:val="28"/>
        </w:rPr>
        <w:t>
      ерекше күрделі ағаш және столяр жұмысын орындап, ағаштан жасалған конструкциялық элементтерді қалпына келтіру және консервациялау;</w:t>
      </w:r>
    </w:p>
    <w:bookmarkEnd w:id="809"/>
    <w:bookmarkStart w:name="z816" w:id="810"/>
    <w:p>
      <w:pPr>
        <w:spacing w:after="0"/>
        <w:ind w:left="0"/>
        <w:jc w:val="both"/>
      </w:pPr>
      <w:r>
        <w:rPr>
          <w:rFonts w:ascii="Times New Roman"/>
          <w:b w:val="false"/>
          <w:i w:val="false"/>
          <w:color w:val="000000"/>
          <w:sz w:val="28"/>
        </w:rPr>
        <w:t>
      ескерткішті көшірген және қалпына келтірген кезде жоспар сызу;</w:t>
      </w:r>
    </w:p>
    <w:bookmarkEnd w:id="810"/>
    <w:bookmarkStart w:name="z817" w:id="811"/>
    <w:p>
      <w:pPr>
        <w:spacing w:after="0"/>
        <w:ind w:left="0"/>
        <w:jc w:val="both"/>
      </w:pPr>
      <w:r>
        <w:rPr>
          <w:rFonts w:ascii="Times New Roman"/>
          <w:b w:val="false"/>
          <w:i w:val="false"/>
          <w:color w:val="000000"/>
          <w:sz w:val="28"/>
        </w:rPr>
        <w:t>
      сызбалар және басқа да құжаттар бойынша күмбездердің, ағаш аркалардың жаңа қалыптарын сол жерде орната отырып жасау;</w:t>
      </w:r>
    </w:p>
    <w:bookmarkEnd w:id="811"/>
    <w:bookmarkStart w:name="z818" w:id="812"/>
    <w:p>
      <w:pPr>
        <w:spacing w:after="0"/>
        <w:ind w:left="0"/>
        <w:jc w:val="both"/>
      </w:pPr>
      <w:r>
        <w:rPr>
          <w:rFonts w:ascii="Times New Roman"/>
          <w:b w:val="false"/>
          <w:i w:val="false"/>
          <w:color w:val="000000"/>
          <w:sz w:val="28"/>
        </w:rPr>
        <w:t>
      жаңа шіркеулер, жел диірмендерін және ағаштан жасалған басқа да сәулет имараттарын белгілей отырып, бөлшектеу, таңбалау және тасымалдау;</w:t>
      </w:r>
    </w:p>
    <w:bookmarkEnd w:id="812"/>
    <w:bookmarkStart w:name="z819" w:id="813"/>
    <w:p>
      <w:pPr>
        <w:spacing w:after="0"/>
        <w:ind w:left="0"/>
        <w:jc w:val="both"/>
      </w:pPr>
      <w:r>
        <w:rPr>
          <w:rFonts w:ascii="Times New Roman"/>
          <w:b w:val="false"/>
          <w:i w:val="false"/>
          <w:color w:val="000000"/>
          <w:sz w:val="28"/>
        </w:rPr>
        <w:t>
      ірі өлшемді элементтердің шаблондарын жасау;</w:t>
      </w:r>
    </w:p>
    <w:bookmarkEnd w:id="813"/>
    <w:bookmarkStart w:name="z820" w:id="814"/>
    <w:p>
      <w:pPr>
        <w:spacing w:after="0"/>
        <w:ind w:left="0"/>
        <w:jc w:val="both"/>
      </w:pPr>
      <w:r>
        <w:rPr>
          <w:rFonts w:ascii="Times New Roman"/>
          <w:b w:val="false"/>
          <w:i w:val="false"/>
          <w:color w:val="000000"/>
          <w:sz w:val="28"/>
        </w:rPr>
        <w:t>
      ерекше жағдайларда ағаш конструкцияларының элементтерін бекіту.</w:t>
      </w:r>
    </w:p>
    <w:bookmarkEnd w:id="814"/>
    <w:bookmarkStart w:name="z821" w:id="815"/>
    <w:p>
      <w:pPr>
        <w:spacing w:after="0"/>
        <w:ind w:left="0"/>
        <w:jc w:val="both"/>
      </w:pPr>
      <w:r>
        <w:rPr>
          <w:rFonts w:ascii="Times New Roman"/>
          <w:b w:val="false"/>
          <w:i w:val="false"/>
          <w:color w:val="000000"/>
          <w:sz w:val="28"/>
        </w:rPr>
        <w:t>
      148. Білуге тиіс:</w:t>
      </w:r>
    </w:p>
    <w:bookmarkEnd w:id="815"/>
    <w:bookmarkStart w:name="z822" w:id="816"/>
    <w:p>
      <w:pPr>
        <w:spacing w:after="0"/>
        <w:ind w:left="0"/>
        <w:jc w:val="both"/>
      </w:pPr>
      <w:r>
        <w:rPr>
          <w:rFonts w:ascii="Times New Roman"/>
          <w:b w:val="false"/>
          <w:i w:val="false"/>
          <w:color w:val="000000"/>
          <w:sz w:val="28"/>
        </w:rPr>
        <w:t>
      түрлі стильдегі сәулет ескерткіштері туралы негізгі мәліметтер және олардың ерекшеліктері;</w:t>
      </w:r>
    </w:p>
    <w:bookmarkEnd w:id="816"/>
    <w:bookmarkStart w:name="z823" w:id="817"/>
    <w:p>
      <w:pPr>
        <w:spacing w:after="0"/>
        <w:ind w:left="0"/>
        <w:jc w:val="both"/>
      </w:pPr>
      <w:r>
        <w:rPr>
          <w:rFonts w:ascii="Times New Roman"/>
          <w:b w:val="false"/>
          <w:i w:val="false"/>
          <w:color w:val="000000"/>
          <w:sz w:val="28"/>
        </w:rPr>
        <w:t>
      ағаштың түрлері, оны өңдеу әдістері;</w:t>
      </w:r>
    </w:p>
    <w:bookmarkEnd w:id="817"/>
    <w:bookmarkStart w:name="z824" w:id="818"/>
    <w:p>
      <w:pPr>
        <w:spacing w:after="0"/>
        <w:ind w:left="0"/>
        <w:jc w:val="both"/>
      </w:pPr>
      <w:r>
        <w:rPr>
          <w:rFonts w:ascii="Times New Roman"/>
          <w:b w:val="false"/>
          <w:i w:val="false"/>
          <w:color w:val="000000"/>
          <w:sz w:val="28"/>
        </w:rPr>
        <w:t>
      қалыпқа келтіру кезінде қолданылатын материалдарға қойылатын талаптар;</w:t>
      </w:r>
    </w:p>
    <w:bookmarkEnd w:id="818"/>
    <w:bookmarkStart w:name="z825" w:id="819"/>
    <w:p>
      <w:pPr>
        <w:spacing w:after="0"/>
        <w:ind w:left="0"/>
        <w:jc w:val="both"/>
      </w:pPr>
      <w:r>
        <w:rPr>
          <w:rFonts w:ascii="Times New Roman"/>
          <w:b w:val="false"/>
          <w:i w:val="false"/>
          <w:color w:val="000000"/>
          <w:sz w:val="28"/>
        </w:rPr>
        <w:t>
      қалыпқа келтіру кезінде қолданылатын байламдар мен бекіткіштердің түрлері;</w:t>
      </w:r>
    </w:p>
    <w:bookmarkEnd w:id="819"/>
    <w:bookmarkStart w:name="z826" w:id="820"/>
    <w:p>
      <w:pPr>
        <w:spacing w:after="0"/>
        <w:ind w:left="0"/>
        <w:jc w:val="both"/>
      </w:pPr>
      <w:r>
        <w:rPr>
          <w:rFonts w:ascii="Times New Roman"/>
          <w:b w:val="false"/>
          <w:i w:val="false"/>
          <w:color w:val="000000"/>
          <w:sz w:val="28"/>
        </w:rPr>
        <w:t>
      ағаш тетіктер мен фрагменттердің схемасын құрастыру қағидалары;</w:t>
      </w:r>
    </w:p>
    <w:bookmarkEnd w:id="820"/>
    <w:bookmarkStart w:name="z827" w:id="821"/>
    <w:p>
      <w:pPr>
        <w:spacing w:after="0"/>
        <w:ind w:left="0"/>
        <w:jc w:val="both"/>
      </w:pPr>
      <w:r>
        <w:rPr>
          <w:rFonts w:ascii="Times New Roman"/>
          <w:b w:val="false"/>
          <w:i w:val="false"/>
          <w:color w:val="000000"/>
          <w:sz w:val="28"/>
        </w:rPr>
        <w:t>
      күмбездердің, аркалардың қалыптарының құрылғысы және оларды қалпына келтіру технологиясы;</w:t>
      </w:r>
    </w:p>
    <w:bookmarkEnd w:id="821"/>
    <w:bookmarkStart w:name="z828" w:id="822"/>
    <w:p>
      <w:pPr>
        <w:spacing w:after="0"/>
        <w:ind w:left="0"/>
        <w:jc w:val="both"/>
      </w:pPr>
      <w:r>
        <w:rPr>
          <w:rFonts w:ascii="Times New Roman"/>
          <w:b w:val="false"/>
          <w:i w:val="false"/>
          <w:color w:val="000000"/>
          <w:sz w:val="28"/>
        </w:rPr>
        <w:t>
      ірі өлшемді элементтердің, шаблондарын, қызыл жұқа тақтайды жасау, шегесіз шатырлар мен ағаш үй, шіркеу және тағы басқа құрылыстар интерьері элементтерінің фигуралық бөлшектерін жасау әдістемесі;</w:t>
      </w:r>
    </w:p>
    <w:bookmarkEnd w:id="822"/>
    <w:bookmarkStart w:name="z829" w:id="823"/>
    <w:p>
      <w:pPr>
        <w:spacing w:after="0"/>
        <w:ind w:left="0"/>
        <w:jc w:val="both"/>
      </w:pPr>
      <w:r>
        <w:rPr>
          <w:rFonts w:ascii="Times New Roman"/>
          <w:b w:val="false"/>
          <w:i w:val="false"/>
          <w:color w:val="000000"/>
          <w:sz w:val="28"/>
        </w:rPr>
        <w:t>
      сәулет ескерткіштерінің ағаштан жасалған ерекше күрделі конструкциялық элементтерін қайта құрастыру технологиясының мәні;</w:t>
      </w:r>
    </w:p>
    <w:bookmarkEnd w:id="823"/>
    <w:bookmarkStart w:name="z830" w:id="824"/>
    <w:p>
      <w:pPr>
        <w:spacing w:after="0"/>
        <w:ind w:left="0"/>
        <w:jc w:val="both"/>
      </w:pPr>
      <w:r>
        <w:rPr>
          <w:rFonts w:ascii="Times New Roman"/>
          <w:b w:val="false"/>
          <w:i w:val="false"/>
          <w:color w:val="000000"/>
          <w:sz w:val="28"/>
        </w:rPr>
        <w:t>
      сызбалар бойынша көп төбелі, шатырлы және ағаштан жасалған басқа да имараттарды бөлшектеу, көшіру және құрастыру әдістемесі.</w:t>
      </w:r>
    </w:p>
    <w:bookmarkEnd w:id="824"/>
    <w:bookmarkStart w:name="z831" w:id="825"/>
    <w:p>
      <w:pPr>
        <w:spacing w:after="0"/>
        <w:ind w:left="0"/>
        <w:jc w:val="both"/>
      </w:pPr>
      <w:r>
        <w:rPr>
          <w:rFonts w:ascii="Times New Roman"/>
          <w:b w:val="false"/>
          <w:i w:val="false"/>
          <w:color w:val="000000"/>
          <w:sz w:val="28"/>
        </w:rPr>
        <w:t>
      149. Техникалық және кәсіптік (арнайы орта, кәсіптік орта) білім талап етіледі білуге тиіс.</w:t>
      </w:r>
    </w:p>
    <w:bookmarkEnd w:id="825"/>
    <w:bookmarkStart w:name="z832" w:id="826"/>
    <w:p>
      <w:pPr>
        <w:spacing w:after="0"/>
        <w:ind w:left="0"/>
        <w:jc w:val="both"/>
      </w:pPr>
      <w:r>
        <w:rPr>
          <w:rFonts w:ascii="Times New Roman"/>
          <w:b w:val="false"/>
          <w:i w:val="false"/>
          <w:color w:val="000000"/>
          <w:sz w:val="28"/>
        </w:rPr>
        <w:t>
      150. Жұмыс үлгілері:</w:t>
      </w:r>
    </w:p>
    <w:bookmarkEnd w:id="826"/>
    <w:bookmarkStart w:name="z833" w:id="827"/>
    <w:p>
      <w:pPr>
        <w:spacing w:after="0"/>
        <w:ind w:left="0"/>
        <w:jc w:val="both"/>
      </w:pPr>
      <w:r>
        <w:rPr>
          <w:rFonts w:ascii="Times New Roman"/>
          <w:b w:val="false"/>
          <w:i w:val="false"/>
          <w:color w:val="000000"/>
          <w:sz w:val="28"/>
        </w:rPr>
        <w:t>
      1) шіркеу тяблолы, клиросты иконостастар, қисық сызықты терезе және есік конструкциялары - ою және фигуралық бөлшектерді қайта құрастыру;</w:t>
      </w:r>
    </w:p>
    <w:bookmarkEnd w:id="827"/>
    <w:bookmarkStart w:name="z834" w:id="828"/>
    <w:p>
      <w:pPr>
        <w:spacing w:after="0"/>
        <w:ind w:left="0"/>
        <w:jc w:val="both"/>
      </w:pPr>
      <w:r>
        <w:rPr>
          <w:rFonts w:ascii="Times New Roman"/>
          <w:b w:val="false"/>
          <w:i w:val="false"/>
          <w:color w:val="000000"/>
          <w:sz w:val="28"/>
        </w:rPr>
        <w:t>
      2) шегесіз шатыр - қайта құрастыру;</w:t>
      </w:r>
    </w:p>
    <w:bookmarkEnd w:id="828"/>
    <w:bookmarkStart w:name="z835" w:id="829"/>
    <w:p>
      <w:pPr>
        <w:spacing w:after="0"/>
        <w:ind w:left="0"/>
        <w:jc w:val="both"/>
      </w:pPr>
      <w:r>
        <w:rPr>
          <w:rFonts w:ascii="Times New Roman"/>
          <w:b w:val="false"/>
          <w:i w:val="false"/>
          <w:color w:val="000000"/>
          <w:sz w:val="28"/>
        </w:rPr>
        <w:t>
      3) сәкілер, киотар, пештер, голбицалар және ағаш үйдің басқа да интерьерлері - өрнектелген үй оюларын қайта құрастыру;</w:t>
      </w:r>
    </w:p>
    <w:bookmarkEnd w:id="829"/>
    <w:bookmarkStart w:name="z836" w:id="830"/>
    <w:p>
      <w:pPr>
        <w:spacing w:after="0"/>
        <w:ind w:left="0"/>
        <w:jc w:val="both"/>
      </w:pPr>
      <w:r>
        <w:rPr>
          <w:rFonts w:ascii="Times New Roman"/>
          <w:b w:val="false"/>
          <w:i w:val="false"/>
          <w:color w:val="000000"/>
          <w:sz w:val="28"/>
        </w:rPr>
        <w:t>
      4) шатырға арналған қызыл жұқа тақтай - жасау.</w:t>
      </w:r>
    </w:p>
    <w:bookmarkEnd w:id="830"/>
    <w:bookmarkStart w:name="z837" w:id="831"/>
    <w:p>
      <w:pPr>
        <w:spacing w:after="0"/>
        <w:ind w:left="0"/>
        <w:jc w:val="left"/>
      </w:pPr>
      <w:r>
        <w:rPr>
          <w:rFonts w:ascii="Times New Roman"/>
          <w:b/>
          <w:i w:val="false"/>
          <w:color w:val="000000"/>
        </w:rPr>
        <w:t xml:space="preserve"> 5-параграф. Ағаштан жасалған туындыларды қалпына келтіруші, 3-разряд</w:t>
      </w:r>
    </w:p>
    <w:bookmarkEnd w:id="831"/>
    <w:bookmarkStart w:name="z838" w:id="832"/>
    <w:p>
      <w:pPr>
        <w:spacing w:after="0"/>
        <w:ind w:left="0"/>
        <w:jc w:val="both"/>
      </w:pPr>
      <w:r>
        <w:rPr>
          <w:rFonts w:ascii="Times New Roman"/>
          <w:b w:val="false"/>
          <w:i w:val="false"/>
          <w:color w:val="000000"/>
          <w:sz w:val="28"/>
        </w:rPr>
        <w:t>
      151. Жұмыс сипаттамасы:</w:t>
      </w:r>
    </w:p>
    <w:bookmarkEnd w:id="832"/>
    <w:bookmarkStart w:name="z839" w:id="833"/>
    <w:p>
      <w:pPr>
        <w:spacing w:after="0"/>
        <w:ind w:left="0"/>
        <w:jc w:val="both"/>
      </w:pPr>
      <w:r>
        <w:rPr>
          <w:rFonts w:ascii="Times New Roman"/>
          <w:b w:val="false"/>
          <w:i w:val="false"/>
          <w:color w:val="000000"/>
          <w:sz w:val="28"/>
        </w:rPr>
        <w:t>
      қарапайым жұмыстарды орындап, ағаштан жасалған туындыларды қалпына келтіру және консервациялау;</w:t>
      </w:r>
    </w:p>
    <w:bookmarkEnd w:id="833"/>
    <w:bookmarkStart w:name="z840" w:id="834"/>
    <w:p>
      <w:pPr>
        <w:spacing w:after="0"/>
        <w:ind w:left="0"/>
        <w:jc w:val="both"/>
      </w:pPr>
      <w:r>
        <w:rPr>
          <w:rFonts w:ascii="Times New Roman"/>
          <w:b w:val="false"/>
          <w:i w:val="false"/>
          <w:color w:val="000000"/>
          <w:sz w:val="28"/>
        </w:rPr>
        <w:t>
      жиһаздан өңдеу сырының қабатын, қалпына келтіруші ескі бітеулерді, мастикаларды кетіру;</w:t>
      </w:r>
    </w:p>
    <w:bookmarkEnd w:id="834"/>
    <w:bookmarkStart w:name="z841" w:id="835"/>
    <w:p>
      <w:pPr>
        <w:spacing w:after="0"/>
        <w:ind w:left="0"/>
        <w:jc w:val="both"/>
      </w:pPr>
      <w:r>
        <w:rPr>
          <w:rFonts w:ascii="Times New Roman"/>
          <w:b w:val="false"/>
          <w:i w:val="false"/>
          <w:color w:val="000000"/>
          <w:sz w:val="28"/>
        </w:rPr>
        <w:t>
      зең қара күйелерімен, балдырлармен, шыбын-шіркейлер бүлдірген заттарды дезинфекциялау және дезинсекциялау;</w:t>
      </w:r>
    </w:p>
    <w:bookmarkEnd w:id="835"/>
    <w:bookmarkStart w:name="z842" w:id="836"/>
    <w:p>
      <w:pPr>
        <w:spacing w:after="0"/>
        <w:ind w:left="0"/>
        <w:jc w:val="both"/>
      </w:pPr>
      <w:r>
        <w:rPr>
          <w:rFonts w:ascii="Times New Roman"/>
          <w:b w:val="false"/>
          <w:i w:val="false"/>
          <w:color w:val="000000"/>
          <w:sz w:val="28"/>
        </w:rPr>
        <w:t>
      шұңқыр емес жарықтар мен жапырылған жерлерді орнына келтіру;</w:t>
      </w:r>
    </w:p>
    <w:bookmarkEnd w:id="836"/>
    <w:bookmarkStart w:name="z843" w:id="837"/>
    <w:p>
      <w:pPr>
        <w:spacing w:after="0"/>
        <w:ind w:left="0"/>
        <w:jc w:val="both"/>
      </w:pPr>
      <w:r>
        <w:rPr>
          <w:rFonts w:ascii="Times New Roman"/>
          <w:b w:val="false"/>
          <w:i w:val="false"/>
          <w:color w:val="000000"/>
          <w:sz w:val="28"/>
        </w:rPr>
        <w:t>
      жиһаздың тегіс бетін ажарлау;</w:t>
      </w:r>
    </w:p>
    <w:bookmarkEnd w:id="837"/>
    <w:bookmarkStart w:name="z844" w:id="838"/>
    <w:p>
      <w:pPr>
        <w:spacing w:after="0"/>
        <w:ind w:left="0"/>
        <w:jc w:val="both"/>
      </w:pPr>
      <w:r>
        <w:rPr>
          <w:rFonts w:ascii="Times New Roman"/>
          <w:b w:val="false"/>
          <w:i w:val="false"/>
          <w:color w:val="000000"/>
          <w:sz w:val="28"/>
        </w:rPr>
        <w:t>
      балауыз бен лак жағу;</w:t>
      </w:r>
    </w:p>
    <w:bookmarkEnd w:id="838"/>
    <w:bookmarkStart w:name="z845" w:id="839"/>
    <w:p>
      <w:pPr>
        <w:spacing w:after="0"/>
        <w:ind w:left="0"/>
        <w:jc w:val="both"/>
      </w:pPr>
      <w:r>
        <w:rPr>
          <w:rFonts w:ascii="Times New Roman"/>
          <w:b w:val="false"/>
          <w:i w:val="false"/>
          <w:color w:val="000000"/>
          <w:sz w:val="28"/>
        </w:rPr>
        <w:t>
      текстура мен түсін келтіре отырып, шамалы желінген учаскелерді фанерлеу;</w:t>
      </w:r>
    </w:p>
    <w:bookmarkEnd w:id="839"/>
    <w:bookmarkStart w:name="z846" w:id="840"/>
    <w:p>
      <w:pPr>
        <w:spacing w:after="0"/>
        <w:ind w:left="0"/>
        <w:jc w:val="both"/>
      </w:pPr>
      <w:r>
        <w:rPr>
          <w:rFonts w:ascii="Times New Roman"/>
          <w:b w:val="false"/>
          <w:i w:val="false"/>
          <w:color w:val="000000"/>
          <w:sz w:val="28"/>
        </w:rPr>
        <w:t>
      бетін қыналар мен балдырлардан тазалау;</w:t>
      </w:r>
    </w:p>
    <w:bookmarkEnd w:id="840"/>
    <w:bookmarkStart w:name="z847" w:id="841"/>
    <w:p>
      <w:pPr>
        <w:spacing w:after="0"/>
        <w:ind w:left="0"/>
        <w:jc w:val="both"/>
      </w:pPr>
      <w:r>
        <w:rPr>
          <w:rFonts w:ascii="Times New Roman"/>
          <w:b w:val="false"/>
          <w:i w:val="false"/>
          <w:color w:val="000000"/>
          <w:sz w:val="28"/>
        </w:rPr>
        <w:t>
      сырланған және майлы дақтарды кетіру;</w:t>
      </w:r>
    </w:p>
    <w:bookmarkEnd w:id="841"/>
    <w:bookmarkStart w:name="z848" w:id="842"/>
    <w:p>
      <w:pPr>
        <w:spacing w:after="0"/>
        <w:ind w:left="0"/>
        <w:jc w:val="both"/>
      </w:pPr>
      <w:r>
        <w:rPr>
          <w:rFonts w:ascii="Times New Roman"/>
          <w:b w:val="false"/>
          <w:i w:val="false"/>
          <w:color w:val="000000"/>
          <w:sz w:val="28"/>
        </w:rPr>
        <w:t>
      мүсіннің азғана бөлшекке бөлінген сақталған фрагменттерін және ою рельефтерін құрастыру және жабыстыру, жиһазды элементтерге бөлу, түйіскен жерлерін тазалау және бекіту, жетіспейтін декоративтік-өрнектік фрагменттерін белгілеу, жазық оюлар жасау;</w:t>
      </w:r>
    </w:p>
    <w:bookmarkEnd w:id="842"/>
    <w:bookmarkStart w:name="z849" w:id="843"/>
    <w:p>
      <w:pPr>
        <w:spacing w:after="0"/>
        <w:ind w:left="0"/>
        <w:jc w:val="both"/>
      </w:pPr>
      <w:r>
        <w:rPr>
          <w:rFonts w:ascii="Times New Roman"/>
          <w:b w:val="false"/>
          <w:i w:val="false"/>
          <w:color w:val="000000"/>
          <w:sz w:val="28"/>
        </w:rPr>
        <w:t>
      конструкцияның жекелеген бөліктерін жасау;</w:t>
      </w:r>
    </w:p>
    <w:bookmarkEnd w:id="843"/>
    <w:bookmarkStart w:name="z850" w:id="844"/>
    <w:p>
      <w:pPr>
        <w:spacing w:after="0"/>
        <w:ind w:left="0"/>
        <w:jc w:val="both"/>
      </w:pPr>
      <w:r>
        <w:rPr>
          <w:rFonts w:ascii="Times New Roman"/>
          <w:b w:val="false"/>
          <w:i w:val="false"/>
          <w:color w:val="000000"/>
          <w:sz w:val="28"/>
        </w:rPr>
        <w:t>
      жиһаз заттарын және көркемдік паркеттерді бекіту, байламдау;</w:t>
      </w:r>
    </w:p>
    <w:bookmarkEnd w:id="844"/>
    <w:bookmarkStart w:name="z851" w:id="845"/>
    <w:p>
      <w:pPr>
        <w:spacing w:after="0"/>
        <w:ind w:left="0"/>
        <w:jc w:val="both"/>
      </w:pPr>
      <w:r>
        <w:rPr>
          <w:rFonts w:ascii="Times New Roman"/>
          <w:b w:val="false"/>
          <w:i w:val="false"/>
          <w:color w:val="000000"/>
          <w:sz w:val="28"/>
        </w:rPr>
        <w:t>
      әзірленген рецептура бойынша мастикалар, желімдер дайындау.</w:t>
      </w:r>
    </w:p>
    <w:bookmarkEnd w:id="845"/>
    <w:bookmarkStart w:name="z852" w:id="846"/>
    <w:p>
      <w:pPr>
        <w:spacing w:after="0"/>
        <w:ind w:left="0"/>
        <w:jc w:val="both"/>
      </w:pPr>
      <w:r>
        <w:rPr>
          <w:rFonts w:ascii="Times New Roman"/>
          <w:b w:val="false"/>
          <w:i w:val="false"/>
          <w:color w:val="000000"/>
          <w:sz w:val="28"/>
        </w:rPr>
        <w:t>
      152. Білуге тиіс:</w:t>
      </w:r>
    </w:p>
    <w:bookmarkEnd w:id="846"/>
    <w:bookmarkStart w:name="z853" w:id="847"/>
    <w:p>
      <w:pPr>
        <w:spacing w:after="0"/>
        <w:ind w:left="0"/>
        <w:jc w:val="both"/>
      </w:pPr>
      <w:r>
        <w:rPr>
          <w:rFonts w:ascii="Times New Roman"/>
          <w:b w:val="false"/>
          <w:i w:val="false"/>
          <w:color w:val="000000"/>
          <w:sz w:val="28"/>
        </w:rPr>
        <w:t>
      ағаш тұқымдарының негізгі техникалық сипаттамасы;</w:t>
      </w:r>
    </w:p>
    <w:bookmarkEnd w:id="847"/>
    <w:bookmarkStart w:name="z854" w:id="848"/>
    <w:p>
      <w:pPr>
        <w:spacing w:after="0"/>
        <w:ind w:left="0"/>
        <w:jc w:val="both"/>
      </w:pPr>
      <w:r>
        <w:rPr>
          <w:rFonts w:ascii="Times New Roman"/>
          <w:b w:val="false"/>
          <w:i w:val="false"/>
          <w:color w:val="000000"/>
          <w:sz w:val="28"/>
        </w:rPr>
        <w:t>
      ағаштың бүлінуінің негізгі түрлері және олардың пайда болу себептері;</w:t>
      </w:r>
    </w:p>
    <w:bookmarkEnd w:id="848"/>
    <w:bookmarkStart w:name="z855" w:id="849"/>
    <w:p>
      <w:pPr>
        <w:spacing w:after="0"/>
        <w:ind w:left="0"/>
        <w:jc w:val="both"/>
      </w:pPr>
      <w:r>
        <w:rPr>
          <w:rFonts w:ascii="Times New Roman"/>
          <w:b w:val="false"/>
          <w:i w:val="false"/>
          <w:color w:val="000000"/>
          <w:sz w:val="28"/>
        </w:rPr>
        <w:t>
      бетінің ластануын кетіру, қыналар мен балдырлардан тазалау, ескірген өңдеу қабатын және қалпына келтіруші ескі бітеулерді алып тастау технологиясының мәні;</w:t>
      </w:r>
    </w:p>
    <w:bookmarkEnd w:id="849"/>
    <w:bookmarkStart w:name="z856" w:id="850"/>
    <w:p>
      <w:pPr>
        <w:spacing w:after="0"/>
        <w:ind w:left="0"/>
        <w:jc w:val="both"/>
      </w:pPr>
      <w:r>
        <w:rPr>
          <w:rFonts w:ascii="Times New Roman"/>
          <w:b w:val="false"/>
          <w:i w:val="false"/>
          <w:color w:val="000000"/>
          <w:sz w:val="28"/>
        </w:rPr>
        <w:t>
      дезинфекциялау және дезинсекциялау тәсілдері;</w:t>
      </w:r>
    </w:p>
    <w:bookmarkEnd w:id="850"/>
    <w:bookmarkStart w:name="z857" w:id="851"/>
    <w:p>
      <w:pPr>
        <w:spacing w:after="0"/>
        <w:ind w:left="0"/>
        <w:jc w:val="both"/>
      </w:pPr>
      <w:r>
        <w:rPr>
          <w:rFonts w:ascii="Times New Roman"/>
          <w:b w:val="false"/>
          <w:i w:val="false"/>
          <w:color w:val="000000"/>
          <w:sz w:val="28"/>
        </w:rPr>
        <w:t>
      бұйымдардың сақталған фрагменттерін құрастыру және жабыстыру, сондай-ақ жиһаз затындағы жазық оюдың жетіспейтін фрагменттерін, конструкцияның жетіспейтін жекелеген бөліктерін, бекіткіштерді, байламдарды жасау амалдары;</w:t>
      </w:r>
    </w:p>
    <w:bookmarkEnd w:id="851"/>
    <w:bookmarkStart w:name="z858" w:id="852"/>
    <w:p>
      <w:pPr>
        <w:spacing w:after="0"/>
        <w:ind w:left="0"/>
        <w:jc w:val="both"/>
      </w:pPr>
      <w:r>
        <w:rPr>
          <w:rFonts w:ascii="Times New Roman"/>
          <w:b w:val="false"/>
          <w:i w:val="false"/>
          <w:color w:val="000000"/>
          <w:sz w:val="28"/>
        </w:rPr>
        <w:t>
      ағашты қалпына келтіруде қолданылатын материалдардың қасиеті;</w:t>
      </w:r>
    </w:p>
    <w:bookmarkEnd w:id="852"/>
    <w:bookmarkStart w:name="z859" w:id="853"/>
    <w:p>
      <w:pPr>
        <w:spacing w:after="0"/>
        <w:ind w:left="0"/>
        <w:jc w:val="both"/>
      </w:pPr>
      <w:r>
        <w:rPr>
          <w:rFonts w:ascii="Times New Roman"/>
          <w:b w:val="false"/>
          <w:i w:val="false"/>
          <w:color w:val="000000"/>
          <w:sz w:val="28"/>
        </w:rPr>
        <w:t>
      қолданылатын құралдармен, аспаптармен және жабдықтармен жұмыс істеу қағидалары;</w:t>
      </w:r>
    </w:p>
    <w:bookmarkEnd w:id="853"/>
    <w:bookmarkStart w:name="z860" w:id="854"/>
    <w:p>
      <w:pPr>
        <w:spacing w:after="0"/>
        <w:ind w:left="0"/>
        <w:jc w:val="both"/>
      </w:pPr>
      <w:r>
        <w:rPr>
          <w:rFonts w:ascii="Times New Roman"/>
          <w:b w:val="false"/>
          <w:i w:val="false"/>
          <w:color w:val="000000"/>
          <w:sz w:val="28"/>
        </w:rPr>
        <w:t>
      ағашты өңдеудің негізгі тәсілдері.</w:t>
      </w:r>
    </w:p>
    <w:bookmarkEnd w:id="854"/>
    <w:bookmarkStart w:name="z861" w:id="855"/>
    <w:p>
      <w:pPr>
        <w:spacing w:after="0"/>
        <w:ind w:left="0"/>
        <w:jc w:val="left"/>
      </w:pPr>
      <w:r>
        <w:rPr>
          <w:rFonts w:ascii="Times New Roman"/>
          <w:b/>
          <w:i w:val="false"/>
          <w:color w:val="000000"/>
        </w:rPr>
        <w:t xml:space="preserve"> 6-параграф. Ағаштан жасалған туындыларды қалпына келтіруші, 4-разряд</w:t>
      </w:r>
    </w:p>
    <w:bookmarkEnd w:id="855"/>
    <w:bookmarkStart w:name="z862" w:id="856"/>
    <w:p>
      <w:pPr>
        <w:spacing w:after="0"/>
        <w:ind w:left="0"/>
        <w:jc w:val="both"/>
      </w:pPr>
      <w:r>
        <w:rPr>
          <w:rFonts w:ascii="Times New Roman"/>
          <w:b w:val="false"/>
          <w:i w:val="false"/>
          <w:color w:val="000000"/>
          <w:sz w:val="28"/>
        </w:rPr>
        <w:t>
      153. Жұмыс сипаттамасы:</w:t>
      </w:r>
    </w:p>
    <w:bookmarkEnd w:id="856"/>
    <w:bookmarkStart w:name="z863" w:id="857"/>
    <w:p>
      <w:pPr>
        <w:spacing w:after="0"/>
        <w:ind w:left="0"/>
        <w:jc w:val="both"/>
      </w:pPr>
      <w:r>
        <w:rPr>
          <w:rFonts w:ascii="Times New Roman"/>
          <w:b w:val="false"/>
          <w:i w:val="false"/>
          <w:color w:val="000000"/>
          <w:sz w:val="28"/>
        </w:rPr>
        <w:t>
      күрделілігі орташа жұмыстарды орындап, ағаштан жасалған туындыларды қалпына келтіру және консервациялау;</w:t>
      </w:r>
    </w:p>
    <w:bookmarkEnd w:id="857"/>
    <w:bookmarkStart w:name="z864" w:id="858"/>
    <w:p>
      <w:pPr>
        <w:spacing w:after="0"/>
        <w:ind w:left="0"/>
        <w:jc w:val="both"/>
      </w:pPr>
      <w:r>
        <w:rPr>
          <w:rFonts w:ascii="Times New Roman"/>
          <w:b w:val="false"/>
          <w:i w:val="false"/>
          <w:color w:val="000000"/>
          <w:sz w:val="28"/>
        </w:rPr>
        <w:t>
      негіздерін сіңдіру әдісімен бекіту;</w:t>
      </w:r>
    </w:p>
    <w:bookmarkEnd w:id="858"/>
    <w:bookmarkStart w:name="z865" w:id="859"/>
    <w:p>
      <w:pPr>
        <w:spacing w:after="0"/>
        <w:ind w:left="0"/>
        <w:jc w:val="both"/>
      </w:pPr>
      <w:r>
        <w:rPr>
          <w:rFonts w:ascii="Times New Roman"/>
          <w:b w:val="false"/>
          <w:i w:val="false"/>
          <w:color w:val="000000"/>
          <w:sz w:val="28"/>
        </w:rPr>
        <w:t>
      беті шамалы бүлінген заттардағы тұрақсыз бекітпелерді алып тастау;</w:t>
      </w:r>
    </w:p>
    <w:bookmarkEnd w:id="859"/>
    <w:bookmarkStart w:name="z866" w:id="860"/>
    <w:p>
      <w:pPr>
        <w:spacing w:after="0"/>
        <w:ind w:left="0"/>
        <w:jc w:val="both"/>
      </w:pPr>
      <w:r>
        <w:rPr>
          <w:rFonts w:ascii="Times New Roman"/>
          <w:b w:val="false"/>
          <w:i w:val="false"/>
          <w:color w:val="000000"/>
          <w:sz w:val="28"/>
        </w:rPr>
        <w:t>
      левкас негізіне дейін тік және қисық сызықты бетін тазалау;</w:t>
      </w:r>
    </w:p>
    <w:bookmarkEnd w:id="860"/>
    <w:bookmarkStart w:name="z867" w:id="861"/>
    <w:p>
      <w:pPr>
        <w:spacing w:after="0"/>
        <w:ind w:left="0"/>
        <w:jc w:val="both"/>
      </w:pPr>
      <w:r>
        <w:rPr>
          <w:rFonts w:ascii="Times New Roman"/>
          <w:b w:val="false"/>
          <w:i w:val="false"/>
          <w:color w:val="000000"/>
          <w:sz w:val="28"/>
        </w:rPr>
        <w:t>
      туындылардың азғана бөлікке бөлінген фрагменттерін демонтаждау, монтаждау және желімдеу;</w:t>
      </w:r>
    </w:p>
    <w:bookmarkEnd w:id="861"/>
    <w:bookmarkStart w:name="z868" w:id="862"/>
    <w:p>
      <w:pPr>
        <w:spacing w:after="0"/>
        <w:ind w:left="0"/>
        <w:jc w:val="both"/>
      </w:pPr>
      <w:r>
        <w:rPr>
          <w:rFonts w:ascii="Times New Roman"/>
          <w:b w:val="false"/>
          <w:i w:val="false"/>
          <w:color w:val="000000"/>
          <w:sz w:val="28"/>
        </w:rPr>
        <w:t>
      тесілген жарықтарды, сынықтарды, қатты жапырылғанды мастикамен және ағашпен бітеу;</w:t>
      </w:r>
    </w:p>
    <w:bookmarkEnd w:id="862"/>
    <w:bookmarkStart w:name="z869" w:id="863"/>
    <w:p>
      <w:pPr>
        <w:spacing w:after="0"/>
        <w:ind w:left="0"/>
        <w:jc w:val="both"/>
      </w:pPr>
      <w:r>
        <w:rPr>
          <w:rFonts w:ascii="Times New Roman"/>
          <w:b w:val="false"/>
          <w:i w:val="false"/>
          <w:color w:val="000000"/>
          <w:sz w:val="28"/>
        </w:rPr>
        <w:t>
      фанера аяқтарының кебуін ("чиж"), тесіктер мен саңылауларды жою;</w:t>
      </w:r>
    </w:p>
    <w:bookmarkEnd w:id="863"/>
    <w:bookmarkStart w:name="z870" w:id="864"/>
    <w:p>
      <w:pPr>
        <w:spacing w:after="0"/>
        <w:ind w:left="0"/>
        <w:jc w:val="both"/>
      </w:pPr>
      <w:r>
        <w:rPr>
          <w:rFonts w:ascii="Times New Roman"/>
          <w:b w:val="false"/>
          <w:i w:val="false"/>
          <w:color w:val="000000"/>
          <w:sz w:val="28"/>
        </w:rPr>
        <w:t xml:space="preserve">
      фанеровканың қалған жерлерін жазықтыққа жабыстыру; </w:t>
      </w:r>
    </w:p>
    <w:bookmarkEnd w:id="864"/>
    <w:bookmarkStart w:name="z871" w:id="865"/>
    <w:p>
      <w:pPr>
        <w:spacing w:after="0"/>
        <w:ind w:left="0"/>
        <w:jc w:val="both"/>
      </w:pPr>
      <w:r>
        <w:rPr>
          <w:rFonts w:ascii="Times New Roman"/>
          <w:b w:val="false"/>
          <w:i w:val="false"/>
          <w:color w:val="000000"/>
          <w:sz w:val="28"/>
        </w:rPr>
        <w:t>
      бітеу қою;</w:t>
      </w:r>
    </w:p>
    <w:bookmarkEnd w:id="865"/>
    <w:bookmarkStart w:name="z872" w:id="866"/>
    <w:p>
      <w:pPr>
        <w:spacing w:after="0"/>
        <w:ind w:left="0"/>
        <w:jc w:val="both"/>
      </w:pPr>
      <w:r>
        <w:rPr>
          <w:rFonts w:ascii="Times New Roman"/>
          <w:b w:val="false"/>
          <w:i w:val="false"/>
          <w:color w:val="000000"/>
          <w:sz w:val="28"/>
        </w:rPr>
        <w:t>
      тиектерін ауыстыру;</w:t>
      </w:r>
    </w:p>
    <w:bookmarkEnd w:id="866"/>
    <w:bookmarkStart w:name="z873" w:id="867"/>
    <w:p>
      <w:pPr>
        <w:spacing w:after="0"/>
        <w:ind w:left="0"/>
        <w:jc w:val="both"/>
      </w:pPr>
      <w:r>
        <w:rPr>
          <w:rFonts w:ascii="Times New Roman"/>
          <w:b w:val="false"/>
          <w:i w:val="false"/>
          <w:color w:val="000000"/>
          <w:sz w:val="28"/>
        </w:rPr>
        <w:t>
      рельеф оюының фрагменттерін, геометриялық пішін паркеттерінің элементтерін жасау;</w:t>
      </w:r>
    </w:p>
    <w:bookmarkEnd w:id="867"/>
    <w:bookmarkStart w:name="z874" w:id="868"/>
    <w:p>
      <w:pPr>
        <w:spacing w:after="0"/>
        <w:ind w:left="0"/>
        <w:jc w:val="both"/>
      </w:pPr>
      <w:r>
        <w:rPr>
          <w:rFonts w:ascii="Times New Roman"/>
          <w:b w:val="false"/>
          <w:i w:val="false"/>
          <w:color w:val="000000"/>
          <w:sz w:val="28"/>
        </w:rPr>
        <w:t>
      сурет бойынша түс жиынтықтарын (маркетри) жаңадан салу;</w:t>
      </w:r>
    </w:p>
    <w:bookmarkEnd w:id="868"/>
    <w:bookmarkStart w:name="z875" w:id="869"/>
    <w:p>
      <w:pPr>
        <w:spacing w:after="0"/>
        <w:ind w:left="0"/>
        <w:jc w:val="both"/>
      </w:pPr>
      <w:r>
        <w:rPr>
          <w:rFonts w:ascii="Times New Roman"/>
          <w:b w:val="false"/>
          <w:i w:val="false"/>
          <w:color w:val="000000"/>
          <w:sz w:val="28"/>
        </w:rPr>
        <w:t>
      берілген сурет бойынша оюлау;</w:t>
      </w:r>
    </w:p>
    <w:bookmarkEnd w:id="869"/>
    <w:bookmarkStart w:name="z876" w:id="870"/>
    <w:p>
      <w:pPr>
        <w:spacing w:after="0"/>
        <w:ind w:left="0"/>
        <w:jc w:val="both"/>
      </w:pPr>
      <w:r>
        <w:rPr>
          <w:rFonts w:ascii="Times New Roman"/>
          <w:b w:val="false"/>
          <w:i w:val="false"/>
          <w:color w:val="000000"/>
          <w:sz w:val="28"/>
        </w:rPr>
        <w:t>
      басқа материалдардан суреттерді салу;</w:t>
      </w:r>
    </w:p>
    <w:bookmarkEnd w:id="870"/>
    <w:bookmarkStart w:name="z877" w:id="871"/>
    <w:p>
      <w:pPr>
        <w:spacing w:after="0"/>
        <w:ind w:left="0"/>
        <w:jc w:val="both"/>
      </w:pPr>
      <w:r>
        <w:rPr>
          <w:rFonts w:ascii="Times New Roman"/>
          <w:b w:val="false"/>
          <w:i w:val="false"/>
          <w:color w:val="000000"/>
          <w:sz w:val="28"/>
        </w:rPr>
        <w:t>
      шеллачты политурамен ажарлау;</w:t>
      </w:r>
    </w:p>
    <w:bookmarkEnd w:id="871"/>
    <w:bookmarkStart w:name="z878" w:id="872"/>
    <w:p>
      <w:pPr>
        <w:spacing w:after="0"/>
        <w:ind w:left="0"/>
        <w:jc w:val="both"/>
      </w:pPr>
      <w:r>
        <w:rPr>
          <w:rFonts w:ascii="Times New Roman"/>
          <w:b w:val="false"/>
          <w:i w:val="false"/>
          <w:color w:val="000000"/>
          <w:sz w:val="28"/>
        </w:rPr>
        <w:t>
      бұйымдарды буып-түю және тасымалдауға дайындау.</w:t>
      </w:r>
    </w:p>
    <w:bookmarkEnd w:id="872"/>
    <w:bookmarkStart w:name="z879" w:id="873"/>
    <w:p>
      <w:pPr>
        <w:spacing w:after="0"/>
        <w:ind w:left="0"/>
        <w:jc w:val="both"/>
      </w:pPr>
      <w:r>
        <w:rPr>
          <w:rFonts w:ascii="Times New Roman"/>
          <w:b w:val="false"/>
          <w:i w:val="false"/>
          <w:color w:val="000000"/>
          <w:sz w:val="28"/>
        </w:rPr>
        <w:t>
      154. Білуге тиіс:</w:t>
      </w:r>
    </w:p>
    <w:bookmarkEnd w:id="873"/>
    <w:bookmarkStart w:name="z880" w:id="874"/>
    <w:p>
      <w:pPr>
        <w:spacing w:after="0"/>
        <w:ind w:left="0"/>
        <w:jc w:val="both"/>
      </w:pPr>
      <w:r>
        <w:rPr>
          <w:rFonts w:ascii="Times New Roman"/>
          <w:b w:val="false"/>
          <w:i w:val="false"/>
          <w:color w:val="000000"/>
          <w:sz w:val="28"/>
        </w:rPr>
        <w:t>
      ағаш негізін нығайту, ағаштан жасалған заттардан ластануды тазарту технологиясының мәні;</w:t>
      </w:r>
    </w:p>
    <w:bookmarkEnd w:id="874"/>
    <w:bookmarkStart w:name="z881" w:id="875"/>
    <w:p>
      <w:pPr>
        <w:spacing w:after="0"/>
        <w:ind w:left="0"/>
        <w:jc w:val="both"/>
      </w:pPr>
      <w:r>
        <w:rPr>
          <w:rFonts w:ascii="Times New Roman"/>
          <w:b w:val="false"/>
          <w:i w:val="false"/>
          <w:color w:val="000000"/>
          <w:sz w:val="28"/>
        </w:rPr>
        <w:t>
      азғана фрагменттен тұратын туындыларды демонтаждау, монтаждау және жабыстыру әдістері;</w:t>
      </w:r>
    </w:p>
    <w:bookmarkEnd w:id="875"/>
    <w:bookmarkStart w:name="z882" w:id="876"/>
    <w:p>
      <w:pPr>
        <w:spacing w:after="0"/>
        <w:ind w:left="0"/>
        <w:jc w:val="both"/>
      </w:pPr>
      <w:r>
        <w:rPr>
          <w:rFonts w:ascii="Times New Roman"/>
          <w:b w:val="false"/>
          <w:i w:val="false"/>
          <w:color w:val="000000"/>
          <w:sz w:val="28"/>
        </w:rPr>
        <w:t>
      жарықтарды, жапырылғанды, кебуді орнына келтіру, фанерленбеген жерлерді жабыстыру амалдары, деформацияларды түзету, желінген түс жиынтықтарын толтыру, жетіспейтін фрагменттерді жаңадан салу амалдары;</w:t>
      </w:r>
    </w:p>
    <w:bookmarkEnd w:id="876"/>
    <w:bookmarkStart w:name="z883" w:id="877"/>
    <w:p>
      <w:pPr>
        <w:spacing w:after="0"/>
        <w:ind w:left="0"/>
        <w:jc w:val="both"/>
      </w:pPr>
      <w:r>
        <w:rPr>
          <w:rFonts w:ascii="Times New Roman"/>
          <w:b w:val="false"/>
          <w:i w:val="false"/>
          <w:color w:val="000000"/>
          <w:sz w:val="28"/>
        </w:rPr>
        <w:t>
      ағаштан жасалған бұйымдарды қалпына келтіруде және консервациялауда қолданылатын табиғи және жасанды пигменттер мен желілердің, синетикалық шайырлардың қасиеті.</w:t>
      </w:r>
    </w:p>
    <w:bookmarkEnd w:id="877"/>
    <w:bookmarkStart w:name="z884" w:id="878"/>
    <w:p>
      <w:pPr>
        <w:spacing w:after="0"/>
        <w:ind w:left="0"/>
        <w:jc w:val="left"/>
      </w:pPr>
      <w:r>
        <w:rPr>
          <w:rFonts w:ascii="Times New Roman"/>
          <w:b/>
          <w:i w:val="false"/>
          <w:color w:val="000000"/>
        </w:rPr>
        <w:t xml:space="preserve"> 7-параграф. Ағаштан жасалған туындыларды қалпына келтіруші, 5-разряд</w:t>
      </w:r>
    </w:p>
    <w:bookmarkEnd w:id="878"/>
    <w:bookmarkStart w:name="z885" w:id="879"/>
    <w:p>
      <w:pPr>
        <w:spacing w:after="0"/>
        <w:ind w:left="0"/>
        <w:jc w:val="both"/>
      </w:pPr>
      <w:r>
        <w:rPr>
          <w:rFonts w:ascii="Times New Roman"/>
          <w:b w:val="false"/>
          <w:i w:val="false"/>
          <w:color w:val="000000"/>
          <w:sz w:val="28"/>
        </w:rPr>
        <w:t>
      155. Жұмыс сипаттамасы:</w:t>
      </w:r>
    </w:p>
    <w:bookmarkEnd w:id="879"/>
    <w:bookmarkStart w:name="z886" w:id="880"/>
    <w:p>
      <w:pPr>
        <w:spacing w:after="0"/>
        <w:ind w:left="0"/>
        <w:jc w:val="both"/>
      </w:pPr>
      <w:r>
        <w:rPr>
          <w:rFonts w:ascii="Times New Roman"/>
          <w:b w:val="false"/>
          <w:i w:val="false"/>
          <w:color w:val="000000"/>
          <w:sz w:val="28"/>
        </w:rPr>
        <w:t>
      күрделі жұмыстарды орындап, ағаштан жасалған туындыларды қалпына келтіру және консервациялау;</w:t>
      </w:r>
    </w:p>
    <w:bookmarkEnd w:id="880"/>
    <w:bookmarkStart w:name="z887" w:id="881"/>
    <w:p>
      <w:pPr>
        <w:spacing w:after="0"/>
        <w:ind w:left="0"/>
        <w:jc w:val="both"/>
      </w:pPr>
      <w:r>
        <w:rPr>
          <w:rFonts w:ascii="Times New Roman"/>
          <w:b w:val="false"/>
          <w:i w:val="false"/>
          <w:color w:val="000000"/>
          <w:sz w:val="28"/>
        </w:rPr>
        <w:t>
      бөлшектері күйген, жазықтарды айтарлықтай желінген, деформацияланған және материалдары бұзылған туындыларды бекіту;</w:t>
      </w:r>
    </w:p>
    <w:bookmarkEnd w:id="881"/>
    <w:bookmarkStart w:name="z888" w:id="882"/>
    <w:p>
      <w:pPr>
        <w:spacing w:after="0"/>
        <w:ind w:left="0"/>
        <w:jc w:val="both"/>
      </w:pPr>
      <w:r>
        <w:rPr>
          <w:rFonts w:ascii="Times New Roman"/>
          <w:b w:val="false"/>
          <w:i w:val="false"/>
          <w:color w:val="000000"/>
          <w:sz w:val="28"/>
        </w:rPr>
        <w:t>
      қалпына келтіру кезінде материалдарды іріктеу;</w:t>
      </w:r>
    </w:p>
    <w:bookmarkEnd w:id="882"/>
    <w:bookmarkStart w:name="z889" w:id="883"/>
    <w:p>
      <w:pPr>
        <w:spacing w:after="0"/>
        <w:ind w:left="0"/>
        <w:jc w:val="both"/>
      </w:pPr>
      <w:r>
        <w:rPr>
          <w:rFonts w:ascii="Times New Roman"/>
          <w:b w:val="false"/>
          <w:i w:val="false"/>
          <w:color w:val="000000"/>
          <w:sz w:val="28"/>
        </w:rPr>
        <w:t>
      қатты ластануларды, бұрын жаңартқан қалдықтарды кетіру;</w:t>
      </w:r>
    </w:p>
    <w:bookmarkEnd w:id="883"/>
    <w:bookmarkStart w:name="z890" w:id="884"/>
    <w:p>
      <w:pPr>
        <w:spacing w:after="0"/>
        <w:ind w:left="0"/>
        <w:jc w:val="both"/>
      </w:pPr>
      <w:r>
        <w:rPr>
          <w:rFonts w:ascii="Times New Roman"/>
          <w:b w:val="false"/>
          <w:i w:val="false"/>
          <w:color w:val="000000"/>
          <w:sz w:val="28"/>
        </w:rPr>
        <w:t>
      түпнұсқа материалында ағаштан жасалған туындылардың жетіспейтін фрагменттерін жасау;</w:t>
      </w:r>
    </w:p>
    <w:bookmarkEnd w:id="884"/>
    <w:bookmarkStart w:name="z891" w:id="885"/>
    <w:p>
      <w:pPr>
        <w:spacing w:after="0"/>
        <w:ind w:left="0"/>
        <w:jc w:val="both"/>
      </w:pPr>
      <w:r>
        <w:rPr>
          <w:rFonts w:ascii="Times New Roman"/>
          <w:b w:val="false"/>
          <w:i w:val="false"/>
          <w:color w:val="000000"/>
          <w:sz w:val="28"/>
        </w:rPr>
        <w:t>
      бекітілген ұқсастықтар, суреттер, фотосуреттер бойынша туындыларды қайта салу;</w:t>
      </w:r>
    </w:p>
    <w:bookmarkEnd w:id="885"/>
    <w:bookmarkStart w:name="z892" w:id="886"/>
    <w:p>
      <w:pPr>
        <w:spacing w:after="0"/>
        <w:ind w:left="0"/>
        <w:jc w:val="both"/>
      </w:pPr>
      <w:r>
        <w:rPr>
          <w:rFonts w:ascii="Times New Roman"/>
          <w:b w:val="false"/>
          <w:i w:val="false"/>
          <w:color w:val="000000"/>
          <w:sz w:val="28"/>
        </w:rPr>
        <w:t>
      туындылардың көп бөлікке бөлінген фрагменттерін демонтаждау, монтаждау және жабыстыру;</w:t>
      </w:r>
    </w:p>
    <w:bookmarkEnd w:id="886"/>
    <w:bookmarkStart w:name="z893" w:id="887"/>
    <w:p>
      <w:pPr>
        <w:spacing w:after="0"/>
        <w:ind w:left="0"/>
        <w:jc w:val="both"/>
      </w:pPr>
      <w:r>
        <w:rPr>
          <w:rFonts w:ascii="Times New Roman"/>
          <w:b w:val="false"/>
          <w:i w:val="false"/>
          <w:color w:val="000000"/>
          <w:sz w:val="28"/>
        </w:rPr>
        <w:t>
      іріктеу және қорғау жабындарын жағу;</w:t>
      </w:r>
    </w:p>
    <w:bookmarkEnd w:id="887"/>
    <w:bookmarkStart w:name="z894" w:id="888"/>
    <w:p>
      <w:pPr>
        <w:spacing w:after="0"/>
        <w:ind w:left="0"/>
        <w:jc w:val="both"/>
      </w:pPr>
      <w:r>
        <w:rPr>
          <w:rFonts w:ascii="Times New Roman"/>
          <w:b w:val="false"/>
          <w:i w:val="false"/>
          <w:color w:val="000000"/>
          <w:sz w:val="28"/>
        </w:rPr>
        <w:t>
      күрделі селдір оюлардың желінгендерін толықтыру;</w:t>
      </w:r>
    </w:p>
    <w:bookmarkEnd w:id="888"/>
    <w:bookmarkStart w:name="z895" w:id="889"/>
    <w:p>
      <w:pPr>
        <w:spacing w:after="0"/>
        <w:ind w:left="0"/>
        <w:jc w:val="both"/>
      </w:pPr>
      <w:r>
        <w:rPr>
          <w:rFonts w:ascii="Times New Roman"/>
          <w:b w:val="false"/>
          <w:i w:val="false"/>
          <w:color w:val="000000"/>
          <w:sz w:val="28"/>
        </w:rPr>
        <w:t>
      қатты ағаштардан жасалған миниатюралық туындыларды, өрнектелген оюларды, маркетриларды, интарсияларды, нұсқаулықтары бар заттарды, түрлі ағаш тұқымынан жасалған, өсімдік өрнектері бар паркет жиынтықтарын қайта құрастыру.</w:t>
      </w:r>
    </w:p>
    <w:bookmarkEnd w:id="889"/>
    <w:bookmarkStart w:name="z896" w:id="890"/>
    <w:p>
      <w:pPr>
        <w:spacing w:after="0"/>
        <w:ind w:left="0"/>
        <w:jc w:val="both"/>
      </w:pPr>
      <w:r>
        <w:rPr>
          <w:rFonts w:ascii="Times New Roman"/>
          <w:b w:val="false"/>
          <w:i w:val="false"/>
          <w:color w:val="000000"/>
          <w:sz w:val="28"/>
        </w:rPr>
        <w:t>
      156. Білуге тиіс:</w:t>
      </w:r>
    </w:p>
    <w:bookmarkEnd w:id="890"/>
    <w:bookmarkStart w:name="z897" w:id="891"/>
    <w:p>
      <w:pPr>
        <w:spacing w:after="0"/>
        <w:ind w:left="0"/>
        <w:jc w:val="both"/>
      </w:pPr>
      <w:r>
        <w:rPr>
          <w:rFonts w:ascii="Times New Roman"/>
          <w:b w:val="false"/>
          <w:i w:val="false"/>
          <w:color w:val="000000"/>
          <w:sz w:val="28"/>
        </w:rPr>
        <w:t>
      қатты бүлінген туындыларды әзірленген әдістеме бойынша нығайту технологиясының мәні;</w:t>
      </w:r>
    </w:p>
    <w:bookmarkEnd w:id="891"/>
    <w:bookmarkStart w:name="z898" w:id="892"/>
    <w:p>
      <w:pPr>
        <w:spacing w:after="0"/>
        <w:ind w:left="0"/>
        <w:jc w:val="both"/>
      </w:pPr>
      <w:r>
        <w:rPr>
          <w:rFonts w:ascii="Times New Roman"/>
          <w:b w:val="false"/>
          <w:i w:val="false"/>
          <w:color w:val="000000"/>
          <w:sz w:val="28"/>
        </w:rPr>
        <w:t>
      түпнұсқа материалында фрагменттерді жасау әдістемесі;</w:t>
      </w:r>
    </w:p>
    <w:bookmarkEnd w:id="892"/>
    <w:bookmarkStart w:name="z899" w:id="893"/>
    <w:p>
      <w:pPr>
        <w:spacing w:after="0"/>
        <w:ind w:left="0"/>
        <w:jc w:val="both"/>
      </w:pPr>
      <w:r>
        <w:rPr>
          <w:rFonts w:ascii="Times New Roman"/>
          <w:b w:val="false"/>
          <w:i w:val="false"/>
          <w:color w:val="000000"/>
          <w:sz w:val="28"/>
        </w:rPr>
        <w:t>
      ұқсастықтары және түрлі құжаттар бойынша бұйымдарды қайта салудың ғылыми негіздемесі;</w:t>
      </w:r>
    </w:p>
    <w:bookmarkEnd w:id="893"/>
    <w:bookmarkStart w:name="z900" w:id="894"/>
    <w:p>
      <w:pPr>
        <w:spacing w:after="0"/>
        <w:ind w:left="0"/>
        <w:jc w:val="both"/>
      </w:pPr>
      <w:r>
        <w:rPr>
          <w:rFonts w:ascii="Times New Roman"/>
          <w:b w:val="false"/>
          <w:i w:val="false"/>
          <w:color w:val="000000"/>
          <w:sz w:val="28"/>
        </w:rPr>
        <w:t>
      көп фрагменттерден тұратын, барынша желінген туындыларды, сондай-ақ миниатюралық туындыларды демонтаждау, монтаждау және жабыстыру.</w:t>
      </w:r>
    </w:p>
    <w:bookmarkEnd w:id="894"/>
    <w:bookmarkStart w:name="z901" w:id="895"/>
    <w:p>
      <w:pPr>
        <w:spacing w:after="0"/>
        <w:ind w:left="0"/>
        <w:jc w:val="left"/>
      </w:pPr>
      <w:r>
        <w:rPr>
          <w:rFonts w:ascii="Times New Roman"/>
          <w:b/>
          <w:i w:val="false"/>
          <w:color w:val="000000"/>
        </w:rPr>
        <w:t xml:space="preserve"> 8-параграф. Ағаштан жасалған туындыларды қалпына келтіруші, 6-разряд</w:t>
      </w:r>
    </w:p>
    <w:bookmarkEnd w:id="895"/>
    <w:bookmarkStart w:name="z902" w:id="896"/>
    <w:p>
      <w:pPr>
        <w:spacing w:after="0"/>
        <w:ind w:left="0"/>
        <w:jc w:val="both"/>
      </w:pPr>
      <w:r>
        <w:rPr>
          <w:rFonts w:ascii="Times New Roman"/>
          <w:b w:val="false"/>
          <w:i w:val="false"/>
          <w:color w:val="000000"/>
          <w:sz w:val="28"/>
        </w:rPr>
        <w:t>
      157. Жұмыс сипаттамасы:</w:t>
      </w:r>
    </w:p>
    <w:bookmarkEnd w:id="896"/>
    <w:bookmarkStart w:name="z903" w:id="897"/>
    <w:p>
      <w:pPr>
        <w:spacing w:after="0"/>
        <w:ind w:left="0"/>
        <w:jc w:val="both"/>
      </w:pPr>
      <w:r>
        <w:rPr>
          <w:rFonts w:ascii="Times New Roman"/>
          <w:b w:val="false"/>
          <w:i w:val="false"/>
          <w:color w:val="000000"/>
          <w:sz w:val="28"/>
        </w:rPr>
        <w:t>
      ерекше күрделі жұмыстарды орындап, ағаштан жасалған туындыларды қалпына келтіру және консервациялау;</w:t>
      </w:r>
    </w:p>
    <w:bookmarkEnd w:id="897"/>
    <w:bookmarkStart w:name="z904" w:id="898"/>
    <w:p>
      <w:pPr>
        <w:spacing w:after="0"/>
        <w:ind w:left="0"/>
        <w:jc w:val="both"/>
      </w:pPr>
      <w:r>
        <w:rPr>
          <w:rFonts w:ascii="Times New Roman"/>
          <w:b w:val="false"/>
          <w:i w:val="false"/>
          <w:color w:val="000000"/>
          <w:sz w:val="28"/>
        </w:rPr>
        <w:t>
      беткі қабаты және негіздері, түйіскен жерлері және желім массалары әбден тозған, физикалық-химиялық бүлінген туындыларды қалпына келтіру және консервациялау;</w:t>
      </w:r>
    </w:p>
    <w:bookmarkEnd w:id="898"/>
    <w:bookmarkStart w:name="z905" w:id="899"/>
    <w:p>
      <w:pPr>
        <w:spacing w:after="0"/>
        <w:ind w:left="0"/>
        <w:jc w:val="both"/>
      </w:pPr>
      <w:r>
        <w:rPr>
          <w:rFonts w:ascii="Times New Roman"/>
          <w:b w:val="false"/>
          <w:i w:val="false"/>
          <w:color w:val="000000"/>
          <w:sz w:val="28"/>
        </w:rPr>
        <w:t>
      инкрустациялау, протездеу, левкастау және күрделілігі бойынша ұқсас жұмыстар;</w:t>
      </w:r>
    </w:p>
    <w:bookmarkEnd w:id="899"/>
    <w:bookmarkStart w:name="z906" w:id="900"/>
    <w:p>
      <w:pPr>
        <w:spacing w:after="0"/>
        <w:ind w:left="0"/>
        <w:jc w:val="both"/>
      </w:pPr>
      <w:r>
        <w:rPr>
          <w:rFonts w:ascii="Times New Roman"/>
          <w:b w:val="false"/>
          <w:i w:val="false"/>
          <w:color w:val="000000"/>
          <w:sz w:val="28"/>
        </w:rPr>
        <w:t>
      әртүрлі дәуірдегі және стильдегі жиһаздар мен паркеттерді, түрлі материалдардан өңделген, алтын жалатылған заттарды түрлі құжаттар, сызбалар, эскиздер және зертханалық зерттеулер негізінде қайта құрастыру және қайта салу.</w:t>
      </w:r>
    </w:p>
    <w:bookmarkEnd w:id="900"/>
    <w:bookmarkStart w:name="z907" w:id="901"/>
    <w:p>
      <w:pPr>
        <w:spacing w:after="0"/>
        <w:ind w:left="0"/>
        <w:jc w:val="both"/>
      </w:pPr>
      <w:r>
        <w:rPr>
          <w:rFonts w:ascii="Times New Roman"/>
          <w:b w:val="false"/>
          <w:i w:val="false"/>
          <w:color w:val="000000"/>
          <w:sz w:val="28"/>
        </w:rPr>
        <w:t>
      158. Білуге тиіс:</w:t>
      </w:r>
    </w:p>
    <w:bookmarkEnd w:id="901"/>
    <w:bookmarkStart w:name="z908" w:id="902"/>
    <w:p>
      <w:pPr>
        <w:spacing w:after="0"/>
        <w:ind w:left="0"/>
        <w:jc w:val="both"/>
      </w:pPr>
      <w:r>
        <w:rPr>
          <w:rFonts w:ascii="Times New Roman"/>
          <w:b w:val="false"/>
          <w:i w:val="false"/>
          <w:color w:val="000000"/>
          <w:sz w:val="28"/>
        </w:rPr>
        <w:t>
      ағаштан жасалған беткі қабаты мен негіздері, түйіскен жерлері және желім массалары химиялық-физикалық бұзылған туындыларды қалпына келтіру және консервациялау;</w:t>
      </w:r>
    </w:p>
    <w:bookmarkEnd w:id="902"/>
    <w:bookmarkStart w:name="z909" w:id="903"/>
    <w:p>
      <w:pPr>
        <w:spacing w:after="0"/>
        <w:ind w:left="0"/>
        <w:jc w:val="both"/>
      </w:pPr>
      <w:r>
        <w:rPr>
          <w:rFonts w:ascii="Times New Roman"/>
          <w:b w:val="false"/>
          <w:i w:val="false"/>
          <w:color w:val="000000"/>
          <w:sz w:val="28"/>
        </w:rPr>
        <w:t>
      түрлі құжаттар мен зертханалық зерттеулер негізінде туындыларды қайта құрастыру және қайта салу технологиясының негіздері;</w:t>
      </w:r>
    </w:p>
    <w:bookmarkEnd w:id="903"/>
    <w:bookmarkStart w:name="z910" w:id="904"/>
    <w:p>
      <w:pPr>
        <w:spacing w:after="0"/>
        <w:ind w:left="0"/>
        <w:jc w:val="both"/>
      </w:pPr>
      <w:r>
        <w:rPr>
          <w:rFonts w:ascii="Times New Roman"/>
          <w:b w:val="false"/>
          <w:i w:val="false"/>
          <w:color w:val="000000"/>
          <w:sz w:val="28"/>
        </w:rPr>
        <w:t>
      алтын жалатылған, сурет салынған, металмен, сүйекпен, таспен және басқа да материалдармен бұйымдарды қалпына келтіру әдістері.</w:t>
      </w:r>
    </w:p>
    <w:bookmarkEnd w:id="904"/>
    <w:bookmarkStart w:name="z911" w:id="905"/>
    <w:p>
      <w:pPr>
        <w:spacing w:after="0"/>
        <w:ind w:left="0"/>
        <w:jc w:val="both"/>
      </w:pPr>
      <w:r>
        <w:rPr>
          <w:rFonts w:ascii="Times New Roman"/>
          <w:b w:val="false"/>
          <w:i w:val="false"/>
          <w:color w:val="000000"/>
          <w:sz w:val="28"/>
        </w:rPr>
        <w:t>
      159. Техникалық және кәсіптік (арнайы орта, кәсіптік орта) білім талап етіледі білуге тиіс.</w:t>
      </w:r>
    </w:p>
    <w:bookmarkEnd w:id="905"/>
    <w:bookmarkStart w:name="z912" w:id="906"/>
    <w:p>
      <w:pPr>
        <w:spacing w:after="0"/>
        <w:ind w:left="0"/>
        <w:jc w:val="left"/>
      </w:pPr>
      <w:r>
        <w:rPr>
          <w:rFonts w:ascii="Times New Roman"/>
          <w:b/>
          <w:i w:val="false"/>
          <w:color w:val="000000"/>
        </w:rPr>
        <w:t xml:space="preserve"> 9-параграф. Архив және кітапхана материалдарын қалпына келтіруші, 3-разряд</w:t>
      </w:r>
    </w:p>
    <w:bookmarkEnd w:id="906"/>
    <w:bookmarkStart w:name="z913" w:id="907"/>
    <w:p>
      <w:pPr>
        <w:spacing w:after="0"/>
        <w:ind w:left="0"/>
        <w:jc w:val="both"/>
      </w:pPr>
      <w:r>
        <w:rPr>
          <w:rFonts w:ascii="Times New Roman"/>
          <w:b w:val="false"/>
          <w:i w:val="false"/>
          <w:color w:val="000000"/>
          <w:sz w:val="28"/>
        </w:rPr>
        <w:t>
      160. Жұмыс сипаттамасы:</w:t>
      </w:r>
    </w:p>
    <w:bookmarkEnd w:id="907"/>
    <w:bookmarkStart w:name="z914" w:id="908"/>
    <w:p>
      <w:pPr>
        <w:spacing w:after="0"/>
        <w:ind w:left="0"/>
        <w:jc w:val="both"/>
      </w:pPr>
      <w:r>
        <w:rPr>
          <w:rFonts w:ascii="Times New Roman"/>
          <w:b w:val="false"/>
          <w:i w:val="false"/>
          <w:color w:val="000000"/>
          <w:sz w:val="28"/>
        </w:rPr>
        <w:t>
      негіздері механикалық бүлінген қағаздағы заманауи баспа басылымдары мен құжаттарды қалпына келтіру және зарарсыздандыру;</w:t>
      </w:r>
    </w:p>
    <w:bookmarkEnd w:id="908"/>
    <w:bookmarkStart w:name="z915" w:id="909"/>
    <w:p>
      <w:pPr>
        <w:spacing w:after="0"/>
        <w:ind w:left="0"/>
        <w:jc w:val="both"/>
      </w:pPr>
      <w:r>
        <w:rPr>
          <w:rFonts w:ascii="Times New Roman"/>
          <w:b w:val="false"/>
          <w:i w:val="false"/>
          <w:color w:val="000000"/>
          <w:sz w:val="28"/>
        </w:rPr>
        <w:t>
      парақтап шаң-тозаңнан арылту және парақтар мен түптеулерден механикалалық тәсілмен ластануларды тазалау;</w:t>
      </w:r>
    </w:p>
    <w:bookmarkEnd w:id="909"/>
    <w:bookmarkStart w:name="z916" w:id="910"/>
    <w:p>
      <w:pPr>
        <w:spacing w:after="0"/>
        <w:ind w:left="0"/>
        <w:jc w:val="both"/>
      </w:pPr>
      <w:r>
        <w:rPr>
          <w:rFonts w:ascii="Times New Roman"/>
          <w:b w:val="false"/>
          <w:i w:val="false"/>
          <w:color w:val="000000"/>
          <w:sz w:val="28"/>
        </w:rPr>
        <w:t>
      парақтарды жазу;</w:t>
      </w:r>
    </w:p>
    <w:bookmarkEnd w:id="910"/>
    <w:bookmarkStart w:name="z917" w:id="911"/>
    <w:p>
      <w:pPr>
        <w:spacing w:after="0"/>
        <w:ind w:left="0"/>
        <w:jc w:val="both"/>
      </w:pPr>
      <w:r>
        <w:rPr>
          <w:rFonts w:ascii="Times New Roman"/>
          <w:b w:val="false"/>
          <w:i w:val="false"/>
          <w:color w:val="000000"/>
          <w:sz w:val="28"/>
        </w:rPr>
        <w:t>
      парақтың шеттерін, мұқаба бұрыштары мен канттарын қалпына келтіруші қағаздармен бекіту;</w:t>
      </w:r>
    </w:p>
    <w:bookmarkEnd w:id="911"/>
    <w:bookmarkStart w:name="z918" w:id="912"/>
    <w:p>
      <w:pPr>
        <w:spacing w:after="0"/>
        <w:ind w:left="0"/>
        <w:jc w:val="both"/>
      </w:pPr>
      <w:r>
        <w:rPr>
          <w:rFonts w:ascii="Times New Roman"/>
          <w:b w:val="false"/>
          <w:i w:val="false"/>
          <w:color w:val="000000"/>
          <w:sz w:val="28"/>
        </w:rPr>
        <w:t>
      парақтың мәтіннен және суреттен тыс жыртылған жерлерін бекіту;</w:t>
      </w:r>
    </w:p>
    <w:bookmarkEnd w:id="912"/>
    <w:bookmarkStart w:name="z919" w:id="913"/>
    <w:p>
      <w:pPr>
        <w:spacing w:after="0"/>
        <w:ind w:left="0"/>
        <w:jc w:val="both"/>
      </w:pPr>
      <w:r>
        <w:rPr>
          <w:rFonts w:ascii="Times New Roman"/>
          <w:b w:val="false"/>
          <w:i w:val="false"/>
          <w:color w:val="000000"/>
          <w:sz w:val="28"/>
        </w:rPr>
        <w:t>
      түсіп қалған парақтарды жабыстыру, кітаптардың түптеріндегі парақтарды нығайту;</w:t>
      </w:r>
    </w:p>
    <w:bookmarkEnd w:id="913"/>
    <w:bookmarkStart w:name="z920" w:id="914"/>
    <w:p>
      <w:pPr>
        <w:spacing w:after="0"/>
        <w:ind w:left="0"/>
        <w:jc w:val="both"/>
      </w:pPr>
      <w:r>
        <w:rPr>
          <w:rFonts w:ascii="Times New Roman"/>
          <w:b w:val="false"/>
          <w:i w:val="false"/>
          <w:color w:val="000000"/>
          <w:sz w:val="28"/>
        </w:rPr>
        <w:t>
      парақ түптерін үлкейту;</w:t>
      </w:r>
    </w:p>
    <w:bookmarkEnd w:id="914"/>
    <w:bookmarkStart w:name="z921" w:id="915"/>
    <w:p>
      <w:pPr>
        <w:spacing w:after="0"/>
        <w:ind w:left="0"/>
        <w:jc w:val="both"/>
      </w:pPr>
      <w:r>
        <w:rPr>
          <w:rFonts w:ascii="Times New Roman"/>
          <w:b w:val="false"/>
          <w:i w:val="false"/>
          <w:color w:val="000000"/>
          <w:sz w:val="28"/>
        </w:rPr>
        <w:t>
      парақтарды кептіру, престеу, кесу;</w:t>
      </w:r>
    </w:p>
    <w:bookmarkEnd w:id="915"/>
    <w:bookmarkStart w:name="z922" w:id="916"/>
    <w:p>
      <w:pPr>
        <w:spacing w:after="0"/>
        <w:ind w:left="0"/>
        <w:jc w:val="both"/>
      </w:pPr>
      <w:r>
        <w:rPr>
          <w:rFonts w:ascii="Times New Roman"/>
          <w:b w:val="false"/>
          <w:i w:val="false"/>
          <w:color w:val="000000"/>
          <w:sz w:val="28"/>
        </w:rPr>
        <w:t>
      құжаттарды тігу, бау өткізу әдісімен брошюралау;</w:t>
      </w:r>
    </w:p>
    <w:bookmarkEnd w:id="916"/>
    <w:bookmarkStart w:name="z923" w:id="917"/>
    <w:p>
      <w:pPr>
        <w:spacing w:after="0"/>
        <w:ind w:left="0"/>
        <w:jc w:val="both"/>
      </w:pPr>
      <w:r>
        <w:rPr>
          <w:rFonts w:ascii="Times New Roman"/>
          <w:b w:val="false"/>
          <w:i w:val="false"/>
          <w:color w:val="000000"/>
          <w:sz w:val="28"/>
        </w:rPr>
        <w:t>
      блогы бүлінбеген заманауи басылымдарды қағаз қаптамаға немесе қатты түптеме мұқабасына түптеу;</w:t>
      </w:r>
    </w:p>
    <w:bookmarkEnd w:id="917"/>
    <w:bookmarkStart w:name="z924" w:id="918"/>
    <w:p>
      <w:pPr>
        <w:spacing w:after="0"/>
        <w:ind w:left="0"/>
        <w:jc w:val="both"/>
      </w:pPr>
      <w:r>
        <w:rPr>
          <w:rFonts w:ascii="Times New Roman"/>
          <w:b w:val="false"/>
          <w:i w:val="false"/>
          <w:color w:val="000000"/>
          <w:sz w:val="28"/>
        </w:rPr>
        <w:t>
      құжаттар мен баспа басылымдарын тампонмен парақтап өңдеу әдісімен дезинфекциялау және дезинсекциялау.</w:t>
      </w:r>
    </w:p>
    <w:bookmarkEnd w:id="918"/>
    <w:bookmarkStart w:name="z925" w:id="919"/>
    <w:p>
      <w:pPr>
        <w:spacing w:after="0"/>
        <w:ind w:left="0"/>
        <w:jc w:val="both"/>
      </w:pPr>
      <w:r>
        <w:rPr>
          <w:rFonts w:ascii="Times New Roman"/>
          <w:b w:val="false"/>
          <w:i w:val="false"/>
          <w:color w:val="000000"/>
          <w:sz w:val="28"/>
        </w:rPr>
        <w:t>
      161. Білуге тиіс:</w:t>
      </w:r>
    </w:p>
    <w:bookmarkEnd w:id="919"/>
    <w:bookmarkStart w:name="z926" w:id="920"/>
    <w:p>
      <w:pPr>
        <w:spacing w:after="0"/>
        <w:ind w:left="0"/>
        <w:jc w:val="both"/>
      </w:pPr>
      <w:r>
        <w:rPr>
          <w:rFonts w:ascii="Times New Roman"/>
          <w:b w:val="false"/>
          <w:i w:val="false"/>
          <w:color w:val="000000"/>
          <w:sz w:val="28"/>
        </w:rPr>
        <w:t>
      барынша кең таралған жазба және типографиялық қағаздардың және бояғыштардың жекелеген түрлерінің қасиеті;</w:t>
      </w:r>
    </w:p>
    <w:bookmarkEnd w:id="920"/>
    <w:bookmarkStart w:name="z927" w:id="921"/>
    <w:p>
      <w:pPr>
        <w:spacing w:after="0"/>
        <w:ind w:left="0"/>
        <w:jc w:val="both"/>
      </w:pPr>
      <w:r>
        <w:rPr>
          <w:rFonts w:ascii="Times New Roman"/>
          <w:b w:val="false"/>
          <w:i w:val="false"/>
          <w:color w:val="000000"/>
          <w:sz w:val="28"/>
        </w:rPr>
        <w:t>
      қағаз түріндегі заманауи құжаттарды және баспа басылымдарын қарапайым қалпына келтірудің негізгі қағидалары;</w:t>
      </w:r>
    </w:p>
    <w:bookmarkEnd w:id="921"/>
    <w:bookmarkStart w:name="z928" w:id="922"/>
    <w:p>
      <w:pPr>
        <w:spacing w:after="0"/>
        <w:ind w:left="0"/>
        <w:jc w:val="both"/>
      </w:pPr>
      <w:r>
        <w:rPr>
          <w:rFonts w:ascii="Times New Roman"/>
          <w:b w:val="false"/>
          <w:i w:val="false"/>
          <w:color w:val="000000"/>
          <w:sz w:val="28"/>
        </w:rPr>
        <w:t>
      құжаттарды тігудің тәсілдері және құжаттар мен блогы бүлінбеген кітаптарды түптеу технологиясының маңызы;</w:t>
      </w:r>
    </w:p>
    <w:bookmarkEnd w:id="922"/>
    <w:bookmarkStart w:name="z929" w:id="923"/>
    <w:p>
      <w:pPr>
        <w:spacing w:after="0"/>
        <w:ind w:left="0"/>
        <w:jc w:val="both"/>
      </w:pPr>
      <w:r>
        <w:rPr>
          <w:rFonts w:ascii="Times New Roman"/>
          <w:b w:val="false"/>
          <w:i w:val="false"/>
          <w:color w:val="000000"/>
          <w:sz w:val="28"/>
        </w:rPr>
        <w:t>
      желімдердің негізгі түрлері;</w:t>
      </w:r>
    </w:p>
    <w:bookmarkEnd w:id="923"/>
    <w:bookmarkStart w:name="z930" w:id="924"/>
    <w:p>
      <w:pPr>
        <w:spacing w:after="0"/>
        <w:ind w:left="0"/>
        <w:jc w:val="both"/>
      </w:pPr>
      <w:r>
        <w:rPr>
          <w:rFonts w:ascii="Times New Roman"/>
          <w:b w:val="false"/>
          <w:i w:val="false"/>
          <w:color w:val="000000"/>
          <w:sz w:val="28"/>
        </w:rPr>
        <w:t>
      құжаттар мен кітаптарды барынша қолданылатын зарарсыздандырғыштармен парақтап зарарсыздандыру.</w:t>
      </w:r>
    </w:p>
    <w:bookmarkEnd w:id="924"/>
    <w:bookmarkStart w:name="z931" w:id="925"/>
    <w:p>
      <w:pPr>
        <w:spacing w:after="0"/>
        <w:ind w:left="0"/>
        <w:jc w:val="left"/>
      </w:pPr>
      <w:r>
        <w:rPr>
          <w:rFonts w:ascii="Times New Roman"/>
          <w:b/>
          <w:i w:val="false"/>
          <w:color w:val="000000"/>
        </w:rPr>
        <w:t xml:space="preserve"> 10-параграф. Архив және кітапхана материалдарын қалпына келтіруші, 4-разряд</w:t>
      </w:r>
    </w:p>
    <w:bookmarkEnd w:id="925"/>
    <w:bookmarkStart w:name="z932" w:id="926"/>
    <w:p>
      <w:pPr>
        <w:spacing w:after="0"/>
        <w:ind w:left="0"/>
        <w:jc w:val="both"/>
      </w:pPr>
      <w:r>
        <w:rPr>
          <w:rFonts w:ascii="Times New Roman"/>
          <w:b w:val="false"/>
          <w:i w:val="false"/>
          <w:color w:val="000000"/>
          <w:sz w:val="28"/>
        </w:rPr>
        <w:t>
      162. Жұмыс сипаттамасы:</w:t>
      </w:r>
    </w:p>
    <w:bookmarkEnd w:id="926"/>
    <w:bookmarkStart w:name="z933" w:id="927"/>
    <w:p>
      <w:pPr>
        <w:spacing w:after="0"/>
        <w:ind w:left="0"/>
        <w:jc w:val="both"/>
      </w:pPr>
      <w:r>
        <w:rPr>
          <w:rFonts w:ascii="Times New Roman"/>
          <w:b w:val="false"/>
          <w:i w:val="false"/>
          <w:color w:val="000000"/>
          <w:sz w:val="28"/>
        </w:rPr>
        <w:t>
      құрамды бүлінген, қатты ластанған, химиялық тұрақты мәтіні мен суреті бар қағаздағы заманауи баспа басылымдары мен құжаттарды қалпына келтіру және зарарсыздандыру;</w:t>
      </w:r>
    </w:p>
    <w:bookmarkEnd w:id="927"/>
    <w:bookmarkStart w:name="z934" w:id="928"/>
    <w:p>
      <w:pPr>
        <w:spacing w:after="0"/>
        <w:ind w:left="0"/>
        <w:jc w:val="both"/>
      </w:pPr>
      <w:r>
        <w:rPr>
          <w:rFonts w:ascii="Times New Roman"/>
          <w:b w:val="false"/>
          <w:i w:val="false"/>
          <w:color w:val="000000"/>
          <w:sz w:val="28"/>
        </w:rPr>
        <w:t>
      механикалық және биологиялық бүлінулерді көзбен шолып айқындау;</w:t>
      </w:r>
    </w:p>
    <w:bookmarkEnd w:id="928"/>
    <w:bookmarkStart w:name="z935" w:id="929"/>
    <w:p>
      <w:pPr>
        <w:spacing w:after="0"/>
        <w:ind w:left="0"/>
        <w:jc w:val="both"/>
      </w:pPr>
      <w:r>
        <w:rPr>
          <w:rFonts w:ascii="Times New Roman"/>
          <w:b w:val="false"/>
          <w:i w:val="false"/>
          <w:color w:val="000000"/>
          <w:sz w:val="28"/>
        </w:rPr>
        <w:t>
      бауын тарқату және брошюрасын бөлу;</w:t>
      </w:r>
    </w:p>
    <w:bookmarkEnd w:id="929"/>
    <w:bookmarkStart w:name="z936" w:id="930"/>
    <w:p>
      <w:pPr>
        <w:spacing w:after="0"/>
        <w:ind w:left="0"/>
        <w:jc w:val="both"/>
      </w:pPr>
      <w:r>
        <w:rPr>
          <w:rFonts w:ascii="Times New Roman"/>
          <w:b w:val="false"/>
          <w:i w:val="false"/>
          <w:color w:val="000000"/>
          <w:sz w:val="28"/>
        </w:rPr>
        <w:t>
      парақтарды жуу;</w:t>
      </w:r>
    </w:p>
    <w:bookmarkEnd w:id="930"/>
    <w:bookmarkStart w:name="z937" w:id="931"/>
    <w:p>
      <w:pPr>
        <w:spacing w:after="0"/>
        <w:ind w:left="0"/>
        <w:jc w:val="both"/>
      </w:pPr>
      <w:r>
        <w:rPr>
          <w:rFonts w:ascii="Times New Roman"/>
          <w:b w:val="false"/>
          <w:i w:val="false"/>
          <w:color w:val="000000"/>
          <w:sz w:val="28"/>
        </w:rPr>
        <w:t>
      негізін қатайтушы ерітіндімен сіңдіру;</w:t>
      </w:r>
    </w:p>
    <w:bookmarkEnd w:id="931"/>
    <w:bookmarkStart w:name="z938" w:id="932"/>
    <w:p>
      <w:pPr>
        <w:spacing w:after="0"/>
        <w:ind w:left="0"/>
        <w:jc w:val="both"/>
      </w:pPr>
      <w:r>
        <w:rPr>
          <w:rFonts w:ascii="Times New Roman"/>
          <w:b w:val="false"/>
          <w:i w:val="false"/>
          <w:color w:val="000000"/>
          <w:sz w:val="28"/>
        </w:rPr>
        <w:t>
      парақтарды қалпына келтіретін қағазды бір-екі жақтан қабаттап қатайту;</w:t>
      </w:r>
    </w:p>
    <w:bookmarkEnd w:id="932"/>
    <w:bookmarkStart w:name="z939" w:id="933"/>
    <w:p>
      <w:pPr>
        <w:spacing w:after="0"/>
        <w:ind w:left="0"/>
        <w:jc w:val="both"/>
      </w:pPr>
      <w:r>
        <w:rPr>
          <w:rFonts w:ascii="Times New Roman"/>
          <w:b w:val="false"/>
          <w:i w:val="false"/>
          <w:color w:val="000000"/>
          <w:sz w:val="28"/>
        </w:rPr>
        <w:t>
      парақтың жыртылған жерлерін, оның ішінде мәтін бойынша біріктіру;</w:t>
      </w:r>
    </w:p>
    <w:bookmarkEnd w:id="933"/>
    <w:bookmarkStart w:name="z940" w:id="934"/>
    <w:p>
      <w:pPr>
        <w:spacing w:after="0"/>
        <w:ind w:left="0"/>
        <w:jc w:val="both"/>
      </w:pPr>
      <w:r>
        <w:rPr>
          <w:rFonts w:ascii="Times New Roman"/>
          <w:b w:val="false"/>
          <w:i w:val="false"/>
          <w:color w:val="000000"/>
          <w:sz w:val="28"/>
        </w:rPr>
        <w:t>
      парақтың жоғалтқан бөліктерін толтыру;</w:t>
      </w:r>
    </w:p>
    <w:bookmarkEnd w:id="934"/>
    <w:bookmarkStart w:name="z941" w:id="935"/>
    <w:p>
      <w:pPr>
        <w:spacing w:after="0"/>
        <w:ind w:left="0"/>
        <w:jc w:val="both"/>
      </w:pPr>
      <w:r>
        <w:rPr>
          <w:rFonts w:ascii="Times New Roman"/>
          <w:b w:val="false"/>
          <w:i w:val="false"/>
          <w:color w:val="000000"/>
          <w:sz w:val="28"/>
        </w:rPr>
        <w:t>
      инкапсулдеп консервациялау;</w:t>
      </w:r>
    </w:p>
    <w:bookmarkEnd w:id="935"/>
    <w:bookmarkStart w:name="z942" w:id="936"/>
    <w:p>
      <w:pPr>
        <w:spacing w:after="0"/>
        <w:ind w:left="0"/>
        <w:jc w:val="both"/>
      </w:pPr>
      <w:r>
        <w:rPr>
          <w:rFonts w:ascii="Times New Roman"/>
          <w:b w:val="false"/>
          <w:i w:val="false"/>
          <w:color w:val="000000"/>
          <w:sz w:val="28"/>
        </w:rPr>
        <w:t>
      блоктарды қалыптастыра отырып брошюралау;</w:t>
      </w:r>
    </w:p>
    <w:bookmarkEnd w:id="936"/>
    <w:bookmarkStart w:name="z943" w:id="937"/>
    <w:p>
      <w:pPr>
        <w:spacing w:after="0"/>
        <w:ind w:left="0"/>
        <w:jc w:val="both"/>
      </w:pPr>
      <w:r>
        <w:rPr>
          <w:rFonts w:ascii="Times New Roman"/>
          <w:b w:val="false"/>
          <w:i w:val="false"/>
          <w:color w:val="000000"/>
          <w:sz w:val="28"/>
        </w:rPr>
        <w:t>
      тұтас қатты қағаз қаптамасына түптеу;</w:t>
      </w:r>
    </w:p>
    <w:bookmarkEnd w:id="937"/>
    <w:bookmarkStart w:name="z944" w:id="938"/>
    <w:p>
      <w:pPr>
        <w:spacing w:after="0"/>
        <w:ind w:left="0"/>
        <w:jc w:val="both"/>
      </w:pPr>
      <w:r>
        <w:rPr>
          <w:rFonts w:ascii="Times New Roman"/>
          <w:b w:val="false"/>
          <w:i w:val="false"/>
          <w:color w:val="000000"/>
          <w:sz w:val="28"/>
        </w:rPr>
        <w:t>
      химиялық әдістер камерасында дезинфекциялау және дезинсекциялау.</w:t>
      </w:r>
    </w:p>
    <w:bookmarkEnd w:id="938"/>
    <w:bookmarkStart w:name="z945" w:id="939"/>
    <w:p>
      <w:pPr>
        <w:spacing w:after="0"/>
        <w:ind w:left="0"/>
        <w:jc w:val="both"/>
      </w:pPr>
      <w:r>
        <w:rPr>
          <w:rFonts w:ascii="Times New Roman"/>
          <w:b w:val="false"/>
          <w:i w:val="false"/>
          <w:color w:val="000000"/>
          <w:sz w:val="28"/>
        </w:rPr>
        <w:t>
      163. Білуге тиіс:</w:t>
      </w:r>
    </w:p>
    <w:bookmarkEnd w:id="939"/>
    <w:bookmarkStart w:name="z946" w:id="940"/>
    <w:p>
      <w:pPr>
        <w:spacing w:after="0"/>
        <w:ind w:left="0"/>
        <w:jc w:val="both"/>
      </w:pPr>
      <w:r>
        <w:rPr>
          <w:rFonts w:ascii="Times New Roman"/>
          <w:b w:val="false"/>
          <w:i w:val="false"/>
          <w:color w:val="000000"/>
          <w:sz w:val="28"/>
        </w:rPr>
        <w:t>
      заманауи құжаттар мен кітаптардың бүліну түрлері және себептері;</w:t>
      </w:r>
    </w:p>
    <w:bookmarkEnd w:id="940"/>
    <w:bookmarkStart w:name="z947" w:id="941"/>
    <w:p>
      <w:pPr>
        <w:spacing w:after="0"/>
        <w:ind w:left="0"/>
        <w:jc w:val="both"/>
      </w:pPr>
      <w:r>
        <w:rPr>
          <w:rFonts w:ascii="Times New Roman"/>
          <w:b w:val="false"/>
          <w:i w:val="false"/>
          <w:color w:val="000000"/>
          <w:sz w:val="28"/>
        </w:rPr>
        <w:t>
      құжаттар мен кітаптарды жалпы қалпына келтіру және консервациялау тәсілдері мен құралдары;</w:t>
      </w:r>
    </w:p>
    <w:bookmarkEnd w:id="941"/>
    <w:bookmarkStart w:name="z948" w:id="942"/>
    <w:p>
      <w:pPr>
        <w:spacing w:after="0"/>
        <w:ind w:left="0"/>
        <w:jc w:val="both"/>
      </w:pPr>
      <w:r>
        <w:rPr>
          <w:rFonts w:ascii="Times New Roman"/>
          <w:b w:val="false"/>
          <w:i w:val="false"/>
          <w:color w:val="000000"/>
          <w:sz w:val="28"/>
        </w:rPr>
        <w:t>
      заманауи құжаттар мен баспа басылымдарын брошюралау және түптеу қағидалары;</w:t>
      </w:r>
    </w:p>
    <w:bookmarkEnd w:id="942"/>
    <w:bookmarkStart w:name="z949" w:id="943"/>
    <w:p>
      <w:pPr>
        <w:spacing w:after="0"/>
        <w:ind w:left="0"/>
        <w:jc w:val="both"/>
      </w:pPr>
      <w:r>
        <w:rPr>
          <w:rFonts w:ascii="Times New Roman"/>
          <w:b w:val="false"/>
          <w:i w:val="false"/>
          <w:color w:val="000000"/>
          <w:sz w:val="28"/>
        </w:rPr>
        <w:t>
      құжаттар мен баспа басылымдарын дезинфекциялау мен дезинсекциялаудың химиялық тәсілдері;</w:t>
      </w:r>
    </w:p>
    <w:bookmarkEnd w:id="943"/>
    <w:bookmarkStart w:name="z950" w:id="944"/>
    <w:p>
      <w:pPr>
        <w:spacing w:after="0"/>
        <w:ind w:left="0"/>
        <w:jc w:val="both"/>
      </w:pPr>
      <w:r>
        <w:rPr>
          <w:rFonts w:ascii="Times New Roman"/>
          <w:b w:val="false"/>
          <w:i w:val="false"/>
          <w:color w:val="000000"/>
          <w:sz w:val="28"/>
        </w:rPr>
        <w:t>
      зарарсыздандыру, қалпына келтіру және түптеу үшін қолданылатын материалдардың түрлері.</w:t>
      </w:r>
    </w:p>
    <w:bookmarkEnd w:id="944"/>
    <w:bookmarkStart w:name="z951" w:id="945"/>
    <w:p>
      <w:pPr>
        <w:spacing w:after="0"/>
        <w:ind w:left="0"/>
        <w:jc w:val="left"/>
      </w:pPr>
      <w:r>
        <w:rPr>
          <w:rFonts w:ascii="Times New Roman"/>
          <w:b/>
          <w:i w:val="false"/>
          <w:color w:val="000000"/>
        </w:rPr>
        <w:t xml:space="preserve"> 11-параграф. Архив және кітапхана материалдарын қалпына келтіруші, 5-разряд</w:t>
      </w:r>
    </w:p>
    <w:bookmarkEnd w:id="945"/>
    <w:bookmarkStart w:name="z952" w:id="946"/>
    <w:p>
      <w:pPr>
        <w:spacing w:after="0"/>
        <w:ind w:left="0"/>
        <w:jc w:val="both"/>
      </w:pPr>
      <w:r>
        <w:rPr>
          <w:rFonts w:ascii="Times New Roman"/>
          <w:b w:val="false"/>
          <w:i w:val="false"/>
          <w:color w:val="000000"/>
          <w:sz w:val="28"/>
        </w:rPr>
        <w:t>
      164. Жұмыс сипаттамасы:</w:t>
      </w:r>
    </w:p>
    <w:bookmarkEnd w:id="946"/>
    <w:bookmarkStart w:name="z953" w:id="947"/>
    <w:p>
      <w:pPr>
        <w:spacing w:after="0"/>
        <w:ind w:left="0"/>
        <w:jc w:val="both"/>
      </w:pPr>
      <w:r>
        <w:rPr>
          <w:rFonts w:ascii="Times New Roman"/>
          <w:b w:val="false"/>
          <w:i w:val="false"/>
          <w:color w:val="000000"/>
          <w:sz w:val="28"/>
        </w:rPr>
        <w:t>
      негіздері физикалық, химиялық және биологиялық сипатта қатты бүлінген, химиялық тұрақты емес мәтіні мен суреті бар қағаздағы немесе қағаз негізіндегі көне баспа басылымдарын, құжаттарды, сызбаларды, плакаттарды, афишаларды, карталарды, гравюра мен фото суреттерді қалпына келтіру, зарарсыздандыру және консервациялау;</w:t>
      </w:r>
    </w:p>
    <w:bookmarkEnd w:id="947"/>
    <w:bookmarkStart w:name="z954" w:id="948"/>
    <w:p>
      <w:pPr>
        <w:spacing w:after="0"/>
        <w:ind w:left="0"/>
        <w:jc w:val="both"/>
      </w:pPr>
      <w:r>
        <w:rPr>
          <w:rFonts w:ascii="Times New Roman"/>
          <w:b w:val="false"/>
          <w:i w:val="false"/>
          <w:color w:val="000000"/>
          <w:sz w:val="28"/>
        </w:rPr>
        <w:t>
      қағаздағы материалдардың бүліну түрлерін айқындау;</w:t>
      </w:r>
    </w:p>
    <w:bookmarkEnd w:id="948"/>
    <w:bookmarkStart w:name="z955" w:id="949"/>
    <w:p>
      <w:pPr>
        <w:spacing w:after="0"/>
        <w:ind w:left="0"/>
        <w:jc w:val="both"/>
      </w:pPr>
      <w:r>
        <w:rPr>
          <w:rFonts w:ascii="Times New Roman"/>
          <w:b w:val="false"/>
          <w:i w:val="false"/>
          <w:color w:val="000000"/>
          <w:sz w:val="28"/>
        </w:rPr>
        <w:t>
      қағаз бен бояғыштардың, қағаздың қышқылдығын, мәтіндер мен суреттердің ерігіштігін айқындау;</w:t>
      </w:r>
    </w:p>
    <w:bookmarkEnd w:id="949"/>
    <w:bookmarkStart w:name="z956" w:id="950"/>
    <w:p>
      <w:pPr>
        <w:spacing w:after="0"/>
        <w:ind w:left="0"/>
        <w:jc w:val="both"/>
      </w:pPr>
      <w:r>
        <w:rPr>
          <w:rFonts w:ascii="Times New Roman"/>
          <w:b w:val="false"/>
          <w:i w:val="false"/>
          <w:color w:val="000000"/>
          <w:sz w:val="28"/>
        </w:rPr>
        <w:t>
      ластанудың барлық түрлерін және алдында қалпына келтірілген материалдардың барлық түрін жою;</w:t>
      </w:r>
    </w:p>
    <w:bookmarkEnd w:id="950"/>
    <w:bookmarkStart w:name="z957" w:id="951"/>
    <w:p>
      <w:pPr>
        <w:spacing w:after="0"/>
        <w:ind w:left="0"/>
        <w:jc w:val="both"/>
      </w:pPr>
      <w:r>
        <w:rPr>
          <w:rFonts w:ascii="Times New Roman"/>
          <w:b w:val="false"/>
          <w:i w:val="false"/>
          <w:color w:val="000000"/>
          <w:sz w:val="28"/>
        </w:rPr>
        <w:t>
      парақтарды ағарту;</w:t>
      </w:r>
    </w:p>
    <w:bookmarkEnd w:id="951"/>
    <w:bookmarkStart w:name="z958" w:id="952"/>
    <w:p>
      <w:pPr>
        <w:spacing w:after="0"/>
        <w:ind w:left="0"/>
        <w:jc w:val="both"/>
      </w:pPr>
      <w:r>
        <w:rPr>
          <w:rFonts w:ascii="Times New Roman"/>
          <w:b w:val="false"/>
          <w:i w:val="false"/>
          <w:color w:val="000000"/>
          <w:sz w:val="28"/>
        </w:rPr>
        <w:t>
      жабысып қалған, цементтеліп қалға парақтарды ажырату;</w:t>
      </w:r>
    </w:p>
    <w:bookmarkEnd w:id="952"/>
    <w:bookmarkStart w:name="z959" w:id="953"/>
    <w:p>
      <w:pPr>
        <w:spacing w:after="0"/>
        <w:ind w:left="0"/>
        <w:jc w:val="both"/>
      </w:pPr>
      <w:r>
        <w:rPr>
          <w:rFonts w:ascii="Times New Roman"/>
          <w:b w:val="false"/>
          <w:i w:val="false"/>
          <w:color w:val="000000"/>
          <w:sz w:val="28"/>
        </w:rPr>
        <w:t>
      қағаз қышқылын бейтараптау және парақтарды буферлеу;</w:t>
      </w:r>
    </w:p>
    <w:bookmarkEnd w:id="953"/>
    <w:bookmarkStart w:name="z960" w:id="954"/>
    <w:p>
      <w:pPr>
        <w:spacing w:after="0"/>
        <w:ind w:left="0"/>
        <w:jc w:val="both"/>
      </w:pPr>
      <w:r>
        <w:rPr>
          <w:rFonts w:ascii="Times New Roman"/>
          <w:b w:val="false"/>
          <w:i w:val="false"/>
          <w:color w:val="000000"/>
          <w:sz w:val="28"/>
        </w:rPr>
        <w:t>
      қағаз массасын құюды қосқанда парақтарды қатайтудың барлық түрлерін орындау, парақтарды ажырату әдісімен қатайту;</w:t>
      </w:r>
    </w:p>
    <w:bookmarkEnd w:id="954"/>
    <w:bookmarkStart w:name="z961" w:id="955"/>
    <w:p>
      <w:pPr>
        <w:spacing w:after="0"/>
        <w:ind w:left="0"/>
        <w:jc w:val="both"/>
      </w:pPr>
      <w:r>
        <w:rPr>
          <w:rFonts w:ascii="Times New Roman"/>
          <w:b w:val="false"/>
          <w:i w:val="false"/>
          <w:color w:val="000000"/>
          <w:sz w:val="28"/>
        </w:rPr>
        <w:t>
      ламинаттаумен, импергнирлеумен консервациялау;</w:t>
      </w:r>
    </w:p>
    <w:bookmarkEnd w:id="955"/>
    <w:bookmarkStart w:name="z962" w:id="956"/>
    <w:p>
      <w:pPr>
        <w:spacing w:after="0"/>
        <w:ind w:left="0"/>
        <w:jc w:val="both"/>
      </w:pPr>
      <w:r>
        <w:rPr>
          <w:rFonts w:ascii="Times New Roman"/>
          <w:b w:val="false"/>
          <w:i w:val="false"/>
          <w:color w:val="000000"/>
          <w:sz w:val="28"/>
        </w:rPr>
        <w:t>
      суда езілетін мәтіндерді қорғау, бекіту, мәтіндер мен суреттерді тұрақтандыру;</w:t>
      </w:r>
    </w:p>
    <w:bookmarkEnd w:id="956"/>
    <w:bookmarkStart w:name="z963" w:id="957"/>
    <w:p>
      <w:pPr>
        <w:spacing w:after="0"/>
        <w:ind w:left="0"/>
        <w:jc w:val="both"/>
      </w:pPr>
      <w:r>
        <w:rPr>
          <w:rFonts w:ascii="Times New Roman"/>
          <w:b w:val="false"/>
          <w:i w:val="false"/>
          <w:color w:val="000000"/>
          <w:sz w:val="28"/>
        </w:rPr>
        <w:t>
      көне түптеуді қалпына келтіру;</w:t>
      </w:r>
    </w:p>
    <w:bookmarkEnd w:id="957"/>
    <w:bookmarkStart w:name="z964" w:id="958"/>
    <w:p>
      <w:pPr>
        <w:spacing w:after="0"/>
        <w:ind w:left="0"/>
        <w:jc w:val="both"/>
      </w:pPr>
      <w:r>
        <w:rPr>
          <w:rFonts w:ascii="Times New Roman"/>
          <w:b w:val="false"/>
          <w:i w:val="false"/>
          <w:color w:val="000000"/>
          <w:sz w:val="28"/>
        </w:rPr>
        <w:t>
      блоктарды түрлі әдістермен бекіту;</w:t>
      </w:r>
    </w:p>
    <w:bookmarkEnd w:id="958"/>
    <w:bookmarkStart w:name="z965" w:id="959"/>
    <w:p>
      <w:pPr>
        <w:spacing w:after="0"/>
        <w:ind w:left="0"/>
        <w:jc w:val="both"/>
      </w:pPr>
      <w:r>
        <w:rPr>
          <w:rFonts w:ascii="Times New Roman"/>
          <w:b w:val="false"/>
          <w:i w:val="false"/>
          <w:color w:val="000000"/>
          <w:sz w:val="28"/>
        </w:rPr>
        <w:t>
      түптерді, мұқабаларды нығайту, толтыру және жоғалғанын ауыстыру, түптеулердің тысын жұмсарту және консервлеу;</w:t>
      </w:r>
    </w:p>
    <w:bookmarkEnd w:id="959"/>
    <w:bookmarkStart w:name="z966" w:id="960"/>
    <w:p>
      <w:pPr>
        <w:spacing w:after="0"/>
        <w:ind w:left="0"/>
        <w:jc w:val="both"/>
      </w:pPr>
      <w:r>
        <w:rPr>
          <w:rFonts w:ascii="Times New Roman"/>
          <w:b w:val="false"/>
          <w:i w:val="false"/>
          <w:color w:val="000000"/>
          <w:sz w:val="28"/>
        </w:rPr>
        <w:t>
      зарарсыздандырғыш өңдеулердің барлық түрін жүргізу.</w:t>
      </w:r>
    </w:p>
    <w:bookmarkEnd w:id="960"/>
    <w:bookmarkStart w:name="z967" w:id="961"/>
    <w:p>
      <w:pPr>
        <w:spacing w:after="0"/>
        <w:ind w:left="0"/>
        <w:jc w:val="both"/>
      </w:pPr>
      <w:r>
        <w:rPr>
          <w:rFonts w:ascii="Times New Roman"/>
          <w:b w:val="false"/>
          <w:i w:val="false"/>
          <w:color w:val="000000"/>
          <w:sz w:val="28"/>
        </w:rPr>
        <w:t>
      165. Білуге тиіс:</w:t>
      </w:r>
    </w:p>
    <w:bookmarkEnd w:id="961"/>
    <w:bookmarkStart w:name="z968" w:id="962"/>
    <w:p>
      <w:pPr>
        <w:spacing w:after="0"/>
        <w:ind w:left="0"/>
        <w:jc w:val="both"/>
      </w:pPr>
      <w:r>
        <w:rPr>
          <w:rFonts w:ascii="Times New Roman"/>
          <w:b w:val="false"/>
          <w:i w:val="false"/>
          <w:color w:val="000000"/>
          <w:sz w:val="28"/>
        </w:rPr>
        <w:t>
      матадан және қағаздан, картоннан жасалған қағаздың қасиеті;</w:t>
      </w:r>
    </w:p>
    <w:bookmarkEnd w:id="962"/>
    <w:bookmarkStart w:name="z969" w:id="963"/>
    <w:p>
      <w:pPr>
        <w:spacing w:after="0"/>
        <w:ind w:left="0"/>
        <w:jc w:val="both"/>
      </w:pPr>
      <w:r>
        <w:rPr>
          <w:rFonts w:ascii="Times New Roman"/>
          <w:b w:val="false"/>
          <w:i w:val="false"/>
          <w:color w:val="000000"/>
          <w:sz w:val="28"/>
        </w:rPr>
        <w:t>
      қағаз бен картон жасау технологиясының маңызы, түптеу тыстарының қасиеті;</w:t>
      </w:r>
    </w:p>
    <w:bookmarkEnd w:id="963"/>
    <w:bookmarkStart w:name="z970" w:id="964"/>
    <w:p>
      <w:pPr>
        <w:spacing w:after="0"/>
        <w:ind w:left="0"/>
        <w:jc w:val="both"/>
      </w:pPr>
      <w:r>
        <w:rPr>
          <w:rFonts w:ascii="Times New Roman"/>
          <w:b w:val="false"/>
          <w:i w:val="false"/>
          <w:color w:val="000000"/>
          <w:sz w:val="28"/>
        </w:rPr>
        <w:t>
      туштардың, көне сиялардың, сия пасталарының, қарындаштардың, баспа және электр графикалық мәтіндердің қасиеті;</w:t>
      </w:r>
    </w:p>
    <w:bookmarkEnd w:id="964"/>
    <w:bookmarkStart w:name="z971" w:id="965"/>
    <w:p>
      <w:pPr>
        <w:spacing w:after="0"/>
        <w:ind w:left="0"/>
        <w:jc w:val="both"/>
      </w:pPr>
      <w:r>
        <w:rPr>
          <w:rFonts w:ascii="Times New Roman"/>
          <w:b w:val="false"/>
          <w:i w:val="false"/>
          <w:color w:val="000000"/>
          <w:sz w:val="28"/>
        </w:rPr>
        <w:t>
      көне құжаттар мен кітаптардың, түптеу тыстарының бүліну түрлері және себептері;</w:t>
      </w:r>
    </w:p>
    <w:bookmarkEnd w:id="965"/>
    <w:bookmarkStart w:name="z972" w:id="966"/>
    <w:p>
      <w:pPr>
        <w:spacing w:after="0"/>
        <w:ind w:left="0"/>
        <w:jc w:val="both"/>
      </w:pPr>
      <w:r>
        <w:rPr>
          <w:rFonts w:ascii="Times New Roman"/>
          <w:b w:val="false"/>
          <w:i w:val="false"/>
          <w:color w:val="000000"/>
          <w:sz w:val="28"/>
        </w:rPr>
        <w:t>
      қағаздағы көне баспа басылымдары мен құжаттарды қалпына келтіру және консервациялау тәсілдері мен құралдары;</w:t>
      </w:r>
    </w:p>
    <w:bookmarkEnd w:id="966"/>
    <w:bookmarkStart w:name="z973" w:id="967"/>
    <w:p>
      <w:pPr>
        <w:spacing w:after="0"/>
        <w:ind w:left="0"/>
        <w:jc w:val="both"/>
      </w:pPr>
      <w:r>
        <w:rPr>
          <w:rFonts w:ascii="Times New Roman"/>
          <w:b w:val="false"/>
          <w:i w:val="false"/>
          <w:color w:val="000000"/>
          <w:sz w:val="28"/>
        </w:rPr>
        <w:t>
      толық көлемдегі түптеу ісі;</w:t>
      </w:r>
    </w:p>
    <w:bookmarkEnd w:id="967"/>
    <w:bookmarkStart w:name="z974" w:id="968"/>
    <w:p>
      <w:pPr>
        <w:spacing w:after="0"/>
        <w:ind w:left="0"/>
        <w:jc w:val="both"/>
      </w:pPr>
      <w:r>
        <w:rPr>
          <w:rFonts w:ascii="Times New Roman"/>
          <w:b w:val="false"/>
          <w:i w:val="false"/>
          <w:color w:val="000000"/>
          <w:sz w:val="28"/>
        </w:rPr>
        <w:t>
      кітаптарды түптеудің көне әдістері;</w:t>
      </w:r>
    </w:p>
    <w:bookmarkEnd w:id="968"/>
    <w:bookmarkStart w:name="z975" w:id="969"/>
    <w:p>
      <w:pPr>
        <w:spacing w:after="0"/>
        <w:ind w:left="0"/>
        <w:jc w:val="both"/>
      </w:pPr>
      <w:r>
        <w:rPr>
          <w:rFonts w:ascii="Times New Roman"/>
          <w:b w:val="false"/>
          <w:i w:val="false"/>
          <w:color w:val="000000"/>
          <w:sz w:val="28"/>
        </w:rPr>
        <w:t>
      зарарсыздандырғыштарды қолдану қағидалары, олардың уыттылық шамасын және архив және кітапхана материалдарына қызмет ету принципі.</w:t>
      </w:r>
    </w:p>
    <w:bookmarkEnd w:id="969"/>
    <w:bookmarkStart w:name="z976" w:id="970"/>
    <w:p>
      <w:pPr>
        <w:spacing w:after="0"/>
        <w:ind w:left="0"/>
        <w:jc w:val="left"/>
      </w:pPr>
      <w:r>
        <w:rPr>
          <w:rFonts w:ascii="Times New Roman"/>
          <w:b/>
          <w:i w:val="false"/>
          <w:color w:val="000000"/>
        </w:rPr>
        <w:t xml:space="preserve"> 12-параграф. Архив және кітапхана материалдарын қалпына келтіруші, 6-разряд</w:t>
      </w:r>
    </w:p>
    <w:bookmarkEnd w:id="970"/>
    <w:bookmarkStart w:name="z977" w:id="971"/>
    <w:p>
      <w:pPr>
        <w:spacing w:after="0"/>
        <w:ind w:left="0"/>
        <w:jc w:val="both"/>
      </w:pPr>
      <w:r>
        <w:rPr>
          <w:rFonts w:ascii="Times New Roman"/>
          <w:b w:val="false"/>
          <w:i w:val="false"/>
          <w:color w:val="000000"/>
          <w:sz w:val="28"/>
        </w:rPr>
        <w:t>
      166. Жұмыс сипаттамасы:</w:t>
      </w:r>
    </w:p>
    <w:bookmarkEnd w:id="971"/>
    <w:bookmarkStart w:name="z978" w:id="972"/>
    <w:p>
      <w:pPr>
        <w:spacing w:after="0"/>
        <w:ind w:left="0"/>
        <w:jc w:val="both"/>
      </w:pPr>
      <w:r>
        <w:rPr>
          <w:rFonts w:ascii="Times New Roman"/>
          <w:b w:val="false"/>
          <w:i w:val="false"/>
          <w:color w:val="000000"/>
          <w:sz w:val="28"/>
        </w:rPr>
        <w:t>
      теңдессіз құжаттарды, қолжазбаларды, сирек кездесетін кітаптарды, инкунабулдарды, карта түпнұсқаларын, плакаттарды, гравюраларды және басқа да материалдарды; құжаттардағы балауыз, мастикалық және сургуттық мөрлерді; металдармен, сүйектермен, тастармен, эмальдармен безендірген барқыттан, жібектен жасалған көне, теңдессіз түптеулерді қалпына келтіру, зарарсыздандыру және консервациялау;</w:t>
      </w:r>
    </w:p>
    <w:bookmarkEnd w:id="972"/>
    <w:bookmarkStart w:name="z979" w:id="973"/>
    <w:p>
      <w:pPr>
        <w:spacing w:after="0"/>
        <w:ind w:left="0"/>
        <w:jc w:val="both"/>
      </w:pPr>
      <w:r>
        <w:rPr>
          <w:rFonts w:ascii="Times New Roman"/>
          <w:b w:val="false"/>
          <w:i w:val="false"/>
          <w:color w:val="000000"/>
          <w:sz w:val="28"/>
        </w:rPr>
        <w:t>
      құжаттардың, баспа парақтарын және мөр фрагменттерін іріктеу және құрастыру;</w:t>
      </w:r>
    </w:p>
    <w:bookmarkEnd w:id="973"/>
    <w:bookmarkStart w:name="z980" w:id="974"/>
    <w:p>
      <w:pPr>
        <w:spacing w:after="0"/>
        <w:ind w:left="0"/>
        <w:jc w:val="both"/>
      </w:pPr>
      <w:r>
        <w:rPr>
          <w:rFonts w:ascii="Times New Roman"/>
          <w:b w:val="false"/>
          <w:i w:val="false"/>
          <w:color w:val="000000"/>
          <w:sz w:val="28"/>
        </w:rPr>
        <w:t xml:space="preserve">
      негіздің күрделі шығындарын толықтыру; </w:t>
      </w:r>
    </w:p>
    <w:bookmarkEnd w:id="974"/>
    <w:bookmarkStart w:name="z981" w:id="975"/>
    <w:p>
      <w:pPr>
        <w:spacing w:after="0"/>
        <w:ind w:left="0"/>
        <w:jc w:val="both"/>
      </w:pPr>
      <w:r>
        <w:rPr>
          <w:rFonts w:ascii="Times New Roman"/>
          <w:b w:val="false"/>
          <w:i w:val="false"/>
          <w:color w:val="000000"/>
          <w:sz w:val="28"/>
        </w:rPr>
        <w:t>
      соңғы қаттамалар мен жазбалардың барлық түрін қабаттап жою;</w:t>
      </w:r>
    </w:p>
    <w:bookmarkEnd w:id="975"/>
    <w:bookmarkStart w:name="z982" w:id="976"/>
    <w:p>
      <w:pPr>
        <w:spacing w:after="0"/>
        <w:ind w:left="0"/>
        <w:jc w:val="both"/>
      </w:pPr>
      <w:r>
        <w:rPr>
          <w:rFonts w:ascii="Times New Roman"/>
          <w:b w:val="false"/>
          <w:i w:val="false"/>
          <w:color w:val="000000"/>
          <w:sz w:val="28"/>
        </w:rPr>
        <w:t>
      арнайы әдістемені талап ететін ерекше күрделі жағдайларда мәтіндерді және суреттің бояулы қабатын нығайту;</w:t>
      </w:r>
    </w:p>
    <w:bookmarkEnd w:id="976"/>
    <w:bookmarkStart w:name="z983" w:id="977"/>
    <w:p>
      <w:pPr>
        <w:spacing w:after="0"/>
        <w:ind w:left="0"/>
        <w:jc w:val="both"/>
      </w:pPr>
      <w:r>
        <w:rPr>
          <w:rFonts w:ascii="Times New Roman"/>
          <w:b w:val="false"/>
          <w:i w:val="false"/>
          <w:color w:val="000000"/>
          <w:sz w:val="28"/>
        </w:rPr>
        <w:t>
      алтын жалатылғандарды қалпына келтіру;</w:t>
      </w:r>
    </w:p>
    <w:bookmarkEnd w:id="977"/>
    <w:bookmarkStart w:name="z984" w:id="978"/>
    <w:p>
      <w:pPr>
        <w:spacing w:after="0"/>
        <w:ind w:left="0"/>
        <w:jc w:val="both"/>
      </w:pPr>
      <w:r>
        <w:rPr>
          <w:rFonts w:ascii="Times New Roman"/>
          <w:b w:val="false"/>
          <w:i w:val="false"/>
          <w:color w:val="000000"/>
          <w:sz w:val="28"/>
        </w:rPr>
        <w:t>
      археологиялық тысты консервлеу және қалпына келтіру;</w:t>
      </w:r>
    </w:p>
    <w:bookmarkEnd w:id="978"/>
    <w:bookmarkStart w:name="z985" w:id="979"/>
    <w:p>
      <w:pPr>
        <w:spacing w:after="0"/>
        <w:ind w:left="0"/>
        <w:jc w:val="both"/>
      </w:pPr>
      <w:r>
        <w:rPr>
          <w:rFonts w:ascii="Times New Roman"/>
          <w:b w:val="false"/>
          <w:i w:val="false"/>
          <w:color w:val="000000"/>
          <w:sz w:val="28"/>
        </w:rPr>
        <w:t>
      ішінара жоғалтылған өрнектерді қалпына келтіру;</w:t>
      </w:r>
    </w:p>
    <w:bookmarkEnd w:id="979"/>
    <w:bookmarkStart w:name="z986" w:id="980"/>
    <w:p>
      <w:pPr>
        <w:spacing w:after="0"/>
        <w:ind w:left="0"/>
        <w:jc w:val="both"/>
      </w:pPr>
      <w:r>
        <w:rPr>
          <w:rFonts w:ascii="Times New Roman"/>
          <w:b w:val="false"/>
          <w:i w:val="false"/>
          <w:color w:val="000000"/>
          <w:sz w:val="28"/>
        </w:rPr>
        <w:t>
      түпнұсқа немесе соған жақын материалда суреттерді және сурет көшірмесін, муляждарды орындау;</w:t>
      </w:r>
    </w:p>
    <w:bookmarkEnd w:id="980"/>
    <w:bookmarkStart w:name="z987" w:id="981"/>
    <w:p>
      <w:pPr>
        <w:spacing w:after="0"/>
        <w:ind w:left="0"/>
        <w:jc w:val="both"/>
      </w:pPr>
      <w:r>
        <w:rPr>
          <w:rFonts w:ascii="Times New Roman"/>
          <w:b w:val="false"/>
          <w:i w:val="false"/>
          <w:color w:val="000000"/>
          <w:sz w:val="28"/>
        </w:rPr>
        <w:t>
      эксперименталды консервациялы және қалпына келтіру жұмыстарын орындау.</w:t>
      </w:r>
    </w:p>
    <w:bookmarkEnd w:id="981"/>
    <w:bookmarkStart w:name="z988" w:id="982"/>
    <w:p>
      <w:pPr>
        <w:spacing w:after="0"/>
        <w:ind w:left="0"/>
        <w:jc w:val="both"/>
      </w:pPr>
      <w:r>
        <w:rPr>
          <w:rFonts w:ascii="Times New Roman"/>
          <w:b w:val="false"/>
          <w:i w:val="false"/>
          <w:color w:val="000000"/>
          <w:sz w:val="28"/>
        </w:rPr>
        <w:t>
      167. Білуге тиіс:</w:t>
      </w:r>
    </w:p>
    <w:bookmarkEnd w:id="982"/>
    <w:bookmarkStart w:name="z989" w:id="983"/>
    <w:p>
      <w:pPr>
        <w:spacing w:after="0"/>
        <w:ind w:left="0"/>
        <w:jc w:val="both"/>
      </w:pPr>
      <w:r>
        <w:rPr>
          <w:rFonts w:ascii="Times New Roman"/>
          <w:b w:val="false"/>
          <w:i w:val="false"/>
          <w:color w:val="000000"/>
          <w:sz w:val="28"/>
        </w:rPr>
        <w:t>
      пергаментті қосқанда барлық жеткізгіштерде архив және кітапхана материалдарының түрлері, қасиеті және ескіру мәні;</w:t>
      </w:r>
    </w:p>
    <w:bookmarkEnd w:id="983"/>
    <w:bookmarkStart w:name="z990" w:id="984"/>
    <w:p>
      <w:pPr>
        <w:spacing w:after="0"/>
        <w:ind w:left="0"/>
        <w:jc w:val="both"/>
      </w:pPr>
      <w:r>
        <w:rPr>
          <w:rFonts w:ascii="Times New Roman"/>
          <w:b w:val="false"/>
          <w:i w:val="false"/>
          <w:color w:val="000000"/>
          <w:sz w:val="28"/>
        </w:rPr>
        <w:t>
      материалдың қалпын және олардың бүлінуін диагностикалау тәсілдері;</w:t>
      </w:r>
    </w:p>
    <w:bookmarkEnd w:id="984"/>
    <w:bookmarkStart w:name="z991" w:id="985"/>
    <w:p>
      <w:pPr>
        <w:spacing w:after="0"/>
        <w:ind w:left="0"/>
        <w:jc w:val="both"/>
      </w:pPr>
      <w:r>
        <w:rPr>
          <w:rFonts w:ascii="Times New Roman"/>
          <w:b w:val="false"/>
          <w:i w:val="false"/>
          <w:color w:val="000000"/>
          <w:sz w:val="28"/>
        </w:rPr>
        <w:t>
      қолжазбаларды, пергаменттерді, көркемдік түптеулерді, гравюраларды, мөрлерді қалпына келтірудің және консервациялаудың көне әдістері;</w:t>
      </w:r>
    </w:p>
    <w:bookmarkEnd w:id="985"/>
    <w:bookmarkStart w:name="z992" w:id="986"/>
    <w:p>
      <w:pPr>
        <w:spacing w:after="0"/>
        <w:ind w:left="0"/>
        <w:jc w:val="both"/>
      </w:pPr>
      <w:r>
        <w:rPr>
          <w:rFonts w:ascii="Times New Roman"/>
          <w:b w:val="false"/>
          <w:i w:val="false"/>
          <w:color w:val="000000"/>
          <w:sz w:val="28"/>
        </w:rPr>
        <w:t>
      қалпына келтіруші картондардың, маталардың түрлері;</w:t>
      </w:r>
    </w:p>
    <w:bookmarkEnd w:id="986"/>
    <w:bookmarkStart w:name="z993" w:id="987"/>
    <w:p>
      <w:pPr>
        <w:spacing w:after="0"/>
        <w:ind w:left="0"/>
        <w:jc w:val="both"/>
      </w:pPr>
      <w:r>
        <w:rPr>
          <w:rFonts w:ascii="Times New Roman"/>
          <w:b w:val="false"/>
          <w:i w:val="false"/>
          <w:color w:val="000000"/>
          <w:sz w:val="28"/>
        </w:rPr>
        <w:t>
      теңдессіз материалдарды ерекше күрделі қалпына келтіру және консервациялау кезінде қолданылатын желімдерді, желімдегіштерді, еріткіштерді, фиксактивтерді, зарарсыздандырғыштарды дайындаудың рецептурасы мен тәсілі.</w:t>
      </w:r>
    </w:p>
    <w:bookmarkEnd w:id="987"/>
    <w:bookmarkStart w:name="z994" w:id="988"/>
    <w:p>
      <w:pPr>
        <w:spacing w:after="0"/>
        <w:ind w:left="0"/>
        <w:jc w:val="both"/>
      </w:pPr>
      <w:r>
        <w:rPr>
          <w:rFonts w:ascii="Times New Roman"/>
          <w:b w:val="false"/>
          <w:i w:val="false"/>
          <w:color w:val="000000"/>
          <w:sz w:val="28"/>
        </w:rPr>
        <w:t>
      168. Техникалық және кәсіптік (арнайы орта, кәсіптік орта) білім талап етіледі білуге тиіс.</w:t>
      </w:r>
    </w:p>
    <w:bookmarkEnd w:id="988"/>
    <w:bookmarkStart w:name="z995" w:id="989"/>
    <w:p>
      <w:pPr>
        <w:spacing w:after="0"/>
        <w:ind w:left="0"/>
        <w:jc w:val="left"/>
      </w:pPr>
      <w:r>
        <w:rPr>
          <w:rFonts w:ascii="Times New Roman"/>
          <w:b/>
          <w:i w:val="false"/>
          <w:color w:val="000000"/>
        </w:rPr>
        <w:t xml:space="preserve"> 13-параграф. Декоративтік сылақ пен жапсырма бұйымдарын қалпына келтіруші, 3-разряд</w:t>
      </w:r>
    </w:p>
    <w:bookmarkEnd w:id="989"/>
    <w:bookmarkStart w:name="z996" w:id="990"/>
    <w:p>
      <w:pPr>
        <w:spacing w:after="0"/>
        <w:ind w:left="0"/>
        <w:jc w:val="both"/>
      </w:pPr>
      <w:r>
        <w:rPr>
          <w:rFonts w:ascii="Times New Roman"/>
          <w:b w:val="false"/>
          <w:i w:val="false"/>
          <w:color w:val="000000"/>
          <w:sz w:val="28"/>
        </w:rPr>
        <w:t>
      169. Жұмыс сипаттамасы:</w:t>
      </w:r>
    </w:p>
    <w:bookmarkEnd w:id="990"/>
    <w:bookmarkStart w:name="z997" w:id="991"/>
    <w:p>
      <w:pPr>
        <w:spacing w:after="0"/>
        <w:ind w:left="0"/>
        <w:jc w:val="both"/>
      </w:pPr>
      <w:r>
        <w:rPr>
          <w:rFonts w:ascii="Times New Roman"/>
          <w:b w:val="false"/>
          <w:i w:val="false"/>
          <w:color w:val="000000"/>
          <w:sz w:val="28"/>
        </w:rPr>
        <w:t>
      бүлінбеген, шамалы желінген декоративтік көне сылақтарда, мастикалық және жапсырмалы бұйымдардың бөлшектерінде қарапайым жұмыстарды орындай отырып, қалыпқа келтіру және консервациялау;</w:t>
      </w:r>
    </w:p>
    <w:bookmarkEnd w:id="991"/>
    <w:bookmarkStart w:name="z998" w:id="992"/>
    <w:p>
      <w:pPr>
        <w:spacing w:after="0"/>
        <w:ind w:left="0"/>
        <w:jc w:val="both"/>
      </w:pPr>
      <w:r>
        <w:rPr>
          <w:rFonts w:ascii="Times New Roman"/>
          <w:b w:val="false"/>
          <w:i w:val="false"/>
          <w:color w:val="000000"/>
          <w:sz w:val="28"/>
        </w:rPr>
        <w:t>
      тегіс беттерде "авторлық" сылағы ашылғанға дейін соңғы сылақтар мен қаттамаларды жою;</w:t>
      </w:r>
    </w:p>
    <w:bookmarkEnd w:id="992"/>
    <w:bookmarkStart w:name="z999" w:id="993"/>
    <w:p>
      <w:pPr>
        <w:spacing w:after="0"/>
        <w:ind w:left="0"/>
        <w:jc w:val="both"/>
      </w:pPr>
      <w:r>
        <w:rPr>
          <w:rFonts w:ascii="Times New Roman"/>
          <w:b w:val="false"/>
          <w:i w:val="false"/>
          <w:color w:val="000000"/>
          <w:sz w:val="28"/>
        </w:rPr>
        <w:t>
      сылақ желінген жерлерге шабақ қағу;</w:t>
      </w:r>
    </w:p>
    <w:bookmarkEnd w:id="993"/>
    <w:bookmarkStart w:name="z1000" w:id="994"/>
    <w:p>
      <w:pPr>
        <w:spacing w:after="0"/>
        <w:ind w:left="0"/>
        <w:jc w:val="both"/>
      </w:pPr>
      <w:r>
        <w:rPr>
          <w:rFonts w:ascii="Times New Roman"/>
          <w:b w:val="false"/>
          <w:i w:val="false"/>
          <w:color w:val="000000"/>
          <w:sz w:val="28"/>
        </w:rPr>
        <w:t>
      дайын бояу бойынша металл торын тарту;</w:t>
      </w:r>
    </w:p>
    <w:bookmarkEnd w:id="994"/>
    <w:bookmarkStart w:name="z1001" w:id="995"/>
    <w:p>
      <w:pPr>
        <w:spacing w:after="0"/>
        <w:ind w:left="0"/>
        <w:jc w:val="both"/>
      </w:pPr>
      <w:r>
        <w:rPr>
          <w:rFonts w:ascii="Times New Roman"/>
          <w:b w:val="false"/>
          <w:i w:val="false"/>
          <w:color w:val="000000"/>
          <w:sz w:val="28"/>
        </w:rPr>
        <w:t>
      ластануларды, ақтар мен бояуларды, ескі жасаулар мен мастикаларды жуу және кетіру;</w:t>
      </w:r>
    </w:p>
    <w:bookmarkEnd w:id="995"/>
    <w:bookmarkStart w:name="z1002" w:id="996"/>
    <w:p>
      <w:pPr>
        <w:spacing w:after="0"/>
        <w:ind w:left="0"/>
        <w:jc w:val="both"/>
      </w:pPr>
      <w:r>
        <w:rPr>
          <w:rFonts w:ascii="Times New Roman"/>
          <w:b w:val="false"/>
          <w:i w:val="false"/>
          <w:color w:val="000000"/>
          <w:sz w:val="28"/>
        </w:rPr>
        <w:t>
      дезинфекциялау және зеңін кетіру;</w:t>
      </w:r>
    </w:p>
    <w:bookmarkEnd w:id="996"/>
    <w:bookmarkStart w:name="z1003" w:id="997"/>
    <w:p>
      <w:pPr>
        <w:spacing w:after="0"/>
        <w:ind w:left="0"/>
        <w:jc w:val="both"/>
      </w:pPr>
      <w:r>
        <w:rPr>
          <w:rFonts w:ascii="Times New Roman"/>
          <w:b w:val="false"/>
          <w:i w:val="false"/>
          <w:color w:val="000000"/>
          <w:sz w:val="28"/>
        </w:rPr>
        <w:t>
      жарықтарды, тігістерді, сынықтарды бітеу және гипстеу;</w:t>
      </w:r>
    </w:p>
    <w:bookmarkEnd w:id="997"/>
    <w:bookmarkStart w:name="z1004" w:id="998"/>
    <w:p>
      <w:pPr>
        <w:spacing w:after="0"/>
        <w:ind w:left="0"/>
        <w:jc w:val="both"/>
      </w:pPr>
      <w:r>
        <w:rPr>
          <w:rFonts w:ascii="Times New Roman"/>
          <w:b w:val="false"/>
          <w:i w:val="false"/>
          <w:color w:val="000000"/>
          <w:sz w:val="28"/>
        </w:rPr>
        <w:t>
      сылақ жабындарына гидрофобизациялау;</w:t>
      </w:r>
    </w:p>
    <w:bookmarkEnd w:id="998"/>
    <w:bookmarkStart w:name="z1005" w:id="999"/>
    <w:p>
      <w:pPr>
        <w:spacing w:after="0"/>
        <w:ind w:left="0"/>
        <w:jc w:val="both"/>
      </w:pPr>
      <w:r>
        <w:rPr>
          <w:rFonts w:ascii="Times New Roman"/>
          <w:b w:val="false"/>
          <w:i w:val="false"/>
          <w:color w:val="000000"/>
          <w:sz w:val="28"/>
        </w:rPr>
        <w:t>
      декоративтік әшекейлердің сақталған фрагменттерін құрастыру және желімдеу, мастика мен папье-машеден жасалған бөлшектерді, әшекей фрагменттерінің бөлшектерін қалыптарға толтыру;</w:t>
      </w:r>
    </w:p>
    <w:bookmarkEnd w:id="999"/>
    <w:bookmarkStart w:name="z1006" w:id="1000"/>
    <w:p>
      <w:pPr>
        <w:spacing w:after="0"/>
        <w:ind w:left="0"/>
        <w:jc w:val="both"/>
      </w:pPr>
      <w:r>
        <w:rPr>
          <w:rFonts w:ascii="Times New Roman"/>
          <w:b w:val="false"/>
          <w:i w:val="false"/>
          <w:color w:val="000000"/>
          <w:sz w:val="28"/>
        </w:rPr>
        <w:t>
      жоғары білікті қалыпқа келтірушінің басшылығымен жасанды мәрмәр үшін ерітінді дайындау;</w:t>
      </w:r>
    </w:p>
    <w:bookmarkEnd w:id="1000"/>
    <w:bookmarkStart w:name="z1007" w:id="1001"/>
    <w:p>
      <w:pPr>
        <w:spacing w:after="0"/>
        <w:ind w:left="0"/>
        <w:jc w:val="both"/>
      </w:pPr>
      <w:r>
        <w:rPr>
          <w:rFonts w:ascii="Times New Roman"/>
          <w:b w:val="false"/>
          <w:i w:val="false"/>
          <w:color w:val="000000"/>
          <w:sz w:val="28"/>
        </w:rPr>
        <w:t>
      негіздердің құрылғысы;</w:t>
      </w:r>
    </w:p>
    <w:bookmarkEnd w:id="1001"/>
    <w:bookmarkStart w:name="z1008" w:id="1002"/>
    <w:p>
      <w:pPr>
        <w:spacing w:after="0"/>
        <w:ind w:left="0"/>
        <w:jc w:val="both"/>
      </w:pPr>
      <w:r>
        <w:rPr>
          <w:rFonts w:ascii="Times New Roman"/>
          <w:b w:val="false"/>
          <w:i w:val="false"/>
          <w:color w:val="000000"/>
          <w:sz w:val="28"/>
        </w:rPr>
        <w:t>
      ерітіндіні жазықтыққа жағу, тегістеу, ысқылау, бетін жону;</w:t>
      </w:r>
    </w:p>
    <w:bookmarkEnd w:id="1002"/>
    <w:bookmarkStart w:name="z1009" w:id="1003"/>
    <w:p>
      <w:pPr>
        <w:spacing w:after="0"/>
        <w:ind w:left="0"/>
        <w:jc w:val="both"/>
      </w:pPr>
      <w:r>
        <w:rPr>
          <w:rFonts w:ascii="Times New Roman"/>
          <w:b w:val="false"/>
          <w:i w:val="false"/>
          <w:color w:val="000000"/>
          <w:sz w:val="28"/>
        </w:rPr>
        <w:t>
      құралды жұмысқа дайындау;</w:t>
      </w:r>
    </w:p>
    <w:bookmarkEnd w:id="1003"/>
    <w:bookmarkStart w:name="z1010" w:id="1004"/>
    <w:p>
      <w:pPr>
        <w:spacing w:after="0"/>
        <w:ind w:left="0"/>
        <w:jc w:val="both"/>
      </w:pPr>
      <w:r>
        <w:rPr>
          <w:rFonts w:ascii="Times New Roman"/>
          <w:b w:val="false"/>
          <w:i w:val="false"/>
          <w:color w:val="000000"/>
          <w:sz w:val="28"/>
        </w:rPr>
        <w:t>
      мастика массасын және папье-маше дайындау үшін материалдарды даярлау.</w:t>
      </w:r>
    </w:p>
    <w:bookmarkEnd w:id="1004"/>
    <w:bookmarkStart w:name="z1011" w:id="1005"/>
    <w:p>
      <w:pPr>
        <w:spacing w:after="0"/>
        <w:ind w:left="0"/>
        <w:jc w:val="both"/>
      </w:pPr>
      <w:r>
        <w:rPr>
          <w:rFonts w:ascii="Times New Roman"/>
          <w:b w:val="false"/>
          <w:i w:val="false"/>
          <w:color w:val="000000"/>
          <w:sz w:val="28"/>
        </w:rPr>
        <w:t>
      170. Білуге тиіс:</w:t>
      </w:r>
    </w:p>
    <w:bookmarkEnd w:id="1005"/>
    <w:bookmarkStart w:name="z1012" w:id="1006"/>
    <w:p>
      <w:pPr>
        <w:spacing w:after="0"/>
        <w:ind w:left="0"/>
        <w:jc w:val="both"/>
      </w:pPr>
      <w:r>
        <w:rPr>
          <w:rFonts w:ascii="Times New Roman"/>
          <w:b w:val="false"/>
          <w:i w:val="false"/>
          <w:color w:val="000000"/>
          <w:sz w:val="28"/>
        </w:rPr>
        <w:t>
      декоративтік сылақтарды, мастикалы және жапсырмалы әшекейлерді қалыпқа келтіруді орындау үшін қолданылатын негізгі материалдардың түрлері;</w:t>
      </w:r>
    </w:p>
    <w:bookmarkEnd w:id="1006"/>
    <w:bookmarkStart w:name="z1013" w:id="1007"/>
    <w:p>
      <w:pPr>
        <w:spacing w:after="0"/>
        <w:ind w:left="0"/>
        <w:jc w:val="both"/>
      </w:pPr>
      <w:r>
        <w:rPr>
          <w:rFonts w:ascii="Times New Roman"/>
          <w:b w:val="false"/>
          <w:i w:val="false"/>
          <w:color w:val="000000"/>
          <w:sz w:val="28"/>
        </w:rPr>
        <w:t>
      қолданылатын құралдар мен аспаптардың түрлері;</w:t>
      </w:r>
    </w:p>
    <w:bookmarkEnd w:id="1007"/>
    <w:bookmarkStart w:name="z1014" w:id="1008"/>
    <w:p>
      <w:pPr>
        <w:spacing w:after="0"/>
        <w:ind w:left="0"/>
        <w:jc w:val="both"/>
      </w:pPr>
      <w:r>
        <w:rPr>
          <w:rFonts w:ascii="Times New Roman"/>
          <w:b w:val="false"/>
          <w:i w:val="false"/>
          <w:color w:val="000000"/>
          <w:sz w:val="28"/>
        </w:rPr>
        <w:t>
      тұтастай және желінген жерлерін сылау үшін беткі жақты дайындау технологиясының мәні;</w:t>
      </w:r>
    </w:p>
    <w:bookmarkEnd w:id="1008"/>
    <w:bookmarkStart w:name="z1015" w:id="1009"/>
    <w:p>
      <w:pPr>
        <w:spacing w:after="0"/>
        <w:ind w:left="0"/>
        <w:jc w:val="both"/>
      </w:pPr>
      <w:r>
        <w:rPr>
          <w:rFonts w:ascii="Times New Roman"/>
          <w:b w:val="false"/>
          <w:i w:val="false"/>
          <w:color w:val="000000"/>
          <w:sz w:val="28"/>
        </w:rPr>
        <w:t>
      сылақ ерітінділерінің құрамы және оларды әзірленген рецептура бойынша жасау қағидалары;</w:t>
      </w:r>
    </w:p>
    <w:bookmarkEnd w:id="1009"/>
    <w:bookmarkStart w:name="z1016" w:id="1010"/>
    <w:p>
      <w:pPr>
        <w:spacing w:after="0"/>
        <w:ind w:left="0"/>
        <w:jc w:val="both"/>
      </w:pPr>
      <w:r>
        <w:rPr>
          <w:rFonts w:ascii="Times New Roman"/>
          <w:b w:val="false"/>
          <w:i w:val="false"/>
          <w:color w:val="000000"/>
          <w:sz w:val="28"/>
        </w:rPr>
        <w:t>
      әшекей элементтерінен ластануларды, ақтарды, бояулар мен жасауларды жуу және кетіру амалдары;</w:t>
      </w:r>
    </w:p>
    <w:bookmarkEnd w:id="1010"/>
    <w:bookmarkStart w:name="z1017" w:id="1011"/>
    <w:p>
      <w:pPr>
        <w:spacing w:after="0"/>
        <w:ind w:left="0"/>
        <w:jc w:val="both"/>
      </w:pPr>
      <w:r>
        <w:rPr>
          <w:rFonts w:ascii="Times New Roman"/>
          <w:b w:val="false"/>
          <w:i w:val="false"/>
          <w:color w:val="000000"/>
          <w:sz w:val="28"/>
        </w:rPr>
        <w:t>
      жарықтарды, тігістерді, сынықтарды бітеу технологиясының мәні;</w:t>
      </w:r>
    </w:p>
    <w:bookmarkEnd w:id="1011"/>
    <w:bookmarkStart w:name="z1018" w:id="1012"/>
    <w:p>
      <w:pPr>
        <w:spacing w:after="0"/>
        <w:ind w:left="0"/>
        <w:jc w:val="both"/>
      </w:pPr>
      <w:r>
        <w:rPr>
          <w:rFonts w:ascii="Times New Roman"/>
          <w:b w:val="false"/>
          <w:i w:val="false"/>
          <w:color w:val="000000"/>
          <w:sz w:val="28"/>
        </w:rPr>
        <w:t>
      әшекей элементтерін құрастыру және желімдеу тәсілдері.</w:t>
      </w:r>
    </w:p>
    <w:bookmarkEnd w:id="1012"/>
    <w:bookmarkStart w:name="z1019" w:id="1013"/>
    <w:p>
      <w:pPr>
        <w:spacing w:after="0"/>
        <w:ind w:left="0"/>
        <w:jc w:val="both"/>
      </w:pPr>
      <w:r>
        <w:rPr>
          <w:rFonts w:ascii="Times New Roman"/>
          <w:b w:val="false"/>
          <w:i w:val="false"/>
          <w:color w:val="000000"/>
          <w:sz w:val="28"/>
        </w:rPr>
        <w:t>
      171. Жұмыс үлгілері:</w:t>
      </w:r>
    </w:p>
    <w:bookmarkEnd w:id="1013"/>
    <w:bookmarkStart w:name="z1020" w:id="1014"/>
    <w:p>
      <w:pPr>
        <w:spacing w:after="0"/>
        <w:ind w:left="0"/>
        <w:jc w:val="both"/>
      </w:pPr>
      <w:r>
        <w:rPr>
          <w:rFonts w:ascii="Times New Roman"/>
          <w:b w:val="false"/>
          <w:i w:val="false"/>
          <w:color w:val="000000"/>
          <w:sz w:val="28"/>
        </w:rPr>
        <w:t>
      1) тапсырма бұйымдары - қабырғада, жинақтарда бекіту;</w:t>
      </w:r>
    </w:p>
    <w:bookmarkEnd w:id="1014"/>
    <w:bookmarkStart w:name="z1021" w:id="1015"/>
    <w:p>
      <w:pPr>
        <w:spacing w:after="0"/>
        <w:ind w:left="0"/>
        <w:jc w:val="both"/>
      </w:pPr>
      <w:r>
        <w:rPr>
          <w:rFonts w:ascii="Times New Roman"/>
          <w:b w:val="false"/>
          <w:i w:val="false"/>
          <w:color w:val="000000"/>
          <w:sz w:val="28"/>
        </w:rPr>
        <w:t>
      2) декоративтік сылақ - қабырғалар, төбелер, пилястралар, құрылыстар - сылақты қайта жағу.</w:t>
      </w:r>
    </w:p>
    <w:bookmarkEnd w:id="1015"/>
    <w:bookmarkStart w:name="z1022" w:id="1016"/>
    <w:p>
      <w:pPr>
        <w:spacing w:after="0"/>
        <w:ind w:left="0"/>
        <w:jc w:val="left"/>
      </w:pPr>
      <w:r>
        <w:rPr>
          <w:rFonts w:ascii="Times New Roman"/>
          <w:b/>
          <w:i w:val="false"/>
          <w:color w:val="000000"/>
        </w:rPr>
        <w:t xml:space="preserve"> 14-параграф. Декоративтік сылақ пен жапсырма бұйымдарын қалпына келтіруші, 4-разряд</w:t>
      </w:r>
    </w:p>
    <w:bookmarkEnd w:id="1016"/>
    <w:bookmarkStart w:name="z1023" w:id="1017"/>
    <w:p>
      <w:pPr>
        <w:spacing w:after="0"/>
        <w:ind w:left="0"/>
        <w:jc w:val="both"/>
      </w:pPr>
      <w:r>
        <w:rPr>
          <w:rFonts w:ascii="Times New Roman"/>
          <w:b w:val="false"/>
          <w:i w:val="false"/>
          <w:color w:val="000000"/>
          <w:sz w:val="28"/>
        </w:rPr>
        <w:t>
      172. Жұмыс сипаттамасы:</w:t>
      </w:r>
    </w:p>
    <w:bookmarkEnd w:id="1017"/>
    <w:bookmarkStart w:name="z1024" w:id="1018"/>
    <w:p>
      <w:pPr>
        <w:spacing w:after="0"/>
        <w:ind w:left="0"/>
        <w:jc w:val="both"/>
      </w:pPr>
      <w:r>
        <w:rPr>
          <w:rFonts w:ascii="Times New Roman"/>
          <w:b w:val="false"/>
          <w:i w:val="false"/>
          <w:color w:val="000000"/>
          <w:sz w:val="28"/>
        </w:rPr>
        <w:t>
      бүлінбеген, шамалы желінген және бояу дақтары бар декоративтік көне сылақтарда, мастикалық және жапсырмалы бұйымдардың бөлшектерінде күрделілігі орташа жұмыстарды орындай отырып, қалыпқа келтіру және консервациялау;</w:t>
      </w:r>
    </w:p>
    <w:bookmarkEnd w:id="1018"/>
    <w:bookmarkStart w:name="z1025" w:id="1019"/>
    <w:p>
      <w:pPr>
        <w:spacing w:after="0"/>
        <w:ind w:left="0"/>
        <w:jc w:val="both"/>
      </w:pPr>
      <w:r>
        <w:rPr>
          <w:rFonts w:ascii="Times New Roman"/>
          <w:b w:val="false"/>
          <w:i w:val="false"/>
          <w:color w:val="000000"/>
          <w:sz w:val="28"/>
        </w:rPr>
        <w:t>
      ескі сылақты "белгі" ретінде қалдырып, сылақтарды алғашқы сылаққа дейін қабаттап кетіру;</w:t>
      </w:r>
    </w:p>
    <w:bookmarkEnd w:id="1019"/>
    <w:bookmarkStart w:name="z1026" w:id="1020"/>
    <w:p>
      <w:pPr>
        <w:spacing w:after="0"/>
        <w:ind w:left="0"/>
        <w:jc w:val="both"/>
      </w:pPr>
      <w:r>
        <w:rPr>
          <w:rFonts w:ascii="Times New Roman"/>
          <w:b w:val="false"/>
          <w:i w:val="false"/>
          <w:color w:val="000000"/>
          <w:sz w:val="28"/>
        </w:rPr>
        <w:t>
      шаблондардың көмегімен үлкен емес шығарым тартымдарын тарту;</w:t>
      </w:r>
    </w:p>
    <w:bookmarkEnd w:id="1020"/>
    <w:bookmarkStart w:name="z1027" w:id="1021"/>
    <w:p>
      <w:pPr>
        <w:spacing w:after="0"/>
        <w:ind w:left="0"/>
        <w:jc w:val="both"/>
      </w:pPr>
      <w:r>
        <w:rPr>
          <w:rFonts w:ascii="Times New Roman"/>
          <w:b w:val="false"/>
          <w:i w:val="false"/>
          <w:color w:val="000000"/>
          <w:sz w:val="28"/>
        </w:rPr>
        <w:t>
      желінген жерлердің сылақталған бетінің тартымдары мен басқа рельефті әзірлемелерін, алғашқы "авторлық" қабатпен бірігу жерлерін өңдеп, қалпына келтіру;</w:t>
      </w:r>
    </w:p>
    <w:bookmarkEnd w:id="1021"/>
    <w:bookmarkStart w:name="z1028" w:id="1022"/>
    <w:p>
      <w:pPr>
        <w:spacing w:after="0"/>
        <w:ind w:left="0"/>
        <w:jc w:val="both"/>
      </w:pPr>
      <w:r>
        <w:rPr>
          <w:rFonts w:ascii="Times New Roman"/>
          <w:b w:val="false"/>
          <w:i w:val="false"/>
          <w:color w:val="000000"/>
          <w:sz w:val="28"/>
        </w:rPr>
        <w:t>
      әзірленген технологиялар, көне үлгілер бойынша декоративтік сылақтар дайындау;</w:t>
      </w:r>
    </w:p>
    <w:bookmarkEnd w:id="1022"/>
    <w:bookmarkStart w:name="z1029" w:id="1023"/>
    <w:p>
      <w:pPr>
        <w:spacing w:after="0"/>
        <w:ind w:left="0"/>
        <w:jc w:val="both"/>
      </w:pPr>
      <w:r>
        <w:rPr>
          <w:rFonts w:ascii="Times New Roman"/>
          <w:b w:val="false"/>
          <w:i w:val="false"/>
          <w:color w:val="000000"/>
          <w:sz w:val="28"/>
        </w:rPr>
        <w:t xml:space="preserve">
      беткі қабатын ажарлап және балауызбен жылтыратып, жасанды мәрмәр бетін жаңартуға қатысу; </w:t>
      </w:r>
    </w:p>
    <w:bookmarkEnd w:id="1023"/>
    <w:bookmarkStart w:name="z1030" w:id="1024"/>
    <w:p>
      <w:pPr>
        <w:spacing w:after="0"/>
        <w:ind w:left="0"/>
        <w:jc w:val="both"/>
      </w:pPr>
      <w:r>
        <w:rPr>
          <w:rFonts w:ascii="Times New Roman"/>
          <w:b w:val="false"/>
          <w:i w:val="false"/>
          <w:color w:val="000000"/>
          <w:sz w:val="28"/>
        </w:rPr>
        <w:t>
      жасанды мәрмәрді қалпына келтіру кезінде ластанудан тазалау және жуу.</w:t>
      </w:r>
    </w:p>
    <w:bookmarkEnd w:id="1024"/>
    <w:bookmarkStart w:name="z1031" w:id="1025"/>
    <w:p>
      <w:pPr>
        <w:spacing w:after="0"/>
        <w:ind w:left="0"/>
        <w:jc w:val="both"/>
      </w:pPr>
      <w:r>
        <w:rPr>
          <w:rFonts w:ascii="Times New Roman"/>
          <w:b w:val="false"/>
          <w:i w:val="false"/>
          <w:color w:val="000000"/>
          <w:sz w:val="28"/>
        </w:rPr>
        <w:t>
      173. Білуге тиіс:</w:t>
      </w:r>
    </w:p>
    <w:bookmarkEnd w:id="1025"/>
    <w:bookmarkStart w:name="z1032" w:id="1026"/>
    <w:p>
      <w:pPr>
        <w:spacing w:after="0"/>
        <w:ind w:left="0"/>
        <w:jc w:val="both"/>
      </w:pPr>
      <w:r>
        <w:rPr>
          <w:rFonts w:ascii="Times New Roman"/>
          <w:b w:val="false"/>
          <w:i w:val="false"/>
          <w:color w:val="000000"/>
          <w:sz w:val="28"/>
        </w:rPr>
        <w:t>
      декоративтік сылақтарды, мастикалық және жапсырмалы әшекейлерді қалпына келтіру және консервациялау кезінде қолданылатын материалдардың қасиеті;</w:t>
      </w:r>
    </w:p>
    <w:bookmarkEnd w:id="1026"/>
    <w:bookmarkStart w:name="z1033" w:id="1027"/>
    <w:p>
      <w:pPr>
        <w:spacing w:after="0"/>
        <w:ind w:left="0"/>
        <w:jc w:val="both"/>
      </w:pPr>
      <w:r>
        <w:rPr>
          <w:rFonts w:ascii="Times New Roman"/>
          <w:b w:val="false"/>
          <w:i w:val="false"/>
          <w:color w:val="000000"/>
          <w:sz w:val="28"/>
        </w:rPr>
        <w:t>
      әртүрлі ерітінділердің құрамы және олардағы қоспалардың шамасы;</w:t>
      </w:r>
    </w:p>
    <w:bookmarkEnd w:id="1027"/>
    <w:bookmarkStart w:name="z1034" w:id="1028"/>
    <w:p>
      <w:pPr>
        <w:spacing w:after="0"/>
        <w:ind w:left="0"/>
        <w:jc w:val="both"/>
      </w:pPr>
      <w:r>
        <w:rPr>
          <w:rFonts w:ascii="Times New Roman"/>
          <w:b w:val="false"/>
          <w:i w:val="false"/>
          <w:color w:val="000000"/>
          <w:sz w:val="28"/>
        </w:rPr>
        <w:t>
      сәулет ескерткіштерін қалпына келтірген кезде сылақ және жапсырма жұмыстарының сапасына қойылатын талаптар;</w:t>
      </w:r>
    </w:p>
    <w:bookmarkEnd w:id="1028"/>
    <w:bookmarkStart w:name="z1035" w:id="1029"/>
    <w:p>
      <w:pPr>
        <w:spacing w:after="0"/>
        <w:ind w:left="0"/>
        <w:jc w:val="both"/>
      </w:pPr>
      <w:r>
        <w:rPr>
          <w:rFonts w:ascii="Times New Roman"/>
          <w:b w:val="false"/>
          <w:i w:val="false"/>
          <w:color w:val="000000"/>
          <w:sz w:val="28"/>
        </w:rPr>
        <w:t>
      декорды жапсырмалаудың, мастикалаудың, папье-маше стильдік ерекшеліктерінің негіздері;</w:t>
      </w:r>
    </w:p>
    <w:bookmarkEnd w:id="1029"/>
    <w:bookmarkStart w:name="z1036" w:id="1030"/>
    <w:p>
      <w:pPr>
        <w:spacing w:after="0"/>
        <w:ind w:left="0"/>
        <w:jc w:val="both"/>
      </w:pPr>
      <w:r>
        <w:rPr>
          <w:rFonts w:ascii="Times New Roman"/>
          <w:b w:val="false"/>
          <w:i w:val="false"/>
          <w:color w:val="000000"/>
          <w:sz w:val="28"/>
        </w:rPr>
        <w:t>
      кляммер көмегімен сылақты нығайту технологиясының мәні;</w:t>
      </w:r>
    </w:p>
    <w:bookmarkEnd w:id="1030"/>
    <w:bookmarkStart w:name="z1037" w:id="1031"/>
    <w:p>
      <w:pPr>
        <w:spacing w:after="0"/>
        <w:ind w:left="0"/>
        <w:jc w:val="both"/>
      </w:pPr>
      <w:r>
        <w:rPr>
          <w:rFonts w:ascii="Times New Roman"/>
          <w:b w:val="false"/>
          <w:i w:val="false"/>
          <w:color w:val="000000"/>
          <w:sz w:val="28"/>
        </w:rPr>
        <w:t>
      декоративтік безендіру фрагменттерін құрастыру және желімдеу әдістемесі;</w:t>
      </w:r>
    </w:p>
    <w:bookmarkEnd w:id="1031"/>
    <w:bookmarkStart w:name="z1038" w:id="1032"/>
    <w:p>
      <w:pPr>
        <w:spacing w:after="0"/>
        <w:ind w:left="0"/>
        <w:jc w:val="both"/>
      </w:pPr>
      <w:r>
        <w:rPr>
          <w:rFonts w:ascii="Times New Roman"/>
          <w:b w:val="false"/>
          <w:i w:val="false"/>
          <w:color w:val="000000"/>
          <w:sz w:val="28"/>
        </w:rPr>
        <w:t>
      тартымдарды тарту, тігістерді, рустарды тігу және оларды қайта жасау тәсілдері;</w:t>
      </w:r>
    </w:p>
    <w:bookmarkEnd w:id="1032"/>
    <w:bookmarkStart w:name="z1039" w:id="1033"/>
    <w:p>
      <w:pPr>
        <w:spacing w:after="0"/>
        <w:ind w:left="0"/>
        <w:jc w:val="both"/>
      </w:pPr>
      <w:r>
        <w:rPr>
          <w:rFonts w:ascii="Times New Roman"/>
          <w:b w:val="false"/>
          <w:i w:val="false"/>
          <w:color w:val="000000"/>
          <w:sz w:val="28"/>
        </w:rPr>
        <w:t>
      форматор ісінің негіздері;</w:t>
      </w:r>
    </w:p>
    <w:bookmarkEnd w:id="1033"/>
    <w:bookmarkStart w:name="z1040" w:id="1034"/>
    <w:p>
      <w:pPr>
        <w:spacing w:after="0"/>
        <w:ind w:left="0"/>
        <w:jc w:val="both"/>
      </w:pPr>
      <w:r>
        <w:rPr>
          <w:rFonts w:ascii="Times New Roman"/>
          <w:b w:val="false"/>
          <w:i w:val="false"/>
          <w:color w:val="000000"/>
          <w:sz w:val="28"/>
        </w:rPr>
        <w:t>
      "белгілерді" орнатудың әдістемесі.</w:t>
      </w:r>
    </w:p>
    <w:bookmarkEnd w:id="1034"/>
    <w:bookmarkStart w:name="z1041" w:id="1035"/>
    <w:p>
      <w:pPr>
        <w:spacing w:after="0"/>
        <w:ind w:left="0"/>
        <w:jc w:val="both"/>
      </w:pPr>
      <w:r>
        <w:rPr>
          <w:rFonts w:ascii="Times New Roman"/>
          <w:b w:val="false"/>
          <w:i w:val="false"/>
          <w:color w:val="000000"/>
          <w:sz w:val="28"/>
        </w:rPr>
        <w:t>
      174. Жұмыс үлгілері:</w:t>
      </w:r>
    </w:p>
    <w:bookmarkEnd w:id="1035"/>
    <w:bookmarkStart w:name="z1042" w:id="1036"/>
    <w:p>
      <w:pPr>
        <w:spacing w:after="0"/>
        <w:ind w:left="0"/>
        <w:jc w:val="both"/>
      </w:pPr>
      <w:r>
        <w:rPr>
          <w:rFonts w:ascii="Times New Roman"/>
          <w:b w:val="false"/>
          <w:i w:val="false"/>
          <w:color w:val="000000"/>
          <w:sz w:val="28"/>
        </w:rPr>
        <w:t>
      1) жасанды мәрмәр - қалпына келтіру;</w:t>
      </w:r>
    </w:p>
    <w:bookmarkEnd w:id="1036"/>
    <w:bookmarkStart w:name="z1043" w:id="1037"/>
    <w:p>
      <w:pPr>
        <w:spacing w:after="0"/>
        <w:ind w:left="0"/>
        <w:jc w:val="both"/>
      </w:pPr>
      <w:r>
        <w:rPr>
          <w:rFonts w:ascii="Times New Roman"/>
          <w:b w:val="false"/>
          <w:i w:val="false"/>
          <w:color w:val="000000"/>
          <w:sz w:val="28"/>
        </w:rPr>
        <w:t>
      2) русталар, тігістер - тігу;</w:t>
      </w:r>
    </w:p>
    <w:bookmarkEnd w:id="1037"/>
    <w:bookmarkStart w:name="z1044" w:id="1038"/>
    <w:p>
      <w:pPr>
        <w:spacing w:after="0"/>
        <w:ind w:left="0"/>
        <w:jc w:val="both"/>
      </w:pPr>
      <w:r>
        <w:rPr>
          <w:rFonts w:ascii="Times New Roman"/>
          <w:b w:val="false"/>
          <w:i w:val="false"/>
          <w:color w:val="000000"/>
          <w:sz w:val="28"/>
        </w:rPr>
        <w:t>
      3) қабырғалар, төбелер, пилястралар, қуыстар - құлама декоративтік сылақпен сылау;</w:t>
      </w:r>
    </w:p>
    <w:bookmarkEnd w:id="1038"/>
    <w:bookmarkStart w:name="z1045" w:id="1039"/>
    <w:p>
      <w:pPr>
        <w:spacing w:after="0"/>
        <w:ind w:left="0"/>
        <w:jc w:val="both"/>
      </w:pPr>
      <w:r>
        <w:rPr>
          <w:rFonts w:ascii="Times New Roman"/>
          <w:b w:val="false"/>
          <w:i w:val="false"/>
          <w:color w:val="000000"/>
          <w:sz w:val="28"/>
        </w:rPr>
        <w:t>
      4) қабырғалар, төбелер, пилястралар, қуыстар - декоративтік терризитті сылақпен сылау және граффитеу;</w:t>
      </w:r>
    </w:p>
    <w:bookmarkEnd w:id="1039"/>
    <w:bookmarkStart w:name="z1046" w:id="1040"/>
    <w:p>
      <w:pPr>
        <w:spacing w:after="0"/>
        <w:ind w:left="0"/>
        <w:jc w:val="both"/>
      </w:pPr>
      <w:r>
        <w:rPr>
          <w:rFonts w:ascii="Times New Roman"/>
          <w:b w:val="false"/>
          <w:i w:val="false"/>
          <w:color w:val="000000"/>
          <w:sz w:val="28"/>
        </w:rPr>
        <w:t>
      5) сылақ - кляммерлерді қоя отырып, бекіту.</w:t>
      </w:r>
    </w:p>
    <w:bookmarkEnd w:id="1040"/>
    <w:bookmarkStart w:name="z1047" w:id="1041"/>
    <w:p>
      <w:pPr>
        <w:spacing w:after="0"/>
        <w:ind w:left="0"/>
        <w:jc w:val="left"/>
      </w:pPr>
      <w:r>
        <w:rPr>
          <w:rFonts w:ascii="Times New Roman"/>
          <w:b/>
          <w:i w:val="false"/>
          <w:color w:val="000000"/>
        </w:rPr>
        <w:t xml:space="preserve"> 15-параграф. Декоративтік сылақ пен жапсырма бұйымдарын қалпына келтіруші, 5-разряд</w:t>
      </w:r>
    </w:p>
    <w:bookmarkEnd w:id="1041"/>
    <w:bookmarkStart w:name="z1048" w:id="1042"/>
    <w:p>
      <w:pPr>
        <w:spacing w:after="0"/>
        <w:ind w:left="0"/>
        <w:jc w:val="both"/>
      </w:pPr>
      <w:r>
        <w:rPr>
          <w:rFonts w:ascii="Times New Roman"/>
          <w:b w:val="false"/>
          <w:i w:val="false"/>
          <w:color w:val="000000"/>
          <w:sz w:val="28"/>
        </w:rPr>
        <w:t>
      175. Жұмыс сипаттамасы:</w:t>
      </w:r>
    </w:p>
    <w:bookmarkEnd w:id="1042"/>
    <w:bookmarkStart w:name="z1049" w:id="1043"/>
    <w:p>
      <w:pPr>
        <w:spacing w:after="0"/>
        <w:ind w:left="0"/>
        <w:jc w:val="both"/>
      </w:pPr>
      <w:r>
        <w:rPr>
          <w:rFonts w:ascii="Times New Roman"/>
          <w:b w:val="false"/>
          <w:i w:val="false"/>
          <w:color w:val="000000"/>
          <w:sz w:val="28"/>
        </w:rPr>
        <w:t>
      біршама желінген, бүлінген және рельеф айқындығын жоғалтқан декоративтік көне сылақтарда, мастикалық және жапсырмалы бұйымдардың бөлшектерінде күрделі жұмыстарды орындай отырып, қалыпқа келтіру және консервациялау;</w:t>
      </w:r>
    </w:p>
    <w:bookmarkEnd w:id="1043"/>
    <w:bookmarkStart w:name="z1050" w:id="1044"/>
    <w:p>
      <w:pPr>
        <w:spacing w:after="0"/>
        <w:ind w:left="0"/>
        <w:jc w:val="both"/>
      </w:pPr>
      <w:r>
        <w:rPr>
          <w:rFonts w:ascii="Times New Roman"/>
          <w:b w:val="false"/>
          <w:i w:val="false"/>
          <w:color w:val="000000"/>
          <w:sz w:val="28"/>
        </w:rPr>
        <w:t>
      негізден, байланыстыратын ерітінді инъекциясынан қалған сылақты нығайту;</w:t>
      </w:r>
    </w:p>
    <w:bookmarkEnd w:id="1044"/>
    <w:bookmarkStart w:name="z1051" w:id="1045"/>
    <w:p>
      <w:pPr>
        <w:spacing w:after="0"/>
        <w:ind w:left="0"/>
        <w:jc w:val="both"/>
      </w:pPr>
      <w:r>
        <w:rPr>
          <w:rFonts w:ascii="Times New Roman"/>
          <w:b w:val="false"/>
          <w:i w:val="false"/>
          <w:color w:val="000000"/>
          <w:sz w:val="28"/>
        </w:rPr>
        <w:t>
      байланыстыратын және сіңдіргіш ерітінділерді, гипс, мастика массасын және папье-маше дайындау;</w:t>
      </w:r>
    </w:p>
    <w:bookmarkEnd w:id="1045"/>
    <w:bookmarkStart w:name="z1052" w:id="1046"/>
    <w:p>
      <w:pPr>
        <w:spacing w:after="0"/>
        <w:ind w:left="0"/>
        <w:jc w:val="both"/>
      </w:pPr>
      <w:r>
        <w:rPr>
          <w:rFonts w:ascii="Times New Roman"/>
          <w:b w:val="false"/>
          <w:i w:val="false"/>
          <w:color w:val="000000"/>
          <w:sz w:val="28"/>
        </w:rPr>
        <w:t>
      ерімейтін тұздарды механикалық тәсілмен кетіру;</w:t>
      </w:r>
    </w:p>
    <w:bookmarkEnd w:id="1046"/>
    <w:bookmarkStart w:name="z1053" w:id="1047"/>
    <w:p>
      <w:pPr>
        <w:spacing w:after="0"/>
        <w:ind w:left="0"/>
        <w:jc w:val="both"/>
      </w:pPr>
      <w:r>
        <w:rPr>
          <w:rFonts w:ascii="Times New Roman"/>
          <w:b w:val="false"/>
          <w:i w:val="false"/>
          <w:color w:val="000000"/>
          <w:sz w:val="28"/>
        </w:rPr>
        <w:t>
      көне сылақтың желінген қабатын, біріккен жерлерді өңдей отырып, толықтыру;</w:t>
      </w:r>
    </w:p>
    <w:bookmarkEnd w:id="1047"/>
    <w:bookmarkStart w:name="z1054" w:id="1048"/>
    <w:p>
      <w:pPr>
        <w:spacing w:after="0"/>
        <w:ind w:left="0"/>
        <w:jc w:val="both"/>
      </w:pPr>
      <w:r>
        <w:rPr>
          <w:rFonts w:ascii="Times New Roman"/>
          <w:b w:val="false"/>
          <w:i w:val="false"/>
          <w:color w:val="000000"/>
          <w:sz w:val="28"/>
        </w:rPr>
        <w:t>
      сіңдіргіш құрамдарды дайындап, декоративтік әшекейлерді нығайту және гидрофобизациялау;</w:t>
      </w:r>
    </w:p>
    <w:bookmarkEnd w:id="1048"/>
    <w:bookmarkStart w:name="z1055" w:id="1049"/>
    <w:p>
      <w:pPr>
        <w:spacing w:after="0"/>
        <w:ind w:left="0"/>
        <w:jc w:val="both"/>
      </w:pPr>
      <w:r>
        <w:rPr>
          <w:rFonts w:ascii="Times New Roman"/>
          <w:b w:val="false"/>
          <w:i w:val="false"/>
          <w:color w:val="000000"/>
          <w:sz w:val="28"/>
        </w:rPr>
        <w:t>
      бейіні бойынша күрделі шаблондар немесе "белгілер" бойынша тартымдарды тарту;</w:t>
      </w:r>
    </w:p>
    <w:bookmarkEnd w:id="1049"/>
    <w:bookmarkStart w:name="z1056" w:id="1050"/>
    <w:p>
      <w:pPr>
        <w:spacing w:after="0"/>
        <w:ind w:left="0"/>
        <w:jc w:val="both"/>
      </w:pPr>
      <w:r>
        <w:rPr>
          <w:rFonts w:ascii="Times New Roman"/>
          <w:b w:val="false"/>
          <w:i w:val="false"/>
          <w:color w:val="000000"/>
          <w:sz w:val="28"/>
        </w:rPr>
        <w:t>
      шаблондарды жасау үшін тартым бейіндерін түсіру;</w:t>
      </w:r>
    </w:p>
    <w:bookmarkEnd w:id="1050"/>
    <w:bookmarkStart w:name="z1057" w:id="1051"/>
    <w:p>
      <w:pPr>
        <w:spacing w:after="0"/>
        <w:ind w:left="0"/>
        <w:jc w:val="both"/>
      </w:pPr>
      <w:r>
        <w:rPr>
          <w:rFonts w:ascii="Times New Roman"/>
          <w:b w:val="false"/>
          <w:i w:val="false"/>
          <w:color w:val="000000"/>
          <w:sz w:val="28"/>
        </w:rPr>
        <w:t>
      жасанды мәрмәрді қайта салғанда "белгілерді" орнату, бетін ажарлау және жылтырату.</w:t>
      </w:r>
    </w:p>
    <w:bookmarkEnd w:id="1051"/>
    <w:bookmarkStart w:name="z1058" w:id="1052"/>
    <w:p>
      <w:pPr>
        <w:spacing w:after="0"/>
        <w:ind w:left="0"/>
        <w:jc w:val="both"/>
      </w:pPr>
      <w:r>
        <w:rPr>
          <w:rFonts w:ascii="Times New Roman"/>
          <w:b w:val="false"/>
          <w:i w:val="false"/>
          <w:color w:val="000000"/>
          <w:sz w:val="28"/>
        </w:rPr>
        <w:t>
      176. Білуге тиіс:</w:t>
      </w:r>
    </w:p>
    <w:bookmarkEnd w:id="1052"/>
    <w:bookmarkStart w:name="z1059" w:id="1053"/>
    <w:p>
      <w:pPr>
        <w:spacing w:after="0"/>
        <w:ind w:left="0"/>
        <w:jc w:val="both"/>
      </w:pPr>
      <w:r>
        <w:rPr>
          <w:rFonts w:ascii="Times New Roman"/>
          <w:b w:val="false"/>
          <w:i w:val="false"/>
          <w:color w:val="000000"/>
          <w:sz w:val="28"/>
        </w:rPr>
        <w:t>
      көне сылақтардың құрамы және оларды жағудың тәсілдері;</w:t>
      </w:r>
    </w:p>
    <w:bookmarkEnd w:id="1053"/>
    <w:bookmarkStart w:name="z1060" w:id="1054"/>
    <w:p>
      <w:pPr>
        <w:spacing w:after="0"/>
        <w:ind w:left="0"/>
        <w:jc w:val="both"/>
      </w:pPr>
      <w:r>
        <w:rPr>
          <w:rFonts w:ascii="Times New Roman"/>
          <w:b w:val="false"/>
          <w:i w:val="false"/>
          <w:color w:val="000000"/>
          <w:sz w:val="28"/>
        </w:rPr>
        <w:t>
      әртүрлі дәуірдегі және стильдегі декоративтік әшекейлердің стильдік ерекшеліктері;</w:t>
      </w:r>
    </w:p>
    <w:bookmarkEnd w:id="1054"/>
    <w:bookmarkStart w:name="z1061" w:id="1055"/>
    <w:p>
      <w:pPr>
        <w:spacing w:after="0"/>
        <w:ind w:left="0"/>
        <w:jc w:val="both"/>
      </w:pPr>
      <w:r>
        <w:rPr>
          <w:rFonts w:ascii="Times New Roman"/>
          <w:b w:val="false"/>
          <w:i w:val="false"/>
          <w:color w:val="000000"/>
          <w:sz w:val="28"/>
        </w:rPr>
        <w:t>
      негіздерден қалған сылақтарды инъекциялау әдістемесі;</w:t>
      </w:r>
    </w:p>
    <w:bookmarkEnd w:id="1055"/>
    <w:bookmarkStart w:name="z1062" w:id="1056"/>
    <w:p>
      <w:pPr>
        <w:spacing w:after="0"/>
        <w:ind w:left="0"/>
        <w:jc w:val="both"/>
      </w:pPr>
      <w:r>
        <w:rPr>
          <w:rFonts w:ascii="Times New Roman"/>
          <w:b w:val="false"/>
          <w:i w:val="false"/>
          <w:color w:val="000000"/>
          <w:sz w:val="28"/>
        </w:rPr>
        <w:t>
      ерімейтін тұздарды механикаландырылған тәсілмен кетіру технологиясының мәні;</w:t>
      </w:r>
    </w:p>
    <w:bookmarkEnd w:id="1056"/>
    <w:bookmarkStart w:name="z1063" w:id="1057"/>
    <w:p>
      <w:pPr>
        <w:spacing w:after="0"/>
        <w:ind w:left="0"/>
        <w:jc w:val="both"/>
      </w:pPr>
      <w:r>
        <w:rPr>
          <w:rFonts w:ascii="Times New Roman"/>
          <w:b w:val="false"/>
          <w:i w:val="false"/>
          <w:color w:val="000000"/>
          <w:sz w:val="28"/>
        </w:rPr>
        <w:t>
      бейіні бойынша күрделі тартымдарды тарту, жаңадан сылау және қисық сызықты беттердің, күмбездердің, жинақтардың, аркалардың, паддугалардың, кессондардың желін жерлерін толтыру, "тон астына", штрихтау бойынша сылақтарды орындау техникасы;</w:t>
      </w:r>
    </w:p>
    <w:bookmarkEnd w:id="1057"/>
    <w:bookmarkStart w:name="z1064" w:id="1058"/>
    <w:p>
      <w:pPr>
        <w:spacing w:after="0"/>
        <w:ind w:left="0"/>
        <w:jc w:val="both"/>
      </w:pPr>
      <w:r>
        <w:rPr>
          <w:rFonts w:ascii="Times New Roman"/>
          <w:b w:val="false"/>
          <w:i w:val="false"/>
          <w:color w:val="000000"/>
          <w:sz w:val="28"/>
        </w:rPr>
        <w:t>
      декоративтік әшекейлерді және арматураланған мүсіндерді монтаждау және желімдеу амалдары.</w:t>
      </w:r>
    </w:p>
    <w:bookmarkEnd w:id="1058"/>
    <w:bookmarkStart w:name="z1065" w:id="1059"/>
    <w:p>
      <w:pPr>
        <w:spacing w:after="0"/>
        <w:ind w:left="0"/>
        <w:jc w:val="both"/>
      </w:pPr>
      <w:r>
        <w:rPr>
          <w:rFonts w:ascii="Times New Roman"/>
          <w:b w:val="false"/>
          <w:i w:val="false"/>
          <w:color w:val="000000"/>
          <w:sz w:val="28"/>
        </w:rPr>
        <w:t>
      177. Жұмыс үлгілері:</w:t>
      </w:r>
    </w:p>
    <w:bookmarkEnd w:id="1059"/>
    <w:bookmarkStart w:name="z1066" w:id="1060"/>
    <w:p>
      <w:pPr>
        <w:spacing w:after="0"/>
        <w:ind w:left="0"/>
        <w:jc w:val="both"/>
      </w:pPr>
      <w:r>
        <w:rPr>
          <w:rFonts w:ascii="Times New Roman"/>
          <w:b w:val="false"/>
          <w:i w:val="false"/>
          <w:color w:val="000000"/>
          <w:sz w:val="28"/>
        </w:rPr>
        <w:t>
      1) аркалар, жинақтар, күмбездер - жаңа қисық сызықтардың бетін сылақтау;</w:t>
      </w:r>
    </w:p>
    <w:bookmarkEnd w:id="1060"/>
    <w:bookmarkStart w:name="z1067" w:id="1061"/>
    <w:p>
      <w:pPr>
        <w:spacing w:after="0"/>
        <w:ind w:left="0"/>
        <w:jc w:val="both"/>
      </w:pPr>
      <w:r>
        <w:rPr>
          <w:rFonts w:ascii="Times New Roman"/>
          <w:b w:val="false"/>
          <w:i w:val="false"/>
          <w:color w:val="000000"/>
          <w:sz w:val="28"/>
        </w:rPr>
        <w:t>
      2) беттері - бучарда, скарпель, троянка көмегімен "тон астына", "штрихтеу бойынша" декоративтік сылау;</w:t>
      </w:r>
    </w:p>
    <w:bookmarkEnd w:id="1061"/>
    <w:bookmarkStart w:name="z1068" w:id="1062"/>
    <w:p>
      <w:pPr>
        <w:spacing w:after="0"/>
        <w:ind w:left="0"/>
        <w:jc w:val="both"/>
      </w:pPr>
      <w:r>
        <w:rPr>
          <w:rFonts w:ascii="Times New Roman"/>
          <w:b w:val="false"/>
          <w:i w:val="false"/>
          <w:color w:val="000000"/>
          <w:sz w:val="28"/>
        </w:rPr>
        <w:t>
      3) түрлі рельефті, суретті және гипстен жасалған мүсінді декоративтік әшекейлердің фрагменттері - монтаждау және желімдеу.</w:t>
      </w:r>
    </w:p>
    <w:bookmarkEnd w:id="1062"/>
    <w:bookmarkStart w:name="z1069" w:id="1063"/>
    <w:p>
      <w:pPr>
        <w:spacing w:after="0"/>
        <w:ind w:left="0"/>
        <w:jc w:val="left"/>
      </w:pPr>
      <w:r>
        <w:rPr>
          <w:rFonts w:ascii="Times New Roman"/>
          <w:b/>
          <w:i w:val="false"/>
          <w:color w:val="000000"/>
        </w:rPr>
        <w:t xml:space="preserve"> 16-параграф. Декоративтік сылақ пен жапсырма бұйымдарын қалпына келтіруші, 6-разряд</w:t>
      </w:r>
    </w:p>
    <w:bookmarkEnd w:id="1063"/>
    <w:bookmarkStart w:name="z1070" w:id="1064"/>
    <w:p>
      <w:pPr>
        <w:spacing w:after="0"/>
        <w:ind w:left="0"/>
        <w:jc w:val="both"/>
      </w:pPr>
      <w:r>
        <w:rPr>
          <w:rFonts w:ascii="Times New Roman"/>
          <w:b w:val="false"/>
          <w:i w:val="false"/>
          <w:color w:val="000000"/>
          <w:sz w:val="28"/>
        </w:rPr>
        <w:t>
      178. Жұмыс сипаттамасы:</w:t>
      </w:r>
    </w:p>
    <w:bookmarkEnd w:id="1064"/>
    <w:bookmarkStart w:name="z1071" w:id="1065"/>
    <w:p>
      <w:pPr>
        <w:spacing w:after="0"/>
        <w:ind w:left="0"/>
        <w:jc w:val="both"/>
      </w:pPr>
      <w:r>
        <w:rPr>
          <w:rFonts w:ascii="Times New Roman"/>
          <w:b w:val="false"/>
          <w:i w:val="false"/>
          <w:color w:val="000000"/>
          <w:sz w:val="28"/>
        </w:rPr>
        <w:t>
      қатты бүлінген декоративтік көне сылақтарда, жоғары көркемдік бағалы мастикалық және жапсырмалы бұйымдардың бөлшектерінде ерекше күрделі жұмыстарды орындай отырып, қалыпқа келтіру және консервациялау;</w:t>
      </w:r>
    </w:p>
    <w:bookmarkEnd w:id="1065"/>
    <w:bookmarkStart w:name="z1072" w:id="1066"/>
    <w:p>
      <w:pPr>
        <w:spacing w:after="0"/>
        <w:ind w:left="0"/>
        <w:jc w:val="both"/>
      </w:pPr>
      <w:r>
        <w:rPr>
          <w:rFonts w:ascii="Times New Roman"/>
          <w:b w:val="false"/>
          <w:i w:val="false"/>
          <w:color w:val="000000"/>
          <w:sz w:val="28"/>
        </w:rPr>
        <w:t>
      қабатталған сылақтарды инъекциялау және өңездер ерітіндісін сіңдіру әдісімен бекіту және сылақтан тоттарды механикалық және химиялық тәсілдермен кетіру;</w:t>
      </w:r>
    </w:p>
    <w:bookmarkEnd w:id="1066"/>
    <w:bookmarkStart w:name="z1073" w:id="1067"/>
    <w:p>
      <w:pPr>
        <w:spacing w:after="0"/>
        <w:ind w:left="0"/>
        <w:jc w:val="both"/>
      </w:pPr>
      <w:r>
        <w:rPr>
          <w:rFonts w:ascii="Times New Roman"/>
          <w:b w:val="false"/>
          <w:i w:val="false"/>
          <w:color w:val="000000"/>
          <w:sz w:val="28"/>
        </w:rPr>
        <w:t>
      зертханалық талдаулардың нәтижесінде айқындалған әртүрлі құрамдағы көне сылақ ерітінділерін дайындау;</w:t>
      </w:r>
    </w:p>
    <w:bookmarkEnd w:id="1067"/>
    <w:bookmarkStart w:name="z1074" w:id="1068"/>
    <w:p>
      <w:pPr>
        <w:spacing w:after="0"/>
        <w:ind w:left="0"/>
        <w:jc w:val="both"/>
      </w:pPr>
      <w:r>
        <w:rPr>
          <w:rFonts w:ascii="Times New Roman"/>
          <w:b w:val="false"/>
          <w:i w:val="false"/>
          <w:color w:val="000000"/>
          <w:sz w:val="28"/>
        </w:rPr>
        <w:t>
      эскиздер мен суреттер бойынша күрделілігі әртүрлі шаблондарды әзірлеу және жасау және ерекше күрделі тартымдар мен розеткаларды тарту;</w:t>
      </w:r>
    </w:p>
    <w:bookmarkEnd w:id="1068"/>
    <w:bookmarkStart w:name="z1075" w:id="1069"/>
    <w:p>
      <w:pPr>
        <w:spacing w:after="0"/>
        <w:ind w:left="0"/>
        <w:jc w:val="both"/>
      </w:pPr>
      <w:r>
        <w:rPr>
          <w:rFonts w:ascii="Times New Roman"/>
          <w:b w:val="false"/>
          <w:i w:val="false"/>
          <w:color w:val="000000"/>
          <w:sz w:val="28"/>
        </w:rPr>
        <w:t>
      сақталынған фрагменттер мен сызбалар бойынша декоративтік әшекейдің жетіспейтін фрагменттері мен бөлшектерін қайта құрастыру;</w:t>
      </w:r>
    </w:p>
    <w:bookmarkEnd w:id="1069"/>
    <w:bookmarkStart w:name="z1076" w:id="1070"/>
    <w:p>
      <w:pPr>
        <w:spacing w:after="0"/>
        <w:ind w:left="0"/>
        <w:jc w:val="both"/>
      </w:pPr>
      <w:r>
        <w:rPr>
          <w:rFonts w:ascii="Times New Roman"/>
          <w:b w:val="false"/>
          <w:i w:val="false"/>
          <w:color w:val="000000"/>
          <w:sz w:val="28"/>
        </w:rPr>
        <w:t>
      декоративтік әшекейлердің жетіспейтін бөлшектерін монтаждау, қиыстырып келтіру және орнында бекіту.</w:t>
      </w:r>
    </w:p>
    <w:bookmarkEnd w:id="1070"/>
    <w:bookmarkStart w:name="z1077" w:id="1071"/>
    <w:p>
      <w:pPr>
        <w:spacing w:after="0"/>
        <w:ind w:left="0"/>
        <w:jc w:val="both"/>
      </w:pPr>
      <w:r>
        <w:rPr>
          <w:rFonts w:ascii="Times New Roman"/>
          <w:b w:val="false"/>
          <w:i w:val="false"/>
          <w:color w:val="000000"/>
          <w:sz w:val="28"/>
        </w:rPr>
        <w:t>
      179. Білуге тиіс:</w:t>
      </w:r>
    </w:p>
    <w:bookmarkEnd w:id="1071"/>
    <w:bookmarkStart w:name="z1078" w:id="1072"/>
    <w:p>
      <w:pPr>
        <w:spacing w:after="0"/>
        <w:ind w:left="0"/>
        <w:jc w:val="both"/>
      </w:pPr>
      <w:r>
        <w:rPr>
          <w:rFonts w:ascii="Times New Roman"/>
          <w:b w:val="false"/>
          <w:i w:val="false"/>
          <w:color w:val="000000"/>
          <w:sz w:val="28"/>
        </w:rPr>
        <w:t>
      көне сылақтарды жасаудың тәсілдері мен әдістері, олардың құрамы;</w:t>
      </w:r>
    </w:p>
    <w:bookmarkEnd w:id="1072"/>
    <w:bookmarkStart w:name="z1079" w:id="1073"/>
    <w:p>
      <w:pPr>
        <w:spacing w:after="0"/>
        <w:ind w:left="0"/>
        <w:jc w:val="both"/>
      </w:pPr>
      <w:r>
        <w:rPr>
          <w:rFonts w:ascii="Times New Roman"/>
          <w:b w:val="false"/>
          <w:i w:val="false"/>
          <w:color w:val="000000"/>
          <w:sz w:val="28"/>
        </w:rPr>
        <w:t>
      түрлі бағыттағы декоративтік әшекейлердің стильдік ерекшеліктері;</w:t>
      </w:r>
    </w:p>
    <w:bookmarkEnd w:id="1073"/>
    <w:bookmarkStart w:name="z1080" w:id="1074"/>
    <w:p>
      <w:pPr>
        <w:spacing w:after="0"/>
        <w:ind w:left="0"/>
        <w:jc w:val="both"/>
      </w:pPr>
      <w:r>
        <w:rPr>
          <w:rFonts w:ascii="Times New Roman"/>
          <w:b w:val="false"/>
          <w:i w:val="false"/>
          <w:color w:val="000000"/>
          <w:sz w:val="28"/>
        </w:rPr>
        <w:t>
      сылақ қабатының күрделі бұзылуын нығайту және түрлі тәсілдермен зеңдерді, өңездер мен тоттарды кетіру;</w:t>
      </w:r>
    </w:p>
    <w:bookmarkEnd w:id="1074"/>
    <w:bookmarkStart w:name="z1081" w:id="1075"/>
    <w:p>
      <w:pPr>
        <w:spacing w:after="0"/>
        <w:ind w:left="0"/>
        <w:jc w:val="both"/>
      </w:pPr>
      <w:r>
        <w:rPr>
          <w:rFonts w:ascii="Times New Roman"/>
          <w:b w:val="false"/>
          <w:i w:val="false"/>
          <w:color w:val="000000"/>
          <w:sz w:val="28"/>
        </w:rPr>
        <w:t>
      эскиздер және суреттер бойынша шаблондарды әзірлеу және жасау қағидалары;</w:t>
      </w:r>
    </w:p>
    <w:bookmarkEnd w:id="1075"/>
    <w:bookmarkStart w:name="z1082" w:id="1076"/>
    <w:p>
      <w:pPr>
        <w:spacing w:after="0"/>
        <w:ind w:left="0"/>
        <w:jc w:val="both"/>
      </w:pPr>
      <w:r>
        <w:rPr>
          <w:rFonts w:ascii="Times New Roman"/>
          <w:b w:val="false"/>
          <w:i w:val="false"/>
          <w:color w:val="000000"/>
          <w:sz w:val="28"/>
        </w:rPr>
        <w:t>
      жаңадан сылау және күрделі суреттелген беттің сылақ қабатының желінген жерлерін қайта құрастыру технологиясының мәні;</w:t>
      </w:r>
    </w:p>
    <w:bookmarkEnd w:id="1076"/>
    <w:bookmarkStart w:name="z1083" w:id="1077"/>
    <w:p>
      <w:pPr>
        <w:spacing w:after="0"/>
        <w:ind w:left="0"/>
        <w:jc w:val="both"/>
      </w:pPr>
      <w:r>
        <w:rPr>
          <w:rFonts w:ascii="Times New Roman"/>
          <w:b w:val="false"/>
          <w:i w:val="false"/>
          <w:color w:val="000000"/>
          <w:sz w:val="28"/>
        </w:rPr>
        <w:t>
      декоративтік әшекейлердің бөлшектерін монтаждау, қиыстырып келтіру және орнында бекіту.</w:t>
      </w:r>
    </w:p>
    <w:bookmarkEnd w:id="1077"/>
    <w:bookmarkStart w:name="z1084" w:id="1078"/>
    <w:p>
      <w:pPr>
        <w:spacing w:after="0"/>
        <w:ind w:left="0"/>
        <w:jc w:val="both"/>
      </w:pPr>
      <w:r>
        <w:rPr>
          <w:rFonts w:ascii="Times New Roman"/>
          <w:b w:val="false"/>
          <w:i w:val="false"/>
          <w:color w:val="000000"/>
          <w:sz w:val="28"/>
        </w:rPr>
        <w:t>
      180. Жұмыс үлгілері:</w:t>
      </w:r>
    </w:p>
    <w:bookmarkEnd w:id="1078"/>
    <w:bookmarkStart w:name="z1085" w:id="1079"/>
    <w:p>
      <w:pPr>
        <w:spacing w:after="0"/>
        <w:ind w:left="0"/>
        <w:jc w:val="both"/>
      </w:pPr>
      <w:r>
        <w:rPr>
          <w:rFonts w:ascii="Times New Roman"/>
          <w:b w:val="false"/>
          <w:i w:val="false"/>
          <w:color w:val="000000"/>
          <w:sz w:val="28"/>
        </w:rPr>
        <w:t>
      1) бағандар, пилястралар, капелюралары бар ауыспалы қиысатын балкалар - қисықсызықты беттерде сылақ қабатының желінген жерлерін қайта құрастыру;</w:t>
      </w:r>
    </w:p>
    <w:bookmarkEnd w:id="1079"/>
    <w:bookmarkStart w:name="z1086" w:id="1080"/>
    <w:p>
      <w:pPr>
        <w:spacing w:after="0"/>
        <w:ind w:left="0"/>
        <w:jc w:val="both"/>
      </w:pPr>
      <w:r>
        <w:rPr>
          <w:rFonts w:ascii="Times New Roman"/>
          <w:b w:val="false"/>
          <w:i w:val="false"/>
          <w:color w:val="000000"/>
          <w:sz w:val="28"/>
        </w:rPr>
        <w:t>
      2) жасанды мәрмәр - капелюралары бар ауыспалы қиысатын қисық сызықты бетте көп түсті ерітінді дайындап және пигменттерді іріктеумен қайта құрастыру.</w:t>
      </w:r>
    </w:p>
    <w:bookmarkEnd w:id="1080"/>
    <w:bookmarkStart w:name="z1087" w:id="1081"/>
    <w:p>
      <w:pPr>
        <w:spacing w:after="0"/>
        <w:ind w:left="0"/>
        <w:jc w:val="left"/>
      </w:pPr>
      <w:r>
        <w:rPr>
          <w:rFonts w:ascii="Times New Roman"/>
          <w:b/>
          <w:i w:val="false"/>
          <w:color w:val="000000"/>
        </w:rPr>
        <w:t xml:space="preserve"> 17-параграф. Декоративтік-көркемдік бояуларды қалпына келтіруші, 3-разряд</w:t>
      </w:r>
    </w:p>
    <w:bookmarkEnd w:id="1081"/>
    <w:bookmarkStart w:name="z1088" w:id="1082"/>
    <w:p>
      <w:pPr>
        <w:spacing w:after="0"/>
        <w:ind w:left="0"/>
        <w:jc w:val="both"/>
      </w:pPr>
      <w:r>
        <w:rPr>
          <w:rFonts w:ascii="Times New Roman"/>
          <w:b w:val="false"/>
          <w:i w:val="false"/>
          <w:color w:val="000000"/>
          <w:sz w:val="28"/>
        </w:rPr>
        <w:t>
      181. Жұмыс сипаттамасы:</w:t>
      </w:r>
    </w:p>
    <w:bookmarkEnd w:id="1082"/>
    <w:bookmarkStart w:name="z1089" w:id="1083"/>
    <w:p>
      <w:pPr>
        <w:spacing w:after="0"/>
        <w:ind w:left="0"/>
        <w:jc w:val="both"/>
      </w:pPr>
      <w:r>
        <w:rPr>
          <w:rFonts w:ascii="Times New Roman"/>
          <w:b w:val="false"/>
          <w:i w:val="false"/>
          <w:color w:val="000000"/>
          <w:sz w:val="28"/>
        </w:rPr>
        <w:t>
      қарапайым сыртқы және ішкі декоративтік-көркемдік бояуларды қалпына келтіру;</w:t>
      </w:r>
    </w:p>
    <w:bookmarkEnd w:id="1083"/>
    <w:bookmarkStart w:name="z1090" w:id="1084"/>
    <w:p>
      <w:pPr>
        <w:spacing w:after="0"/>
        <w:ind w:left="0"/>
        <w:jc w:val="both"/>
      </w:pPr>
      <w:r>
        <w:rPr>
          <w:rFonts w:ascii="Times New Roman"/>
          <w:b w:val="false"/>
          <w:i w:val="false"/>
          <w:color w:val="000000"/>
          <w:sz w:val="28"/>
        </w:rPr>
        <w:t>
      әзірленген рецептура бойынша скальпельдер мен ерітінділердің көмегімен бояуларды жуу және қабаттап тазалау;</w:t>
      </w:r>
    </w:p>
    <w:bookmarkEnd w:id="1084"/>
    <w:bookmarkStart w:name="z1091" w:id="1085"/>
    <w:p>
      <w:pPr>
        <w:spacing w:after="0"/>
        <w:ind w:left="0"/>
        <w:jc w:val="both"/>
      </w:pPr>
      <w:r>
        <w:rPr>
          <w:rFonts w:ascii="Times New Roman"/>
          <w:b w:val="false"/>
          <w:i w:val="false"/>
          <w:color w:val="000000"/>
          <w:sz w:val="28"/>
        </w:rPr>
        <w:t>
      желінген жерлерін сылау және сырлау;</w:t>
      </w:r>
    </w:p>
    <w:bookmarkEnd w:id="1085"/>
    <w:bookmarkStart w:name="z1092" w:id="1086"/>
    <w:p>
      <w:pPr>
        <w:spacing w:after="0"/>
        <w:ind w:left="0"/>
        <w:jc w:val="both"/>
      </w:pPr>
      <w:r>
        <w:rPr>
          <w:rFonts w:ascii="Times New Roman"/>
          <w:b w:val="false"/>
          <w:i w:val="false"/>
          <w:color w:val="000000"/>
          <w:sz w:val="28"/>
        </w:rPr>
        <w:t>
      бояу қабатын реңдеу;</w:t>
      </w:r>
    </w:p>
    <w:bookmarkEnd w:id="1086"/>
    <w:bookmarkStart w:name="z1093" w:id="1087"/>
    <w:p>
      <w:pPr>
        <w:spacing w:after="0"/>
        <w:ind w:left="0"/>
        <w:jc w:val="both"/>
      </w:pPr>
      <w:r>
        <w:rPr>
          <w:rFonts w:ascii="Times New Roman"/>
          <w:b w:val="false"/>
          <w:i w:val="false"/>
          <w:color w:val="000000"/>
          <w:sz w:val="28"/>
        </w:rPr>
        <w:t>
      түпнұсқа тұсқағаздарды сақтап, ескі тұсқағаздарды жою;</w:t>
      </w:r>
    </w:p>
    <w:bookmarkEnd w:id="1087"/>
    <w:bookmarkStart w:name="z1094" w:id="1088"/>
    <w:p>
      <w:pPr>
        <w:spacing w:after="0"/>
        <w:ind w:left="0"/>
        <w:jc w:val="both"/>
      </w:pPr>
      <w:r>
        <w:rPr>
          <w:rFonts w:ascii="Times New Roman"/>
          <w:b w:val="false"/>
          <w:i w:val="false"/>
          <w:color w:val="000000"/>
          <w:sz w:val="28"/>
        </w:rPr>
        <w:t>
      тұсқағаздарды дайындау, желімдеу және ескі түрі бойынша қабырға жабыстыру.</w:t>
      </w:r>
    </w:p>
    <w:bookmarkEnd w:id="1088"/>
    <w:bookmarkStart w:name="z1095" w:id="1089"/>
    <w:p>
      <w:pPr>
        <w:spacing w:after="0"/>
        <w:ind w:left="0"/>
        <w:jc w:val="both"/>
      </w:pPr>
      <w:r>
        <w:rPr>
          <w:rFonts w:ascii="Times New Roman"/>
          <w:b w:val="false"/>
          <w:i w:val="false"/>
          <w:color w:val="000000"/>
          <w:sz w:val="28"/>
        </w:rPr>
        <w:t>
      182. Білуге тиіс:</w:t>
      </w:r>
    </w:p>
    <w:bookmarkEnd w:id="1089"/>
    <w:bookmarkStart w:name="z1096" w:id="1090"/>
    <w:p>
      <w:pPr>
        <w:spacing w:after="0"/>
        <w:ind w:left="0"/>
        <w:jc w:val="both"/>
      </w:pPr>
      <w:r>
        <w:rPr>
          <w:rFonts w:ascii="Times New Roman"/>
          <w:b w:val="false"/>
          <w:i w:val="false"/>
          <w:color w:val="000000"/>
          <w:sz w:val="28"/>
        </w:rPr>
        <w:t>
      декоративтік-көркемдік бояулар мен тұсқағаз жабындарын қалпына келтіруде қолданылатын негізгі материалдардың түрлері;</w:t>
      </w:r>
    </w:p>
    <w:bookmarkEnd w:id="1090"/>
    <w:bookmarkStart w:name="z1097" w:id="1091"/>
    <w:p>
      <w:pPr>
        <w:spacing w:after="0"/>
        <w:ind w:left="0"/>
        <w:jc w:val="both"/>
      </w:pPr>
      <w:r>
        <w:rPr>
          <w:rFonts w:ascii="Times New Roman"/>
          <w:b w:val="false"/>
          <w:i w:val="false"/>
          <w:color w:val="000000"/>
          <w:sz w:val="28"/>
        </w:rPr>
        <w:t>
      қолданылатын құралдардың түрлері және онымен жұмыс істеу қағидалары;</w:t>
      </w:r>
    </w:p>
    <w:bookmarkEnd w:id="1091"/>
    <w:bookmarkStart w:name="z1098" w:id="1092"/>
    <w:p>
      <w:pPr>
        <w:spacing w:after="0"/>
        <w:ind w:left="0"/>
        <w:jc w:val="both"/>
      </w:pPr>
      <w:r>
        <w:rPr>
          <w:rFonts w:ascii="Times New Roman"/>
          <w:b w:val="false"/>
          <w:i w:val="false"/>
          <w:color w:val="000000"/>
          <w:sz w:val="28"/>
        </w:rPr>
        <w:t>
      әзірленген әдістеме бойынша ерітінді дайындадың тәсілдері;</w:t>
      </w:r>
    </w:p>
    <w:bookmarkEnd w:id="1092"/>
    <w:bookmarkStart w:name="z1099" w:id="1093"/>
    <w:p>
      <w:pPr>
        <w:spacing w:after="0"/>
        <w:ind w:left="0"/>
        <w:jc w:val="both"/>
      </w:pPr>
      <w:r>
        <w:rPr>
          <w:rFonts w:ascii="Times New Roman"/>
          <w:b w:val="false"/>
          <w:i w:val="false"/>
          <w:color w:val="000000"/>
          <w:sz w:val="28"/>
        </w:rPr>
        <w:t>
      бояу қабатын жуу және қабаттап тазалау технологиясының мәні;</w:t>
      </w:r>
    </w:p>
    <w:bookmarkEnd w:id="1093"/>
    <w:bookmarkStart w:name="z1100" w:id="1094"/>
    <w:p>
      <w:pPr>
        <w:spacing w:after="0"/>
        <w:ind w:left="0"/>
        <w:jc w:val="both"/>
      </w:pPr>
      <w:r>
        <w:rPr>
          <w:rFonts w:ascii="Times New Roman"/>
          <w:b w:val="false"/>
          <w:i w:val="false"/>
          <w:color w:val="000000"/>
          <w:sz w:val="28"/>
        </w:rPr>
        <w:t>
      оюдың геометриялық заттарын реңдеу және қайта жасау әдістемесі;</w:t>
      </w:r>
    </w:p>
    <w:bookmarkEnd w:id="1094"/>
    <w:bookmarkStart w:name="z1101" w:id="1095"/>
    <w:p>
      <w:pPr>
        <w:spacing w:after="0"/>
        <w:ind w:left="0"/>
        <w:jc w:val="both"/>
      </w:pPr>
      <w:r>
        <w:rPr>
          <w:rFonts w:ascii="Times New Roman"/>
          <w:b w:val="false"/>
          <w:i w:val="false"/>
          <w:color w:val="000000"/>
          <w:sz w:val="28"/>
        </w:rPr>
        <w:t>
      қабырғадан түпнұсқа тұсқағаз маталарын және тұсқағаздарды алу амалдары.</w:t>
      </w:r>
    </w:p>
    <w:bookmarkEnd w:id="1095"/>
    <w:bookmarkStart w:name="z1102" w:id="1096"/>
    <w:p>
      <w:pPr>
        <w:spacing w:after="0"/>
        <w:ind w:left="0"/>
        <w:jc w:val="both"/>
      </w:pPr>
      <w:r>
        <w:rPr>
          <w:rFonts w:ascii="Times New Roman"/>
          <w:b w:val="false"/>
          <w:i w:val="false"/>
          <w:color w:val="000000"/>
          <w:sz w:val="28"/>
        </w:rPr>
        <w:t>
      183. Жұмыс үлгілері:</w:t>
      </w:r>
    </w:p>
    <w:bookmarkEnd w:id="1096"/>
    <w:bookmarkStart w:name="z1103" w:id="1097"/>
    <w:p>
      <w:pPr>
        <w:spacing w:after="0"/>
        <w:ind w:left="0"/>
        <w:jc w:val="both"/>
      </w:pPr>
      <w:r>
        <w:rPr>
          <w:rFonts w:ascii="Times New Roman"/>
          <w:b w:val="false"/>
          <w:i w:val="false"/>
          <w:color w:val="000000"/>
          <w:sz w:val="28"/>
        </w:rPr>
        <w:t>
      1) жазық геометриялық заттардан жасалған оюлар - суретті қалпына келтіру;</w:t>
      </w:r>
    </w:p>
    <w:bookmarkEnd w:id="1097"/>
    <w:bookmarkStart w:name="z1104" w:id="1098"/>
    <w:p>
      <w:pPr>
        <w:spacing w:after="0"/>
        <w:ind w:left="0"/>
        <w:jc w:val="both"/>
      </w:pPr>
      <w:r>
        <w:rPr>
          <w:rFonts w:ascii="Times New Roman"/>
          <w:b w:val="false"/>
          <w:i w:val="false"/>
          <w:color w:val="000000"/>
          <w:sz w:val="28"/>
        </w:rPr>
        <w:t>
      2) тегіс беттер - әк құраммен, колер дайындамай, желімді майлы бояулармен қайта бояу.</w:t>
      </w:r>
    </w:p>
    <w:bookmarkEnd w:id="1098"/>
    <w:bookmarkStart w:name="z1105" w:id="1099"/>
    <w:p>
      <w:pPr>
        <w:spacing w:after="0"/>
        <w:ind w:left="0"/>
        <w:jc w:val="left"/>
      </w:pPr>
      <w:r>
        <w:rPr>
          <w:rFonts w:ascii="Times New Roman"/>
          <w:b/>
          <w:i w:val="false"/>
          <w:color w:val="000000"/>
        </w:rPr>
        <w:t xml:space="preserve"> 18-параграф. Декоративтік-көркемдік бояуларды қалпына келтіруші, 4-разряд</w:t>
      </w:r>
    </w:p>
    <w:bookmarkEnd w:id="1099"/>
    <w:bookmarkStart w:name="z1106" w:id="1100"/>
    <w:p>
      <w:pPr>
        <w:spacing w:after="0"/>
        <w:ind w:left="0"/>
        <w:jc w:val="both"/>
      </w:pPr>
      <w:r>
        <w:rPr>
          <w:rFonts w:ascii="Times New Roman"/>
          <w:b w:val="false"/>
          <w:i w:val="false"/>
          <w:color w:val="000000"/>
          <w:sz w:val="28"/>
        </w:rPr>
        <w:t>
      184. Жұмыс сипаттамасы:</w:t>
      </w:r>
    </w:p>
    <w:bookmarkEnd w:id="1100"/>
    <w:bookmarkStart w:name="z1107" w:id="1101"/>
    <w:p>
      <w:pPr>
        <w:spacing w:after="0"/>
        <w:ind w:left="0"/>
        <w:jc w:val="both"/>
      </w:pPr>
      <w:r>
        <w:rPr>
          <w:rFonts w:ascii="Times New Roman"/>
          <w:b w:val="false"/>
          <w:i w:val="false"/>
          <w:color w:val="000000"/>
          <w:sz w:val="28"/>
        </w:rPr>
        <w:t>
      күрделілігі орта сыртқы және ішкі декоративтік-көркемдік бояуларды қалпына келтіру;</w:t>
      </w:r>
    </w:p>
    <w:bookmarkEnd w:id="1101"/>
    <w:bookmarkStart w:name="z1108" w:id="1102"/>
    <w:p>
      <w:pPr>
        <w:spacing w:after="0"/>
        <w:ind w:left="0"/>
        <w:jc w:val="both"/>
      </w:pPr>
      <w:r>
        <w:rPr>
          <w:rFonts w:ascii="Times New Roman"/>
          <w:b w:val="false"/>
          <w:i w:val="false"/>
          <w:color w:val="000000"/>
          <w:sz w:val="28"/>
        </w:rPr>
        <w:t>
      бояу қабатынан қиын кететін ластануларды тазалау;</w:t>
      </w:r>
    </w:p>
    <w:bookmarkEnd w:id="1102"/>
    <w:bookmarkStart w:name="z1109" w:id="1103"/>
    <w:p>
      <w:pPr>
        <w:spacing w:after="0"/>
        <w:ind w:left="0"/>
        <w:jc w:val="both"/>
      </w:pPr>
      <w:r>
        <w:rPr>
          <w:rFonts w:ascii="Times New Roman"/>
          <w:b w:val="false"/>
          <w:i w:val="false"/>
          <w:color w:val="000000"/>
          <w:sz w:val="28"/>
        </w:rPr>
        <w:t>
      бетін бояу үшін сылау және сырлау;</w:t>
      </w:r>
    </w:p>
    <w:bookmarkEnd w:id="1103"/>
    <w:bookmarkStart w:name="z1110" w:id="1104"/>
    <w:p>
      <w:pPr>
        <w:spacing w:after="0"/>
        <w:ind w:left="0"/>
        <w:jc w:val="both"/>
      </w:pPr>
      <w:r>
        <w:rPr>
          <w:rFonts w:ascii="Times New Roman"/>
          <w:b w:val="false"/>
          <w:i w:val="false"/>
          <w:color w:val="000000"/>
          <w:sz w:val="28"/>
        </w:rPr>
        <w:t>
      шрифттен басқа трафаретті дайындамай бір-екі реңді трафаретті суреттерді толтыру;</w:t>
      </w:r>
    </w:p>
    <w:bookmarkEnd w:id="1104"/>
    <w:bookmarkStart w:name="z1111" w:id="1105"/>
    <w:p>
      <w:pPr>
        <w:spacing w:after="0"/>
        <w:ind w:left="0"/>
        <w:jc w:val="both"/>
      </w:pPr>
      <w:r>
        <w:rPr>
          <w:rFonts w:ascii="Times New Roman"/>
          <w:b w:val="false"/>
          <w:i w:val="false"/>
          <w:color w:val="000000"/>
          <w:sz w:val="28"/>
        </w:rPr>
        <w:t>
      жоғары білікті қалыпқа келтірушінің басшылығымен жоғары сапалы декоративтік-көркемдік бояудың бетін бағалы ағаштар, тастар, жібек және тағы басқа тәрізді бояу;</w:t>
      </w:r>
    </w:p>
    <w:bookmarkEnd w:id="1105"/>
    <w:bookmarkStart w:name="z1112" w:id="1106"/>
    <w:p>
      <w:pPr>
        <w:spacing w:after="0"/>
        <w:ind w:left="0"/>
        <w:jc w:val="both"/>
      </w:pPr>
      <w:r>
        <w:rPr>
          <w:rFonts w:ascii="Times New Roman"/>
          <w:b w:val="false"/>
          <w:i w:val="false"/>
          <w:color w:val="000000"/>
          <w:sz w:val="28"/>
        </w:rPr>
        <w:t>
      топырақты нығайту.</w:t>
      </w:r>
    </w:p>
    <w:bookmarkEnd w:id="1106"/>
    <w:bookmarkStart w:name="z1113" w:id="1107"/>
    <w:p>
      <w:pPr>
        <w:spacing w:after="0"/>
        <w:ind w:left="0"/>
        <w:jc w:val="both"/>
      </w:pPr>
      <w:r>
        <w:rPr>
          <w:rFonts w:ascii="Times New Roman"/>
          <w:b w:val="false"/>
          <w:i w:val="false"/>
          <w:color w:val="000000"/>
          <w:sz w:val="28"/>
        </w:rPr>
        <w:t>
      185. Білуге тиіс:</w:t>
      </w:r>
    </w:p>
    <w:bookmarkEnd w:id="1107"/>
    <w:bookmarkStart w:name="z1114" w:id="1108"/>
    <w:p>
      <w:pPr>
        <w:spacing w:after="0"/>
        <w:ind w:left="0"/>
        <w:jc w:val="both"/>
      </w:pPr>
      <w:r>
        <w:rPr>
          <w:rFonts w:ascii="Times New Roman"/>
          <w:b w:val="false"/>
          <w:i w:val="false"/>
          <w:color w:val="000000"/>
          <w:sz w:val="28"/>
        </w:rPr>
        <w:t>
      декоративтік-көркемдік бояуларды қалпына келтіру және қайта жасау үшін қолданылатын материалдардың қасиеті;</w:t>
      </w:r>
    </w:p>
    <w:bookmarkEnd w:id="1108"/>
    <w:bookmarkStart w:name="z1115" w:id="1109"/>
    <w:p>
      <w:pPr>
        <w:spacing w:after="0"/>
        <w:ind w:left="0"/>
        <w:jc w:val="both"/>
      </w:pPr>
      <w:r>
        <w:rPr>
          <w:rFonts w:ascii="Times New Roman"/>
          <w:b w:val="false"/>
          <w:i w:val="false"/>
          <w:color w:val="000000"/>
          <w:sz w:val="28"/>
        </w:rPr>
        <w:t>
      желімдік, майлы, синтетикалық, темперлі және басқа да созылмалы негізде құрғақ пигменттерден бояулар дайындаудың қағидалары;</w:t>
      </w:r>
    </w:p>
    <w:bookmarkEnd w:id="1109"/>
    <w:bookmarkStart w:name="z1116" w:id="1110"/>
    <w:p>
      <w:pPr>
        <w:spacing w:after="0"/>
        <w:ind w:left="0"/>
        <w:jc w:val="both"/>
      </w:pPr>
      <w:r>
        <w:rPr>
          <w:rFonts w:ascii="Times New Roman"/>
          <w:b w:val="false"/>
          <w:i w:val="false"/>
          <w:color w:val="000000"/>
          <w:sz w:val="28"/>
        </w:rPr>
        <w:t>
      трафареттер жасау, ескі қағаз тұсқағаздарды қалпына келтіру әдістемесі, нығайту элементтері бар бояу қабатын реңдеу технологиясының және күрделілігі орташа суреттің мәні.</w:t>
      </w:r>
    </w:p>
    <w:bookmarkEnd w:id="1110"/>
    <w:bookmarkStart w:name="z1117" w:id="1111"/>
    <w:p>
      <w:pPr>
        <w:spacing w:after="0"/>
        <w:ind w:left="0"/>
        <w:jc w:val="both"/>
      </w:pPr>
      <w:r>
        <w:rPr>
          <w:rFonts w:ascii="Times New Roman"/>
          <w:b w:val="false"/>
          <w:i w:val="false"/>
          <w:color w:val="000000"/>
          <w:sz w:val="28"/>
        </w:rPr>
        <w:t>
      186. Жұмыс үлгілері:</w:t>
      </w:r>
    </w:p>
    <w:bookmarkEnd w:id="1111"/>
    <w:bookmarkStart w:name="z1118" w:id="1112"/>
    <w:p>
      <w:pPr>
        <w:spacing w:after="0"/>
        <w:ind w:left="0"/>
        <w:jc w:val="both"/>
      </w:pPr>
      <w:r>
        <w:rPr>
          <w:rFonts w:ascii="Times New Roman"/>
          <w:b w:val="false"/>
          <w:i w:val="false"/>
          <w:color w:val="000000"/>
          <w:sz w:val="28"/>
        </w:rPr>
        <w:t>
      1) көлемді геометриялық заттардың ою-өрнектері - суретті қайта салу;</w:t>
      </w:r>
    </w:p>
    <w:bookmarkEnd w:id="1112"/>
    <w:bookmarkStart w:name="z1119" w:id="1113"/>
    <w:p>
      <w:pPr>
        <w:spacing w:after="0"/>
        <w:ind w:left="0"/>
        <w:jc w:val="both"/>
      </w:pPr>
      <w:r>
        <w:rPr>
          <w:rFonts w:ascii="Times New Roman"/>
          <w:b w:val="false"/>
          <w:i w:val="false"/>
          <w:color w:val="000000"/>
          <w:sz w:val="28"/>
        </w:rPr>
        <w:t>
      2) қабырғалар - өрнекті және маталы тұсқағаздармен, линкрустпен, маталармен, ескерткіш қабырғасынан алынған түпнұсқа тұсқағаздармен желімдеу.</w:t>
      </w:r>
    </w:p>
    <w:bookmarkEnd w:id="1113"/>
    <w:bookmarkStart w:name="z1120" w:id="1114"/>
    <w:p>
      <w:pPr>
        <w:spacing w:after="0"/>
        <w:ind w:left="0"/>
        <w:jc w:val="left"/>
      </w:pPr>
      <w:r>
        <w:rPr>
          <w:rFonts w:ascii="Times New Roman"/>
          <w:b/>
          <w:i w:val="false"/>
          <w:color w:val="000000"/>
        </w:rPr>
        <w:t xml:space="preserve"> 19-параграф. Декоративтік-көркемдік бояуларды қалпына келтіруші, 5-разряд</w:t>
      </w:r>
    </w:p>
    <w:bookmarkEnd w:id="1114"/>
    <w:bookmarkStart w:name="z1121" w:id="1115"/>
    <w:p>
      <w:pPr>
        <w:spacing w:after="0"/>
        <w:ind w:left="0"/>
        <w:jc w:val="both"/>
      </w:pPr>
      <w:r>
        <w:rPr>
          <w:rFonts w:ascii="Times New Roman"/>
          <w:b w:val="false"/>
          <w:i w:val="false"/>
          <w:color w:val="000000"/>
          <w:sz w:val="28"/>
        </w:rPr>
        <w:t>
      187. Жұмыс сипаттамасы:</w:t>
      </w:r>
    </w:p>
    <w:bookmarkEnd w:id="1115"/>
    <w:bookmarkStart w:name="z1122" w:id="1116"/>
    <w:p>
      <w:pPr>
        <w:spacing w:after="0"/>
        <w:ind w:left="0"/>
        <w:jc w:val="both"/>
      </w:pPr>
      <w:r>
        <w:rPr>
          <w:rFonts w:ascii="Times New Roman"/>
          <w:b w:val="false"/>
          <w:i w:val="false"/>
          <w:color w:val="000000"/>
          <w:sz w:val="28"/>
        </w:rPr>
        <w:t>
      күрделі сыртқы және ішкі декоративтік-көркемдік бояуларды қалпына келтіру;</w:t>
      </w:r>
    </w:p>
    <w:bookmarkEnd w:id="1116"/>
    <w:bookmarkStart w:name="z1123" w:id="1117"/>
    <w:p>
      <w:pPr>
        <w:spacing w:after="0"/>
        <w:ind w:left="0"/>
        <w:jc w:val="both"/>
      </w:pPr>
      <w:r>
        <w:rPr>
          <w:rFonts w:ascii="Times New Roman"/>
          <w:b w:val="false"/>
          <w:i w:val="false"/>
          <w:color w:val="000000"/>
          <w:sz w:val="28"/>
        </w:rPr>
        <w:t>
      бояу қабатын нығайту;</w:t>
      </w:r>
    </w:p>
    <w:bookmarkEnd w:id="1117"/>
    <w:bookmarkStart w:name="z1124" w:id="1118"/>
    <w:p>
      <w:pPr>
        <w:spacing w:after="0"/>
        <w:ind w:left="0"/>
        <w:jc w:val="both"/>
      </w:pPr>
      <w:r>
        <w:rPr>
          <w:rFonts w:ascii="Times New Roman"/>
          <w:b w:val="false"/>
          <w:i w:val="false"/>
          <w:color w:val="000000"/>
          <w:sz w:val="28"/>
        </w:rPr>
        <w:t>
      бояу қабатының бетінен зеңдер мен өңездерді жою;</w:t>
      </w:r>
    </w:p>
    <w:bookmarkEnd w:id="1118"/>
    <w:bookmarkStart w:name="z1125" w:id="1119"/>
    <w:p>
      <w:pPr>
        <w:spacing w:after="0"/>
        <w:ind w:left="0"/>
        <w:jc w:val="both"/>
      </w:pPr>
      <w:r>
        <w:rPr>
          <w:rFonts w:ascii="Times New Roman"/>
          <w:b w:val="false"/>
          <w:i w:val="false"/>
          <w:color w:val="000000"/>
          <w:sz w:val="28"/>
        </w:rPr>
        <w:t>
      мәрмәр және сүйек тәрізді "гризайль", декор типті жазбалар;</w:t>
      </w:r>
    </w:p>
    <w:bookmarkEnd w:id="1119"/>
    <w:bookmarkStart w:name="z1126" w:id="1120"/>
    <w:p>
      <w:pPr>
        <w:spacing w:after="0"/>
        <w:ind w:left="0"/>
        <w:jc w:val="both"/>
      </w:pPr>
      <w:r>
        <w:rPr>
          <w:rFonts w:ascii="Times New Roman"/>
          <w:b w:val="false"/>
          <w:i w:val="false"/>
          <w:color w:val="000000"/>
          <w:sz w:val="28"/>
        </w:rPr>
        <w:t>
      трафаретті көшіру және кесу;</w:t>
      </w:r>
    </w:p>
    <w:bookmarkEnd w:id="1120"/>
    <w:bookmarkStart w:name="z1127" w:id="1121"/>
    <w:p>
      <w:pPr>
        <w:spacing w:after="0"/>
        <w:ind w:left="0"/>
        <w:jc w:val="both"/>
      </w:pPr>
      <w:r>
        <w:rPr>
          <w:rFonts w:ascii="Times New Roman"/>
          <w:b w:val="false"/>
          <w:i w:val="false"/>
          <w:color w:val="000000"/>
          <w:sz w:val="28"/>
        </w:rPr>
        <w:t>
      төртеуден артық емес пигменттер болған кезде эскизді бояулар бойынша майларды, желімдерді, темперлі колерді дайындау;</w:t>
      </w:r>
    </w:p>
    <w:bookmarkEnd w:id="1121"/>
    <w:bookmarkStart w:name="z1128" w:id="1122"/>
    <w:p>
      <w:pPr>
        <w:spacing w:after="0"/>
        <w:ind w:left="0"/>
        <w:jc w:val="both"/>
      </w:pPr>
      <w:r>
        <w:rPr>
          <w:rFonts w:ascii="Times New Roman"/>
          <w:b w:val="false"/>
          <w:i w:val="false"/>
          <w:color w:val="000000"/>
          <w:sz w:val="28"/>
        </w:rPr>
        <w:t>
      колерді айқындау үшін зондаждау және қабатты тазалау жүргізу;</w:t>
      </w:r>
    </w:p>
    <w:bookmarkEnd w:id="1122"/>
    <w:bookmarkStart w:name="z1129" w:id="1123"/>
    <w:p>
      <w:pPr>
        <w:spacing w:after="0"/>
        <w:ind w:left="0"/>
        <w:jc w:val="both"/>
      </w:pPr>
      <w:r>
        <w:rPr>
          <w:rFonts w:ascii="Times New Roman"/>
          <w:b w:val="false"/>
          <w:i w:val="false"/>
          <w:color w:val="000000"/>
          <w:sz w:val="28"/>
        </w:rPr>
        <w:t>
      паспорттар үшін колерлер дайындау.</w:t>
      </w:r>
    </w:p>
    <w:bookmarkEnd w:id="1123"/>
    <w:bookmarkStart w:name="z1130" w:id="1124"/>
    <w:p>
      <w:pPr>
        <w:spacing w:after="0"/>
        <w:ind w:left="0"/>
        <w:jc w:val="both"/>
      </w:pPr>
      <w:r>
        <w:rPr>
          <w:rFonts w:ascii="Times New Roman"/>
          <w:b w:val="false"/>
          <w:i w:val="false"/>
          <w:color w:val="000000"/>
          <w:sz w:val="28"/>
        </w:rPr>
        <w:t>
      188. Білуге тиіс:</w:t>
      </w:r>
    </w:p>
    <w:bookmarkEnd w:id="1124"/>
    <w:bookmarkStart w:name="z1131" w:id="1125"/>
    <w:p>
      <w:pPr>
        <w:spacing w:after="0"/>
        <w:ind w:left="0"/>
        <w:jc w:val="both"/>
      </w:pPr>
      <w:r>
        <w:rPr>
          <w:rFonts w:ascii="Times New Roman"/>
          <w:b w:val="false"/>
          <w:i w:val="false"/>
          <w:color w:val="000000"/>
          <w:sz w:val="28"/>
        </w:rPr>
        <w:t>
      бояу қабатының бұзылу себептері және оны нығайту әдістемесі, зеңдер мен өңездерді жою;</w:t>
      </w:r>
    </w:p>
    <w:bookmarkEnd w:id="1125"/>
    <w:bookmarkStart w:name="z1132" w:id="1126"/>
    <w:p>
      <w:pPr>
        <w:spacing w:after="0"/>
        <w:ind w:left="0"/>
        <w:jc w:val="both"/>
      </w:pPr>
      <w:r>
        <w:rPr>
          <w:rFonts w:ascii="Times New Roman"/>
          <w:b w:val="false"/>
          <w:i w:val="false"/>
          <w:color w:val="000000"/>
          <w:sz w:val="28"/>
        </w:rPr>
        <w:t>
      топырақты нығайтудың маңызы және бояу қабатының негіздері;</w:t>
      </w:r>
    </w:p>
    <w:bookmarkEnd w:id="1126"/>
    <w:bookmarkStart w:name="z1133" w:id="1127"/>
    <w:p>
      <w:pPr>
        <w:spacing w:after="0"/>
        <w:ind w:left="0"/>
        <w:jc w:val="both"/>
      </w:pPr>
      <w:r>
        <w:rPr>
          <w:rFonts w:ascii="Times New Roman"/>
          <w:b w:val="false"/>
          <w:i w:val="false"/>
          <w:color w:val="000000"/>
          <w:sz w:val="28"/>
        </w:rPr>
        <w:t>
      күрделі суретті реңдеу және қайта салу технологиясының маңызы;</w:t>
      </w:r>
    </w:p>
    <w:bookmarkEnd w:id="1127"/>
    <w:bookmarkStart w:name="z1134" w:id="1128"/>
    <w:p>
      <w:pPr>
        <w:spacing w:after="0"/>
        <w:ind w:left="0"/>
        <w:jc w:val="both"/>
      </w:pPr>
      <w:r>
        <w:rPr>
          <w:rFonts w:ascii="Times New Roman"/>
          <w:b w:val="false"/>
          <w:i w:val="false"/>
          <w:color w:val="000000"/>
          <w:sz w:val="28"/>
        </w:rPr>
        <w:t>
      трафареттерді көшіру, жасау және оны кесу техникасы;</w:t>
      </w:r>
    </w:p>
    <w:bookmarkEnd w:id="1128"/>
    <w:bookmarkStart w:name="z1135" w:id="1129"/>
    <w:p>
      <w:pPr>
        <w:spacing w:after="0"/>
        <w:ind w:left="0"/>
        <w:jc w:val="both"/>
      </w:pPr>
      <w:r>
        <w:rPr>
          <w:rFonts w:ascii="Times New Roman"/>
          <w:b w:val="false"/>
          <w:i w:val="false"/>
          <w:color w:val="000000"/>
          <w:sz w:val="28"/>
        </w:rPr>
        <w:t>
      бетін ағаш, тас, мата тәрізді бояу технологиясының маңызы;</w:t>
      </w:r>
    </w:p>
    <w:bookmarkEnd w:id="1129"/>
    <w:bookmarkStart w:name="z1136" w:id="1130"/>
    <w:p>
      <w:pPr>
        <w:spacing w:after="0"/>
        <w:ind w:left="0"/>
        <w:jc w:val="both"/>
      </w:pPr>
      <w:r>
        <w:rPr>
          <w:rFonts w:ascii="Times New Roman"/>
          <w:b w:val="false"/>
          <w:i w:val="false"/>
          <w:color w:val="000000"/>
          <w:sz w:val="28"/>
        </w:rPr>
        <w:t>
      колерді таңдаудың тәсілдері.</w:t>
      </w:r>
    </w:p>
    <w:bookmarkEnd w:id="1130"/>
    <w:bookmarkStart w:name="z1137" w:id="1131"/>
    <w:p>
      <w:pPr>
        <w:spacing w:after="0"/>
        <w:ind w:left="0"/>
        <w:jc w:val="both"/>
      </w:pPr>
      <w:r>
        <w:rPr>
          <w:rFonts w:ascii="Times New Roman"/>
          <w:b w:val="false"/>
          <w:i w:val="false"/>
          <w:color w:val="000000"/>
          <w:sz w:val="28"/>
        </w:rPr>
        <w:t>
      189. Жұмыс үлгілері:</w:t>
      </w:r>
    </w:p>
    <w:bookmarkEnd w:id="1131"/>
    <w:bookmarkStart w:name="z1138" w:id="1132"/>
    <w:p>
      <w:pPr>
        <w:spacing w:after="0"/>
        <w:ind w:left="0"/>
        <w:jc w:val="both"/>
      </w:pPr>
      <w:r>
        <w:rPr>
          <w:rFonts w:ascii="Times New Roman"/>
          <w:b w:val="false"/>
          <w:i w:val="false"/>
          <w:color w:val="000000"/>
          <w:sz w:val="28"/>
        </w:rPr>
        <w:t>
      1) көлемді трактовкада жапырақтардан, бұтақтардан, гүлдерден жасалған өсімдік ою-өрнектері - қайта салу және реңдеу;</w:t>
      </w:r>
    </w:p>
    <w:bookmarkEnd w:id="1132"/>
    <w:bookmarkStart w:name="z1139" w:id="1133"/>
    <w:p>
      <w:pPr>
        <w:spacing w:after="0"/>
        <w:ind w:left="0"/>
        <w:jc w:val="both"/>
      </w:pPr>
      <w:r>
        <w:rPr>
          <w:rFonts w:ascii="Times New Roman"/>
          <w:b w:val="false"/>
          <w:i w:val="false"/>
          <w:color w:val="000000"/>
          <w:sz w:val="28"/>
        </w:rPr>
        <w:t>
      2) беті - ағаш, тас, жібек, барқыт тәрізді баяу;</w:t>
      </w:r>
    </w:p>
    <w:bookmarkEnd w:id="1133"/>
    <w:bookmarkStart w:name="z1140" w:id="1134"/>
    <w:p>
      <w:pPr>
        <w:spacing w:after="0"/>
        <w:ind w:left="0"/>
        <w:jc w:val="both"/>
      </w:pPr>
      <w:r>
        <w:rPr>
          <w:rFonts w:ascii="Times New Roman"/>
          <w:b w:val="false"/>
          <w:i w:val="false"/>
          <w:color w:val="000000"/>
          <w:sz w:val="28"/>
        </w:rPr>
        <w:t>
      3) беті - ескі үлгілері бойынша тушты бүркумен өңдеу;</w:t>
      </w:r>
    </w:p>
    <w:bookmarkEnd w:id="1134"/>
    <w:bookmarkStart w:name="z1141" w:id="1135"/>
    <w:p>
      <w:pPr>
        <w:spacing w:after="0"/>
        <w:ind w:left="0"/>
        <w:jc w:val="both"/>
      </w:pPr>
      <w:r>
        <w:rPr>
          <w:rFonts w:ascii="Times New Roman"/>
          <w:b w:val="false"/>
          <w:i w:val="false"/>
          <w:color w:val="000000"/>
          <w:sz w:val="28"/>
        </w:rPr>
        <w:t>
      4) қабырғалар - төсеммен, жібекпен, холстпен, мауытпен желімдеу.</w:t>
      </w:r>
    </w:p>
    <w:bookmarkEnd w:id="1135"/>
    <w:bookmarkStart w:name="z1142" w:id="1136"/>
    <w:p>
      <w:pPr>
        <w:spacing w:after="0"/>
        <w:ind w:left="0"/>
        <w:jc w:val="left"/>
      </w:pPr>
      <w:r>
        <w:rPr>
          <w:rFonts w:ascii="Times New Roman"/>
          <w:b/>
          <w:i w:val="false"/>
          <w:color w:val="000000"/>
        </w:rPr>
        <w:t xml:space="preserve"> 20-параграф. Декоративтік-көркемдік бояуларды қалпына келтіруші, 6-разряд</w:t>
      </w:r>
    </w:p>
    <w:bookmarkEnd w:id="1136"/>
    <w:bookmarkStart w:name="z1143" w:id="1137"/>
    <w:p>
      <w:pPr>
        <w:spacing w:after="0"/>
        <w:ind w:left="0"/>
        <w:jc w:val="both"/>
      </w:pPr>
      <w:r>
        <w:rPr>
          <w:rFonts w:ascii="Times New Roman"/>
          <w:b w:val="false"/>
          <w:i w:val="false"/>
          <w:color w:val="000000"/>
          <w:sz w:val="28"/>
        </w:rPr>
        <w:t>
      190. Жұмыс сипаттамасы:</w:t>
      </w:r>
    </w:p>
    <w:bookmarkEnd w:id="1137"/>
    <w:bookmarkStart w:name="z1144" w:id="1138"/>
    <w:p>
      <w:pPr>
        <w:spacing w:after="0"/>
        <w:ind w:left="0"/>
        <w:jc w:val="both"/>
      </w:pPr>
      <w:r>
        <w:rPr>
          <w:rFonts w:ascii="Times New Roman"/>
          <w:b w:val="false"/>
          <w:i w:val="false"/>
          <w:color w:val="000000"/>
          <w:sz w:val="28"/>
        </w:rPr>
        <w:t>
      ерекше күрделі сыртқы және ішкі декоративтік-көркемдік бояуларды қалпына келтіру;</w:t>
      </w:r>
    </w:p>
    <w:bookmarkEnd w:id="1138"/>
    <w:bookmarkStart w:name="z1145" w:id="1139"/>
    <w:p>
      <w:pPr>
        <w:spacing w:after="0"/>
        <w:ind w:left="0"/>
        <w:jc w:val="both"/>
      </w:pPr>
      <w:r>
        <w:rPr>
          <w:rFonts w:ascii="Times New Roman"/>
          <w:b w:val="false"/>
          <w:i w:val="false"/>
          <w:color w:val="000000"/>
          <w:sz w:val="28"/>
        </w:rPr>
        <w:t>
      тұздарды еріткішпен және механикаландырған тәсілмен жою;</w:t>
      </w:r>
    </w:p>
    <w:bookmarkEnd w:id="1139"/>
    <w:bookmarkStart w:name="z1146" w:id="1140"/>
    <w:p>
      <w:pPr>
        <w:spacing w:after="0"/>
        <w:ind w:left="0"/>
        <w:jc w:val="both"/>
      </w:pPr>
      <w:r>
        <w:rPr>
          <w:rFonts w:ascii="Times New Roman"/>
          <w:b w:val="false"/>
          <w:i w:val="false"/>
          <w:color w:val="000000"/>
          <w:sz w:val="28"/>
        </w:rPr>
        <w:t>
      көне үлгілер, зондаждау нәтижелері, зерттеулер және колерлер дайындау бойынша пигменттер мен бояулардың барлық түрлерінен колерлер жасау.</w:t>
      </w:r>
    </w:p>
    <w:bookmarkEnd w:id="1140"/>
    <w:bookmarkStart w:name="z1147" w:id="1141"/>
    <w:p>
      <w:pPr>
        <w:spacing w:after="0"/>
        <w:ind w:left="0"/>
        <w:jc w:val="both"/>
      </w:pPr>
      <w:r>
        <w:rPr>
          <w:rFonts w:ascii="Times New Roman"/>
          <w:b w:val="false"/>
          <w:i w:val="false"/>
          <w:color w:val="000000"/>
          <w:sz w:val="28"/>
        </w:rPr>
        <w:t>
      191. Білуге тиіс:</w:t>
      </w:r>
    </w:p>
    <w:bookmarkEnd w:id="1141"/>
    <w:bookmarkStart w:name="z1148" w:id="1142"/>
    <w:p>
      <w:pPr>
        <w:spacing w:after="0"/>
        <w:ind w:left="0"/>
        <w:jc w:val="both"/>
      </w:pPr>
      <w:r>
        <w:rPr>
          <w:rFonts w:ascii="Times New Roman"/>
          <w:b w:val="false"/>
          <w:i w:val="false"/>
          <w:color w:val="000000"/>
          <w:sz w:val="28"/>
        </w:rPr>
        <w:t>
      колерлеу ерекшеліктерімен қолтаңбалар мен шрифттердің барлық түрлері;</w:t>
      </w:r>
    </w:p>
    <w:bookmarkEnd w:id="1142"/>
    <w:bookmarkStart w:name="z1149" w:id="1143"/>
    <w:p>
      <w:pPr>
        <w:spacing w:after="0"/>
        <w:ind w:left="0"/>
        <w:jc w:val="both"/>
      </w:pPr>
      <w:r>
        <w:rPr>
          <w:rFonts w:ascii="Times New Roman"/>
          <w:b w:val="false"/>
          <w:i w:val="false"/>
          <w:color w:val="000000"/>
          <w:sz w:val="28"/>
        </w:rPr>
        <w:t>
      қолтаңбалардың стильдік ерекшеліктері;</w:t>
      </w:r>
    </w:p>
    <w:bookmarkEnd w:id="1143"/>
    <w:bookmarkStart w:name="z1150" w:id="1144"/>
    <w:p>
      <w:pPr>
        <w:spacing w:after="0"/>
        <w:ind w:left="0"/>
        <w:jc w:val="both"/>
      </w:pPr>
      <w:r>
        <w:rPr>
          <w:rFonts w:ascii="Times New Roman"/>
          <w:b w:val="false"/>
          <w:i w:val="false"/>
          <w:color w:val="000000"/>
          <w:sz w:val="28"/>
        </w:rPr>
        <w:t>
      пигменттер мен бояуларды дайындаудың технологиялық маңызы, олардың түссіздену себептері және оларды бұзылудан сақтау әдістері;</w:t>
      </w:r>
    </w:p>
    <w:bookmarkEnd w:id="1144"/>
    <w:bookmarkStart w:name="z1151" w:id="1145"/>
    <w:p>
      <w:pPr>
        <w:spacing w:after="0"/>
        <w:ind w:left="0"/>
        <w:jc w:val="both"/>
      </w:pPr>
      <w:r>
        <w:rPr>
          <w:rFonts w:ascii="Times New Roman"/>
          <w:b w:val="false"/>
          <w:i w:val="false"/>
          <w:color w:val="000000"/>
          <w:sz w:val="28"/>
        </w:rPr>
        <w:t>
      қалыпқа келтіру кезінде қолданылатын зарарсыздандырғыш құралдар мен нығайтушы құрамдардың түрлері;</w:t>
      </w:r>
    </w:p>
    <w:bookmarkEnd w:id="1145"/>
    <w:bookmarkStart w:name="z1152" w:id="1146"/>
    <w:p>
      <w:pPr>
        <w:spacing w:after="0"/>
        <w:ind w:left="0"/>
        <w:jc w:val="both"/>
      </w:pPr>
      <w:r>
        <w:rPr>
          <w:rFonts w:ascii="Times New Roman"/>
          <w:b w:val="false"/>
          <w:i w:val="false"/>
          <w:color w:val="000000"/>
          <w:sz w:val="28"/>
        </w:rPr>
        <w:t>
      калькирлеу және қолтаңбалардың қиыршықтау әдістемесі;</w:t>
      </w:r>
    </w:p>
    <w:bookmarkEnd w:id="1146"/>
    <w:bookmarkStart w:name="z1153" w:id="1147"/>
    <w:p>
      <w:pPr>
        <w:spacing w:after="0"/>
        <w:ind w:left="0"/>
        <w:jc w:val="both"/>
      </w:pPr>
      <w:r>
        <w:rPr>
          <w:rFonts w:ascii="Times New Roman"/>
          <w:b w:val="false"/>
          <w:i w:val="false"/>
          <w:color w:val="000000"/>
          <w:sz w:val="28"/>
        </w:rPr>
        <w:t>
      алтындау және лак бойынша блоктау технологиясының мәні;</w:t>
      </w:r>
    </w:p>
    <w:bookmarkEnd w:id="1147"/>
    <w:bookmarkStart w:name="z1154" w:id="1148"/>
    <w:p>
      <w:pPr>
        <w:spacing w:after="0"/>
        <w:ind w:left="0"/>
        <w:jc w:val="both"/>
      </w:pPr>
      <w:r>
        <w:rPr>
          <w:rFonts w:ascii="Times New Roman"/>
          <w:b w:val="false"/>
          <w:i w:val="false"/>
          <w:color w:val="000000"/>
          <w:sz w:val="28"/>
        </w:rPr>
        <w:t>
      реңдеудің түрлі түрі;</w:t>
      </w:r>
    </w:p>
    <w:bookmarkEnd w:id="1148"/>
    <w:bookmarkStart w:name="z1155" w:id="1149"/>
    <w:p>
      <w:pPr>
        <w:spacing w:after="0"/>
        <w:ind w:left="0"/>
        <w:jc w:val="both"/>
      </w:pPr>
      <w:r>
        <w:rPr>
          <w:rFonts w:ascii="Times New Roman"/>
          <w:b w:val="false"/>
          <w:i w:val="false"/>
          <w:color w:val="000000"/>
          <w:sz w:val="28"/>
        </w:rPr>
        <w:t>
      түс жасау қағидалары және пигменттердің химиялық өзара әрекет етуін ескеріп, оларды араластыру амалдары.</w:t>
      </w:r>
    </w:p>
    <w:bookmarkEnd w:id="1149"/>
    <w:bookmarkStart w:name="z1156" w:id="1150"/>
    <w:p>
      <w:pPr>
        <w:spacing w:after="0"/>
        <w:ind w:left="0"/>
        <w:jc w:val="both"/>
      </w:pPr>
      <w:r>
        <w:rPr>
          <w:rFonts w:ascii="Times New Roman"/>
          <w:b w:val="false"/>
          <w:i w:val="false"/>
          <w:color w:val="000000"/>
          <w:sz w:val="28"/>
        </w:rPr>
        <w:t>
      192. Техникалық және кәсіптік (арнайы орта, кәсіптік орта) білім талап етіледі білуге тиіс.</w:t>
      </w:r>
    </w:p>
    <w:bookmarkEnd w:id="1150"/>
    <w:bookmarkStart w:name="z1157" w:id="1151"/>
    <w:p>
      <w:pPr>
        <w:spacing w:after="0"/>
        <w:ind w:left="0"/>
        <w:jc w:val="both"/>
      </w:pPr>
      <w:r>
        <w:rPr>
          <w:rFonts w:ascii="Times New Roman"/>
          <w:b w:val="false"/>
          <w:i w:val="false"/>
          <w:color w:val="000000"/>
          <w:sz w:val="28"/>
        </w:rPr>
        <w:t>
      193. Жұмыс үлгілері:</w:t>
      </w:r>
    </w:p>
    <w:bookmarkEnd w:id="1151"/>
    <w:bookmarkStart w:name="z1158" w:id="1152"/>
    <w:p>
      <w:pPr>
        <w:spacing w:after="0"/>
        <w:ind w:left="0"/>
        <w:jc w:val="both"/>
      </w:pPr>
      <w:r>
        <w:rPr>
          <w:rFonts w:ascii="Times New Roman"/>
          <w:b w:val="false"/>
          <w:i w:val="false"/>
          <w:color w:val="000000"/>
          <w:sz w:val="28"/>
        </w:rPr>
        <w:t>
      1) жапсырма декоры - қайнаған сумен күйдіру;</w:t>
      </w:r>
    </w:p>
    <w:bookmarkEnd w:id="1152"/>
    <w:bookmarkStart w:name="z1159" w:id="1153"/>
    <w:p>
      <w:pPr>
        <w:spacing w:after="0"/>
        <w:ind w:left="0"/>
        <w:jc w:val="both"/>
      </w:pPr>
      <w:r>
        <w:rPr>
          <w:rFonts w:ascii="Times New Roman"/>
          <w:b w:val="false"/>
          <w:i w:val="false"/>
          <w:color w:val="000000"/>
          <w:sz w:val="28"/>
        </w:rPr>
        <w:t>
      2) пішіндердің көлемді тетігінде шрифт, жануарлар, құстар салынған гирлянда түріндегі өсімдік ою-өрнектері - күкірт жаға отырып қайта салу және қолмен салу;</w:t>
      </w:r>
    </w:p>
    <w:bookmarkEnd w:id="1153"/>
    <w:bookmarkStart w:name="z1160" w:id="1154"/>
    <w:p>
      <w:pPr>
        <w:spacing w:after="0"/>
        <w:ind w:left="0"/>
        <w:jc w:val="both"/>
      </w:pPr>
      <w:r>
        <w:rPr>
          <w:rFonts w:ascii="Times New Roman"/>
          <w:b w:val="false"/>
          <w:i w:val="false"/>
          <w:color w:val="000000"/>
          <w:sz w:val="28"/>
        </w:rPr>
        <w:t>
      3) көлемді және рельефті қолтаңба - суретті алтындаумен және блоктаумен эскиздер және суреттер бойынша қайта салу.</w:t>
      </w:r>
    </w:p>
    <w:bookmarkEnd w:id="1154"/>
    <w:bookmarkStart w:name="z1161" w:id="1155"/>
    <w:p>
      <w:pPr>
        <w:spacing w:after="0"/>
        <w:ind w:left="0"/>
        <w:jc w:val="left"/>
      </w:pPr>
      <w:r>
        <w:rPr>
          <w:rFonts w:ascii="Times New Roman"/>
          <w:b/>
          <w:i w:val="false"/>
          <w:color w:val="000000"/>
        </w:rPr>
        <w:t xml:space="preserve"> 21-параграф. Көркемдік бұйымдар мен декоративтік заттарды қалпына келтіруші, 2-разряд</w:t>
      </w:r>
    </w:p>
    <w:bookmarkEnd w:id="1155"/>
    <w:bookmarkStart w:name="z1162" w:id="1156"/>
    <w:p>
      <w:pPr>
        <w:spacing w:after="0"/>
        <w:ind w:left="0"/>
        <w:jc w:val="both"/>
      </w:pPr>
      <w:r>
        <w:rPr>
          <w:rFonts w:ascii="Times New Roman"/>
          <w:b w:val="false"/>
          <w:i w:val="false"/>
          <w:color w:val="000000"/>
          <w:sz w:val="28"/>
        </w:rPr>
        <w:t>
      194. Жұмыс сипаттамасы:</w:t>
      </w:r>
    </w:p>
    <w:bookmarkEnd w:id="1156"/>
    <w:bookmarkStart w:name="z1163" w:id="1157"/>
    <w:p>
      <w:pPr>
        <w:spacing w:after="0"/>
        <w:ind w:left="0"/>
        <w:jc w:val="both"/>
      </w:pPr>
      <w:r>
        <w:rPr>
          <w:rFonts w:ascii="Times New Roman"/>
          <w:b w:val="false"/>
          <w:i w:val="false"/>
          <w:color w:val="000000"/>
          <w:sz w:val="28"/>
        </w:rPr>
        <w:t>
      фарфордан, шыныдан, қыштан, пластмассадан, майоликтен, металл мен басқа да материалдардан жасалған көркемдік бұйымдар мен декоративтік заттарды біліктілігі анағұрлым жоғары қалпына келтірушінің басшылығымен қалпына келтіру және консервациялау;</w:t>
      </w:r>
    </w:p>
    <w:bookmarkEnd w:id="1157"/>
    <w:bookmarkStart w:name="z1164" w:id="1158"/>
    <w:p>
      <w:pPr>
        <w:spacing w:after="0"/>
        <w:ind w:left="0"/>
        <w:jc w:val="both"/>
      </w:pPr>
      <w:r>
        <w:rPr>
          <w:rFonts w:ascii="Times New Roman"/>
          <w:b w:val="false"/>
          <w:i w:val="false"/>
          <w:color w:val="000000"/>
          <w:sz w:val="28"/>
        </w:rPr>
        <w:t>
      бөлшектерді іріктеу және бетін желімдеуге дайындау;</w:t>
      </w:r>
    </w:p>
    <w:bookmarkEnd w:id="1158"/>
    <w:bookmarkStart w:name="z1165" w:id="1159"/>
    <w:p>
      <w:pPr>
        <w:spacing w:after="0"/>
        <w:ind w:left="0"/>
        <w:jc w:val="both"/>
      </w:pPr>
      <w:r>
        <w:rPr>
          <w:rFonts w:ascii="Times New Roman"/>
          <w:b w:val="false"/>
          <w:i w:val="false"/>
          <w:color w:val="000000"/>
          <w:sz w:val="28"/>
        </w:rPr>
        <w:t>
      желімнің жіктерін тазалау;</w:t>
      </w:r>
    </w:p>
    <w:bookmarkEnd w:id="1159"/>
    <w:bookmarkStart w:name="z1166" w:id="1160"/>
    <w:p>
      <w:pPr>
        <w:spacing w:after="0"/>
        <w:ind w:left="0"/>
        <w:jc w:val="both"/>
      </w:pPr>
      <w:r>
        <w:rPr>
          <w:rFonts w:ascii="Times New Roman"/>
          <w:b w:val="false"/>
          <w:i w:val="false"/>
          <w:color w:val="000000"/>
          <w:sz w:val="28"/>
        </w:rPr>
        <w:t>
      бояуларды белгіленген рецептілер бойынша дайындау;</w:t>
      </w:r>
    </w:p>
    <w:bookmarkEnd w:id="1160"/>
    <w:bookmarkStart w:name="z1167" w:id="1161"/>
    <w:p>
      <w:pPr>
        <w:spacing w:after="0"/>
        <w:ind w:left="0"/>
        <w:jc w:val="both"/>
      </w:pPr>
      <w:r>
        <w:rPr>
          <w:rFonts w:ascii="Times New Roman"/>
          <w:b w:val="false"/>
          <w:i w:val="false"/>
          <w:color w:val="000000"/>
          <w:sz w:val="28"/>
        </w:rPr>
        <w:t>
      сәл үйкелеп және жетілдіре отырып, бұйымдарды күңгірттеу және сурет салу;</w:t>
      </w:r>
    </w:p>
    <w:bookmarkEnd w:id="1161"/>
    <w:bookmarkStart w:name="z1168" w:id="1162"/>
    <w:p>
      <w:pPr>
        <w:spacing w:after="0"/>
        <w:ind w:left="0"/>
        <w:jc w:val="both"/>
      </w:pPr>
      <w:r>
        <w:rPr>
          <w:rFonts w:ascii="Times New Roman"/>
          <w:b w:val="false"/>
          <w:i w:val="false"/>
          <w:color w:val="000000"/>
          <w:sz w:val="28"/>
        </w:rPr>
        <w:t>
      қуыршақтың және басқа да ойыншықтардың жекелеген тораптары мен бөлшектерін шарнир, резина, ілмектің көмегімен жабыстыру;</w:t>
      </w:r>
    </w:p>
    <w:bookmarkEnd w:id="1162"/>
    <w:bookmarkStart w:name="z1169" w:id="1163"/>
    <w:p>
      <w:pPr>
        <w:spacing w:after="0"/>
        <w:ind w:left="0"/>
        <w:jc w:val="both"/>
      </w:pPr>
      <w:r>
        <w:rPr>
          <w:rFonts w:ascii="Times New Roman"/>
          <w:b w:val="false"/>
          <w:i w:val="false"/>
          <w:color w:val="000000"/>
          <w:sz w:val="28"/>
        </w:rPr>
        <w:t>
      бөлшектерді монтаждауға таңдау және дайындау.</w:t>
      </w:r>
    </w:p>
    <w:bookmarkEnd w:id="1163"/>
    <w:bookmarkStart w:name="z1170" w:id="1164"/>
    <w:p>
      <w:pPr>
        <w:spacing w:after="0"/>
        <w:ind w:left="0"/>
        <w:jc w:val="both"/>
      </w:pPr>
      <w:r>
        <w:rPr>
          <w:rFonts w:ascii="Times New Roman"/>
          <w:b w:val="false"/>
          <w:i w:val="false"/>
          <w:color w:val="000000"/>
          <w:sz w:val="28"/>
        </w:rPr>
        <w:t>
      195. Білуге тиіс:</w:t>
      </w:r>
    </w:p>
    <w:bookmarkEnd w:id="1164"/>
    <w:bookmarkStart w:name="z1171" w:id="1165"/>
    <w:p>
      <w:pPr>
        <w:spacing w:after="0"/>
        <w:ind w:left="0"/>
        <w:jc w:val="both"/>
      </w:pPr>
      <w:r>
        <w:rPr>
          <w:rFonts w:ascii="Times New Roman"/>
          <w:b w:val="false"/>
          <w:i w:val="false"/>
          <w:color w:val="000000"/>
          <w:sz w:val="28"/>
        </w:rPr>
        <w:t>
      бұйымдар мен заттарды жабыстыру технологиясының мәні;</w:t>
      </w:r>
    </w:p>
    <w:bookmarkEnd w:id="1165"/>
    <w:bookmarkStart w:name="z1172" w:id="1166"/>
    <w:p>
      <w:pPr>
        <w:spacing w:after="0"/>
        <w:ind w:left="0"/>
        <w:jc w:val="both"/>
      </w:pPr>
      <w:r>
        <w:rPr>
          <w:rFonts w:ascii="Times New Roman"/>
          <w:b w:val="false"/>
          <w:i w:val="false"/>
          <w:color w:val="000000"/>
          <w:sz w:val="28"/>
        </w:rPr>
        <w:t>
      желімделетін материалдардың қасиеттері;</w:t>
      </w:r>
    </w:p>
    <w:bookmarkEnd w:id="1166"/>
    <w:bookmarkStart w:name="z1173" w:id="1167"/>
    <w:p>
      <w:pPr>
        <w:spacing w:after="0"/>
        <w:ind w:left="0"/>
        <w:jc w:val="both"/>
      </w:pPr>
      <w:r>
        <w:rPr>
          <w:rFonts w:ascii="Times New Roman"/>
          <w:b w:val="false"/>
          <w:i w:val="false"/>
          <w:color w:val="000000"/>
          <w:sz w:val="28"/>
        </w:rPr>
        <w:t>
      бұйымдарды жабыстыру және сурет салу бойынша қарапайым операцияларды орындау тәсілдері;</w:t>
      </w:r>
    </w:p>
    <w:bookmarkEnd w:id="1167"/>
    <w:bookmarkStart w:name="z1174" w:id="1168"/>
    <w:p>
      <w:pPr>
        <w:spacing w:after="0"/>
        <w:ind w:left="0"/>
        <w:jc w:val="both"/>
      </w:pPr>
      <w:r>
        <w:rPr>
          <w:rFonts w:ascii="Times New Roman"/>
          <w:b w:val="false"/>
          <w:i w:val="false"/>
          <w:color w:val="000000"/>
          <w:sz w:val="28"/>
        </w:rPr>
        <w:t>
      жұмыста қолданылатын желім мен бояудың рецептурасы;</w:t>
      </w:r>
    </w:p>
    <w:bookmarkEnd w:id="1168"/>
    <w:bookmarkStart w:name="z1175" w:id="1169"/>
    <w:p>
      <w:pPr>
        <w:spacing w:after="0"/>
        <w:ind w:left="0"/>
        <w:jc w:val="both"/>
      </w:pPr>
      <w:r>
        <w:rPr>
          <w:rFonts w:ascii="Times New Roman"/>
          <w:b w:val="false"/>
          <w:i w:val="false"/>
          <w:color w:val="000000"/>
          <w:sz w:val="28"/>
        </w:rPr>
        <w:t>
      қызмет көрсетілетін жабдықтардың, құрылғылар мен құралдардың жұмыс қағидаты мен қолданылу қағидалары;</w:t>
      </w:r>
    </w:p>
    <w:bookmarkEnd w:id="1169"/>
    <w:bookmarkStart w:name="z1176" w:id="1170"/>
    <w:p>
      <w:pPr>
        <w:spacing w:after="0"/>
        <w:ind w:left="0"/>
        <w:jc w:val="both"/>
      </w:pPr>
      <w:r>
        <w:rPr>
          <w:rFonts w:ascii="Times New Roman"/>
          <w:b w:val="false"/>
          <w:i w:val="false"/>
          <w:color w:val="000000"/>
          <w:sz w:val="28"/>
        </w:rPr>
        <w:t>
      ойыншықтардың құрылысы;</w:t>
      </w:r>
    </w:p>
    <w:bookmarkEnd w:id="1170"/>
    <w:bookmarkStart w:name="z1177" w:id="1171"/>
    <w:p>
      <w:pPr>
        <w:spacing w:after="0"/>
        <w:ind w:left="0"/>
        <w:jc w:val="both"/>
      </w:pPr>
      <w:r>
        <w:rPr>
          <w:rFonts w:ascii="Times New Roman"/>
          <w:b w:val="false"/>
          <w:i w:val="false"/>
          <w:color w:val="000000"/>
          <w:sz w:val="28"/>
        </w:rPr>
        <w:t>
      айнаны өңдеу тәсілдері және оның бетіндегі айғызды сүрту қағидалары.</w:t>
      </w:r>
    </w:p>
    <w:bookmarkEnd w:id="1171"/>
    <w:bookmarkStart w:name="z1178" w:id="1172"/>
    <w:p>
      <w:pPr>
        <w:spacing w:after="0"/>
        <w:ind w:left="0"/>
        <w:jc w:val="both"/>
      </w:pPr>
      <w:r>
        <w:rPr>
          <w:rFonts w:ascii="Times New Roman"/>
          <w:b w:val="false"/>
          <w:i w:val="false"/>
          <w:color w:val="000000"/>
          <w:sz w:val="28"/>
        </w:rPr>
        <w:t>
      196. Жұмыс үлгілері:</w:t>
      </w:r>
    </w:p>
    <w:bookmarkEnd w:id="1172"/>
    <w:bookmarkStart w:name="z1179" w:id="1173"/>
    <w:p>
      <w:pPr>
        <w:spacing w:after="0"/>
        <w:ind w:left="0"/>
        <w:jc w:val="both"/>
      </w:pPr>
      <w:r>
        <w:rPr>
          <w:rFonts w:ascii="Times New Roman"/>
          <w:b w:val="false"/>
          <w:i w:val="false"/>
          <w:color w:val="000000"/>
          <w:sz w:val="28"/>
        </w:rPr>
        <w:t>
      1) қыша сауыты, қақпақ, күл салғыш, рюмка, тұз салғыш - жабыстыру;</w:t>
      </w:r>
    </w:p>
    <w:bookmarkEnd w:id="1173"/>
    <w:bookmarkStart w:name="z1180" w:id="1174"/>
    <w:p>
      <w:pPr>
        <w:spacing w:after="0"/>
        <w:ind w:left="0"/>
        <w:jc w:val="both"/>
      </w:pPr>
      <w:r>
        <w:rPr>
          <w:rFonts w:ascii="Times New Roman"/>
          <w:b w:val="false"/>
          <w:i w:val="false"/>
          <w:color w:val="000000"/>
          <w:sz w:val="28"/>
        </w:rPr>
        <w:t>
      2) тік бұрышты формалы айна - күміс пленкалы қорғаныш қабатын өңдеу, оң бетінен сурик, күміс лагының ақпаларын алу.</w:t>
      </w:r>
    </w:p>
    <w:bookmarkEnd w:id="1174"/>
    <w:bookmarkStart w:name="z1181" w:id="1175"/>
    <w:p>
      <w:pPr>
        <w:spacing w:after="0"/>
        <w:ind w:left="0"/>
        <w:jc w:val="left"/>
      </w:pPr>
      <w:r>
        <w:rPr>
          <w:rFonts w:ascii="Times New Roman"/>
          <w:b/>
          <w:i w:val="false"/>
          <w:color w:val="000000"/>
        </w:rPr>
        <w:t xml:space="preserve"> 22-параграф. Көркемдік бұйымдар мен декоративтік заттарды қалпына келтіруші, 3-разряд</w:t>
      </w:r>
    </w:p>
    <w:bookmarkEnd w:id="1175"/>
    <w:bookmarkStart w:name="z1182" w:id="1176"/>
    <w:p>
      <w:pPr>
        <w:spacing w:after="0"/>
        <w:ind w:left="0"/>
        <w:jc w:val="both"/>
      </w:pPr>
      <w:r>
        <w:rPr>
          <w:rFonts w:ascii="Times New Roman"/>
          <w:b w:val="false"/>
          <w:i w:val="false"/>
          <w:color w:val="000000"/>
          <w:sz w:val="28"/>
        </w:rPr>
        <w:t>
      197. Жұмыс сипаттамасы:</w:t>
      </w:r>
    </w:p>
    <w:bookmarkEnd w:id="1176"/>
    <w:bookmarkStart w:name="z1183" w:id="1177"/>
    <w:p>
      <w:pPr>
        <w:spacing w:after="0"/>
        <w:ind w:left="0"/>
        <w:jc w:val="both"/>
      </w:pPr>
      <w:r>
        <w:rPr>
          <w:rFonts w:ascii="Times New Roman"/>
          <w:b w:val="false"/>
          <w:i w:val="false"/>
          <w:color w:val="000000"/>
          <w:sz w:val="28"/>
        </w:rPr>
        <w:t>
      фарфордан, шыныдан, қыштан, пластмассадан, майоликтен, металл мен басқа да материалдардан жасалған көркемдік бұйымдар мен декоративтік заттарды қалпына келтіру және консервациялау;</w:t>
      </w:r>
    </w:p>
    <w:bookmarkEnd w:id="1177"/>
    <w:bookmarkStart w:name="z1184" w:id="1178"/>
    <w:p>
      <w:pPr>
        <w:spacing w:after="0"/>
        <w:ind w:left="0"/>
        <w:jc w:val="both"/>
      </w:pPr>
      <w:r>
        <w:rPr>
          <w:rFonts w:ascii="Times New Roman"/>
          <w:b w:val="false"/>
          <w:i w:val="false"/>
          <w:color w:val="000000"/>
          <w:sz w:val="28"/>
        </w:rPr>
        <w:t>
      тік иілген аздаған фрагменттен бұйымдар мен заттарды, желімнің шығуын тазалай отырып, жіктеріндегі шағын кемшіліктері мен сынықтарын бітей отырып жабыстыру және кейіннен күңгірттеу;</w:t>
      </w:r>
    </w:p>
    <w:bookmarkEnd w:id="1178"/>
    <w:bookmarkStart w:name="z1185" w:id="1179"/>
    <w:p>
      <w:pPr>
        <w:spacing w:after="0"/>
        <w:ind w:left="0"/>
        <w:jc w:val="both"/>
      </w:pPr>
      <w:r>
        <w:rPr>
          <w:rFonts w:ascii="Times New Roman"/>
          <w:b w:val="false"/>
          <w:i w:val="false"/>
          <w:color w:val="000000"/>
          <w:sz w:val="28"/>
        </w:rPr>
        <w:t>
      мастиканы белгіленген рецепт бойынша дайындау;</w:t>
      </w:r>
    </w:p>
    <w:bookmarkEnd w:id="1179"/>
    <w:bookmarkStart w:name="z1186" w:id="1180"/>
    <w:p>
      <w:pPr>
        <w:spacing w:after="0"/>
        <w:ind w:left="0"/>
        <w:jc w:val="both"/>
      </w:pPr>
      <w:r>
        <w:rPr>
          <w:rFonts w:ascii="Times New Roman"/>
          <w:b w:val="false"/>
          <w:i w:val="false"/>
          <w:color w:val="000000"/>
          <w:sz w:val="28"/>
        </w:rPr>
        <w:t>
      бояу таңдау;</w:t>
      </w:r>
    </w:p>
    <w:bookmarkEnd w:id="1180"/>
    <w:bookmarkStart w:name="z1187" w:id="1181"/>
    <w:p>
      <w:pPr>
        <w:spacing w:after="0"/>
        <w:ind w:left="0"/>
        <w:jc w:val="both"/>
      </w:pPr>
      <w:r>
        <w:rPr>
          <w:rFonts w:ascii="Times New Roman"/>
          <w:b w:val="false"/>
          <w:i w:val="false"/>
          <w:color w:val="000000"/>
          <w:sz w:val="28"/>
        </w:rPr>
        <w:t>
      үш тонға дейін жаға отырып, бұйымдардың желімделген жерлерін күңгірттендіру;</w:t>
      </w:r>
    </w:p>
    <w:bookmarkEnd w:id="1181"/>
    <w:bookmarkStart w:name="z1188" w:id="1182"/>
    <w:p>
      <w:pPr>
        <w:spacing w:after="0"/>
        <w:ind w:left="0"/>
        <w:jc w:val="both"/>
      </w:pPr>
      <w:r>
        <w:rPr>
          <w:rFonts w:ascii="Times New Roman"/>
          <w:b w:val="false"/>
          <w:i w:val="false"/>
          <w:color w:val="000000"/>
          <w:sz w:val="28"/>
        </w:rPr>
        <w:t>
      кірден, коррозия өнімдерінен тазалау;</w:t>
      </w:r>
    </w:p>
    <w:bookmarkEnd w:id="1182"/>
    <w:bookmarkStart w:name="z1189" w:id="1183"/>
    <w:p>
      <w:pPr>
        <w:spacing w:after="0"/>
        <w:ind w:left="0"/>
        <w:jc w:val="both"/>
      </w:pPr>
      <w:r>
        <w:rPr>
          <w:rFonts w:ascii="Times New Roman"/>
          <w:b w:val="false"/>
          <w:i w:val="false"/>
          <w:color w:val="000000"/>
          <w:sz w:val="28"/>
        </w:rPr>
        <w:t>
      оңай кететін кірді, ескі қалпына келтіруден қалған қалдықтарды, желімді, жазуларды щеткамен, скальпельмен, жуу құралдарымен және белгіленген рецептура бойынша ерітіндіге шыланған компрестермен тазалау;</w:t>
      </w:r>
    </w:p>
    <w:bookmarkEnd w:id="1183"/>
    <w:bookmarkStart w:name="z1190" w:id="1184"/>
    <w:p>
      <w:pPr>
        <w:spacing w:after="0"/>
        <w:ind w:left="0"/>
        <w:jc w:val="both"/>
      </w:pPr>
      <w:r>
        <w:rPr>
          <w:rFonts w:ascii="Times New Roman"/>
          <w:b w:val="false"/>
          <w:i w:val="false"/>
          <w:color w:val="000000"/>
          <w:sz w:val="28"/>
        </w:rPr>
        <w:t>
      металды майсыздандыру;</w:t>
      </w:r>
    </w:p>
    <w:bookmarkEnd w:id="1184"/>
    <w:bookmarkStart w:name="z1191" w:id="1185"/>
    <w:p>
      <w:pPr>
        <w:spacing w:after="0"/>
        <w:ind w:left="0"/>
        <w:jc w:val="both"/>
      </w:pPr>
      <w:r>
        <w:rPr>
          <w:rFonts w:ascii="Times New Roman"/>
          <w:b w:val="false"/>
          <w:i w:val="false"/>
          <w:color w:val="000000"/>
          <w:sz w:val="28"/>
        </w:rPr>
        <w:t>
      шағын кемшіліктерді, сынықтарды, жарықтарды, шұңқырларды толтыру массасымен толтыру;</w:t>
      </w:r>
    </w:p>
    <w:bookmarkEnd w:id="1185"/>
    <w:bookmarkStart w:name="z1192" w:id="1186"/>
    <w:p>
      <w:pPr>
        <w:spacing w:after="0"/>
        <w:ind w:left="0"/>
        <w:jc w:val="both"/>
      </w:pPr>
      <w:r>
        <w:rPr>
          <w:rFonts w:ascii="Times New Roman"/>
          <w:b w:val="false"/>
          <w:i w:val="false"/>
          <w:color w:val="000000"/>
          <w:sz w:val="28"/>
        </w:rPr>
        <w:t>
      суретті қалпына келтірмей, тегістеу, жылтырату, күңгірттеу;</w:t>
      </w:r>
    </w:p>
    <w:bookmarkEnd w:id="1186"/>
    <w:bookmarkStart w:name="z1193" w:id="1187"/>
    <w:p>
      <w:pPr>
        <w:spacing w:after="0"/>
        <w:ind w:left="0"/>
        <w:jc w:val="both"/>
      </w:pPr>
      <w:r>
        <w:rPr>
          <w:rFonts w:ascii="Times New Roman"/>
          <w:b w:val="false"/>
          <w:i w:val="false"/>
          <w:color w:val="000000"/>
          <w:sz w:val="28"/>
        </w:rPr>
        <w:t>
      гипстен, балауыз бен ермексаздан қалып жасау, бөлшектерді қалыпқа қалыптау;</w:t>
      </w:r>
    </w:p>
    <w:bookmarkEnd w:id="1187"/>
    <w:bookmarkStart w:name="z1194" w:id="1188"/>
    <w:p>
      <w:pPr>
        <w:spacing w:after="0"/>
        <w:ind w:left="0"/>
        <w:jc w:val="both"/>
      </w:pPr>
      <w:r>
        <w:rPr>
          <w:rFonts w:ascii="Times New Roman"/>
          <w:b w:val="false"/>
          <w:i w:val="false"/>
          <w:color w:val="000000"/>
          <w:sz w:val="28"/>
        </w:rPr>
        <w:t>
      алғашқы күйдіру, температуралық режимді бақылау;</w:t>
      </w:r>
    </w:p>
    <w:bookmarkEnd w:id="1188"/>
    <w:bookmarkStart w:name="z1195" w:id="1189"/>
    <w:p>
      <w:pPr>
        <w:spacing w:after="0"/>
        <w:ind w:left="0"/>
        <w:jc w:val="both"/>
      </w:pPr>
      <w:r>
        <w:rPr>
          <w:rFonts w:ascii="Times New Roman"/>
          <w:b w:val="false"/>
          <w:i w:val="false"/>
          <w:color w:val="000000"/>
          <w:sz w:val="28"/>
        </w:rPr>
        <w:t>
      бітеме мен массаны дайындау, бұйымдар мен заттарды қалпына келтіруге қажетті дайындамаларды кесу;</w:t>
      </w:r>
    </w:p>
    <w:bookmarkEnd w:id="1189"/>
    <w:bookmarkStart w:name="z1196" w:id="1190"/>
    <w:p>
      <w:pPr>
        <w:spacing w:after="0"/>
        <w:ind w:left="0"/>
        <w:jc w:val="both"/>
      </w:pPr>
      <w:r>
        <w:rPr>
          <w:rFonts w:ascii="Times New Roman"/>
          <w:b w:val="false"/>
          <w:i w:val="false"/>
          <w:color w:val="000000"/>
          <w:sz w:val="28"/>
        </w:rPr>
        <w:t>
      металдан құйылған бөлшектердің кемшіліктерін қалпына келтіру кезінде - құюдан кейінгі қарапайым өңдеу.</w:t>
      </w:r>
    </w:p>
    <w:bookmarkEnd w:id="1190"/>
    <w:bookmarkStart w:name="z1197" w:id="1191"/>
    <w:p>
      <w:pPr>
        <w:spacing w:after="0"/>
        <w:ind w:left="0"/>
        <w:jc w:val="both"/>
      </w:pPr>
      <w:r>
        <w:rPr>
          <w:rFonts w:ascii="Times New Roman"/>
          <w:b w:val="false"/>
          <w:i w:val="false"/>
          <w:color w:val="000000"/>
          <w:sz w:val="28"/>
        </w:rPr>
        <w:t>
      198. Білуге тиіс:</w:t>
      </w:r>
    </w:p>
    <w:bookmarkEnd w:id="1191"/>
    <w:bookmarkStart w:name="z1198" w:id="1192"/>
    <w:p>
      <w:pPr>
        <w:spacing w:after="0"/>
        <w:ind w:left="0"/>
        <w:jc w:val="both"/>
      </w:pPr>
      <w:r>
        <w:rPr>
          <w:rFonts w:ascii="Times New Roman"/>
          <w:b w:val="false"/>
          <w:i w:val="false"/>
          <w:color w:val="000000"/>
          <w:sz w:val="28"/>
        </w:rPr>
        <w:t>
      негізгі материалдардың түрлері мен қасиеттері;</w:t>
      </w:r>
    </w:p>
    <w:bookmarkEnd w:id="1192"/>
    <w:bookmarkStart w:name="z1199" w:id="1193"/>
    <w:p>
      <w:pPr>
        <w:spacing w:after="0"/>
        <w:ind w:left="0"/>
        <w:jc w:val="both"/>
      </w:pPr>
      <w:r>
        <w:rPr>
          <w:rFonts w:ascii="Times New Roman"/>
          <w:b w:val="false"/>
          <w:i w:val="false"/>
          <w:color w:val="000000"/>
          <w:sz w:val="28"/>
        </w:rPr>
        <w:t>
      мастика рецептурасы;</w:t>
      </w:r>
    </w:p>
    <w:bookmarkEnd w:id="1193"/>
    <w:bookmarkStart w:name="z1200" w:id="1194"/>
    <w:p>
      <w:pPr>
        <w:spacing w:after="0"/>
        <w:ind w:left="0"/>
        <w:jc w:val="both"/>
      </w:pPr>
      <w:r>
        <w:rPr>
          <w:rFonts w:ascii="Times New Roman"/>
          <w:b w:val="false"/>
          <w:i w:val="false"/>
          <w:color w:val="000000"/>
          <w:sz w:val="28"/>
        </w:rPr>
        <w:t>
      берік және тегіс жік алуды қамтамасыз ететін тәсілдер;</w:t>
      </w:r>
    </w:p>
    <w:bookmarkEnd w:id="1194"/>
    <w:bookmarkStart w:name="z1201" w:id="1195"/>
    <w:p>
      <w:pPr>
        <w:spacing w:after="0"/>
        <w:ind w:left="0"/>
        <w:jc w:val="both"/>
      </w:pPr>
      <w:r>
        <w:rPr>
          <w:rFonts w:ascii="Times New Roman"/>
          <w:b w:val="false"/>
          <w:i w:val="false"/>
          <w:color w:val="000000"/>
          <w:sz w:val="28"/>
        </w:rPr>
        <w:t>
      бұйымдар мен заттарды бояу тәсілдері;</w:t>
      </w:r>
    </w:p>
    <w:bookmarkEnd w:id="1195"/>
    <w:bookmarkStart w:name="z1202" w:id="1196"/>
    <w:p>
      <w:pPr>
        <w:spacing w:after="0"/>
        <w:ind w:left="0"/>
        <w:jc w:val="both"/>
      </w:pPr>
      <w:r>
        <w:rPr>
          <w:rFonts w:ascii="Times New Roman"/>
          <w:b w:val="false"/>
          <w:i w:val="false"/>
          <w:color w:val="000000"/>
          <w:sz w:val="28"/>
        </w:rPr>
        <w:t>
      қызмет көрсетілетін жабдықтардың, құрылғылар мен құралдардың құрылысы;</w:t>
      </w:r>
    </w:p>
    <w:bookmarkEnd w:id="1196"/>
    <w:bookmarkStart w:name="z1203" w:id="1197"/>
    <w:p>
      <w:pPr>
        <w:spacing w:after="0"/>
        <w:ind w:left="0"/>
        <w:jc w:val="both"/>
      </w:pPr>
      <w:r>
        <w:rPr>
          <w:rFonts w:ascii="Times New Roman"/>
          <w:b w:val="false"/>
          <w:i w:val="false"/>
          <w:color w:val="000000"/>
          <w:sz w:val="28"/>
        </w:rPr>
        <w:t>
      ойыншықтарды іске қосу механизмдерінің құрылысы;</w:t>
      </w:r>
    </w:p>
    <w:bookmarkEnd w:id="1197"/>
    <w:bookmarkStart w:name="z1204" w:id="1198"/>
    <w:p>
      <w:pPr>
        <w:spacing w:after="0"/>
        <w:ind w:left="0"/>
        <w:jc w:val="both"/>
      </w:pPr>
      <w:r>
        <w:rPr>
          <w:rFonts w:ascii="Times New Roman"/>
          <w:b w:val="false"/>
          <w:i w:val="false"/>
          <w:color w:val="000000"/>
          <w:sz w:val="28"/>
        </w:rPr>
        <w:t>
      тігу тәсілдері және оңай кететін кірді тазалау;</w:t>
      </w:r>
    </w:p>
    <w:bookmarkEnd w:id="1198"/>
    <w:bookmarkStart w:name="z1205" w:id="1199"/>
    <w:p>
      <w:pPr>
        <w:spacing w:after="0"/>
        <w:ind w:left="0"/>
        <w:jc w:val="both"/>
      </w:pPr>
      <w:r>
        <w:rPr>
          <w:rFonts w:ascii="Times New Roman"/>
          <w:b w:val="false"/>
          <w:i w:val="false"/>
          <w:color w:val="000000"/>
          <w:sz w:val="28"/>
        </w:rPr>
        <w:t>
      жарықтарды, жіктер мен сынықтарды бітеу технологиясының мәні.</w:t>
      </w:r>
    </w:p>
    <w:bookmarkEnd w:id="1199"/>
    <w:bookmarkStart w:name="z1206" w:id="1200"/>
    <w:p>
      <w:pPr>
        <w:spacing w:after="0"/>
        <w:ind w:left="0"/>
        <w:jc w:val="both"/>
      </w:pPr>
      <w:r>
        <w:rPr>
          <w:rFonts w:ascii="Times New Roman"/>
          <w:b w:val="false"/>
          <w:i w:val="false"/>
          <w:color w:val="000000"/>
          <w:sz w:val="28"/>
        </w:rPr>
        <w:t>
      199. Жұмыс үлгілері:</w:t>
      </w:r>
    </w:p>
    <w:bookmarkEnd w:id="1200"/>
    <w:bookmarkStart w:name="z1207" w:id="1201"/>
    <w:p>
      <w:pPr>
        <w:spacing w:after="0"/>
        <w:ind w:left="0"/>
        <w:jc w:val="both"/>
      </w:pPr>
      <w:r>
        <w:rPr>
          <w:rFonts w:ascii="Times New Roman"/>
          <w:b w:val="false"/>
          <w:i w:val="false"/>
          <w:color w:val="000000"/>
          <w:sz w:val="28"/>
        </w:rPr>
        <w:t>
      1) құмыра, кәдесый, тарелкалар, чашкалар - жіктерді өңдей отырып жабыстыру;</w:t>
      </w:r>
    </w:p>
    <w:bookmarkEnd w:id="1201"/>
    <w:bookmarkStart w:name="z1208" w:id="1202"/>
    <w:p>
      <w:pPr>
        <w:spacing w:after="0"/>
        <w:ind w:left="0"/>
        <w:jc w:val="both"/>
      </w:pPr>
      <w:r>
        <w:rPr>
          <w:rFonts w:ascii="Times New Roman"/>
          <w:b w:val="false"/>
          <w:i w:val="false"/>
          <w:color w:val="000000"/>
          <w:sz w:val="28"/>
        </w:rPr>
        <w:t>
      2) сфералық және фигуралы айна - күміс пленкалы қорғаныш қабатын өңдеу, оң бетінен сурик, күміс лагының ақпаларын алу;</w:t>
      </w:r>
    </w:p>
    <w:bookmarkEnd w:id="1202"/>
    <w:bookmarkStart w:name="z1209" w:id="1203"/>
    <w:p>
      <w:pPr>
        <w:spacing w:after="0"/>
        <w:ind w:left="0"/>
        <w:jc w:val="both"/>
      </w:pPr>
      <w:r>
        <w:rPr>
          <w:rFonts w:ascii="Times New Roman"/>
          <w:b w:val="false"/>
          <w:i w:val="false"/>
          <w:color w:val="000000"/>
          <w:sz w:val="28"/>
        </w:rPr>
        <w:t>
      3) ойыншық - дыбыстау механизмін бекіте отырып жабыстыру;</w:t>
      </w:r>
    </w:p>
    <w:bookmarkEnd w:id="1203"/>
    <w:bookmarkStart w:name="z1210" w:id="1204"/>
    <w:p>
      <w:pPr>
        <w:spacing w:after="0"/>
        <w:ind w:left="0"/>
        <w:jc w:val="both"/>
      </w:pPr>
      <w:r>
        <w:rPr>
          <w:rFonts w:ascii="Times New Roman"/>
          <w:b w:val="false"/>
          <w:i w:val="false"/>
          <w:color w:val="000000"/>
          <w:sz w:val="28"/>
        </w:rPr>
        <w:t>
      4) әртүрлі бұйымдар мен заттар - ауқымы 1 шаршы сантиметрден кіші шұңқырларды, саңылаулар мен жарықтарды бітеу;</w:t>
      </w:r>
    </w:p>
    <w:bookmarkEnd w:id="1204"/>
    <w:bookmarkStart w:name="z1211" w:id="1205"/>
    <w:p>
      <w:pPr>
        <w:spacing w:after="0"/>
        <w:ind w:left="0"/>
        <w:jc w:val="both"/>
      </w:pPr>
      <w:r>
        <w:rPr>
          <w:rFonts w:ascii="Times New Roman"/>
          <w:b w:val="false"/>
          <w:i w:val="false"/>
          <w:color w:val="000000"/>
          <w:sz w:val="28"/>
        </w:rPr>
        <w:t>
      5) хрустальдан жасалған заттар - бөлшектеу;</w:t>
      </w:r>
    </w:p>
    <w:bookmarkEnd w:id="1205"/>
    <w:bookmarkStart w:name="z1212" w:id="1206"/>
    <w:p>
      <w:pPr>
        <w:spacing w:after="0"/>
        <w:ind w:left="0"/>
        <w:jc w:val="both"/>
      </w:pPr>
      <w:r>
        <w:rPr>
          <w:rFonts w:ascii="Times New Roman"/>
          <w:b w:val="false"/>
          <w:i w:val="false"/>
          <w:color w:val="000000"/>
          <w:sz w:val="28"/>
        </w:rPr>
        <w:t>
      6) мұқият орындалған анатомиялық формасыз жасалған мүсіншелер - жіктерін бітей отырып жабыстыру;</w:t>
      </w:r>
    </w:p>
    <w:bookmarkEnd w:id="1206"/>
    <w:bookmarkStart w:name="z1213" w:id="1207"/>
    <w:p>
      <w:pPr>
        <w:spacing w:after="0"/>
        <w:ind w:left="0"/>
        <w:jc w:val="both"/>
      </w:pPr>
      <w:r>
        <w:rPr>
          <w:rFonts w:ascii="Times New Roman"/>
          <w:b w:val="false"/>
          <w:i w:val="false"/>
          <w:color w:val="000000"/>
          <w:sz w:val="28"/>
        </w:rPr>
        <w:t>
      7) шыныдан жасалған экспонаттар - жабыстыру.</w:t>
      </w:r>
    </w:p>
    <w:bookmarkEnd w:id="1207"/>
    <w:bookmarkStart w:name="z1214" w:id="1208"/>
    <w:p>
      <w:pPr>
        <w:spacing w:after="0"/>
        <w:ind w:left="0"/>
        <w:jc w:val="left"/>
      </w:pPr>
      <w:r>
        <w:rPr>
          <w:rFonts w:ascii="Times New Roman"/>
          <w:b/>
          <w:i w:val="false"/>
          <w:color w:val="000000"/>
        </w:rPr>
        <w:t xml:space="preserve"> 23-параграф. Көркемдік бұйымдар мен декоративтік заттарды қалпына келтіруші, 4-разряд</w:t>
      </w:r>
    </w:p>
    <w:bookmarkEnd w:id="1208"/>
    <w:bookmarkStart w:name="z1215" w:id="1209"/>
    <w:p>
      <w:pPr>
        <w:spacing w:after="0"/>
        <w:ind w:left="0"/>
        <w:jc w:val="both"/>
      </w:pPr>
      <w:r>
        <w:rPr>
          <w:rFonts w:ascii="Times New Roman"/>
          <w:b w:val="false"/>
          <w:i w:val="false"/>
          <w:color w:val="000000"/>
          <w:sz w:val="28"/>
        </w:rPr>
        <w:t>
      200. Жұмыс сипаттамасы:</w:t>
      </w:r>
    </w:p>
    <w:bookmarkEnd w:id="1209"/>
    <w:bookmarkStart w:name="z1216" w:id="1210"/>
    <w:p>
      <w:pPr>
        <w:spacing w:after="0"/>
        <w:ind w:left="0"/>
        <w:jc w:val="both"/>
      </w:pPr>
      <w:r>
        <w:rPr>
          <w:rFonts w:ascii="Times New Roman"/>
          <w:b w:val="false"/>
          <w:i w:val="false"/>
          <w:color w:val="000000"/>
          <w:sz w:val="28"/>
        </w:rPr>
        <w:t>
      бөлшектерге бөлінген, бір немесе бірнеше тораптарда біріккен, фарфор, фаянс, шыны, хрусталь, майолик, металл мен басқа да материалдардан жасалған күрделі бұрылысы бар қарапайым және күрделілігі орташа конфигурациялы көркемдік бұйымдар мен декоративтік құралдарды қалпына келтіру және консервациялау;</w:t>
      </w:r>
    </w:p>
    <w:bookmarkEnd w:id="1210"/>
    <w:bookmarkStart w:name="z1217" w:id="1211"/>
    <w:p>
      <w:pPr>
        <w:spacing w:after="0"/>
        <w:ind w:left="0"/>
        <w:jc w:val="both"/>
      </w:pPr>
      <w:r>
        <w:rPr>
          <w:rFonts w:ascii="Times New Roman"/>
          <w:b w:val="false"/>
          <w:i w:val="false"/>
          <w:color w:val="000000"/>
          <w:sz w:val="28"/>
        </w:rPr>
        <w:t>
      желім таңдау;</w:t>
      </w:r>
    </w:p>
    <w:bookmarkEnd w:id="1211"/>
    <w:bookmarkStart w:name="z1218" w:id="1212"/>
    <w:p>
      <w:pPr>
        <w:spacing w:after="0"/>
        <w:ind w:left="0"/>
        <w:jc w:val="both"/>
      </w:pPr>
      <w:r>
        <w:rPr>
          <w:rFonts w:ascii="Times New Roman"/>
          <w:b w:val="false"/>
          <w:i w:val="false"/>
          <w:color w:val="000000"/>
          <w:sz w:val="28"/>
        </w:rPr>
        <w:t>
      қалпына келтірілетін бұйымдарды күңгірттеуге арналған бояу мен лакты таңдау және екіден беске дейін әртүрлі тонды жаға отырып, қосылған жерлерін бояу;</w:t>
      </w:r>
    </w:p>
    <w:bookmarkEnd w:id="1212"/>
    <w:bookmarkStart w:name="z1219" w:id="1213"/>
    <w:p>
      <w:pPr>
        <w:spacing w:after="0"/>
        <w:ind w:left="0"/>
        <w:jc w:val="both"/>
      </w:pPr>
      <w:r>
        <w:rPr>
          <w:rFonts w:ascii="Times New Roman"/>
          <w:b w:val="false"/>
          <w:i w:val="false"/>
          <w:color w:val="000000"/>
          <w:sz w:val="28"/>
        </w:rPr>
        <w:t>
      бұйымның бетіне лакты көп қабаттап және тегістеп жағу;</w:t>
      </w:r>
    </w:p>
    <w:bookmarkEnd w:id="1213"/>
    <w:bookmarkStart w:name="z1220" w:id="1214"/>
    <w:p>
      <w:pPr>
        <w:spacing w:after="0"/>
        <w:ind w:left="0"/>
        <w:jc w:val="both"/>
      </w:pPr>
      <w:r>
        <w:rPr>
          <w:rFonts w:ascii="Times New Roman"/>
          <w:b w:val="false"/>
          <w:i w:val="false"/>
          <w:color w:val="000000"/>
          <w:sz w:val="28"/>
        </w:rPr>
        <w:t>
      бетіндегі әбден сіңген кір мен жазуларды белсенді жуу құралдарының көмегімен, электролиттік және электромеханикалық тәсілмен тазалау;</w:t>
      </w:r>
    </w:p>
    <w:bookmarkEnd w:id="1214"/>
    <w:bookmarkStart w:name="z1221" w:id="1215"/>
    <w:p>
      <w:pPr>
        <w:spacing w:after="0"/>
        <w:ind w:left="0"/>
        <w:jc w:val="both"/>
      </w:pPr>
      <w:r>
        <w:rPr>
          <w:rFonts w:ascii="Times New Roman"/>
          <w:b w:val="false"/>
          <w:i w:val="false"/>
          <w:color w:val="000000"/>
          <w:sz w:val="28"/>
        </w:rPr>
        <w:t>
      тік кескінді шыныдан жасалған бұйымдардың жоғалған фрагменттерін нығыздау және қолмен тегістеу әдісімен қалпына келтіру;</w:t>
      </w:r>
    </w:p>
    <w:bookmarkEnd w:id="1215"/>
    <w:bookmarkStart w:name="z1222" w:id="1216"/>
    <w:p>
      <w:pPr>
        <w:spacing w:after="0"/>
        <w:ind w:left="0"/>
        <w:jc w:val="both"/>
      </w:pPr>
      <w:r>
        <w:rPr>
          <w:rFonts w:ascii="Times New Roman"/>
          <w:b w:val="false"/>
          <w:i w:val="false"/>
          <w:color w:val="000000"/>
          <w:sz w:val="28"/>
        </w:rPr>
        <w:t>
      шыныны шаблон бойынша кесу;</w:t>
      </w:r>
    </w:p>
    <w:bookmarkEnd w:id="1216"/>
    <w:bookmarkStart w:name="z1223" w:id="1217"/>
    <w:p>
      <w:pPr>
        <w:spacing w:after="0"/>
        <w:ind w:left="0"/>
        <w:jc w:val="both"/>
      </w:pPr>
      <w:r>
        <w:rPr>
          <w:rFonts w:ascii="Times New Roman"/>
          <w:b w:val="false"/>
          <w:i w:val="false"/>
          <w:color w:val="000000"/>
          <w:sz w:val="28"/>
        </w:rPr>
        <w:t>
      екі бөліктен тұратын қалыптарды алу және жасау;</w:t>
      </w:r>
    </w:p>
    <w:bookmarkEnd w:id="1217"/>
    <w:bookmarkStart w:name="z1224" w:id="1218"/>
    <w:p>
      <w:pPr>
        <w:spacing w:after="0"/>
        <w:ind w:left="0"/>
        <w:jc w:val="both"/>
      </w:pPr>
      <w:r>
        <w:rPr>
          <w:rFonts w:ascii="Times New Roman"/>
          <w:b w:val="false"/>
          <w:i w:val="false"/>
          <w:color w:val="000000"/>
          <w:sz w:val="28"/>
        </w:rPr>
        <w:t>
      левкас, бітеме мен бітеу массасын рецептура бойынша дайындау;</w:t>
      </w:r>
    </w:p>
    <w:bookmarkEnd w:id="1218"/>
    <w:bookmarkStart w:name="z1225" w:id="1219"/>
    <w:p>
      <w:pPr>
        <w:spacing w:after="0"/>
        <w:ind w:left="0"/>
        <w:jc w:val="both"/>
      </w:pPr>
      <w:r>
        <w:rPr>
          <w:rFonts w:ascii="Times New Roman"/>
          <w:b w:val="false"/>
          <w:i w:val="false"/>
          <w:color w:val="000000"/>
          <w:sz w:val="28"/>
        </w:rPr>
        <w:t>
      оймаланған суреттер мен рельефке ұқсатып жасау;</w:t>
      </w:r>
    </w:p>
    <w:bookmarkEnd w:id="1219"/>
    <w:bookmarkStart w:name="z1226" w:id="1220"/>
    <w:p>
      <w:pPr>
        <w:spacing w:after="0"/>
        <w:ind w:left="0"/>
        <w:jc w:val="both"/>
      </w:pPr>
      <w:r>
        <w:rPr>
          <w:rFonts w:ascii="Times New Roman"/>
          <w:b w:val="false"/>
          <w:i w:val="false"/>
          <w:color w:val="000000"/>
          <w:sz w:val="28"/>
        </w:rPr>
        <w:t>
      дәнекерді, бекіткішті, ұсталық дәнекерді пайдалана отырып, қара және түсті металдан жасалған бұйымдарындағы құрастыру.</w:t>
      </w:r>
    </w:p>
    <w:bookmarkEnd w:id="1220"/>
    <w:bookmarkStart w:name="z1227" w:id="1221"/>
    <w:p>
      <w:pPr>
        <w:spacing w:after="0"/>
        <w:ind w:left="0"/>
        <w:jc w:val="both"/>
      </w:pPr>
      <w:r>
        <w:rPr>
          <w:rFonts w:ascii="Times New Roman"/>
          <w:b w:val="false"/>
          <w:i w:val="false"/>
          <w:color w:val="000000"/>
          <w:sz w:val="28"/>
        </w:rPr>
        <w:t>
      201. Білуге тиіс:</w:t>
      </w:r>
    </w:p>
    <w:bookmarkEnd w:id="1221"/>
    <w:bookmarkStart w:name="z1228" w:id="1222"/>
    <w:p>
      <w:pPr>
        <w:spacing w:after="0"/>
        <w:ind w:left="0"/>
        <w:jc w:val="both"/>
      </w:pPr>
      <w:r>
        <w:rPr>
          <w:rFonts w:ascii="Times New Roman"/>
          <w:b w:val="false"/>
          <w:i w:val="false"/>
          <w:color w:val="000000"/>
          <w:sz w:val="28"/>
        </w:rPr>
        <w:t>
      бұйымдарды қалпына келтіру мәні, технологиясы және тәсілдері;</w:t>
      </w:r>
    </w:p>
    <w:bookmarkEnd w:id="1222"/>
    <w:bookmarkStart w:name="z1229" w:id="1223"/>
    <w:p>
      <w:pPr>
        <w:spacing w:after="0"/>
        <w:ind w:left="0"/>
        <w:jc w:val="both"/>
      </w:pPr>
      <w:r>
        <w:rPr>
          <w:rFonts w:ascii="Times New Roman"/>
          <w:b w:val="false"/>
          <w:i w:val="false"/>
          <w:color w:val="000000"/>
          <w:sz w:val="28"/>
        </w:rPr>
        <w:t>
      бұйымдарды қалпына келтіру кезінде қолданылатын материалдарың негізгі техникалық қасиеттері мен сипаты;</w:t>
      </w:r>
    </w:p>
    <w:bookmarkEnd w:id="1223"/>
    <w:bookmarkStart w:name="z1230" w:id="1224"/>
    <w:p>
      <w:pPr>
        <w:spacing w:after="0"/>
        <w:ind w:left="0"/>
        <w:jc w:val="both"/>
      </w:pPr>
      <w:r>
        <w:rPr>
          <w:rFonts w:ascii="Times New Roman"/>
          <w:b w:val="false"/>
          <w:i w:val="false"/>
          <w:color w:val="000000"/>
          <w:sz w:val="28"/>
        </w:rPr>
        <w:t>
      көркем жазуды қалпына келтірудің бірізділігі;</w:t>
      </w:r>
    </w:p>
    <w:bookmarkEnd w:id="1224"/>
    <w:bookmarkStart w:name="z1231" w:id="1225"/>
    <w:p>
      <w:pPr>
        <w:spacing w:after="0"/>
        <w:ind w:left="0"/>
        <w:jc w:val="both"/>
      </w:pPr>
      <w:r>
        <w:rPr>
          <w:rFonts w:ascii="Times New Roman"/>
          <w:b w:val="false"/>
          <w:i w:val="false"/>
          <w:color w:val="000000"/>
          <w:sz w:val="28"/>
        </w:rPr>
        <w:t>
      бұйымдарды әртүрлі бояулармен күрделі қаптау тәсілдері;</w:t>
      </w:r>
    </w:p>
    <w:bookmarkEnd w:id="1225"/>
    <w:bookmarkStart w:name="z1232" w:id="1226"/>
    <w:p>
      <w:pPr>
        <w:spacing w:after="0"/>
        <w:ind w:left="0"/>
        <w:jc w:val="both"/>
      </w:pPr>
      <w:r>
        <w:rPr>
          <w:rFonts w:ascii="Times New Roman"/>
          <w:b w:val="false"/>
          <w:i w:val="false"/>
          <w:color w:val="000000"/>
          <w:sz w:val="28"/>
        </w:rPr>
        <w:t>
      бұйымдарды лактау технологиясының мәні;</w:t>
      </w:r>
    </w:p>
    <w:bookmarkEnd w:id="1226"/>
    <w:bookmarkStart w:name="z1233" w:id="1227"/>
    <w:p>
      <w:pPr>
        <w:spacing w:after="0"/>
        <w:ind w:left="0"/>
        <w:jc w:val="both"/>
      </w:pPr>
      <w:r>
        <w:rPr>
          <w:rFonts w:ascii="Times New Roman"/>
          <w:b w:val="false"/>
          <w:i w:val="false"/>
          <w:color w:val="000000"/>
          <w:sz w:val="28"/>
        </w:rPr>
        <w:t>
      сіңген кірді тазалау технологиясының мәні;</w:t>
      </w:r>
    </w:p>
    <w:bookmarkEnd w:id="1227"/>
    <w:bookmarkStart w:name="z1234" w:id="1228"/>
    <w:p>
      <w:pPr>
        <w:spacing w:after="0"/>
        <w:ind w:left="0"/>
        <w:jc w:val="both"/>
      </w:pPr>
      <w:r>
        <w:rPr>
          <w:rFonts w:ascii="Times New Roman"/>
          <w:b w:val="false"/>
          <w:i w:val="false"/>
          <w:color w:val="000000"/>
          <w:sz w:val="28"/>
        </w:rPr>
        <w:t>
      мүсін мен декорды монтаждау және жабыстыру тәсілдері;</w:t>
      </w:r>
    </w:p>
    <w:bookmarkEnd w:id="1228"/>
    <w:bookmarkStart w:name="z1235" w:id="1229"/>
    <w:p>
      <w:pPr>
        <w:spacing w:after="0"/>
        <w:ind w:left="0"/>
        <w:jc w:val="both"/>
      </w:pPr>
      <w:r>
        <w:rPr>
          <w:rFonts w:ascii="Times New Roman"/>
          <w:b w:val="false"/>
          <w:i w:val="false"/>
          <w:color w:val="000000"/>
          <w:sz w:val="28"/>
        </w:rPr>
        <w:t>
      бұзылған жерлерді осыған ұқсас бұйымдарға қарап қалпына келтіру әдістемесі;</w:t>
      </w:r>
    </w:p>
    <w:bookmarkEnd w:id="1229"/>
    <w:bookmarkStart w:name="z1236" w:id="1230"/>
    <w:p>
      <w:pPr>
        <w:spacing w:after="0"/>
        <w:ind w:left="0"/>
        <w:jc w:val="both"/>
      </w:pPr>
      <w:r>
        <w:rPr>
          <w:rFonts w:ascii="Times New Roman"/>
          <w:b w:val="false"/>
          <w:i w:val="false"/>
          <w:color w:val="000000"/>
          <w:sz w:val="28"/>
        </w:rPr>
        <w:t>
      табиғи және жасанды пигменттерді, бояулар мен қоспаларды қалпына келтіру әдістемесі;</w:t>
      </w:r>
    </w:p>
    <w:bookmarkEnd w:id="1230"/>
    <w:bookmarkStart w:name="z1237" w:id="1231"/>
    <w:p>
      <w:pPr>
        <w:spacing w:after="0"/>
        <w:ind w:left="0"/>
        <w:jc w:val="both"/>
      </w:pPr>
      <w:r>
        <w:rPr>
          <w:rFonts w:ascii="Times New Roman"/>
          <w:b w:val="false"/>
          <w:i w:val="false"/>
          <w:color w:val="000000"/>
          <w:sz w:val="28"/>
        </w:rPr>
        <w:t>
      металдан жасалатын қолданбалы өнердің стильдік ерекшеліктері.</w:t>
      </w:r>
    </w:p>
    <w:bookmarkEnd w:id="1231"/>
    <w:bookmarkStart w:name="z1238" w:id="1232"/>
    <w:p>
      <w:pPr>
        <w:spacing w:after="0"/>
        <w:ind w:left="0"/>
        <w:jc w:val="both"/>
      </w:pPr>
      <w:r>
        <w:rPr>
          <w:rFonts w:ascii="Times New Roman"/>
          <w:b w:val="false"/>
          <w:i w:val="false"/>
          <w:color w:val="000000"/>
          <w:sz w:val="28"/>
        </w:rPr>
        <w:t>
      202. Жұмыс үлгілері:</w:t>
      </w:r>
    </w:p>
    <w:bookmarkEnd w:id="1232"/>
    <w:bookmarkStart w:name="z1239" w:id="1233"/>
    <w:p>
      <w:pPr>
        <w:spacing w:after="0"/>
        <w:ind w:left="0"/>
        <w:jc w:val="both"/>
      </w:pPr>
      <w:r>
        <w:rPr>
          <w:rFonts w:ascii="Times New Roman"/>
          <w:b w:val="false"/>
          <w:i w:val="false"/>
          <w:color w:val="000000"/>
          <w:sz w:val="28"/>
        </w:rPr>
        <w:t>
      1) рельефті құмыра, кофе пісіргіш, қант сауыты, анатомиялық формасы мұқият жасалған мүсіншелер, шәйнектер - жабыстыру;</w:t>
      </w:r>
    </w:p>
    <w:bookmarkEnd w:id="1233"/>
    <w:bookmarkStart w:name="z1240" w:id="1234"/>
    <w:p>
      <w:pPr>
        <w:spacing w:after="0"/>
        <w:ind w:left="0"/>
        <w:jc w:val="both"/>
      </w:pPr>
      <w:r>
        <w:rPr>
          <w:rFonts w:ascii="Times New Roman"/>
          <w:b w:val="false"/>
          <w:i w:val="false"/>
          <w:color w:val="000000"/>
          <w:sz w:val="28"/>
        </w:rPr>
        <w:t>
      2) ойыншықтар - дыбыс механизмдерін бекіте отырып жабыстыру;</w:t>
      </w:r>
    </w:p>
    <w:bookmarkEnd w:id="1234"/>
    <w:bookmarkStart w:name="z1241" w:id="1235"/>
    <w:p>
      <w:pPr>
        <w:spacing w:after="0"/>
        <w:ind w:left="0"/>
        <w:jc w:val="both"/>
      </w:pPr>
      <w:r>
        <w:rPr>
          <w:rFonts w:ascii="Times New Roman"/>
          <w:b w:val="false"/>
          <w:i w:val="false"/>
          <w:color w:val="000000"/>
          <w:sz w:val="28"/>
        </w:rPr>
        <w:t>
      3) әртүрлі бұйымдар - ауқымы 1 шаршы сантиметр шұңқырларды, саңылаулар мен жарықтарды бітеу;</w:t>
      </w:r>
    </w:p>
    <w:bookmarkEnd w:id="1235"/>
    <w:bookmarkStart w:name="z1242" w:id="1236"/>
    <w:p>
      <w:pPr>
        <w:spacing w:after="0"/>
        <w:ind w:left="0"/>
        <w:jc w:val="both"/>
      </w:pPr>
      <w:r>
        <w:rPr>
          <w:rFonts w:ascii="Times New Roman"/>
          <w:b w:val="false"/>
          <w:i w:val="false"/>
          <w:color w:val="000000"/>
          <w:sz w:val="28"/>
        </w:rPr>
        <w:t>
      4) люстралар, бра, басқа да жарықтандырғыш құралдар - фрагметтерін монтаждау;</w:t>
      </w:r>
    </w:p>
    <w:bookmarkEnd w:id="1236"/>
    <w:bookmarkStart w:name="z1243" w:id="1237"/>
    <w:p>
      <w:pPr>
        <w:spacing w:after="0"/>
        <w:ind w:left="0"/>
        <w:jc w:val="both"/>
      </w:pPr>
      <w:r>
        <w:rPr>
          <w:rFonts w:ascii="Times New Roman"/>
          <w:b w:val="false"/>
          <w:i w:val="false"/>
          <w:color w:val="000000"/>
          <w:sz w:val="28"/>
        </w:rPr>
        <w:t>
      5) рюмкалар, фужерлер, қолмен қырланған хрустальдан, венециандық шыныдан жасалған бокалдар - жабыстыру;</w:t>
      </w:r>
    </w:p>
    <w:bookmarkEnd w:id="1237"/>
    <w:bookmarkStart w:name="z1244" w:id="1238"/>
    <w:p>
      <w:pPr>
        <w:spacing w:after="0"/>
        <w:ind w:left="0"/>
        <w:jc w:val="both"/>
      </w:pPr>
      <w:r>
        <w:rPr>
          <w:rFonts w:ascii="Times New Roman"/>
          <w:b w:val="false"/>
          <w:i w:val="false"/>
          <w:color w:val="000000"/>
          <w:sz w:val="28"/>
        </w:rPr>
        <w:t>
      6) жұқа қабатты бедерлі заттар - шұңқырларын бітей отырып жабыстыру;</w:t>
      </w:r>
    </w:p>
    <w:bookmarkEnd w:id="1238"/>
    <w:bookmarkStart w:name="z1245" w:id="1239"/>
    <w:p>
      <w:pPr>
        <w:spacing w:after="0"/>
        <w:ind w:left="0"/>
        <w:jc w:val="both"/>
      </w:pPr>
      <w:r>
        <w:rPr>
          <w:rFonts w:ascii="Times New Roman"/>
          <w:b w:val="false"/>
          <w:i w:val="false"/>
          <w:color w:val="000000"/>
          <w:sz w:val="28"/>
        </w:rPr>
        <w:t>
      7) көп фигуралы мүсіншелер - жабыстыру.</w:t>
      </w:r>
    </w:p>
    <w:bookmarkEnd w:id="1239"/>
    <w:bookmarkStart w:name="z1246" w:id="1240"/>
    <w:p>
      <w:pPr>
        <w:spacing w:after="0"/>
        <w:ind w:left="0"/>
        <w:jc w:val="left"/>
      </w:pPr>
      <w:r>
        <w:rPr>
          <w:rFonts w:ascii="Times New Roman"/>
          <w:b/>
          <w:i w:val="false"/>
          <w:color w:val="000000"/>
        </w:rPr>
        <w:t xml:space="preserve"> 24-параграф. Көркемдік бұйымдар мен декоративтік заттарды қалпына келтіруші, 5-разряд</w:t>
      </w:r>
    </w:p>
    <w:bookmarkEnd w:id="1240"/>
    <w:bookmarkStart w:name="z1247" w:id="1241"/>
    <w:p>
      <w:pPr>
        <w:spacing w:after="0"/>
        <w:ind w:left="0"/>
        <w:jc w:val="both"/>
      </w:pPr>
      <w:r>
        <w:rPr>
          <w:rFonts w:ascii="Times New Roman"/>
          <w:b w:val="false"/>
          <w:i w:val="false"/>
          <w:color w:val="000000"/>
          <w:sz w:val="28"/>
        </w:rPr>
        <w:t>
      203. Жұмыс сипаттамасы:</w:t>
      </w:r>
    </w:p>
    <w:bookmarkEnd w:id="1241"/>
    <w:bookmarkStart w:name="z1248" w:id="1242"/>
    <w:p>
      <w:pPr>
        <w:spacing w:after="0"/>
        <w:ind w:left="0"/>
        <w:jc w:val="both"/>
      </w:pPr>
      <w:r>
        <w:rPr>
          <w:rFonts w:ascii="Times New Roman"/>
          <w:b w:val="false"/>
          <w:i w:val="false"/>
          <w:color w:val="000000"/>
          <w:sz w:val="28"/>
        </w:rPr>
        <w:t>
      жетіспейтін бөліктерін үлгілер, суреттер мен фрагменттер бойынша қалпына келтіре отырып, фарфор, фаянс, қыш, шыны, хрусталь, металл мен басқа да материалдардан жасалған күрделі көркемдік және көне бұйымдар мен декоративтік құралдарды қалпына келтіру;</w:t>
      </w:r>
    </w:p>
    <w:bookmarkEnd w:id="1242"/>
    <w:bookmarkStart w:name="z1249" w:id="1243"/>
    <w:p>
      <w:pPr>
        <w:spacing w:after="0"/>
        <w:ind w:left="0"/>
        <w:jc w:val="both"/>
      </w:pPr>
      <w:r>
        <w:rPr>
          <w:rFonts w:ascii="Times New Roman"/>
          <w:b w:val="false"/>
          <w:i w:val="false"/>
          <w:color w:val="000000"/>
          <w:sz w:val="28"/>
        </w:rPr>
        <w:t>
      қалпына келтірілетін бөлшектерді жасау үшін қажетті құрамды дайындау;</w:t>
      </w:r>
    </w:p>
    <w:bookmarkEnd w:id="1243"/>
    <w:bookmarkStart w:name="z1250" w:id="1244"/>
    <w:p>
      <w:pPr>
        <w:spacing w:after="0"/>
        <w:ind w:left="0"/>
        <w:jc w:val="both"/>
      </w:pPr>
      <w:r>
        <w:rPr>
          <w:rFonts w:ascii="Times New Roman"/>
          <w:b w:val="false"/>
          <w:i w:val="false"/>
          <w:color w:val="000000"/>
          <w:sz w:val="28"/>
        </w:rPr>
        <w:t>
      бес тоннан артық тон жаға отырып, жазуларын күңгірттеу;</w:t>
      </w:r>
    </w:p>
    <w:bookmarkEnd w:id="1244"/>
    <w:bookmarkStart w:name="z1251" w:id="1245"/>
    <w:p>
      <w:pPr>
        <w:spacing w:after="0"/>
        <w:ind w:left="0"/>
        <w:jc w:val="both"/>
      </w:pPr>
      <w:r>
        <w:rPr>
          <w:rFonts w:ascii="Times New Roman"/>
          <w:b w:val="false"/>
          <w:i w:val="false"/>
          <w:color w:val="000000"/>
          <w:sz w:val="28"/>
        </w:rPr>
        <w:t>
      жұқа айшықты ойма мен бедерді қалпына келтіру;</w:t>
      </w:r>
    </w:p>
    <w:bookmarkEnd w:id="1245"/>
    <w:bookmarkStart w:name="z1252" w:id="1246"/>
    <w:p>
      <w:pPr>
        <w:spacing w:after="0"/>
        <w:ind w:left="0"/>
        <w:jc w:val="both"/>
      </w:pPr>
      <w:r>
        <w:rPr>
          <w:rFonts w:ascii="Times New Roman"/>
          <w:b w:val="false"/>
          <w:i w:val="false"/>
          <w:color w:val="000000"/>
          <w:sz w:val="28"/>
        </w:rPr>
        <w:t>
      көп түсті жазуды қалпына келтіру, глазурьге ұқсатып жасау кезінде күңгірттеу;</w:t>
      </w:r>
    </w:p>
    <w:bookmarkEnd w:id="1246"/>
    <w:bookmarkStart w:name="z1253" w:id="1247"/>
    <w:p>
      <w:pPr>
        <w:spacing w:after="0"/>
        <w:ind w:left="0"/>
        <w:jc w:val="both"/>
      </w:pPr>
      <w:r>
        <w:rPr>
          <w:rFonts w:ascii="Times New Roman"/>
          <w:b w:val="false"/>
          <w:i w:val="false"/>
          <w:color w:val="000000"/>
          <w:sz w:val="28"/>
        </w:rPr>
        <w:t>
      майысқан металл бөлшектерді түзету, рельефтігінен айрылған суреттерді бедерлеу, инкрустация;</w:t>
      </w:r>
    </w:p>
    <w:bookmarkEnd w:id="1247"/>
    <w:bookmarkStart w:name="z1254" w:id="1248"/>
    <w:p>
      <w:pPr>
        <w:spacing w:after="0"/>
        <w:ind w:left="0"/>
        <w:jc w:val="both"/>
      </w:pPr>
      <w:r>
        <w:rPr>
          <w:rFonts w:ascii="Times New Roman"/>
          <w:b w:val="false"/>
          <w:i w:val="false"/>
          <w:color w:val="000000"/>
          <w:sz w:val="28"/>
        </w:rPr>
        <w:t>
      айтарлықтай жойылған жерлерін сақталған бөлшектер, суреттер, эскиздер мен фото және басқа да құжаттар бойынша қалпына келтіру;</w:t>
      </w:r>
    </w:p>
    <w:bookmarkEnd w:id="1248"/>
    <w:bookmarkStart w:name="z1255" w:id="1249"/>
    <w:p>
      <w:pPr>
        <w:spacing w:after="0"/>
        <w:ind w:left="0"/>
        <w:jc w:val="both"/>
      </w:pPr>
      <w:r>
        <w:rPr>
          <w:rFonts w:ascii="Times New Roman"/>
          <w:b w:val="false"/>
          <w:i w:val="false"/>
          <w:color w:val="000000"/>
          <w:sz w:val="28"/>
        </w:rPr>
        <w:t>
      қалып пен үлгіні жасай отырып және бөлшектерді құя отырып, бұйым материалында аяқталмаған жерлерін аяқтау массасымен бітіру;</w:t>
      </w:r>
    </w:p>
    <w:bookmarkEnd w:id="1249"/>
    <w:bookmarkStart w:name="z1256" w:id="1250"/>
    <w:p>
      <w:pPr>
        <w:spacing w:after="0"/>
        <w:ind w:left="0"/>
        <w:jc w:val="both"/>
      </w:pPr>
      <w:r>
        <w:rPr>
          <w:rFonts w:ascii="Times New Roman"/>
          <w:b w:val="false"/>
          <w:i w:val="false"/>
          <w:color w:val="000000"/>
          <w:sz w:val="28"/>
        </w:rPr>
        <w:t>
      тегістеу, жылтырату, күңгірттеу және басқа да өңдеу жұмыстары;</w:t>
      </w:r>
    </w:p>
    <w:bookmarkEnd w:id="1250"/>
    <w:bookmarkStart w:name="z1257" w:id="1251"/>
    <w:p>
      <w:pPr>
        <w:spacing w:after="0"/>
        <w:ind w:left="0"/>
        <w:jc w:val="both"/>
      </w:pPr>
      <w:r>
        <w:rPr>
          <w:rFonts w:ascii="Times New Roman"/>
          <w:b w:val="false"/>
          <w:i w:val="false"/>
          <w:color w:val="000000"/>
          <w:sz w:val="28"/>
        </w:rPr>
        <w:t>
      қалың шыныны кесу және оны суреттің құрсауына салу;</w:t>
      </w:r>
    </w:p>
    <w:bookmarkEnd w:id="1251"/>
    <w:bookmarkStart w:name="z1258" w:id="1252"/>
    <w:p>
      <w:pPr>
        <w:spacing w:after="0"/>
        <w:ind w:left="0"/>
        <w:jc w:val="both"/>
      </w:pPr>
      <w:r>
        <w:rPr>
          <w:rFonts w:ascii="Times New Roman"/>
          <w:b w:val="false"/>
          <w:i w:val="false"/>
          <w:color w:val="000000"/>
          <w:sz w:val="28"/>
        </w:rPr>
        <w:t>
      қиын кететін қабаттарды, қалпына келтіру жазбаларын жуу құралдары мен химреактивтерді арнайы таңдай отырып жою;</w:t>
      </w:r>
    </w:p>
    <w:bookmarkEnd w:id="1252"/>
    <w:bookmarkStart w:name="z1259" w:id="1253"/>
    <w:p>
      <w:pPr>
        <w:spacing w:after="0"/>
        <w:ind w:left="0"/>
        <w:jc w:val="both"/>
      </w:pPr>
      <w:r>
        <w:rPr>
          <w:rFonts w:ascii="Times New Roman"/>
          <w:b w:val="false"/>
          <w:i w:val="false"/>
          <w:color w:val="000000"/>
          <w:sz w:val="28"/>
        </w:rPr>
        <w:t>
      материалдарды құрылысы мен түсі бойынша таңдай отырып, бұйымдар мен заттардың айтарлықтай жойылған жерлерін қалпына келтіру.</w:t>
      </w:r>
    </w:p>
    <w:bookmarkEnd w:id="1253"/>
    <w:bookmarkStart w:name="z1260" w:id="1254"/>
    <w:p>
      <w:pPr>
        <w:spacing w:after="0"/>
        <w:ind w:left="0"/>
        <w:jc w:val="both"/>
      </w:pPr>
      <w:r>
        <w:rPr>
          <w:rFonts w:ascii="Times New Roman"/>
          <w:b w:val="false"/>
          <w:i w:val="false"/>
          <w:color w:val="000000"/>
          <w:sz w:val="28"/>
        </w:rPr>
        <w:t>
      204. Білуге тиіс:</w:t>
      </w:r>
    </w:p>
    <w:bookmarkEnd w:id="1254"/>
    <w:bookmarkStart w:name="z1261" w:id="1255"/>
    <w:p>
      <w:pPr>
        <w:spacing w:after="0"/>
        <w:ind w:left="0"/>
        <w:jc w:val="both"/>
      </w:pPr>
      <w:r>
        <w:rPr>
          <w:rFonts w:ascii="Times New Roman"/>
          <w:b w:val="false"/>
          <w:i w:val="false"/>
          <w:color w:val="000000"/>
          <w:sz w:val="28"/>
        </w:rPr>
        <w:t>
      бұйымдар мен заттарды қалпына келтіру тәсілдері;</w:t>
      </w:r>
    </w:p>
    <w:bookmarkEnd w:id="1255"/>
    <w:bookmarkStart w:name="z1262" w:id="1256"/>
    <w:p>
      <w:pPr>
        <w:spacing w:after="0"/>
        <w:ind w:left="0"/>
        <w:jc w:val="both"/>
      </w:pPr>
      <w:r>
        <w:rPr>
          <w:rFonts w:ascii="Times New Roman"/>
          <w:b w:val="false"/>
          <w:i w:val="false"/>
          <w:color w:val="000000"/>
          <w:sz w:val="28"/>
        </w:rPr>
        <w:t>
      көркем жазуды күңгірттеу қағидалары;</w:t>
      </w:r>
    </w:p>
    <w:bookmarkEnd w:id="1256"/>
    <w:bookmarkStart w:name="z1263" w:id="1257"/>
    <w:p>
      <w:pPr>
        <w:spacing w:after="0"/>
        <w:ind w:left="0"/>
        <w:jc w:val="both"/>
      </w:pPr>
      <w:r>
        <w:rPr>
          <w:rFonts w:ascii="Times New Roman"/>
          <w:b w:val="false"/>
          <w:i w:val="false"/>
          <w:color w:val="000000"/>
          <w:sz w:val="28"/>
        </w:rPr>
        <w:t>
      бұйымдарды қалпына келтіру кезінде қолданылатын материалдардың физикалық-химиялық қасиеттері;</w:t>
      </w:r>
    </w:p>
    <w:bookmarkEnd w:id="1257"/>
    <w:bookmarkStart w:name="z1264" w:id="1258"/>
    <w:p>
      <w:pPr>
        <w:spacing w:after="0"/>
        <w:ind w:left="0"/>
        <w:jc w:val="both"/>
      </w:pPr>
      <w:r>
        <w:rPr>
          <w:rFonts w:ascii="Times New Roman"/>
          <w:b w:val="false"/>
          <w:i w:val="false"/>
          <w:color w:val="000000"/>
          <w:sz w:val="28"/>
        </w:rPr>
        <w:t>
      эмаль мен лактың, бітеу массасының рецептурасы;</w:t>
      </w:r>
    </w:p>
    <w:bookmarkEnd w:id="1258"/>
    <w:bookmarkStart w:name="z1265" w:id="1259"/>
    <w:p>
      <w:pPr>
        <w:spacing w:after="0"/>
        <w:ind w:left="0"/>
        <w:jc w:val="both"/>
      </w:pPr>
      <w:r>
        <w:rPr>
          <w:rFonts w:ascii="Times New Roman"/>
          <w:b w:val="false"/>
          <w:i w:val="false"/>
          <w:color w:val="000000"/>
          <w:sz w:val="28"/>
        </w:rPr>
        <w:t>
      желім мен бояудың сапасына қойылатын талаптар;</w:t>
      </w:r>
    </w:p>
    <w:bookmarkEnd w:id="1259"/>
    <w:bookmarkStart w:name="z1266" w:id="1260"/>
    <w:p>
      <w:pPr>
        <w:spacing w:after="0"/>
        <w:ind w:left="0"/>
        <w:jc w:val="both"/>
      </w:pPr>
      <w:r>
        <w:rPr>
          <w:rFonts w:ascii="Times New Roman"/>
          <w:b w:val="false"/>
          <w:i w:val="false"/>
          <w:color w:val="000000"/>
          <w:sz w:val="28"/>
        </w:rPr>
        <w:t>
      оймалау және бедерлеу тәсілдері;</w:t>
      </w:r>
    </w:p>
    <w:bookmarkEnd w:id="1260"/>
    <w:bookmarkStart w:name="z1267" w:id="1261"/>
    <w:p>
      <w:pPr>
        <w:spacing w:after="0"/>
        <w:ind w:left="0"/>
        <w:jc w:val="both"/>
      </w:pPr>
      <w:r>
        <w:rPr>
          <w:rFonts w:ascii="Times New Roman"/>
          <w:b w:val="false"/>
          <w:i w:val="false"/>
          <w:color w:val="000000"/>
          <w:sz w:val="28"/>
        </w:rPr>
        <w:t>
      эмальмен жұмыс істеу негіздері;</w:t>
      </w:r>
    </w:p>
    <w:bookmarkEnd w:id="1261"/>
    <w:bookmarkStart w:name="z1268" w:id="1262"/>
    <w:p>
      <w:pPr>
        <w:spacing w:after="0"/>
        <w:ind w:left="0"/>
        <w:jc w:val="both"/>
      </w:pPr>
      <w:r>
        <w:rPr>
          <w:rFonts w:ascii="Times New Roman"/>
          <w:b w:val="false"/>
          <w:i w:val="false"/>
          <w:color w:val="000000"/>
          <w:sz w:val="28"/>
        </w:rPr>
        <w:t>
      қатты бүлінген туындыларды нығайту технологиясының мәні;</w:t>
      </w:r>
    </w:p>
    <w:bookmarkEnd w:id="1262"/>
    <w:bookmarkStart w:name="z1269" w:id="1263"/>
    <w:p>
      <w:pPr>
        <w:spacing w:after="0"/>
        <w:ind w:left="0"/>
        <w:jc w:val="both"/>
      </w:pPr>
      <w:r>
        <w:rPr>
          <w:rFonts w:ascii="Times New Roman"/>
          <w:b w:val="false"/>
          <w:i w:val="false"/>
          <w:color w:val="000000"/>
          <w:sz w:val="28"/>
        </w:rPr>
        <w:t>
      әртүрлі материалдардан жасалған көркемдік бұйымдарды монтаждау және бекіту әдістері.</w:t>
      </w:r>
    </w:p>
    <w:bookmarkEnd w:id="1263"/>
    <w:bookmarkStart w:name="z1270" w:id="1264"/>
    <w:p>
      <w:pPr>
        <w:spacing w:after="0"/>
        <w:ind w:left="0"/>
        <w:jc w:val="both"/>
      </w:pPr>
      <w:r>
        <w:rPr>
          <w:rFonts w:ascii="Times New Roman"/>
          <w:b w:val="false"/>
          <w:i w:val="false"/>
          <w:color w:val="000000"/>
          <w:sz w:val="28"/>
        </w:rPr>
        <w:t>
      205. Жұмыс үлгілері:</w:t>
      </w:r>
    </w:p>
    <w:bookmarkEnd w:id="1264"/>
    <w:bookmarkStart w:name="z1271" w:id="1265"/>
    <w:p>
      <w:pPr>
        <w:spacing w:after="0"/>
        <w:ind w:left="0"/>
        <w:jc w:val="both"/>
      </w:pPr>
      <w:r>
        <w:rPr>
          <w:rFonts w:ascii="Times New Roman"/>
          <w:b w:val="false"/>
          <w:i w:val="false"/>
          <w:color w:val="000000"/>
          <w:sz w:val="28"/>
        </w:rPr>
        <w:t>
      1) құмыра, тарелкалар, кеселер және басқа да тұрмыстық заттар - жетіспейтін бөлшектерін қалпына келтіру;</w:t>
      </w:r>
    </w:p>
    <w:bookmarkEnd w:id="1265"/>
    <w:bookmarkStart w:name="z1272" w:id="1266"/>
    <w:p>
      <w:pPr>
        <w:spacing w:after="0"/>
        <w:ind w:left="0"/>
        <w:jc w:val="both"/>
      </w:pPr>
      <w:r>
        <w:rPr>
          <w:rFonts w:ascii="Times New Roman"/>
          <w:b w:val="false"/>
          <w:i w:val="false"/>
          <w:color w:val="000000"/>
          <w:sz w:val="28"/>
        </w:rPr>
        <w:t>
      2) витраж - монтаждау;</w:t>
      </w:r>
    </w:p>
    <w:bookmarkEnd w:id="1266"/>
    <w:bookmarkStart w:name="z1273" w:id="1267"/>
    <w:p>
      <w:pPr>
        <w:spacing w:after="0"/>
        <w:ind w:left="0"/>
        <w:jc w:val="both"/>
      </w:pPr>
      <w:r>
        <w:rPr>
          <w:rFonts w:ascii="Times New Roman"/>
          <w:b w:val="false"/>
          <w:i w:val="false"/>
          <w:color w:val="000000"/>
          <w:sz w:val="28"/>
        </w:rPr>
        <w:t>
      3) қолмен жасалған бұйымдар - көркем суретін қалпына келтіре отырып, мәрмәр, сүйек, перламутрға ұқсатып бояу;</w:t>
      </w:r>
    </w:p>
    <w:bookmarkEnd w:id="1267"/>
    <w:bookmarkStart w:name="z1274" w:id="1268"/>
    <w:p>
      <w:pPr>
        <w:spacing w:after="0"/>
        <w:ind w:left="0"/>
        <w:jc w:val="both"/>
      </w:pPr>
      <w:r>
        <w:rPr>
          <w:rFonts w:ascii="Times New Roman"/>
          <w:b w:val="false"/>
          <w:i w:val="false"/>
          <w:color w:val="000000"/>
          <w:sz w:val="28"/>
        </w:rPr>
        <w:t>
      4) изразец - жетіспейтін бөлшектерін қалпына келтіру;</w:t>
      </w:r>
    </w:p>
    <w:bookmarkEnd w:id="1268"/>
    <w:bookmarkStart w:name="z1275" w:id="1269"/>
    <w:p>
      <w:pPr>
        <w:spacing w:after="0"/>
        <w:ind w:left="0"/>
        <w:jc w:val="both"/>
      </w:pPr>
      <w:r>
        <w:rPr>
          <w:rFonts w:ascii="Times New Roman"/>
          <w:b w:val="false"/>
          <w:i w:val="false"/>
          <w:color w:val="000000"/>
          <w:sz w:val="28"/>
        </w:rPr>
        <w:t>
      5) үлкен экспонаттар - шаблондарды пайдалана отырып жабыстыру.</w:t>
      </w:r>
    </w:p>
    <w:bookmarkEnd w:id="1269"/>
    <w:bookmarkStart w:name="z1276" w:id="1270"/>
    <w:p>
      <w:pPr>
        <w:spacing w:after="0"/>
        <w:ind w:left="0"/>
        <w:jc w:val="left"/>
      </w:pPr>
      <w:r>
        <w:rPr>
          <w:rFonts w:ascii="Times New Roman"/>
          <w:b/>
          <w:i w:val="false"/>
          <w:color w:val="000000"/>
        </w:rPr>
        <w:t xml:space="preserve"> 25-параграф. Көркемдік бұйымдар мен декоративтік заттарды қалпына келтіруші, 6-разряд</w:t>
      </w:r>
    </w:p>
    <w:bookmarkEnd w:id="1270"/>
    <w:bookmarkStart w:name="z1277" w:id="1271"/>
    <w:p>
      <w:pPr>
        <w:spacing w:after="0"/>
        <w:ind w:left="0"/>
        <w:jc w:val="both"/>
      </w:pPr>
      <w:r>
        <w:rPr>
          <w:rFonts w:ascii="Times New Roman"/>
          <w:b w:val="false"/>
          <w:i w:val="false"/>
          <w:color w:val="000000"/>
          <w:sz w:val="28"/>
        </w:rPr>
        <w:t>
      206. Жұмыс сипаттамасы:</w:t>
      </w:r>
    </w:p>
    <w:bookmarkEnd w:id="1271"/>
    <w:bookmarkStart w:name="z1278" w:id="1272"/>
    <w:p>
      <w:pPr>
        <w:spacing w:after="0"/>
        <w:ind w:left="0"/>
        <w:jc w:val="both"/>
      </w:pPr>
      <w:r>
        <w:rPr>
          <w:rFonts w:ascii="Times New Roman"/>
          <w:b w:val="false"/>
          <w:i w:val="false"/>
          <w:color w:val="000000"/>
          <w:sz w:val="28"/>
        </w:rPr>
        <w:t>
      аса күрделі көркемдік және көне бұйымдар мен фарфор, фаянс, қыш, шыны, хрусталь, металл мен басқа да материалдардан жасалған декоративтік құралдарды қалпына келтіру және консервациялау;</w:t>
      </w:r>
    </w:p>
    <w:bookmarkEnd w:id="1272"/>
    <w:bookmarkStart w:name="z1279" w:id="1273"/>
    <w:p>
      <w:pPr>
        <w:spacing w:after="0"/>
        <w:ind w:left="0"/>
        <w:jc w:val="both"/>
      </w:pPr>
      <w:r>
        <w:rPr>
          <w:rFonts w:ascii="Times New Roman"/>
          <w:b w:val="false"/>
          <w:i w:val="false"/>
          <w:color w:val="000000"/>
          <w:sz w:val="28"/>
        </w:rPr>
        <w:t>
      бұйымдарды үлгілер немесе аналогтар, қалпына келтірудің эскиздік жобалары бойынша қалпына келтіру;</w:t>
      </w:r>
    </w:p>
    <w:bookmarkEnd w:id="1273"/>
    <w:bookmarkStart w:name="z1280" w:id="1274"/>
    <w:p>
      <w:pPr>
        <w:spacing w:after="0"/>
        <w:ind w:left="0"/>
        <w:jc w:val="both"/>
      </w:pPr>
      <w:r>
        <w:rPr>
          <w:rFonts w:ascii="Times New Roman"/>
          <w:b w:val="false"/>
          <w:i w:val="false"/>
          <w:color w:val="000000"/>
          <w:sz w:val="28"/>
        </w:rPr>
        <w:t>
      жабыстырылған және бітелген жерлерінің, суретін қалпына келтіруді қажет ететін жерлерінің рельефі мен фактурасын қалпына келтіру;</w:t>
      </w:r>
    </w:p>
    <w:bookmarkEnd w:id="1274"/>
    <w:bookmarkStart w:name="z1281" w:id="1275"/>
    <w:p>
      <w:pPr>
        <w:spacing w:after="0"/>
        <w:ind w:left="0"/>
        <w:jc w:val="both"/>
      </w:pPr>
      <w:r>
        <w:rPr>
          <w:rFonts w:ascii="Times New Roman"/>
          <w:b w:val="false"/>
          <w:i w:val="false"/>
          <w:color w:val="000000"/>
          <w:sz w:val="28"/>
        </w:rPr>
        <w:t>
      айшықты, толқынды, қыздырылған шыныны кесу, қайрау және сурет рамасына орнату;</w:t>
      </w:r>
    </w:p>
    <w:bookmarkEnd w:id="1275"/>
    <w:bookmarkStart w:name="z1282" w:id="1276"/>
    <w:p>
      <w:pPr>
        <w:spacing w:after="0"/>
        <w:ind w:left="0"/>
        <w:jc w:val="both"/>
      </w:pPr>
      <w:r>
        <w:rPr>
          <w:rFonts w:ascii="Times New Roman"/>
          <w:b w:val="false"/>
          <w:i w:val="false"/>
          <w:color w:val="000000"/>
          <w:sz w:val="28"/>
        </w:rPr>
        <w:t>
      хрустальдан күрделі сурет бедерлеу;</w:t>
      </w:r>
    </w:p>
    <w:bookmarkEnd w:id="1276"/>
    <w:bookmarkStart w:name="z1283" w:id="1277"/>
    <w:p>
      <w:pPr>
        <w:spacing w:after="0"/>
        <w:ind w:left="0"/>
        <w:jc w:val="both"/>
      </w:pPr>
      <w:r>
        <w:rPr>
          <w:rFonts w:ascii="Times New Roman"/>
          <w:b w:val="false"/>
          <w:i w:val="false"/>
          <w:color w:val="000000"/>
          <w:sz w:val="28"/>
        </w:rPr>
        <w:t>
      қалпына келтірілген бөлшектерді жылтырату;</w:t>
      </w:r>
    </w:p>
    <w:bookmarkEnd w:id="1277"/>
    <w:bookmarkStart w:name="z1284" w:id="1278"/>
    <w:p>
      <w:pPr>
        <w:spacing w:after="0"/>
        <w:ind w:left="0"/>
        <w:jc w:val="both"/>
      </w:pPr>
      <w:r>
        <w:rPr>
          <w:rFonts w:ascii="Times New Roman"/>
          <w:b w:val="false"/>
          <w:i w:val="false"/>
          <w:color w:val="000000"/>
          <w:sz w:val="28"/>
        </w:rPr>
        <w:t>
      заттардың майысқан жерлерін, металды соза отырып, кейіннен суретін түзете отырып түзету;</w:t>
      </w:r>
    </w:p>
    <w:bookmarkEnd w:id="1278"/>
    <w:bookmarkStart w:name="z1285" w:id="1279"/>
    <w:p>
      <w:pPr>
        <w:spacing w:after="0"/>
        <w:ind w:left="0"/>
        <w:jc w:val="both"/>
      </w:pPr>
      <w:r>
        <w:rPr>
          <w:rFonts w:ascii="Times New Roman"/>
          <w:b w:val="false"/>
          <w:i w:val="false"/>
          <w:color w:val="000000"/>
          <w:sz w:val="28"/>
        </w:rPr>
        <w:t>
      бейнелік, портреттік суреттердің жекелеген бөлшектері мен жекелеген бөліктерінің бұйымдарының бетінде қалпына келтіру және мүсіндік өңдеу;</w:t>
      </w:r>
    </w:p>
    <w:bookmarkEnd w:id="1279"/>
    <w:bookmarkStart w:name="z1286" w:id="1280"/>
    <w:p>
      <w:pPr>
        <w:spacing w:after="0"/>
        <w:ind w:left="0"/>
        <w:jc w:val="both"/>
      </w:pPr>
      <w:r>
        <w:rPr>
          <w:rFonts w:ascii="Times New Roman"/>
          <w:b w:val="false"/>
          <w:i w:val="false"/>
          <w:color w:val="000000"/>
          <w:sz w:val="28"/>
        </w:rPr>
        <w:t>
      өте жұқа бедерлемені қалпына келтіру;</w:t>
      </w:r>
    </w:p>
    <w:bookmarkEnd w:id="1280"/>
    <w:bookmarkStart w:name="z1287" w:id="1281"/>
    <w:p>
      <w:pPr>
        <w:spacing w:after="0"/>
        <w:ind w:left="0"/>
        <w:jc w:val="both"/>
      </w:pPr>
      <w:r>
        <w:rPr>
          <w:rFonts w:ascii="Times New Roman"/>
          <w:b w:val="false"/>
          <w:i w:val="false"/>
          <w:color w:val="000000"/>
          <w:sz w:val="28"/>
        </w:rPr>
        <w:t>
      миниатюрада қалпына келтіру және консервациялау;</w:t>
      </w:r>
    </w:p>
    <w:bookmarkEnd w:id="1281"/>
    <w:bookmarkStart w:name="z1288" w:id="1282"/>
    <w:p>
      <w:pPr>
        <w:spacing w:after="0"/>
        <w:ind w:left="0"/>
        <w:jc w:val="both"/>
      </w:pPr>
      <w:r>
        <w:rPr>
          <w:rFonts w:ascii="Times New Roman"/>
          <w:b w:val="false"/>
          <w:i w:val="false"/>
          <w:color w:val="000000"/>
          <w:sz w:val="28"/>
        </w:rPr>
        <w:t>
      өнімдердің иризациясын, тұздың кристалдануын тоқтату;</w:t>
      </w:r>
    </w:p>
    <w:bookmarkEnd w:id="1282"/>
    <w:bookmarkStart w:name="z1289" w:id="1283"/>
    <w:p>
      <w:pPr>
        <w:spacing w:after="0"/>
        <w:ind w:left="0"/>
        <w:jc w:val="both"/>
      </w:pPr>
      <w:r>
        <w:rPr>
          <w:rFonts w:ascii="Times New Roman"/>
          <w:b w:val="false"/>
          <w:i w:val="false"/>
          <w:color w:val="000000"/>
          <w:sz w:val="28"/>
        </w:rPr>
        <w:t>
      фрагменттердің штифтілеріне, каркастарына жабыстыру және бекіту;</w:t>
      </w:r>
    </w:p>
    <w:bookmarkEnd w:id="1283"/>
    <w:bookmarkStart w:name="z1290" w:id="1284"/>
    <w:p>
      <w:pPr>
        <w:spacing w:after="0"/>
        <w:ind w:left="0"/>
        <w:jc w:val="both"/>
      </w:pPr>
      <w:r>
        <w:rPr>
          <w:rFonts w:ascii="Times New Roman"/>
          <w:b w:val="false"/>
          <w:i w:val="false"/>
          <w:color w:val="000000"/>
          <w:sz w:val="28"/>
        </w:rPr>
        <w:t>
      бірегей фрагменттердің қалыбын алу және жасау;</w:t>
      </w:r>
    </w:p>
    <w:bookmarkEnd w:id="1284"/>
    <w:bookmarkStart w:name="z1291" w:id="1285"/>
    <w:p>
      <w:pPr>
        <w:spacing w:after="0"/>
        <w:ind w:left="0"/>
        <w:jc w:val="both"/>
      </w:pPr>
      <w:r>
        <w:rPr>
          <w:rFonts w:ascii="Times New Roman"/>
          <w:b w:val="false"/>
          <w:i w:val="false"/>
          <w:color w:val="000000"/>
          <w:sz w:val="28"/>
        </w:rPr>
        <w:t>
      бейнені күңгірттеу және қалпына келтіру;</w:t>
      </w:r>
    </w:p>
    <w:bookmarkEnd w:id="1285"/>
    <w:bookmarkStart w:name="z1292" w:id="1286"/>
    <w:p>
      <w:pPr>
        <w:spacing w:after="0"/>
        <w:ind w:left="0"/>
        <w:jc w:val="both"/>
      </w:pPr>
      <w:r>
        <w:rPr>
          <w:rFonts w:ascii="Times New Roman"/>
          <w:b w:val="false"/>
          <w:i w:val="false"/>
          <w:color w:val="000000"/>
          <w:sz w:val="28"/>
        </w:rPr>
        <w:t>
      сақталған фрагменттер бойынша түстерді таңдай отырып, эмаль дайындау.</w:t>
      </w:r>
    </w:p>
    <w:bookmarkEnd w:id="1286"/>
    <w:bookmarkStart w:name="z1293" w:id="1287"/>
    <w:p>
      <w:pPr>
        <w:spacing w:after="0"/>
        <w:ind w:left="0"/>
        <w:jc w:val="both"/>
      </w:pPr>
      <w:r>
        <w:rPr>
          <w:rFonts w:ascii="Times New Roman"/>
          <w:b w:val="false"/>
          <w:i w:val="false"/>
          <w:color w:val="000000"/>
          <w:sz w:val="28"/>
        </w:rPr>
        <w:t>
      207. Білуге тиіс:</w:t>
      </w:r>
    </w:p>
    <w:bookmarkEnd w:id="1287"/>
    <w:bookmarkStart w:name="z1294" w:id="1288"/>
    <w:p>
      <w:pPr>
        <w:spacing w:after="0"/>
        <w:ind w:left="0"/>
        <w:jc w:val="both"/>
      </w:pPr>
      <w:r>
        <w:rPr>
          <w:rFonts w:ascii="Times New Roman"/>
          <w:b w:val="false"/>
          <w:i w:val="false"/>
          <w:color w:val="000000"/>
          <w:sz w:val="28"/>
        </w:rPr>
        <w:t>
      әр елдің және дәуірдің фарфор мен фаянс маркалары;</w:t>
      </w:r>
    </w:p>
    <w:bookmarkEnd w:id="1288"/>
    <w:bookmarkStart w:name="z1295" w:id="1289"/>
    <w:p>
      <w:pPr>
        <w:spacing w:after="0"/>
        <w:ind w:left="0"/>
        <w:jc w:val="both"/>
      </w:pPr>
      <w:r>
        <w:rPr>
          <w:rFonts w:ascii="Times New Roman"/>
          <w:b w:val="false"/>
          <w:i w:val="false"/>
          <w:color w:val="000000"/>
          <w:sz w:val="28"/>
        </w:rPr>
        <w:t>
      фарфор мен фаянстан бұйымдар жасау технологиясының негіздері;</w:t>
      </w:r>
    </w:p>
    <w:bookmarkEnd w:id="1289"/>
    <w:bookmarkStart w:name="z1296" w:id="1290"/>
    <w:p>
      <w:pPr>
        <w:spacing w:after="0"/>
        <w:ind w:left="0"/>
        <w:jc w:val="both"/>
      </w:pPr>
      <w:r>
        <w:rPr>
          <w:rFonts w:ascii="Times New Roman"/>
          <w:b w:val="false"/>
          <w:i w:val="false"/>
          <w:color w:val="000000"/>
          <w:sz w:val="28"/>
        </w:rPr>
        <w:t>
      бұйымдарды қалпына келтіру кезінде қолданылатын материалдардың түрлері мен қасиеттері;</w:t>
      </w:r>
    </w:p>
    <w:bookmarkEnd w:id="1290"/>
    <w:bookmarkStart w:name="z1297" w:id="1291"/>
    <w:p>
      <w:pPr>
        <w:spacing w:after="0"/>
        <w:ind w:left="0"/>
        <w:jc w:val="both"/>
      </w:pPr>
      <w:r>
        <w:rPr>
          <w:rFonts w:ascii="Times New Roman"/>
          <w:b w:val="false"/>
          <w:i w:val="false"/>
          <w:color w:val="000000"/>
          <w:sz w:val="28"/>
        </w:rPr>
        <w:t>
      бұйымдарды өңдеудің амалдары мен тәсілдері;</w:t>
      </w:r>
    </w:p>
    <w:bookmarkEnd w:id="1291"/>
    <w:bookmarkStart w:name="z1298" w:id="1292"/>
    <w:p>
      <w:pPr>
        <w:spacing w:after="0"/>
        <w:ind w:left="0"/>
        <w:jc w:val="both"/>
      </w:pPr>
      <w:r>
        <w:rPr>
          <w:rFonts w:ascii="Times New Roman"/>
          <w:b w:val="false"/>
          <w:i w:val="false"/>
          <w:color w:val="000000"/>
          <w:sz w:val="28"/>
        </w:rPr>
        <w:t>
      түс тану және сурет композицияларының негіздері;</w:t>
      </w:r>
    </w:p>
    <w:bookmarkEnd w:id="1292"/>
    <w:bookmarkStart w:name="z1299" w:id="1293"/>
    <w:p>
      <w:pPr>
        <w:spacing w:after="0"/>
        <w:ind w:left="0"/>
        <w:jc w:val="both"/>
      </w:pPr>
      <w:r>
        <w:rPr>
          <w:rFonts w:ascii="Times New Roman"/>
          <w:b w:val="false"/>
          <w:i w:val="false"/>
          <w:color w:val="000000"/>
          <w:sz w:val="28"/>
        </w:rPr>
        <w:t>
      көлеңкелер жасаудың заңдары;</w:t>
      </w:r>
    </w:p>
    <w:bookmarkEnd w:id="1293"/>
    <w:bookmarkStart w:name="z1300" w:id="1294"/>
    <w:p>
      <w:pPr>
        <w:spacing w:after="0"/>
        <w:ind w:left="0"/>
        <w:jc w:val="both"/>
      </w:pPr>
      <w:r>
        <w:rPr>
          <w:rFonts w:ascii="Times New Roman"/>
          <w:b w:val="false"/>
          <w:i w:val="false"/>
          <w:color w:val="000000"/>
          <w:sz w:val="28"/>
        </w:rPr>
        <w:t>
      керамикалық бұйымдарды жоғары көркемдік әшекейлеу амалдары;</w:t>
      </w:r>
    </w:p>
    <w:bookmarkEnd w:id="1294"/>
    <w:bookmarkStart w:name="z1301" w:id="1295"/>
    <w:p>
      <w:pPr>
        <w:spacing w:after="0"/>
        <w:ind w:left="0"/>
        <w:jc w:val="both"/>
      </w:pPr>
      <w:r>
        <w:rPr>
          <w:rFonts w:ascii="Times New Roman"/>
          <w:b w:val="false"/>
          <w:i w:val="false"/>
          <w:color w:val="000000"/>
          <w:sz w:val="28"/>
        </w:rPr>
        <w:t>
      оюлау амалдары;</w:t>
      </w:r>
    </w:p>
    <w:bookmarkEnd w:id="1295"/>
    <w:bookmarkStart w:name="z1302" w:id="1296"/>
    <w:p>
      <w:pPr>
        <w:spacing w:after="0"/>
        <w:ind w:left="0"/>
        <w:jc w:val="both"/>
      </w:pPr>
      <w:r>
        <w:rPr>
          <w:rFonts w:ascii="Times New Roman"/>
          <w:b w:val="false"/>
          <w:i w:val="false"/>
          <w:color w:val="000000"/>
          <w:sz w:val="28"/>
        </w:rPr>
        <w:t>
      мүсін мен пластика тарихы;</w:t>
      </w:r>
    </w:p>
    <w:bookmarkEnd w:id="1296"/>
    <w:bookmarkStart w:name="z1303" w:id="1297"/>
    <w:p>
      <w:pPr>
        <w:spacing w:after="0"/>
        <w:ind w:left="0"/>
        <w:jc w:val="both"/>
      </w:pPr>
      <w:r>
        <w:rPr>
          <w:rFonts w:ascii="Times New Roman"/>
          <w:b w:val="false"/>
          <w:i w:val="false"/>
          <w:color w:val="000000"/>
          <w:sz w:val="28"/>
        </w:rPr>
        <w:t>
      әр дәуірдің және мектептердің мүсіндері мен декорының стилистикалық қасиеттері;</w:t>
      </w:r>
    </w:p>
    <w:bookmarkEnd w:id="1297"/>
    <w:bookmarkStart w:name="z1304" w:id="1298"/>
    <w:p>
      <w:pPr>
        <w:spacing w:after="0"/>
        <w:ind w:left="0"/>
        <w:jc w:val="both"/>
      </w:pPr>
      <w:r>
        <w:rPr>
          <w:rFonts w:ascii="Times New Roman"/>
          <w:b w:val="false"/>
          <w:i w:val="false"/>
          <w:color w:val="000000"/>
          <w:sz w:val="28"/>
        </w:rPr>
        <w:t>
      антикварлық, археологиялық, теңдессіз бұйымдарды және заттарды қалпына келтірудің айрықшалығы.</w:t>
      </w:r>
    </w:p>
    <w:bookmarkEnd w:id="1298"/>
    <w:bookmarkStart w:name="z1305" w:id="1299"/>
    <w:p>
      <w:pPr>
        <w:spacing w:after="0"/>
        <w:ind w:left="0"/>
        <w:jc w:val="both"/>
      </w:pPr>
      <w:r>
        <w:rPr>
          <w:rFonts w:ascii="Times New Roman"/>
          <w:b w:val="false"/>
          <w:i w:val="false"/>
          <w:color w:val="000000"/>
          <w:sz w:val="28"/>
        </w:rPr>
        <w:t>
      208. Техникалық және кәсіптік (арнайы орта, кәсіптік орта) білім талап етіледі білуге тиіс.</w:t>
      </w:r>
    </w:p>
    <w:bookmarkEnd w:id="1299"/>
    <w:bookmarkStart w:name="z1306" w:id="1300"/>
    <w:p>
      <w:pPr>
        <w:spacing w:after="0"/>
        <w:ind w:left="0"/>
        <w:jc w:val="both"/>
      </w:pPr>
      <w:r>
        <w:rPr>
          <w:rFonts w:ascii="Times New Roman"/>
          <w:b w:val="false"/>
          <w:i w:val="false"/>
          <w:color w:val="000000"/>
          <w:sz w:val="28"/>
        </w:rPr>
        <w:t>
      209. Жұмыс үлгілері:</w:t>
      </w:r>
    </w:p>
    <w:bookmarkEnd w:id="1300"/>
    <w:bookmarkStart w:name="z1307" w:id="1301"/>
    <w:p>
      <w:pPr>
        <w:spacing w:after="0"/>
        <w:ind w:left="0"/>
        <w:jc w:val="both"/>
      </w:pPr>
      <w:r>
        <w:rPr>
          <w:rFonts w:ascii="Times New Roman"/>
          <w:b w:val="false"/>
          <w:i w:val="false"/>
          <w:color w:val="000000"/>
          <w:sz w:val="28"/>
        </w:rPr>
        <w:t>
      1) барельефтер, горельефтер, өрнектер - қайта құрастыру;</w:t>
      </w:r>
    </w:p>
    <w:bookmarkEnd w:id="1301"/>
    <w:bookmarkStart w:name="z1308" w:id="1302"/>
    <w:p>
      <w:pPr>
        <w:spacing w:after="0"/>
        <w:ind w:left="0"/>
        <w:jc w:val="both"/>
      </w:pPr>
      <w:r>
        <w:rPr>
          <w:rFonts w:ascii="Times New Roman"/>
          <w:b w:val="false"/>
          <w:i w:val="false"/>
          <w:color w:val="000000"/>
          <w:sz w:val="28"/>
        </w:rPr>
        <w:t>
      2) динамикалық қалыпта тұрған, терең бүрмеленген киімдегі сипатталған және мұқият өңделген бет пішіндері көрсетілген адамдардың мүсіндері - қайта құрастыру;</w:t>
      </w:r>
    </w:p>
    <w:bookmarkEnd w:id="1302"/>
    <w:bookmarkStart w:name="z1309" w:id="1303"/>
    <w:p>
      <w:pPr>
        <w:spacing w:after="0"/>
        <w:ind w:left="0"/>
        <w:jc w:val="both"/>
      </w:pPr>
      <w:r>
        <w:rPr>
          <w:rFonts w:ascii="Times New Roman"/>
          <w:b w:val="false"/>
          <w:i w:val="false"/>
          <w:color w:val="000000"/>
          <w:sz w:val="28"/>
        </w:rPr>
        <w:t>
      3) композициялы көп фигуралық мүсіндер - қайта құрастыру.</w:t>
      </w:r>
    </w:p>
    <w:bookmarkEnd w:id="1303"/>
    <w:bookmarkStart w:name="z1310" w:id="1304"/>
    <w:p>
      <w:pPr>
        <w:spacing w:after="0"/>
        <w:ind w:left="0"/>
        <w:jc w:val="left"/>
      </w:pPr>
      <w:r>
        <w:rPr>
          <w:rFonts w:ascii="Times New Roman"/>
          <w:b/>
          <w:i w:val="false"/>
          <w:color w:val="000000"/>
        </w:rPr>
        <w:t xml:space="preserve"> 26-параграф. Маталар, гобелендер мен кілемдерді қалпына келтіруші, 3-разряд</w:t>
      </w:r>
    </w:p>
    <w:bookmarkEnd w:id="1304"/>
    <w:bookmarkStart w:name="z1311" w:id="1305"/>
    <w:p>
      <w:pPr>
        <w:spacing w:after="0"/>
        <w:ind w:left="0"/>
        <w:jc w:val="both"/>
      </w:pPr>
      <w:r>
        <w:rPr>
          <w:rFonts w:ascii="Times New Roman"/>
          <w:b w:val="false"/>
          <w:i w:val="false"/>
          <w:color w:val="000000"/>
          <w:sz w:val="28"/>
        </w:rPr>
        <w:t>
      210. Жұмыс сипаттамасы:</w:t>
      </w:r>
    </w:p>
    <w:bookmarkEnd w:id="1305"/>
    <w:bookmarkStart w:name="z1312" w:id="1306"/>
    <w:p>
      <w:pPr>
        <w:spacing w:after="0"/>
        <w:ind w:left="0"/>
        <w:jc w:val="both"/>
      </w:pPr>
      <w:r>
        <w:rPr>
          <w:rFonts w:ascii="Times New Roman"/>
          <w:b w:val="false"/>
          <w:i w:val="false"/>
          <w:color w:val="000000"/>
          <w:sz w:val="28"/>
        </w:rPr>
        <w:t>
      қарапайым жұмыстарды орындай отырып, матаны, гобелен мен кілемді қалпына келтіру және консервациялау;</w:t>
      </w:r>
    </w:p>
    <w:bookmarkEnd w:id="1306"/>
    <w:bookmarkStart w:name="z1313" w:id="1307"/>
    <w:p>
      <w:pPr>
        <w:spacing w:after="0"/>
        <w:ind w:left="0"/>
        <w:jc w:val="both"/>
      </w:pPr>
      <w:r>
        <w:rPr>
          <w:rFonts w:ascii="Times New Roman"/>
          <w:b w:val="false"/>
          <w:i w:val="false"/>
          <w:color w:val="000000"/>
          <w:sz w:val="28"/>
        </w:rPr>
        <w:t>
      бейнесін немесе аналогын жақсы сақтай отырып, түсіру ремизі қолданылмаған толтырғыштарында матаға кестеленген күрделі емес ұлттық кесте суреттерін қалпына келтіру;</w:t>
      </w:r>
    </w:p>
    <w:bookmarkEnd w:id="1307"/>
    <w:bookmarkStart w:name="z1314" w:id="1308"/>
    <w:p>
      <w:pPr>
        <w:spacing w:after="0"/>
        <w:ind w:left="0"/>
        <w:jc w:val="both"/>
      </w:pPr>
      <w:r>
        <w:rPr>
          <w:rFonts w:ascii="Times New Roman"/>
          <w:b w:val="false"/>
          <w:i w:val="false"/>
          <w:color w:val="000000"/>
          <w:sz w:val="28"/>
        </w:rPr>
        <w:t>
      дублириндеу материалын дайындау;</w:t>
      </w:r>
    </w:p>
    <w:bookmarkEnd w:id="1308"/>
    <w:bookmarkStart w:name="z1315" w:id="1309"/>
    <w:p>
      <w:pPr>
        <w:spacing w:after="0"/>
        <w:ind w:left="0"/>
        <w:jc w:val="both"/>
      </w:pPr>
      <w:r>
        <w:rPr>
          <w:rFonts w:ascii="Times New Roman"/>
          <w:b w:val="false"/>
          <w:i w:val="false"/>
          <w:color w:val="000000"/>
          <w:sz w:val="28"/>
        </w:rPr>
        <w:t>
      түсі қанық матаны, гобелен мен кілемдерді шаң-тозаңнан тазалау, дезинфекциялау;</w:t>
      </w:r>
    </w:p>
    <w:bookmarkEnd w:id="1309"/>
    <w:bookmarkStart w:name="z1316" w:id="1310"/>
    <w:p>
      <w:pPr>
        <w:spacing w:after="0"/>
        <w:ind w:left="0"/>
        <w:jc w:val="both"/>
      </w:pPr>
      <w:r>
        <w:rPr>
          <w:rFonts w:ascii="Times New Roman"/>
          <w:b w:val="false"/>
          <w:i w:val="false"/>
          <w:color w:val="000000"/>
          <w:sz w:val="28"/>
        </w:rPr>
        <w:t>
      оңай кететін кірден тазалау;</w:t>
      </w:r>
    </w:p>
    <w:bookmarkEnd w:id="1310"/>
    <w:bookmarkStart w:name="z1317" w:id="1311"/>
    <w:p>
      <w:pPr>
        <w:spacing w:after="0"/>
        <w:ind w:left="0"/>
        <w:jc w:val="both"/>
      </w:pPr>
      <w:r>
        <w:rPr>
          <w:rFonts w:ascii="Times New Roman"/>
          <w:b w:val="false"/>
          <w:i w:val="false"/>
          <w:color w:val="000000"/>
          <w:sz w:val="28"/>
        </w:rPr>
        <w:t>
      тат, май, балауыз дақтарын кетіру, бұрынғы қалпына келтіру мен жаңартудың орындарын, жамаулар мен бауларын алып тастау;</w:t>
      </w:r>
    </w:p>
    <w:bookmarkEnd w:id="1311"/>
    <w:bookmarkStart w:name="z1318" w:id="1312"/>
    <w:p>
      <w:pPr>
        <w:spacing w:after="0"/>
        <w:ind w:left="0"/>
        <w:jc w:val="both"/>
      </w:pPr>
      <w:r>
        <w:rPr>
          <w:rFonts w:ascii="Times New Roman"/>
          <w:b w:val="false"/>
          <w:i w:val="false"/>
          <w:color w:val="000000"/>
          <w:sz w:val="28"/>
        </w:rPr>
        <w:t>
      түкті бөлігінің жекелеген учаскелерінің негіз жібін тарта отырып және палас бөлігін негізгі жібі мен арқауын өткізе отырып қалпына келтіру;</w:t>
      </w:r>
    </w:p>
    <w:bookmarkEnd w:id="1312"/>
    <w:bookmarkStart w:name="z1319" w:id="1313"/>
    <w:p>
      <w:pPr>
        <w:spacing w:after="0"/>
        <w:ind w:left="0"/>
        <w:jc w:val="both"/>
      </w:pPr>
      <w:r>
        <w:rPr>
          <w:rFonts w:ascii="Times New Roman"/>
          <w:b w:val="false"/>
          <w:i w:val="false"/>
          <w:color w:val="000000"/>
          <w:sz w:val="28"/>
        </w:rPr>
        <w:t>
      торлап жамауға қажетті жіпті таңдау.</w:t>
      </w:r>
    </w:p>
    <w:bookmarkEnd w:id="1313"/>
    <w:bookmarkStart w:name="z1320" w:id="1314"/>
    <w:p>
      <w:pPr>
        <w:spacing w:after="0"/>
        <w:ind w:left="0"/>
        <w:jc w:val="both"/>
      </w:pPr>
      <w:r>
        <w:rPr>
          <w:rFonts w:ascii="Times New Roman"/>
          <w:b w:val="false"/>
          <w:i w:val="false"/>
          <w:color w:val="000000"/>
          <w:sz w:val="28"/>
        </w:rPr>
        <w:t>
      211. Білуге тиіс:</w:t>
      </w:r>
    </w:p>
    <w:bookmarkEnd w:id="1314"/>
    <w:bookmarkStart w:name="z1321" w:id="1315"/>
    <w:p>
      <w:pPr>
        <w:spacing w:after="0"/>
        <w:ind w:left="0"/>
        <w:jc w:val="both"/>
      </w:pPr>
      <w:r>
        <w:rPr>
          <w:rFonts w:ascii="Times New Roman"/>
          <w:b w:val="false"/>
          <w:i w:val="false"/>
          <w:color w:val="000000"/>
          <w:sz w:val="28"/>
        </w:rPr>
        <w:t>
      мата, гобелен мен кілемнің және ондағы өрімнің негізгі түрлері;</w:t>
      </w:r>
    </w:p>
    <w:bookmarkEnd w:id="1315"/>
    <w:bookmarkStart w:name="z1322" w:id="1316"/>
    <w:p>
      <w:pPr>
        <w:spacing w:after="0"/>
        <w:ind w:left="0"/>
        <w:jc w:val="both"/>
      </w:pPr>
      <w:r>
        <w:rPr>
          <w:rFonts w:ascii="Times New Roman"/>
          <w:b w:val="false"/>
          <w:i w:val="false"/>
          <w:color w:val="000000"/>
          <w:sz w:val="28"/>
        </w:rPr>
        <w:t>
      қарапайым құрылымды матаны жасаудың технологиялық ерекшеліктері;</w:t>
      </w:r>
    </w:p>
    <w:bookmarkEnd w:id="1316"/>
    <w:bookmarkStart w:name="z1323" w:id="1317"/>
    <w:p>
      <w:pPr>
        <w:spacing w:after="0"/>
        <w:ind w:left="0"/>
        <w:jc w:val="both"/>
      </w:pPr>
      <w:r>
        <w:rPr>
          <w:rFonts w:ascii="Times New Roman"/>
          <w:b w:val="false"/>
          <w:i w:val="false"/>
          <w:color w:val="000000"/>
          <w:sz w:val="28"/>
        </w:rPr>
        <w:t>
      түсіру ремизінсіз дәлме-дәл суреттер мен мата құрылымын жасау тәсілдері;</w:t>
      </w:r>
    </w:p>
    <w:bookmarkEnd w:id="1317"/>
    <w:bookmarkStart w:name="z1324" w:id="1318"/>
    <w:p>
      <w:pPr>
        <w:spacing w:after="0"/>
        <w:ind w:left="0"/>
        <w:jc w:val="both"/>
      </w:pPr>
      <w:r>
        <w:rPr>
          <w:rFonts w:ascii="Times New Roman"/>
          <w:b w:val="false"/>
          <w:i w:val="false"/>
          <w:color w:val="000000"/>
          <w:sz w:val="28"/>
        </w:rPr>
        <w:t>
      қалпына келтіруде қолданылатын жіптің түрлері;</w:t>
      </w:r>
    </w:p>
    <w:bookmarkEnd w:id="1318"/>
    <w:bookmarkStart w:name="z1325" w:id="1319"/>
    <w:p>
      <w:pPr>
        <w:spacing w:after="0"/>
        <w:ind w:left="0"/>
        <w:jc w:val="both"/>
      </w:pPr>
      <w:r>
        <w:rPr>
          <w:rFonts w:ascii="Times New Roman"/>
          <w:b w:val="false"/>
          <w:i w:val="false"/>
          <w:color w:val="000000"/>
          <w:sz w:val="28"/>
        </w:rPr>
        <w:t>
      торлап тігу тәсілдері және гобелен мен кілем жасаудың палас техникасы;</w:t>
      </w:r>
    </w:p>
    <w:bookmarkEnd w:id="1319"/>
    <w:bookmarkStart w:name="z1326" w:id="1320"/>
    <w:p>
      <w:pPr>
        <w:spacing w:after="0"/>
        <w:ind w:left="0"/>
        <w:jc w:val="both"/>
      </w:pPr>
      <w:r>
        <w:rPr>
          <w:rFonts w:ascii="Times New Roman"/>
          <w:b w:val="false"/>
          <w:i w:val="false"/>
          <w:color w:val="000000"/>
          <w:sz w:val="28"/>
        </w:rPr>
        <w:t>
      матаны тез кететін кірден тазалау, мата мен гобеленді дезинфекциялау әдістері және дезинфекциялау кезінде қолданылатын материалдардың түрлері;</w:t>
      </w:r>
    </w:p>
    <w:bookmarkEnd w:id="1320"/>
    <w:bookmarkStart w:name="z1327" w:id="1321"/>
    <w:p>
      <w:pPr>
        <w:spacing w:after="0"/>
        <w:ind w:left="0"/>
        <w:jc w:val="both"/>
      </w:pPr>
      <w:r>
        <w:rPr>
          <w:rFonts w:ascii="Times New Roman"/>
          <w:b w:val="false"/>
          <w:i w:val="false"/>
          <w:color w:val="000000"/>
          <w:sz w:val="28"/>
        </w:rPr>
        <w:t>
      қалпына келтіру кезінде қолданылатын материалдар уыттылығының шамасы, олармен жұмыс істеген кездегі ақтық шаралары;</w:t>
      </w:r>
    </w:p>
    <w:bookmarkEnd w:id="1321"/>
    <w:bookmarkStart w:name="z1328" w:id="1322"/>
    <w:p>
      <w:pPr>
        <w:spacing w:after="0"/>
        <w:ind w:left="0"/>
        <w:jc w:val="both"/>
      </w:pPr>
      <w:r>
        <w:rPr>
          <w:rFonts w:ascii="Times New Roman"/>
          <w:b w:val="false"/>
          <w:i w:val="false"/>
          <w:color w:val="000000"/>
          <w:sz w:val="28"/>
        </w:rPr>
        <w:t>
      кілемдерді қалпына келтіру сапасына қойылатын талаптар.</w:t>
      </w:r>
    </w:p>
    <w:bookmarkEnd w:id="1322"/>
    <w:bookmarkStart w:name="z1329" w:id="1323"/>
    <w:p>
      <w:pPr>
        <w:spacing w:after="0"/>
        <w:ind w:left="0"/>
        <w:jc w:val="left"/>
      </w:pPr>
      <w:r>
        <w:rPr>
          <w:rFonts w:ascii="Times New Roman"/>
          <w:b/>
          <w:i w:val="false"/>
          <w:color w:val="000000"/>
        </w:rPr>
        <w:t xml:space="preserve"> 27-параграф. Маталар, гобелендер мен кілемдерді қалпына келтіруші, 4-разряд</w:t>
      </w:r>
    </w:p>
    <w:bookmarkEnd w:id="1323"/>
    <w:bookmarkStart w:name="z1330" w:id="1324"/>
    <w:p>
      <w:pPr>
        <w:spacing w:after="0"/>
        <w:ind w:left="0"/>
        <w:jc w:val="both"/>
      </w:pPr>
      <w:r>
        <w:rPr>
          <w:rFonts w:ascii="Times New Roman"/>
          <w:b w:val="false"/>
          <w:i w:val="false"/>
          <w:color w:val="000000"/>
          <w:sz w:val="28"/>
        </w:rPr>
        <w:t>
      212. Жұмыс сипаттамасы:</w:t>
      </w:r>
    </w:p>
    <w:bookmarkEnd w:id="1324"/>
    <w:bookmarkStart w:name="z1331" w:id="1325"/>
    <w:p>
      <w:pPr>
        <w:spacing w:after="0"/>
        <w:ind w:left="0"/>
        <w:jc w:val="both"/>
      </w:pPr>
      <w:r>
        <w:rPr>
          <w:rFonts w:ascii="Times New Roman"/>
          <w:b w:val="false"/>
          <w:i w:val="false"/>
          <w:color w:val="000000"/>
          <w:sz w:val="28"/>
        </w:rPr>
        <w:t>
      күрделілігі орташа жұмыстарды орындай отырып, матаны, гобелен мен кілемді қалпына келтіру және консервациялау;</w:t>
      </w:r>
    </w:p>
    <w:bookmarkEnd w:id="1325"/>
    <w:bookmarkStart w:name="z1332" w:id="1326"/>
    <w:p>
      <w:pPr>
        <w:spacing w:after="0"/>
        <w:ind w:left="0"/>
        <w:jc w:val="both"/>
      </w:pPr>
      <w:r>
        <w:rPr>
          <w:rFonts w:ascii="Times New Roman"/>
          <w:b w:val="false"/>
          <w:i w:val="false"/>
          <w:color w:val="000000"/>
          <w:sz w:val="28"/>
        </w:rPr>
        <w:t>
      мата мен гобелендегі тігілген күрделі емес суретті қалпына келтіру және нығайту;</w:t>
      </w:r>
    </w:p>
    <w:bookmarkEnd w:id="1326"/>
    <w:bookmarkStart w:name="z1333" w:id="1327"/>
    <w:p>
      <w:pPr>
        <w:spacing w:after="0"/>
        <w:ind w:left="0"/>
        <w:jc w:val="both"/>
      </w:pPr>
      <w:r>
        <w:rPr>
          <w:rFonts w:ascii="Times New Roman"/>
          <w:b w:val="false"/>
          <w:i w:val="false"/>
          <w:color w:val="000000"/>
          <w:sz w:val="28"/>
        </w:rPr>
        <w:t>
      мата мен шілтерді инемен және желіммен құрамдастыру және дублириндеу;</w:t>
      </w:r>
    </w:p>
    <w:bookmarkEnd w:id="1327"/>
    <w:bookmarkStart w:name="z1334" w:id="1328"/>
    <w:p>
      <w:pPr>
        <w:spacing w:after="0"/>
        <w:ind w:left="0"/>
        <w:jc w:val="both"/>
      </w:pPr>
      <w:r>
        <w:rPr>
          <w:rFonts w:ascii="Times New Roman"/>
          <w:b w:val="false"/>
          <w:i w:val="false"/>
          <w:color w:val="000000"/>
          <w:sz w:val="28"/>
        </w:rPr>
        <w:t>
      әртүрлі тігін суреттері мен ұлттық кесте әшекейлерін қалпына келтіру;</w:t>
      </w:r>
    </w:p>
    <w:bookmarkEnd w:id="1328"/>
    <w:bookmarkStart w:name="z1335" w:id="1329"/>
    <w:p>
      <w:pPr>
        <w:spacing w:after="0"/>
        <w:ind w:left="0"/>
        <w:jc w:val="both"/>
      </w:pPr>
      <w:r>
        <w:rPr>
          <w:rFonts w:ascii="Times New Roman"/>
          <w:b w:val="false"/>
          <w:i w:val="false"/>
          <w:color w:val="000000"/>
          <w:sz w:val="28"/>
        </w:rPr>
        <w:t>
      қолмен тігілген гобелен мен кілемнің бастапқы суретін қалпына келтіру;</w:t>
      </w:r>
    </w:p>
    <w:bookmarkEnd w:id="1329"/>
    <w:bookmarkStart w:name="z1336" w:id="1330"/>
    <w:p>
      <w:pPr>
        <w:spacing w:after="0"/>
        <w:ind w:left="0"/>
        <w:jc w:val="both"/>
      </w:pPr>
      <w:r>
        <w:rPr>
          <w:rFonts w:ascii="Times New Roman"/>
          <w:b w:val="false"/>
          <w:i w:val="false"/>
          <w:color w:val="000000"/>
          <w:sz w:val="28"/>
        </w:rPr>
        <w:t>
      мата мен тігінді беттік тігінінің кейінгі қабатталуынан ашу, алтынмен зерлеу;</w:t>
      </w:r>
    </w:p>
    <w:bookmarkEnd w:id="1330"/>
    <w:bookmarkStart w:name="z1337" w:id="1331"/>
    <w:p>
      <w:pPr>
        <w:spacing w:after="0"/>
        <w:ind w:left="0"/>
        <w:jc w:val="both"/>
      </w:pPr>
      <w:r>
        <w:rPr>
          <w:rFonts w:ascii="Times New Roman"/>
          <w:b w:val="false"/>
          <w:i w:val="false"/>
          <w:color w:val="000000"/>
          <w:sz w:val="28"/>
        </w:rPr>
        <w:t>
      тігін матасын, тез оңатын бояумен боялған әшекейлерді кірден, ескі желімнен жалпы тазалау және жуу;</w:t>
      </w:r>
    </w:p>
    <w:bookmarkEnd w:id="1331"/>
    <w:bookmarkStart w:name="z1338" w:id="1332"/>
    <w:p>
      <w:pPr>
        <w:spacing w:after="0"/>
        <w:ind w:left="0"/>
        <w:jc w:val="both"/>
      </w:pPr>
      <w:r>
        <w:rPr>
          <w:rFonts w:ascii="Times New Roman"/>
          <w:b w:val="false"/>
          <w:i w:val="false"/>
          <w:color w:val="000000"/>
          <w:sz w:val="28"/>
        </w:rPr>
        <w:t>
      қара күйе мен кішкентай қоңыздың іздері қалған мата мен гобеленді бояғыштарды таңдамай дезинфекциялау;</w:t>
      </w:r>
    </w:p>
    <w:bookmarkEnd w:id="1332"/>
    <w:bookmarkStart w:name="z1339" w:id="1333"/>
    <w:p>
      <w:pPr>
        <w:spacing w:after="0"/>
        <w:ind w:left="0"/>
        <w:jc w:val="both"/>
      </w:pPr>
      <w:r>
        <w:rPr>
          <w:rFonts w:ascii="Times New Roman"/>
          <w:b w:val="false"/>
          <w:i w:val="false"/>
          <w:color w:val="000000"/>
          <w:sz w:val="28"/>
        </w:rPr>
        <w:t>
      мата, гобеленнен жасалған бұйымдар мен кілемді орау, тасымалдау және сақтау.</w:t>
      </w:r>
    </w:p>
    <w:bookmarkEnd w:id="1333"/>
    <w:bookmarkStart w:name="z1340" w:id="1334"/>
    <w:p>
      <w:pPr>
        <w:spacing w:after="0"/>
        <w:ind w:left="0"/>
        <w:jc w:val="both"/>
      </w:pPr>
      <w:r>
        <w:rPr>
          <w:rFonts w:ascii="Times New Roman"/>
          <w:b w:val="false"/>
          <w:i w:val="false"/>
          <w:color w:val="000000"/>
          <w:sz w:val="28"/>
        </w:rPr>
        <w:t>
      213. Білуге тиіс:</w:t>
      </w:r>
    </w:p>
    <w:bookmarkEnd w:id="1334"/>
    <w:bookmarkStart w:name="z1341" w:id="1335"/>
    <w:p>
      <w:pPr>
        <w:spacing w:after="0"/>
        <w:ind w:left="0"/>
        <w:jc w:val="both"/>
      </w:pPr>
      <w:r>
        <w:rPr>
          <w:rFonts w:ascii="Times New Roman"/>
          <w:b w:val="false"/>
          <w:i w:val="false"/>
          <w:color w:val="000000"/>
          <w:sz w:val="28"/>
        </w:rPr>
        <w:t>
      машинамен тоқылған кілемдер мен гобеленді қалпына келтіру әдіс-тәсілдері;</w:t>
      </w:r>
    </w:p>
    <w:bookmarkEnd w:id="1335"/>
    <w:bookmarkStart w:name="z1342" w:id="1336"/>
    <w:p>
      <w:pPr>
        <w:spacing w:after="0"/>
        <w:ind w:left="0"/>
        <w:jc w:val="both"/>
      </w:pPr>
      <w:r>
        <w:rPr>
          <w:rFonts w:ascii="Times New Roman"/>
          <w:b w:val="false"/>
          <w:i w:val="false"/>
          <w:color w:val="000000"/>
          <w:sz w:val="28"/>
        </w:rPr>
        <w:t>
      өрім түрлері "Штоф" және "Брокатель" типті қолмен жасалған матаның технологиялық ерекшеліктері, осы маталардың нақты суреттерін салу;</w:t>
      </w:r>
    </w:p>
    <w:bookmarkEnd w:id="1336"/>
    <w:bookmarkStart w:name="z1343" w:id="1337"/>
    <w:p>
      <w:pPr>
        <w:spacing w:after="0"/>
        <w:ind w:left="0"/>
        <w:jc w:val="both"/>
      </w:pPr>
      <w:r>
        <w:rPr>
          <w:rFonts w:ascii="Times New Roman"/>
          <w:b w:val="false"/>
          <w:i w:val="false"/>
          <w:color w:val="000000"/>
          <w:sz w:val="28"/>
        </w:rPr>
        <w:t>
      кілем, гобелен мен матаның тығыздығын органолептикалық бағалау тәсілдері;</w:t>
      </w:r>
    </w:p>
    <w:bookmarkEnd w:id="1337"/>
    <w:bookmarkStart w:name="z1344" w:id="1338"/>
    <w:p>
      <w:pPr>
        <w:spacing w:after="0"/>
        <w:ind w:left="0"/>
        <w:jc w:val="both"/>
      </w:pPr>
      <w:r>
        <w:rPr>
          <w:rFonts w:ascii="Times New Roman"/>
          <w:b w:val="false"/>
          <w:i w:val="false"/>
          <w:color w:val="000000"/>
          <w:sz w:val="28"/>
        </w:rPr>
        <w:t>
      тігістер мен тігіннің түрлері;</w:t>
      </w:r>
    </w:p>
    <w:bookmarkEnd w:id="1338"/>
    <w:bookmarkStart w:name="z1345" w:id="1339"/>
    <w:p>
      <w:pPr>
        <w:spacing w:after="0"/>
        <w:ind w:left="0"/>
        <w:jc w:val="both"/>
      </w:pPr>
      <w:r>
        <w:rPr>
          <w:rFonts w:ascii="Times New Roman"/>
          <w:b w:val="false"/>
          <w:i w:val="false"/>
          <w:color w:val="000000"/>
          <w:sz w:val="28"/>
        </w:rPr>
        <w:t>
      тігілген және әшекейленген матаны кірден, қара күйе мен кішкентай қоңыздың іздерінен жалпы тазалау, дезинфекциялау технологиясының мәні;</w:t>
      </w:r>
    </w:p>
    <w:bookmarkEnd w:id="1339"/>
    <w:bookmarkStart w:name="z1346" w:id="1340"/>
    <w:p>
      <w:pPr>
        <w:spacing w:after="0"/>
        <w:ind w:left="0"/>
        <w:jc w:val="both"/>
      </w:pPr>
      <w:r>
        <w:rPr>
          <w:rFonts w:ascii="Times New Roman"/>
          <w:b w:val="false"/>
          <w:i w:val="false"/>
          <w:color w:val="000000"/>
          <w:sz w:val="28"/>
        </w:rPr>
        <w:t>
      бояғыштардың түрлері мен қасиеттері;</w:t>
      </w:r>
    </w:p>
    <w:bookmarkEnd w:id="1340"/>
    <w:bookmarkStart w:name="z1347" w:id="1341"/>
    <w:p>
      <w:pPr>
        <w:spacing w:after="0"/>
        <w:ind w:left="0"/>
        <w:jc w:val="both"/>
      </w:pPr>
      <w:r>
        <w:rPr>
          <w:rFonts w:ascii="Times New Roman"/>
          <w:b w:val="false"/>
          <w:i w:val="false"/>
          <w:color w:val="000000"/>
          <w:sz w:val="28"/>
        </w:rPr>
        <w:t>
      дублириндеу матасын, жіпті күңгірттеу және матаны инемен және желіммен құрамдас дублириндеу, матаны бұрынғы тігіс қабаттарынан аршу әдістері;</w:t>
      </w:r>
    </w:p>
    <w:bookmarkEnd w:id="1341"/>
    <w:bookmarkStart w:name="z1348" w:id="1342"/>
    <w:p>
      <w:pPr>
        <w:spacing w:after="0"/>
        <w:ind w:left="0"/>
        <w:jc w:val="both"/>
      </w:pPr>
      <w:r>
        <w:rPr>
          <w:rFonts w:ascii="Times New Roman"/>
          <w:b w:val="false"/>
          <w:i w:val="false"/>
          <w:color w:val="000000"/>
          <w:sz w:val="28"/>
        </w:rPr>
        <w:t>
      тігіннің, кестенің алтынмен және күміспен зерлеудің әртүрлі суреттерін қалпына келтіру.</w:t>
      </w:r>
    </w:p>
    <w:bookmarkEnd w:id="1342"/>
    <w:bookmarkStart w:name="z1349" w:id="1343"/>
    <w:p>
      <w:pPr>
        <w:spacing w:after="0"/>
        <w:ind w:left="0"/>
        <w:jc w:val="both"/>
      </w:pPr>
      <w:r>
        <w:rPr>
          <w:rFonts w:ascii="Times New Roman"/>
          <w:b w:val="false"/>
          <w:i w:val="false"/>
          <w:color w:val="000000"/>
          <w:sz w:val="28"/>
        </w:rPr>
        <w:t>
      214. Жұмыс үлгілері:</w:t>
      </w:r>
    </w:p>
    <w:bookmarkEnd w:id="1343"/>
    <w:bookmarkStart w:name="z1350" w:id="1344"/>
    <w:p>
      <w:pPr>
        <w:spacing w:after="0"/>
        <w:ind w:left="0"/>
        <w:jc w:val="both"/>
      </w:pPr>
      <w:r>
        <w:rPr>
          <w:rFonts w:ascii="Times New Roman"/>
          <w:b w:val="false"/>
          <w:i w:val="false"/>
          <w:color w:val="000000"/>
          <w:sz w:val="28"/>
        </w:rPr>
        <w:t>
      1) гобелен мен кілемдер - суретін қиыстырып келтіре отырып қайта пішу;</w:t>
      </w:r>
    </w:p>
    <w:bookmarkEnd w:id="1344"/>
    <w:bookmarkStart w:name="z1351" w:id="1345"/>
    <w:p>
      <w:pPr>
        <w:spacing w:after="0"/>
        <w:ind w:left="0"/>
        <w:jc w:val="both"/>
      </w:pPr>
      <w:r>
        <w:rPr>
          <w:rFonts w:ascii="Times New Roman"/>
          <w:b w:val="false"/>
          <w:i w:val="false"/>
          <w:color w:val="000000"/>
          <w:sz w:val="28"/>
        </w:rPr>
        <w:t>
      2) гобелен мен кілемдер - негізін қалпына келтіре отырып торлап тігу;</w:t>
      </w:r>
    </w:p>
    <w:bookmarkEnd w:id="1345"/>
    <w:bookmarkStart w:name="z1352" w:id="1346"/>
    <w:p>
      <w:pPr>
        <w:spacing w:after="0"/>
        <w:ind w:left="0"/>
        <w:jc w:val="both"/>
      </w:pPr>
      <w:r>
        <w:rPr>
          <w:rFonts w:ascii="Times New Roman"/>
          <w:b w:val="false"/>
          <w:i w:val="false"/>
          <w:color w:val="000000"/>
          <w:sz w:val="28"/>
        </w:rPr>
        <w:t>
      3) гобелен мен кілемдер - жекелеген бөліктерін таңдау және гобелен мен кілемге орнату;</w:t>
      </w:r>
    </w:p>
    <w:bookmarkEnd w:id="1346"/>
    <w:bookmarkStart w:name="z1353" w:id="1347"/>
    <w:p>
      <w:pPr>
        <w:spacing w:after="0"/>
        <w:ind w:left="0"/>
        <w:jc w:val="both"/>
      </w:pPr>
      <w:r>
        <w:rPr>
          <w:rFonts w:ascii="Times New Roman"/>
          <w:b w:val="false"/>
          <w:i w:val="false"/>
          <w:color w:val="000000"/>
          <w:sz w:val="28"/>
        </w:rPr>
        <w:t>
      4) гобелен мен маталар - алтынмен зерлеп қалпына келтіру;</w:t>
      </w:r>
    </w:p>
    <w:bookmarkEnd w:id="1347"/>
    <w:bookmarkStart w:name="z1354" w:id="1348"/>
    <w:p>
      <w:pPr>
        <w:spacing w:after="0"/>
        <w:ind w:left="0"/>
        <w:jc w:val="both"/>
      </w:pPr>
      <w:r>
        <w:rPr>
          <w:rFonts w:ascii="Times New Roman"/>
          <w:b w:val="false"/>
          <w:i w:val="false"/>
          <w:color w:val="000000"/>
          <w:sz w:val="28"/>
        </w:rPr>
        <w:t>
      5) гобелен мен маталар - күміспен зерлеп қалпына келтіру;</w:t>
      </w:r>
    </w:p>
    <w:bookmarkEnd w:id="1348"/>
    <w:bookmarkStart w:name="z1355" w:id="1349"/>
    <w:p>
      <w:pPr>
        <w:spacing w:after="0"/>
        <w:ind w:left="0"/>
        <w:jc w:val="both"/>
      </w:pPr>
      <w:r>
        <w:rPr>
          <w:rFonts w:ascii="Times New Roman"/>
          <w:b w:val="false"/>
          <w:i w:val="false"/>
          <w:color w:val="000000"/>
          <w:sz w:val="28"/>
        </w:rPr>
        <w:t>
      6) гобелен мен маталар - інжумен зерлеп қалпына келтіру;</w:t>
      </w:r>
    </w:p>
    <w:bookmarkEnd w:id="1349"/>
    <w:bookmarkStart w:name="z1356" w:id="1350"/>
    <w:p>
      <w:pPr>
        <w:spacing w:after="0"/>
        <w:ind w:left="0"/>
        <w:jc w:val="both"/>
      </w:pPr>
      <w:r>
        <w:rPr>
          <w:rFonts w:ascii="Times New Roman"/>
          <w:b w:val="false"/>
          <w:i w:val="false"/>
          <w:color w:val="000000"/>
          <w:sz w:val="28"/>
        </w:rPr>
        <w:t>
      7) алтынмен зерлеу - көне орыс тігісімен бекіту;</w:t>
      </w:r>
    </w:p>
    <w:bookmarkEnd w:id="1350"/>
    <w:bookmarkStart w:name="z1357" w:id="1351"/>
    <w:p>
      <w:pPr>
        <w:spacing w:after="0"/>
        <w:ind w:left="0"/>
        <w:jc w:val="both"/>
      </w:pPr>
      <w:r>
        <w:rPr>
          <w:rFonts w:ascii="Times New Roman"/>
          <w:b w:val="false"/>
          <w:i w:val="false"/>
          <w:color w:val="000000"/>
          <w:sz w:val="28"/>
        </w:rPr>
        <w:t>
      8) күміспен зерлеу - көне орыс тігісімен бекіту.</w:t>
      </w:r>
    </w:p>
    <w:bookmarkEnd w:id="1351"/>
    <w:bookmarkStart w:name="z1358" w:id="1352"/>
    <w:p>
      <w:pPr>
        <w:spacing w:after="0"/>
        <w:ind w:left="0"/>
        <w:jc w:val="left"/>
      </w:pPr>
      <w:r>
        <w:rPr>
          <w:rFonts w:ascii="Times New Roman"/>
          <w:b/>
          <w:i w:val="false"/>
          <w:color w:val="000000"/>
        </w:rPr>
        <w:t xml:space="preserve"> 28-параграф. Маталар, гобелендер мен кілемдерді қалпына келтіруші, 5-разряд</w:t>
      </w:r>
    </w:p>
    <w:bookmarkEnd w:id="1352"/>
    <w:bookmarkStart w:name="z1359" w:id="1353"/>
    <w:p>
      <w:pPr>
        <w:spacing w:after="0"/>
        <w:ind w:left="0"/>
        <w:jc w:val="both"/>
      </w:pPr>
      <w:r>
        <w:rPr>
          <w:rFonts w:ascii="Times New Roman"/>
          <w:b w:val="false"/>
          <w:i w:val="false"/>
          <w:color w:val="000000"/>
          <w:sz w:val="28"/>
        </w:rPr>
        <w:t>
      215. Жұмыс сипаттамасы:</w:t>
      </w:r>
    </w:p>
    <w:bookmarkEnd w:id="1353"/>
    <w:bookmarkStart w:name="z1360" w:id="1354"/>
    <w:p>
      <w:pPr>
        <w:spacing w:after="0"/>
        <w:ind w:left="0"/>
        <w:jc w:val="both"/>
      </w:pPr>
      <w:r>
        <w:rPr>
          <w:rFonts w:ascii="Times New Roman"/>
          <w:b w:val="false"/>
          <w:i w:val="false"/>
          <w:color w:val="000000"/>
          <w:sz w:val="28"/>
        </w:rPr>
        <w:t>
      күрделі жұмыстарды орындай отырып, матаны, гобелен мен кілемді қалпына келтіру және консервациялау;</w:t>
      </w:r>
    </w:p>
    <w:bookmarkEnd w:id="1354"/>
    <w:bookmarkStart w:name="z1361" w:id="1355"/>
    <w:p>
      <w:pPr>
        <w:spacing w:after="0"/>
        <w:ind w:left="0"/>
        <w:jc w:val="both"/>
      </w:pPr>
      <w:r>
        <w:rPr>
          <w:rFonts w:ascii="Times New Roman"/>
          <w:b w:val="false"/>
          <w:i w:val="false"/>
          <w:color w:val="000000"/>
          <w:sz w:val="28"/>
        </w:rPr>
        <w:t>
      қолмен тоқылған матаны, гобелен мен кілемді бастапқы суретін, үлгі бойынша тығыздығы мен түсін қалпына келтіре отырып, қайта түрлендіру, суреттерін қайта құрылымдау;</w:t>
      </w:r>
    </w:p>
    <w:bookmarkEnd w:id="1355"/>
    <w:bookmarkStart w:name="z1362" w:id="1356"/>
    <w:p>
      <w:pPr>
        <w:spacing w:after="0"/>
        <w:ind w:left="0"/>
        <w:jc w:val="both"/>
      </w:pPr>
      <w:r>
        <w:rPr>
          <w:rFonts w:ascii="Times New Roman"/>
          <w:b w:val="false"/>
          <w:i w:val="false"/>
          <w:color w:val="000000"/>
          <w:sz w:val="28"/>
        </w:rPr>
        <w:t>
      жіпті таңдау және бояу;</w:t>
      </w:r>
    </w:p>
    <w:bookmarkEnd w:id="1356"/>
    <w:bookmarkStart w:name="z1363" w:id="1357"/>
    <w:p>
      <w:pPr>
        <w:spacing w:after="0"/>
        <w:ind w:left="0"/>
        <w:jc w:val="both"/>
      </w:pPr>
      <w:r>
        <w:rPr>
          <w:rFonts w:ascii="Times New Roman"/>
          <w:b w:val="false"/>
          <w:i w:val="false"/>
          <w:color w:val="000000"/>
          <w:sz w:val="28"/>
        </w:rPr>
        <w:t>
      мастиковка әдісімен қара күйе жеген матаны, гобелен мен кілемді қалпына келтіру;</w:t>
      </w:r>
    </w:p>
    <w:bookmarkEnd w:id="1357"/>
    <w:bookmarkStart w:name="z1364" w:id="1358"/>
    <w:p>
      <w:pPr>
        <w:spacing w:after="0"/>
        <w:ind w:left="0"/>
        <w:jc w:val="both"/>
      </w:pPr>
      <w:r>
        <w:rPr>
          <w:rFonts w:ascii="Times New Roman"/>
          <w:b w:val="false"/>
          <w:i w:val="false"/>
          <w:color w:val="000000"/>
          <w:sz w:val="28"/>
        </w:rPr>
        <w:t>
      күрделі суретті фрагменттелген матаны, шілтерді және киімді желіммен және инемен құрамдас дублириндеу;</w:t>
      </w:r>
    </w:p>
    <w:bookmarkEnd w:id="1358"/>
    <w:bookmarkStart w:name="z1365" w:id="1359"/>
    <w:p>
      <w:pPr>
        <w:spacing w:after="0"/>
        <w:ind w:left="0"/>
        <w:jc w:val="both"/>
      </w:pPr>
      <w:r>
        <w:rPr>
          <w:rFonts w:ascii="Times New Roman"/>
          <w:b w:val="false"/>
          <w:i w:val="false"/>
          <w:color w:val="000000"/>
          <w:sz w:val="28"/>
        </w:rPr>
        <w:t>
      бұзылған матаның фрагменттерін құрастыру;</w:t>
      </w:r>
    </w:p>
    <w:bookmarkEnd w:id="1359"/>
    <w:bookmarkStart w:name="z1366" w:id="1360"/>
    <w:p>
      <w:pPr>
        <w:spacing w:after="0"/>
        <w:ind w:left="0"/>
        <w:jc w:val="both"/>
      </w:pPr>
      <w:r>
        <w:rPr>
          <w:rFonts w:ascii="Times New Roman"/>
          <w:b w:val="false"/>
          <w:i w:val="false"/>
          <w:color w:val="000000"/>
          <w:sz w:val="28"/>
        </w:rPr>
        <w:t>
      матадан, гобелен мен кілемнен жасалған қалпына келтірілген бұйымдарды қайта құрылымдау;</w:t>
      </w:r>
    </w:p>
    <w:bookmarkEnd w:id="1360"/>
    <w:bookmarkStart w:name="z1367" w:id="1361"/>
    <w:p>
      <w:pPr>
        <w:spacing w:after="0"/>
        <w:ind w:left="0"/>
        <w:jc w:val="both"/>
      </w:pPr>
      <w:r>
        <w:rPr>
          <w:rFonts w:ascii="Times New Roman"/>
          <w:b w:val="false"/>
          <w:i w:val="false"/>
          <w:color w:val="000000"/>
          <w:sz w:val="28"/>
        </w:rPr>
        <w:t>
      әртүрлі кінәраттары бар матаны, гобелен мен кілемдерді өңдеу, деформациялар мен тұрақты кірлерді жою, гобелен мен кілемнің матасын бұрынғы қабаттар мен желім, май және басқа да бояулармен жазылған жазулардан аршу.</w:t>
      </w:r>
    </w:p>
    <w:bookmarkEnd w:id="1361"/>
    <w:bookmarkStart w:name="z1368" w:id="1362"/>
    <w:p>
      <w:pPr>
        <w:spacing w:after="0"/>
        <w:ind w:left="0"/>
        <w:jc w:val="both"/>
      </w:pPr>
      <w:r>
        <w:rPr>
          <w:rFonts w:ascii="Times New Roman"/>
          <w:b w:val="false"/>
          <w:i w:val="false"/>
          <w:color w:val="000000"/>
          <w:sz w:val="28"/>
        </w:rPr>
        <w:t>
      216. Білуге тиіс:</w:t>
      </w:r>
    </w:p>
    <w:bookmarkEnd w:id="1362"/>
    <w:bookmarkStart w:name="z1369" w:id="1363"/>
    <w:p>
      <w:pPr>
        <w:spacing w:after="0"/>
        <w:ind w:left="0"/>
        <w:jc w:val="both"/>
      </w:pPr>
      <w:r>
        <w:rPr>
          <w:rFonts w:ascii="Times New Roman"/>
          <w:b w:val="false"/>
          <w:i w:val="false"/>
          <w:color w:val="000000"/>
          <w:sz w:val="28"/>
        </w:rPr>
        <w:t>
      қолмен тоқылған гобелен мен кілемді қалпына келтіру тәсілдері мен әдістері;</w:t>
      </w:r>
    </w:p>
    <w:bookmarkEnd w:id="1363"/>
    <w:bookmarkStart w:name="z1370" w:id="1364"/>
    <w:p>
      <w:pPr>
        <w:spacing w:after="0"/>
        <w:ind w:left="0"/>
        <w:jc w:val="both"/>
      </w:pPr>
      <w:r>
        <w:rPr>
          <w:rFonts w:ascii="Times New Roman"/>
          <w:b w:val="false"/>
          <w:i w:val="false"/>
          <w:color w:val="000000"/>
          <w:sz w:val="28"/>
        </w:rPr>
        <w:t>
      жіпті әртүрлі түстері бойынша іріктеу қағидалары;</w:t>
      </w:r>
    </w:p>
    <w:bookmarkEnd w:id="1364"/>
    <w:bookmarkStart w:name="z1371" w:id="1365"/>
    <w:p>
      <w:pPr>
        <w:spacing w:after="0"/>
        <w:ind w:left="0"/>
        <w:jc w:val="both"/>
      </w:pPr>
      <w:r>
        <w:rPr>
          <w:rFonts w:ascii="Times New Roman"/>
          <w:b w:val="false"/>
          <w:i w:val="false"/>
          <w:color w:val="000000"/>
          <w:sz w:val="28"/>
        </w:rPr>
        <w:t>
      бояудың негізгі түрлері;</w:t>
      </w:r>
    </w:p>
    <w:bookmarkEnd w:id="1365"/>
    <w:bookmarkStart w:name="z1372" w:id="1366"/>
    <w:p>
      <w:pPr>
        <w:spacing w:after="0"/>
        <w:ind w:left="0"/>
        <w:jc w:val="both"/>
      </w:pPr>
      <w:r>
        <w:rPr>
          <w:rFonts w:ascii="Times New Roman"/>
          <w:b w:val="false"/>
          <w:i w:val="false"/>
          <w:color w:val="000000"/>
          <w:sz w:val="28"/>
        </w:rPr>
        <w:t>
      мата, гобелен мен кілемнің әртүрлі түрлері үшін қолданылатын бұрынғы және қазіргі заманғы бояулардың түрлері;</w:t>
      </w:r>
    </w:p>
    <w:bookmarkEnd w:id="1366"/>
    <w:bookmarkStart w:name="z1373" w:id="1367"/>
    <w:p>
      <w:pPr>
        <w:spacing w:after="0"/>
        <w:ind w:left="0"/>
        <w:jc w:val="both"/>
      </w:pPr>
      <w:r>
        <w:rPr>
          <w:rFonts w:ascii="Times New Roman"/>
          <w:b w:val="false"/>
          <w:i w:val="false"/>
          <w:color w:val="000000"/>
          <w:sz w:val="28"/>
        </w:rPr>
        <w:t>
      әртүрлі кінәраттары бар мата, кілем мен гобеленге сіңдіру және тазалау технологиясының мәні;</w:t>
      </w:r>
    </w:p>
    <w:bookmarkEnd w:id="1367"/>
    <w:bookmarkStart w:name="z1374" w:id="1368"/>
    <w:p>
      <w:pPr>
        <w:spacing w:after="0"/>
        <w:ind w:left="0"/>
        <w:jc w:val="both"/>
      </w:pPr>
      <w:r>
        <w:rPr>
          <w:rFonts w:ascii="Times New Roman"/>
          <w:b w:val="false"/>
          <w:i w:val="false"/>
          <w:color w:val="000000"/>
          <w:sz w:val="28"/>
        </w:rPr>
        <w:t>
      матаны, кілем мен гобеленді күрделі бұрынғы қабаттардан ашу әдістері;</w:t>
      </w:r>
    </w:p>
    <w:bookmarkEnd w:id="1368"/>
    <w:bookmarkStart w:name="z1375" w:id="1369"/>
    <w:p>
      <w:pPr>
        <w:spacing w:after="0"/>
        <w:ind w:left="0"/>
        <w:jc w:val="both"/>
      </w:pPr>
      <w:r>
        <w:rPr>
          <w:rFonts w:ascii="Times New Roman"/>
          <w:b w:val="false"/>
          <w:i w:val="false"/>
          <w:color w:val="000000"/>
          <w:sz w:val="28"/>
        </w:rPr>
        <w:t>
      сақталған суреттер, үлгілер мен фотосуреттер бойынша матаның суреттері мен құрылымын қалпына келтіре тәсілдері;</w:t>
      </w:r>
    </w:p>
    <w:bookmarkEnd w:id="1369"/>
    <w:bookmarkStart w:name="z1376" w:id="1370"/>
    <w:p>
      <w:pPr>
        <w:spacing w:after="0"/>
        <w:ind w:left="0"/>
        <w:jc w:val="both"/>
      </w:pPr>
      <w:r>
        <w:rPr>
          <w:rFonts w:ascii="Times New Roman"/>
          <w:b w:val="false"/>
          <w:i w:val="false"/>
          <w:color w:val="000000"/>
          <w:sz w:val="28"/>
        </w:rPr>
        <w:t>
      мата тоқу үшін толтырғыштарды жасау қағидалары;</w:t>
      </w:r>
    </w:p>
    <w:bookmarkEnd w:id="1370"/>
    <w:bookmarkStart w:name="z1377" w:id="1371"/>
    <w:p>
      <w:pPr>
        <w:spacing w:after="0"/>
        <w:ind w:left="0"/>
        <w:jc w:val="both"/>
      </w:pPr>
      <w:r>
        <w:rPr>
          <w:rFonts w:ascii="Times New Roman"/>
          <w:b w:val="false"/>
          <w:i w:val="false"/>
          <w:color w:val="000000"/>
          <w:sz w:val="28"/>
        </w:rPr>
        <w:t>
      жуу құралдарының сипаттамасы мен оны пайдалану әдістемесі;</w:t>
      </w:r>
    </w:p>
    <w:bookmarkEnd w:id="1371"/>
    <w:bookmarkStart w:name="z1378" w:id="1372"/>
    <w:p>
      <w:pPr>
        <w:spacing w:after="0"/>
        <w:ind w:left="0"/>
        <w:jc w:val="both"/>
      </w:pPr>
      <w:r>
        <w:rPr>
          <w:rFonts w:ascii="Times New Roman"/>
          <w:b w:val="false"/>
          <w:i w:val="false"/>
          <w:color w:val="000000"/>
          <w:sz w:val="28"/>
        </w:rPr>
        <w:t>
      желімнің және матаны, гобелен мен кілемді консервациялау құралдарының рецептілері;</w:t>
      </w:r>
    </w:p>
    <w:bookmarkEnd w:id="1372"/>
    <w:bookmarkStart w:name="z1379" w:id="1373"/>
    <w:p>
      <w:pPr>
        <w:spacing w:after="0"/>
        <w:ind w:left="0"/>
        <w:jc w:val="both"/>
      </w:pPr>
      <w:r>
        <w:rPr>
          <w:rFonts w:ascii="Times New Roman"/>
          <w:b w:val="false"/>
          <w:i w:val="false"/>
          <w:color w:val="000000"/>
          <w:sz w:val="28"/>
        </w:rPr>
        <w:t>
      көрмеге қою үшін құрастыру қағидалары.</w:t>
      </w:r>
    </w:p>
    <w:bookmarkEnd w:id="1373"/>
    <w:bookmarkStart w:name="z1380" w:id="1374"/>
    <w:p>
      <w:pPr>
        <w:spacing w:after="0"/>
        <w:ind w:left="0"/>
        <w:jc w:val="both"/>
      </w:pPr>
      <w:r>
        <w:rPr>
          <w:rFonts w:ascii="Times New Roman"/>
          <w:b w:val="false"/>
          <w:i w:val="false"/>
          <w:color w:val="000000"/>
          <w:sz w:val="28"/>
        </w:rPr>
        <w:t>
      217. Жұмыс үлгілері:</w:t>
      </w:r>
    </w:p>
    <w:bookmarkEnd w:id="1374"/>
    <w:bookmarkStart w:name="z1381" w:id="1375"/>
    <w:p>
      <w:pPr>
        <w:spacing w:after="0"/>
        <w:ind w:left="0"/>
        <w:jc w:val="both"/>
      </w:pPr>
      <w:r>
        <w:rPr>
          <w:rFonts w:ascii="Times New Roman"/>
          <w:b w:val="false"/>
          <w:i w:val="false"/>
          <w:color w:val="000000"/>
          <w:sz w:val="28"/>
        </w:rPr>
        <w:t>
      1) гобелен мен кілемдер - түгі мен негізін қалпына келтіре отырып, ақаулы жерін торлап тігу;</w:t>
      </w:r>
    </w:p>
    <w:bookmarkEnd w:id="1375"/>
    <w:bookmarkStart w:name="z1382" w:id="1376"/>
    <w:p>
      <w:pPr>
        <w:spacing w:after="0"/>
        <w:ind w:left="0"/>
        <w:jc w:val="both"/>
      </w:pPr>
      <w:r>
        <w:rPr>
          <w:rFonts w:ascii="Times New Roman"/>
          <w:b w:val="false"/>
          <w:i w:val="false"/>
          <w:color w:val="000000"/>
          <w:sz w:val="28"/>
        </w:rPr>
        <w:t>
      2) "Асфаган", "Керман", "Тавриз" типті кілемдер-қайта пішу және тігу.</w:t>
      </w:r>
    </w:p>
    <w:bookmarkEnd w:id="1376"/>
    <w:bookmarkStart w:name="z1383" w:id="1377"/>
    <w:p>
      <w:pPr>
        <w:spacing w:after="0"/>
        <w:ind w:left="0"/>
        <w:jc w:val="left"/>
      </w:pPr>
      <w:r>
        <w:rPr>
          <w:rFonts w:ascii="Times New Roman"/>
          <w:b/>
          <w:i w:val="false"/>
          <w:color w:val="000000"/>
        </w:rPr>
        <w:t xml:space="preserve"> 29-параграф. Маталар, гобелендер мен кілемдерді қалпына келтіруші, 6-разряд</w:t>
      </w:r>
    </w:p>
    <w:bookmarkEnd w:id="1377"/>
    <w:bookmarkStart w:name="z1384" w:id="1378"/>
    <w:p>
      <w:pPr>
        <w:spacing w:after="0"/>
        <w:ind w:left="0"/>
        <w:jc w:val="both"/>
      </w:pPr>
      <w:r>
        <w:rPr>
          <w:rFonts w:ascii="Times New Roman"/>
          <w:b w:val="false"/>
          <w:i w:val="false"/>
          <w:color w:val="000000"/>
          <w:sz w:val="28"/>
        </w:rPr>
        <w:t>
      218. Жұмыс сипаттамасы:</w:t>
      </w:r>
    </w:p>
    <w:bookmarkEnd w:id="1378"/>
    <w:bookmarkStart w:name="z1385" w:id="1379"/>
    <w:p>
      <w:pPr>
        <w:spacing w:after="0"/>
        <w:ind w:left="0"/>
        <w:jc w:val="both"/>
      </w:pPr>
      <w:r>
        <w:rPr>
          <w:rFonts w:ascii="Times New Roman"/>
          <w:b w:val="false"/>
          <w:i w:val="false"/>
          <w:color w:val="000000"/>
          <w:sz w:val="28"/>
        </w:rPr>
        <w:t>
      күрделі жұмыстарды орындай отырып, бірегей және археологиялық экспонаттарды қоса алғанда, мата мен гобеленді, қалпына келтіру және консервациялау;</w:t>
      </w:r>
    </w:p>
    <w:bookmarkEnd w:id="1379"/>
    <w:bookmarkStart w:name="z1386" w:id="1380"/>
    <w:p>
      <w:pPr>
        <w:spacing w:after="0"/>
        <w:ind w:left="0"/>
        <w:jc w:val="both"/>
      </w:pPr>
      <w:r>
        <w:rPr>
          <w:rFonts w:ascii="Times New Roman"/>
          <w:b w:val="false"/>
          <w:i w:val="false"/>
          <w:color w:val="000000"/>
          <w:sz w:val="28"/>
        </w:rPr>
        <w:t>
      әбден сіңген кірді тазалау, кейінгі қабаттарды жою;</w:t>
      </w:r>
    </w:p>
    <w:bookmarkEnd w:id="1380"/>
    <w:bookmarkStart w:name="z1387" w:id="1381"/>
    <w:p>
      <w:pPr>
        <w:spacing w:after="0"/>
        <w:ind w:left="0"/>
        <w:jc w:val="both"/>
      </w:pPr>
      <w:r>
        <w:rPr>
          <w:rFonts w:ascii="Times New Roman"/>
          <w:b w:val="false"/>
          <w:i w:val="false"/>
          <w:color w:val="000000"/>
          <w:sz w:val="28"/>
        </w:rPr>
        <w:t>
      шіріген үлгілерді дублириндеу, бөлшектеу;</w:t>
      </w:r>
    </w:p>
    <w:bookmarkEnd w:id="1381"/>
    <w:bookmarkStart w:name="z1388" w:id="1382"/>
    <w:p>
      <w:pPr>
        <w:spacing w:after="0"/>
        <w:ind w:left="0"/>
        <w:jc w:val="both"/>
      </w:pPr>
      <w:r>
        <w:rPr>
          <w:rFonts w:ascii="Times New Roman"/>
          <w:b w:val="false"/>
          <w:i w:val="false"/>
          <w:color w:val="000000"/>
          <w:sz w:val="28"/>
        </w:rPr>
        <w:t>
      бұйымдарды оған ұқсас бұйымдар, архив материалдары, фотосуреттер, стильдік ерекшеліктері, лабораториялық зерттеулер бойынша қалпына келтіру;</w:t>
      </w:r>
    </w:p>
    <w:bookmarkEnd w:id="1382"/>
    <w:bookmarkStart w:name="z1389" w:id="1383"/>
    <w:p>
      <w:pPr>
        <w:spacing w:after="0"/>
        <w:ind w:left="0"/>
        <w:jc w:val="both"/>
      </w:pPr>
      <w:r>
        <w:rPr>
          <w:rFonts w:ascii="Times New Roman"/>
          <w:b w:val="false"/>
          <w:i w:val="false"/>
          <w:color w:val="000000"/>
          <w:sz w:val="28"/>
        </w:rPr>
        <w:t>
      бетін тігуді тұтас май жазбасынан алу;</w:t>
      </w:r>
    </w:p>
    <w:bookmarkEnd w:id="1383"/>
    <w:bookmarkStart w:name="z1390" w:id="1384"/>
    <w:p>
      <w:pPr>
        <w:spacing w:after="0"/>
        <w:ind w:left="0"/>
        <w:jc w:val="both"/>
      </w:pPr>
      <w:r>
        <w:rPr>
          <w:rFonts w:ascii="Times New Roman"/>
          <w:b w:val="false"/>
          <w:i w:val="false"/>
          <w:color w:val="000000"/>
          <w:sz w:val="28"/>
        </w:rPr>
        <w:t>
      мата мен гобеленді шіріген үлгілер, ұқсас түрлер мен суреттер бойынша, табиғи жіптер мен бояуды таңдай отырып қалпына келтіру.</w:t>
      </w:r>
    </w:p>
    <w:bookmarkEnd w:id="1384"/>
    <w:bookmarkStart w:name="z1391" w:id="1385"/>
    <w:p>
      <w:pPr>
        <w:spacing w:after="0"/>
        <w:ind w:left="0"/>
        <w:jc w:val="both"/>
      </w:pPr>
      <w:r>
        <w:rPr>
          <w:rFonts w:ascii="Times New Roman"/>
          <w:b w:val="false"/>
          <w:i w:val="false"/>
          <w:color w:val="000000"/>
          <w:sz w:val="28"/>
        </w:rPr>
        <w:t>
      219. Білуге тиіс:</w:t>
      </w:r>
    </w:p>
    <w:bookmarkEnd w:id="1385"/>
    <w:bookmarkStart w:name="z1392" w:id="1386"/>
    <w:p>
      <w:pPr>
        <w:spacing w:after="0"/>
        <w:ind w:left="0"/>
        <w:jc w:val="both"/>
      </w:pPr>
      <w:r>
        <w:rPr>
          <w:rFonts w:ascii="Times New Roman"/>
          <w:b w:val="false"/>
          <w:i w:val="false"/>
          <w:color w:val="000000"/>
          <w:sz w:val="28"/>
        </w:rPr>
        <w:t>
      әртүрлі дәуірдегі матаның стилистиалық және технологиялық ерекшеліктері;</w:t>
      </w:r>
    </w:p>
    <w:bookmarkEnd w:id="1386"/>
    <w:bookmarkStart w:name="z1393" w:id="1387"/>
    <w:p>
      <w:pPr>
        <w:spacing w:after="0"/>
        <w:ind w:left="0"/>
        <w:jc w:val="both"/>
      </w:pPr>
      <w:r>
        <w:rPr>
          <w:rFonts w:ascii="Times New Roman"/>
          <w:b w:val="false"/>
          <w:i w:val="false"/>
          <w:color w:val="000000"/>
          <w:sz w:val="28"/>
        </w:rPr>
        <w:t>
      кез келген кірді тазалау әдістемесі мен құралдары;</w:t>
      </w:r>
    </w:p>
    <w:bookmarkEnd w:id="1387"/>
    <w:bookmarkStart w:name="z1394" w:id="1388"/>
    <w:p>
      <w:pPr>
        <w:spacing w:after="0"/>
        <w:ind w:left="0"/>
        <w:jc w:val="both"/>
      </w:pPr>
      <w:r>
        <w:rPr>
          <w:rFonts w:ascii="Times New Roman"/>
          <w:b w:val="false"/>
          <w:i w:val="false"/>
          <w:color w:val="000000"/>
          <w:sz w:val="28"/>
        </w:rPr>
        <w:t>
      әрбір жеке жағдай үшін кез келген түрлі материал, құралдар мен құрылғылар дайындай отырып, матаны дублириндеудің барлық түрлері мен әдістері;</w:t>
      </w:r>
    </w:p>
    <w:bookmarkEnd w:id="1388"/>
    <w:bookmarkStart w:name="z1395" w:id="1389"/>
    <w:p>
      <w:pPr>
        <w:spacing w:after="0"/>
        <w:ind w:left="0"/>
        <w:jc w:val="both"/>
      </w:pPr>
      <w:r>
        <w:rPr>
          <w:rFonts w:ascii="Times New Roman"/>
          <w:b w:val="false"/>
          <w:i w:val="false"/>
          <w:color w:val="000000"/>
          <w:sz w:val="28"/>
        </w:rPr>
        <w:t>
      шіріген үлгілерді оған ұқсас бұйымдар, архив материалдары, фотосуреттер, стильдік ерекшеліктері, лабораториялық зерттеулер тағы басқа бойынша қалпына келтіру тәсілдері.</w:t>
      </w:r>
    </w:p>
    <w:bookmarkEnd w:id="1389"/>
    <w:bookmarkStart w:name="z1396" w:id="1390"/>
    <w:p>
      <w:pPr>
        <w:spacing w:after="0"/>
        <w:ind w:left="0"/>
        <w:jc w:val="both"/>
      </w:pPr>
      <w:r>
        <w:rPr>
          <w:rFonts w:ascii="Times New Roman"/>
          <w:b w:val="false"/>
          <w:i w:val="false"/>
          <w:color w:val="000000"/>
          <w:sz w:val="28"/>
        </w:rPr>
        <w:t>
      220. Техникалық және кәсіптік (арнайы орта, кәсіптік орта) білім талап етіледі білуге тиіс.</w:t>
      </w:r>
    </w:p>
    <w:bookmarkEnd w:id="1390"/>
    <w:bookmarkStart w:name="z1397" w:id="1391"/>
    <w:p>
      <w:pPr>
        <w:spacing w:after="0"/>
        <w:ind w:left="0"/>
        <w:jc w:val="left"/>
      </w:pPr>
      <w:r>
        <w:rPr>
          <w:rFonts w:ascii="Times New Roman"/>
          <w:b/>
          <w:i w:val="false"/>
          <w:color w:val="000000"/>
        </w:rPr>
        <w:t xml:space="preserve"> 30-параграф. Металл конструкцияларын қалпына келтіруші, 3-разряд</w:t>
      </w:r>
    </w:p>
    <w:bookmarkEnd w:id="1391"/>
    <w:bookmarkStart w:name="z1398" w:id="1392"/>
    <w:p>
      <w:pPr>
        <w:spacing w:after="0"/>
        <w:ind w:left="0"/>
        <w:jc w:val="both"/>
      </w:pPr>
      <w:r>
        <w:rPr>
          <w:rFonts w:ascii="Times New Roman"/>
          <w:b w:val="false"/>
          <w:i w:val="false"/>
          <w:color w:val="000000"/>
          <w:sz w:val="28"/>
        </w:rPr>
        <w:t>
      221. Жұмыс сипаттамасы:</w:t>
      </w:r>
    </w:p>
    <w:bookmarkEnd w:id="1392"/>
    <w:bookmarkStart w:name="z1399" w:id="1393"/>
    <w:p>
      <w:pPr>
        <w:spacing w:after="0"/>
        <w:ind w:left="0"/>
        <w:jc w:val="both"/>
      </w:pPr>
      <w:r>
        <w:rPr>
          <w:rFonts w:ascii="Times New Roman"/>
          <w:b w:val="false"/>
          <w:i w:val="false"/>
          <w:color w:val="000000"/>
          <w:sz w:val="28"/>
        </w:rPr>
        <w:t>
      қарапайым жұмыстарды орындай отырып, металл конструкцияларын қалпына келтіру және консервациялау;</w:t>
      </w:r>
    </w:p>
    <w:bookmarkEnd w:id="1393"/>
    <w:bookmarkStart w:name="z1400" w:id="1394"/>
    <w:p>
      <w:pPr>
        <w:spacing w:after="0"/>
        <w:ind w:left="0"/>
        <w:jc w:val="both"/>
      </w:pPr>
      <w:r>
        <w:rPr>
          <w:rFonts w:ascii="Times New Roman"/>
          <w:b w:val="false"/>
          <w:i w:val="false"/>
          <w:color w:val="000000"/>
          <w:sz w:val="28"/>
        </w:rPr>
        <w:t>
      конструкцияны таттардан және ескі майлы бояулардан металл щеткасымен, құмбүріккіш аппаратпен, күйдірумен, рецептура бойынша әзірленген химиялық тәсілмен тазалау;</w:t>
      </w:r>
    </w:p>
    <w:bookmarkEnd w:id="1394"/>
    <w:bookmarkStart w:name="z1401" w:id="1395"/>
    <w:p>
      <w:pPr>
        <w:spacing w:after="0"/>
        <w:ind w:left="0"/>
        <w:jc w:val="both"/>
      </w:pPr>
      <w:r>
        <w:rPr>
          <w:rFonts w:ascii="Times New Roman"/>
          <w:b w:val="false"/>
          <w:i w:val="false"/>
          <w:color w:val="000000"/>
          <w:sz w:val="28"/>
        </w:rPr>
        <w:t>
      элементтерді пакеттерді салу;</w:t>
      </w:r>
    </w:p>
    <w:bookmarkEnd w:id="1395"/>
    <w:bookmarkStart w:name="z1402" w:id="1396"/>
    <w:p>
      <w:pPr>
        <w:spacing w:after="0"/>
        <w:ind w:left="0"/>
        <w:jc w:val="both"/>
      </w:pPr>
      <w:r>
        <w:rPr>
          <w:rFonts w:ascii="Times New Roman"/>
          <w:b w:val="false"/>
          <w:i w:val="false"/>
          <w:color w:val="000000"/>
          <w:sz w:val="28"/>
        </w:rPr>
        <w:t>
      кесу және срот болаттарының шеттерін тарту.</w:t>
      </w:r>
    </w:p>
    <w:bookmarkEnd w:id="1396"/>
    <w:bookmarkStart w:name="z1403" w:id="1397"/>
    <w:p>
      <w:pPr>
        <w:spacing w:after="0"/>
        <w:ind w:left="0"/>
        <w:jc w:val="both"/>
      </w:pPr>
      <w:r>
        <w:rPr>
          <w:rFonts w:ascii="Times New Roman"/>
          <w:b w:val="false"/>
          <w:i w:val="false"/>
          <w:color w:val="000000"/>
          <w:sz w:val="28"/>
        </w:rPr>
        <w:t>
      222. Білуге тиіс:</w:t>
      </w:r>
    </w:p>
    <w:bookmarkEnd w:id="1397"/>
    <w:bookmarkStart w:name="z1404" w:id="1398"/>
    <w:p>
      <w:pPr>
        <w:spacing w:after="0"/>
        <w:ind w:left="0"/>
        <w:jc w:val="both"/>
      </w:pPr>
      <w:r>
        <w:rPr>
          <w:rFonts w:ascii="Times New Roman"/>
          <w:b w:val="false"/>
          <w:i w:val="false"/>
          <w:color w:val="000000"/>
          <w:sz w:val="28"/>
        </w:rPr>
        <w:t>
      металл конструкцияларын қалпына келтіру кезінде қолданылатын құралдар мен жабдықтардың, әртүрлі бейінді сортты болаттардың түрлері;</w:t>
      </w:r>
    </w:p>
    <w:bookmarkEnd w:id="1398"/>
    <w:bookmarkStart w:name="z1405" w:id="1399"/>
    <w:p>
      <w:pPr>
        <w:spacing w:after="0"/>
        <w:ind w:left="0"/>
        <w:jc w:val="both"/>
      </w:pPr>
      <w:r>
        <w:rPr>
          <w:rFonts w:ascii="Times New Roman"/>
          <w:b w:val="false"/>
          <w:i w:val="false"/>
          <w:color w:val="000000"/>
          <w:sz w:val="28"/>
        </w:rPr>
        <w:t>
      түрлі тәсілдермен металл бетін майлы бояулар мен таттардан тазалау әдістемесі;</w:t>
      </w:r>
    </w:p>
    <w:bookmarkEnd w:id="1399"/>
    <w:bookmarkStart w:name="z1406" w:id="1400"/>
    <w:p>
      <w:pPr>
        <w:spacing w:after="0"/>
        <w:ind w:left="0"/>
        <w:jc w:val="both"/>
      </w:pPr>
      <w:r>
        <w:rPr>
          <w:rFonts w:ascii="Times New Roman"/>
          <w:b w:val="false"/>
          <w:i w:val="false"/>
          <w:color w:val="000000"/>
          <w:sz w:val="28"/>
        </w:rPr>
        <w:t>
      сортты болатты кесу, тесіктер бұрғылау, ескі тойтармаларды кесу технологиясының мәні;</w:t>
      </w:r>
    </w:p>
    <w:bookmarkEnd w:id="1400"/>
    <w:bookmarkStart w:name="z1407" w:id="1401"/>
    <w:p>
      <w:pPr>
        <w:spacing w:after="0"/>
        <w:ind w:left="0"/>
        <w:jc w:val="both"/>
      </w:pPr>
      <w:r>
        <w:rPr>
          <w:rFonts w:ascii="Times New Roman"/>
          <w:b w:val="false"/>
          <w:i w:val="false"/>
          <w:color w:val="000000"/>
          <w:sz w:val="28"/>
        </w:rPr>
        <w:t>
      металл конструкцияларының элементтерін буып-түю және тасымалдау амалдары.</w:t>
      </w:r>
    </w:p>
    <w:bookmarkEnd w:id="1401"/>
    <w:bookmarkStart w:name="z1408" w:id="1402"/>
    <w:p>
      <w:pPr>
        <w:spacing w:after="0"/>
        <w:ind w:left="0"/>
        <w:jc w:val="both"/>
      </w:pPr>
      <w:r>
        <w:rPr>
          <w:rFonts w:ascii="Times New Roman"/>
          <w:b w:val="false"/>
          <w:i w:val="false"/>
          <w:color w:val="000000"/>
          <w:sz w:val="28"/>
        </w:rPr>
        <w:t>
      223. Жұмыс үлгілері:</w:t>
      </w:r>
    </w:p>
    <w:bookmarkEnd w:id="1402"/>
    <w:bookmarkStart w:name="z1409" w:id="1403"/>
    <w:p>
      <w:pPr>
        <w:spacing w:after="0"/>
        <w:ind w:left="0"/>
        <w:jc w:val="both"/>
      </w:pPr>
      <w:r>
        <w:rPr>
          <w:rFonts w:ascii="Times New Roman"/>
          <w:b w:val="false"/>
          <w:i w:val="false"/>
          <w:color w:val="000000"/>
          <w:sz w:val="28"/>
        </w:rPr>
        <w:t>
      1) тойтармалар - тесіктер бұрғылау;</w:t>
      </w:r>
    </w:p>
    <w:bookmarkEnd w:id="1403"/>
    <w:bookmarkStart w:name="z1410" w:id="1404"/>
    <w:p>
      <w:pPr>
        <w:spacing w:after="0"/>
        <w:ind w:left="0"/>
        <w:jc w:val="both"/>
      </w:pPr>
      <w:r>
        <w:rPr>
          <w:rFonts w:ascii="Times New Roman"/>
          <w:b w:val="false"/>
          <w:i w:val="false"/>
          <w:color w:val="000000"/>
          <w:sz w:val="28"/>
        </w:rPr>
        <w:t>
      2) ескі тойтармалар - қолмен кесу;</w:t>
      </w:r>
    </w:p>
    <w:bookmarkEnd w:id="1404"/>
    <w:bookmarkStart w:name="z1411" w:id="1405"/>
    <w:p>
      <w:pPr>
        <w:spacing w:after="0"/>
        <w:ind w:left="0"/>
        <w:jc w:val="both"/>
      </w:pPr>
      <w:r>
        <w:rPr>
          <w:rFonts w:ascii="Times New Roman"/>
          <w:b w:val="false"/>
          <w:i w:val="false"/>
          <w:color w:val="000000"/>
          <w:sz w:val="28"/>
        </w:rPr>
        <w:t>
      3) таңбаланған элементтері бар алдын ала бойкада құрастырылған каркастар - бөлшектеу.</w:t>
      </w:r>
    </w:p>
    <w:bookmarkEnd w:id="1405"/>
    <w:bookmarkStart w:name="z1412" w:id="1406"/>
    <w:p>
      <w:pPr>
        <w:spacing w:after="0"/>
        <w:ind w:left="0"/>
        <w:jc w:val="left"/>
      </w:pPr>
      <w:r>
        <w:rPr>
          <w:rFonts w:ascii="Times New Roman"/>
          <w:b/>
          <w:i w:val="false"/>
          <w:color w:val="000000"/>
        </w:rPr>
        <w:t xml:space="preserve"> 31-параграф. Металл конструкцияларын қалпына келтіруші, 4-разряд</w:t>
      </w:r>
    </w:p>
    <w:bookmarkEnd w:id="1406"/>
    <w:bookmarkStart w:name="z1413" w:id="1407"/>
    <w:p>
      <w:pPr>
        <w:spacing w:after="0"/>
        <w:ind w:left="0"/>
        <w:jc w:val="both"/>
      </w:pPr>
      <w:r>
        <w:rPr>
          <w:rFonts w:ascii="Times New Roman"/>
          <w:b w:val="false"/>
          <w:i w:val="false"/>
          <w:color w:val="000000"/>
          <w:sz w:val="28"/>
        </w:rPr>
        <w:t>
      224. Жұмыс сипаттамасы:</w:t>
      </w:r>
    </w:p>
    <w:bookmarkEnd w:id="1407"/>
    <w:bookmarkStart w:name="z1414" w:id="1408"/>
    <w:p>
      <w:pPr>
        <w:spacing w:after="0"/>
        <w:ind w:left="0"/>
        <w:jc w:val="both"/>
      </w:pPr>
      <w:r>
        <w:rPr>
          <w:rFonts w:ascii="Times New Roman"/>
          <w:b w:val="false"/>
          <w:i w:val="false"/>
          <w:color w:val="000000"/>
          <w:sz w:val="28"/>
        </w:rPr>
        <w:t>
      күрделілігі орташа жұмыстарды орындап, металл конструкцияларын қалпына келтіру және консервациялау;</w:t>
      </w:r>
    </w:p>
    <w:bookmarkEnd w:id="1408"/>
    <w:bookmarkStart w:name="z1415" w:id="1409"/>
    <w:p>
      <w:pPr>
        <w:spacing w:after="0"/>
        <w:ind w:left="0"/>
        <w:jc w:val="both"/>
      </w:pPr>
      <w:r>
        <w:rPr>
          <w:rFonts w:ascii="Times New Roman"/>
          <w:b w:val="false"/>
          <w:i w:val="false"/>
          <w:color w:val="000000"/>
          <w:sz w:val="28"/>
        </w:rPr>
        <w:t>
      конструкцияны демонтаждау;</w:t>
      </w:r>
    </w:p>
    <w:bookmarkEnd w:id="1409"/>
    <w:bookmarkStart w:name="z1416" w:id="1410"/>
    <w:p>
      <w:pPr>
        <w:spacing w:after="0"/>
        <w:ind w:left="0"/>
        <w:jc w:val="both"/>
      </w:pPr>
      <w:r>
        <w:rPr>
          <w:rFonts w:ascii="Times New Roman"/>
          <w:b w:val="false"/>
          <w:i w:val="false"/>
          <w:color w:val="000000"/>
          <w:sz w:val="28"/>
        </w:rPr>
        <w:t>
      конструкцияларды элементтерге бөлшектеу;</w:t>
      </w:r>
    </w:p>
    <w:bookmarkEnd w:id="1410"/>
    <w:bookmarkStart w:name="z1417" w:id="1411"/>
    <w:p>
      <w:pPr>
        <w:spacing w:after="0"/>
        <w:ind w:left="0"/>
        <w:jc w:val="both"/>
      </w:pPr>
      <w:r>
        <w:rPr>
          <w:rFonts w:ascii="Times New Roman"/>
          <w:b w:val="false"/>
          <w:i w:val="false"/>
          <w:color w:val="000000"/>
          <w:sz w:val="28"/>
        </w:rPr>
        <w:t>
      декоративтік элементтерді алу;</w:t>
      </w:r>
    </w:p>
    <w:bookmarkEnd w:id="1411"/>
    <w:bookmarkStart w:name="z1418" w:id="1412"/>
    <w:p>
      <w:pPr>
        <w:spacing w:after="0"/>
        <w:ind w:left="0"/>
        <w:jc w:val="both"/>
      </w:pPr>
      <w:r>
        <w:rPr>
          <w:rFonts w:ascii="Times New Roman"/>
          <w:b w:val="false"/>
          <w:i w:val="false"/>
          <w:color w:val="000000"/>
          <w:sz w:val="28"/>
        </w:rPr>
        <w:t>
      бекіту бөлшектерін жасау.</w:t>
      </w:r>
    </w:p>
    <w:bookmarkEnd w:id="1412"/>
    <w:bookmarkStart w:name="z1419" w:id="1413"/>
    <w:p>
      <w:pPr>
        <w:spacing w:after="0"/>
        <w:ind w:left="0"/>
        <w:jc w:val="both"/>
      </w:pPr>
      <w:r>
        <w:rPr>
          <w:rFonts w:ascii="Times New Roman"/>
          <w:b w:val="false"/>
          <w:i w:val="false"/>
          <w:color w:val="000000"/>
          <w:sz w:val="28"/>
        </w:rPr>
        <w:t>
      225. Білуге тиіс:</w:t>
      </w:r>
    </w:p>
    <w:bookmarkEnd w:id="1413"/>
    <w:bookmarkStart w:name="z1420" w:id="1414"/>
    <w:p>
      <w:pPr>
        <w:spacing w:after="0"/>
        <w:ind w:left="0"/>
        <w:jc w:val="both"/>
      </w:pPr>
      <w:r>
        <w:rPr>
          <w:rFonts w:ascii="Times New Roman"/>
          <w:b w:val="false"/>
          <w:i w:val="false"/>
          <w:color w:val="000000"/>
          <w:sz w:val="28"/>
        </w:rPr>
        <w:t>
      конструкциялық элементтердің түрлері және олардың орындайтын қызметтері, оларға қойылатын талаптар;</w:t>
      </w:r>
    </w:p>
    <w:bookmarkEnd w:id="1414"/>
    <w:bookmarkStart w:name="z1421" w:id="1415"/>
    <w:p>
      <w:pPr>
        <w:spacing w:after="0"/>
        <w:ind w:left="0"/>
        <w:jc w:val="both"/>
      </w:pPr>
      <w:r>
        <w:rPr>
          <w:rFonts w:ascii="Times New Roman"/>
          <w:b w:val="false"/>
          <w:i w:val="false"/>
          <w:color w:val="000000"/>
          <w:sz w:val="28"/>
        </w:rPr>
        <w:t>
      конструкцияны және жарамсыз болған элементтерді толық демонтаждау тәсілдері;</w:t>
      </w:r>
    </w:p>
    <w:bookmarkEnd w:id="1415"/>
    <w:bookmarkStart w:name="z1422" w:id="1416"/>
    <w:p>
      <w:pPr>
        <w:spacing w:after="0"/>
        <w:ind w:left="0"/>
        <w:jc w:val="both"/>
      </w:pPr>
      <w:r>
        <w:rPr>
          <w:rFonts w:ascii="Times New Roman"/>
          <w:b w:val="false"/>
          <w:i w:val="false"/>
          <w:color w:val="000000"/>
          <w:sz w:val="28"/>
        </w:rPr>
        <w:t>
      бекіту бөлшектерін, ілмектер, тартпалар, кермелер жасау технологиясының мәні, металдар мен қорытпалардың көне құрамы.</w:t>
      </w:r>
    </w:p>
    <w:bookmarkEnd w:id="1416"/>
    <w:bookmarkStart w:name="z1423" w:id="1417"/>
    <w:p>
      <w:pPr>
        <w:spacing w:after="0"/>
        <w:ind w:left="0"/>
        <w:jc w:val="both"/>
      </w:pPr>
      <w:r>
        <w:rPr>
          <w:rFonts w:ascii="Times New Roman"/>
          <w:b w:val="false"/>
          <w:i w:val="false"/>
          <w:color w:val="000000"/>
          <w:sz w:val="28"/>
        </w:rPr>
        <w:t>
      226. Жұмыс үлгілері:</w:t>
      </w:r>
    </w:p>
    <w:bookmarkEnd w:id="1417"/>
    <w:bookmarkStart w:name="z1424" w:id="1418"/>
    <w:p>
      <w:pPr>
        <w:spacing w:after="0"/>
        <w:ind w:left="0"/>
        <w:jc w:val="both"/>
      </w:pPr>
      <w:r>
        <w:rPr>
          <w:rFonts w:ascii="Times New Roman"/>
          <w:b w:val="false"/>
          <w:i w:val="false"/>
          <w:color w:val="000000"/>
          <w:sz w:val="28"/>
        </w:rPr>
        <w:t>
      1) тойтармалар, ілмектер, тартпалар - көне үлгілер бойынша жасау;</w:t>
      </w:r>
    </w:p>
    <w:bookmarkEnd w:id="1418"/>
    <w:bookmarkStart w:name="z1425" w:id="1419"/>
    <w:p>
      <w:pPr>
        <w:spacing w:after="0"/>
        <w:ind w:left="0"/>
        <w:jc w:val="both"/>
      </w:pPr>
      <w:r>
        <w:rPr>
          <w:rFonts w:ascii="Times New Roman"/>
          <w:b w:val="false"/>
          <w:i w:val="false"/>
          <w:color w:val="000000"/>
          <w:sz w:val="28"/>
        </w:rPr>
        <w:t>
      2) каркастар, журавтар, кресттер, ағаш төсемдер, терезе қақпақтары, торлар - конструкцияларды демонтаждау;</w:t>
      </w:r>
    </w:p>
    <w:bookmarkEnd w:id="1419"/>
    <w:bookmarkStart w:name="z1426" w:id="1420"/>
    <w:p>
      <w:pPr>
        <w:spacing w:after="0"/>
        <w:ind w:left="0"/>
        <w:jc w:val="both"/>
      </w:pPr>
      <w:r>
        <w:rPr>
          <w:rFonts w:ascii="Times New Roman"/>
          <w:b w:val="false"/>
          <w:i w:val="false"/>
          <w:color w:val="000000"/>
          <w:sz w:val="28"/>
        </w:rPr>
        <w:t>
      3) крест пен каркас қаңқаларын конструкциялары - қайта құрастыру;</w:t>
      </w:r>
    </w:p>
    <w:bookmarkEnd w:id="1420"/>
    <w:bookmarkStart w:name="z1427" w:id="1421"/>
    <w:p>
      <w:pPr>
        <w:spacing w:after="0"/>
        <w:ind w:left="0"/>
        <w:jc w:val="both"/>
      </w:pPr>
      <w:r>
        <w:rPr>
          <w:rFonts w:ascii="Times New Roman"/>
          <w:b w:val="false"/>
          <w:i w:val="false"/>
          <w:color w:val="000000"/>
          <w:sz w:val="28"/>
        </w:rPr>
        <w:t>
      4) керме - жасау.</w:t>
      </w:r>
    </w:p>
    <w:bookmarkEnd w:id="1421"/>
    <w:bookmarkStart w:name="z1428" w:id="1422"/>
    <w:p>
      <w:pPr>
        <w:spacing w:after="0"/>
        <w:ind w:left="0"/>
        <w:jc w:val="left"/>
      </w:pPr>
      <w:r>
        <w:rPr>
          <w:rFonts w:ascii="Times New Roman"/>
          <w:b/>
          <w:i w:val="false"/>
          <w:color w:val="000000"/>
        </w:rPr>
        <w:t xml:space="preserve"> 32-параграф. Металл конструкцияларын қалпына келтіруші, 5-разряд</w:t>
      </w:r>
    </w:p>
    <w:bookmarkEnd w:id="1422"/>
    <w:bookmarkStart w:name="z1429" w:id="1423"/>
    <w:p>
      <w:pPr>
        <w:spacing w:after="0"/>
        <w:ind w:left="0"/>
        <w:jc w:val="both"/>
      </w:pPr>
      <w:r>
        <w:rPr>
          <w:rFonts w:ascii="Times New Roman"/>
          <w:b w:val="false"/>
          <w:i w:val="false"/>
          <w:color w:val="000000"/>
          <w:sz w:val="28"/>
        </w:rPr>
        <w:t>
      227. Жұмыс сипаттамасы:</w:t>
      </w:r>
    </w:p>
    <w:bookmarkEnd w:id="1423"/>
    <w:bookmarkStart w:name="z1430" w:id="1424"/>
    <w:p>
      <w:pPr>
        <w:spacing w:after="0"/>
        <w:ind w:left="0"/>
        <w:jc w:val="both"/>
      </w:pPr>
      <w:r>
        <w:rPr>
          <w:rFonts w:ascii="Times New Roman"/>
          <w:b w:val="false"/>
          <w:i w:val="false"/>
          <w:color w:val="000000"/>
          <w:sz w:val="28"/>
        </w:rPr>
        <w:t>
      күрделі жұмыстарды орындап, металл конструкцияларын қалпына келтіру және консервациялау;</w:t>
      </w:r>
    </w:p>
    <w:bookmarkEnd w:id="1424"/>
    <w:bookmarkStart w:name="z1431" w:id="1425"/>
    <w:p>
      <w:pPr>
        <w:spacing w:after="0"/>
        <w:ind w:left="0"/>
        <w:jc w:val="both"/>
      </w:pPr>
      <w:r>
        <w:rPr>
          <w:rFonts w:ascii="Times New Roman"/>
          <w:b w:val="false"/>
          <w:i w:val="false"/>
          <w:color w:val="000000"/>
          <w:sz w:val="28"/>
        </w:rPr>
        <w:t>
      бастапқы пішінін беру үшін салқын тәсілмен деформацияланған бөлшектерді түзету;</w:t>
      </w:r>
    </w:p>
    <w:bookmarkEnd w:id="1425"/>
    <w:bookmarkStart w:name="z1432" w:id="1426"/>
    <w:p>
      <w:pPr>
        <w:spacing w:after="0"/>
        <w:ind w:left="0"/>
        <w:jc w:val="both"/>
      </w:pPr>
      <w:r>
        <w:rPr>
          <w:rFonts w:ascii="Times New Roman"/>
          <w:b w:val="false"/>
          <w:i w:val="false"/>
          <w:color w:val="000000"/>
          <w:sz w:val="28"/>
        </w:rPr>
        <w:t>
      металл конструкцияларын келтіре отырып және анкерлер салу арқылы қабырғаларға, жалғамаларға, жабындарға және басқа да негіздерге бекітуге қажетті құрылғылармен орнында монтаждау;</w:t>
      </w:r>
    </w:p>
    <w:bookmarkEnd w:id="1426"/>
    <w:bookmarkStart w:name="z1433" w:id="1427"/>
    <w:p>
      <w:pPr>
        <w:spacing w:after="0"/>
        <w:ind w:left="0"/>
        <w:jc w:val="both"/>
      </w:pPr>
      <w:r>
        <w:rPr>
          <w:rFonts w:ascii="Times New Roman"/>
          <w:b w:val="false"/>
          <w:i w:val="false"/>
          <w:color w:val="000000"/>
          <w:sz w:val="28"/>
        </w:rPr>
        <w:t>
      декоративтік элементтерді орнату.</w:t>
      </w:r>
    </w:p>
    <w:bookmarkEnd w:id="1427"/>
    <w:bookmarkStart w:name="z1434" w:id="1428"/>
    <w:p>
      <w:pPr>
        <w:spacing w:after="0"/>
        <w:ind w:left="0"/>
        <w:jc w:val="both"/>
      </w:pPr>
      <w:r>
        <w:rPr>
          <w:rFonts w:ascii="Times New Roman"/>
          <w:b w:val="false"/>
          <w:i w:val="false"/>
          <w:color w:val="000000"/>
          <w:sz w:val="28"/>
        </w:rPr>
        <w:t>
      228. Білуге тиіс:</w:t>
      </w:r>
    </w:p>
    <w:bookmarkEnd w:id="1428"/>
    <w:bookmarkStart w:name="z1435" w:id="1429"/>
    <w:p>
      <w:pPr>
        <w:spacing w:after="0"/>
        <w:ind w:left="0"/>
        <w:jc w:val="both"/>
      </w:pPr>
      <w:r>
        <w:rPr>
          <w:rFonts w:ascii="Times New Roman"/>
          <w:b w:val="false"/>
          <w:i w:val="false"/>
          <w:color w:val="000000"/>
          <w:sz w:val="28"/>
        </w:rPr>
        <w:t>
      сәулет өнері ескерткіштеріндегі металл конструкцияларының ерекшеліктері;</w:t>
      </w:r>
    </w:p>
    <w:bookmarkEnd w:id="1429"/>
    <w:bookmarkStart w:name="z1436" w:id="1430"/>
    <w:p>
      <w:pPr>
        <w:spacing w:after="0"/>
        <w:ind w:left="0"/>
        <w:jc w:val="both"/>
      </w:pPr>
      <w:r>
        <w:rPr>
          <w:rFonts w:ascii="Times New Roman"/>
          <w:b w:val="false"/>
          <w:i w:val="false"/>
          <w:color w:val="000000"/>
          <w:sz w:val="28"/>
        </w:rPr>
        <w:t>
      салқын тәсілмен металл конструкцияларын түзету технологиясының мәні;</w:t>
      </w:r>
    </w:p>
    <w:bookmarkEnd w:id="1430"/>
    <w:bookmarkStart w:name="z1437" w:id="1431"/>
    <w:p>
      <w:pPr>
        <w:spacing w:after="0"/>
        <w:ind w:left="0"/>
        <w:jc w:val="both"/>
      </w:pPr>
      <w:r>
        <w:rPr>
          <w:rFonts w:ascii="Times New Roman"/>
          <w:b w:val="false"/>
          <w:i w:val="false"/>
          <w:color w:val="000000"/>
          <w:sz w:val="28"/>
        </w:rPr>
        <w:t>
      элементтерді таңбалаумен бойкада конструкцияны алдын ала құрастыру әдістемесі;</w:t>
      </w:r>
    </w:p>
    <w:bookmarkEnd w:id="1431"/>
    <w:bookmarkStart w:name="z1438" w:id="1432"/>
    <w:p>
      <w:pPr>
        <w:spacing w:after="0"/>
        <w:ind w:left="0"/>
        <w:jc w:val="both"/>
      </w:pPr>
      <w:r>
        <w:rPr>
          <w:rFonts w:ascii="Times New Roman"/>
          <w:b w:val="false"/>
          <w:i w:val="false"/>
          <w:color w:val="000000"/>
          <w:sz w:val="28"/>
        </w:rPr>
        <w:t>
      декоративтік элементтерді сала отырып, конструкцияларды орнату амалдары.</w:t>
      </w:r>
    </w:p>
    <w:bookmarkEnd w:id="1432"/>
    <w:bookmarkStart w:name="z1439" w:id="1433"/>
    <w:p>
      <w:pPr>
        <w:spacing w:after="0"/>
        <w:ind w:left="0"/>
        <w:jc w:val="both"/>
      </w:pPr>
      <w:r>
        <w:rPr>
          <w:rFonts w:ascii="Times New Roman"/>
          <w:b w:val="false"/>
          <w:i w:val="false"/>
          <w:color w:val="000000"/>
          <w:sz w:val="28"/>
        </w:rPr>
        <w:t>
      229. Жұмыс үлгілері:</w:t>
      </w:r>
    </w:p>
    <w:bookmarkEnd w:id="1433"/>
    <w:bookmarkStart w:name="z1440" w:id="1434"/>
    <w:p>
      <w:pPr>
        <w:spacing w:after="0"/>
        <w:ind w:left="0"/>
        <w:jc w:val="both"/>
      </w:pPr>
      <w:r>
        <w:rPr>
          <w:rFonts w:ascii="Times New Roman"/>
          <w:b w:val="false"/>
          <w:i w:val="false"/>
          <w:color w:val="000000"/>
          <w:sz w:val="28"/>
        </w:rPr>
        <w:t>
      1) каркастар - элементтерді таңбалаумен бойкада алдын ала құрастыру;</w:t>
      </w:r>
    </w:p>
    <w:bookmarkEnd w:id="1434"/>
    <w:bookmarkStart w:name="z1441" w:id="1435"/>
    <w:p>
      <w:pPr>
        <w:spacing w:after="0"/>
        <w:ind w:left="0"/>
        <w:jc w:val="both"/>
      </w:pPr>
      <w:r>
        <w:rPr>
          <w:rFonts w:ascii="Times New Roman"/>
          <w:b w:val="false"/>
          <w:i w:val="false"/>
          <w:color w:val="000000"/>
          <w:sz w:val="28"/>
        </w:rPr>
        <w:t>
      2) каркастар - орнында монтаждау;</w:t>
      </w:r>
    </w:p>
    <w:bookmarkEnd w:id="1435"/>
    <w:bookmarkStart w:name="z1442" w:id="1436"/>
    <w:p>
      <w:pPr>
        <w:spacing w:after="0"/>
        <w:ind w:left="0"/>
        <w:jc w:val="both"/>
      </w:pPr>
      <w:r>
        <w:rPr>
          <w:rFonts w:ascii="Times New Roman"/>
          <w:b w:val="false"/>
          <w:i w:val="false"/>
          <w:color w:val="000000"/>
          <w:sz w:val="28"/>
        </w:rPr>
        <w:t>
      3) кресттер - орнында монтаждау;</w:t>
      </w:r>
    </w:p>
    <w:bookmarkEnd w:id="1436"/>
    <w:bookmarkStart w:name="z1443" w:id="1437"/>
    <w:p>
      <w:pPr>
        <w:spacing w:after="0"/>
        <w:ind w:left="0"/>
        <w:jc w:val="both"/>
      </w:pPr>
      <w:r>
        <w:rPr>
          <w:rFonts w:ascii="Times New Roman"/>
          <w:b w:val="false"/>
          <w:i w:val="false"/>
          <w:color w:val="000000"/>
          <w:sz w:val="28"/>
        </w:rPr>
        <w:t>
      4) торлар, терезе қақпақтары, көне төсемдер - жұдырықшаларды сала отырып және қалауды бітеп орнында орнату;</w:t>
      </w:r>
    </w:p>
    <w:bookmarkEnd w:id="1437"/>
    <w:bookmarkStart w:name="z1444" w:id="1438"/>
    <w:p>
      <w:pPr>
        <w:spacing w:after="0"/>
        <w:ind w:left="0"/>
        <w:jc w:val="both"/>
      </w:pPr>
      <w:r>
        <w:rPr>
          <w:rFonts w:ascii="Times New Roman"/>
          <w:b w:val="false"/>
          <w:i w:val="false"/>
          <w:color w:val="000000"/>
          <w:sz w:val="28"/>
        </w:rPr>
        <w:t>
      5) бекіткіштер - көне үлгілер бойынша жасау.</w:t>
      </w:r>
    </w:p>
    <w:bookmarkEnd w:id="1438"/>
    <w:bookmarkStart w:name="z1445" w:id="1439"/>
    <w:p>
      <w:pPr>
        <w:spacing w:after="0"/>
        <w:ind w:left="0"/>
        <w:jc w:val="left"/>
      </w:pPr>
      <w:r>
        <w:rPr>
          <w:rFonts w:ascii="Times New Roman"/>
          <w:b/>
          <w:i w:val="false"/>
          <w:color w:val="000000"/>
        </w:rPr>
        <w:t xml:space="preserve"> 33-параграф. Металл конструкцияларын қалпына келтіруші, 6-разряд</w:t>
      </w:r>
    </w:p>
    <w:bookmarkEnd w:id="1439"/>
    <w:bookmarkStart w:name="z1446" w:id="1440"/>
    <w:p>
      <w:pPr>
        <w:spacing w:after="0"/>
        <w:ind w:left="0"/>
        <w:jc w:val="both"/>
      </w:pPr>
      <w:r>
        <w:rPr>
          <w:rFonts w:ascii="Times New Roman"/>
          <w:b w:val="false"/>
          <w:i w:val="false"/>
          <w:color w:val="000000"/>
          <w:sz w:val="28"/>
        </w:rPr>
        <w:t>
      230. Жұмыс сипаттамасы:</w:t>
      </w:r>
    </w:p>
    <w:bookmarkEnd w:id="1440"/>
    <w:bookmarkStart w:name="z1447" w:id="1441"/>
    <w:p>
      <w:pPr>
        <w:spacing w:after="0"/>
        <w:ind w:left="0"/>
        <w:jc w:val="both"/>
      </w:pPr>
      <w:r>
        <w:rPr>
          <w:rFonts w:ascii="Times New Roman"/>
          <w:b w:val="false"/>
          <w:i w:val="false"/>
          <w:color w:val="000000"/>
          <w:sz w:val="28"/>
        </w:rPr>
        <w:t>
      ерекше күрделі жұмыстарды орындай отырып, металл конструкцияларын қалпына келтіру және консервациялау;</w:t>
      </w:r>
    </w:p>
    <w:bookmarkEnd w:id="1441"/>
    <w:bookmarkStart w:name="z1448" w:id="1442"/>
    <w:p>
      <w:pPr>
        <w:spacing w:after="0"/>
        <w:ind w:left="0"/>
        <w:jc w:val="both"/>
      </w:pPr>
      <w:r>
        <w:rPr>
          <w:rFonts w:ascii="Times New Roman"/>
          <w:b w:val="false"/>
          <w:i w:val="false"/>
          <w:color w:val="000000"/>
          <w:sz w:val="28"/>
        </w:rPr>
        <w:t>
      ыстық күйінде деформацияланған бөлшектерді түзеу;</w:t>
      </w:r>
    </w:p>
    <w:bookmarkEnd w:id="1442"/>
    <w:bookmarkStart w:name="z1449" w:id="1443"/>
    <w:p>
      <w:pPr>
        <w:spacing w:after="0"/>
        <w:ind w:left="0"/>
        <w:jc w:val="both"/>
      </w:pPr>
      <w:r>
        <w:rPr>
          <w:rFonts w:ascii="Times New Roman"/>
          <w:b w:val="false"/>
          <w:i w:val="false"/>
          <w:color w:val="000000"/>
          <w:sz w:val="28"/>
        </w:rPr>
        <w:t>
      жетіспейтін бөлшектерді сызбалар, эскиздер, басқа құжаттар бойынша және ұста тәсілімен сақталған ұқсастықтар бойынша қайта құрастыру;</w:t>
      </w:r>
    </w:p>
    <w:bookmarkEnd w:id="1443"/>
    <w:bookmarkStart w:name="z1450" w:id="1444"/>
    <w:p>
      <w:pPr>
        <w:spacing w:after="0"/>
        <w:ind w:left="0"/>
        <w:jc w:val="both"/>
      </w:pPr>
      <w:r>
        <w:rPr>
          <w:rFonts w:ascii="Times New Roman"/>
          <w:b w:val="false"/>
          <w:i w:val="false"/>
          <w:color w:val="000000"/>
          <w:sz w:val="28"/>
        </w:rPr>
        <w:t>
      металл конструкцияларын тегістеу, пісіру, дәнекерлеу және басқа да тәсілдермен бекіту және күшейту.</w:t>
      </w:r>
    </w:p>
    <w:bookmarkEnd w:id="1444"/>
    <w:bookmarkStart w:name="z1451" w:id="1445"/>
    <w:p>
      <w:pPr>
        <w:spacing w:after="0"/>
        <w:ind w:left="0"/>
        <w:jc w:val="both"/>
      </w:pPr>
      <w:r>
        <w:rPr>
          <w:rFonts w:ascii="Times New Roman"/>
          <w:b w:val="false"/>
          <w:i w:val="false"/>
          <w:color w:val="000000"/>
          <w:sz w:val="28"/>
        </w:rPr>
        <w:t>
      231. Білуге тиіс:</w:t>
      </w:r>
    </w:p>
    <w:bookmarkEnd w:id="1445"/>
    <w:bookmarkStart w:name="z1452" w:id="1446"/>
    <w:p>
      <w:pPr>
        <w:spacing w:after="0"/>
        <w:ind w:left="0"/>
        <w:jc w:val="both"/>
      </w:pPr>
      <w:r>
        <w:rPr>
          <w:rFonts w:ascii="Times New Roman"/>
          <w:b w:val="false"/>
          <w:i w:val="false"/>
          <w:color w:val="000000"/>
          <w:sz w:val="28"/>
        </w:rPr>
        <w:t>
      металл конструкцияларының түрлері, оларды ауыстыру әдістері мен тәсілдері, бекіту және күшейту;</w:t>
      </w:r>
    </w:p>
    <w:bookmarkEnd w:id="1446"/>
    <w:bookmarkStart w:name="z1453" w:id="1447"/>
    <w:p>
      <w:pPr>
        <w:spacing w:after="0"/>
        <w:ind w:left="0"/>
        <w:jc w:val="both"/>
      </w:pPr>
      <w:r>
        <w:rPr>
          <w:rFonts w:ascii="Times New Roman"/>
          <w:b w:val="false"/>
          <w:i w:val="false"/>
          <w:color w:val="000000"/>
          <w:sz w:val="28"/>
        </w:rPr>
        <w:t>
      ыстық күйінде металл конструкцияларының элементтерін түзету технологиясының мәні;</w:t>
      </w:r>
    </w:p>
    <w:bookmarkEnd w:id="1447"/>
    <w:bookmarkStart w:name="z1454" w:id="1448"/>
    <w:p>
      <w:pPr>
        <w:spacing w:after="0"/>
        <w:ind w:left="0"/>
        <w:jc w:val="both"/>
      </w:pPr>
      <w:r>
        <w:rPr>
          <w:rFonts w:ascii="Times New Roman"/>
          <w:b w:val="false"/>
          <w:i w:val="false"/>
          <w:color w:val="000000"/>
          <w:sz w:val="28"/>
        </w:rPr>
        <w:t>
      жетіспейтін бөлшектерді сызбалар, эскиздер, басқа құжаттар бойынша және ұста тәсілімен сақталған ұқсастықтар бойынша қайта құрастыру.</w:t>
      </w:r>
    </w:p>
    <w:bookmarkEnd w:id="1448"/>
    <w:bookmarkStart w:name="z1455" w:id="1449"/>
    <w:p>
      <w:pPr>
        <w:spacing w:after="0"/>
        <w:ind w:left="0"/>
        <w:jc w:val="both"/>
      </w:pPr>
      <w:r>
        <w:rPr>
          <w:rFonts w:ascii="Times New Roman"/>
          <w:b w:val="false"/>
          <w:i w:val="false"/>
          <w:color w:val="000000"/>
          <w:sz w:val="28"/>
        </w:rPr>
        <w:t>
      232. Техникалық және кәсіптік (арнайы орта, кәсіптік орта) білім талап етіледі білуге тиіс.</w:t>
      </w:r>
    </w:p>
    <w:bookmarkEnd w:id="1449"/>
    <w:bookmarkStart w:name="z1456" w:id="1450"/>
    <w:p>
      <w:pPr>
        <w:spacing w:after="0"/>
        <w:ind w:left="0"/>
        <w:jc w:val="both"/>
      </w:pPr>
      <w:r>
        <w:rPr>
          <w:rFonts w:ascii="Times New Roman"/>
          <w:b w:val="false"/>
          <w:i w:val="false"/>
          <w:color w:val="000000"/>
          <w:sz w:val="28"/>
        </w:rPr>
        <w:t>
      233. Жұмыс үлгілері:</w:t>
      </w:r>
    </w:p>
    <w:bookmarkEnd w:id="1450"/>
    <w:bookmarkStart w:name="z1457" w:id="1451"/>
    <w:p>
      <w:pPr>
        <w:spacing w:after="0"/>
        <w:ind w:left="0"/>
        <w:jc w:val="both"/>
      </w:pPr>
      <w:r>
        <w:rPr>
          <w:rFonts w:ascii="Times New Roman"/>
          <w:b w:val="false"/>
          <w:i w:val="false"/>
          <w:color w:val="000000"/>
          <w:sz w:val="28"/>
        </w:rPr>
        <w:t>
      1) кресттер - сортты болаттан декоративтік элементтерді қайта құрастыру;</w:t>
      </w:r>
    </w:p>
    <w:bookmarkEnd w:id="1451"/>
    <w:bookmarkStart w:name="z1458" w:id="1452"/>
    <w:p>
      <w:pPr>
        <w:spacing w:after="0"/>
        <w:ind w:left="0"/>
        <w:jc w:val="both"/>
      </w:pPr>
      <w:r>
        <w:rPr>
          <w:rFonts w:ascii="Times New Roman"/>
          <w:b w:val="false"/>
          <w:i w:val="false"/>
          <w:color w:val="000000"/>
          <w:sz w:val="28"/>
        </w:rPr>
        <w:t>
      2) терезе қақпақтары, көне төсемдер, торларды толтыру - сортты болаттан жасалған декоративтік элементтерді қайта құрастыру.</w:t>
      </w:r>
    </w:p>
    <w:bookmarkEnd w:id="1452"/>
    <w:bookmarkStart w:name="z1459" w:id="1453"/>
    <w:p>
      <w:pPr>
        <w:spacing w:after="0"/>
        <w:ind w:left="0"/>
        <w:jc w:val="left"/>
      </w:pPr>
      <w:r>
        <w:rPr>
          <w:rFonts w:ascii="Times New Roman"/>
          <w:b/>
          <w:i w:val="false"/>
          <w:color w:val="000000"/>
        </w:rPr>
        <w:t xml:space="preserve"> 34-параграф. Тастан жасалған сәулет ескерткіштерін қалпына келтіруші, 3-разряд</w:t>
      </w:r>
    </w:p>
    <w:bookmarkEnd w:id="1453"/>
    <w:bookmarkStart w:name="z1460" w:id="1454"/>
    <w:p>
      <w:pPr>
        <w:spacing w:after="0"/>
        <w:ind w:left="0"/>
        <w:jc w:val="both"/>
      </w:pPr>
      <w:r>
        <w:rPr>
          <w:rFonts w:ascii="Times New Roman"/>
          <w:b w:val="false"/>
          <w:i w:val="false"/>
          <w:color w:val="000000"/>
          <w:sz w:val="28"/>
        </w:rPr>
        <w:t>
      234. Жұмыс сипаттамасы:</w:t>
      </w:r>
    </w:p>
    <w:bookmarkEnd w:id="1454"/>
    <w:bookmarkStart w:name="z1461" w:id="1455"/>
    <w:p>
      <w:pPr>
        <w:spacing w:after="0"/>
        <w:ind w:left="0"/>
        <w:jc w:val="both"/>
      </w:pPr>
      <w:r>
        <w:rPr>
          <w:rFonts w:ascii="Times New Roman"/>
          <w:b w:val="false"/>
          <w:i w:val="false"/>
          <w:color w:val="000000"/>
          <w:sz w:val="28"/>
        </w:rPr>
        <w:t>
      кірпіштен, тастан конструкциялаған ғимараттарды, тастан және ганчтан жасалған профильді оюлы тегіс бөлшектерді қалпына келтіру және консервациялау;</w:t>
      </w:r>
    </w:p>
    <w:bookmarkEnd w:id="1455"/>
    <w:bookmarkStart w:name="z1462" w:id="1456"/>
    <w:p>
      <w:pPr>
        <w:spacing w:after="0"/>
        <w:ind w:left="0"/>
        <w:jc w:val="both"/>
      </w:pPr>
      <w:r>
        <w:rPr>
          <w:rFonts w:ascii="Times New Roman"/>
          <w:b w:val="false"/>
          <w:i w:val="false"/>
          <w:color w:val="000000"/>
          <w:sz w:val="28"/>
        </w:rPr>
        <w:t>
      кірпіш немесе тас қалауларының бұзылған немесе тозған бөлігін қолмен, профильді және ойылған тас блоктарын ақырындап жекелеген тастарға бөлшектеу тасты немесе кірпішті ерітіндіден және қоқыстан тазарту, бөлшектелетін элементтерді таңбалау;</w:t>
      </w:r>
    </w:p>
    <w:bookmarkEnd w:id="1456"/>
    <w:bookmarkStart w:name="z1463" w:id="1457"/>
    <w:p>
      <w:pPr>
        <w:spacing w:after="0"/>
        <w:ind w:left="0"/>
        <w:jc w:val="both"/>
      </w:pPr>
      <w:r>
        <w:rPr>
          <w:rFonts w:ascii="Times New Roman"/>
          <w:b w:val="false"/>
          <w:i w:val="false"/>
          <w:color w:val="000000"/>
          <w:sz w:val="28"/>
        </w:rPr>
        <w:t>
      бетін ерітіндімен көтере отырып, тігістерін тазалап және оларды мастикамен бітеп фундаменттерді гидроизоляциялау;</w:t>
      </w:r>
    </w:p>
    <w:bookmarkEnd w:id="1457"/>
    <w:bookmarkStart w:name="z1464" w:id="1458"/>
    <w:p>
      <w:pPr>
        <w:spacing w:after="0"/>
        <w:ind w:left="0"/>
        <w:jc w:val="both"/>
      </w:pPr>
      <w:r>
        <w:rPr>
          <w:rFonts w:ascii="Times New Roman"/>
          <w:b w:val="false"/>
          <w:i w:val="false"/>
          <w:color w:val="000000"/>
          <w:sz w:val="28"/>
        </w:rPr>
        <w:t>
      қалаудың жағы мен массасы арасындағы кеңістікті шегендеу;</w:t>
      </w:r>
    </w:p>
    <w:bookmarkEnd w:id="1458"/>
    <w:bookmarkStart w:name="z1465" w:id="1459"/>
    <w:p>
      <w:pPr>
        <w:spacing w:after="0"/>
        <w:ind w:left="0"/>
        <w:jc w:val="both"/>
      </w:pPr>
      <w:r>
        <w:rPr>
          <w:rFonts w:ascii="Times New Roman"/>
          <w:b w:val="false"/>
          <w:i w:val="false"/>
          <w:color w:val="000000"/>
          <w:sz w:val="28"/>
        </w:rPr>
        <w:t>
      қабырға, баған учаскелерін қатарлап қалау;</w:t>
      </w:r>
    </w:p>
    <w:bookmarkEnd w:id="1459"/>
    <w:bookmarkStart w:name="z1466" w:id="1460"/>
    <w:p>
      <w:pPr>
        <w:spacing w:after="0"/>
        <w:ind w:left="0"/>
        <w:jc w:val="both"/>
      </w:pPr>
      <w:r>
        <w:rPr>
          <w:rFonts w:ascii="Times New Roman"/>
          <w:b w:val="false"/>
          <w:i w:val="false"/>
          <w:color w:val="000000"/>
          <w:sz w:val="28"/>
        </w:rPr>
        <w:t>
      негізгі қалаудың бұзылмаушылығын қамтамасыз ететін ұяшықтардың, жылтыраған жерлердің тесіктерін ақырындап тесу, олардың бетін тазалау;</w:t>
      </w:r>
    </w:p>
    <w:bookmarkEnd w:id="1460"/>
    <w:bookmarkStart w:name="z1467" w:id="1461"/>
    <w:p>
      <w:pPr>
        <w:spacing w:after="0"/>
        <w:ind w:left="0"/>
        <w:jc w:val="both"/>
      </w:pPr>
      <w:r>
        <w:rPr>
          <w:rFonts w:ascii="Times New Roman"/>
          <w:b w:val="false"/>
          <w:i w:val="false"/>
          <w:color w:val="000000"/>
          <w:sz w:val="28"/>
        </w:rPr>
        <w:t>
      қабатталған қалауларды және профильді тас блоктарды және байлайтын ерітіндімен инъекциялаумен нығайту, инъекциялау тереңдігі 5 метрге дейін болған кезде тігістерді басу;</w:t>
      </w:r>
    </w:p>
    <w:bookmarkEnd w:id="1461"/>
    <w:bookmarkStart w:name="z1468" w:id="1462"/>
    <w:p>
      <w:pPr>
        <w:spacing w:after="0"/>
        <w:ind w:left="0"/>
        <w:jc w:val="both"/>
      </w:pPr>
      <w:r>
        <w:rPr>
          <w:rFonts w:ascii="Times New Roman"/>
          <w:b w:val="false"/>
          <w:i w:val="false"/>
          <w:color w:val="000000"/>
          <w:sz w:val="28"/>
        </w:rPr>
        <w:t>
      жоғары білікті қалпына келтірушінің басшылығымен қалауды болат блоктар, рельстер, пирондар салу, тарту, қабырғалардағы бағандардағы, күмбездердегі байламдар арқылы нығайту;</w:t>
      </w:r>
    </w:p>
    <w:bookmarkEnd w:id="1462"/>
    <w:bookmarkStart w:name="z1469" w:id="1463"/>
    <w:p>
      <w:pPr>
        <w:spacing w:after="0"/>
        <w:ind w:left="0"/>
        <w:jc w:val="both"/>
      </w:pPr>
      <w:r>
        <w:rPr>
          <w:rFonts w:ascii="Times New Roman"/>
          <w:b w:val="false"/>
          <w:i w:val="false"/>
          <w:color w:val="000000"/>
          <w:sz w:val="28"/>
        </w:rPr>
        <w:t>
      ерітінді дайындаумен әк бетін консервілеу;</w:t>
      </w:r>
    </w:p>
    <w:bookmarkEnd w:id="1463"/>
    <w:bookmarkStart w:name="z1470" w:id="1464"/>
    <w:p>
      <w:pPr>
        <w:spacing w:after="0"/>
        <w:ind w:left="0"/>
        <w:jc w:val="both"/>
      </w:pPr>
      <w:r>
        <w:rPr>
          <w:rFonts w:ascii="Times New Roman"/>
          <w:b w:val="false"/>
          <w:i w:val="false"/>
          <w:color w:val="000000"/>
          <w:sz w:val="28"/>
        </w:rPr>
        <w:t>
      ескерткіш бетін арнаулы ерітінділермен жуу;</w:t>
      </w:r>
    </w:p>
    <w:bookmarkEnd w:id="1464"/>
    <w:bookmarkStart w:name="z1471" w:id="1465"/>
    <w:p>
      <w:pPr>
        <w:spacing w:after="0"/>
        <w:ind w:left="0"/>
        <w:jc w:val="both"/>
      </w:pPr>
      <w:r>
        <w:rPr>
          <w:rFonts w:ascii="Times New Roman"/>
          <w:b w:val="false"/>
          <w:i w:val="false"/>
          <w:color w:val="000000"/>
          <w:sz w:val="28"/>
        </w:rPr>
        <w:t>
      ақ тастың, мәрмәрдің, граниттің бетін абайлап, қиын кететін ластанудан және сәулет тетіктерінің майлы бояуларынан қырлы бөренемен, қашаумен және басқа да құралдармен тазалау.</w:t>
      </w:r>
    </w:p>
    <w:bookmarkEnd w:id="1465"/>
    <w:bookmarkStart w:name="z1472" w:id="1466"/>
    <w:p>
      <w:pPr>
        <w:spacing w:after="0"/>
        <w:ind w:left="0"/>
        <w:jc w:val="both"/>
      </w:pPr>
      <w:r>
        <w:rPr>
          <w:rFonts w:ascii="Times New Roman"/>
          <w:b w:val="false"/>
          <w:i w:val="false"/>
          <w:color w:val="000000"/>
          <w:sz w:val="28"/>
        </w:rPr>
        <w:t>
      235. Білуге тиіс:</w:t>
      </w:r>
    </w:p>
    <w:bookmarkEnd w:id="1466"/>
    <w:bookmarkStart w:name="z1473" w:id="1467"/>
    <w:p>
      <w:pPr>
        <w:spacing w:after="0"/>
        <w:ind w:left="0"/>
        <w:jc w:val="both"/>
      </w:pPr>
      <w:r>
        <w:rPr>
          <w:rFonts w:ascii="Times New Roman"/>
          <w:b w:val="false"/>
          <w:i w:val="false"/>
          <w:color w:val="000000"/>
          <w:sz w:val="28"/>
        </w:rPr>
        <w:t>
      қабырға материалдарының, ерітінділердің негізгі түрлері және олардың қасиеті;</w:t>
      </w:r>
    </w:p>
    <w:bookmarkEnd w:id="1467"/>
    <w:bookmarkStart w:name="z1474" w:id="1468"/>
    <w:p>
      <w:pPr>
        <w:spacing w:after="0"/>
        <w:ind w:left="0"/>
        <w:jc w:val="both"/>
      </w:pPr>
      <w:r>
        <w:rPr>
          <w:rFonts w:ascii="Times New Roman"/>
          <w:b w:val="false"/>
          <w:i w:val="false"/>
          <w:color w:val="000000"/>
          <w:sz w:val="28"/>
        </w:rPr>
        <w:t>
      қалау түрлері және оларды бөлшектеу қағидалары;</w:t>
      </w:r>
    </w:p>
    <w:bookmarkEnd w:id="1468"/>
    <w:bookmarkStart w:name="z1475" w:id="1469"/>
    <w:p>
      <w:pPr>
        <w:spacing w:after="0"/>
        <w:ind w:left="0"/>
        <w:jc w:val="both"/>
      </w:pPr>
      <w:r>
        <w:rPr>
          <w:rFonts w:ascii="Times New Roman"/>
          <w:b w:val="false"/>
          <w:i w:val="false"/>
          <w:color w:val="000000"/>
          <w:sz w:val="28"/>
        </w:rPr>
        <w:t>
      кірпіш клеймаларының негізгі түрлері және сәулет ескерткіштеріндегі олардың мөлшері;</w:t>
      </w:r>
    </w:p>
    <w:bookmarkEnd w:id="1469"/>
    <w:bookmarkStart w:name="z1476" w:id="1470"/>
    <w:p>
      <w:pPr>
        <w:spacing w:after="0"/>
        <w:ind w:left="0"/>
        <w:jc w:val="both"/>
      </w:pPr>
      <w:r>
        <w:rPr>
          <w:rFonts w:ascii="Times New Roman"/>
          <w:b w:val="false"/>
          <w:i w:val="false"/>
          <w:color w:val="000000"/>
          <w:sz w:val="28"/>
        </w:rPr>
        <w:t>
      қолмен қалауда ұяшықтар, жылтыраған жерлерін, тесіктерді тесу әдістемесі;</w:t>
      </w:r>
    </w:p>
    <w:bookmarkEnd w:id="1470"/>
    <w:bookmarkStart w:name="z1477" w:id="1471"/>
    <w:p>
      <w:pPr>
        <w:spacing w:after="0"/>
        <w:ind w:left="0"/>
        <w:jc w:val="both"/>
      </w:pPr>
      <w:r>
        <w:rPr>
          <w:rFonts w:ascii="Times New Roman"/>
          <w:b w:val="false"/>
          <w:i w:val="false"/>
          <w:color w:val="000000"/>
          <w:sz w:val="28"/>
        </w:rPr>
        <w:t>
      қалауды арматуралау және инъекциялау арқылы нығайту, ғимараттың үстіңгі бөліктерін консервациялау тәсілдері;</w:t>
      </w:r>
    </w:p>
    <w:bookmarkEnd w:id="1471"/>
    <w:bookmarkStart w:name="z1478" w:id="1472"/>
    <w:p>
      <w:pPr>
        <w:spacing w:after="0"/>
        <w:ind w:left="0"/>
        <w:jc w:val="both"/>
      </w:pPr>
      <w:r>
        <w:rPr>
          <w:rFonts w:ascii="Times New Roman"/>
          <w:b w:val="false"/>
          <w:i w:val="false"/>
          <w:color w:val="000000"/>
          <w:sz w:val="28"/>
        </w:rPr>
        <w:t>
      қалаудың бетін ластанулардан және бояулардан тазалау технологиясының сәні;</w:t>
      </w:r>
    </w:p>
    <w:bookmarkEnd w:id="1472"/>
    <w:bookmarkStart w:name="z1479" w:id="1473"/>
    <w:p>
      <w:pPr>
        <w:spacing w:after="0"/>
        <w:ind w:left="0"/>
        <w:jc w:val="both"/>
      </w:pPr>
      <w:r>
        <w:rPr>
          <w:rFonts w:ascii="Times New Roman"/>
          <w:b w:val="false"/>
          <w:i w:val="false"/>
          <w:color w:val="000000"/>
          <w:sz w:val="28"/>
        </w:rPr>
        <w:t>
      қарапайым сызбаларды оқу қағидалары.</w:t>
      </w:r>
    </w:p>
    <w:bookmarkEnd w:id="1473"/>
    <w:bookmarkStart w:name="z1480" w:id="1474"/>
    <w:p>
      <w:pPr>
        <w:spacing w:after="0"/>
        <w:ind w:left="0"/>
        <w:jc w:val="left"/>
      </w:pPr>
      <w:r>
        <w:rPr>
          <w:rFonts w:ascii="Times New Roman"/>
          <w:b/>
          <w:i w:val="false"/>
          <w:color w:val="000000"/>
        </w:rPr>
        <w:t xml:space="preserve"> 35-параграф. Тастан жасалған сәулет ескерткіштерін қалпына келтіруші, 4-разряд</w:t>
      </w:r>
    </w:p>
    <w:bookmarkEnd w:id="1474"/>
    <w:bookmarkStart w:name="z1481" w:id="1475"/>
    <w:p>
      <w:pPr>
        <w:spacing w:after="0"/>
        <w:ind w:left="0"/>
        <w:jc w:val="both"/>
      </w:pPr>
      <w:r>
        <w:rPr>
          <w:rFonts w:ascii="Times New Roman"/>
          <w:b w:val="false"/>
          <w:i w:val="false"/>
          <w:color w:val="000000"/>
          <w:sz w:val="28"/>
        </w:rPr>
        <w:t>
      236. Жұмыс сипаттамасы:</w:t>
      </w:r>
    </w:p>
    <w:bookmarkEnd w:id="1475"/>
    <w:bookmarkStart w:name="z1482" w:id="1476"/>
    <w:p>
      <w:pPr>
        <w:spacing w:after="0"/>
        <w:ind w:left="0"/>
        <w:jc w:val="both"/>
      </w:pPr>
      <w:r>
        <w:rPr>
          <w:rFonts w:ascii="Times New Roman"/>
          <w:b w:val="false"/>
          <w:i w:val="false"/>
          <w:color w:val="000000"/>
          <w:sz w:val="28"/>
        </w:rPr>
        <w:t>
      фундаменттердің, қабырғалардың, тікбұрышты бағандардың, едендердің, алаңша мен сатылардың, шыршалы, қиғаштап және тік қатарланған, кірпіш және тас қалауларын, қатарларын дұрыстығын бау мен ватерпас бойынша сақтай отырып және тас пен ганчтан жасалған геометриялық өрнектердің профильді оюлы тетіктерін қалпына келтіру және консервациялау;</w:t>
      </w:r>
    </w:p>
    <w:bookmarkEnd w:id="1476"/>
    <w:bookmarkStart w:name="z1483" w:id="1477"/>
    <w:p>
      <w:pPr>
        <w:spacing w:after="0"/>
        <w:ind w:left="0"/>
        <w:jc w:val="both"/>
      </w:pPr>
      <w:r>
        <w:rPr>
          <w:rFonts w:ascii="Times New Roman"/>
          <w:b w:val="false"/>
          <w:i w:val="false"/>
          <w:color w:val="000000"/>
          <w:sz w:val="28"/>
        </w:rPr>
        <w:t>
      фундаментті ақталған жекелеген бөліктерін байлау үшін штраб қалдыра отырып, учаске бойынша кезектеп қалау;</w:t>
      </w:r>
    </w:p>
    <w:bookmarkEnd w:id="1477"/>
    <w:bookmarkStart w:name="z1484" w:id="1478"/>
    <w:p>
      <w:pPr>
        <w:spacing w:after="0"/>
        <w:ind w:left="0"/>
        <w:jc w:val="both"/>
      </w:pPr>
      <w:r>
        <w:rPr>
          <w:rFonts w:ascii="Times New Roman"/>
          <w:b w:val="false"/>
          <w:i w:val="false"/>
          <w:color w:val="000000"/>
          <w:sz w:val="28"/>
        </w:rPr>
        <w:t>
      жұмыс істеуге қиын жерлерге фундаментті жеткізу және нығайту;</w:t>
      </w:r>
    </w:p>
    <w:bookmarkEnd w:id="1478"/>
    <w:bookmarkStart w:name="z1485" w:id="1479"/>
    <w:p>
      <w:pPr>
        <w:spacing w:after="0"/>
        <w:ind w:left="0"/>
        <w:jc w:val="both"/>
      </w:pPr>
      <w:r>
        <w:rPr>
          <w:rFonts w:ascii="Times New Roman"/>
          <w:b w:val="false"/>
          <w:i w:val="false"/>
          <w:color w:val="000000"/>
          <w:sz w:val="28"/>
        </w:rPr>
        <w:t>
      тозған жерлерін, бөлмейтін қалауларды сақтай отырып, абайлап бөлектеу және шабу;</w:t>
      </w:r>
    </w:p>
    <w:bookmarkEnd w:id="1479"/>
    <w:bookmarkStart w:name="z1486" w:id="1480"/>
    <w:p>
      <w:pPr>
        <w:spacing w:after="0"/>
        <w:ind w:left="0"/>
        <w:jc w:val="both"/>
      </w:pPr>
      <w:r>
        <w:rPr>
          <w:rFonts w:ascii="Times New Roman"/>
          <w:b w:val="false"/>
          <w:i w:val="false"/>
          <w:color w:val="000000"/>
          <w:sz w:val="28"/>
        </w:rPr>
        <w:t>
      жаңа плиталар мен тастарды қатардан таңдап, түсі және сапасы бойынша іріктеп қалау және қатты тығыздау;</w:t>
      </w:r>
    </w:p>
    <w:bookmarkEnd w:id="1480"/>
    <w:bookmarkStart w:name="z1487" w:id="1481"/>
    <w:p>
      <w:pPr>
        <w:spacing w:after="0"/>
        <w:ind w:left="0"/>
        <w:jc w:val="both"/>
      </w:pPr>
      <w:r>
        <w:rPr>
          <w:rFonts w:ascii="Times New Roman"/>
          <w:b w:val="false"/>
          <w:i w:val="false"/>
          <w:color w:val="000000"/>
          <w:sz w:val="28"/>
        </w:rPr>
        <w:t>
      қалауды болат блоктар, рельстер, пирондар салу, тарту, қабырғалардағы, бағандардағы, күмбездердегі байламдар арқылы нығайту;</w:t>
      </w:r>
    </w:p>
    <w:bookmarkEnd w:id="1481"/>
    <w:bookmarkStart w:name="z1488" w:id="1482"/>
    <w:p>
      <w:pPr>
        <w:spacing w:after="0"/>
        <w:ind w:left="0"/>
        <w:jc w:val="both"/>
      </w:pPr>
      <w:r>
        <w:rPr>
          <w:rFonts w:ascii="Times New Roman"/>
          <w:b w:val="false"/>
          <w:i w:val="false"/>
          <w:color w:val="000000"/>
          <w:sz w:val="28"/>
        </w:rPr>
        <w:t>
      қабатталған қалауларды, инъекциялау тереңдігі 5 метрден артық болған кезде тігістерді баса отырып, байлайтын ерітіндімен инъекциялаумен нығайту;</w:t>
      </w:r>
    </w:p>
    <w:bookmarkEnd w:id="1482"/>
    <w:bookmarkStart w:name="z1489" w:id="1483"/>
    <w:p>
      <w:pPr>
        <w:spacing w:after="0"/>
        <w:ind w:left="0"/>
        <w:jc w:val="both"/>
      </w:pPr>
      <w:r>
        <w:rPr>
          <w:rFonts w:ascii="Times New Roman"/>
          <w:b w:val="false"/>
          <w:i w:val="false"/>
          <w:color w:val="000000"/>
          <w:sz w:val="28"/>
        </w:rPr>
        <w:t>
      қалауды тігістерін арнайы әк ерітіндісімен толтыру жолымен, қатты желінген тастардың пішінін жаңадан сала отырып, арнайы цемент ерітіндісін жағу тәсілімен және дайын ерітіндімен тұтастай жағып, бетін жылтыратып, тегістеп немесе ажарлап тастың бетін мастикамен бітеп қалпына келтіру;</w:t>
      </w:r>
    </w:p>
    <w:bookmarkEnd w:id="1483"/>
    <w:bookmarkStart w:name="z1490" w:id="1484"/>
    <w:p>
      <w:pPr>
        <w:spacing w:after="0"/>
        <w:ind w:left="0"/>
        <w:jc w:val="both"/>
      </w:pPr>
      <w:r>
        <w:rPr>
          <w:rFonts w:ascii="Times New Roman"/>
          <w:b w:val="false"/>
          <w:i w:val="false"/>
          <w:color w:val="000000"/>
          <w:sz w:val="28"/>
        </w:rPr>
        <w:t>
      ескерткіштердің цокольдарын таспен және гачпен қаптау;</w:t>
      </w:r>
    </w:p>
    <w:bookmarkEnd w:id="1484"/>
    <w:bookmarkStart w:name="z1491" w:id="1485"/>
    <w:p>
      <w:pPr>
        <w:spacing w:after="0"/>
        <w:ind w:left="0"/>
        <w:jc w:val="both"/>
      </w:pPr>
      <w:r>
        <w:rPr>
          <w:rFonts w:ascii="Times New Roman"/>
          <w:b w:val="false"/>
          <w:i w:val="false"/>
          <w:color w:val="000000"/>
          <w:sz w:val="28"/>
        </w:rPr>
        <w:t>
      тасты, кірпішті фаскаға, жартылай білікке, білікке, үшбұрышқа, кесілген білікшелерге, жартылай шеңберге, плашкаға жону.</w:t>
      </w:r>
    </w:p>
    <w:bookmarkEnd w:id="1485"/>
    <w:bookmarkStart w:name="z1492" w:id="1486"/>
    <w:p>
      <w:pPr>
        <w:spacing w:after="0"/>
        <w:ind w:left="0"/>
        <w:jc w:val="both"/>
      </w:pPr>
      <w:r>
        <w:rPr>
          <w:rFonts w:ascii="Times New Roman"/>
          <w:b w:val="false"/>
          <w:i w:val="false"/>
          <w:color w:val="000000"/>
          <w:sz w:val="28"/>
        </w:rPr>
        <w:t xml:space="preserve">
      237. Білуге тиіс: </w:t>
      </w:r>
    </w:p>
    <w:bookmarkEnd w:id="1486"/>
    <w:bookmarkStart w:name="z1493" w:id="1487"/>
    <w:p>
      <w:pPr>
        <w:spacing w:after="0"/>
        <w:ind w:left="0"/>
        <w:jc w:val="both"/>
      </w:pPr>
      <w:r>
        <w:rPr>
          <w:rFonts w:ascii="Times New Roman"/>
          <w:b w:val="false"/>
          <w:i w:val="false"/>
          <w:color w:val="000000"/>
          <w:sz w:val="28"/>
        </w:rPr>
        <w:t>
      құрылыс материалдарының барлық түрі, олардың физикалық және химиялық қасиеті;</w:t>
      </w:r>
    </w:p>
    <w:bookmarkEnd w:id="1487"/>
    <w:bookmarkStart w:name="z1494" w:id="1488"/>
    <w:p>
      <w:pPr>
        <w:spacing w:after="0"/>
        <w:ind w:left="0"/>
        <w:jc w:val="both"/>
      </w:pPr>
      <w:r>
        <w:rPr>
          <w:rFonts w:ascii="Times New Roman"/>
          <w:b w:val="false"/>
          <w:i w:val="false"/>
          <w:color w:val="000000"/>
          <w:sz w:val="28"/>
        </w:rPr>
        <w:t>
      қалауды тігістерін ерітіндімен, түрлі мастикалармен бітеу, цемент ерітіндісін жағу арқылы қалпына келтіру әдістемесі;</w:t>
      </w:r>
    </w:p>
    <w:bookmarkEnd w:id="1488"/>
    <w:bookmarkStart w:name="z1495" w:id="1489"/>
    <w:p>
      <w:pPr>
        <w:spacing w:after="0"/>
        <w:ind w:left="0"/>
        <w:jc w:val="both"/>
      </w:pPr>
      <w:r>
        <w:rPr>
          <w:rFonts w:ascii="Times New Roman"/>
          <w:b w:val="false"/>
          <w:i w:val="false"/>
          <w:color w:val="000000"/>
          <w:sz w:val="28"/>
        </w:rPr>
        <w:t>
      штрабтары, сынықтары бар және қатты қысылған тозған учаскелерді шабу технологиясының мәні;</w:t>
      </w:r>
    </w:p>
    <w:bookmarkEnd w:id="1489"/>
    <w:bookmarkStart w:name="z1496" w:id="1490"/>
    <w:p>
      <w:pPr>
        <w:spacing w:after="0"/>
        <w:ind w:left="0"/>
        <w:jc w:val="both"/>
      </w:pPr>
      <w:r>
        <w:rPr>
          <w:rFonts w:ascii="Times New Roman"/>
          <w:b w:val="false"/>
          <w:i w:val="false"/>
          <w:color w:val="000000"/>
          <w:sz w:val="28"/>
        </w:rPr>
        <w:t>
      штабтары бар учаскелерді фундаменттің, қабырғаның, тікбұрышты бағандардың, едендердің, алаң мен сатылардың сақталған бөліктеріне байламдау үшін қалау амалдары;</w:t>
      </w:r>
    </w:p>
    <w:bookmarkEnd w:id="1490"/>
    <w:bookmarkStart w:name="z1497" w:id="1491"/>
    <w:p>
      <w:pPr>
        <w:spacing w:after="0"/>
        <w:ind w:left="0"/>
        <w:jc w:val="both"/>
      </w:pPr>
      <w:r>
        <w:rPr>
          <w:rFonts w:ascii="Times New Roman"/>
          <w:b w:val="false"/>
          <w:i w:val="false"/>
          <w:color w:val="000000"/>
          <w:sz w:val="28"/>
        </w:rPr>
        <w:t>
      қалауларды ашу және зондаждар өндірісі технологиясының әдістемесі және мәні;</w:t>
      </w:r>
    </w:p>
    <w:bookmarkEnd w:id="1491"/>
    <w:bookmarkStart w:name="z1498" w:id="1492"/>
    <w:p>
      <w:pPr>
        <w:spacing w:after="0"/>
        <w:ind w:left="0"/>
        <w:jc w:val="both"/>
      </w:pPr>
      <w:r>
        <w:rPr>
          <w:rFonts w:ascii="Times New Roman"/>
          <w:b w:val="false"/>
          <w:i w:val="false"/>
          <w:color w:val="000000"/>
          <w:sz w:val="28"/>
        </w:rPr>
        <w:t>
      күрделілігі орташа сызбаларды оқу қағидалары.</w:t>
      </w:r>
    </w:p>
    <w:bookmarkEnd w:id="1492"/>
    <w:bookmarkStart w:name="z1499" w:id="1493"/>
    <w:p>
      <w:pPr>
        <w:spacing w:after="0"/>
        <w:ind w:left="0"/>
        <w:jc w:val="left"/>
      </w:pPr>
      <w:r>
        <w:rPr>
          <w:rFonts w:ascii="Times New Roman"/>
          <w:b/>
          <w:i w:val="false"/>
          <w:color w:val="000000"/>
        </w:rPr>
        <w:t xml:space="preserve"> 36-параграф. Тастан жасалған сәулет ескерткіштерін қалпына келтіруші, 5-разряд</w:t>
      </w:r>
    </w:p>
    <w:bookmarkEnd w:id="1493"/>
    <w:bookmarkStart w:name="z1500" w:id="1494"/>
    <w:p>
      <w:pPr>
        <w:spacing w:after="0"/>
        <w:ind w:left="0"/>
        <w:jc w:val="both"/>
      </w:pPr>
      <w:r>
        <w:rPr>
          <w:rFonts w:ascii="Times New Roman"/>
          <w:b w:val="false"/>
          <w:i w:val="false"/>
          <w:color w:val="000000"/>
          <w:sz w:val="28"/>
        </w:rPr>
        <w:t>
      238. Жұмыс сипаттамасы:</w:t>
      </w:r>
    </w:p>
    <w:bookmarkEnd w:id="1494"/>
    <w:bookmarkStart w:name="z1501" w:id="1495"/>
    <w:p>
      <w:pPr>
        <w:spacing w:after="0"/>
        <w:ind w:left="0"/>
        <w:jc w:val="both"/>
      </w:pPr>
      <w:r>
        <w:rPr>
          <w:rFonts w:ascii="Times New Roman"/>
          <w:b w:val="false"/>
          <w:i w:val="false"/>
          <w:color w:val="000000"/>
          <w:sz w:val="28"/>
        </w:rPr>
        <w:t>
      дөңгелек, көпжақты және бөшке тәрізді бағадардың, барабандардың, төбелердің, маңдайшалардың, күмбездердің, аркалардың, закомарлардың, канелюрлы пилястрлардың, бағандар ордерлері базаларының, техникасы көне крепостнойлық монастыр қабырғаларының тістерінің және тастан және ганчтан жасалған өсімдік өрнекті профильді оюлы тетіктердің кірпіш және тас қауларын қалпына келтіру және консервациялау;</w:t>
      </w:r>
    </w:p>
    <w:bookmarkEnd w:id="1495"/>
    <w:bookmarkStart w:name="z1502" w:id="1496"/>
    <w:p>
      <w:pPr>
        <w:spacing w:after="0"/>
        <w:ind w:left="0"/>
        <w:jc w:val="both"/>
      </w:pPr>
      <w:r>
        <w:rPr>
          <w:rFonts w:ascii="Times New Roman"/>
          <w:b w:val="false"/>
          <w:i w:val="false"/>
          <w:color w:val="000000"/>
          <w:sz w:val="28"/>
        </w:rPr>
        <w:t>
      қабырғаның түйісетін жерлерін қалаумен, штрабпен байламдау үшін қатарларды алу және қазық ұяшықтарын шабу;</w:t>
      </w:r>
    </w:p>
    <w:bookmarkEnd w:id="1496"/>
    <w:bookmarkStart w:name="z1503" w:id="1497"/>
    <w:p>
      <w:pPr>
        <w:spacing w:after="0"/>
        <w:ind w:left="0"/>
        <w:jc w:val="both"/>
      </w:pPr>
      <w:r>
        <w:rPr>
          <w:rFonts w:ascii="Times New Roman"/>
          <w:b w:val="false"/>
          <w:i w:val="false"/>
          <w:color w:val="000000"/>
          <w:sz w:val="28"/>
        </w:rPr>
        <w:t>
      профильді тастарды тігістерін өңдеп, ерітіндіге қатарлау;</w:t>
      </w:r>
    </w:p>
    <w:bookmarkEnd w:id="1497"/>
    <w:bookmarkStart w:name="z1504" w:id="1498"/>
    <w:p>
      <w:pPr>
        <w:spacing w:after="0"/>
        <w:ind w:left="0"/>
        <w:jc w:val="both"/>
      </w:pPr>
      <w:r>
        <w:rPr>
          <w:rFonts w:ascii="Times New Roman"/>
          <w:b w:val="false"/>
          <w:i w:val="false"/>
          <w:color w:val="000000"/>
          <w:sz w:val="28"/>
        </w:rPr>
        <w:t>
      карниздерді, белдемелерді, жақтауларды және басқа да сәулет тетіктерін қалпына келтіру кезінде бір бейінді кірпіш немесе тас тобына сызбалар және суреттер бойынша шаблондар жасау;</w:t>
      </w:r>
    </w:p>
    <w:bookmarkEnd w:id="1498"/>
    <w:bookmarkStart w:name="z1505" w:id="1499"/>
    <w:p>
      <w:pPr>
        <w:spacing w:after="0"/>
        <w:ind w:left="0"/>
        <w:jc w:val="both"/>
      </w:pPr>
      <w:r>
        <w:rPr>
          <w:rFonts w:ascii="Times New Roman"/>
          <w:b w:val="false"/>
          <w:i w:val="false"/>
          <w:color w:val="000000"/>
          <w:sz w:val="28"/>
        </w:rPr>
        <w:t>
      көп сынған карниздердің, баған фусттарының, қисық сызықты сәулет элементтері базаларының тастарын немесе кірпіштерін жону, шаблон бойынша ойып, ысқылап фигуралық оюды шығару.</w:t>
      </w:r>
    </w:p>
    <w:bookmarkEnd w:id="1499"/>
    <w:bookmarkStart w:name="z1506" w:id="1500"/>
    <w:p>
      <w:pPr>
        <w:spacing w:after="0"/>
        <w:ind w:left="0"/>
        <w:jc w:val="both"/>
      </w:pPr>
      <w:r>
        <w:rPr>
          <w:rFonts w:ascii="Times New Roman"/>
          <w:b w:val="false"/>
          <w:i w:val="false"/>
          <w:color w:val="000000"/>
          <w:sz w:val="28"/>
        </w:rPr>
        <w:t>
      239. Білуге тиіс:</w:t>
      </w:r>
    </w:p>
    <w:bookmarkEnd w:id="1500"/>
    <w:bookmarkStart w:name="z1507" w:id="1501"/>
    <w:p>
      <w:pPr>
        <w:spacing w:after="0"/>
        <w:ind w:left="0"/>
        <w:jc w:val="both"/>
      </w:pPr>
      <w:r>
        <w:rPr>
          <w:rFonts w:ascii="Times New Roman"/>
          <w:b w:val="false"/>
          <w:i w:val="false"/>
          <w:color w:val="000000"/>
          <w:sz w:val="28"/>
        </w:rPr>
        <w:t>
      кірпіштен, буттан, мәрмәрден, граниттен, құмдақтан, базальттан және түрлі сәулет конструкцияларының басқа да материалдарынан қалау түрлері және тәсілдері;</w:t>
      </w:r>
    </w:p>
    <w:bookmarkEnd w:id="1501"/>
    <w:bookmarkStart w:name="z1508" w:id="1502"/>
    <w:p>
      <w:pPr>
        <w:spacing w:after="0"/>
        <w:ind w:left="0"/>
        <w:jc w:val="both"/>
      </w:pPr>
      <w:r>
        <w:rPr>
          <w:rFonts w:ascii="Times New Roman"/>
          <w:b w:val="false"/>
          <w:i w:val="false"/>
          <w:color w:val="000000"/>
          <w:sz w:val="28"/>
        </w:rPr>
        <w:t>
      түрлі сәулет конструкцияларын ескі қалауларды штрабтап және байламдап, тігістерін өңдеп қалпына келтіру әдістері, күрделі сызбаларды және басқа да құжаттаманы оқу қағидалары;</w:t>
      </w:r>
    </w:p>
    <w:bookmarkEnd w:id="1502"/>
    <w:bookmarkStart w:name="z1509" w:id="1503"/>
    <w:p>
      <w:pPr>
        <w:spacing w:after="0"/>
        <w:ind w:left="0"/>
        <w:jc w:val="both"/>
      </w:pPr>
      <w:r>
        <w:rPr>
          <w:rFonts w:ascii="Times New Roman"/>
          <w:b w:val="false"/>
          <w:i w:val="false"/>
          <w:color w:val="000000"/>
          <w:sz w:val="28"/>
        </w:rPr>
        <w:t>
      шаблондарды жасау, кірпіш пен тасты жону, көшіргіш құралмен - пунктир-машинамен оюлаутехнологиясының мәні.</w:t>
      </w:r>
    </w:p>
    <w:bookmarkEnd w:id="1503"/>
    <w:bookmarkStart w:name="z1510" w:id="1504"/>
    <w:p>
      <w:pPr>
        <w:spacing w:after="0"/>
        <w:ind w:left="0"/>
        <w:jc w:val="left"/>
      </w:pPr>
      <w:r>
        <w:rPr>
          <w:rFonts w:ascii="Times New Roman"/>
          <w:b/>
          <w:i w:val="false"/>
          <w:color w:val="000000"/>
        </w:rPr>
        <w:t xml:space="preserve"> 37-параграф. Тастан жасалған сәулет ескерткіштерін қалпына келтіруші, 6-разряд</w:t>
      </w:r>
    </w:p>
    <w:bookmarkEnd w:id="1504"/>
    <w:bookmarkStart w:name="z1511" w:id="1505"/>
    <w:p>
      <w:pPr>
        <w:spacing w:after="0"/>
        <w:ind w:left="0"/>
        <w:jc w:val="both"/>
      </w:pPr>
      <w:r>
        <w:rPr>
          <w:rFonts w:ascii="Times New Roman"/>
          <w:b w:val="false"/>
          <w:i w:val="false"/>
          <w:color w:val="000000"/>
          <w:sz w:val="28"/>
        </w:rPr>
        <w:t>
      240. Жұмыс сипаттамасы:</w:t>
      </w:r>
    </w:p>
    <w:bookmarkEnd w:id="1505"/>
    <w:bookmarkStart w:name="z1512" w:id="1506"/>
    <w:p>
      <w:pPr>
        <w:spacing w:after="0"/>
        <w:ind w:left="0"/>
        <w:jc w:val="both"/>
      </w:pPr>
      <w:r>
        <w:rPr>
          <w:rFonts w:ascii="Times New Roman"/>
          <w:b w:val="false"/>
          <w:i w:val="false"/>
          <w:color w:val="000000"/>
          <w:sz w:val="28"/>
        </w:rPr>
        <w:t>
      беткі жағы таза жонылған кірпіш немесе тас қалауларын цилиндрлік немесе конустық жазық беті бар салмаларды салу және тас пен ганчтан жасалған сюжетті композицияны ою арқылы қалпына келтіру;</w:t>
      </w:r>
    </w:p>
    <w:bookmarkEnd w:id="1506"/>
    <w:bookmarkStart w:name="z1513" w:id="1507"/>
    <w:p>
      <w:pPr>
        <w:spacing w:after="0"/>
        <w:ind w:left="0"/>
        <w:jc w:val="both"/>
      </w:pPr>
      <w:r>
        <w:rPr>
          <w:rFonts w:ascii="Times New Roman"/>
          <w:b w:val="false"/>
          <w:i w:val="false"/>
          <w:color w:val="000000"/>
          <w:sz w:val="28"/>
        </w:rPr>
        <w:t>
      тас плитадан жасалған жиектері жиектелмеген тұтқалар мен балясандарды, ескілерін шауып қалпына келтіру және консервациялау және жаңа тастарға ерітінді мен пирон салу;</w:t>
      </w:r>
    </w:p>
    <w:bookmarkEnd w:id="1507"/>
    <w:bookmarkStart w:name="z1514" w:id="1508"/>
    <w:p>
      <w:pPr>
        <w:spacing w:after="0"/>
        <w:ind w:left="0"/>
        <w:jc w:val="both"/>
      </w:pPr>
      <w:r>
        <w:rPr>
          <w:rFonts w:ascii="Times New Roman"/>
          <w:b w:val="false"/>
          <w:i w:val="false"/>
          <w:color w:val="000000"/>
          <w:sz w:val="28"/>
        </w:rPr>
        <w:t>
      шашақты, қорапты, қалыпты, крестті, жартылай циркульді және тағы басқа аркаларды, күмбездерді қалау;</w:t>
      </w:r>
    </w:p>
    <w:bookmarkEnd w:id="1508"/>
    <w:bookmarkStart w:name="z1515" w:id="1509"/>
    <w:p>
      <w:pPr>
        <w:spacing w:after="0"/>
        <w:ind w:left="0"/>
        <w:jc w:val="both"/>
      </w:pPr>
      <w:r>
        <w:rPr>
          <w:rFonts w:ascii="Times New Roman"/>
          <w:b w:val="false"/>
          <w:i w:val="false"/>
          <w:color w:val="000000"/>
          <w:sz w:val="28"/>
        </w:rPr>
        <w:t>
      бір бейінді тас пен кірпіш тобына шаблондар жасау;</w:t>
      </w:r>
    </w:p>
    <w:bookmarkEnd w:id="1509"/>
    <w:bookmarkStart w:name="z1516" w:id="1510"/>
    <w:p>
      <w:pPr>
        <w:spacing w:after="0"/>
        <w:ind w:left="0"/>
        <w:jc w:val="both"/>
      </w:pPr>
      <w:r>
        <w:rPr>
          <w:rFonts w:ascii="Times New Roman"/>
          <w:b w:val="false"/>
          <w:i w:val="false"/>
          <w:color w:val="000000"/>
          <w:sz w:val="28"/>
        </w:rPr>
        <w:t>
      тас немесе кірпіш бойынша ою: әріптер, белгілер, славян шегіршіні, арқанды өрнек, жинағыш, гирлянда, маскалар және өзге де;</w:t>
      </w:r>
    </w:p>
    <w:bookmarkEnd w:id="1510"/>
    <w:bookmarkStart w:name="z1517" w:id="1511"/>
    <w:p>
      <w:pPr>
        <w:spacing w:after="0"/>
        <w:ind w:left="0"/>
        <w:jc w:val="both"/>
      </w:pPr>
      <w:r>
        <w:rPr>
          <w:rFonts w:ascii="Times New Roman"/>
          <w:b w:val="false"/>
          <w:i w:val="false"/>
          <w:color w:val="000000"/>
          <w:sz w:val="28"/>
        </w:rPr>
        <w:t>
      сәулет бөлшектері желілерінің айқындығын жоғалтқан бейінді, мәрмәрдан, граниттен жасалған қаттаманы сол жерде жону, мүжілген жыныстарын кетіру, жақтарын бучардамен және қашамен өңдеу.</w:t>
      </w:r>
    </w:p>
    <w:bookmarkEnd w:id="1511"/>
    <w:bookmarkStart w:name="z1518" w:id="1512"/>
    <w:p>
      <w:pPr>
        <w:spacing w:after="0"/>
        <w:ind w:left="0"/>
        <w:jc w:val="both"/>
      </w:pPr>
      <w:r>
        <w:rPr>
          <w:rFonts w:ascii="Times New Roman"/>
          <w:b w:val="false"/>
          <w:i w:val="false"/>
          <w:color w:val="000000"/>
          <w:sz w:val="28"/>
        </w:rPr>
        <w:t>
      241. Білуге тиіс:</w:t>
      </w:r>
    </w:p>
    <w:bookmarkEnd w:id="1512"/>
    <w:bookmarkStart w:name="z1519" w:id="1513"/>
    <w:p>
      <w:pPr>
        <w:spacing w:after="0"/>
        <w:ind w:left="0"/>
        <w:jc w:val="both"/>
      </w:pPr>
      <w:r>
        <w:rPr>
          <w:rFonts w:ascii="Times New Roman"/>
          <w:b w:val="false"/>
          <w:i w:val="false"/>
          <w:color w:val="000000"/>
          <w:sz w:val="28"/>
        </w:rPr>
        <w:t>
      кірпіш пен тасты жону, сәулет тетіктер қолмен тас бойынша ою және ғимаратты қаптау түрлері және тәсілдері;</w:t>
      </w:r>
    </w:p>
    <w:bookmarkEnd w:id="1513"/>
    <w:bookmarkStart w:name="z1520" w:id="1514"/>
    <w:p>
      <w:pPr>
        <w:spacing w:after="0"/>
        <w:ind w:left="0"/>
        <w:jc w:val="both"/>
      </w:pPr>
      <w:r>
        <w:rPr>
          <w:rFonts w:ascii="Times New Roman"/>
          <w:b w:val="false"/>
          <w:i w:val="false"/>
          <w:color w:val="000000"/>
          <w:sz w:val="28"/>
        </w:rPr>
        <w:t>
      беті таза жонылған кірпіш пен тасты салмалар салу және тас блоктардан жасалған тұтас элементтерді, тұтқаларды, балясинді қайта құрастыру арқылы қалпына келтіру технологиясының мәні;</w:t>
      </w:r>
    </w:p>
    <w:bookmarkEnd w:id="1514"/>
    <w:bookmarkStart w:name="z1521" w:id="1515"/>
    <w:p>
      <w:pPr>
        <w:spacing w:after="0"/>
        <w:ind w:left="0"/>
        <w:jc w:val="both"/>
      </w:pPr>
      <w:r>
        <w:rPr>
          <w:rFonts w:ascii="Times New Roman"/>
          <w:b w:val="false"/>
          <w:i w:val="false"/>
          <w:color w:val="000000"/>
          <w:sz w:val="28"/>
        </w:rPr>
        <w:t>
      жинағыштарға, көп сынған карниздер баздарына және басқа да сәулет тетіктеріне, геометриялық және өсімдік өрнектеріне шаблондар жасаудың әдісі;</w:t>
      </w:r>
    </w:p>
    <w:bookmarkEnd w:id="1515"/>
    <w:bookmarkStart w:name="z1522" w:id="1516"/>
    <w:p>
      <w:pPr>
        <w:spacing w:after="0"/>
        <w:ind w:left="0"/>
        <w:jc w:val="both"/>
      </w:pPr>
      <w:r>
        <w:rPr>
          <w:rFonts w:ascii="Times New Roman"/>
          <w:b w:val="false"/>
          <w:i w:val="false"/>
          <w:color w:val="000000"/>
          <w:sz w:val="28"/>
        </w:rPr>
        <w:t>
      сәулет ескерткіштерінің стильдік ерекшеліктері;</w:t>
      </w:r>
    </w:p>
    <w:bookmarkEnd w:id="1516"/>
    <w:bookmarkStart w:name="z1523" w:id="1517"/>
    <w:p>
      <w:pPr>
        <w:spacing w:after="0"/>
        <w:ind w:left="0"/>
        <w:jc w:val="both"/>
      </w:pPr>
      <w:r>
        <w:rPr>
          <w:rFonts w:ascii="Times New Roman"/>
          <w:b w:val="false"/>
          <w:i w:val="false"/>
          <w:color w:val="000000"/>
          <w:sz w:val="28"/>
        </w:rPr>
        <w:t>
      жобалық, графикалық және суретті-архивті құжаттамамен жұмыс істеу амалдары.</w:t>
      </w:r>
    </w:p>
    <w:bookmarkEnd w:id="1517"/>
    <w:bookmarkStart w:name="z1524" w:id="1518"/>
    <w:p>
      <w:pPr>
        <w:spacing w:after="0"/>
        <w:ind w:left="0"/>
        <w:jc w:val="both"/>
      </w:pPr>
      <w:r>
        <w:rPr>
          <w:rFonts w:ascii="Times New Roman"/>
          <w:b w:val="false"/>
          <w:i w:val="false"/>
          <w:color w:val="000000"/>
          <w:sz w:val="28"/>
        </w:rPr>
        <w:t>
      242. Техникалық және кәсіптік (арнайы орта, кәсіптік орта) білім талап етіледі білуге тиіс.</w:t>
      </w:r>
    </w:p>
    <w:bookmarkEnd w:id="1518"/>
    <w:bookmarkStart w:name="z1525" w:id="1519"/>
    <w:p>
      <w:pPr>
        <w:spacing w:after="0"/>
        <w:ind w:left="0"/>
        <w:jc w:val="left"/>
      </w:pPr>
      <w:r>
        <w:rPr>
          <w:rFonts w:ascii="Times New Roman"/>
          <w:b/>
          <w:i w:val="false"/>
          <w:color w:val="000000"/>
        </w:rPr>
        <w:t xml:space="preserve"> 38-параграф. Шатыр жабындарын қалпына келтіруші, 3-разряд</w:t>
      </w:r>
    </w:p>
    <w:bookmarkEnd w:id="1519"/>
    <w:bookmarkStart w:name="z1526" w:id="1520"/>
    <w:p>
      <w:pPr>
        <w:spacing w:after="0"/>
        <w:ind w:left="0"/>
        <w:jc w:val="both"/>
      </w:pPr>
      <w:r>
        <w:rPr>
          <w:rFonts w:ascii="Times New Roman"/>
          <w:b w:val="false"/>
          <w:i w:val="false"/>
          <w:color w:val="000000"/>
          <w:sz w:val="28"/>
        </w:rPr>
        <w:t>
      243. Жұмыс сипаттамасы:</w:t>
      </w:r>
    </w:p>
    <w:bookmarkEnd w:id="1520"/>
    <w:bookmarkStart w:name="z1527" w:id="1521"/>
    <w:p>
      <w:pPr>
        <w:spacing w:after="0"/>
        <w:ind w:left="0"/>
        <w:jc w:val="both"/>
      </w:pPr>
      <w:r>
        <w:rPr>
          <w:rFonts w:ascii="Times New Roman"/>
          <w:b w:val="false"/>
          <w:i w:val="false"/>
          <w:color w:val="000000"/>
          <w:sz w:val="28"/>
        </w:rPr>
        <w:t>
      сәулет ескерткіштерінің бір-екі еңісті түрлі жабын материалдарынан жасалған шатырларды қалпына келтіру;</w:t>
      </w:r>
    </w:p>
    <w:bookmarkEnd w:id="1521"/>
    <w:bookmarkStart w:name="z1528" w:id="1522"/>
    <w:p>
      <w:pPr>
        <w:spacing w:after="0"/>
        <w:ind w:left="0"/>
        <w:jc w:val="both"/>
      </w:pPr>
      <w:r>
        <w:rPr>
          <w:rFonts w:ascii="Times New Roman"/>
          <w:b w:val="false"/>
          <w:i w:val="false"/>
          <w:color w:val="000000"/>
          <w:sz w:val="28"/>
        </w:rPr>
        <w:t>
      жабын болаттарын тазалау және олифамен бояу, табақтарды кесу, қарапайым жабылған суреттерді дайындау;</w:t>
      </w:r>
    </w:p>
    <w:bookmarkEnd w:id="1522"/>
    <w:bookmarkStart w:name="z1529" w:id="1523"/>
    <w:p>
      <w:pPr>
        <w:spacing w:after="0"/>
        <w:ind w:left="0"/>
        <w:jc w:val="both"/>
      </w:pPr>
      <w:r>
        <w:rPr>
          <w:rFonts w:ascii="Times New Roman"/>
          <w:b w:val="false"/>
          <w:i w:val="false"/>
          <w:color w:val="000000"/>
          <w:sz w:val="28"/>
        </w:rPr>
        <w:t>
      жабынқыштарды сорттау, жабынқыштан, табақтардан жасалған шатырларды бөлшектеу;</w:t>
      </w:r>
    </w:p>
    <w:bookmarkEnd w:id="1523"/>
    <w:bookmarkStart w:name="z1530" w:id="1524"/>
    <w:p>
      <w:pPr>
        <w:spacing w:after="0"/>
        <w:ind w:left="0"/>
        <w:jc w:val="both"/>
      </w:pPr>
      <w:r>
        <w:rPr>
          <w:rFonts w:ascii="Times New Roman"/>
          <w:b w:val="false"/>
          <w:i w:val="false"/>
          <w:color w:val="000000"/>
          <w:sz w:val="28"/>
        </w:rPr>
        <w:t>
      түтіндік және желдеткіш құбырлардағы суға төзімді науаларды, құбырларды, қалпақтарды, зонттарды демонтаждау;</w:t>
      </w:r>
    </w:p>
    <w:bookmarkEnd w:id="1524"/>
    <w:bookmarkStart w:name="z1531" w:id="1525"/>
    <w:p>
      <w:pPr>
        <w:spacing w:after="0"/>
        <w:ind w:left="0"/>
        <w:jc w:val="both"/>
      </w:pPr>
      <w:r>
        <w:rPr>
          <w:rFonts w:ascii="Times New Roman"/>
          <w:b w:val="false"/>
          <w:i w:val="false"/>
          <w:color w:val="000000"/>
          <w:sz w:val="28"/>
        </w:rPr>
        <w:t>
      дайын суреттерден жасалған қарапайым жабындарды қатарлау, торламаға кляммерлер тігу және қаңылтырдан жасалған науаларға және кеңнауашаларға қосу;</w:t>
      </w:r>
    </w:p>
    <w:bookmarkEnd w:id="1525"/>
    <w:bookmarkStart w:name="z1532" w:id="1526"/>
    <w:p>
      <w:pPr>
        <w:spacing w:after="0"/>
        <w:ind w:left="0"/>
        <w:jc w:val="both"/>
      </w:pPr>
      <w:r>
        <w:rPr>
          <w:rFonts w:ascii="Times New Roman"/>
          <w:b w:val="false"/>
          <w:i w:val="false"/>
          <w:color w:val="000000"/>
          <w:sz w:val="28"/>
        </w:rPr>
        <w:t>
      су құбырларын, науалар, қалқаларды, шашақты әдәптарді және басқа да элементтерді үлгілер бойынша жасау және кронштейндер мен шымшуырларды орнату;</w:t>
      </w:r>
    </w:p>
    <w:bookmarkEnd w:id="1526"/>
    <w:bookmarkStart w:name="z1533" w:id="1527"/>
    <w:p>
      <w:pPr>
        <w:spacing w:after="0"/>
        <w:ind w:left="0"/>
        <w:jc w:val="both"/>
      </w:pPr>
      <w:r>
        <w:rPr>
          <w:rFonts w:ascii="Times New Roman"/>
          <w:b w:val="false"/>
          <w:i w:val="false"/>
          <w:color w:val="000000"/>
          <w:sz w:val="28"/>
        </w:rPr>
        <w:t>
      мастикалар дайындау және әзірленген әдістеме бойынша сырлау.</w:t>
      </w:r>
    </w:p>
    <w:bookmarkEnd w:id="1527"/>
    <w:bookmarkStart w:name="z1534" w:id="1528"/>
    <w:p>
      <w:pPr>
        <w:spacing w:after="0"/>
        <w:ind w:left="0"/>
        <w:jc w:val="both"/>
      </w:pPr>
      <w:r>
        <w:rPr>
          <w:rFonts w:ascii="Times New Roman"/>
          <w:b w:val="false"/>
          <w:i w:val="false"/>
          <w:color w:val="000000"/>
          <w:sz w:val="28"/>
        </w:rPr>
        <w:t>
      244. Білуге тиіс:</w:t>
      </w:r>
    </w:p>
    <w:bookmarkEnd w:id="1528"/>
    <w:bookmarkStart w:name="z1535" w:id="1529"/>
    <w:p>
      <w:pPr>
        <w:spacing w:after="0"/>
        <w:ind w:left="0"/>
        <w:jc w:val="both"/>
      </w:pPr>
      <w:r>
        <w:rPr>
          <w:rFonts w:ascii="Times New Roman"/>
          <w:b w:val="false"/>
          <w:i w:val="false"/>
          <w:color w:val="000000"/>
          <w:sz w:val="28"/>
        </w:rPr>
        <w:t>
      материалдар мен шатыр жабындарының түрлері;</w:t>
      </w:r>
    </w:p>
    <w:bookmarkEnd w:id="1529"/>
    <w:bookmarkStart w:name="z1536" w:id="1530"/>
    <w:p>
      <w:pPr>
        <w:spacing w:after="0"/>
        <w:ind w:left="0"/>
        <w:jc w:val="both"/>
      </w:pPr>
      <w:r>
        <w:rPr>
          <w:rFonts w:ascii="Times New Roman"/>
          <w:b w:val="false"/>
          <w:i w:val="false"/>
          <w:color w:val="000000"/>
          <w:sz w:val="28"/>
        </w:rPr>
        <w:t>
      материалдарды сұрыптау әдістері;</w:t>
      </w:r>
    </w:p>
    <w:bookmarkEnd w:id="1530"/>
    <w:bookmarkStart w:name="z1537" w:id="1531"/>
    <w:p>
      <w:pPr>
        <w:spacing w:after="0"/>
        <w:ind w:left="0"/>
        <w:jc w:val="both"/>
      </w:pPr>
      <w:r>
        <w:rPr>
          <w:rFonts w:ascii="Times New Roman"/>
          <w:b w:val="false"/>
          <w:i w:val="false"/>
          <w:color w:val="000000"/>
          <w:sz w:val="28"/>
        </w:rPr>
        <w:t>
      бір-екі еңісті шатырларды өлшеу және белгілеу тәсілдері;</w:t>
      </w:r>
    </w:p>
    <w:bookmarkEnd w:id="1531"/>
    <w:bookmarkStart w:name="z1538" w:id="1532"/>
    <w:p>
      <w:pPr>
        <w:spacing w:after="0"/>
        <w:ind w:left="0"/>
        <w:jc w:val="both"/>
      </w:pPr>
      <w:r>
        <w:rPr>
          <w:rFonts w:ascii="Times New Roman"/>
          <w:b w:val="false"/>
          <w:i w:val="false"/>
          <w:color w:val="000000"/>
          <w:sz w:val="28"/>
        </w:rPr>
        <w:t>
      материалдар мен жабындардың сапсына қойылатын талаптар;</w:t>
      </w:r>
    </w:p>
    <w:bookmarkEnd w:id="1532"/>
    <w:bookmarkStart w:name="z1539" w:id="1533"/>
    <w:p>
      <w:pPr>
        <w:spacing w:after="0"/>
        <w:ind w:left="0"/>
        <w:jc w:val="both"/>
      </w:pPr>
      <w:r>
        <w:rPr>
          <w:rFonts w:ascii="Times New Roman"/>
          <w:b w:val="false"/>
          <w:i w:val="false"/>
          <w:color w:val="000000"/>
          <w:sz w:val="28"/>
        </w:rPr>
        <w:t>
      су ағатын науаларды, құбырларды, қалпақтарды, зонттарды, шашақты әдәптарды, жұқа тақтайшаларды, түрендерді, жабынқыштарды, гонттарды, сабандарды, қамыстарды, тас пештабантарын бекіту тәсілі;</w:t>
      </w:r>
    </w:p>
    <w:bookmarkEnd w:id="1533"/>
    <w:bookmarkStart w:name="z1540" w:id="1534"/>
    <w:p>
      <w:pPr>
        <w:spacing w:after="0"/>
        <w:ind w:left="0"/>
        <w:jc w:val="both"/>
      </w:pPr>
      <w:r>
        <w:rPr>
          <w:rFonts w:ascii="Times New Roman"/>
          <w:b w:val="false"/>
          <w:i w:val="false"/>
          <w:color w:val="000000"/>
          <w:sz w:val="28"/>
        </w:rPr>
        <w:t>
      шатырларды және әртүрлі шатырлық материалдарды бөлшектеу технологиясының мәні;</w:t>
      </w:r>
    </w:p>
    <w:bookmarkEnd w:id="1534"/>
    <w:bookmarkStart w:name="z1541" w:id="1535"/>
    <w:p>
      <w:pPr>
        <w:spacing w:after="0"/>
        <w:ind w:left="0"/>
        <w:jc w:val="both"/>
      </w:pPr>
      <w:r>
        <w:rPr>
          <w:rFonts w:ascii="Times New Roman"/>
          <w:b w:val="false"/>
          <w:i w:val="false"/>
          <w:color w:val="000000"/>
          <w:sz w:val="28"/>
        </w:rPr>
        <w:t>
      бөлшектеу кезінде конструкцияларды қорғау үшін тас шатырлардың құрылғысы.</w:t>
      </w:r>
    </w:p>
    <w:bookmarkEnd w:id="1535"/>
    <w:bookmarkStart w:name="z1542" w:id="1536"/>
    <w:p>
      <w:pPr>
        <w:spacing w:after="0"/>
        <w:ind w:left="0"/>
        <w:jc w:val="left"/>
      </w:pPr>
      <w:r>
        <w:rPr>
          <w:rFonts w:ascii="Times New Roman"/>
          <w:b/>
          <w:i w:val="false"/>
          <w:color w:val="000000"/>
        </w:rPr>
        <w:t xml:space="preserve"> 39-параграф. Шатыр жабындарын қалпына келтіруші, 4-разряд</w:t>
      </w:r>
    </w:p>
    <w:bookmarkEnd w:id="1536"/>
    <w:bookmarkStart w:name="z1543" w:id="1537"/>
    <w:p>
      <w:pPr>
        <w:spacing w:after="0"/>
        <w:ind w:left="0"/>
        <w:jc w:val="both"/>
      </w:pPr>
      <w:r>
        <w:rPr>
          <w:rFonts w:ascii="Times New Roman"/>
          <w:b w:val="false"/>
          <w:i w:val="false"/>
          <w:color w:val="000000"/>
          <w:sz w:val="28"/>
        </w:rPr>
        <w:t>
      245. Жұмыс сипаттамасы:</w:t>
      </w:r>
    </w:p>
    <w:bookmarkEnd w:id="1537"/>
    <w:bookmarkStart w:name="z1544" w:id="1538"/>
    <w:p>
      <w:pPr>
        <w:spacing w:after="0"/>
        <w:ind w:left="0"/>
        <w:jc w:val="both"/>
      </w:pPr>
      <w:r>
        <w:rPr>
          <w:rFonts w:ascii="Times New Roman"/>
          <w:b w:val="false"/>
          <w:i w:val="false"/>
          <w:color w:val="000000"/>
          <w:sz w:val="28"/>
        </w:rPr>
        <w:t>
      сәулет ескерткішіндегі үш-төрт еңісті, шатырлы, мансардалы, вальмалы, "Т" жіне "Г" секілді түрлі материалдардан жасалған шатырларды қалпына келтіру;</w:t>
      </w:r>
    </w:p>
    <w:bookmarkEnd w:id="1538"/>
    <w:bookmarkStart w:name="z1545" w:id="1539"/>
    <w:p>
      <w:pPr>
        <w:spacing w:after="0"/>
        <w:ind w:left="0"/>
        <w:jc w:val="both"/>
      </w:pPr>
      <w:r>
        <w:rPr>
          <w:rFonts w:ascii="Times New Roman"/>
          <w:b w:val="false"/>
          <w:i w:val="false"/>
          <w:color w:val="000000"/>
          <w:sz w:val="28"/>
        </w:rPr>
        <w:t>
      үстіңгі бетін жабуға дайындау;</w:t>
      </w:r>
    </w:p>
    <w:bookmarkEnd w:id="1539"/>
    <w:bookmarkStart w:name="z1546" w:id="1540"/>
    <w:p>
      <w:pPr>
        <w:spacing w:after="0"/>
        <w:ind w:left="0"/>
        <w:jc w:val="both"/>
      </w:pPr>
      <w:r>
        <w:rPr>
          <w:rFonts w:ascii="Times New Roman"/>
          <w:b w:val="false"/>
          <w:i w:val="false"/>
          <w:color w:val="000000"/>
          <w:sz w:val="28"/>
        </w:rPr>
        <w:t>
      бекіткіштерді: кляммерлерді, шегелерді, қармақтарды және басқа да бекіткіш тетіктерді дайындау;</w:t>
      </w:r>
    </w:p>
    <w:bookmarkEnd w:id="1540"/>
    <w:bookmarkStart w:name="z1547" w:id="1541"/>
    <w:p>
      <w:pPr>
        <w:spacing w:after="0"/>
        <w:ind w:left="0"/>
        <w:jc w:val="both"/>
      </w:pPr>
      <w:r>
        <w:rPr>
          <w:rFonts w:ascii="Times New Roman"/>
          <w:b w:val="false"/>
          <w:i w:val="false"/>
          <w:color w:val="000000"/>
          <w:sz w:val="28"/>
        </w:rPr>
        <w:t>
      металды табақ материалдан, жабынқыштардан, шабақтардан, гонттардан, жұқа тақтайшалардан, түрендерден, сабандардан, қамыстардан, тас пештабантардан жасалған жабындарды қатарлау;</w:t>
      </w:r>
    </w:p>
    <w:bookmarkEnd w:id="1541"/>
    <w:bookmarkStart w:name="z1548" w:id="1542"/>
    <w:p>
      <w:pPr>
        <w:spacing w:after="0"/>
        <w:ind w:left="0"/>
        <w:jc w:val="both"/>
      </w:pPr>
      <w:r>
        <w:rPr>
          <w:rFonts w:ascii="Times New Roman"/>
          <w:b w:val="false"/>
          <w:i w:val="false"/>
          <w:color w:val="000000"/>
          <w:sz w:val="28"/>
        </w:rPr>
        <w:t>
      карниз қалқаларын, қабырға науаларын, ағаш түтіндік жабындарын қатарлау;</w:t>
      </w:r>
    </w:p>
    <w:bookmarkEnd w:id="1542"/>
    <w:bookmarkStart w:name="z1549" w:id="1543"/>
    <w:p>
      <w:pPr>
        <w:spacing w:after="0"/>
        <w:ind w:left="0"/>
        <w:jc w:val="both"/>
      </w:pPr>
      <w:r>
        <w:rPr>
          <w:rFonts w:ascii="Times New Roman"/>
          <w:b w:val="false"/>
          <w:i w:val="false"/>
          <w:color w:val="000000"/>
          <w:sz w:val="28"/>
        </w:rPr>
        <w:t>
      иіндерді, төккіштерді, құйғыштарды, дефлекторларды, шашақты әдәптарды, жұлдыздарды және су ағатын құбырлардың басқа да элементтерін жасау және ауыстыру;</w:t>
      </w:r>
    </w:p>
    <w:bookmarkEnd w:id="1543"/>
    <w:bookmarkStart w:name="z1550" w:id="1544"/>
    <w:p>
      <w:pPr>
        <w:spacing w:after="0"/>
        <w:ind w:left="0"/>
        <w:jc w:val="both"/>
      </w:pPr>
      <w:r>
        <w:rPr>
          <w:rFonts w:ascii="Times New Roman"/>
          <w:b w:val="false"/>
          <w:i w:val="false"/>
          <w:color w:val="000000"/>
          <w:sz w:val="28"/>
        </w:rPr>
        <w:t>
      шатырларын біріккен жерлеріндегі, қиыстарындағы, кеңнауашалардағы және су төгілетін бөліктеріндегі тігіндерді қалайы дәнекермен дәнекерлеу;</w:t>
      </w:r>
    </w:p>
    <w:bookmarkEnd w:id="1544"/>
    <w:bookmarkStart w:name="z1551" w:id="1545"/>
    <w:p>
      <w:pPr>
        <w:spacing w:after="0"/>
        <w:ind w:left="0"/>
        <w:jc w:val="both"/>
      </w:pPr>
      <w:r>
        <w:rPr>
          <w:rFonts w:ascii="Times New Roman"/>
          <w:b w:val="false"/>
          <w:i w:val="false"/>
          <w:color w:val="000000"/>
          <w:sz w:val="28"/>
        </w:rPr>
        <w:t>
      есік алдына, кіреберістерді және кіретін есіктердің үстіне зонт секілді түрлі материалдармен жабу.</w:t>
      </w:r>
    </w:p>
    <w:bookmarkEnd w:id="1545"/>
    <w:bookmarkStart w:name="z1552" w:id="1546"/>
    <w:p>
      <w:pPr>
        <w:spacing w:after="0"/>
        <w:ind w:left="0"/>
        <w:jc w:val="both"/>
      </w:pPr>
      <w:r>
        <w:rPr>
          <w:rFonts w:ascii="Times New Roman"/>
          <w:b w:val="false"/>
          <w:i w:val="false"/>
          <w:color w:val="000000"/>
          <w:sz w:val="28"/>
        </w:rPr>
        <w:t>
      246. Білуге тиіс:</w:t>
      </w:r>
    </w:p>
    <w:bookmarkEnd w:id="1546"/>
    <w:bookmarkStart w:name="z1553" w:id="1547"/>
    <w:p>
      <w:pPr>
        <w:spacing w:after="0"/>
        <w:ind w:left="0"/>
        <w:jc w:val="both"/>
      </w:pPr>
      <w:r>
        <w:rPr>
          <w:rFonts w:ascii="Times New Roman"/>
          <w:b w:val="false"/>
          <w:i w:val="false"/>
          <w:color w:val="000000"/>
          <w:sz w:val="28"/>
        </w:rPr>
        <w:t>
      жабынды болаттардың, табақты мыстардың, қорғасындардың, мырыштардың, жабынқыштардардың, гонттардың, түрендердің, шабақтардың, тас пештабандарының, жұқа таяқшалардың, сабан, қамыс және жұқа жабындардың технологиялық қасиетінің негіздері;</w:t>
      </w:r>
    </w:p>
    <w:bookmarkEnd w:id="1547"/>
    <w:bookmarkStart w:name="z1554" w:id="1548"/>
    <w:p>
      <w:pPr>
        <w:spacing w:after="0"/>
        <w:ind w:left="0"/>
        <w:jc w:val="both"/>
      </w:pPr>
      <w:r>
        <w:rPr>
          <w:rFonts w:ascii="Times New Roman"/>
          <w:b w:val="false"/>
          <w:i w:val="false"/>
          <w:color w:val="000000"/>
          <w:sz w:val="28"/>
        </w:rPr>
        <w:t>
      үш-төрт еңісті, шатырлы, мансардалы, вальмалы, "Т" жіне "Г" секілді және су ағатын құбырлардың басқа да фигуралық элементтерін белгілеу және өлшеу тәсілдері;</w:t>
      </w:r>
    </w:p>
    <w:bookmarkEnd w:id="1548"/>
    <w:bookmarkStart w:name="z1555" w:id="1549"/>
    <w:p>
      <w:pPr>
        <w:spacing w:after="0"/>
        <w:ind w:left="0"/>
        <w:jc w:val="both"/>
      </w:pPr>
      <w:r>
        <w:rPr>
          <w:rFonts w:ascii="Times New Roman"/>
          <w:b w:val="false"/>
          <w:i w:val="false"/>
          <w:color w:val="000000"/>
          <w:sz w:val="28"/>
        </w:rPr>
        <w:t>
      тігіндерді қалайы дәнекермен дәнекерлеу әдістемесі;</w:t>
      </w:r>
    </w:p>
    <w:bookmarkEnd w:id="1549"/>
    <w:bookmarkStart w:name="z1556" w:id="1550"/>
    <w:p>
      <w:pPr>
        <w:spacing w:after="0"/>
        <w:ind w:left="0"/>
        <w:jc w:val="both"/>
      </w:pPr>
      <w:r>
        <w:rPr>
          <w:rFonts w:ascii="Times New Roman"/>
          <w:b w:val="false"/>
          <w:i w:val="false"/>
          <w:color w:val="000000"/>
          <w:sz w:val="28"/>
        </w:rPr>
        <w:t>
      есік алдын, кіреберістерді және кіретін есіктердің үстін зонттармен жабу тәсілдері.</w:t>
      </w:r>
    </w:p>
    <w:bookmarkEnd w:id="1550"/>
    <w:bookmarkStart w:name="z1557" w:id="1551"/>
    <w:p>
      <w:pPr>
        <w:spacing w:after="0"/>
        <w:ind w:left="0"/>
        <w:jc w:val="left"/>
      </w:pPr>
      <w:r>
        <w:rPr>
          <w:rFonts w:ascii="Times New Roman"/>
          <w:b/>
          <w:i w:val="false"/>
          <w:color w:val="000000"/>
        </w:rPr>
        <w:t xml:space="preserve"> 40-параграф. Шатыр жабындарын қалпына келтіруші, 5-разряд</w:t>
      </w:r>
    </w:p>
    <w:bookmarkEnd w:id="1551"/>
    <w:bookmarkStart w:name="z1558" w:id="1552"/>
    <w:p>
      <w:pPr>
        <w:spacing w:after="0"/>
        <w:ind w:left="0"/>
        <w:jc w:val="both"/>
      </w:pPr>
      <w:r>
        <w:rPr>
          <w:rFonts w:ascii="Times New Roman"/>
          <w:b w:val="false"/>
          <w:i w:val="false"/>
          <w:color w:val="000000"/>
          <w:sz w:val="28"/>
        </w:rPr>
        <w:t>
      247. Жұмыс сипаттамасы:</w:t>
      </w:r>
    </w:p>
    <w:bookmarkEnd w:id="1552"/>
    <w:bookmarkStart w:name="z1559" w:id="1553"/>
    <w:p>
      <w:pPr>
        <w:spacing w:after="0"/>
        <w:ind w:left="0"/>
        <w:jc w:val="both"/>
      </w:pPr>
      <w:r>
        <w:rPr>
          <w:rFonts w:ascii="Times New Roman"/>
          <w:b w:val="false"/>
          <w:i w:val="false"/>
          <w:color w:val="000000"/>
          <w:sz w:val="28"/>
        </w:rPr>
        <w:t>
      күмбез және конус секілді біткен сәулет ескерткіштеріндегі түрлі жабын материалдарын және позакомарлы жабындардың шатырларын қалпына келтіру;</w:t>
      </w:r>
    </w:p>
    <w:bookmarkEnd w:id="1553"/>
    <w:bookmarkStart w:name="z1560" w:id="1554"/>
    <w:p>
      <w:pPr>
        <w:spacing w:after="0"/>
        <w:ind w:left="0"/>
        <w:jc w:val="both"/>
      </w:pPr>
      <w:r>
        <w:rPr>
          <w:rFonts w:ascii="Times New Roman"/>
          <w:b w:val="false"/>
          <w:i w:val="false"/>
          <w:color w:val="000000"/>
          <w:sz w:val="28"/>
        </w:rPr>
        <w:t>
      сызба бойынша немесе сол жерде өлшеу, белгілеу, есептеу және шаблондар жасау;</w:t>
      </w:r>
    </w:p>
    <w:bookmarkEnd w:id="1554"/>
    <w:bookmarkStart w:name="z1561" w:id="1555"/>
    <w:p>
      <w:pPr>
        <w:spacing w:after="0"/>
        <w:ind w:left="0"/>
        <w:jc w:val="both"/>
      </w:pPr>
      <w:r>
        <w:rPr>
          <w:rFonts w:ascii="Times New Roman"/>
          <w:b w:val="false"/>
          <w:i w:val="false"/>
          <w:color w:val="000000"/>
          <w:sz w:val="28"/>
        </w:rPr>
        <w:t>
      щаблондар бойынша жабу элементтерін дайындау, суреттерді екі тік фалецпен ("тарақша") немесе көлбеу фалецпен ("жазық") біріктіру;</w:t>
      </w:r>
    </w:p>
    <w:bookmarkEnd w:id="1555"/>
    <w:bookmarkStart w:name="z1562" w:id="1556"/>
    <w:p>
      <w:pPr>
        <w:spacing w:after="0"/>
        <w:ind w:left="0"/>
        <w:jc w:val="both"/>
      </w:pPr>
      <w:r>
        <w:rPr>
          <w:rFonts w:ascii="Times New Roman"/>
          <w:b w:val="false"/>
          <w:i w:val="false"/>
          <w:color w:val="000000"/>
          <w:sz w:val="28"/>
        </w:rPr>
        <w:t>
      қабырғалардың, барабандардың, түтіндік құбырлардың және тағы басқа дымқылданатын жерлерін өңдеу;</w:t>
      </w:r>
    </w:p>
    <w:bookmarkEnd w:id="1556"/>
    <w:bookmarkStart w:name="z1563" w:id="1557"/>
    <w:p>
      <w:pPr>
        <w:spacing w:after="0"/>
        <w:ind w:left="0"/>
        <w:jc w:val="both"/>
      </w:pPr>
      <w:r>
        <w:rPr>
          <w:rFonts w:ascii="Times New Roman"/>
          <w:b w:val="false"/>
          <w:i w:val="false"/>
          <w:color w:val="000000"/>
          <w:sz w:val="28"/>
        </w:rPr>
        <w:t>
      күмбездердің, конустардың крест астындағы шарлардың және тағы басқа тігіндерін күміс дәнекермен дәнекерлеу;</w:t>
      </w:r>
    </w:p>
    <w:bookmarkEnd w:id="1557"/>
    <w:bookmarkStart w:name="z1564" w:id="1558"/>
    <w:p>
      <w:pPr>
        <w:spacing w:after="0"/>
        <w:ind w:left="0"/>
        <w:jc w:val="both"/>
      </w:pPr>
      <w:r>
        <w:rPr>
          <w:rFonts w:ascii="Times New Roman"/>
          <w:b w:val="false"/>
          <w:i w:val="false"/>
          <w:color w:val="000000"/>
          <w:sz w:val="28"/>
        </w:rPr>
        <w:t>
      қара және "қабыршақты" мырышталған болаттан және көне үлгі бойынша шашкадан, гонттан, жұқа тақтайдан, түреннен, жабынқыштан, сабаннан, қамыстан жасалған шатырларды жабу.</w:t>
      </w:r>
    </w:p>
    <w:bookmarkEnd w:id="1558"/>
    <w:bookmarkStart w:name="z1565" w:id="1559"/>
    <w:p>
      <w:pPr>
        <w:spacing w:after="0"/>
        <w:ind w:left="0"/>
        <w:jc w:val="both"/>
      </w:pPr>
      <w:r>
        <w:rPr>
          <w:rFonts w:ascii="Times New Roman"/>
          <w:b w:val="false"/>
          <w:i w:val="false"/>
          <w:color w:val="000000"/>
          <w:sz w:val="28"/>
        </w:rPr>
        <w:t>
      248. Білуге тиіс:</w:t>
      </w:r>
    </w:p>
    <w:bookmarkEnd w:id="1559"/>
    <w:bookmarkStart w:name="z1566" w:id="1560"/>
    <w:p>
      <w:pPr>
        <w:spacing w:after="0"/>
        <w:ind w:left="0"/>
        <w:jc w:val="both"/>
      </w:pPr>
      <w:r>
        <w:rPr>
          <w:rFonts w:ascii="Times New Roman"/>
          <w:b w:val="false"/>
          <w:i w:val="false"/>
          <w:color w:val="000000"/>
          <w:sz w:val="28"/>
        </w:rPr>
        <w:t>
      күмбезді және конусты шатырларды белгілеу, өлшеу тәсілдері;</w:t>
      </w:r>
    </w:p>
    <w:bookmarkEnd w:id="1560"/>
    <w:bookmarkStart w:name="z1567" w:id="1561"/>
    <w:p>
      <w:pPr>
        <w:spacing w:after="0"/>
        <w:ind w:left="0"/>
        <w:jc w:val="both"/>
      </w:pPr>
      <w:r>
        <w:rPr>
          <w:rFonts w:ascii="Times New Roman"/>
          <w:b w:val="false"/>
          <w:i w:val="false"/>
          <w:color w:val="000000"/>
          <w:sz w:val="28"/>
        </w:rPr>
        <w:t>
      жабу элементтерін дайындау үшін шаблондарды жасау тәсілдері;</w:t>
      </w:r>
    </w:p>
    <w:bookmarkEnd w:id="1561"/>
    <w:bookmarkStart w:name="z1568" w:id="1562"/>
    <w:p>
      <w:pPr>
        <w:spacing w:after="0"/>
        <w:ind w:left="0"/>
        <w:jc w:val="both"/>
      </w:pPr>
      <w:r>
        <w:rPr>
          <w:rFonts w:ascii="Times New Roman"/>
          <w:b w:val="false"/>
          <w:i w:val="false"/>
          <w:color w:val="000000"/>
          <w:sz w:val="28"/>
        </w:rPr>
        <w:t>
      суреттерді "тарақша" және "жазық" біріктіру әдістемесі;</w:t>
      </w:r>
    </w:p>
    <w:bookmarkEnd w:id="1562"/>
    <w:bookmarkStart w:name="z1569" w:id="1563"/>
    <w:p>
      <w:pPr>
        <w:spacing w:after="0"/>
        <w:ind w:left="0"/>
        <w:jc w:val="both"/>
      </w:pPr>
      <w:r>
        <w:rPr>
          <w:rFonts w:ascii="Times New Roman"/>
          <w:b w:val="false"/>
          <w:i w:val="false"/>
          <w:color w:val="000000"/>
          <w:sz w:val="28"/>
        </w:rPr>
        <w:t>
      қабырғаларға, барабандарға, түтіндіктерге, құбырларға түйіске жерлерді өңдеу тәсілдері;</w:t>
      </w:r>
    </w:p>
    <w:bookmarkEnd w:id="1563"/>
    <w:bookmarkStart w:name="z1570" w:id="1564"/>
    <w:p>
      <w:pPr>
        <w:spacing w:after="0"/>
        <w:ind w:left="0"/>
        <w:jc w:val="both"/>
      </w:pPr>
      <w:r>
        <w:rPr>
          <w:rFonts w:ascii="Times New Roman"/>
          <w:b w:val="false"/>
          <w:i w:val="false"/>
          <w:color w:val="000000"/>
          <w:sz w:val="28"/>
        </w:rPr>
        <w:t>
      күмбездердің, конустардың крест астындағы шарлардың мыспен және қоламен біріккен жерлердегі тігіндерді күміс дәнекермен дәнекерлеу технологиясының мәні;</w:t>
      </w:r>
    </w:p>
    <w:bookmarkEnd w:id="1564"/>
    <w:bookmarkStart w:name="z1571" w:id="1565"/>
    <w:p>
      <w:pPr>
        <w:spacing w:after="0"/>
        <w:ind w:left="0"/>
        <w:jc w:val="both"/>
      </w:pPr>
      <w:r>
        <w:rPr>
          <w:rFonts w:ascii="Times New Roman"/>
          <w:b w:val="false"/>
          <w:i w:val="false"/>
          <w:color w:val="000000"/>
          <w:sz w:val="28"/>
        </w:rPr>
        <w:t>
      қара және қабыршақты мырышталған болаттан және көне үлгі бойынша шашкадан, гонттан, жұқа тақтайдан, түреннен, жабынқыштан, сабаннан, қамыстан жасалған шатырларды жабу амалдары.</w:t>
      </w:r>
    </w:p>
    <w:bookmarkEnd w:id="1565"/>
    <w:bookmarkStart w:name="z1572" w:id="1566"/>
    <w:p>
      <w:pPr>
        <w:spacing w:after="0"/>
        <w:ind w:left="0"/>
        <w:jc w:val="left"/>
      </w:pPr>
      <w:r>
        <w:rPr>
          <w:rFonts w:ascii="Times New Roman"/>
          <w:b/>
          <w:i w:val="false"/>
          <w:color w:val="000000"/>
        </w:rPr>
        <w:t xml:space="preserve"> 41-параграф. Шатыр жабындарын қалпына келтіруші, 6-разряд</w:t>
      </w:r>
    </w:p>
    <w:bookmarkEnd w:id="1566"/>
    <w:bookmarkStart w:name="z1573" w:id="1567"/>
    <w:p>
      <w:pPr>
        <w:spacing w:after="0"/>
        <w:ind w:left="0"/>
        <w:jc w:val="both"/>
      </w:pPr>
      <w:r>
        <w:rPr>
          <w:rFonts w:ascii="Times New Roman"/>
          <w:b w:val="false"/>
          <w:i w:val="false"/>
          <w:color w:val="000000"/>
          <w:sz w:val="28"/>
        </w:rPr>
        <w:t>
      249. Жұмыс сипаттамасы:</w:t>
      </w:r>
    </w:p>
    <w:bookmarkEnd w:id="1567"/>
    <w:bookmarkStart w:name="z1574" w:id="1568"/>
    <w:p>
      <w:pPr>
        <w:spacing w:after="0"/>
        <w:ind w:left="0"/>
        <w:jc w:val="both"/>
      </w:pPr>
      <w:r>
        <w:rPr>
          <w:rFonts w:ascii="Times New Roman"/>
          <w:b w:val="false"/>
          <w:i w:val="false"/>
          <w:color w:val="000000"/>
          <w:sz w:val="28"/>
        </w:rPr>
        <w:t xml:space="preserve">
      сәулет ескерткіштерінің пиязды, күмбезді және шпиль тәрізді аяқтауларындағы түрлі жабынды материалдардан жасалған шатырларды қалпына келтіру; </w:t>
      </w:r>
    </w:p>
    <w:bookmarkEnd w:id="1568"/>
    <w:bookmarkStart w:name="z1575" w:id="1569"/>
    <w:p>
      <w:pPr>
        <w:spacing w:after="0"/>
        <w:ind w:left="0"/>
        <w:jc w:val="both"/>
      </w:pPr>
      <w:r>
        <w:rPr>
          <w:rFonts w:ascii="Times New Roman"/>
          <w:b w:val="false"/>
          <w:i w:val="false"/>
          <w:color w:val="000000"/>
          <w:sz w:val="28"/>
        </w:rPr>
        <w:t>
      сызбалар және сақталған фрагменттер бойынша суретті белгілеу;</w:t>
      </w:r>
    </w:p>
    <w:bookmarkEnd w:id="1569"/>
    <w:bookmarkStart w:name="z1576" w:id="1570"/>
    <w:p>
      <w:pPr>
        <w:spacing w:after="0"/>
        <w:ind w:left="0"/>
        <w:jc w:val="both"/>
      </w:pPr>
      <w:r>
        <w:rPr>
          <w:rFonts w:ascii="Times New Roman"/>
          <w:b w:val="false"/>
          <w:i w:val="false"/>
          <w:color w:val="000000"/>
          <w:sz w:val="28"/>
        </w:rPr>
        <w:t>
      суретті кескішпен ұрғылау және егеумен тазалау;</w:t>
      </w:r>
    </w:p>
    <w:bookmarkEnd w:id="1570"/>
    <w:bookmarkStart w:name="z1577" w:id="1571"/>
    <w:p>
      <w:pPr>
        <w:spacing w:after="0"/>
        <w:ind w:left="0"/>
        <w:jc w:val="both"/>
      </w:pPr>
      <w:r>
        <w:rPr>
          <w:rFonts w:ascii="Times New Roman"/>
          <w:b w:val="false"/>
          <w:i w:val="false"/>
          <w:color w:val="000000"/>
          <w:sz w:val="28"/>
        </w:rPr>
        <w:t>
      алтын жалатылған қара және мырышталған болатпен жабу және табақтарды арнайы біріктіргіш рейкамен біріктіру жолымен бетті тегістеумен арнайы өңдейтін басқа да түрлері;</w:t>
      </w:r>
    </w:p>
    <w:bookmarkEnd w:id="1571"/>
    <w:bookmarkStart w:name="z1578" w:id="1572"/>
    <w:p>
      <w:pPr>
        <w:spacing w:after="0"/>
        <w:ind w:left="0"/>
        <w:jc w:val="both"/>
      </w:pPr>
      <w:r>
        <w:rPr>
          <w:rFonts w:ascii="Times New Roman"/>
          <w:b w:val="false"/>
          <w:i w:val="false"/>
          <w:color w:val="000000"/>
          <w:sz w:val="28"/>
        </w:rPr>
        <w:t>
      кірпіш негізі бойынша жабынқыш шатырларын қалпына келтіру;</w:t>
      </w:r>
    </w:p>
    <w:bookmarkEnd w:id="1572"/>
    <w:bookmarkStart w:name="z1579" w:id="1573"/>
    <w:p>
      <w:pPr>
        <w:spacing w:after="0"/>
        <w:ind w:left="0"/>
        <w:jc w:val="both"/>
      </w:pPr>
      <w:r>
        <w:rPr>
          <w:rFonts w:ascii="Times New Roman"/>
          <w:b w:val="false"/>
          <w:i w:val="false"/>
          <w:color w:val="000000"/>
          <w:sz w:val="28"/>
        </w:rPr>
        <w:t>
      сыза отырып және қабыршақ пен шашка орындары бойынша пішіп клиньдер жасау.</w:t>
      </w:r>
    </w:p>
    <w:bookmarkEnd w:id="1573"/>
    <w:bookmarkStart w:name="z1580" w:id="1574"/>
    <w:p>
      <w:pPr>
        <w:spacing w:after="0"/>
        <w:ind w:left="0"/>
        <w:jc w:val="both"/>
      </w:pPr>
      <w:r>
        <w:rPr>
          <w:rFonts w:ascii="Times New Roman"/>
          <w:b w:val="false"/>
          <w:i w:val="false"/>
          <w:color w:val="000000"/>
          <w:sz w:val="28"/>
        </w:rPr>
        <w:t>
      250. Білуге тиіс:</w:t>
      </w:r>
    </w:p>
    <w:bookmarkEnd w:id="1574"/>
    <w:bookmarkStart w:name="z1581" w:id="1575"/>
    <w:p>
      <w:pPr>
        <w:spacing w:after="0"/>
        <w:ind w:left="0"/>
        <w:jc w:val="both"/>
      </w:pPr>
      <w:r>
        <w:rPr>
          <w:rFonts w:ascii="Times New Roman"/>
          <w:b w:val="false"/>
          <w:i w:val="false"/>
          <w:color w:val="000000"/>
          <w:sz w:val="28"/>
        </w:rPr>
        <w:t>
      доғалы, күмбезді, түйірлі формалы және түрлі шығындары бар шатырлардың формаларын белгілеу әрі өлшеу тәсілдері;</w:t>
      </w:r>
    </w:p>
    <w:bookmarkEnd w:id="1575"/>
    <w:bookmarkStart w:name="z1582" w:id="1576"/>
    <w:p>
      <w:pPr>
        <w:spacing w:after="0"/>
        <w:ind w:left="0"/>
        <w:jc w:val="both"/>
      </w:pPr>
      <w:r>
        <w:rPr>
          <w:rFonts w:ascii="Times New Roman"/>
          <w:b w:val="false"/>
          <w:i w:val="false"/>
          <w:color w:val="000000"/>
          <w:sz w:val="28"/>
        </w:rPr>
        <w:t>
      тас немесе кірпіш негізі бойынша жабынқыш шатырларын қалпына келтіру ерекшеліктері;</w:t>
      </w:r>
    </w:p>
    <w:bookmarkEnd w:id="1576"/>
    <w:bookmarkStart w:name="z1583" w:id="1577"/>
    <w:p>
      <w:pPr>
        <w:spacing w:after="0"/>
        <w:ind w:left="0"/>
        <w:jc w:val="both"/>
      </w:pPr>
      <w:r>
        <w:rPr>
          <w:rFonts w:ascii="Times New Roman"/>
          <w:b w:val="false"/>
          <w:i w:val="false"/>
          <w:color w:val="000000"/>
          <w:sz w:val="28"/>
        </w:rPr>
        <w:t>
      алтын жалатып жабу технологиясының мәні;</w:t>
      </w:r>
    </w:p>
    <w:bookmarkEnd w:id="1577"/>
    <w:bookmarkStart w:name="z1584" w:id="1578"/>
    <w:p>
      <w:pPr>
        <w:spacing w:after="0"/>
        <w:ind w:left="0"/>
        <w:jc w:val="both"/>
      </w:pPr>
      <w:r>
        <w:rPr>
          <w:rFonts w:ascii="Times New Roman"/>
          <w:b w:val="false"/>
          <w:i w:val="false"/>
          <w:color w:val="000000"/>
          <w:sz w:val="28"/>
        </w:rPr>
        <w:t>
      сыза отырып және "қабыршақ" пен шашка орындары бойынша пішіп клиньдер жасау тәсілдері.</w:t>
      </w:r>
    </w:p>
    <w:bookmarkEnd w:id="1578"/>
    <w:bookmarkStart w:name="z1585" w:id="1579"/>
    <w:p>
      <w:pPr>
        <w:spacing w:after="0"/>
        <w:ind w:left="0"/>
        <w:jc w:val="both"/>
      </w:pPr>
      <w:r>
        <w:rPr>
          <w:rFonts w:ascii="Times New Roman"/>
          <w:b w:val="false"/>
          <w:i w:val="false"/>
          <w:color w:val="000000"/>
          <w:sz w:val="28"/>
        </w:rPr>
        <w:t>
      251. Техникалық және кәсіптік (арнайы орта, кәсіптік орта) білім талап етіледі білуге тиіс.</w:t>
      </w:r>
    </w:p>
    <w:bookmarkEnd w:id="1579"/>
    <w:bookmarkStart w:name="z1586" w:id="1580"/>
    <w:p>
      <w:pPr>
        <w:spacing w:after="0"/>
        <w:ind w:left="0"/>
        <w:jc w:val="left"/>
      </w:pPr>
      <w:r>
        <w:rPr>
          <w:rFonts w:ascii="Times New Roman"/>
          <w:b/>
          <w:i w:val="false"/>
          <w:color w:val="000000"/>
        </w:rPr>
        <w:t xml:space="preserve"> 4-тарау. Жұмысшы кәсіптерінің алфавиттік көрсеткіші</w:t>
      </w:r>
    </w:p>
    <w:bookmarkEnd w:id="1580"/>
    <w:bookmarkStart w:name="z1587" w:id="1581"/>
    <w:p>
      <w:pPr>
        <w:spacing w:after="0"/>
        <w:ind w:left="0"/>
        <w:jc w:val="both"/>
      </w:pPr>
      <w:r>
        <w:rPr>
          <w:rFonts w:ascii="Times New Roman"/>
          <w:b w:val="false"/>
          <w:i w:val="false"/>
          <w:color w:val="000000"/>
          <w:sz w:val="28"/>
        </w:rPr>
        <w:t xml:space="preserve">
      252. Жұмысшы кәсіптерінің алфавиттік көрсеткіші (57-шығарылым)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анықтамалығының</w:t>
            </w:r>
            <w:r>
              <w:br/>
            </w:r>
            <w:r>
              <w:rPr>
                <w:rFonts w:ascii="Times New Roman"/>
                <w:b w:val="false"/>
                <w:i w:val="false"/>
                <w:color w:val="000000"/>
                <w:sz w:val="20"/>
              </w:rPr>
              <w:t>(57-шығарылым)</w:t>
            </w:r>
            <w:r>
              <w:br/>
            </w:r>
            <w:r>
              <w:rPr>
                <w:rFonts w:ascii="Times New Roman"/>
                <w:b w:val="false"/>
                <w:i w:val="false"/>
                <w:color w:val="000000"/>
                <w:sz w:val="20"/>
              </w:rPr>
              <w:t>қосымшасы</w:t>
            </w:r>
          </w:p>
        </w:tc>
      </w:tr>
    </w:tbl>
    <w:bookmarkStart w:name="z1589" w:id="1582"/>
    <w:p>
      <w:pPr>
        <w:spacing w:after="0"/>
        <w:ind w:left="0"/>
        <w:jc w:val="left"/>
      </w:pPr>
      <w:r>
        <w:rPr>
          <w:rFonts w:ascii="Times New Roman"/>
          <w:b/>
          <w:i w:val="false"/>
          <w:color w:val="000000"/>
        </w:rPr>
        <w:t xml:space="preserve"> Жұмысшы кәсіптерінің алфавиттік көрсеткіші</w:t>
      </w:r>
    </w:p>
    <w:bookmarkEnd w:id="1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3503"/>
        <w:gridCol w:w="3187"/>
        <w:gridCol w:w="257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Жарнамалық-безендіру және макет жұмыстары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Витражист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Витрина декораторы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туындыларды орнатушы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Көркем-безендіру жұмыстарын орындаушы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макеттердің макетшісі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Макеттік-үлгі жобалау макетшісі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Монументтік-декоративті бейнелеу өнерінің мозайкашысы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Театрлық-қойылымдық макеттердің макетшісі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 және көркемдік-бедерлеу жұмыстарының монтажшысы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жұмыстары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сәулет ескерткіштерін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туындыларды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және кітапхана материалдарын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 сылақ пен жапсырма бұйымдарын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Декоративтік-көркемдік бояуларды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бұйымдар мен декоративтік заттарды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 гобелендер мен кілемдерді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сәулет ескерткіштерін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жабындарын қалпына келтіруші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