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fa52" w14:textId="c5bf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қызмет істері және сыбайлас жемқорлыққа қарсы іс-қимыл агенттігінің азаматтық қызметшілер лауазымдарының тізілімін бекіту туралы" Қазақстан Республикасының Мемлекеттік қызмет істері және сыбайлас жемқорлыққа қарсы іс-қимыл агенттігі Төрағасының 2016 жылғы 25 қазандағы № 24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2020 жылғы 8 сәуірдегі № 64 бұйрығы. Қазақстан Республикасының Әділет министрлігінде 2020 жылғы 10 сәуірде № 20365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қызмет істері және сыбайлас жемқорлыққа қарсы іс-қимыл агенттігінің азаматтық қызметшілер лауазымдарының тізілімін бекіту туралы" Қазақстан Республикасының Мемлекеттік қызмет істері және сыбайлас жемқорлыққа қарсы іс-қимыл агенттігі Төрағасының 2016 жылғы 25 қазандағы № 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14467 болып тіркелген, Қазақстан Республикасының Нормативтік құқықтық актілерінің эталондық бақылау банкінде 2016 жылғы 8 желтоқсанда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бұйрықтың 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қызмет істері агенттігінің азаматтық қызметшілер лауазымдарының тізілімін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Қазақстан Республикасы Мемлекеттік қызмет істері агенттігінің азаматтық қызметшілер лауазымдарының тізілімі бекітілсін.";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Мемлекеттік қызмет істері және сыбайлас жемқорлыққа қарсы іс-қимыл агенттігінің азаматтық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қызмет істері агенттігінің азаматтық қызметшілер лауазымдарының тізілімі".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(бұдан әрі – Агенттік) Заң департаменті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Агенттіктің ресми интернет-ресурсында орналастырылуын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Агенттіктің аппарат басшысына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