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e423" w14:textId="f74e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10 сәуірдегі № 378 бұйрығы. Қазақстан Республикасының Әділет министрлігінде 2020 жылғы 10 сәуірде № 20367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4"/>
    <w:bookmarkStart w:name="z6" w:id="5"/>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bookmarkEnd w:id="5"/>
    <w:bookmarkStart w:name="z7" w:id="6"/>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p>
    <w:bookmarkEnd w:id="6"/>
    <w:bookmarkStart w:name="z8" w:id="7"/>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7"/>
    <w:bookmarkStart w:name="z9" w:id="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 бюджеттік кіші бағдарламасын алып тасталсын;</w:t>
      </w:r>
    </w:p>
    <w:bookmarkEnd w:id="8"/>
    <w:bookmarkStart w:name="z10" w:id="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
    <w:bookmarkStart w:name="z11" w:id="10"/>
    <w:p>
      <w:pPr>
        <w:spacing w:after="0"/>
        <w:ind w:left="0"/>
        <w:jc w:val="both"/>
      </w:pPr>
      <w:r>
        <w:rPr>
          <w:rFonts w:ascii="Times New Roman"/>
          <w:b w:val="false"/>
          <w:i w:val="false"/>
          <w:color w:val="000000"/>
          <w:sz w:val="28"/>
        </w:rPr>
        <w:t>
      "005 Ішкі қарыздар есебінен";</w:t>
      </w:r>
    </w:p>
    <w:bookmarkEnd w:id="10"/>
    <w:bookmarkStart w:name="z12" w:id="11"/>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p>
    <w:bookmarkEnd w:id="11"/>
    <w:bookmarkStart w:name="z13" w:id="12"/>
    <w:p>
      <w:pPr>
        <w:spacing w:after="0"/>
        <w:ind w:left="0"/>
        <w:jc w:val="both"/>
      </w:pPr>
      <w:r>
        <w:rPr>
          <w:rFonts w:ascii="Times New Roman"/>
          <w:b w:val="false"/>
          <w:i w:val="false"/>
          <w:color w:val="000000"/>
          <w:sz w:val="28"/>
        </w:rPr>
        <w:t>
      100 "Мемлекет басшысының, Қазақстан Республикасының Тұңғыш Президенті - Елбасының, Премьер-Министрдің және мемлекеттік органдардың басқа да лауазымды адамдарының қызметін қамтамасыз ету" бюджеттік кіші бағдарламалары бар 001 "Мемлекет басшысының, Қазақстан Республикасының Тұңғыш Президенті - Елбасының, Премьер Министрдің және мемлекеттік органдардың басқа да лауазымды адамдарының қызметін қамтамасыз ету жөніндегі қызметтер" бюджеттік бағдарламасының атауы мынадай редакцияда жазылсын:</w:t>
      </w:r>
    </w:p>
    <w:bookmarkEnd w:id="12"/>
    <w:bookmarkStart w:name="z14" w:id="13"/>
    <w:p>
      <w:pPr>
        <w:spacing w:after="0"/>
        <w:ind w:left="0"/>
        <w:jc w:val="both"/>
      </w:pPr>
      <w:r>
        <w:rPr>
          <w:rFonts w:ascii="Times New Roman"/>
          <w:b w:val="false"/>
          <w:i w:val="false"/>
          <w:color w:val="000000"/>
          <w:sz w:val="28"/>
        </w:rPr>
        <w:t>
      "001 Қазақстан Республикасы Президенті Іс Басқармасының мемлекеттік функциялары мен өкілеттіктерін жүзеге асыруды қамтамасыз ету жөніндегі қызметтер</w:t>
      </w:r>
    </w:p>
    <w:bookmarkEnd w:id="13"/>
    <w:bookmarkStart w:name="z15" w:id="14"/>
    <w:p>
      <w:pPr>
        <w:spacing w:after="0"/>
        <w:ind w:left="0"/>
        <w:jc w:val="both"/>
      </w:pPr>
      <w:r>
        <w:rPr>
          <w:rFonts w:ascii="Times New Roman"/>
          <w:b w:val="false"/>
          <w:i w:val="false"/>
          <w:color w:val="000000"/>
          <w:sz w:val="28"/>
        </w:rPr>
        <w:t>
      100 Қазақстан Республикасы Президенті Іс Басқармасының мемлекеттік функциялары мен өкілеттіктерін жүзеге асыруды қамтамасыз ету";</w:t>
      </w:r>
    </w:p>
    <w:bookmarkEnd w:id="14"/>
    <w:bookmarkStart w:name="z16" w:id="15"/>
    <w:p>
      <w:pPr>
        <w:spacing w:after="0"/>
        <w:ind w:left="0"/>
        <w:jc w:val="both"/>
      </w:pPr>
      <w:r>
        <w:rPr>
          <w:rFonts w:ascii="Times New Roman"/>
          <w:b w:val="false"/>
          <w:i w:val="false"/>
          <w:color w:val="000000"/>
          <w:sz w:val="28"/>
        </w:rPr>
        <w:t>
      2 "Қаржылық қызмет" функционалдық кіші тобында:</w:t>
      </w:r>
    </w:p>
    <w:bookmarkEnd w:id="15"/>
    <w:bookmarkStart w:name="z17" w:id="16"/>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bookmarkEnd w:id="16"/>
    <w:bookmarkStart w:name="z18" w:id="17"/>
    <w:p>
      <w:pPr>
        <w:spacing w:after="0"/>
        <w:ind w:left="0"/>
        <w:jc w:val="both"/>
      </w:pPr>
      <w:r>
        <w:rPr>
          <w:rFonts w:ascii="Times New Roman"/>
          <w:b w:val="false"/>
          <w:i w:val="false"/>
          <w:color w:val="000000"/>
          <w:sz w:val="28"/>
        </w:rPr>
        <w:t>
      мынадай мазмұндағы 004 және 016 бюджеттік кіші бағдарламалары бар 205 бюджеттік бағдарламаласымен толықтырылсын:</w:t>
      </w:r>
    </w:p>
    <w:bookmarkEnd w:id="17"/>
    <w:bookmarkStart w:name="z19" w:id="18"/>
    <w:p>
      <w:pPr>
        <w:spacing w:after="0"/>
        <w:ind w:left="0"/>
        <w:jc w:val="both"/>
      </w:pPr>
      <w:r>
        <w:rPr>
          <w:rFonts w:ascii="Times New Roman"/>
          <w:b w:val="false"/>
          <w:i w:val="false"/>
          <w:color w:val="000000"/>
          <w:sz w:val="28"/>
        </w:rPr>
        <w:t>
      "205 Шекарадағы өткізу пункттерін жаңғырту және техникалық жарақтандыру</w:t>
      </w:r>
    </w:p>
    <w:bookmarkEnd w:id="18"/>
    <w:bookmarkStart w:name="z20" w:id="19"/>
    <w:p>
      <w:pPr>
        <w:spacing w:after="0"/>
        <w:ind w:left="0"/>
        <w:jc w:val="both"/>
      </w:pPr>
      <w:r>
        <w:rPr>
          <w:rFonts w:ascii="Times New Roman"/>
          <w:b w:val="false"/>
          <w:i w:val="false"/>
          <w:color w:val="000000"/>
          <w:sz w:val="28"/>
        </w:rPr>
        <w:t>
      004 Сыртқы қарыздар есебінен</w:t>
      </w:r>
    </w:p>
    <w:bookmarkEnd w:id="19"/>
    <w:bookmarkStart w:name="z21" w:id="20"/>
    <w:p>
      <w:pPr>
        <w:spacing w:after="0"/>
        <w:ind w:left="0"/>
        <w:jc w:val="both"/>
      </w:pPr>
      <w:r>
        <w:rPr>
          <w:rFonts w:ascii="Times New Roman"/>
          <w:b w:val="false"/>
          <w:i w:val="false"/>
          <w:color w:val="000000"/>
          <w:sz w:val="28"/>
        </w:rPr>
        <w:t>
      016 Республикалық бюджеттен бiрлесiп қаржыландыру есебiнен";</w:t>
      </w:r>
    </w:p>
    <w:bookmarkEnd w:id="20"/>
    <w:bookmarkStart w:name="z22" w:id="21"/>
    <w:p>
      <w:pPr>
        <w:spacing w:after="0"/>
        <w:ind w:left="0"/>
        <w:jc w:val="both"/>
      </w:pPr>
      <w:r>
        <w:rPr>
          <w:rFonts w:ascii="Times New Roman"/>
          <w:b w:val="false"/>
          <w:i w:val="false"/>
          <w:color w:val="000000"/>
          <w:sz w:val="28"/>
        </w:rPr>
        <w:t>
      02 "Қорғаныс" функционалдық тобында:</w:t>
      </w:r>
    </w:p>
    <w:bookmarkEnd w:id="21"/>
    <w:bookmarkStart w:name="z23" w:id="22"/>
    <w:p>
      <w:pPr>
        <w:spacing w:after="0"/>
        <w:ind w:left="0"/>
        <w:jc w:val="both"/>
      </w:pPr>
      <w:r>
        <w:rPr>
          <w:rFonts w:ascii="Times New Roman"/>
          <w:b w:val="false"/>
          <w:i w:val="false"/>
          <w:color w:val="000000"/>
          <w:sz w:val="28"/>
        </w:rPr>
        <w:t>
      1 "Әскери мұқтаждар" функционалдық кіші тобында:</w:t>
      </w:r>
    </w:p>
    <w:bookmarkEnd w:id="22"/>
    <w:bookmarkStart w:name="z24" w:id="23"/>
    <w:p>
      <w:pPr>
        <w:spacing w:after="0"/>
        <w:ind w:left="0"/>
        <w:jc w:val="both"/>
      </w:pPr>
      <w:r>
        <w:rPr>
          <w:rFonts w:ascii="Times New Roman"/>
          <w:b w:val="false"/>
          <w:i w:val="false"/>
          <w:color w:val="000000"/>
          <w:sz w:val="28"/>
        </w:rPr>
        <w:t>
      208 "Қазақстан Республикасы Қорғаныс министрлiгi" бюджеттік бағдарламалар әкімшісі бойынша:</w:t>
      </w:r>
    </w:p>
    <w:bookmarkEnd w:id="23"/>
    <w:bookmarkStart w:name="z25" w:id="24"/>
    <w:p>
      <w:pPr>
        <w:spacing w:after="0"/>
        <w:ind w:left="0"/>
        <w:jc w:val="both"/>
      </w:pPr>
      <w:r>
        <w:rPr>
          <w:rFonts w:ascii="Times New Roman"/>
          <w:b w:val="false"/>
          <w:i w:val="false"/>
          <w:color w:val="000000"/>
          <w:sz w:val="28"/>
        </w:rPr>
        <w:t>
      мынадай мазмұндағы 107 және 108 бюджеттік бағдарламалармен толықтырылсын:</w:t>
      </w:r>
    </w:p>
    <w:bookmarkEnd w:id="24"/>
    <w:bookmarkStart w:name="z26" w:id="25"/>
    <w:p>
      <w:pPr>
        <w:spacing w:after="0"/>
        <w:ind w:left="0"/>
        <w:jc w:val="both"/>
      </w:pPr>
      <w:r>
        <w:rPr>
          <w:rFonts w:ascii="Times New Roman"/>
          <w:b w:val="false"/>
          <w:i w:val="false"/>
          <w:color w:val="000000"/>
          <w:sz w:val="28"/>
        </w:rPr>
        <w:t>
      "107 Жұмыспен қамтудың 2020-2021 жылдарға арналған жол картасы шеңберінде қорғаныс объектілерін жөндеу</w:t>
      </w:r>
    </w:p>
    <w:bookmarkEnd w:id="25"/>
    <w:bookmarkStart w:name="z27" w:id="26"/>
    <w:p>
      <w:pPr>
        <w:spacing w:after="0"/>
        <w:ind w:left="0"/>
        <w:jc w:val="both"/>
      </w:pPr>
      <w:r>
        <w:rPr>
          <w:rFonts w:ascii="Times New Roman"/>
          <w:b w:val="false"/>
          <w:i w:val="false"/>
          <w:color w:val="000000"/>
          <w:sz w:val="28"/>
        </w:rPr>
        <w:t>
      108 Жұмыспен қамтудың 2020-2021 жылдарға арналған жол картасы шеңберінде қорғаныс объектілерін салу және (немесе) реконструкциялау";</w:t>
      </w:r>
    </w:p>
    <w:bookmarkEnd w:id="26"/>
    <w:bookmarkStart w:name="z28" w:id="27"/>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27"/>
    <w:bookmarkStart w:name="z29" w:id="28"/>
    <w:p>
      <w:pPr>
        <w:spacing w:after="0"/>
        <w:ind w:left="0"/>
        <w:jc w:val="both"/>
      </w:pPr>
      <w:r>
        <w:rPr>
          <w:rFonts w:ascii="Times New Roman"/>
          <w:b w:val="false"/>
          <w:i w:val="false"/>
          <w:color w:val="000000"/>
          <w:sz w:val="28"/>
        </w:rPr>
        <w:t>
      1 "Құқық қорғау қызметi" функционалдық кіші тобында:</w:t>
      </w:r>
    </w:p>
    <w:bookmarkEnd w:id="28"/>
    <w:bookmarkStart w:name="z30" w:id="29"/>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bookmarkEnd w:id="29"/>
    <w:bookmarkStart w:name="z31" w:id="30"/>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бағдарламасы бойынша:</w:t>
      </w:r>
    </w:p>
    <w:bookmarkEnd w:id="30"/>
    <w:bookmarkStart w:name="z32" w:id="31"/>
    <w:p>
      <w:pPr>
        <w:spacing w:after="0"/>
        <w:ind w:left="0"/>
        <w:jc w:val="both"/>
      </w:pPr>
      <w:r>
        <w:rPr>
          <w:rFonts w:ascii="Times New Roman"/>
          <w:b w:val="false"/>
          <w:i w:val="false"/>
          <w:color w:val="000000"/>
          <w:sz w:val="28"/>
        </w:rPr>
        <w:t>
      мынадай мазмұндағы 126 бюджеттік кіші бағдарламаласымен толықтырылсын:</w:t>
      </w:r>
    </w:p>
    <w:bookmarkEnd w:id="31"/>
    <w:bookmarkStart w:name="z33" w:id="32"/>
    <w:p>
      <w:pPr>
        <w:spacing w:after="0"/>
        <w:ind w:left="0"/>
        <w:jc w:val="both"/>
      </w:pPr>
      <w:r>
        <w:rPr>
          <w:rFonts w:ascii="Times New Roman"/>
          <w:b w:val="false"/>
          <w:i w:val="false"/>
          <w:color w:val="000000"/>
          <w:sz w:val="28"/>
        </w:rPr>
        <w:t>
       "126 Облыстық бюджеттерге, республикалық маңызы бар қалалардың, астананың бюджеттерiне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 ағымдағы нысаналы трансферттер";</w:t>
      </w:r>
    </w:p>
    <w:bookmarkEnd w:id="32"/>
    <w:bookmarkStart w:name="z34" w:id="33"/>
    <w:p>
      <w:pPr>
        <w:spacing w:after="0"/>
        <w:ind w:left="0"/>
        <w:jc w:val="both"/>
      </w:pPr>
      <w:r>
        <w:rPr>
          <w:rFonts w:ascii="Times New Roman"/>
          <w:b w:val="false"/>
          <w:i w:val="false"/>
          <w:color w:val="000000"/>
          <w:sz w:val="28"/>
        </w:rPr>
        <w:t xml:space="preserve">
      271 "Облыстың құрылыс басқармасы" бюджеттік бағдарламалар әкімшісі бойынша: </w:t>
      </w:r>
    </w:p>
    <w:bookmarkEnd w:id="33"/>
    <w:bookmarkStart w:name="z35" w:id="34"/>
    <w:p>
      <w:pPr>
        <w:spacing w:after="0"/>
        <w:ind w:left="0"/>
        <w:jc w:val="both"/>
      </w:pPr>
      <w:r>
        <w:rPr>
          <w:rFonts w:ascii="Times New Roman"/>
          <w:b w:val="false"/>
          <w:i w:val="false"/>
          <w:color w:val="000000"/>
          <w:sz w:val="28"/>
        </w:rPr>
        <w:t xml:space="preserve">
      053 "Қоғамдық тәртіп және қауіпсіздік объектілерін салу" бюджеттік бағдарламасы бойынша: </w:t>
      </w:r>
    </w:p>
    <w:bookmarkEnd w:id="34"/>
    <w:bookmarkStart w:name="z36" w:id="3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5"/>
    <w:bookmarkStart w:name="z37" w:id="36"/>
    <w:p>
      <w:pPr>
        <w:spacing w:after="0"/>
        <w:ind w:left="0"/>
        <w:jc w:val="both"/>
      </w:pPr>
      <w:r>
        <w:rPr>
          <w:rFonts w:ascii="Times New Roman"/>
          <w:b w:val="false"/>
          <w:i w:val="false"/>
          <w:color w:val="000000"/>
          <w:sz w:val="28"/>
        </w:rPr>
        <w:t>
      "005 Ішкі қарыздар есебінен";</w:t>
      </w:r>
    </w:p>
    <w:bookmarkEnd w:id="36"/>
    <w:bookmarkStart w:name="z38" w:id="37"/>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37"/>
    <w:bookmarkStart w:name="z39" w:id="38"/>
    <w:p>
      <w:pPr>
        <w:spacing w:after="0"/>
        <w:ind w:left="0"/>
        <w:jc w:val="both"/>
      </w:pPr>
      <w:r>
        <w:rPr>
          <w:rFonts w:ascii="Times New Roman"/>
          <w:b w:val="false"/>
          <w:i w:val="false"/>
          <w:color w:val="000000"/>
          <w:sz w:val="28"/>
        </w:rPr>
        <w:t>
      221 "Қазақстан Республикасы Әдiлет министрлiгi" бюджеттік бағдарламалар әкімшісі бойынша:</w:t>
      </w:r>
    </w:p>
    <w:bookmarkEnd w:id="38"/>
    <w:bookmarkStart w:name="z40" w:id="39"/>
    <w:p>
      <w:pPr>
        <w:spacing w:after="0"/>
        <w:ind w:left="0"/>
        <w:jc w:val="both"/>
      </w:pPr>
      <w:r>
        <w:rPr>
          <w:rFonts w:ascii="Times New Roman"/>
          <w:b w:val="false"/>
          <w:i w:val="false"/>
          <w:color w:val="000000"/>
          <w:sz w:val="28"/>
        </w:rPr>
        <w:t>
      мынадай мазмұндағы 066 бюджеттік бағдарламаласымен толықтырылсын:</w:t>
      </w:r>
    </w:p>
    <w:bookmarkEnd w:id="39"/>
    <w:bookmarkStart w:name="z41" w:id="40"/>
    <w:p>
      <w:pPr>
        <w:spacing w:after="0"/>
        <w:ind w:left="0"/>
        <w:jc w:val="both"/>
      </w:pPr>
      <w:r>
        <w:rPr>
          <w:rFonts w:ascii="Times New Roman"/>
          <w:b w:val="false"/>
          <w:i w:val="false"/>
          <w:color w:val="000000"/>
          <w:sz w:val="28"/>
        </w:rPr>
        <w:t>
      "066 Зираттар бар крематорийлер салу үшін республикалық маңызы бар қалалардың, астананың бюджеттеріне берілетін нысаналы даму трансферттері";</w:t>
      </w:r>
    </w:p>
    <w:bookmarkEnd w:id="40"/>
    <w:bookmarkStart w:name="z42" w:id="41"/>
    <w:p>
      <w:pPr>
        <w:spacing w:after="0"/>
        <w:ind w:left="0"/>
        <w:jc w:val="both"/>
      </w:pPr>
      <w:r>
        <w:rPr>
          <w:rFonts w:ascii="Times New Roman"/>
          <w:b w:val="false"/>
          <w:i w:val="false"/>
          <w:color w:val="000000"/>
          <w:sz w:val="28"/>
        </w:rPr>
        <w:t>
      мынадай мазмұндағы 011 және 015 бюджеттік кіші бағдарламалары бар 099 бюджеттік бағдарламасымен 314 және 373 бюджеттік бағдарламалар әкімшілермен толықтырылсын:</w:t>
      </w:r>
    </w:p>
    <w:bookmarkEnd w:id="41"/>
    <w:bookmarkStart w:name="z43" w:id="42"/>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bookmarkEnd w:id="42"/>
    <w:bookmarkStart w:name="z44" w:id="43"/>
    <w:p>
      <w:pPr>
        <w:spacing w:after="0"/>
        <w:ind w:left="0"/>
        <w:jc w:val="both"/>
      </w:pPr>
      <w:r>
        <w:rPr>
          <w:rFonts w:ascii="Times New Roman"/>
          <w:b w:val="false"/>
          <w:i w:val="false"/>
          <w:color w:val="000000"/>
          <w:sz w:val="28"/>
        </w:rPr>
        <w:t>
      099 Зираттар бар крематорийлер салу</w:t>
      </w:r>
    </w:p>
    <w:bookmarkEnd w:id="43"/>
    <w:bookmarkStart w:name="z45" w:id="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
    <w:bookmarkStart w:name="z46" w:id="45"/>
    <w:p>
      <w:pPr>
        <w:spacing w:after="0"/>
        <w:ind w:left="0"/>
        <w:jc w:val="both"/>
      </w:pPr>
      <w:r>
        <w:rPr>
          <w:rFonts w:ascii="Times New Roman"/>
          <w:b w:val="false"/>
          <w:i w:val="false"/>
          <w:color w:val="000000"/>
          <w:sz w:val="28"/>
        </w:rPr>
        <w:t>
      015 Жергілікті бюджет қаражаты есебінен</w:t>
      </w:r>
    </w:p>
    <w:bookmarkEnd w:id="45"/>
    <w:bookmarkStart w:name="z47" w:id="46"/>
    <w:p>
      <w:pPr>
        <w:spacing w:after="0"/>
        <w:ind w:left="0"/>
        <w:jc w:val="both"/>
      </w:pPr>
      <w:r>
        <w:rPr>
          <w:rFonts w:ascii="Times New Roman"/>
          <w:b w:val="false"/>
          <w:i w:val="false"/>
          <w:color w:val="000000"/>
          <w:sz w:val="28"/>
        </w:rPr>
        <w:t>
      373 Республикалық маңызы бар қаланың, астананың құрылыс басқармасы</w:t>
      </w:r>
    </w:p>
    <w:bookmarkEnd w:id="46"/>
    <w:bookmarkStart w:name="z48" w:id="47"/>
    <w:p>
      <w:pPr>
        <w:spacing w:after="0"/>
        <w:ind w:left="0"/>
        <w:jc w:val="both"/>
      </w:pPr>
      <w:r>
        <w:rPr>
          <w:rFonts w:ascii="Times New Roman"/>
          <w:b w:val="false"/>
          <w:i w:val="false"/>
          <w:color w:val="000000"/>
          <w:sz w:val="28"/>
        </w:rPr>
        <w:t>
      099 Зираттар бар крематорийлер салу</w:t>
      </w:r>
    </w:p>
    <w:bookmarkEnd w:id="47"/>
    <w:bookmarkStart w:name="z49" w:id="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8"/>
    <w:bookmarkStart w:name="z50" w:id="49"/>
    <w:p>
      <w:pPr>
        <w:spacing w:after="0"/>
        <w:ind w:left="0"/>
        <w:jc w:val="both"/>
      </w:pPr>
      <w:r>
        <w:rPr>
          <w:rFonts w:ascii="Times New Roman"/>
          <w:b w:val="false"/>
          <w:i w:val="false"/>
          <w:color w:val="000000"/>
          <w:sz w:val="28"/>
        </w:rPr>
        <w:t>
      015 Жергілікті бюджет қаражаты есебінен";</w:t>
      </w:r>
    </w:p>
    <w:bookmarkEnd w:id="49"/>
    <w:bookmarkStart w:name="z51" w:id="50"/>
    <w:p>
      <w:pPr>
        <w:spacing w:after="0"/>
        <w:ind w:left="0"/>
        <w:jc w:val="both"/>
      </w:pPr>
      <w:r>
        <w:rPr>
          <w:rFonts w:ascii="Times New Roman"/>
          <w:b w:val="false"/>
          <w:i w:val="false"/>
          <w:color w:val="000000"/>
          <w:sz w:val="28"/>
        </w:rPr>
        <w:t>
      04 "Бiлiм беру" функционалдық тобында:</w:t>
      </w:r>
    </w:p>
    <w:bookmarkEnd w:id="50"/>
    <w:bookmarkStart w:name="z52" w:id="51"/>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51"/>
    <w:bookmarkStart w:name="z53" w:id="52"/>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bookmarkEnd w:id="52"/>
    <w:bookmarkStart w:name="z54" w:id="53"/>
    <w:p>
      <w:pPr>
        <w:spacing w:after="0"/>
        <w:ind w:left="0"/>
        <w:jc w:val="both"/>
      </w:pPr>
      <w:r>
        <w:rPr>
          <w:rFonts w:ascii="Times New Roman"/>
          <w:b w:val="false"/>
          <w:i w:val="false"/>
          <w:color w:val="000000"/>
          <w:sz w:val="28"/>
        </w:rPr>
        <w:t>
      203 "Техникалық және кәсіптік білімі бар кадрлармен қамтамасыз ету" бюджеттік бағдарламасы бойынша:</w:t>
      </w:r>
    </w:p>
    <w:bookmarkEnd w:id="53"/>
    <w:bookmarkStart w:name="z55" w:id="54"/>
    <w:p>
      <w:pPr>
        <w:spacing w:after="0"/>
        <w:ind w:left="0"/>
        <w:jc w:val="both"/>
      </w:pPr>
      <w:r>
        <w:rPr>
          <w:rFonts w:ascii="Times New Roman"/>
          <w:b w:val="false"/>
          <w:i w:val="false"/>
          <w:color w:val="000000"/>
          <w:sz w:val="28"/>
        </w:rPr>
        <w:t>
      мынадай мазмұндағы 112 бюджеттік кіші бағдарламаласымен толықтырылсын:</w:t>
      </w:r>
    </w:p>
    <w:bookmarkEnd w:id="54"/>
    <w:bookmarkStart w:name="z56" w:id="55"/>
    <w:p>
      <w:pPr>
        <w:spacing w:after="0"/>
        <w:ind w:left="0"/>
        <w:jc w:val="both"/>
      </w:pPr>
      <w:r>
        <w:rPr>
          <w:rFonts w:ascii="Times New Roman"/>
          <w:b w:val="false"/>
          <w:i w:val="false"/>
          <w:color w:val="000000"/>
          <w:sz w:val="28"/>
        </w:rPr>
        <w:t>
       "112 Облыстық бюджеттерге, республикалық маңызы бар қалалардың, астананың бюджеттеріне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берілетін ағымдағы нысаналы трансферттер";</w:t>
      </w:r>
    </w:p>
    <w:bookmarkEnd w:id="55"/>
    <w:bookmarkStart w:name="z57" w:id="56"/>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bookmarkEnd w:id="56"/>
    <w:bookmarkStart w:name="z58" w:id="57"/>
    <w:p>
      <w:pPr>
        <w:spacing w:after="0"/>
        <w:ind w:left="0"/>
        <w:jc w:val="both"/>
      </w:pPr>
      <w:r>
        <w:rPr>
          <w:rFonts w:ascii="Times New Roman"/>
          <w:b w:val="false"/>
          <w:i w:val="false"/>
          <w:color w:val="000000"/>
          <w:sz w:val="28"/>
        </w:rPr>
        <w:t>
      мынадай мазмұндағы 072 бюджеттік бағдарламасымен толықтырылсын:</w:t>
      </w:r>
    </w:p>
    <w:bookmarkEnd w:id="57"/>
    <w:bookmarkStart w:name="z59" w:id="58"/>
    <w:p>
      <w:pPr>
        <w:spacing w:after="0"/>
        <w:ind w:left="0"/>
        <w:jc w:val="both"/>
      </w:pPr>
      <w:r>
        <w:rPr>
          <w:rFonts w:ascii="Times New Roman"/>
          <w:b w:val="false"/>
          <w:i w:val="false"/>
          <w:color w:val="000000"/>
          <w:sz w:val="28"/>
        </w:rPr>
        <w:t>
      "072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берілетін ағымдағы нысаналы трансферттер";</w:t>
      </w:r>
    </w:p>
    <w:bookmarkEnd w:id="58"/>
    <w:bookmarkStart w:name="z60" w:id="59"/>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59"/>
    <w:bookmarkStart w:name="z61" w:id="60"/>
    <w:p>
      <w:pPr>
        <w:spacing w:after="0"/>
        <w:ind w:left="0"/>
        <w:jc w:val="both"/>
      </w:pPr>
      <w:r>
        <w:rPr>
          <w:rFonts w:ascii="Times New Roman"/>
          <w:b w:val="false"/>
          <w:i w:val="false"/>
          <w:color w:val="000000"/>
          <w:sz w:val="28"/>
        </w:rPr>
        <w:t>
      006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 бюджеттік бағдарламасы бойынша:</w:t>
      </w:r>
    </w:p>
    <w:bookmarkEnd w:id="60"/>
    <w:bookmarkStart w:name="z62" w:id="61"/>
    <w:p>
      <w:pPr>
        <w:spacing w:after="0"/>
        <w:ind w:left="0"/>
        <w:jc w:val="both"/>
      </w:pPr>
      <w:r>
        <w:rPr>
          <w:rFonts w:ascii="Times New Roman"/>
          <w:b w:val="false"/>
          <w:i w:val="false"/>
          <w:color w:val="000000"/>
          <w:sz w:val="28"/>
        </w:rPr>
        <w:t>
      мынадай мазмұндағы 102 бюджеттік кіші бағдарламаласымен толықтырылсын:</w:t>
      </w:r>
    </w:p>
    <w:bookmarkEnd w:id="61"/>
    <w:bookmarkStart w:name="z63" w:id="62"/>
    <w:p>
      <w:pPr>
        <w:spacing w:after="0"/>
        <w:ind w:left="0"/>
        <w:jc w:val="both"/>
      </w:pPr>
      <w:r>
        <w:rPr>
          <w:rFonts w:ascii="Times New Roman"/>
          <w:b w:val="false"/>
          <w:i w:val="false"/>
          <w:color w:val="000000"/>
          <w:sz w:val="28"/>
        </w:rPr>
        <w:t>
       "102 Мәдениет және өнер саласында қызметін жүзеге асыратын білім беру объектілерін салу, реконструкциялау";</w:t>
      </w:r>
    </w:p>
    <w:bookmarkEnd w:id="62"/>
    <w:bookmarkStart w:name="z64" w:id="63"/>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63"/>
    <w:bookmarkStart w:name="z65" w:id="64"/>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bookmarkEnd w:id="64"/>
    <w:bookmarkStart w:name="z66" w:id="65"/>
    <w:p>
      <w:pPr>
        <w:spacing w:after="0"/>
        <w:ind w:left="0"/>
        <w:jc w:val="both"/>
      </w:pPr>
      <w:r>
        <w:rPr>
          <w:rFonts w:ascii="Times New Roman"/>
          <w:b w:val="false"/>
          <w:i w:val="false"/>
          <w:color w:val="000000"/>
          <w:sz w:val="28"/>
        </w:rPr>
        <w:t>
      мынадай мазмұндағы 107, 108 және 110 бюджеттік бағдарламалармен толықтырылсын:</w:t>
      </w:r>
    </w:p>
    <w:bookmarkEnd w:id="65"/>
    <w:bookmarkStart w:name="z67" w:id="66"/>
    <w:p>
      <w:pPr>
        <w:spacing w:after="0"/>
        <w:ind w:left="0"/>
        <w:jc w:val="both"/>
      </w:pPr>
      <w:r>
        <w:rPr>
          <w:rFonts w:ascii="Times New Roman"/>
          <w:b w:val="false"/>
          <w:i w:val="false"/>
          <w:color w:val="000000"/>
          <w:sz w:val="28"/>
        </w:rPr>
        <w:t>
       "107 Жұмыспен қамтудың 2020-2021 жылдарға арналған жол картасы шеңберінде білім беру объектілерін жөндеу</w:t>
      </w:r>
    </w:p>
    <w:bookmarkEnd w:id="66"/>
    <w:bookmarkStart w:name="z68" w:id="67"/>
    <w:p>
      <w:pPr>
        <w:spacing w:after="0"/>
        <w:ind w:left="0"/>
        <w:jc w:val="both"/>
      </w:pPr>
      <w:r>
        <w:rPr>
          <w:rFonts w:ascii="Times New Roman"/>
          <w:b w:val="false"/>
          <w:i w:val="false"/>
          <w:color w:val="000000"/>
          <w:sz w:val="28"/>
        </w:rPr>
        <w:t>
      108 Жұмыспен қамтудың 2020-2021 жылдарға арналған жол картасы шеңберінде білім беру объектілерін салу және (немесе) реконструкциялау</w:t>
      </w:r>
    </w:p>
    <w:bookmarkEnd w:id="67"/>
    <w:bookmarkStart w:name="z69" w:id="68"/>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Жұмыспен қамтудың 2020-2021 жылдарға арналған жол картасы шеңберінде білім беру объектілерін салу және (немесе) реконструкциялауға нысаналы даму трансферттері";</w:t>
      </w:r>
    </w:p>
    <w:bookmarkEnd w:id="68"/>
    <w:bookmarkStart w:name="z70" w:id="69"/>
    <w:p>
      <w:pPr>
        <w:spacing w:after="0"/>
        <w:ind w:left="0"/>
        <w:jc w:val="both"/>
      </w:pPr>
      <w:r>
        <w:rPr>
          <w:rFonts w:ascii="Times New Roman"/>
          <w:b w:val="false"/>
          <w:i w:val="false"/>
          <w:color w:val="000000"/>
          <w:sz w:val="28"/>
        </w:rPr>
        <w:t>
      05 "Денсаулық сақтау" функционалдық тобында:</w:t>
      </w:r>
    </w:p>
    <w:bookmarkEnd w:id="69"/>
    <w:bookmarkStart w:name="z71" w:id="70"/>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70"/>
    <w:bookmarkStart w:name="z72" w:id="71"/>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bookmarkEnd w:id="71"/>
    <w:bookmarkStart w:name="z73" w:id="72"/>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бағдарламасы бойынша:</w:t>
      </w:r>
    </w:p>
    <w:bookmarkEnd w:id="72"/>
    <w:bookmarkStart w:name="z74" w:id="73"/>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 бюджеттік кіші бағдарламасының атауы мынадай редакцияда жазылсын:</w:t>
      </w:r>
    </w:p>
    <w:bookmarkEnd w:id="73"/>
    <w:bookmarkStart w:name="z75" w:id="74"/>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bookmarkEnd w:id="74"/>
    <w:bookmarkStart w:name="z76" w:id="75"/>
    <w:p>
      <w:pPr>
        <w:spacing w:after="0"/>
        <w:ind w:left="0"/>
        <w:jc w:val="both"/>
      </w:pPr>
      <w:r>
        <w:rPr>
          <w:rFonts w:ascii="Times New Roman"/>
          <w:b w:val="false"/>
          <w:i w:val="false"/>
          <w:color w:val="000000"/>
          <w:sz w:val="28"/>
        </w:rPr>
        <w:t>
      мынадай мазмұндағы 074, 108 және 110 бюджеттік бағдарламалармен толықтырылсын:</w:t>
      </w:r>
    </w:p>
    <w:bookmarkEnd w:id="75"/>
    <w:bookmarkStart w:name="z77" w:id="76"/>
    <w:p>
      <w:pPr>
        <w:spacing w:after="0"/>
        <w:ind w:left="0"/>
        <w:jc w:val="both"/>
      </w:pPr>
      <w:r>
        <w:rPr>
          <w:rFonts w:ascii="Times New Roman"/>
          <w:b w:val="false"/>
          <w:i w:val="false"/>
          <w:color w:val="000000"/>
          <w:sz w:val="28"/>
        </w:rPr>
        <w:t>
       "074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еңбекақысын арттыруға берілетін ағымдағы нысаналы трансферттер</w:t>
      </w:r>
    </w:p>
    <w:bookmarkEnd w:id="76"/>
    <w:bookmarkStart w:name="z78" w:id="77"/>
    <w:p>
      <w:pPr>
        <w:spacing w:after="0"/>
        <w:ind w:left="0"/>
        <w:jc w:val="both"/>
      </w:pPr>
      <w:r>
        <w:rPr>
          <w:rFonts w:ascii="Times New Roman"/>
          <w:b w:val="false"/>
          <w:i w:val="false"/>
          <w:color w:val="000000"/>
          <w:sz w:val="28"/>
        </w:rPr>
        <w:t>
      108 Жұмыспен қамтудың 2020-2021 жылдарға арналған жол картасы шеңберінде денсаулық сақтау объектілерін салу және (немесе) реконструкциялау</w:t>
      </w:r>
    </w:p>
    <w:bookmarkEnd w:id="77"/>
    <w:bookmarkStart w:name="z79" w:id="78"/>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Жұмыспен қамтудың 2020-2021 жылдарға арналған жол картасы шеңберінде денсаулық сақтау объектілерін салу және (немесе) реконструкциялауға нысаналы даму трансферттері";</w:t>
      </w:r>
    </w:p>
    <w:bookmarkEnd w:id="78"/>
    <w:bookmarkStart w:name="z80" w:id="79"/>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79"/>
    <w:bookmarkStart w:name="z81" w:id="80"/>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bookmarkEnd w:id="80"/>
    <w:bookmarkStart w:name="z82" w:id="81"/>
    <w:p>
      <w:pPr>
        <w:spacing w:after="0"/>
        <w:ind w:left="0"/>
        <w:jc w:val="both"/>
      </w:pPr>
      <w:r>
        <w:rPr>
          <w:rFonts w:ascii="Times New Roman"/>
          <w:b w:val="false"/>
          <w:i w:val="false"/>
          <w:color w:val="000000"/>
          <w:sz w:val="28"/>
        </w:rPr>
        <w:t>
      мынадай мазмұндағы 107 бюджеттік бағдарламамен толықтырылсын:</w:t>
      </w:r>
    </w:p>
    <w:bookmarkEnd w:id="81"/>
    <w:bookmarkStart w:name="z83" w:id="82"/>
    <w:p>
      <w:pPr>
        <w:spacing w:after="0"/>
        <w:ind w:left="0"/>
        <w:jc w:val="both"/>
      </w:pPr>
      <w:r>
        <w:rPr>
          <w:rFonts w:ascii="Times New Roman"/>
          <w:b w:val="false"/>
          <w:i w:val="false"/>
          <w:color w:val="000000"/>
          <w:sz w:val="28"/>
        </w:rPr>
        <w:t>
       "107 Жұмыспен қамтудың 2020-2021 жылдарға арналған жол картасы шеңберінде денсаулық сақтау объектілерін жөндеу";</w:t>
      </w:r>
    </w:p>
    <w:bookmarkEnd w:id="82"/>
    <w:bookmarkStart w:name="z84" w:id="83"/>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83"/>
    <w:bookmarkStart w:name="z85" w:id="84"/>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84"/>
    <w:bookmarkStart w:name="z86" w:id="85"/>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p>
    <w:bookmarkEnd w:id="85"/>
    <w:bookmarkStart w:name="z87" w:id="86"/>
    <w:p>
      <w:pPr>
        <w:spacing w:after="0"/>
        <w:ind w:left="0"/>
        <w:jc w:val="both"/>
      </w:pPr>
      <w:r>
        <w:rPr>
          <w:rFonts w:ascii="Times New Roman"/>
          <w:b w:val="false"/>
          <w:i w:val="false"/>
          <w:color w:val="000000"/>
          <w:sz w:val="28"/>
        </w:rPr>
        <w:t xml:space="preserve">
      мынадай мазмұндағы 082 бюджеттік бағдарламасымен толықтырылсын: </w:t>
      </w:r>
    </w:p>
    <w:bookmarkEnd w:id="86"/>
    <w:bookmarkStart w:name="z88" w:id="87"/>
    <w:p>
      <w:pPr>
        <w:spacing w:after="0"/>
        <w:ind w:left="0"/>
        <w:jc w:val="both"/>
      </w:pPr>
      <w:r>
        <w:rPr>
          <w:rFonts w:ascii="Times New Roman"/>
          <w:b w:val="false"/>
          <w:i w:val="false"/>
          <w:color w:val="000000"/>
          <w:sz w:val="28"/>
        </w:rPr>
        <w:t>
      "082 Тұтынушылық кредиттер бойынша қалыптасқан берешекті өтеу жөнінде жеке тұлғаларға әлеуметтік қолдау көрсетуге "Проблемалық кредиттер қоры" АҚ-ға нысаналы аударым";</w:t>
      </w:r>
    </w:p>
    <w:bookmarkEnd w:id="87"/>
    <w:bookmarkStart w:name="z89" w:id="88"/>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88"/>
    <w:bookmarkStart w:name="z90" w:id="89"/>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p>
    <w:bookmarkEnd w:id="89"/>
    <w:bookmarkStart w:name="z91" w:id="90"/>
    <w:p>
      <w:pPr>
        <w:spacing w:after="0"/>
        <w:ind w:left="0"/>
        <w:jc w:val="both"/>
      </w:pPr>
      <w:r>
        <w:rPr>
          <w:rFonts w:ascii="Times New Roman"/>
          <w:b w:val="false"/>
          <w:i w:val="false"/>
          <w:color w:val="000000"/>
          <w:sz w:val="28"/>
        </w:rPr>
        <w:t>
      мынадай мазмұндағы 081, 107, 108, 110 және 112 бюджеттік бағдарламалармен толықтырылсын:</w:t>
      </w:r>
    </w:p>
    <w:bookmarkEnd w:id="90"/>
    <w:bookmarkStart w:name="z92" w:id="91"/>
    <w:p>
      <w:pPr>
        <w:spacing w:after="0"/>
        <w:ind w:left="0"/>
        <w:jc w:val="both"/>
      </w:pPr>
      <w:r>
        <w:rPr>
          <w:rFonts w:ascii="Times New Roman"/>
          <w:b w:val="false"/>
          <w:i w:val="false"/>
          <w:color w:val="000000"/>
          <w:sz w:val="28"/>
        </w:rPr>
        <w:t>
      "081 Жұмыспен қамтудың 2020-2021 жылдарға арналған жол картасы шараларын іске асыру</w:t>
      </w:r>
    </w:p>
    <w:bookmarkEnd w:id="91"/>
    <w:bookmarkStart w:name="z93" w:id="92"/>
    <w:p>
      <w:pPr>
        <w:spacing w:after="0"/>
        <w:ind w:left="0"/>
        <w:jc w:val="both"/>
      </w:pPr>
      <w:r>
        <w:rPr>
          <w:rFonts w:ascii="Times New Roman"/>
          <w:b w:val="false"/>
          <w:i w:val="false"/>
          <w:color w:val="000000"/>
          <w:sz w:val="28"/>
        </w:rPr>
        <w:t>
      107 Жұмыспен қамтудың 2020-2021 жылдарға арналған жол картасының іс-шараларын іске асыру</w:t>
      </w:r>
    </w:p>
    <w:bookmarkEnd w:id="92"/>
    <w:bookmarkStart w:name="z94" w:id="93"/>
    <w:p>
      <w:pPr>
        <w:spacing w:after="0"/>
        <w:ind w:left="0"/>
        <w:jc w:val="both"/>
      </w:pPr>
      <w:r>
        <w:rPr>
          <w:rFonts w:ascii="Times New Roman"/>
          <w:b w:val="false"/>
          <w:i w:val="false"/>
          <w:color w:val="000000"/>
          <w:sz w:val="28"/>
        </w:rPr>
        <w:t>
      108 Жұмыспен қамтудың 2020-2021 жылдарға арналған жол картасы шеңберінде әлеуметтік-еңбек саласы нысандарын жөндеу</w:t>
      </w:r>
    </w:p>
    <w:bookmarkEnd w:id="93"/>
    <w:bookmarkStart w:name="z95" w:id="94"/>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Жұмыспен қамтудың 2020-2021 жылдарға арналған жол картасы шеңберінде тұрғын үй-коммуналдық шаруашылық объектілерін, инженерлік-көлік инфрақұрылымын, әлеуметтік-мәдени объектілерді және инженерлік-коммуникациялық инфрақұрылымды салуға және (немесе) реконструкциялауға берілетін нысаналы даму трансферттері</w:t>
      </w:r>
    </w:p>
    <w:bookmarkEnd w:id="94"/>
    <w:bookmarkStart w:name="z96" w:id="95"/>
    <w:p>
      <w:pPr>
        <w:spacing w:after="0"/>
        <w:ind w:left="0"/>
        <w:jc w:val="both"/>
      </w:pPr>
      <w:r>
        <w:rPr>
          <w:rFonts w:ascii="Times New Roman"/>
          <w:b w:val="false"/>
          <w:i w:val="false"/>
          <w:color w:val="000000"/>
          <w:sz w:val="28"/>
        </w:rPr>
        <w:t>
      112 Облыстық бюджеттерге, республикалық маңызы бар қалалардың, астананың бюджеттеріне Жұмыспен қамтудың 2020-2021 жылдарға арналған жол картасы шеңберінде тұрғын үй-коммуналдық шаруашылық объектілерін, инженерлік-көлік инфрақұрылымын, әлеуметтік-мәдени объектілерді жөндеуге және елді мекендерді абаттандыруға берілетін ағымдағы нысаналы трансферттер";</w:t>
      </w:r>
    </w:p>
    <w:bookmarkEnd w:id="95"/>
    <w:bookmarkStart w:name="z97" w:id="96"/>
    <w:p>
      <w:pPr>
        <w:spacing w:after="0"/>
        <w:ind w:left="0"/>
        <w:jc w:val="both"/>
      </w:pPr>
      <w:r>
        <w:rPr>
          <w:rFonts w:ascii="Times New Roman"/>
          <w:b w:val="false"/>
          <w:i w:val="false"/>
          <w:color w:val="000000"/>
          <w:sz w:val="28"/>
        </w:rPr>
        <w:t>
      мынадай мазмұндағы 015 және 034 бюджеттік кіші бағдарламалары бар 088 бюджеттік бағдарламасымен 457 бюджеттік бағдарламалар әкімшісімен толықтырылсын:</w:t>
      </w:r>
    </w:p>
    <w:bookmarkEnd w:id="96"/>
    <w:bookmarkStart w:name="z98" w:id="97"/>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w:t>
      </w:r>
    </w:p>
    <w:bookmarkEnd w:id="97"/>
    <w:bookmarkStart w:name="z99" w:id="9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98"/>
    <w:bookmarkStart w:name="z100" w:id="99"/>
    <w:p>
      <w:pPr>
        <w:spacing w:after="0"/>
        <w:ind w:left="0"/>
        <w:jc w:val="both"/>
      </w:pPr>
      <w:r>
        <w:rPr>
          <w:rFonts w:ascii="Times New Roman"/>
          <w:b w:val="false"/>
          <w:i w:val="false"/>
          <w:color w:val="000000"/>
          <w:sz w:val="28"/>
        </w:rPr>
        <w:t>
      015 Жергілікті бюджет қаражаты есебінен</w:t>
      </w:r>
    </w:p>
    <w:bookmarkEnd w:id="99"/>
    <w:bookmarkStart w:name="z101" w:id="10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0"/>
    <w:bookmarkStart w:name="z102" w:id="101"/>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01"/>
    <w:bookmarkStart w:name="z103" w:id="102"/>
    <w:p>
      <w:pPr>
        <w:spacing w:after="0"/>
        <w:ind w:left="0"/>
        <w:jc w:val="both"/>
      </w:pPr>
      <w:r>
        <w:rPr>
          <w:rFonts w:ascii="Times New Roman"/>
          <w:b w:val="false"/>
          <w:i w:val="false"/>
          <w:color w:val="000000"/>
          <w:sz w:val="28"/>
        </w:rPr>
        <w:t>
      1 "Тұрғын үй шаруашылығы" функционалдық кіші тобында:</w:t>
      </w:r>
    </w:p>
    <w:bookmarkEnd w:id="102"/>
    <w:bookmarkStart w:name="z104" w:id="103"/>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03"/>
    <w:bookmarkStart w:name="z105" w:id="104"/>
    <w:p>
      <w:pPr>
        <w:spacing w:after="0"/>
        <w:ind w:left="0"/>
        <w:jc w:val="both"/>
      </w:pPr>
      <w:r>
        <w:rPr>
          <w:rFonts w:ascii="Times New Roman"/>
          <w:b w:val="false"/>
          <w:i w:val="false"/>
          <w:color w:val="000000"/>
          <w:sz w:val="28"/>
        </w:rPr>
        <w:t>
      мынадай мазмұндағы 009 бюджеттік бағдарламасымен толықтырылсын:</w:t>
      </w:r>
    </w:p>
    <w:bookmarkEnd w:id="104"/>
    <w:bookmarkStart w:name="z106" w:id="105"/>
    <w:p>
      <w:pPr>
        <w:spacing w:after="0"/>
        <w:ind w:left="0"/>
        <w:jc w:val="both"/>
      </w:pPr>
      <w:r>
        <w:rPr>
          <w:rFonts w:ascii="Times New Roman"/>
          <w:b w:val="false"/>
          <w:i w:val="false"/>
          <w:color w:val="000000"/>
          <w:sz w:val="28"/>
        </w:rPr>
        <w:t>
      "009 Облыстық бюджеттерге, республикалық маңызы бар қалалардың және астананың бюджеттеріне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w:t>
      </w:r>
    </w:p>
    <w:bookmarkEnd w:id="105"/>
    <w:bookmarkStart w:name="z107" w:id="106"/>
    <w:p>
      <w:pPr>
        <w:spacing w:after="0"/>
        <w:ind w:left="0"/>
        <w:jc w:val="both"/>
      </w:pPr>
      <w:r>
        <w:rPr>
          <w:rFonts w:ascii="Times New Roman"/>
          <w:b w:val="false"/>
          <w:i w:val="false"/>
          <w:color w:val="000000"/>
          <w:sz w:val="28"/>
        </w:rPr>
        <w:t>
      228 "Нұрлы жер" тұрғын үй құрылысы бағдарламасы шеңберінде іс-шараларды іске асыру" бюджеттік бағдарламасы бойынша:</w:t>
      </w:r>
    </w:p>
    <w:bookmarkEnd w:id="106"/>
    <w:bookmarkStart w:name="z108" w:id="107"/>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bookmarkEnd w:id="107"/>
    <w:bookmarkStart w:name="z109" w:id="108"/>
    <w:p>
      <w:pPr>
        <w:spacing w:after="0"/>
        <w:ind w:left="0"/>
        <w:jc w:val="both"/>
      </w:pPr>
      <w:r>
        <w:rPr>
          <w:rFonts w:ascii="Times New Roman"/>
          <w:b w:val="false"/>
          <w:i w:val="false"/>
          <w:color w:val="000000"/>
          <w:sz w:val="28"/>
        </w:rPr>
        <w:t>
      "103 Нұр-Сұлтан қаласының бюджетіне тұрғын үй құрылысының проблемалық объектілерін аяқтау үшін уәкілетті ұйымның жарғылық капиталын толықтыруға берілетін нысаналы даму трансферттері";</w:t>
      </w:r>
    </w:p>
    <w:bookmarkEnd w:id="108"/>
    <w:bookmarkStart w:name="z110" w:id="109"/>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343 "Республикалық маңызы бар қаланың, астананың отын-энергетикалық кешені және коммуналдық шаруашылық басқармасы" және 383 "Республикалық маңызы бар қаланың, астананың Тұрғын үй және тұрғын үй инспекциясы басқармасы" бюджеттік бағдарламалар әкімшілері бойынша мындай мазмұндағы 011 және 015 бюджеттік кіші бағдарламалары бар 085 бюджеттік бағдарламамен толықтырылсын :</w:t>
      </w:r>
    </w:p>
    <w:bookmarkEnd w:id="109"/>
    <w:bookmarkStart w:name="z111" w:id="110"/>
    <w:p>
      <w:pPr>
        <w:spacing w:after="0"/>
        <w:ind w:left="0"/>
        <w:jc w:val="both"/>
      </w:pPr>
      <w:r>
        <w:rPr>
          <w:rFonts w:ascii="Times New Roman"/>
          <w:b w:val="false"/>
          <w:i w:val="false"/>
          <w:color w:val="000000"/>
          <w:sz w:val="28"/>
        </w:rPr>
        <w:t>
      мынадай мазмұндағы 085 бюджеттік бағдарламасымен толықтырылсын:</w:t>
      </w:r>
    </w:p>
    <w:bookmarkEnd w:id="110"/>
    <w:bookmarkStart w:name="z112" w:id="111"/>
    <w:p>
      <w:pPr>
        <w:spacing w:after="0"/>
        <w:ind w:left="0"/>
        <w:jc w:val="both"/>
      </w:pPr>
      <w:r>
        <w:rPr>
          <w:rFonts w:ascii="Times New Roman"/>
          <w:b w:val="false"/>
          <w:i w:val="false"/>
          <w:color w:val="000000"/>
          <w:sz w:val="28"/>
        </w:rPr>
        <w:t>
      "085 Қазақстан Республикасында төтенше жағдай режимінде коммуналдық қызметтерге ақы төлеу бойынша халықтың төлемдерін өтеу</w:t>
      </w:r>
    </w:p>
    <w:bookmarkEnd w:id="111"/>
    <w:bookmarkStart w:name="z113" w:id="11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2"/>
    <w:bookmarkStart w:name="z114" w:id="113"/>
    <w:p>
      <w:pPr>
        <w:spacing w:after="0"/>
        <w:ind w:left="0"/>
        <w:jc w:val="both"/>
      </w:pPr>
      <w:r>
        <w:rPr>
          <w:rFonts w:ascii="Times New Roman"/>
          <w:b w:val="false"/>
          <w:i w:val="false"/>
          <w:color w:val="000000"/>
          <w:sz w:val="28"/>
        </w:rPr>
        <w:t>
      015 Жергілікті бюджет қаражаты есебінен";</w:t>
      </w:r>
    </w:p>
    <w:bookmarkEnd w:id="113"/>
    <w:bookmarkStart w:name="z115" w:id="114"/>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және 478 "Ауданның (облыстық маңызы бар қаланың) ішкі саясат, мәдениет және тілдерді дамыту бөлімі" бюджеттік бағдарламалар әкімшілері бойынша:</w:t>
      </w:r>
    </w:p>
    <w:bookmarkEnd w:id="114"/>
    <w:bookmarkStart w:name="z116" w:id="115"/>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115"/>
    <w:bookmarkStart w:name="z117" w:id="11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6"/>
    <w:bookmarkStart w:name="z118" w:id="11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7"/>
    <w:bookmarkStart w:name="z119" w:id="118"/>
    <w:p>
      <w:pPr>
        <w:spacing w:after="0"/>
        <w:ind w:left="0"/>
        <w:jc w:val="both"/>
      </w:pPr>
      <w:r>
        <w:rPr>
          <w:rFonts w:ascii="Times New Roman"/>
          <w:b w:val="false"/>
          <w:i w:val="false"/>
          <w:color w:val="000000"/>
          <w:sz w:val="28"/>
        </w:rPr>
        <w:t>
      2 "Коммуналдық шаруашылық" функционалдық кіші тобында:</w:t>
      </w:r>
    </w:p>
    <w:bookmarkEnd w:id="118"/>
    <w:bookmarkStart w:name="z120" w:id="119"/>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119"/>
    <w:bookmarkStart w:name="z121" w:id="120"/>
    <w:p>
      <w:pPr>
        <w:spacing w:after="0"/>
        <w:ind w:left="0"/>
        <w:jc w:val="both"/>
      </w:pPr>
      <w:r>
        <w:rPr>
          <w:rFonts w:ascii="Times New Roman"/>
          <w:b w:val="false"/>
          <w:i w:val="false"/>
          <w:color w:val="000000"/>
          <w:sz w:val="28"/>
        </w:rPr>
        <w:t>
      015 "Шағын қалаларды үздіксіз жылумен жабдықтауды қамтамасыз ету" бюджеттік бағдарламасы бойынша:</w:t>
      </w:r>
    </w:p>
    <w:bookmarkEnd w:id="120"/>
    <w:bookmarkStart w:name="z122" w:id="12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21"/>
    <w:bookmarkStart w:name="z123" w:id="12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2"/>
    <w:bookmarkStart w:name="z124" w:id="123"/>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123"/>
    <w:bookmarkStart w:name="z125" w:id="124"/>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124"/>
    <w:bookmarkStart w:name="z126" w:id="125"/>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125"/>
    <w:bookmarkStart w:name="z127" w:id="126"/>
    <w:p>
      <w:pPr>
        <w:spacing w:after="0"/>
        <w:ind w:left="0"/>
        <w:jc w:val="both"/>
      </w:pPr>
      <w:r>
        <w:rPr>
          <w:rFonts w:ascii="Times New Roman"/>
          <w:b w:val="false"/>
          <w:i w:val="false"/>
          <w:color w:val="000000"/>
          <w:sz w:val="28"/>
        </w:rPr>
        <w:t>
      мынадай мазмұндағы 022, 107, 108, 110 және 113 бюджеттік бағдарламалармен толықтырылсын:</w:t>
      </w:r>
    </w:p>
    <w:bookmarkEnd w:id="126"/>
    <w:bookmarkStart w:name="z128" w:id="127"/>
    <w:p>
      <w:pPr>
        <w:spacing w:after="0"/>
        <w:ind w:left="0"/>
        <w:jc w:val="both"/>
      </w:pPr>
      <w:r>
        <w:rPr>
          <w:rFonts w:ascii="Times New Roman"/>
          <w:b w:val="false"/>
          <w:i w:val="false"/>
          <w:color w:val="000000"/>
          <w:sz w:val="28"/>
        </w:rPr>
        <w:t>
      "022 Қазақстан Республикасының Ұлттық архив қорын цифрлаудан өткізу</w:t>
      </w:r>
    </w:p>
    <w:bookmarkEnd w:id="127"/>
    <w:bookmarkStart w:name="z129" w:id="128"/>
    <w:p>
      <w:pPr>
        <w:spacing w:after="0"/>
        <w:ind w:left="0"/>
        <w:jc w:val="both"/>
      </w:pPr>
      <w:r>
        <w:rPr>
          <w:rFonts w:ascii="Times New Roman"/>
          <w:b w:val="false"/>
          <w:i w:val="false"/>
          <w:color w:val="000000"/>
          <w:sz w:val="28"/>
        </w:rPr>
        <w:t>
      107 Жұмыспен қамтудың 2020-2021 жылдарға арналған жол картасы шеңберінде мәдениет және спорт объектілерін жөндеу</w:t>
      </w:r>
    </w:p>
    <w:bookmarkEnd w:id="128"/>
    <w:bookmarkStart w:name="z130" w:id="129"/>
    <w:p>
      <w:pPr>
        <w:spacing w:after="0"/>
        <w:ind w:left="0"/>
        <w:jc w:val="both"/>
      </w:pPr>
      <w:r>
        <w:rPr>
          <w:rFonts w:ascii="Times New Roman"/>
          <w:b w:val="false"/>
          <w:i w:val="false"/>
          <w:color w:val="000000"/>
          <w:sz w:val="28"/>
        </w:rPr>
        <w:t>
      108 Жұмыспен қамтудың 2020-2021 жылдарға арналған жол картасы шеңберінде мәдениет және спорт объектілерін салу және (немесе) реконструкциялау</w:t>
      </w:r>
    </w:p>
    <w:bookmarkEnd w:id="129"/>
    <w:bookmarkStart w:name="z131" w:id="130"/>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Жұмыспен қамтудың 2020-2021 жылдарға арналған жол картасы шеңберінде мәдениет және спорт объектілерін салуға және (немесе) реконструкциялауға берілетін нысаналы даму трансферттері</w:t>
      </w:r>
    </w:p>
    <w:bookmarkEnd w:id="130"/>
    <w:bookmarkStart w:name="z132" w:id="131"/>
    <w:p>
      <w:pPr>
        <w:spacing w:after="0"/>
        <w:ind w:left="0"/>
        <w:jc w:val="both"/>
      </w:pPr>
      <w:r>
        <w:rPr>
          <w:rFonts w:ascii="Times New Roman"/>
          <w:b w:val="false"/>
          <w:i w:val="false"/>
          <w:color w:val="000000"/>
          <w:sz w:val="28"/>
        </w:rPr>
        <w:t>
      113 Жұмыспен қамтудың 2020-2021 жылдарға арналған жол картасы шеңберінде тарихи-мәдени мұра ескерткіштерін қалпына келтіру, салу";</w:t>
      </w:r>
    </w:p>
    <w:bookmarkEnd w:id="131"/>
    <w:bookmarkStart w:name="z133" w:id="132"/>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132"/>
    <w:bookmarkStart w:name="z134" w:id="133"/>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133"/>
    <w:bookmarkStart w:name="z135" w:id="134"/>
    <w:p>
      <w:pPr>
        <w:spacing w:after="0"/>
        <w:ind w:left="0"/>
        <w:jc w:val="both"/>
      </w:pPr>
      <w:r>
        <w:rPr>
          <w:rFonts w:ascii="Times New Roman"/>
          <w:b w:val="false"/>
          <w:i w:val="false"/>
          <w:color w:val="000000"/>
          <w:sz w:val="28"/>
        </w:rPr>
        <w:t>
      мынадай мазмұндағы 107 бюджеттік бағдарламасы бар 207 бюджеттік бағдарламалар әкімшісімен толықтырылсын:</w:t>
      </w:r>
    </w:p>
    <w:bookmarkEnd w:id="134"/>
    <w:bookmarkStart w:name="z136" w:id="135"/>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bookmarkEnd w:id="135"/>
    <w:bookmarkStart w:name="z137" w:id="136"/>
    <w:p>
      <w:pPr>
        <w:spacing w:after="0"/>
        <w:ind w:left="0"/>
        <w:jc w:val="both"/>
      </w:pPr>
      <w:r>
        <w:rPr>
          <w:rFonts w:ascii="Times New Roman"/>
          <w:b w:val="false"/>
          <w:i w:val="false"/>
          <w:color w:val="000000"/>
          <w:sz w:val="28"/>
        </w:rPr>
        <w:t>
      107 Жұмыспен қамтудың 2020-2021 жылдарға арналған жол картасы шеңберінде отын-энергетика кешені және жер қойнауын пайдалану объектілерін жөндеу";</w:t>
      </w:r>
    </w:p>
    <w:bookmarkEnd w:id="136"/>
    <w:bookmarkStart w:name="z138" w:id="137"/>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137"/>
    <w:bookmarkStart w:name="z139" w:id="138"/>
    <w:p>
      <w:pPr>
        <w:spacing w:after="0"/>
        <w:ind w:left="0"/>
        <w:jc w:val="both"/>
      </w:pPr>
      <w:r>
        <w:rPr>
          <w:rFonts w:ascii="Times New Roman"/>
          <w:b w:val="false"/>
          <w:i w:val="false"/>
          <w:color w:val="000000"/>
          <w:sz w:val="28"/>
        </w:rPr>
        <w:t>
      1 "Ауыл шаруашылығы" функционалдық кіші тобында:</w:t>
      </w:r>
    </w:p>
    <w:bookmarkEnd w:id="138"/>
    <w:bookmarkStart w:name="z140" w:id="139"/>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bookmarkEnd w:id="139"/>
    <w:bookmarkStart w:name="z141" w:id="140"/>
    <w:p>
      <w:pPr>
        <w:spacing w:after="0"/>
        <w:ind w:left="0"/>
        <w:jc w:val="both"/>
      </w:pPr>
      <w:r>
        <w:rPr>
          <w:rFonts w:ascii="Times New Roman"/>
          <w:b w:val="false"/>
          <w:i w:val="false"/>
          <w:color w:val="000000"/>
          <w:sz w:val="28"/>
        </w:rPr>
        <w:t>
      249 "Мал шаруашылығын дамыту үшін және мал шаруашылығы өнiмiн өндіруге, өткізуге жағдай жасау" бюджеттік бағдарламасы бойынша:</w:t>
      </w:r>
    </w:p>
    <w:bookmarkEnd w:id="140"/>
    <w:bookmarkStart w:name="z142" w:id="141"/>
    <w:p>
      <w:pPr>
        <w:spacing w:after="0"/>
        <w:ind w:left="0"/>
        <w:jc w:val="both"/>
      </w:pPr>
      <w:r>
        <w:rPr>
          <w:rFonts w:ascii="Times New Roman"/>
          <w:b w:val="false"/>
          <w:i w:val="false"/>
          <w:color w:val="000000"/>
          <w:sz w:val="28"/>
        </w:rPr>
        <w:t>
      мынадай мазмұндағы 110 бюджеттік кіші бағдарламаласымен толықтырылсын:</w:t>
      </w:r>
    </w:p>
    <w:bookmarkEnd w:id="141"/>
    <w:bookmarkStart w:name="z143" w:id="142"/>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асыл тұқымды мал шаруашылығын дамытуды, мал шаруашылығы өнімінің сапасы мен өнімділігін арттыруды субсидиялауға берілетін ағымдағы нысаналы трансферттер";</w:t>
      </w:r>
    </w:p>
    <w:bookmarkEnd w:id="142"/>
    <w:bookmarkStart w:name="z144" w:id="143"/>
    <w:p>
      <w:pPr>
        <w:spacing w:after="0"/>
        <w:ind w:left="0"/>
        <w:jc w:val="both"/>
      </w:pPr>
      <w:r>
        <w:rPr>
          <w:rFonts w:ascii="Times New Roman"/>
          <w:b w:val="false"/>
          <w:i w:val="false"/>
          <w:color w:val="000000"/>
          <w:sz w:val="28"/>
        </w:rPr>
        <w:t>
      250 "Қаржылық көрсетілетін қызметтердің қолжетімділігін арттыру" бюджеттік бағдарламасы бойынша:</w:t>
      </w:r>
    </w:p>
    <w:bookmarkEnd w:id="143"/>
    <w:bookmarkStart w:name="z145" w:id="144"/>
    <w:p>
      <w:pPr>
        <w:spacing w:after="0"/>
        <w:ind w:left="0"/>
        <w:jc w:val="both"/>
      </w:pPr>
      <w:r>
        <w:rPr>
          <w:rFonts w:ascii="Times New Roman"/>
          <w:b w:val="false"/>
          <w:i w:val="false"/>
          <w:color w:val="000000"/>
          <w:sz w:val="28"/>
        </w:rPr>
        <w:t>
      мынадай мазмұндағы 103 бюджеттік кіші бағдарламаласымен толықтырылсын:</w:t>
      </w:r>
    </w:p>
    <w:bookmarkEnd w:id="144"/>
    <w:bookmarkStart w:name="z146" w:id="145"/>
    <w:p>
      <w:pPr>
        <w:spacing w:after="0"/>
        <w:ind w:left="0"/>
        <w:jc w:val="both"/>
      </w:pPr>
      <w:r>
        <w:rPr>
          <w:rFonts w:ascii="Times New Roman"/>
          <w:b w:val="false"/>
          <w:i w:val="false"/>
          <w:color w:val="000000"/>
          <w:sz w:val="28"/>
        </w:rPr>
        <w:t>
       "103 Облыстық бюджеттерге, республикалық маңызы бар қалалардың, астананың бюджеттеріне агроөнеркәсіптік кешен субъектілерінің қарыздарын кепілдендіру мен сақтандыру шеңберінде субсидиялауға берілетін ағымдағы нысаналы трансферттер";</w:t>
      </w:r>
    </w:p>
    <w:bookmarkEnd w:id="145"/>
    <w:bookmarkStart w:name="z147" w:id="146"/>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 бюджеттік кіші бағдарламасының атауы мынадай редакцияда жазылсын:</w:t>
      </w:r>
    </w:p>
    <w:bookmarkEnd w:id="146"/>
    <w:bookmarkStart w:name="z148" w:id="147"/>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проценттік мөлшерлемені субсидиялауға берілетін ағымдағы нысаналы трансферттер";</w:t>
      </w:r>
    </w:p>
    <w:bookmarkEnd w:id="147"/>
    <w:bookmarkStart w:name="z149" w:id="148"/>
    <w:p>
      <w:pPr>
        <w:spacing w:after="0"/>
        <w:ind w:left="0"/>
        <w:jc w:val="both"/>
      </w:pPr>
      <w:r>
        <w:rPr>
          <w:rFonts w:ascii="Times New Roman"/>
          <w:b w:val="false"/>
          <w:i w:val="false"/>
          <w:color w:val="000000"/>
          <w:sz w:val="28"/>
        </w:rPr>
        <w:t>
      255 "Өсімдік шаруашылығы өнiмiн өндіруді, өткізуді дамыту үшін жағдай жасау" бюджеттік бағдарламасы бойынша:</w:t>
      </w:r>
    </w:p>
    <w:bookmarkEnd w:id="148"/>
    <w:bookmarkStart w:name="z150" w:id="149"/>
    <w:p>
      <w:pPr>
        <w:spacing w:after="0"/>
        <w:ind w:left="0"/>
        <w:jc w:val="both"/>
      </w:pPr>
      <w:r>
        <w:rPr>
          <w:rFonts w:ascii="Times New Roman"/>
          <w:b w:val="false"/>
          <w:i w:val="false"/>
          <w:color w:val="000000"/>
          <w:sz w:val="28"/>
        </w:rPr>
        <w:t>
      мынадай мазмұндағы 112, 114 және 115 бюджеттік кіші бағдарламалармен толықтырылсын:</w:t>
      </w:r>
    </w:p>
    <w:bookmarkEnd w:id="149"/>
    <w:bookmarkStart w:name="z151" w:id="150"/>
    <w:p>
      <w:pPr>
        <w:spacing w:after="0"/>
        <w:ind w:left="0"/>
        <w:jc w:val="both"/>
      </w:pPr>
      <w:r>
        <w:rPr>
          <w:rFonts w:ascii="Times New Roman"/>
          <w:b w:val="false"/>
          <w:i w:val="false"/>
          <w:color w:val="000000"/>
          <w:sz w:val="28"/>
        </w:rPr>
        <w:t>
       "112 Облыстық бюджеттерге, республикалық маңызы бар қалалардың, астананың бюджеттеріне тұқым шаруашылығын дамытуды субсидиялауға берілетін ағымдағы нысаналы трансферттер</w:t>
      </w:r>
    </w:p>
    <w:bookmarkEnd w:id="150"/>
    <w:bookmarkStart w:name="z152" w:id="151"/>
    <w:p>
      <w:pPr>
        <w:spacing w:after="0"/>
        <w:ind w:left="0"/>
        <w:jc w:val="both"/>
      </w:pPr>
      <w:r>
        <w:rPr>
          <w:rFonts w:ascii="Times New Roman"/>
          <w:b w:val="false"/>
          <w:i w:val="false"/>
          <w:color w:val="000000"/>
          <w:sz w:val="28"/>
        </w:rPr>
        <w:t>
      114 Облыстық бюджеттерге, республикалық маңызы бар қалалардың, астананың бюджеттеріне басым дақылдар өндіруді субсидиялауға берілетін ағымдағы нысаналы трансферттер</w:t>
      </w:r>
    </w:p>
    <w:bookmarkEnd w:id="151"/>
    <w:bookmarkStart w:name="z153" w:id="152"/>
    <w:p>
      <w:pPr>
        <w:spacing w:after="0"/>
        <w:ind w:left="0"/>
        <w:jc w:val="both"/>
      </w:pPr>
      <w:r>
        <w:rPr>
          <w:rFonts w:ascii="Times New Roman"/>
          <w:b w:val="false"/>
          <w:i w:val="false"/>
          <w:color w:val="000000"/>
          <w:sz w:val="28"/>
        </w:rPr>
        <w:t>
      115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нысаналы ағымдағы трансферттер";</w:t>
      </w:r>
    </w:p>
    <w:bookmarkEnd w:id="152"/>
    <w:bookmarkStart w:name="z154" w:id="153"/>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өсіруге шығындарын өтеуге берілетін ағымдағы нысаналы трансферттер" бюджеттік кіші бағдарламасының атауы мынадай редакцияда жазылсын:</w:t>
      </w:r>
    </w:p>
    <w:bookmarkEnd w:id="153"/>
    <w:bookmarkStart w:name="z155" w:id="154"/>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 шығындарын өтеуге берілетін ағымдағы нысаналы трансферттер";</w:t>
      </w:r>
    </w:p>
    <w:bookmarkEnd w:id="154"/>
    <w:bookmarkStart w:name="z156" w:id="155"/>
    <w:p>
      <w:pPr>
        <w:spacing w:after="0"/>
        <w:ind w:left="0"/>
        <w:jc w:val="both"/>
      </w:pPr>
      <w:r>
        <w:rPr>
          <w:rFonts w:ascii="Times New Roman"/>
          <w:b w:val="false"/>
          <w:i w:val="false"/>
          <w:color w:val="000000"/>
          <w:sz w:val="28"/>
        </w:rPr>
        <w:t>
      2 "Су шаруашылығы" функционалдық кіші тобында:</w:t>
      </w:r>
    </w:p>
    <w:bookmarkEnd w:id="155"/>
    <w:bookmarkStart w:name="z157" w:id="156"/>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bookmarkEnd w:id="156"/>
    <w:bookmarkStart w:name="z158" w:id="157"/>
    <w:p>
      <w:pPr>
        <w:spacing w:after="0"/>
        <w:ind w:left="0"/>
        <w:jc w:val="both"/>
      </w:pPr>
      <w:r>
        <w:rPr>
          <w:rFonts w:ascii="Times New Roman"/>
          <w:b w:val="false"/>
          <w:i w:val="false"/>
          <w:color w:val="000000"/>
          <w:sz w:val="28"/>
        </w:rPr>
        <w:t>
      мынадай мазмұндағы 108 бюджеттік бағдарламасымен толықтырылсын:</w:t>
      </w:r>
    </w:p>
    <w:bookmarkEnd w:id="157"/>
    <w:bookmarkStart w:name="z159" w:id="158"/>
    <w:p>
      <w:pPr>
        <w:spacing w:after="0"/>
        <w:ind w:left="0"/>
        <w:jc w:val="both"/>
      </w:pPr>
      <w:r>
        <w:rPr>
          <w:rFonts w:ascii="Times New Roman"/>
          <w:b w:val="false"/>
          <w:i w:val="false"/>
          <w:color w:val="000000"/>
          <w:sz w:val="28"/>
        </w:rPr>
        <w:t>
      "108 Жұмыспен қамтудың 2020-2021 жылдарға арналған жол картасы шеңберінде су шаруашылығы нысандарын салу және (немесе) реконструкциялау";</w:t>
      </w:r>
    </w:p>
    <w:bookmarkEnd w:id="158"/>
    <w:bookmarkStart w:name="z160" w:id="159"/>
    <w:p>
      <w:pPr>
        <w:spacing w:after="0"/>
        <w:ind w:left="0"/>
        <w:jc w:val="both"/>
      </w:pPr>
      <w:r>
        <w:rPr>
          <w:rFonts w:ascii="Times New Roman"/>
          <w:b w:val="false"/>
          <w:i w:val="false"/>
          <w:color w:val="000000"/>
          <w:sz w:val="28"/>
        </w:rPr>
        <w:t>
      5 "Қоршаған ортаны қорғау" функционалдық кіші тобында:</w:t>
      </w:r>
    </w:p>
    <w:bookmarkEnd w:id="159"/>
    <w:bookmarkStart w:name="z161" w:id="160"/>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60"/>
    <w:bookmarkStart w:name="z162" w:id="161"/>
    <w:p>
      <w:pPr>
        <w:spacing w:after="0"/>
        <w:ind w:left="0"/>
        <w:jc w:val="both"/>
      </w:pPr>
      <w:r>
        <w:rPr>
          <w:rFonts w:ascii="Times New Roman"/>
          <w:b w:val="false"/>
          <w:i w:val="false"/>
          <w:color w:val="000000"/>
          <w:sz w:val="28"/>
        </w:rPr>
        <w:t>
      008 "Қоршаған ортаны қорғау бойынша іс-шаралар" бюджеттік бағдарламасы бойынша:</w:t>
      </w:r>
    </w:p>
    <w:bookmarkEnd w:id="161"/>
    <w:bookmarkStart w:name="z163" w:id="162"/>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62"/>
    <w:bookmarkStart w:name="z164" w:id="163"/>
    <w:p>
      <w:pPr>
        <w:spacing w:after="0"/>
        <w:ind w:left="0"/>
        <w:jc w:val="both"/>
      </w:pPr>
      <w:r>
        <w:rPr>
          <w:rFonts w:ascii="Times New Roman"/>
          <w:b w:val="false"/>
          <w:i w:val="false"/>
          <w:color w:val="000000"/>
          <w:sz w:val="28"/>
        </w:rPr>
        <w:t>
      "005 Ішкі қарыздар есебінен";</w:t>
      </w:r>
    </w:p>
    <w:bookmarkEnd w:id="163"/>
    <w:bookmarkStart w:name="z165" w:id="164"/>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164"/>
    <w:bookmarkStart w:name="z166" w:id="165"/>
    <w:p>
      <w:pPr>
        <w:spacing w:after="0"/>
        <w:ind w:left="0"/>
        <w:jc w:val="both"/>
      </w:pPr>
      <w:r>
        <w:rPr>
          <w:rFonts w:ascii="Times New Roman"/>
          <w:b w:val="false"/>
          <w:i w:val="false"/>
          <w:color w:val="000000"/>
          <w:sz w:val="28"/>
        </w:rPr>
        <w:t>
      1 "Өнеркәсiп" функционалдық кіші тобында:</w:t>
      </w:r>
    </w:p>
    <w:bookmarkEnd w:id="165"/>
    <w:bookmarkStart w:name="z167" w:id="166"/>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66"/>
    <w:bookmarkStart w:name="z168" w:id="167"/>
    <w:p>
      <w:pPr>
        <w:spacing w:after="0"/>
        <w:ind w:left="0"/>
        <w:jc w:val="both"/>
      </w:pPr>
      <w:r>
        <w:rPr>
          <w:rFonts w:ascii="Times New Roman"/>
          <w:b w:val="false"/>
          <w:i w:val="false"/>
          <w:color w:val="000000"/>
          <w:sz w:val="28"/>
        </w:rPr>
        <w:t>
      мынадай мазмұндағы 010 және 012 бюджеттік бағдарламалармен толықтырылсын:</w:t>
      </w:r>
    </w:p>
    <w:bookmarkEnd w:id="167"/>
    <w:bookmarkStart w:name="z169" w:id="168"/>
    <w:p>
      <w:pPr>
        <w:spacing w:after="0"/>
        <w:ind w:left="0"/>
        <w:jc w:val="both"/>
      </w:pPr>
      <w:r>
        <w:rPr>
          <w:rFonts w:ascii="Times New Roman"/>
          <w:b w:val="false"/>
          <w:i w:val="false"/>
          <w:color w:val="000000"/>
          <w:sz w:val="28"/>
        </w:rPr>
        <w:t>
       "010 Тасымалдаушының облигациялары бойынша купондық сыйақаны субсидиялау</w:t>
      </w:r>
    </w:p>
    <w:bookmarkEnd w:id="168"/>
    <w:bookmarkStart w:name="z170" w:id="169"/>
    <w:p>
      <w:pPr>
        <w:spacing w:after="0"/>
        <w:ind w:left="0"/>
        <w:jc w:val="both"/>
      </w:pPr>
      <w:r>
        <w:rPr>
          <w:rFonts w:ascii="Times New Roman"/>
          <w:b w:val="false"/>
          <w:i w:val="false"/>
          <w:color w:val="000000"/>
          <w:sz w:val="28"/>
        </w:rPr>
        <w:t>
      012 Ұлттық экономиканың бәсекеге қабілеттілігі мен орнықтылығын қамтамасыз ету үшін "Қазақстанның Даму Банкі" АҚ-ның жарғылық капиталын кейіннен ұлғайта отырып "Бәйтерек" ұлттық басқарушы холдингі" АҚ-ның жарғылық капиталын ұлғайту";</w:t>
      </w:r>
    </w:p>
    <w:bookmarkEnd w:id="169"/>
    <w:bookmarkStart w:name="z171" w:id="170"/>
    <w:p>
      <w:pPr>
        <w:spacing w:after="0"/>
        <w:ind w:left="0"/>
        <w:jc w:val="both"/>
      </w:pPr>
      <w:r>
        <w:rPr>
          <w:rFonts w:ascii="Times New Roman"/>
          <w:b w:val="false"/>
          <w:i w:val="false"/>
          <w:color w:val="000000"/>
          <w:sz w:val="28"/>
        </w:rPr>
        <w:t>
      12 "Көлiк және коммуникация" функционалдық тобында:</w:t>
      </w:r>
    </w:p>
    <w:bookmarkEnd w:id="170"/>
    <w:bookmarkStart w:name="z172" w:id="171"/>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171"/>
    <w:bookmarkStart w:name="z173" w:id="172"/>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bookmarkEnd w:id="172"/>
    <w:bookmarkStart w:name="z174" w:id="173"/>
    <w:p>
      <w:pPr>
        <w:spacing w:after="0"/>
        <w:ind w:left="0"/>
        <w:jc w:val="both"/>
      </w:pPr>
      <w:r>
        <w:rPr>
          <w:rFonts w:ascii="Times New Roman"/>
          <w:b w:val="false"/>
          <w:i w:val="false"/>
          <w:color w:val="000000"/>
          <w:sz w:val="28"/>
        </w:rPr>
        <w:t>
      011 "Ұшқышсыз және ұшатын ғарыштық аппараттарды жіберу үшін орта кластағы жаңа буын ғарыштық мақсаттағы зымыран базасында "Бәйтерек" ғарыштық зымыран комплексін құру" бюджеттік бағдарламасының атауы мынадай редакцияда жазылсын:</w:t>
      </w:r>
    </w:p>
    <w:bookmarkEnd w:id="173"/>
    <w:bookmarkStart w:name="z175" w:id="174"/>
    <w:p>
      <w:pPr>
        <w:spacing w:after="0"/>
        <w:ind w:left="0"/>
        <w:jc w:val="both"/>
      </w:pPr>
      <w:r>
        <w:rPr>
          <w:rFonts w:ascii="Times New Roman"/>
          <w:b w:val="false"/>
          <w:i w:val="false"/>
          <w:color w:val="000000"/>
          <w:sz w:val="28"/>
        </w:rPr>
        <w:t>
      "011 Ұшқышсыз ғарыш аппараттарын ұшыру үшін заманауи орта санатты ғарыш зымыранының базасында "Бәйтерек" ғарыш зымыран кешенін құру";</w:t>
      </w:r>
    </w:p>
    <w:bookmarkEnd w:id="174"/>
    <w:bookmarkStart w:name="z176" w:id="175"/>
    <w:p>
      <w:pPr>
        <w:spacing w:after="0"/>
        <w:ind w:left="0"/>
        <w:jc w:val="both"/>
      </w:pPr>
      <w:r>
        <w:rPr>
          <w:rFonts w:ascii="Times New Roman"/>
          <w:b w:val="false"/>
          <w:i w:val="false"/>
          <w:color w:val="000000"/>
          <w:sz w:val="28"/>
        </w:rPr>
        <w:t>
      012 "KazSat-2R" ғарыштық байланыс жүйесін құру және пайдалануға беру үшін "Республикалық ғарыштық байланыс орталығы" АҚ-ның жарғылық капиталын ұлғайту" бюджеттік бағдарламасының атауы мынадай редакцияда жазылсын:</w:t>
      </w:r>
    </w:p>
    <w:bookmarkEnd w:id="175"/>
    <w:bookmarkStart w:name="z177" w:id="176"/>
    <w:p>
      <w:pPr>
        <w:spacing w:after="0"/>
        <w:ind w:left="0"/>
        <w:jc w:val="both"/>
      </w:pPr>
      <w:r>
        <w:rPr>
          <w:rFonts w:ascii="Times New Roman"/>
          <w:b w:val="false"/>
          <w:i w:val="false"/>
          <w:color w:val="000000"/>
          <w:sz w:val="28"/>
        </w:rPr>
        <w:t>
      "012 "KazSat-2R" ғарыштық байланыс жүйесін құру және пайдалану";</w:t>
      </w:r>
    </w:p>
    <w:bookmarkEnd w:id="176"/>
    <w:bookmarkStart w:name="z178" w:id="177"/>
    <w:p>
      <w:pPr>
        <w:spacing w:after="0"/>
        <w:ind w:left="0"/>
        <w:jc w:val="both"/>
      </w:pPr>
      <w:r>
        <w:rPr>
          <w:rFonts w:ascii="Times New Roman"/>
          <w:b w:val="false"/>
          <w:i w:val="false"/>
          <w:color w:val="000000"/>
          <w:sz w:val="28"/>
        </w:rPr>
        <w:t>
      13 "Басқалар" функционалдық тобында:</w:t>
      </w:r>
    </w:p>
    <w:bookmarkEnd w:id="177"/>
    <w:bookmarkStart w:name="z179" w:id="178"/>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178"/>
    <w:bookmarkStart w:name="z180" w:id="179"/>
    <w:p>
      <w:pPr>
        <w:spacing w:after="0"/>
        <w:ind w:left="0"/>
        <w:jc w:val="both"/>
      </w:pPr>
      <w:r>
        <w:rPr>
          <w:rFonts w:ascii="Times New Roman"/>
          <w:b w:val="false"/>
          <w:i w:val="false"/>
          <w:color w:val="000000"/>
          <w:sz w:val="28"/>
        </w:rPr>
        <w:t>
      мынадай мазмұндағы 103 бюджеттік бағдарламасы бар 243 бюджеттік бағдарламалар әкімшісімен толықтырылсын:</w:t>
      </w:r>
    </w:p>
    <w:bookmarkEnd w:id="179"/>
    <w:bookmarkStart w:name="z181" w:id="180"/>
    <w:p>
      <w:pPr>
        <w:spacing w:after="0"/>
        <w:ind w:left="0"/>
        <w:jc w:val="both"/>
      </w:pPr>
      <w:r>
        <w:rPr>
          <w:rFonts w:ascii="Times New Roman"/>
          <w:b w:val="false"/>
          <w:i w:val="false"/>
          <w:color w:val="000000"/>
          <w:sz w:val="28"/>
        </w:rPr>
        <w:t>
      "243 Қазақстан Республикасы Ұлттық экономика министрлігі</w:t>
      </w:r>
    </w:p>
    <w:bookmarkEnd w:id="180"/>
    <w:bookmarkStart w:name="z182" w:id="181"/>
    <w:p>
      <w:pPr>
        <w:spacing w:after="0"/>
        <w:ind w:left="0"/>
        <w:jc w:val="both"/>
      </w:pPr>
      <w:r>
        <w:rPr>
          <w:rFonts w:ascii="Times New Roman"/>
          <w:b w:val="false"/>
          <w:i w:val="false"/>
          <w:color w:val="000000"/>
          <w:sz w:val="28"/>
        </w:rPr>
        <w:t xml:space="preserve">
      103 Шағын және орта бизнесті қолдауға "Даму" Кәсіпкерлікті дамыту қоры" АҚ жарғылық капиталын кейіннен ұлғайту үшін "Бәйтерек" ұлттық басқарушы холдингі" АҚ жарғылық капиталын ұлғайту"; </w:t>
      </w:r>
    </w:p>
    <w:bookmarkEnd w:id="181"/>
    <w:bookmarkStart w:name="z183" w:id="182"/>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182"/>
    <w:bookmarkStart w:name="z184" w:id="183"/>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183"/>
    <w:bookmarkStart w:name="z185" w:id="184"/>
    <w:p>
      <w:pPr>
        <w:spacing w:after="0"/>
        <w:ind w:left="0"/>
        <w:jc w:val="both"/>
      </w:pPr>
      <w:r>
        <w:rPr>
          <w:rFonts w:ascii="Times New Roman"/>
          <w:b w:val="false"/>
          <w:i w:val="false"/>
          <w:color w:val="000000"/>
          <w:sz w:val="28"/>
        </w:rPr>
        <w:t>
      087 ""Бизнестің жол картасы-2025" бизнесті қолдау мен дамытудың мемлекеттік бағдарламасы шеңберінде іс-шараларды іске асыру" бюджеттік бағдарламасының атауы мынадай редакцияда жазылсын:</w:t>
      </w:r>
    </w:p>
    <w:bookmarkEnd w:id="184"/>
    <w:bookmarkStart w:name="z186" w:id="185"/>
    <w:p>
      <w:pPr>
        <w:spacing w:after="0"/>
        <w:ind w:left="0"/>
        <w:jc w:val="both"/>
      </w:pPr>
      <w:r>
        <w:rPr>
          <w:rFonts w:ascii="Times New Roman"/>
          <w:b w:val="false"/>
          <w:i w:val="false"/>
          <w:color w:val="000000"/>
          <w:sz w:val="28"/>
        </w:rPr>
        <w:t xml:space="preserve">
      "087 "Бизнестің жол картасы - 2025" бизнесті қолдау мен дамытудың мемлекеттік бағдарламасы және Басым жобаларға кредит беру тетігі шеңберінде іс-шараларды іске асыру"; </w:t>
      </w:r>
    </w:p>
    <w:bookmarkEnd w:id="185"/>
    <w:bookmarkStart w:name="z187" w:id="186"/>
    <w:p>
      <w:pPr>
        <w:spacing w:after="0"/>
        <w:ind w:left="0"/>
        <w:jc w:val="both"/>
      </w:pPr>
      <w:r>
        <w:rPr>
          <w:rFonts w:ascii="Times New Roman"/>
          <w:b w:val="false"/>
          <w:i w:val="false"/>
          <w:color w:val="000000"/>
          <w:sz w:val="28"/>
        </w:rPr>
        <w:t>
      087 "Бизнестің жол картасы - 2025" бизнесті қолдау мен дамытудың мемлекеттік бағдарламасы және Басым жобаларға кредит беру тетігі шеңберінде іс-шараларды іске асыру" бюджеттік бағдарламасы бойынша:</w:t>
      </w:r>
    </w:p>
    <w:bookmarkEnd w:id="186"/>
    <w:bookmarkStart w:name="z188" w:id="187"/>
    <w:p>
      <w:pPr>
        <w:spacing w:after="0"/>
        <w:ind w:left="0"/>
        <w:jc w:val="both"/>
      </w:pPr>
      <w:r>
        <w:rPr>
          <w:rFonts w:ascii="Times New Roman"/>
          <w:b w:val="false"/>
          <w:i w:val="false"/>
          <w:color w:val="000000"/>
          <w:sz w:val="28"/>
        </w:rPr>
        <w:t>
      мынадай мазмұндағы 110 кіші бюджеттік бағдарламасымен толықтырылсын:</w:t>
      </w:r>
    </w:p>
    <w:bookmarkEnd w:id="187"/>
    <w:bookmarkStart w:name="z189" w:id="188"/>
    <w:p>
      <w:pPr>
        <w:spacing w:after="0"/>
        <w:ind w:left="0"/>
        <w:jc w:val="both"/>
      </w:pPr>
      <w:r>
        <w:rPr>
          <w:rFonts w:ascii="Times New Roman"/>
          <w:b w:val="false"/>
          <w:i w:val="false"/>
          <w:color w:val="000000"/>
          <w:sz w:val="28"/>
        </w:rPr>
        <w:t xml:space="preserve">
      "110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 </w:t>
      </w:r>
    </w:p>
    <w:bookmarkEnd w:id="188"/>
    <w:bookmarkStart w:name="z190" w:id="189"/>
    <w:p>
      <w:pPr>
        <w:spacing w:after="0"/>
        <w:ind w:left="0"/>
        <w:jc w:val="both"/>
      </w:pPr>
      <w:r>
        <w:rPr>
          <w:rFonts w:ascii="Times New Roman"/>
          <w:b w:val="false"/>
          <w:i w:val="false"/>
          <w:color w:val="000000"/>
          <w:sz w:val="28"/>
        </w:rPr>
        <w:t>
      9 "Басқалар" функционалдық кіші тобында:</w:t>
      </w:r>
    </w:p>
    <w:bookmarkEnd w:id="189"/>
    <w:bookmarkStart w:name="z191" w:id="190"/>
    <w:p>
      <w:pPr>
        <w:spacing w:after="0"/>
        <w:ind w:left="0"/>
        <w:jc w:val="both"/>
      </w:pPr>
      <w:r>
        <w:rPr>
          <w:rFonts w:ascii="Times New Roman"/>
          <w:b w:val="false"/>
          <w:i w:val="false"/>
          <w:color w:val="000000"/>
          <w:sz w:val="28"/>
        </w:rPr>
        <w:t>
      211 "Қазақстан Республикасы Сауда және интеграция министрлігі" бюджеттік бағдарламалар әкімшісі бойынша:</w:t>
      </w:r>
    </w:p>
    <w:bookmarkEnd w:id="190"/>
    <w:bookmarkStart w:name="z192" w:id="191"/>
    <w:p>
      <w:pPr>
        <w:spacing w:after="0"/>
        <w:ind w:left="0"/>
        <w:jc w:val="both"/>
      </w:pPr>
      <w:r>
        <w:rPr>
          <w:rFonts w:ascii="Times New Roman"/>
          <w:b w:val="false"/>
          <w:i w:val="false"/>
          <w:color w:val="000000"/>
          <w:sz w:val="28"/>
        </w:rPr>
        <w:t xml:space="preserve">
      мынадай мазмұндағы 065 бюджеттік бағдарламасымен толықтырылсын: </w:t>
      </w:r>
    </w:p>
    <w:bookmarkEnd w:id="191"/>
    <w:bookmarkStart w:name="z193" w:id="192"/>
    <w:p>
      <w:pPr>
        <w:spacing w:after="0"/>
        <w:ind w:left="0"/>
        <w:jc w:val="both"/>
      </w:pPr>
      <w:r>
        <w:rPr>
          <w:rFonts w:ascii="Times New Roman"/>
          <w:b w:val="false"/>
          <w:i w:val="false"/>
          <w:color w:val="000000"/>
          <w:sz w:val="28"/>
        </w:rPr>
        <w:t>
      "065 "QazExpoCongress" ұлттық компаниясы" АҚ-ға нысаналы аударым";</w:t>
      </w:r>
    </w:p>
    <w:bookmarkEnd w:id="192"/>
    <w:bookmarkStart w:name="z194" w:id="193"/>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bookmarkEnd w:id="193"/>
    <w:bookmarkStart w:name="z195" w:id="194"/>
    <w:p>
      <w:pPr>
        <w:spacing w:after="0"/>
        <w:ind w:left="0"/>
        <w:jc w:val="both"/>
      </w:pPr>
      <w:r>
        <w:rPr>
          <w:rFonts w:ascii="Times New Roman"/>
          <w:b w:val="false"/>
          <w:i w:val="false"/>
          <w:color w:val="000000"/>
          <w:sz w:val="28"/>
        </w:rPr>
        <w:t>
      мынадай мазмұндағы 004 және 016 бюджеттік кіші бағдарламалары бар 006 бюджеттік бағдарламаласымен толықтырылсын:</w:t>
      </w:r>
    </w:p>
    <w:bookmarkEnd w:id="194"/>
    <w:bookmarkStart w:name="z196" w:id="195"/>
    <w:p>
      <w:pPr>
        <w:spacing w:after="0"/>
        <w:ind w:left="0"/>
        <w:jc w:val="both"/>
      </w:pPr>
      <w:r>
        <w:rPr>
          <w:rFonts w:ascii="Times New Roman"/>
          <w:b w:val="false"/>
          <w:i w:val="false"/>
          <w:color w:val="000000"/>
          <w:sz w:val="28"/>
        </w:rPr>
        <w:t>
      "006 Өнімді инновацияларды ынталандыру</w:t>
      </w:r>
    </w:p>
    <w:bookmarkEnd w:id="195"/>
    <w:bookmarkStart w:name="z197" w:id="196"/>
    <w:p>
      <w:pPr>
        <w:spacing w:after="0"/>
        <w:ind w:left="0"/>
        <w:jc w:val="both"/>
      </w:pPr>
      <w:r>
        <w:rPr>
          <w:rFonts w:ascii="Times New Roman"/>
          <w:b w:val="false"/>
          <w:i w:val="false"/>
          <w:color w:val="000000"/>
          <w:sz w:val="28"/>
        </w:rPr>
        <w:t>
      004 Cыртқы қарыздар есебiнен</w:t>
      </w:r>
    </w:p>
    <w:bookmarkEnd w:id="196"/>
    <w:bookmarkStart w:name="z198" w:id="197"/>
    <w:p>
      <w:pPr>
        <w:spacing w:after="0"/>
        <w:ind w:left="0"/>
        <w:jc w:val="both"/>
      </w:pPr>
      <w:r>
        <w:rPr>
          <w:rFonts w:ascii="Times New Roman"/>
          <w:b w:val="false"/>
          <w:i w:val="false"/>
          <w:color w:val="000000"/>
          <w:sz w:val="28"/>
        </w:rPr>
        <w:t>
      016 Республикалық бюджеттен сыртқы қарыздарды бірлесіп қаржыландыру есебінен";</w:t>
      </w:r>
    </w:p>
    <w:bookmarkEnd w:id="197"/>
    <w:bookmarkStart w:name="z199" w:id="198"/>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198"/>
    <w:bookmarkStart w:name="z200" w:id="199"/>
    <w:p>
      <w:pPr>
        <w:spacing w:after="0"/>
        <w:ind w:left="0"/>
        <w:jc w:val="both"/>
      </w:pPr>
      <w:r>
        <w:rPr>
          <w:rFonts w:ascii="Times New Roman"/>
          <w:b w:val="false"/>
          <w:i w:val="false"/>
          <w:color w:val="000000"/>
          <w:sz w:val="28"/>
        </w:rPr>
        <w:t>
      мынадай мазмұндағы 203 бюджеттік бағдарламасымен толықтырылсын:</w:t>
      </w:r>
    </w:p>
    <w:bookmarkEnd w:id="199"/>
    <w:bookmarkStart w:name="z201" w:id="200"/>
    <w:p>
      <w:pPr>
        <w:spacing w:after="0"/>
        <w:ind w:left="0"/>
        <w:jc w:val="both"/>
      </w:pPr>
      <w:r>
        <w:rPr>
          <w:rFonts w:ascii="Times New Roman"/>
          <w:b w:val="false"/>
          <w:i w:val="false"/>
          <w:color w:val="000000"/>
          <w:sz w:val="28"/>
        </w:rPr>
        <w:t>
      "203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шығыстарды өтеуге берілетін ағымдағы нысаналы трансферттер";</w:t>
      </w:r>
    </w:p>
    <w:bookmarkEnd w:id="200"/>
    <w:bookmarkStart w:name="z202" w:id="201"/>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201"/>
    <w:bookmarkStart w:name="z203" w:id="202"/>
    <w:p>
      <w:pPr>
        <w:spacing w:after="0"/>
        <w:ind w:left="0"/>
        <w:jc w:val="both"/>
      </w:pPr>
      <w:r>
        <w:rPr>
          <w:rFonts w:ascii="Times New Roman"/>
          <w:b w:val="false"/>
          <w:i w:val="false"/>
          <w:color w:val="000000"/>
          <w:sz w:val="28"/>
        </w:rPr>
        <w:t>
      мынадай мазмұндағы 014 бюджеттік бағдарламасымен толықтырылсын:</w:t>
      </w:r>
    </w:p>
    <w:bookmarkEnd w:id="202"/>
    <w:bookmarkStart w:name="z204" w:id="203"/>
    <w:p>
      <w:pPr>
        <w:spacing w:after="0"/>
        <w:ind w:left="0"/>
        <w:jc w:val="both"/>
      </w:pPr>
      <w:r>
        <w:rPr>
          <w:rFonts w:ascii="Times New Roman"/>
          <w:b w:val="false"/>
          <w:i w:val="false"/>
          <w:color w:val="000000"/>
          <w:sz w:val="28"/>
        </w:rPr>
        <w:t>
       "014 "Казақстан патрон зауыты" жобасын іске асыру үшін "Steel Manufacturing" ЖШС-нің жарғылық капиталын кейіннен ұлғайта отырып, "Қазтехнологиялар" АҚ-ның жарғылық капиталын ұлғайту".</w:t>
      </w:r>
    </w:p>
    <w:bookmarkEnd w:id="203"/>
    <w:bookmarkStart w:name="z205" w:id="20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04"/>
    <w:bookmarkStart w:name="z206" w:id="20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05"/>
    <w:bookmarkStart w:name="z207" w:id="20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06"/>
    <w:bookmarkStart w:name="z208" w:id="20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07"/>
    <w:bookmarkStart w:name="z209" w:id="208"/>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20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