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682c" w14:textId="81c6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"Сақтандыру (қайта сақтандыру) ұйымының шығындылығын сипаттайтын коэффициенттерді (шығындылық коэффициентін, жұмсалған қаражат коэффициентін, аралас коэффициентті) есептеу қағидаларын бекіту туралы" Қазақстан Республикасы Ұлттық Банкі Басқармасының 2015 жылғы 19 желтоқсандағы № 240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реттеу және дамыту агенттігі Басқармасының 2020 жылғы 26 наурыздағы № 25 қаулысы. Қазақстан Республикасының Әділет министрлігінде 2020 жылғы 11 сәуірде № 20372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"Сақтандыру (қайта сақтандыру) ұйымының шығындылығын сипаттайтын коэффициенттерді (шығындылық коэффициентін, жұмсалған қаражат коэффициентін, аралас коэффициентті) есептеу қағидаларын бекіту туралы" Қазақстан Республикасы Ұлттық Банкі Басқармасының 2015 жылғы 19 желтоқсандағы № 240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13056 болып тіркелген, 2016 жылғы 5 наурызда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Сақтандыру (қайта сақтандыру) ұйымының шығындылығын сипаттайтын коэффициенттерді (шығындылық коэффициентін, жұмсалған қаражат коэффициентін, аралас коэффициентті)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Сақтандыру нарығы және актуарлық есеп айырысу департаменті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Қазақстан Республикасының Қаржы нарығын реттеу және дамыту агенттігінің ресми интернет-ресурсына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қаулының осы тармағының 2) тармақшасында және 3-тармағында көзделген іс-шаралардың орындалуы туралы мәліметтерді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Қаржы нарығын реттеу және дамыту агенттігі Төрағасының орынбасары М.Ж. Хаджиеваға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нарығын реттеу және дамыту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