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e6eb" w14:textId="9f2e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маңызы бар тарих және мәдениет ескерткіштерінің мемлекеттік тізімін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2020 жылғы 14 сәуірдегі № 88 бұйрығы. Қазақстан Республикасының Әділет министрлігінде 2020 жылғы 15 сәуірде № 20397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"Тарихи-мәдени мұра объектілерін қорғау және пайдалану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Мәдениет және спорт министрінің 14.01.2022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Республикалық маңызы бар тарих және мәдениет ескерткіштерінің 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маңызы бар тарих және мәдениет ескерткіштерінің мемлекеттік тізімін бекіту туралы" Қазақстан Республикасы Мәдениет және спорт министрінің 2019 жылғы 30 мамырдағы № 156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18756 болып тіркелген, 2019 жылғы 7 маусымда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және спорт министрлігінің Мәдениет және өнер істері департаменті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Әдiлет министрлiгiнде мемлекеттiк тiркелуін;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екі жұмыс күні ішінде Қазақстан Республикасы Мәдениет және спорт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тармақпен көзделген іс-шаралар орындалғаннан кейін екі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маңызы бар тарих және мәдениет ескерткіштерінің мемлекеттік тізімі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Тізім жаңа редакцияда - ҚР Мәдениет және ақпарат министрінің 24.10.2023 </w:t>
      </w:r>
      <w:r>
        <w:rPr>
          <w:rFonts w:ascii="Times New Roman"/>
          <w:b w:val="false"/>
          <w:i w:val="false"/>
          <w:color w:val="ff0000"/>
          <w:sz w:val="28"/>
        </w:rPr>
        <w:t>№ 417-НҚ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 және мәдениет ескерткішінің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орналасқан жері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Бозоқ қалашығы, VІІІ-ІХ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оңтүстік-батыс бөлігі, Бұзықты көлінің шығыс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Мұсылман мектебі, қазіргі – Тарихи-мәдени мұра объектілерін және ескерткіштерді сақтауды қамтамасыз ету жөніндегі дирекциясының ғимараты, сәулетші белгісіз,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көшесі, 1/3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игерушілер сарайы, қазіргі – "Астана" концерт залы, сәулетшілер П.Ю. Фогелс, О.Н. Крауклис, Д.К. Даннеберг, 1963 жыл, 2000-2001 жылдары реконструкция жүргізілген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көшесі, 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3 тарих және мәдениет ескерткіштері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– археология, 2 – қала құрылысы және сәулет)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Ғылым академиясының бас корпусы, қазіргі – "Ғылым ордасы" республикалық мемлекеттік кәсіпорнының ғимараты, сәулетші А.В. Щусев, 1948-1953 жылдар, 1980 жылғы жапсарлас құрылыс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көшесі, 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Пушкин атындағы мемлекеттік кітапхана, қазіргі – Қазақстан Республикасының Ұлттық кітапханасының ғимараты, сәулетшілер В.П. Ищенко, В.Н. Ким, К.К. Кальпой, В.Н. Тютин, Э.К. Кузнецова, 1970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Верный ерлер гимназиясы, қазіргі – Абай атындағы Қазақ ұлттық педагогикалық университетінің ғимараты, сәулетші П. Гурдэ, 1892-1895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көшесі, 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сарайы, сәулетшілер Н.И. Рипинский, В.Н. Ким, Л.Л. Ухоботов, Н.Г. Ратушный, В.И. Кукушкин, Б.Н. Делов, 1970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даңғылы, 54 Абай алаңы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ССР Үкіметінің үйі, қазіргі – Т. Жүргенов атындағы Қазақ ұлттық өнер академиясының ғимараты, сәулетші М.Я. Гинзбург, 1927-1931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көшесі, 136 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Әуезовтың әдеби-мемориалдық музей-үйі, сәулетші Г.Г. Герасимов, 1961 жыл, әкімшілік ғимарат, 1963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Төлебаев көшесі, 185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Сәулетшілер Зенковтардың үйі, қазіргі – қалалық жедел жәрдем станциясының ғимараты, сәулетші белгісіз, XIX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көшесі, 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ССР-нің Үкімет үйі, қазіргі – Қазақ-британ техникалық университеті, сәулетшілер Б.Р. Рубаненко, Т.А. Симонов, 1947-1957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көшесі, 59, Астана алаңы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Верный қаласының құрметті азаматы Т.А. Головизиннің үйі, қазіргі – Мемлекеттік резиденцияның № 4 ғимараты, сәулетші белгісіз, 1905-1908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 даңғылы, 162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М.А. Гавриловтың үйі, сәулетші А.П. Зенков, XX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167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И. Ғабдувалиевтің сауда үйі, қазіргі – "Қызыл-Таң" маталар үйі, сәулетші А.П. Зенков, 1912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көшесі, 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Офицерлер жиналысының үйі, қазіргі – Ықылас атындағы халық музыкалық аспаптар музейінің ғимараты, сәулетші А.П. Зенков, 1908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Зенков көшесі, 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Г. Шахворостовтың үйі, қазіргі – Қазақстан Республикасындағы Америка Құрама Штаттарының консулдығы ғимараты, сәулетші А.П. Зенков, 1890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 даңғылы, 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"Медеу" спорт кешені, сәулетшілер В.З. Кацев, А.С. Қайнарбаев, инженер С.Б. Матвеев, 1969-1972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Медей шатқалы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Қастеев атындағы Мемлекеттік өнер музейінің ғимараты, сәулетшілер Э.К. Кузнецова, О.А. Наумова, Б.М. Новиков, 1976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Көктем-3 ықшам ауданы, 22/1 ү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Верный ерлер гимназиясының пансионы, қазіргі – С. Бегалин атындағы орталық қалалық балалар кітапханасы ғимараты, сәулетші П.В. Гурдэ, А.П. Зенковтың қатысуымен, 1907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даңғылы,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 кафедралды соборы, сәулетшілер К.А. Борисоглебский, С.К. Тропаревский, Н.И. Степанов пен А.П. Зенковтың қатысуларымен, 1904-1906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көшесі, 40, 28 гвардиялық-панфиловшылар атындағы саябақ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атындағы Қазақ мемлекеттік академиялық опера және балет театрының ғимараты, сәулетшілер А.Н. Простаков, Н.О. Оразымбетов, 1939-1941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А.Колпаковский атындағы реалдық бастауыш қалалық училище, қазіргі – "Қазқайтажаңарту" республикалық мемлекеттік кәсіпорынның ғимараты, сәулетші А.П. Зенков, 1890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көшесі, 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және қоғам қайраткері Дінмұхамед Ахмедұлы Қонаевтың бюсті, мүсіншілер Т.С. Досмағамбетов, А.Б. Татаринов, 1978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және Д.Қонаев көшелерінің қиылысы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Кеңес Одағының Батыры С.Д. Луганскийдің бюсті, мүсінші Б. Павлов, сәулетші И. Белоцерковский, 1947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даңғылы, (Гоголь және Әйтеке би көшелерінің қиылысы)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Даңқ мемориалы, мүсіншілер А.В. Артимович, В.В. Андрюшенко, сәулетшілер Т.К. Басенов, Р.А. Сейдалин, 1975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гвардиялық-панфиловшылар атындағы саябақ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Құнанбайұлының (Ибраһим) ескерткіші, мүсінші Х.И. Наурызбаев, сәулетші И. Белоцерковский, 1961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даңғылы, Абай алаңы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Әуезовтің ескерткіші, мүсінші Е.А. Сергебаев, сәулетшілер О. Баймырзаев, А. Қайнарбаев, 1980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М. Әуезов атындағы Қазақ мемлекеттік академиялық драма театрының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Уәлихановтың ескерткіші, мүсінші Х.И. Наурызбаев, сәулетші Ш.Е. Уәлиханов, 1969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көшесі, Қазақстан Республикасы Ғылым академиясының алаңы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Жангелдиннің ескерткіші, мүсіншілер Т.С. Досмағамбетов, О.Г. Прокопьева, сәулетші Ш.Е. Уәлиханов, 1975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Алматы-1 станциясы вокзалының алаңы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Имановтың ескерткіші, мүсінші Х. Асқар-Сарыджа, сәулетші Т. Басенов, 1947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даңғылы, Амангелді саябағы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өнімдері министрлігінің ғимараты, қазіргі – "Мәдениеттерді жақындастыру орталығы" мемлекеттік музейі" республикалық мемлекеттік қазыналық кәсіпорнының ғимараты, сәулетші В. Твердохлебов, мүсінші И. Вахек, 1936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Байтұрсынұлының музей-үйі, сәулетші белгісіз, 1917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Байтұрсынұлы көшесі, 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Орталық мемлекеттік музейі ғимараты, сәулетшілер Ю. Ратушный, З. Мустафина, Б. Рзагалиев, 1985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 даңғылы, Самал-1 ықшамауданы, 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мемлекеттік архив ғимараты, сәулетшілер С. Суховский, Д. Страховский, 1962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Айманов атындағы "Қазақфильм" кешендік ғимараты (тонстудия, өндірістік, екі павильонды блок), сәулетшілер Д. Фомичев, В. Райлян, 1940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даңғылы, 176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Саяси-ағарту үйі, қазіргі – Қазақконцерт, 1955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даңғылы, 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33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 – қала құрылысы және сәулет, 8 – монументтік өнер құрылысы)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(Испиджаб) қалашығы, VІІІ-ХVІІ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тұрғын үй алабының аумағы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Әбдел-Әзіз баб кесенесі, XIII-ХVIІI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тұрғын үй алабының аумағы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 ата кесенесі, XIII-ХVIІI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тұрғын үй алабының аумағы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 Салық кесенесі, XIII-ХVIІI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тұрғын үй алабының аумағы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Мірәлі баб кесенесі, XIII-ХVIІI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тұрғын үй алабының аумағы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Қарашаш ана кесенесі, XII-ХVIІI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тұрғын үй алабының аумағы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Хызыр мұнарасы, ХІХ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тұрғын үй алабының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7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– археология, 6 – қала құрылысы және сәулет)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қоғамдық кітапхана, сәулетші белгісіз,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Мәңгілік ел көшесі,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Ямышевскилік бекініс қақпасы, сәулетші Андреев, XVIII ғасыр (1776 жыл)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Абай көшесі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Губернатор үйі, қазіргі – Облыстық тарихи-өлкетану музейінің ғимараты, сәулетші белгісіз, 1856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Абай көшесі, 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Почтальон Липухиннің үйі, қазіргі – Ф.М. Достоевскийдің әдеби-мемориалдық музей-үйінің ғимараты (1857-1859 жылдары тұрған), сәулетші белгісіз, XІX ғасырдың ортасы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Достоевский көшесі, 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Революция және азамат соғысы батырларына мемориал, мүсіншілер А.В. Тихомиров, О.С. Клюшкин, А.М. Семченко, сәулетші М.И. Михайлов, 1977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Мамай батыр көшесіндегі саябақ аумағы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мұнаралы мешіт, сәулетшілері А. Болотов, инженер-поручик Манашев, 1856-1862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Абай көшесі, 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мұнаралы мешіт, сәулетшілері Ғабдулла Эфенди, Баязид Сатбаев, 1908-1910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М. Жұмабаев көшесі, 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дүниеге келген үй, сәулетші белгісіз, XIX ғасырдың ІІ-ші жартысы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ауданы, Бөрілі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Құнанбайұлының усадьбалық кешені (Абайдың музей-үйі, Абайдың жерленген орны), 1894-1904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ауданы, Кеңгірбай би ауылы, Жидебай шатқалы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Қозы-Көрпеш-Баян сұлу кесенесі, VIІІ-X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ауданы, Тарлаулы ауылынан оңтүстікке қарай 7 шақырым, Аягөз өзенінің оң жағалауы, Тансық станциясынан батысқа қарай 11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Абайдың "Жидебай-Бөрілі" мемлекеттік тарихи-мәдени және әдеби-мемориалдық музей-қорығының ғимараттар тобы (әкімшілік ғимарат, көпес Р. Ершовтың үйі, жалғасқан құрылыс) сәулетші белгісіз, 1860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Қ. Мұхамедханов көшесі, 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Құнанбайұлы оқыған Ахмет Риза медресесі, сәулетші белгісіз, XIX ғасырдың 60 жылдары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Қ. Мұхамедханов көшесі, 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Құнанбайұлы тұрған үй (Анияр Молдабаевтың үйі), қазіргі – "Алаш арыстары – М. Әуезов" музейі, сәулетші белгісіз, XIX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Бөгенбай батыр көшесі,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13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 – қала құрылысы және сәулет, 1 – монументтік өнер құрылысы, 1 – ансамбль мен кешен)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В.В. Куйбышев музей-үйі, қазіргі – Көкшетау қаласының тарихы музейінің ғимараты, 1889-1905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қаласы, Қанай би көшесі, 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Уәлихановтың ескерткіші, мүсінші Т.С. Досмағамбетов, сәулетші К.А. Әбдіков, 1971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қаласы, М. Әуезов және М. Сағдиев көшелерінің қиылысы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композиторы Біржан Қожағұлұлының жерленген жері (1832-1897 жылдар) (бюст, стела), мүсінші Т.С. Досмағамбетов, 1950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қаласы, Біржан сал көшесі, ескі зират аумағы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Ботағай (Бытығай) кесенесі, XIV-XV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ауданының Қорғалжын ауылынан шығысқа қарай 2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Сәулеттік-мемориалдық монумент, 2004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Абылай хан алаңқайы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5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– қала құрылысы және сәулет, 2 – монументтік өнер құрылысы)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Теміржолшылардың мәдениет үйі, сәулетші белгісіз, 1928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Ш. Уәлиханов көшесі, 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ұшқыш-космонавт В.И. Пацаевтың ескерткіш-мүсіні, мүсінші Ю.А. Тур, сәулетші А.А.Заварзин, 1976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Әбілқайыр хан даңғылы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Әлия Молдағұлованың ескерткіш-мүсіні, мүсінші Е.Н. Штамм, сәулетші Л.В. Распутов, 1960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Шернияз көшесі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Дауымшар некрополі: кесене, сағанатам, құлпытастар, шағын сәулет нысандары, ХVІІІ-ХХ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ауданы, Жарқамыс ауылынан оңтүстік-батысқа қарай 40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Қарасақал некрополі: кесене, сағанатам, құлпытастар, шағын сәулет нысандары, ХVІІ-ХХ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ауданы, Жарқамыс ауылынан оңтүстік-батысқа қарай 60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Сүндет кесенесі, шебер Дәулетнияз,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ауданы, Жарқамыс ауылынан оңтүстік-батысқа қарай 66,9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Асан-Қожа некрополі: кесене, сағанатам, құлпытастар, шағын сәулет нысандары, ХVІІІ-ХХ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ауданы, Миялы аулынан оңтүстік-батысқа 22,7 шақырым км, Оймауыт ауылынан оңтүстік-батысқа қарай 43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Тоқпан кесенесі, сәулетші белгісіз, XIX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ауданы, Аққайтым аулынан солтүстік-батысқа 18 шақырым, Шалқар қаласынан оңтүстік-батысқа 38,3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Абат-Байтақ қорымы халықтық сәулет және тас қашау өнері мемориалдық музей кешені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ауданы, Талдысай ауылынан оңтүстік-батысқа қарай 12 шақырым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9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– қала құрылысы және сәулет, 2 – монументтік өнер құрылысы, 4 – ансамбльдер мен кешендер)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гидроторабы, инженер Н.В. Вологдин, сәулетші Е.В. Эрхарт, 1965-1971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қаласы, Іле өзенінде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Қарамерген қалашығы, ІХ-ХІІІ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ауданының Бақанас ауылынан солтүстік-шығысқа қарай 200 шақырым, Ортасу құрғақ арнасынан солтүстікке қарай 3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"Таңбалы" археологиялық ландшафтының петроглифтері, қола дәуірі, орта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ауданының Қарабастау ауылы, Қопа станциясынан солтүстік-батысқа қарай 40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музей-үйінің кешені, 1938–1946 жылдар: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Жамбылдың тұрғын үйі (1936-1938) – қазіргі қорсақтау қоймасы, 1935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Жамбылдың тұрғын үйі (1936-1938), қазіргі – Әдеби-мемориалдық музей-үйі, сәулетшілер В.В. Бирюков, А.К. Деев, 1938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жапсарлас құрылыс, 1995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кесенесі (1846-1865 жылдар), сәулетші И.И. Белоцерковский, 1957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ғимарат, 1960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ауданының Жамбыл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(Талхиз) қалашығы, VIII-XIV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қаласы шетінің оңтүстік бөлігі, Талғар өзенінің оң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Сүйінбай Аронұлының кесенесі, 1996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ауданының Қарақастек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Үмбетәлі Кәрібаевтың музей-үйі, 1946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ауданының Үмбетәлі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"Таңбалы тас" петроглифтері, XVII-XVIII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өзенінің төменгі ағысындағы бөгеттен 25 шақырым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8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– қала құрылысы және сәулет, 1 – ансамбль мен кешен, 4 – археология)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 қалашығы, ХІІІ-ХVІ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ауданы, Сарайшық ауылынан шығысқа қарай 1,5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Мұнайшылар тұрғын қалашығы (тұрғын үйлер (4), су қысымды мұнара, Құрманғазы атындағы мәдениет сарайы), сәулетшілер А.В. Арефьев, С.В. Васильковский, 1943-1948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Тұрғын қалашығы ықшамауданы, М. Әуезов көшесі, 1,2; Волгоград көшесі, 10; С. Сауырғалиев көшесі, 1; М. Әуезов көшесі, Шарипов көшесінің бұрышы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кесенесі, шеберлер Шанен Бекбаев, Қаражүсіп балаларымен, ХІХ-ХХ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ауданы, Құлсары қаласынан солтүстікке қарай 90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Ақын, 1836-1838 жылдардағы көтеріліс басшысы Махамбет Өтемісұлының (1803-1846 жылдар) жерленген жері, кесене 1995 жылы салынған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 ауданы, Индер ауылынан оңтүстік-шығысқа қарай 40 шақырым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4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– археология, 1 – ансамбль мен кешен, 2 – қала құрылысы және сәулет)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Орыс-қырғыз (қазақ) мектебі, қазіргі – Батыс Қазақстан облыстық тарихи-өлкетану музейінің ғимараты, сәулетші белгісіз, 1864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Н. Назарбаев даңғылы, 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кешені – ескі Оралдың қала орталығынан Михаил Архангел Соборына дейін, XVIII-XX ғасырлар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банк, қазіргі – Облыстық әкімшілік ғимараты, 1896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Жазалы атамандар үйі, қазіргі – Батыс Қазақстан облысы Полиция департаментінің емханасы мен госпиталінің ғимараты, 1823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Қаревтің үйі, қазіргі – Ғ. Құрманғалиев атындағы облыстық филармония ғимараты, 1901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шаруашылық басқармасы, қазіргі – Х. Есенжанов атындағы балалар және жасөспірімдер кітапханасы ғимараты, 1869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Архангел Соборы,1740-1751 жылдар;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 қалалық усадьба, қазіргі – Әскери прокуратура ғимараты, 1878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 Христтің храмы, сәулетші В.Н. Чагин, 1891-1907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 даңғылы, 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 даңғылы, 179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Қарев көшесі, 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 даңғылы, 166/2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 даңғылы, 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 даңғылы, 147а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 даңғылы, 202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Чапаев музейінің кешені, 1919 жыл: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Чапаев дивизиясының 25-ші штабы (музей), 1919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Чапаевтың қайтыс болған жері (обелиск және стела), 1978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Чапаевшылардың бауырластар ескерткіші, 1956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мен кешен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Чапаев ауылының Мәдениет және демалыс саябағы, ескерткіштер аллеясы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баспаханасы, қазіргі – тұрғын үй, сәулетші белгісіз, ХІХ ғасырдың ІІ-ші жартысы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ауданы, Хан Ордасы ауылы, Абдолла Теңізбаев көшесі, 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Мәншүк Мәметованың бюсті, мүсіншілер Ю.П. Поммер, Н.А. Ковальчук, 1971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ауданының Жәнібек ауылы, М. Өтемісов көшесі, 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облыстық Хан ордасы тарихи-мәдени, сәулеттік-этнографиялық музей-қорығы: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сарайы ғимараты, 1828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мешіті, қазіргі – "Хан мешіті" музейінің ғимараты, 1835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 А.А. Сергачев үйі, қазіргі – Ш. Бөкеевтің әдеби-мемориалдық музейінің ғимараты, 1830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Қазынашылық ғимараты, қазіргі – Бөкей Ордасы тарихы музейінің ғимараты, 1867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гимназиясы, қазіргі – Халыққа білім беру музейінің ғимараты, 1883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Аурухана, 1872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училищелері инспекторы Данилевскийдің үйі, қазіргі – Тұңғыш қазақ баспаханасы музейінің ғимараты, 1841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Жәңгір училищесі мұғалімі Ольдекоптың үйі, қазіргі –А. Тажетдиновтың мемориалдық музейінің ғимараты, 1841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училищелері инспекторы А.Е. Алекторовтың үйі, қазіргі –С. Меңдешевтің мемориалдық музейінің ғимараты, 1842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Оразбаева тұрған Халық училищелері инспекторы И.И. Проскуряковтың үйі, 1842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 ғимараты, қазіргі – Денсаулық сақтау мемориалдық музейінің ғимараты, 1852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училищелері инспекторы А.А. Воскресенскийдің үйі, қазіргі – Табиғат музейінің ғимараты, 1890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Жәңгірхан кесенесі, 1997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Күйші Дәулеткерей кесенесі, 2000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Бабажанов кесенесі, 2001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мектебі ғимараты (Педтехникум) – қазіргі әкімшілік ғимарат, 1868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ауданы, Хан Ордасы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қалашығы, ХІV-ХV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қаласынан оңтүстік-шығысқа қарай 12 шақырым, Жайық өзенінің 2-ші жайылма үсті террассасында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7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– қала құрылысы және сәулет, 1 – монументтік өнер құрылысы, 3 – ансамбльдер мен кешендер, 1 – археология)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қалашығы, I-ХIХ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қаласы, Ташкент көшесі,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өзенінен өтетін ортағасырлық көпірдің қирандылары, XIII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қаласының оңтүстік-шығыс шетінде, Тектұрмас кесенесінің маңы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 Жүніс моншасы, сәулетші белгісіз, XX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қаласы, Байзақ батыр көшесі, 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Қарахан кесенесі, сәулетші белгісіз, XI-ХІІ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қаласы, Қарахан көшесі, 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Тектұрмас кесенісі, сәулетші белгісіз, Х-XIV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қаласының оңтүстік-шығыс шеті, Талас өзенінің оң жағалауы, Тектұрмас тауының шыңында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Дәуітбек (Шамансұр) кесенесі, сәулетші белгісіз, XIII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қаласы, Карахан көшесі, 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Әбдіқадір мешіті-медресесі, сәулетші белгісіз, XХ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қаласы, Абай көшесі, 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Жүнісбай мешіті (Әулие ата), сәулетші белгісіз, 1913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қаласы, С. Адамбаев көшесі, 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Нәметбай мешіті, сәулетші белгісіз, 1887-1897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қаласы, Ташкент көшесі, 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Жабаевтың ескерткіші, мүсінші Х. Наурызбаев, сәулетші В. Сашенко, 1961 жыл.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қаласы, Абай көшесі 125, Жамбыл облысы әкімдігі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Барысхан қалашығы (Төрткүл), VI-XII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ауданы, Талас ауылынан оңтүстік-шығысқа қарай 1,5 шақырым, Талас өзенінің оң жағалауында, Тараз-Алматы жолынан солтүстікке қарай 0,5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Түймекент қалашығы, VI-XII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ауданы, Түймекент ауылының оңтүстік-шығыс шеті, Талас өзенінің оң жағалауында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Оххум қалашығы, VI-XII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ауданы, Тегістік ауылының солтүстік-батысқа қарай 13,5 шақырым, Тегістік-Бостандық тас жолынан батысқа қарай 300 метр жерде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 бибі кесенесі, сәулетші белгісіз, XI-XII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ауданы, Айшабибі ауылы, Батыс Европа – Батыс Қытай автомагистралынан 1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Бабаджа Хатун кесенесі, сәулетшісі белгісіз, XІ-XIІ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ауданы, Айшабибі ауылы, Батыс Европа – Батыс Қытай автомагистралынан 1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Ақыртас сәулет-археологиялық сарай кешені, VIII-XIІ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мен кешен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ауданы, Ақшолақ станциясынан оңтүстікке қарай 7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Жалпақтөбе (Жікіл) қалашығы, VI-XII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ауданының Жалпақтөбе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Берікқара қорымы, біздің дәуірімізге дейінгі ІІ ғасыры-біздің дәуіріміздің IV-ғасыры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ауданы, Қарабастау ауылынан оңтүстікке қарай 3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қалашығы, VII-XIII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 ауданы, Мерке ауылының батыс бөлігі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Жазылбек Қуанышбаевтың ескерткіші, мүсінші Б. Түлеков, сәулетші Т. Басенов, 1962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ауданы, Бірлік ауылы, әкімдік ғимаратының 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Датқа кесенесі, сәулетші белгісіз, XVIII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ауданы, Саудакент ауылының шығыс шетіндегі ескі зират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тұрағы, шелль-ашель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ауданы, Ақкөл ауылынан оңтүстік-батысқа қарай 11 шақырым, Ақкөл көлінің оңтүстігі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Бөріқазған тұрағы, төменгі палеолит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ауданы, Қызылаут ауылынан оңтүстік-шығысқа қарай 8 шақырым, Қаратау қаласынан солтүстік-шығысқа қарай 38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Тәңірқазған тұрағы, төменгі палеолит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ауданы, Қызылаут ауылынан оңтүстік-шығысқа қарай 10 шақырым, Қаратау қаласынан солтүстік-шығысқа қарай 34 шақырым, Көктал өзенінен шығысқа қарай 13–15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Қарақожа мешіті, сәулетші белгісіз, 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ауданы, Сейілбек ауылынан солтүстік-шығысқа қарай 1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Абдолла Ишан мешіті, сәулетші белгісіз, 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ауданы, Үшарал ауылы, Ештайбек көшесі, 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 қалашығы,VI ғасыр -XIII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ауданы, Құлан ауылының шығыс және солтүстік-шығыс шеті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(Степнинское)қалашығы,VI-XIII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ауданы, Ақсу ауылынан оңтүстік-шығысқа қарай 3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қалашығы, VIII-XII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ауданы, Өрнек ауылынан оңтүстікке қарай 6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 қалашығы, VI-XII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ауданы, Сарыкемер ауылынан шығысқа қарай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30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 – қала құрылысы және сәулет, 15 – археология, 2 – монументтік өнер құрылысы, 1 – ансамбль мен кешен)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 Тастанбекованың (1878-1916 жылдар) кесенесі, 1972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ауданы, Көшкентал ауылынан солтүстік-батысқа қарай 8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Социалистік Еңбек Ері Н. Алдабергеновтің мүсіні, сәулетші Х. Наурызбаев, 1960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ауданы, Алдабергенов ауылының Батырлар аллеясы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Бесшатыр обалы қорымы, біздің дәуірімізге дейінгі VII-IV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ауданы, Басши ауылынан солтүстікке қарай 65 шақырым, Іле өзенінің оң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Уәлихановтың мемориалдық музей-паркі, 1985 жыл: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Уәлихановтың (1835-1865 жылдар) зираты, сәулетші М. Ващенко, горельеф авторы П. Усачев, 1958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Уәлихановтың ескерткіші, мүсіншілер Ю. Рукавишников, Н. Миловидов, 1979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Уәлихановтың "Алтынемел" музейі, сәулетшілер Б. Ыбыраев, С. Рүстембек, Р. Сейдалин, Б. Маманбаев, 1985 жыл.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ауданы, Шоқан ауылынан батысқа қарай 3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"Жаркент мешіті" сәулеттік- көркемдік музей кешені (мешіт, медресе, бас қақпа, бүйір қақпалары (оңтүстік, солтүстік), сәулетшісі Хон Пик, XIX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Жаркент қаласы, Юлдашев көшесі,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 қорғанысының мемориалы, 1918-1919 жылдар: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 тарихының музейі, 1974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 қорғанысының мемориалы, мүсінші В. Рахманов, сәулетшілер А. Ордабаев, Т. Б. Сүлейменов, 1973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үй-штабы, 1918-1919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ауданы, Черкасск ауылынан солтүстікке қарай 2,5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Қойлық (Қаялық) қалашығы, VIII ғасыр-XIV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ауданы, Қойлық (Антоновка) ауылының шығыс шеті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7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– қала құрылысы және сәулет, 2 – археология, 1 – монументтік өнер құрылысы, 2 – ансамбль мен кешен)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Нүркен Әбдіровтің ескерткіші, мүсіншілер А. Билык, Ю. Гуммель, сәулетші Л. Воробьев, 1958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қаласы, Н. Әбдіров даңғылы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қорымы, біздің дәуірімізге дейінгі XII-X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ауданы, Беғазы ауылынан батысқа қарай 1 шақырым, Бегазы өзенінің оң жағалауы, Тоқырау өзенінің шектескен жерден 18 шақырым, Ақтоғай ауылынан оңтүстік-шығысқа қарай 40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композиторы Мәди Бәпиұлының зираты (1880-1921 жылдар), сәулетші белгісіз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қаласынан солтүстікке қарай 200 метр, Ақбейіт зираты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Қызылкент сарайының қирандылары, XIV-XV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Кент ауылынан шығысқа қарай 3 шақырым, Қызылсу өзені Талды өзеніне құятын арнасы, Кент тауларында, Қарқаралы қаласынан оңтүстік-шығысқа қарай 40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І қорымы (48), біздің дәуірімізге дейінгі XIV-XI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Жаңажұрт кентінен солтүстік-шығысқа қарай 10 шақырым, Талды өзенінің сол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Бұғылы II қорымы, соңғы қола-ерте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Жарық станциясынан солтүстік-шығысқа қарай 40 шақырым, Шопа өзенінің жағалауы, Бұғылы тауларының солтүстік-батыс етегі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6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(1 - монументтік өнер құрылысы, 1 - қала құрылысы және сәулет, 4 - археология)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Кеңес Одағының батыры Леонид Беданың мүсіні, мүсінші Д. Шварц, 1951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қаласы, Пушкин көшесі, 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Кеңес Одағының батыры Иван Павловтың мүсіні, мүсінші Д.П. Шварц, 1952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қаласы, Пушкин көшесі, 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Алтынсариннің ескерткіші, мүсінші Н.Щербаков, сәулетшілер И. Покровский, В. Горчинский, 1970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қаласы, Алтынсарин көшесі, 118а, Ы. Алтынсарин атындағы мектеп-интернат сквері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Екідің I рәсімдік құрылыс, VII-IX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қаласы, Екідің ауылынан солтүстік-шығысқа қарай 1,5 шақырым, Қараторғай өзенінің оң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Екідің IІ рәсімдік құрылыс, VII-IX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қаласы, Екідің ауылынан солтүстік-шығысқа қарай 1,5 шақырым, Қараторғай өзенінің сол жағалауында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5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– монументтік өнер құрылысы, 2 – киелі объект)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Социалистік Еңбек Ері Ыбырай Жақаевтың мүсіні, мүсінші А. Пекарев, сәулетшілерА. Борецкий, К. Күлбашев, 1975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Ы. Жақаев көшесі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мешіті, шеберлер Ысқан және Камал, 1878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Сатпаев көшесі, 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 Христттың шіркеуі, сәулетшілері А.Есаков, И. Калинин, ХIХ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Тоқтыбаев көшесі, 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Көтібар мұнарасы, сәулетші белгісіз, ХIХ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Баймұрат батыр ауылынан солтүстік-батысқа қарай 7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Бегім-ана мұнарасы, сәулетші белгісіз, ІХ-ХI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ауданы, Жаңақұрылыс ауылынан оңтүстікке қарай 30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Жент (Жанқала) қалашығы, Х-ХV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ауданы, Аққыр ауылынан оңтүстікке қарай 37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Қарасопы кесенесі, сәулетші белгісіз, ХVIII-XIX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 Жаңақорған кентінен оңтүстікке қарай 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Айқожа кесенесі, сәулетші белгісіз, ХVIII-XIX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 Бесарық ауылынан оңтүстік-батысқа 11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мешіті, сәулетші белгісіз, 1884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 Бесарық ауылынан оңтүстік-батысқа 11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(Сунақата) қалашығы, Х-ХVІІІ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 Сунақата ауылынан солтүстік-батысқа қарай 2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Қорасан ата кесенесі, сәулетші белгісіз, ХІХ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 Жанарық кентінен оңтүстік-батысқа қарай 20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кешені – Қазалы қаласының тарихи бөлігі, ХІХ ғасырдың соңы-ХХ ғасырдың басы: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Ғанибай үйі, сәулетші белгісіз, XIX ғасыр;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депутаттар кеңесінің ғимараты, қазіргі – Ғ. Мұратбаевтың мемориалдық музейінің ғимараты, сәулетші белгісіз, ХІХ ғасырдың соңы-ХХ ғасырдың басы;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Ғанибай мешіті, қазіргі – қалалық кітапхана, сәулетші белгісіз, ХІХ ғасырдың соңы-ХХ ғасырдың басы;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 (Нұралы) мешіті, сәулетші Г. Муравин, ХІХ ғасырдың соңы-ХХ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ауданы, Қазалы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орта мектептің ауласы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 көшесі, 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Шляпин көшесі, 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Жанұзақов көшесі, 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Шіркеу, қазіргі – Теміржолшылар клубы ғимараты, сәулетші белгісіз, 1904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ауданы, Әйтеке би кенті, Әйтеке би көшесі,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Сараман-Қоса (Сарман-Қожа) мұнарасы, сәулетші белгісіз, Х-ХI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ауданы, Кәукей ауылынан шығысқа қарай 3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Құттыбай кесенесі, сәулетші белгісіз, XVIІI-XІX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ауданы, Жанкент ауылынан оңтүстік-батысқа қарай 4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Жанкент (Янгикент) қалашығы, ІХ-ХІ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ауданы, Жанкент ауылынан оңтүстікке қарай 1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Баланды ІІ кесенесі, сәулетші белгісіз, біздің дәуірімізге дейінгі VI-II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Қуаңдария ауылынан оңтүстікке қарай 69,5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Жетіасар оазисінің ескерткіштері: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Жетіасар ІІІ (Алтынасар), біздің дәуірімізге дейінгі 1-ші мыңжылдықтың соңы-біздің дәуіріміздің IV-V ғасырлары);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Қос асар (біздің дәуірімізге дейінгі 1-ші мыңжылдықтың соңы- біздің дәуіріміздің VI ғасыры);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 асар (біздің дәуірімізге дейінгі 1-ші мыңжылдықтың соңы- біздің дәуіріміздің VI ғасыры);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асар (біздің дәуіріміздің VI-VII ғасырлары);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Жоласар (біздің дәуірімізге дейінгі 1-ші мыңжылдықтың соңы-VI ғасыр);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 асар (біздің дәуіріміздің VI-VIII ғасырлары);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асар (біздің дәуірімізге дейінгі 1-ші мыңжылдықтың соңы- біздің дәуіріміздің IV ғасыры);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Қаралы асар (біздің дәуірімізге дейінгі 1-ші мыңжылдықтың соңы- біздің дәуіріміздің VI-VII ғасырлары);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Қурайлы асар (біздің дәуірімізге дейінгі 1-ші мыңжылдықтың соңы- біздің дәуіріміздің V-VII ғасырлары);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Робинсай (Бұзықасар) (біздің дәуірімізге дейінгі 1-ші мыңжылдықтың соңы- біздің дәуіріміздің V-VII ғасырлары);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асар (біздің дәуірімізге дейінгі 1-ші мыңжылдықтың соңы- біздің дәуіріміздің IV-V ғасырлары);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Томпақ асар (біздің дәуіріміздің IV-V ғасырлары);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Жетіасар ІХ (біздің дәуіріміздің IV-VII ғасырлары)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ауданының аумағында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Сырлытам кесенесі, ХІІ-ХІІІ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Көмекбаев ауылынан оңтүстік-батысқа қарай 106,5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 ескерткіші кешені (стелла, амфитеатр, қылует, қошқар тас, музей), сәулетшілер Б. Ибраев, С. Исатаев, 1980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Жусалы ауылынан солтүстік-батысқа қарай 18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Шірік-Рабат қалашығы, біздің дәуірімізге дейінгі V-ІІ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Көмекбаев ауылынан оңтүстік-батысқа қарай 87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Бәбіш-Мола ескерткіштер кешені, біздің дәуірімізге дейінгі ІV-ІІ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Көмекбаев кентінен оңтүстігінен 47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Сырлытам кесенесі, сәулетші белгісіз, ХІІІ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ауданы, Іңкәрдария ауылынан оңтүстікке қарай 25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Молқалан (Молла-Қалан) кесенесі, сәулетші белгісіз, ХVI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ауданы, Іңкәрдария ауылынан солтүстікке қарай 6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Асанас кесенесі, сәулетші белгісіз, ХVІІ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ауданы, Айдарлы ауылының батысынан 15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Бақатам кесенесі, сәулетші белгісіз, ХІХ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ауданы, Сарбұлақ ауылынан батысқа қарай 29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Қожан қожа кесенесі, сәулетші белгісіз, ХVІІІ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ауданы, Айдарлы ауылынан солтүстікке қарай 15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Асан-ата кесенесі, сәулетші белгісіз, ХVI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ауданы, Бәйгеқұм ауылынан оңтүстік-шығысқа қарай 6,5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Сауысқандық петроглифтері, қола, ерте темір дәуірлері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ауданы, Еңбекші кентінен солтүстік- шығысқа қарай 50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Оқшы ата кесенесі, ХІ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ауданы, Бәйгеқұм ауылынан шығысқа қарай 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Төлегетай-Қылышты ата кесенесі, ХІ-ХІІ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 Қыркеңсе ауылынан оңтүстікке қарай 7 шақырым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31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– қала құрылысы және сәулет, 1 – монументтік өнер құрылысы, 11 – киелі объекті, 2 – ансамбльдер мен кешендер, 7 – археология)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ата жерасты мешіті және Ескі Бейнеу қорымы (130 бірлік), ХI-ХIХ ғасырлар: күмбезтамдар, сағанатамдар, құлпытастар, қойтастар, қошқартастар,қойтастар, тас қоршаулар, үштастар, тас қоршаулар,саркофагтер, стелалар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ауданы, Бейнеу ауылынан оңтүстік-батысқа қарай 17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Омар-Тұр кесенесі, шеберлері Ө. Еламанұлы, Н. Шорабайұлы, Е. Мыңбайұлы, Ә. Аманжолұлы, Р. Жиенбайұлы, 1898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ауданы, Бейнеу ауылынан шығысқа қарай 20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Оғланды жеріндегі Бекет ата жерасты мешіті, ХVIII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ауданы, Сенек ауылынан солтүстік-шығысқа қарай 95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некрополі (113 бірлік), ХVIII-ХХ ғасырлар: мешіт, кесенелер, сағанатамдар, құлпытастар, қойтастар, қошқартастар, қойтастар, тас қоршаулар, үштастар, тас қоршаулар, тас белгілер, бестастар, жетітастар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ауданы, Сенек ауылынан солтүстікке қарай 21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некрополі (34 бірлік), ХVII-ХХ ғасырлар, шеберлер Е. Дүтбай, Н. Жарасұлы: кесенелер, сағанатамдар, үштастар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ауданы, Сенек ауылынан шығысқа қарай 1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Шопан ата жерасты мешіті және некрополі (1661 бірлік), Х-ХIХ ғасырлар: мешіт, құдық, кесенелер, сағанатамдар, құлпытастар, қойтастар,қошқартастар, қойтастар, тас қоршаулар, үштастар, тас белгілер, бестастар, жетітастар, үйінді тастар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ауданы,Сенек ауылынан солтүстік-батысқа қарай 20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Қырғын некрополі (26 бірлік), ХIХ-ХХ ғасырлар: кесене, сағанатамдар, қойтастар, екітас, үштас, төрттас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ауданы, Жетібай ауылынан батысқа қарай 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Сисем ата некрополі (1327 бірлік), ХIII-ХIХ ғасырлар: кесенелер, сағанатамдар, құлпытастар, қойтастар, қошқартастар, қойтастар, тас қоршаулар, үштастар, тас белгілер, бестастар, жетітастар, үйінді тастар, үйінді тастар, композициялық құлпытас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ауданы, Өтес ауылынан солтүстікке қарай 35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 қорымы (328 бірлік), ХI-ХХ ғасырлар: мешіт, кесенелер, сағанатамдар, құлпытастар, қойтастар, қошқартастар, тас қоршаулар, үштастар, тас белгілер, бестастар, жетітастар, үйінді тастар, композициялық бестас, төрттастар, сандықтастар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ауданы, Өтес ауылынан солтүстік-шығысқа қарай 60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Қарамола (Шытша, Төбеқұдық) некрополі (134 бірлік), ХVIII-ХIХ ғасырлар: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кесене, сағанатамдар, қойтастар, сандықтастар, тас қоршаулар, тастан қаланған төбешіктер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ауданы, Таушық ауылынан солтүстікке қарай 20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ата жерасты мешіті және некрополі (57 бірлік), IХ-Х ғасырлар және XIV-XIX ғасырлар: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мешіт, сағанатамдар, құлпытастар, тас қоршаулар, қойтастар, сандықтастар, шырақтас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мен кешен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ауданы, Таушық ауылынан солтүстік-батысқа қарай 30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Масат ата жерасты мешіті және некрополі (526 бірлік), Х-ХIХ ғасырлар: мешіт, күмбезтамдар, сағанатамдар, қойтастар, тас қоршаулар, тас белгілер, композициялық қойтастар, төрттастар, үштастар, бестастар, жетітастар, үйінді тастар, сандықтастар, екітастар, композициялық қойтас, композициялық құлпытас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ауданы, Ұштаған ауылынан оңтүстік-шығысқа қарай 40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Қапаш мешіті, шебер Капаш Қинақұлы, 1928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ауданы, Жармыш ауылынан солтүстік-батысқа қарай 20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Ақүйік некрополі (13 бірлік), ХIХ-ХХ ғасырлар: кесенелер, сағанатамдар, тас қоршаулар, тас үйінді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ауданы, Шетпе аулынан оңтүстік-шығысқа қарай 17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 қорымы (113 бірлік), ХVIII-ХIХ ғасырлар: кесенелер, сағанатамдар, құлпытастар, қойтастар, сандықтастар, төрттастар, қоршаулар, үйінді тастар, тас белгілер, тас қоршаулар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ауданы, Бекі ауылынан батысқа қарай 1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Каратөбе некрополі (225 бірлік), ХVIII-ХХ ғасырлар: сағанатамдар, құлпытастар, қойтастар, сандықтас, үштастар, тас қоршаулар, қоршаулар, үйінді тастар, тас белгілер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ауданы, Шебір ауылынан оңтүстік-шығысқа қарай 15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Қараман ата жерасты мешіті және некрополі (470 бірлік), ХIII-ХIХ ғасырлар: жер асты мешіті, кесене, сағанатамдар, құлпытастар, қойтастар, сандықтастар, үштастар, тас белгілер, қос тас белгілер, композициялық үштас, үштас, төрттас, бестас, үйінді тас белгі, тас қоршаулар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ауданы, Шетпе ауылынан оңтүстік-батысқа 35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Қамысбай некрополі (430 бірлік), ХV-ХIХ ғасырлар: кесенелер, сағанатамдар, құлпытастар, қойтастар, тас қоршаулар, үйінді тастар, сандықтастар, композициялық құлпытас, үштастар, шырақтастар, композициялық қойтас, екітастар, тас белгілер, бестастар, төрттастар, қос тас белгілер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ауданы, Шетпе ауыланан оңтүстік-шығысқа қарай 14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Бесінбай некрополі (81 бірлік), ХVII-ХIХ ғасырлар: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кесенелер, сағанатамдар, құлпытас, қойтастар, тас қоршаулар, сандықтастар, шырақтастар, төрттас, үйінді тастар, композициялық төрттас, композициялық тас қоршау, композициялық құлпытас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ауданы, Форт-Шевченко қаласынан шығысқа қарай 25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 Шевченко мемориалдық кешені (1847-1857 жылдар), сәулетші белгісіз, 1932 жыл: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Шевченконың жер үйі, 1853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үй-музейі, 1853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құдық, 1853-1857 жылдар;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Шевченконың мүсіні, 1888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ауданы, Форт-Шевченко қаласы, Т. Г. Шевченко атындағы парк, Б.Маяұлы көшесі, 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20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 – қала құрылысы және сәулет, 16 – ансамбльдер мен кешендер)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Деровтың сауда үйі, қазіргі – Г. Потанин атындағы облыстық тарихи-өлкетану музейі, сәулетші П. Батов, 1896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Астана көшесі, 149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ақыны Естай Беркімбайұлының мазары (1874-1946 жылдар), сәулетші белгісіз, 1946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ауданы, Мүткенов ауылынан оңтүстікке қарай 4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ақыны Жаяу Мұса Байжанұлының мазары (1835-1929 жылдар), сәулетші белгісіз, 1929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ауданы, Жаңатілек ауылынан оңтүстік-батысқа қарай 30 шақырым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3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– қала құрылысы және сәулет)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үйі (әскери лазарет, казармалар), қазіргі – "Абылай хан Резиденциясы" музей кешені, сәулетші белгісіз, 1829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Карим Сутюшев көшесі, 1б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Янгуразовтың үйі, қазіргі – Тарихи-мәдени мұраны қорғау және пайдалану орталығының ғимараты,авторлары белгісіз итальяндық сәулетшілер, XX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Горький көшесі, 181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Юзефовичтің үйі, қазіргі – Бейнелеу өнері музейі, сәулетші А. Зенков, 1909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314-ші атқыштар дивизиясы көшесі, 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және Ағынтай батырлар ескерткіші, мүсінші Б. Досжанов, 1999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Театральный алаңы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және Ағынтай батырлар мемориалдық кешені, сәулетшілер Б. Ибраев, С. Агитаев, 1999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ауданы, Қарасай ауылынан оңтүстік-шығысқа қарай 4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Ботай қонысы, біздің дәуірімізге дейінгі XXIV-XXII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ауданы, Никольское ауылынан оңтүстік-шығысқа қарай 1,5 шақырым, Иман-Бүрлік өзенінің оң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усадьбасы (Уәлихановтар усадьбасы), құрылысшы Ермолаев, XIX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ауданы, Сырымбет ауылынан оңтүстік-шығысқа қарай 3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Қожаберген жыраудың жерленген жері (1663-1762 жылдар), 2000 жылы кесене салынған, сәулетші А. Социалұлы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ауданы, Благовещенка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Қызылоба қорымы, XIV-XV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ауданы, Береке ауылынан 5 шақырым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9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– қала құрылысы және сәулет, 1 – монументтік өнер құрылысы, 2 – киелі объект, 1 – ансамбльдер мен кешендер, 2 – археология)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 Ахмет Ясауи кесенесі, сәулетші белгісіз, XIV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қаласының оңтүстік-шығыс бөлігі, Түркістан қалашығының аумағы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қалашығы, ІІІ-ІV- ХІV-ХІХ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қаласы, Қожа Ахмет Ясауи кесенесінен оңтүстікке қарай 350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Түркістан қалашығы, ХV-ХІХ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қаласының оңтүстік-шығыс бөлігінде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Қылует жер асты мешіті, сәулетші белгісіз, XII-ХХ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қаласы, Қожа Ахмет Ясауи ханакасынан оңтүстікке қарай 150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 Құмшық ата жер асты мешіті, сәулетші белгісіз, XI-ХIІ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қаласы, Қожа Ахмет Ясауи кесенесінен оңтүстік-шығысқа қарай 1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Шілдехана, сәулетші белгісіз, XI-ХIІ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қаласы, Қожа Ахмет Ясауи кесенесінен солтүстік-батысқа қарай 22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Тәуке хан кесенесі, авторы белгісіз, XIV-XVII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қаласы, Қожа Ахмет Ясауи кесенесінен оңтүстікке қарай 40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Рәбия Сұлтан Бегім кесенесі, сәулетші белгісіз, XV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қаласы, Қожа Ахмет Ясауи кесенесінен оңтүстік-шығысқа қарай 60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Белгісіз сағана (склеп), сәулетші белгісіз, XVI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қаласы, Қожа Ахмет Ясауи кесенесінен оңтүстік-шығысқа қарай 45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Цитадель қамал қабырғасы, сәулетші белгісіз, ХVІ-ХІХ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қаласы, ежелгі Түркістан қаласы шығыс қамалының бөлігі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моншасы, сәулетші белгісіз, ХVІ-ХХ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қаласы, Қожа Ахмет Ясауи кесенесінен оңтүстік-батысқа қарай 150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 хан кесенесі, сәулетші белгісіз, XVII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қаласы, Қожа Ахмет Ясауи кесенесінің батыс мұнарасынан оңтүстікке қарай 12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Цитадель қамал қақпасы, сәулетші белгісіз, ХVI-ХІХ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қаласы, ежелгі Түркістан қалашығы қамалының шығыс жағы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 мешіті, сәулетші белгісіз, XIX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қаласы, Қожа Ахмет Ясауи кесенесінен оңтүстікке қарай 150 метр, Қылует жер асты мешітінің жанында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станциясы кешені, (вокзал, депо, тұрғын үйлер, мұздықтар) сәулетші белгісіз, 1903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темір жол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археологиялық сәулеттік кешені, I-ХІХ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қаласынан 40 шақырым, Батыс Европа – Батыс Қытай трассасынан 1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тұрағы (Ш.Уәлиханов атындағы), мустье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ауданы, Қарасу ауылынан 2 шақырым солтүстік-батысқа қарай, Арыстанды өзенінің оң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Аппақ Ишан сәулет кешені (мешіт, медресе, дәрісхана), сәулетші белгісіз, XIX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ауданы, Шаян ауылының батыс шетінде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Ысмайыл ата сәулет кешені, XI−XIX ғасырлар: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Ысмайыл ата кесенесі, орта ғасыр;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Жәбірейіл кесенесі, XІX ғасыр;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Кошқар-ата кесенесі, орта ғасыр;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мешіт, кейінгі орта ғасыр;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шілдехана, орта ғасыр;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қақпа, XIX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ауданы, Тұрбат ауылының орталығы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Арыстанбаб кесенесі, XIV-XV ғасырлар, XX ғасырдың басында қайта салынған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ауданы, Қоғам ауылынан солтүстікке қарай 1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Оқсыз (Оксус) қалашығы, I-XIV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ауданы, Маяқұм ауылынан солтүстіке 8 шақырым, Сырдария өзенінің сол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қалашығы, I-XVIII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ауданы, Талапты ауылының оңтүстік-шығыс шеті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Медресе, сәулетші белгісіз,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ауданы, Баба-ата ауылының солтүстік шеті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 ата мешіт-кесенесі, шеберлері Әбдірахман, Әбдіразақ,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ауданы, Баба ата ауылының солтүстік шеті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қирандылары, VI-X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ауданы, Баба ата ауылының солтүстік шеті, Баба ата қалашығының аумағы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 Ишан мешіті, сәулетші белгісіз, XIX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ауданы, Созақ ауылының орталығы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Ишан базар мешіті (Ақмешіт), сәулетші белгісіз, XIX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ауданы, Аққойлы ауылының орталығы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Ақбикеш (Ақсүмбе) мұнарасы, сәулетші белгісіз, ХІІІ-ХІV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ауданы, Ақсүмбе ауылынан батысқа қарай 1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Үкаша (Үкаш) ата кешені (мазар, құдық), сәулетші белгісіз, ІХ-Х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қаласынан 35 шақырым, Бабайқорған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ана кесенесі, сәулетші белгісіз, ХІІ-ХІV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Гарнизон штабының ғимараты, сәулетші белгісіз, ХІХ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қаласы, Әйтеке би көшесі,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қорымы, VІІ-ХІІ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ауданы Бадам ауылынан шығысқа қарай 2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Әлқожа ата кесенесі, ХІІ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қаласы, Ә. Тұтқабаев көшесі, Қожа Ахмет Ясауи кесенесінен шығысқа қарай 2,5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 ата кесенесі, ХІІ-XV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ауданы, Ескі Иқан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Жәудір-ана мешіт-медресесі, XIV-XV – XIX - XX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қаласы, Қожа Ахмет Ясауи кесенесінен оңтүстік-шығысқа қарай 1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 ата кесенесі, 1991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Отырыр ауданы, Қоғам ауылы, Арыстанбаб кесенесінің аумағы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Өзбекәлі Жәнібеков кесенесі, 2000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Отырыр ауданы, Қоғам ауылы, Арыстанбаб кесенесінің аумағы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ата кесенесі, XIX - XX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ауданы, Ұзын ата ауылынан 4 шақырым солтүстік-шығыста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Әлди бастау әулиесі, Х-ХІ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ауданы, Абай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Шамет Ишан мешіт-медресесі, XIX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Қарнақ ауылының орталығы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40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(30– қала құрылысы және сәулет, 10 – археология)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қорымдар тобы, кейінгі қола дәуірі-ерте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Жаңарқа ауданы, Айшырақ ауылынан батысқа қарай 2 шақырым, Атасу өзенінің оң жағалауы, Ақсай алқабы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Саңғыру қорымы II (150 тас қоршаулар), қола дәуірі-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ауданы, Айшырақ ауылынан батысқа қарай 5,5 шақырым, Дарат қосалқы шаруашылығынан солтүстік-батысқа қарай 4 шақырым, Санғыру шатқалы, Атасу өзенінің жоғары ағысында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Айшырақ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ауданы, Ақтау ауылынан солтүстікке қарай 20 шақырым, Атасу өзенінің сол жағалауында, Қаражал кенішінен оңтүстік-шығысқа қарай 93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Саңғыру I қорымы (40 тас қоршаулар), кейінгі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ауданы, Ақтау ауылы, ауылдан шығысқа қарай 45 шақырым, Саңғуыр шатқалында, Дарат шатқалынан солтүстік-шығысқа қарай 3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Жұбан-ана кесенесі, сәулетші белгісіз, XI-ХII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ауданы, Монадыр станциясынан солтүстік-батысқа қарай 12 шақырым, Сарысу өзенінің оң жағалауында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Айранбай (Бескүмбез) кесенесі, сәулетші белгісіз, XIX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ауданы, Алғабас ауылынан оңтүстікке қарай 35 шақырым, Сарысеңгір өзенінің оң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Аяққамыр кесенесі, сәулетші белгісіз, XI-ХII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ауданы, Жезді ауылынан солтүстік-батысқа қарай 9 шақырым, Жезді өзенінің сол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Алаша-хан кесенесі, сәулетші белгісіз, XI-ХII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ауданы, Малшыбай ауылынан оңтүстік – батысқа қарай 2 шақырым, Қаракеңгір өзенінің оң жағалауында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Жошы хан кесенесі, сәулетші белгісіз,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 ғасырдың І-ші жартысы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ауданы, Малшыбай ауылынан оңтүстік-шығысқа қарай 28 шақырым, Кеңгір өзенінің сол жағалауы, Жезқазған қаласынан солтүстік-шығысқа қарай 50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Дүзен кесенесі (Жүзден), шебер Еманұлы Сералы, 1863-1866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ауданы, Малшыбай ауылынан солтүстік-батысқа қарай 30 шақырым, Қаракеңгір өзенінің оң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Домбауыл салт-жоралғы құрылысы, VIII-IX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ауданы, Малшыбай ауылынан оңтүстік-шығысқа қарай 24 шақырым, Кеңгір өзенінің сол жағалауы, Жезқазған қаласынан солтүстік-шығысқа қарай 55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Лабақ кесенесі, сәулетші белгісіз, XIХ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ауданы, Малшыбай ауылынан оңтүстік-шығысқа қарай 20 шақырым, Қаракеңгір өзенінің сол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Кетебай кесенесі, сәулетші белгісіз, 1898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ауданы, Малшыбай ауылынан оңтүстік-шығысқа қарай 20 шақырым, Қаракеңгір өзенінің сол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Болған-ана кесенесі, сәулетші белгісіз, XII-ХIII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ауданы, Талап ауылынан оңтүстік-шығысқа қарай 30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Басқамыр қалашығы, IX-XII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ауданы, Талдысай ауылынан оңтүстік-шығысқа қарай 0,5 шақырым, Жезді кентінен солтүстікке қарай 18 шақырым, Жезды өзенінің сол жағалауы, Талдысай өзенінің сағасы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кесенесі, сәулетші белгісіз, 1923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ауданы, Шеңбер ауылынан солтүстік-батысқа қарай 8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әулие кешені, ХІV-ХV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ауданы, Ұлытау кентінен батысқа қарай Ақмешіт әулие тауының шыңы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17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(11 - қала құрылысы және сәулет, 6 - археология)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үйі, қазіргі – Жамбыл атындағы облыстық драма театры, сәулетші белгісіз, 1902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Тоқтаров көшесі, 47а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Металлургтер мәдениет сарайы, сәулетші Л.Маковеев, 1957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Назарбаев даңғылы, 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Төлеген Тоқтаровтың ескерткіші, мүсінші П. Шишов, сәулетшілер В. Раппопорт, А. Матиросов, 1970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қаласы, Тоқтаров көшесі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обалы қорымы, біздің дәуірімізге дейінгі VII-V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ауданы, Шілікті ауылынан оңтүстік-батысқа қарай 3 шақырым және солтүстік шығысқа қарай 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Зейнолла кесенесі, құрылысшы-шебер Баязит Сатбаев, 1925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ауданы, Жолшы ауылынан солтүстік-шығысқа қарай 0,5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Аблайкет ғибадатханасының қирандылары, 1654-1657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ауданы, Бозанбай ауылынан оңтүстік-шығысқа қарай 15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Шаяхметовтың бюсті, мүсінші В.Самойлов, сәулетші С.Артеменко, 2014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Бағдат Шаяхметов көшесі, 6, "Өскемен титан-магний комбинаты" акционерлік қоғамының Мәдениет үйінің алдындағы алаң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Берел қорымы, ерте темір дәуірі-ерте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Қатонқарағай ауданы, Жамбыл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8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(3– қала құрылысы және сәулет, 2– монументтік өнер құрылысы, 3 – археология)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