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76865" w14:textId="f37686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Ішкі істер министрінің кейбір бұйрықтарына өзгерістер енгізу туралы</w:t>
      </w:r>
    </w:p>
    <w:p>
      <w:pPr>
        <w:spacing w:after="0"/>
        <w:ind w:left="0"/>
        <w:jc w:val="both"/>
      </w:pPr>
      <w:r>
        <w:rPr>
          <w:rFonts w:ascii="Times New Roman"/>
          <w:b w:val="false"/>
          <w:i w:val="false"/>
          <w:color w:val="000000"/>
          <w:sz w:val="28"/>
        </w:rPr>
        <w:t>Қазақстан Республикасы Ішкі істер министрінің 2020 жылғы 15 сәуірдегі № 328 бұйрығы. Қазақстан Республикасының Әділет министрлігінде 2020 жылғы 16 сәуірде № 20411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 Ішкі істер министрінің өзгерістер енгізіліп отырған кейбір бұйрықтардың қоса берілетін </w:t>
      </w:r>
      <w:r>
        <w:rPr>
          <w:rFonts w:ascii="Times New Roman"/>
          <w:b w:val="false"/>
          <w:i w:val="false"/>
          <w:color w:val="000000"/>
          <w:sz w:val="28"/>
        </w:rPr>
        <w:t>тізбесі</w:t>
      </w:r>
      <w:r>
        <w:rPr>
          <w:rFonts w:ascii="Times New Roman"/>
          <w:b w:val="false"/>
          <w:i w:val="false"/>
          <w:color w:val="000000"/>
          <w:sz w:val="28"/>
        </w:rPr>
        <w:t xml:space="preserve"> бекітілсін. </w:t>
      </w:r>
    </w:p>
    <w:bookmarkEnd w:id="1"/>
    <w:bookmarkStart w:name="z3" w:id="2"/>
    <w:p>
      <w:pPr>
        <w:spacing w:after="0"/>
        <w:ind w:left="0"/>
        <w:jc w:val="both"/>
      </w:pPr>
      <w:r>
        <w:rPr>
          <w:rFonts w:ascii="Times New Roman"/>
          <w:b w:val="false"/>
          <w:i w:val="false"/>
          <w:color w:val="000000"/>
          <w:sz w:val="28"/>
        </w:rPr>
        <w:t>
      2. Қазақстан Республикасы Ішкі істер министрлігінің Кадр саясаты департаменті (А.М. Сайтбеков) заңнамада белгіленген тәртіпте:</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xml:space="preserve">
      2) осы бұйрықты Қазақстан Республикасы Ішкі істер министрлігінің интернет-ресурсына орналастыруды; </w:t>
      </w:r>
    </w:p>
    <w:bookmarkEnd w:id="4"/>
    <w:bookmarkStart w:name="z6" w:id="5"/>
    <w:p>
      <w:pPr>
        <w:spacing w:after="0"/>
        <w:ind w:left="0"/>
        <w:jc w:val="both"/>
      </w:pPr>
      <w:r>
        <w:rPr>
          <w:rFonts w:ascii="Times New Roman"/>
          <w:b w:val="false"/>
          <w:i w:val="false"/>
          <w:color w:val="000000"/>
          <w:sz w:val="28"/>
        </w:rPr>
        <w:t xml:space="preserve">
      3)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ҚазақстанРеспубликасы Ішкі істер министрлігінің Заң департаментіне осы бұйрық мемлекеттік тіркелгеннен кейін он жұмыс күні ішінде ұсынуды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Қазақстан Республикасы Ішкі істер министрінің жетекшілік ететін орынбасарына және Қазақстан Республикасы Ішкі істер министрлігінің Кадр саясаты департаментіне (А.М. Сайтбеков)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Ішкі істер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Тургумбаев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Ішкі істер министрінің </w:t>
            </w:r>
            <w:r>
              <w:br/>
            </w:r>
            <w:r>
              <w:rPr>
                <w:rFonts w:ascii="Times New Roman"/>
                <w:b w:val="false"/>
                <w:i w:val="false"/>
                <w:color w:val="000000"/>
                <w:sz w:val="20"/>
              </w:rPr>
              <w:t>2020 жылғы 15 сәуірдегі</w:t>
            </w:r>
            <w:r>
              <w:br/>
            </w:r>
            <w:r>
              <w:rPr>
                <w:rFonts w:ascii="Times New Roman"/>
                <w:b w:val="false"/>
                <w:i w:val="false"/>
                <w:color w:val="000000"/>
                <w:sz w:val="20"/>
              </w:rPr>
              <w:t>№ 328 бұйрығымен</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Қазақстан Республикасы Ішкі істер министрінің өзгерістер енгізілетін кейбір бұйрықтарының тізбесі</w:t>
      </w:r>
    </w:p>
    <w:bookmarkEnd w:id="8"/>
    <w:bookmarkStart w:name="z11" w:id="9"/>
    <w:p>
      <w:pPr>
        <w:spacing w:after="0"/>
        <w:ind w:left="0"/>
        <w:jc w:val="both"/>
      </w:pPr>
      <w:r>
        <w:rPr>
          <w:rFonts w:ascii="Times New Roman"/>
          <w:b w:val="false"/>
          <w:i w:val="false"/>
          <w:color w:val="000000"/>
          <w:sz w:val="28"/>
        </w:rPr>
        <w:t xml:space="preserve">
      1. "Қазақстан Республикасы ішкі істер органдарының ротацияға жататын басшылық лауазымдардың тізбесін және оларды ауыстыру қағидаларын бекіту туралы" Қазақстан Республикасы Ішкі істер министрінің 2015 жылғы 26 қарашадағы № 966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12558 болып тіркелді, "Әділет" ақпараттық-құқықтық жүйеде 2016 жылғы 13 қаңтарда жарияланды):</w:t>
      </w:r>
    </w:p>
    <w:bookmarkEnd w:id="9"/>
    <w:bookmarkStart w:name="z12" w:id="10"/>
    <w:p>
      <w:pPr>
        <w:spacing w:after="0"/>
        <w:ind w:left="0"/>
        <w:jc w:val="both"/>
      </w:pPr>
      <w:r>
        <w:rPr>
          <w:rFonts w:ascii="Times New Roman"/>
          <w:b w:val="false"/>
          <w:i w:val="false"/>
          <w:color w:val="000000"/>
          <w:sz w:val="28"/>
        </w:rPr>
        <w:t xml:space="preserve">
      2. Көрсетілген бұйрықпен бекітілген Қазақстан Республикасы ішкі істер органдарының ротацияға жататын басшылық лауазымдардың </w:t>
      </w:r>
      <w:r>
        <w:rPr>
          <w:rFonts w:ascii="Times New Roman"/>
          <w:b w:val="false"/>
          <w:i w:val="false"/>
          <w:color w:val="000000"/>
          <w:sz w:val="28"/>
        </w:rPr>
        <w:t>тізбесі</w:t>
      </w:r>
      <w:r>
        <w:rPr>
          <w:rFonts w:ascii="Times New Roman"/>
          <w:b w:val="false"/>
          <w:i w:val="false"/>
          <w:color w:val="000000"/>
          <w:sz w:val="28"/>
        </w:rPr>
        <w:t xml:space="preserve"> осы бұйрықтың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10"/>
    <w:bookmarkStart w:name="z13" w:id="11"/>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Ішкі істер органдарының басшылық лауазымдарына ротация жүргізу </w:t>
      </w:r>
      <w:r>
        <w:rPr>
          <w:rFonts w:ascii="Times New Roman"/>
          <w:b w:val="false"/>
          <w:i w:val="false"/>
          <w:color w:val="000000"/>
          <w:sz w:val="28"/>
        </w:rPr>
        <w:t>қағидаларында</w:t>
      </w:r>
      <w:r>
        <w:rPr>
          <w:rFonts w:ascii="Times New Roman"/>
          <w:b w:val="false"/>
          <w:i w:val="false"/>
          <w:color w:val="000000"/>
          <w:sz w:val="28"/>
        </w:rPr>
        <w:t>:</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 </w:t>
      </w:r>
    </w:p>
    <w:bookmarkStart w:name="z15" w:id="12"/>
    <w:p>
      <w:pPr>
        <w:spacing w:after="0"/>
        <w:ind w:left="0"/>
        <w:jc w:val="both"/>
      </w:pPr>
      <w:r>
        <w:rPr>
          <w:rFonts w:ascii="Times New Roman"/>
          <w:b w:val="false"/>
          <w:i w:val="false"/>
          <w:color w:val="000000"/>
          <w:sz w:val="28"/>
        </w:rPr>
        <w:t xml:space="preserve">
      "2. Жыл сайын төртінші тоқсанда Қазақстан Республикасы Ішкі істер министрлігінің Кадр саясаты департаменті осы бұйрыққа 1-қосымшаға сәйкес алдағы жылы ротациялауға жататын басшылардың тізімін қалыптастырады және Ішкі істер министрі бекітеді. </w:t>
      </w:r>
    </w:p>
    <w:bookmarkEnd w:id="12"/>
    <w:bookmarkStart w:name="z16" w:id="13"/>
    <w:p>
      <w:pPr>
        <w:spacing w:after="0"/>
        <w:ind w:left="0"/>
        <w:jc w:val="both"/>
      </w:pPr>
      <w:r>
        <w:rPr>
          <w:rFonts w:ascii="Times New Roman"/>
          <w:b w:val="false"/>
          <w:i w:val="false"/>
          <w:color w:val="000000"/>
          <w:sz w:val="28"/>
        </w:rPr>
        <w:t xml:space="preserve">
      3. Басшыларды жоспарлы ротациялауды біліктілік талаптарына сәйкес келуін, әскери-дәрігерлік комиссиясының медициналық куәландыру нәтижелерін және ротациялауға кедергі болатын негіздердің жоқтығын растайтын құжаттарды ескере отырып, Қазақстан Республикасы Ішкі істер министрлігінің Кадр саясаты департаменті ұсынымдары негізінде уәкілетті адам жүргізеді."; </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bookmarkStart w:name="z18" w:id="14"/>
    <w:p>
      <w:pPr>
        <w:spacing w:after="0"/>
        <w:ind w:left="0"/>
        <w:jc w:val="both"/>
      </w:pPr>
      <w:r>
        <w:rPr>
          <w:rFonts w:ascii="Times New Roman"/>
          <w:b w:val="false"/>
          <w:i w:val="false"/>
          <w:color w:val="000000"/>
          <w:sz w:val="28"/>
        </w:rPr>
        <w:t xml:space="preserve">
      "11. "Қазақстан Республикасының ішкі істер органдары туралы" Қазақстан Республикасының 2014 жылғы 23 сәуірдегі </w:t>
      </w:r>
      <w:r>
        <w:rPr>
          <w:rFonts w:ascii="Times New Roman"/>
          <w:b w:val="false"/>
          <w:i w:val="false"/>
          <w:color w:val="000000"/>
          <w:sz w:val="28"/>
        </w:rPr>
        <w:t>Заңына</w:t>
      </w:r>
      <w:r>
        <w:rPr>
          <w:rFonts w:ascii="Times New Roman"/>
          <w:b w:val="false"/>
          <w:i w:val="false"/>
          <w:color w:val="000000"/>
          <w:sz w:val="28"/>
        </w:rPr>
        <w:t xml:space="preserve"> сәйкес ротацияланатын қызметкерлерге көтерме жәрдемақы төленеді, көлікпен жүруге және жеке мүлкін тасымалдауға кеткен шығындары өтеледі.".</w:t>
      </w:r>
    </w:p>
    <w:bookmarkEnd w:id="14"/>
    <w:bookmarkStart w:name="z19" w:id="15"/>
    <w:p>
      <w:pPr>
        <w:spacing w:after="0"/>
        <w:ind w:left="0"/>
        <w:jc w:val="both"/>
      </w:pPr>
      <w:r>
        <w:rPr>
          <w:rFonts w:ascii="Times New Roman"/>
          <w:b w:val="false"/>
          <w:i w:val="false"/>
          <w:color w:val="000000"/>
          <w:sz w:val="28"/>
        </w:rPr>
        <w:t xml:space="preserve">
      2. "Ішкі істер органдарының кадр резервін қалыптастыру, кадр резервіне қойылатын қызметкерлердің біліктілігіне қойылатын талаптарды және кадр резервіне қойылған қызметкерлердің ведомстволық деректер банкімен жұмыс істеу қағидаларын бекіту туралы" Қазақстан Республикасы Ішкі істер министрінің 2015 жылғы 02 желтоқсандағы № 977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12598 болып тіркелді, "Әділет" ақпараттық-құқықтық жүйесінде 2016 жылғы 13 қаңтарда жарияланды):</w:t>
      </w:r>
    </w:p>
    <w:bookmarkEnd w:id="15"/>
    <w:bookmarkStart w:name="z20" w:id="16"/>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Ішкі істер органдарының кадр резервін қалыптастыру, кадр резервіне қойылатын қызметкерлердің біліктілігіне қойылатын талаптарды және кадр резервіне қойылған қызметкерлердің ведомстволық деректер банкімен жұмыс істеу </w:t>
      </w:r>
      <w:r>
        <w:rPr>
          <w:rFonts w:ascii="Times New Roman"/>
          <w:b w:val="false"/>
          <w:i w:val="false"/>
          <w:color w:val="000000"/>
          <w:sz w:val="28"/>
        </w:rPr>
        <w:t>қағидаларында</w:t>
      </w:r>
      <w:r>
        <w:rPr>
          <w:rFonts w:ascii="Times New Roman"/>
          <w:b w:val="false"/>
          <w:i w:val="false"/>
          <w:color w:val="000000"/>
          <w:sz w:val="28"/>
        </w:rPr>
        <w:t xml:space="preserve">: </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p>
    <w:bookmarkStart w:name="z22" w:id="17"/>
    <w:p>
      <w:pPr>
        <w:spacing w:after="0"/>
        <w:ind w:left="0"/>
        <w:jc w:val="both"/>
      </w:pPr>
      <w:r>
        <w:rPr>
          <w:rFonts w:ascii="Times New Roman"/>
          <w:b w:val="false"/>
          <w:i w:val="false"/>
          <w:color w:val="000000"/>
          <w:sz w:val="28"/>
        </w:rPr>
        <w:t>
      "1-тарау. Жалпы ережелер"</w:t>
      </w:r>
    </w:p>
    <w:bookmarkEnd w:id="17"/>
    <w:bookmarkStart w:name="z23" w:id="18"/>
    <w:p>
      <w:pPr>
        <w:spacing w:after="0"/>
        <w:ind w:left="0"/>
        <w:jc w:val="both"/>
      </w:pPr>
      <w:r>
        <w:rPr>
          <w:rFonts w:ascii="Times New Roman"/>
          <w:b w:val="false"/>
          <w:i w:val="false"/>
          <w:color w:val="000000"/>
          <w:sz w:val="28"/>
        </w:rPr>
        <w:t>
      "2-тарау. Кадр резервін қалыптастыру"</w:t>
      </w:r>
    </w:p>
    <w:bookmarkEnd w:id="18"/>
    <w:bookmarkStart w:name="z24" w:id="19"/>
    <w:p>
      <w:pPr>
        <w:spacing w:after="0"/>
        <w:ind w:left="0"/>
        <w:jc w:val="both"/>
      </w:pPr>
      <w:r>
        <w:rPr>
          <w:rFonts w:ascii="Times New Roman"/>
          <w:b w:val="false"/>
          <w:i w:val="false"/>
          <w:color w:val="000000"/>
          <w:sz w:val="28"/>
        </w:rPr>
        <w:t>
      "3-тарау. Кадр резервіне қойылатын қызметкерлердің біліктілігіне қойылатын талаптар";</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26" w:id="20"/>
    <w:p>
      <w:pPr>
        <w:spacing w:after="0"/>
        <w:ind w:left="0"/>
        <w:jc w:val="both"/>
      </w:pPr>
      <w:r>
        <w:rPr>
          <w:rFonts w:ascii="Times New Roman"/>
          <w:b w:val="false"/>
          <w:i w:val="false"/>
          <w:color w:val="000000"/>
          <w:sz w:val="28"/>
        </w:rPr>
        <w:t xml:space="preserve">
      "5. Кадр резервіне қою үшін кандидаттарды іріктеу кезінде "Құқық қорғау қызметі туралы" Қазақстан Республикасы 2011 жылғы 6 қантардағы </w:t>
      </w:r>
      <w:r>
        <w:rPr>
          <w:rFonts w:ascii="Times New Roman"/>
          <w:b w:val="false"/>
          <w:i w:val="false"/>
          <w:color w:val="000000"/>
          <w:sz w:val="28"/>
        </w:rPr>
        <w:t>Заңына</w:t>
      </w:r>
      <w:r>
        <w:rPr>
          <w:rFonts w:ascii="Times New Roman"/>
          <w:b w:val="false"/>
          <w:i w:val="false"/>
          <w:color w:val="000000"/>
          <w:sz w:val="28"/>
        </w:rPr>
        <w:t xml:space="preserve"> (бұдан әрі-Заң) сәйкес біліктілік талаптары сақталады, сондай-ақ мыналар:</w:t>
      </w:r>
    </w:p>
    <w:bookmarkEnd w:id="20"/>
    <w:p>
      <w:pPr>
        <w:spacing w:after="0"/>
        <w:ind w:left="0"/>
        <w:jc w:val="both"/>
      </w:pPr>
      <w:r>
        <w:rPr>
          <w:rFonts w:ascii="Times New Roman"/>
          <w:b w:val="false"/>
          <w:i w:val="false"/>
          <w:color w:val="000000"/>
          <w:sz w:val="28"/>
        </w:rPr>
        <w:t>
      1) қызметкердің бәсекеге қабілеттілігінің көрсеткіші;</w:t>
      </w:r>
    </w:p>
    <w:p>
      <w:pPr>
        <w:spacing w:after="0"/>
        <w:ind w:left="0"/>
        <w:jc w:val="both"/>
      </w:pPr>
      <w:r>
        <w:rPr>
          <w:rFonts w:ascii="Times New Roman"/>
          <w:b w:val="false"/>
          <w:i w:val="false"/>
          <w:color w:val="000000"/>
          <w:sz w:val="28"/>
        </w:rPr>
        <w:t>
      2) болжанған қызмет түрі бойынша тиісті кәсіптік даярлығының және жұмыс тәжірибесінің болуы;</w:t>
      </w:r>
    </w:p>
    <w:p>
      <w:pPr>
        <w:spacing w:after="0"/>
        <w:ind w:left="0"/>
        <w:jc w:val="both"/>
      </w:pPr>
      <w:r>
        <w:rPr>
          <w:rFonts w:ascii="Times New Roman"/>
          <w:b w:val="false"/>
          <w:i w:val="false"/>
          <w:color w:val="000000"/>
          <w:sz w:val="28"/>
        </w:rPr>
        <w:t>
      3) тиісті басшылар санаттарының қызметін регламенттейтін нормативтік құқықтық актілерді білуі;</w:t>
      </w:r>
    </w:p>
    <w:p>
      <w:pPr>
        <w:spacing w:after="0"/>
        <w:ind w:left="0"/>
        <w:jc w:val="both"/>
      </w:pPr>
      <w:r>
        <w:rPr>
          <w:rFonts w:ascii="Times New Roman"/>
          <w:b w:val="false"/>
          <w:i w:val="false"/>
          <w:color w:val="000000"/>
          <w:sz w:val="28"/>
        </w:rPr>
        <w:t>
      4) денсаулық жағдайы;</w:t>
      </w:r>
    </w:p>
    <w:p>
      <w:pPr>
        <w:spacing w:after="0"/>
        <w:ind w:left="0"/>
        <w:jc w:val="both"/>
      </w:pPr>
      <w:r>
        <w:rPr>
          <w:rFonts w:ascii="Times New Roman"/>
          <w:b w:val="false"/>
          <w:i w:val="false"/>
          <w:color w:val="000000"/>
          <w:sz w:val="28"/>
        </w:rPr>
        <w:t>
      5) кәсіптік қайта даярлау мен біліктілігін арттыру нәтижелері ескеріледі.";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 тараудың</w:t>
      </w:r>
      <w:r>
        <w:rPr>
          <w:rFonts w:ascii="Times New Roman"/>
          <w:b w:val="false"/>
          <w:i w:val="false"/>
          <w:color w:val="000000"/>
          <w:sz w:val="28"/>
        </w:rPr>
        <w:t xml:space="preserve"> тақырыбы мынадай редакцияда жазылсын:</w:t>
      </w:r>
    </w:p>
    <w:bookmarkStart w:name="z28" w:id="21"/>
    <w:p>
      <w:pPr>
        <w:spacing w:after="0"/>
        <w:ind w:left="0"/>
        <w:jc w:val="both"/>
      </w:pPr>
      <w:r>
        <w:rPr>
          <w:rFonts w:ascii="Times New Roman"/>
          <w:b w:val="false"/>
          <w:i w:val="false"/>
          <w:color w:val="000000"/>
          <w:sz w:val="28"/>
        </w:rPr>
        <w:t>
      "4–тарау. Кадр резервіне қою және кадр резервінен шығару"</w:t>
      </w:r>
    </w:p>
    <w:bookmarkEnd w:id="21"/>
    <w:bookmarkStart w:name="z29" w:id="22"/>
    <w:p>
      <w:pPr>
        <w:spacing w:after="0"/>
        <w:ind w:left="0"/>
        <w:jc w:val="both"/>
      </w:pPr>
      <w:r>
        <w:rPr>
          <w:rFonts w:ascii="Times New Roman"/>
          <w:b w:val="false"/>
          <w:i w:val="false"/>
          <w:color w:val="000000"/>
          <w:sz w:val="28"/>
        </w:rPr>
        <w:t>
      "5–тарау. Ішкі істер органдарының кадр резервіне қойылған қызметкерлердің ведомстволық деректер банкімен жұмыс істеу";</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редакцияда жазылсын:</w:t>
      </w:r>
    </w:p>
    <w:bookmarkStart w:name="z31" w:id="23"/>
    <w:p>
      <w:pPr>
        <w:spacing w:after="0"/>
        <w:ind w:left="0"/>
        <w:jc w:val="both"/>
      </w:pPr>
      <w:r>
        <w:rPr>
          <w:rFonts w:ascii="Times New Roman"/>
          <w:b w:val="false"/>
          <w:i w:val="false"/>
          <w:color w:val="000000"/>
          <w:sz w:val="28"/>
        </w:rPr>
        <w:t>
      "15. Қылмыстық-атқару жүйесі, төтенше жағдайлар комитеттері, облыстар, республикалық маңызы бар қалалар, астананың және көліктегі полиция департаменттері, ІІМ білім беру ұйымдары (бұдан әрі-аумақтық ІІО), мемлекеттік мекемелерінің кадр қызметтері электрондық нұсқада кадр резервіне қойылған қызметкерлердің тізімдерін комитет төрағалары мен аумақтық ІІО бастықтарының лауазымдар номенклатурасы бойынша қалыптастырады.".</w:t>
      </w:r>
    </w:p>
    <w:bookmarkEnd w:id="23"/>
    <w:bookmarkStart w:name="z32" w:id="24"/>
    <w:p>
      <w:pPr>
        <w:spacing w:after="0"/>
        <w:ind w:left="0"/>
        <w:jc w:val="both"/>
      </w:pPr>
      <w:r>
        <w:rPr>
          <w:rFonts w:ascii="Times New Roman"/>
          <w:b w:val="false"/>
          <w:i w:val="false"/>
          <w:color w:val="000000"/>
          <w:sz w:val="28"/>
        </w:rPr>
        <w:t xml:space="preserve">
      3. "Қазақстан Республикасы ішкі істер органдарындағы кадр саясатын іске асырудың кейбір мәселелері туралы" Қазақстан Республикасы Ішкі істер министрінің 2015 жылғы 07 желтоқсандағы № 998 </w:t>
      </w:r>
      <w:r>
        <w:rPr>
          <w:rFonts w:ascii="Times New Roman"/>
          <w:b w:val="false"/>
          <w:i w:val="false"/>
          <w:color w:val="000000"/>
          <w:sz w:val="28"/>
        </w:rPr>
        <w:t>бұйрығына</w:t>
      </w:r>
      <w:r>
        <w:rPr>
          <w:rFonts w:ascii="Times New Roman"/>
          <w:b w:val="false"/>
          <w:i w:val="false"/>
          <w:color w:val="000000"/>
          <w:sz w:val="28"/>
        </w:rPr>
        <w:t xml:space="preserve"> (Нормативтік-құқықтық актілерді мемлекеттік тіркеу тізілімінде № 12679 болып тіркелді, "Әділет" ақпараттық-құқықтық жүйесінде 2016 жылғы 13 қаңтарда жарияланды):</w:t>
      </w:r>
    </w:p>
    <w:bookmarkEnd w:id="24"/>
    <w:bookmarkStart w:name="z33" w:id="25"/>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ішкі істер органдарының кадрмен қамтамасыз ету және кадр саясаты субъектілерінің жұмыс сапасы нәтижелерін бағалау </w:t>
      </w:r>
      <w:r>
        <w:rPr>
          <w:rFonts w:ascii="Times New Roman"/>
          <w:b w:val="false"/>
          <w:i w:val="false"/>
          <w:color w:val="000000"/>
          <w:sz w:val="28"/>
        </w:rPr>
        <w:t>әдістемесінде</w:t>
      </w:r>
      <w:r>
        <w:rPr>
          <w:rFonts w:ascii="Times New Roman"/>
          <w:b w:val="false"/>
          <w:i w:val="false"/>
          <w:color w:val="000000"/>
          <w:sz w:val="28"/>
        </w:rPr>
        <w:t xml:space="preserve">: </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bookmarkStart w:name="z35" w:id="26"/>
    <w:p>
      <w:pPr>
        <w:spacing w:after="0"/>
        <w:ind w:left="0"/>
        <w:jc w:val="both"/>
      </w:pPr>
      <w:r>
        <w:rPr>
          <w:rFonts w:ascii="Times New Roman"/>
          <w:b w:val="false"/>
          <w:i w:val="false"/>
          <w:color w:val="000000"/>
          <w:sz w:val="28"/>
        </w:rPr>
        <w:t>
      "1-тарау. Жалпы ережелер";</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тармақтар</w:t>
      </w:r>
      <w:r>
        <w:rPr>
          <w:rFonts w:ascii="Times New Roman"/>
          <w:b w:val="false"/>
          <w:i w:val="false"/>
          <w:color w:val="000000"/>
          <w:sz w:val="28"/>
        </w:rPr>
        <w:t xml:space="preserve"> мынадай редакцияда жазылсын: </w:t>
      </w:r>
    </w:p>
    <w:bookmarkStart w:name="z37" w:id="27"/>
    <w:p>
      <w:pPr>
        <w:spacing w:after="0"/>
        <w:ind w:left="0"/>
        <w:jc w:val="both"/>
      </w:pPr>
      <w:r>
        <w:rPr>
          <w:rFonts w:ascii="Times New Roman"/>
          <w:b w:val="false"/>
          <w:i w:val="false"/>
          <w:color w:val="000000"/>
          <w:sz w:val="28"/>
        </w:rPr>
        <w:t xml:space="preserve">
      "2. Кадр саясатының субъектілері Қазақстан Республикасы Ішкі істер министрлігінің және оның қарамағындағы ведомстволарының аумақтық органдарының, мамандандырылған күзет қызметінің, жоғары оқу орындарының (бұдан әрі – ішкі істер органдарының аумақтық бөліністері) бірінші басшылары және олардың орынбасарлары болып табылады. </w:t>
      </w:r>
    </w:p>
    <w:bookmarkEnd w:id="27"/>
    <w:bookmarkStart w:name="z38" w:id="28"/>
    <w:p>
      <w:pPr>
        <w:spacing w:after="0"/>
        <w:ind w:left="0"/>
        <w:jc w:val="both"/>
      </w:pPr>
      <w:r>
        <w:rPr>
          <w:rFonts w:ascii="Times New Roman"/>
          <w:b w:val="false"/>
          <w:i w:val="false"/>
          <w:color w:val="000000"/>
          <w:sz w:val="28"/>
        </w:rPr>
        <w:t>
      3. Кадр саясатының субъектілерін бағалау объектілері ішкі істер органдарының аумақтық бөліністері болып табылады.";</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6-тараудың</w:t>
      </w:r>
      <w:r>
        <w:rPr>
          <w:rFonts w:ascii="Times New Roman"/>
          <w:b w:val="false"/>
          <w:i w:val="false"/>
          <w:color w:val="000000"/>
          <w:sz w:val="28"/>
        </w:rPr>
        <w:t xml:space="preserve"> тақырыптары мынадай редакцияда жазылсын:</w:t>
      </w:r>
    </w:p>
    <w:bookmarkStart w:name="z40" w:id="29"/>
    <w:p>
      <w:pPr>
        <w:spacing w:after="0"/>
        <w:ind w:left="0"/>
        <w:jc w:val="both"/>
      </w:pPr>
      <w:r>
        <w:rPr>
          <w:rFonts w:ascii="Times New Roman"/>
          <w:b w:val="false"/>
          <w:i w:val="false"/>
          <w:color w:val="000000"/>
          <w:sz w:val="28"/>
        </w:rPr>
        <w:t>
      "2-тарау. "Адам ресурстарын пайдалану тиімділігі" өлшемшарты;</w:t>
      </w:r>
    </w:p>
    <w:bookmarkEnd w:id="29"/>
    <w:bookmarkStart w:name="z41" w:id="30"/>
    <w:p>
      <w:pPr>
        <w:spacing w:after="0"/>
        <w:ind w:left="0"/>
        <w:jc w:val="both"/>
      </w:pPr>
      <w:r>
        <w:rPr>
          <w:rFonts w:ascii="Times New Roman"/>
          <w:b w:val="false"/>
          <w:i w:val="false"/>
          <w:color w:val="000000"/>
          <w:sz w:val="28"/>
        </w:rPr>
        <w:t>
      "3-тарау. "Ішкі істер органдарының қызметкерлерін оқыту" өлшемшарты;</w:t>
      </w:r>
    </w:p>
    <w:bookmarkEnd w:id="30"/>
    <w:bookmarkStart w:name="z42" w:id="31"/>
    <w:p>
      <w:pPr>
        <w:spacing w:after="0"/>
        <w:ind w:left="0"/>
        <w:jc w:val="both"/>
      </w:pPr>
      <w:r>
        <w:rPr>
          <w:rFonts w:ascii="Times New Roman"/>
          <w:b w:val="false"/>
          <w:i w:val="false"/>
          <w:color w:val="000000"/>
          <w:sz w:val="28"/>
        </w:rPr>
        <w:t>
      "4-тарау. "Тәртіпті, заңдылықты сақтау және сыбайлас жемқорлық</w:t>
      </w:r>
    </w:p>
    <w:bookmarkEnd w:id="31"/>
    <w:p>
      <w:pPr>
        <w:spacing w:after="0"/>
        <w:ind w:left="0"/>
        <w:jc w:val="both"/>
      </w:pPr>
      <w:r>
        <w:rPr>
          <w:rFonts w:ascii="Times New Roman"/>
          <w:b w:val="false"/>
          <w:i w:val="false"/>
          <w:color w:val="000000"/>
          <w:sz w:val="28"/>
        </w:rPr>
        <w:t>
      профилактикасы жөніндегі жұмыстың тиімділігі" өлшемшарты;</w:t>
      </w:r>
    </w:p>
    <w:bookmarkStart w:name="z43" w:id="32"/>
    <w:p>
      <w:pPr>
        <w:spacing w:after="0"/>
        <w:ind w:left="0"/>
        <w:jc w:val="both"/>
      </w:pPr>
      <w:r>
        <w:rPr>
          <w:rFonts w:ascii="Times New Roman"/>
          <w:b w:val="false"/>
          <w:i w:val="false"/>
          <w:color w:val="000000"/>
          <w:sz w:val="28"/>
        </w:rPr>
        <w:t>
      "5-тарау. "Кәсіби даярлық деңгейі" өлшемшарты;</w:t>
      </w:r>
    </w:p>
    <w:bookmarkEnd w:id="32"/>
    <w:bookmarkStart w:name="z44" w:id="33"/>
    <w:p>
      <w:pPr>
        <w:spacing w:after="0"/>
        <w:ind w:left="0"/>
        <w:jc w:val="both"/>
      </w:pPr>
      <w:r>
        <w:rPr>
          <w:rFonts w:ascii="Times New Roman"/>
          <w:b w:val="false"/>
          <w:i w:val="false"/>
          <w:color w:val="000000"/>
          <w:sz w:val="28"/>
        </w:rPr>
        <w:t>
      "6-тарау. "Кадр саясатының субъектілерін қорытынды бағалау";</w:t>
      </w:r>
    </w:p>
    <w:bookmarkEnd w:id="33"/>
    <w:bookmarkStart w:name="z45" w:id="34"/>
    <w:p>
      <w:pPr>
        <w:spacing w:after="0"/>
        <w:ind w:left="0"/>
        <w:jc w:val="both"/>
      </w:pPr>
      <w:r>
        <w:rPr>
          <w:rFonts w:ascii="Times New Roman"/>
          <w:b w:val="false"/>
          <w:i w:val="false"/>
          <w:color w:val="000000"/>
          <w:sz w:val="28"/>
        </w:rPr>
        <w:t xml:space="preserve">
      Жоғарыда көрсетілген бұйрықпен бекітілген, Қазақстан Республикасы ішкі істер органдарында кәсіби құзыреттерді, негізгі көрсеткіштерді және бәсекеге қабілеттілік көрсеткіш есебін айқындау қағидалары мен </w:t>
      </w:r>
      <w:r>
        <w:rPr>
          <w:rFonts w:ascii="Times New Roman"/>
          <w:b w:val="false"/>
          <w:i w:val="false"/>
          <w:color w:val="000000"/>
          <w:sz w:val="28"/>
        </w:rPr>
        <w:t>әдістерінде</w:t>
      </w:r>
      <w:r>
        <w:rPr>
          <w:rFonts w:ascii="Times New Roman"/>
          <w:b w:val="false"/>
          <w:i w:val="false"/>
          <w:color w:val="000000"/>
          <w:sz w:val="28"/>
        </w:rPr>
        <w:t>:</w:t>
      </w:r>
    </w:p>
    <w:bookmarkEnd w:id="34"/>
    <w:bookmarkStart w:name="z46" w:id="35"/>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1-қосымшаға</w:t>
      </w:r>
      <w:r>
        <w:rPr>
          <w:rFonts w:ascii="Times New Roman"/>
          <w:b w:val="false"/>
          <w:i w:val="false"/>
          <w:color w:val="000000"/>
          <w:sz w:val="28"/>
        </w:rPr>
        <w:t xml:space="preserve"> 8-тармақ мынадай редакцияда жазылсын:</w:t>
      </w:r>
    </w:p>
    <w:bookmarkEnd w:id="3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8"/>
        <w:gridCol w:w="989"/>
        <w:gridCol w:w="10913"/>
      </w:tblGrid>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әдептілік және ІІО-ның корпоративтік мәдениетін ұстаушылық</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қызметшілерінің Әдептілік нормаларын және мінез-құлық қағидаларын одан әрі жетілдіру жөніндегі шаралар туралы" (бұдан әрі - Әдеп кодексі) Қазақстан Республикасы Президентінің 2015 жылғы 29 желтоқсандағы № 153 </w:t>
            </w:r>
            <w:r>
              <w:rPr>
                <w:rFonts w:ascii="Times New Roman"/>
                <w:b w:val="false"/>
                <w:i w:val="false"/>
                <w:color w:val="000000"/>
                <w:sz w:val="20"/>
              </w:rPr>
              <w:t>Жарлығымен</w:t>
            </w:r>
            <w:r>
              <w:rPr>
                <w:rFonts w:ascii="Times New Roman"/>
                <w:b w:val="false"/>
                <w:i w:val="false"/>
                <w:color w:val="000000"/>
                <w:sz w:val="20"/>
              </w:rPr>
              <w:t xml:space="preserve"> бекітілген Қазақстан Республикасы мемлекеттік қызметшілерінің Әдеп кодексінің нормаларын білу және түсіну. Эмоциялық күрделі қызметтік жағдайларда байсалдылығын, тактикалығын және Әдеп кодексінің басқа да талаптарын (халыққа (арнайы контенгентке), әріптестеріне және басшылығына қатысты) көрсету қабілеті.</w:t>
            </w:r>
            <w:r>
              <w:br/>
            </w:r>
            <w:r>
              <w:rPr>
                <w:rFonts w:ascii="Times New Roman"/>
                <w:b w:val="false"/>
                <w:i w:val="false"/>
                <w:color w:val="000000"/>
                <w:sz w:val="20"/>
              </w:rPr>
              <w:t>
ІІО имидждік саясатының ережелерін білу және түсіну.</w:t>
            </w:r>
            <w:r>
              <w:br/>
            </w:r>
            <w:r>
              <w:rPr>
                <w:rFonts w:ascii="Times New Roman"/>
                <w:b w:val="false"/>
                <w:i w:val="false"/>
                <w:color w:val="000000"/>
                <w:sz w:val="20"/>
              </w:rPr>
              <w:t>
ІІО қызметтік этикасының, құпиялылық режимінің және имидждік саясатының талаптарын сақтай отырып, жалпы және арнайы қызметтік мәселелер бойынша халық өкілдерімен, арнайы контенгентпен ауызша байланыста болу (әңгімелесу) қабілеті.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47" w:id="36"/>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2-қосымшаға</w:t>
      </w:r>
      <w:r>
        <w:rPr>
          <w:rFonts w:ascii="Times New Roman"/>
          <w:b w:val="false"/>
          <w:i w:val="false"/>
          <w:color w:val="000000"/>
          <w:sz w:val="28"/>
        </w:rPr>
        <w:t xml:space="preserve"> 8- тармақ мынадай редакцияда жазылсын:</w:t>
      </w:r>
    </w:p>
    <w:bookmarkEnd w:id="3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8"/>
        <w:gridCol w:w="989"/>
        <w:gridCol w:w="10913"/>
      </w:tblGrid>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әдептілік және ІІО-ның корпоративтік мәдениетін ұстаушылық</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қызметшілерінің Әдептілік нормаларын және мінез-құлық қағидаларын одан әрі жетілдіру жөніндегі шаралар туралы" (бұдан әрі - Әдеп кодексі) Қазақстан Республикасы Президентінің 2015 жылғы 29 желтоқсандағы № 153 </w:t>
            </w:r>
            <w:r>
              <w:rPr>
                <w:rFonts w:ascii="Times New Roman"/>
                <w:b w:val="false"/>
                <w:i w:val="false"/>
                <w:color w:val="000000"/>
                <w:sz w:val="20"/>
              </w:rPr>
              <w:t>Жарлығымен</w:t>
            </w:r>
            <w:r>
              <w:rPr>
                <w:rFonts w:ascii="Times New Roman"/>
                <w:b w:val="false"/>
                <w:i w:val="false"/>
                <w:color w:val="000000"/>
                <w:sz w:val="20"/>
              </w:rPr>
              <w:t xml:space="preserve"> бекітілген Қазақстан Республикасы мемлекеттік қызметшілерінің Әдеп кодексінің нормаларын білу және түсіну. Эмоциялық күрделі қызметтік жағдайларда байсалдылығын, тактикалығын және Әдеп кодексінің басқа да талаптарын (халыққа (арнайы контенгентке), әріптестеріне және басшылығына қатысты) көрсету қабілеті.</w:t>
            </w:r>
            <w:r>
              <w:br/>
            </w:r>
            <w:r>
              <w:rPr>
                <w:rFonts w:ascii="Times New Roman"/>
                <w:b w:val="false"/>
                <w:i w:val="false"/>
                <w:color w:val="000000"/>
                <w:sz w:val="20"/>
              </w:rPr>
              <w:t>
ІІО имидждік саясатының ережелерін білу және түсіну.</w:t>
            </w:r>
            <w:r>
              <w:br/>
            </w:r>
            <w:r>
              <w:rPr>
                <w:rFonts w:ascii="Times New Roman"/>
                <w:b w:val="false"/>
                <w:i w:val="false"/>
                <w:color w:val="000000"/>
                <w:sz w:val="20"/>
              </w:rPr>
              <w:t>
ІІО қызметтік этикасының, құпиялылық режимінің және имидждік саясатының талаптарын сақтай отырып, жалпы және арнайы қызметтік мәселелер бойынша халық өкілдерімен, арнайы контенгентпен ауызша байланыста болу (әңгімелесу) қабілеті.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48" w:id="37"/>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3-қосымшаға</w:t>
      </w:r>
      <w:r>
        <w:rPr>
          <w:rFonts w:ascii="Times New Roman"/>
          <w:b w:val="false"/>
          <w:i w:val="false"/>
          <w:color w:val="000000"/>
          <w:sz w:val="28"/>
        </w:rPr>
        <w:t xml:space="preserve"> 8-тармақ мынадай редакцияда жазылсын:</w:t>
      </w:r>
    </w:p>
    <w:bookmarkEnd w:id="3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0"/>
        <w:gridCol w:w="671"/>
        <w:gridCol w:w="7403"/>
        <w:gridCol w:w="3956"/>
      </w:tblGrid>
      <w:tr>
        <w:trPr>
          <w:trHeight w:val="30" w:hRule="atLeast"/>
        </w:trPr>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әдептілік және ІІО-ның корпоративтік мәдениетін ұстаушылық</w:t>
            </w:r>
          </w:p>
        </w:tc>
        <w:tc>
          <w:tcPr>
            <w:tcW w:w="7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қызметшілерінің Әдептілік нормаларын және мінез-құлық қағидаларын одан әрі жетілдіру жөніндегі шаралар туралы" (бұдан әрі - Әдеп кодексі) Қазақстан Республикасы Президентінің 2015 жылғы 29 желтоқсандағы № 153 </w:t>
            </w:r>
            <w:r>
              <w:rPr>
                <w:rFonts w:ascii="Times New Roman"/>
                <w:b w:val="false"/>
                <w:i w:val="false"/>
                <w:color w:val="000000"/>
                <w:sz w:val="20"/>
              </w:rPr>
              <w:t>Жарлығымен</w:t>
            </w:r>
            <w:r>
              <w:rPr>
                <w:rFonts w:ascii="Times New Roman"/>
                <w:b w:val="false"/>
                <w:i w:val="false"/>
                <w:color w:val="000000"/>
                <w:sz w:val="20"/>
              </w:rPr>
              <w:t xml:space="preserve"> бекітілген Қазақстан Республикасы мемлекеттік қызметшілерінің Әдеп кодексінің нормаларын білу және түсіну. Эмоциялық күрделі қызметтік жағдайларда байсалдылығын, тактикалығын және Әдеп кодексінің басқа да талаптарын (халыққа (арнайы контенгентке), әріптестеріне және басшылығына қатысты) көрсету қабілеті.</w:t>
            </w:r>
            <w:r>
              <w:br/>
            </w:r>
            <w:r>
              <w:rPr>
                <w:rFonts w:ascii="Times New Roman"/>
                <w:b w:val="false"/>
                <w:i w:val="false"/>
                <w:color w:val="000000"/>
                <w:sz w:val="20"/>
              </w:rPr>
              <w:t>
ІІО имидждік саясатының ережелерін білу және түсіну.</w:t>
            </w:r>
            <w:r>
              <w:br/>
            </w:r>
            <w:r>
              <w:rPr>
                <w:rFonts w:ascii="Times New Roman"/>
                <w:b w:val="false"/>
                <w:i w:val="false"/>
                <w:color w:val="000000"/>
                <w:sz w:val="20"/>
              </w:rPr>
              <w:t>
ІІО қызметтік этикасының, құпиялылық режимінің және имидждік саясатының талаптарын сақтай отырып, жалпы және арнайы қызметтік мәселелер бойынша халық өкілдерімен, арнайы контенгентпен ауызша байланыста болу (әңгімелесу) қабілеті.</w:t>
            </w:r>
          </w:p>
        </w:tc>
        <w:tc>
          <w:tcPr>
            <w:tcW w:w="3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кодексінің ережелерін баяндау және түсіндіру. Осы көрсеткішке сәйкес келуіне бағалау психофизиологиялық куәландыру және сипаттайтын материалдар негізінде жүзеге асырылады. ІІО имидждік саясатының мазмұны, маңызы, мақсаттары мен міндеттері туралы сұрақтарға жауап беру. Жұртшылық өкілінің (арнайы контенгенттің) мінез-құлқын еліктейтін лауазымды адамның сұрақтарына жауап беру.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49" w:id="38"/>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4-қосымшаға</w:t>
      </w:r>
      <w:r>
        <w:rPr>
          <w:rFonts w:ascii="Times New Roman"/>
          <w:b w:val="false"/>
          <w:i w:val="false"/>
          <w:color w:val="000000"/>
          <w:sz w:val="28"/>
        </w:rPr>
        <w:t xml:space="preserve"> 8-тармақ мынадай редакцияда жазылсын:</w:t>
      </w:r>
    </w:p>
    <w:bookmarkEnd w:id="3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0"/>
        <w:gridCol w:w="770"/>
        <w:gridCol w:w="8494"/>
        <w:gridCol w:w="2726"/>
      </w:tblGrid>
      <w:tr>
        <w:trPr>
          <w:trHeight w:val="30"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әдептілік және ІІО-ның корпоративтік мәдениетін ұстаушылық</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қызметшілерінің Әдептілік нормаларын және мінез-құлық қағидаларын одан әрі жетілдіру жөніндегі шаралар туралы" (бұдан әрі - Әдеп кодексі) Қазақстан Республикасы Президентінің 2015 жылғы 29 желтоқсандағы № 153 </w:t>
            </w:r>
            <w:r>
              <w:rPr>
                <w:rFonts w:ascii="Times New Roman"/>
                <w:b w:val="false"/>
                <w:i w:val="false"/>
                <w:color w:val="000000"/>
                <w:sz w:val="20"/>
              </w:rPr>
              <w:t>Жарлығымен</w:t>
            </w:r>
            <w:r>
              <w:rPr>
                <w:rFonts w:ascii="Times New Roman"/>
                <w:b w:val="false"/>
                <w:i w:val="false"/>
                <w:color w:val="000000"/>
                <w:sz w:val="20"/>
              </w:rPr>
              <w:t xml:space="preserve"> бекітілген Қазақстан Республикасы мемлекеттік қызметшілерінің Әдеп кодексінің нормаларын білу және түсіну. Эмоциялық күрделі қызметтік жағдайларда байсалдылығын, тактикалығын және Әдеп кодексінің басқа да талаптарын (халыққа (арнайы контенгентке), әріптестеріне және басшылығына қатысты) көрсету қабілеті.</w:t>
            </w:r>
            <w:r>
              <w:br/>
            </w:r>
            <w:r>
              <w:rPr>
                <w:rFonts w:ascii="Times New Roman"/>
                <w:b w:val="false"/>
                <w:i w:val="false"/>
                <w:color w:val="000000"/>
                <w:sz w:val="20"/>
              </w:rPr>
              <w:t>
ІІО имидждік саясатының ережелерін білу және түсіну.</w:t>
            </w:r>
            <w:r>
              <w:br/>
            </w:r>
            <w:r>
              <w:rPr>
                <w:rFonts w:ascii="Times New Roman"/>
                <w:b w:val="false"/>
                <w:i w:val="false"/>
                <w:color w:val="000000"/>
                <w:sz w:val="20"/>
              </w:rPr>
              <w:t>
ІІО қызметтік этикасының, құпиялылық режимінің және имидждік саясатының талаптарын сақтай отырып, жалпы және арнайы қызметтік мәселелер бойынша халық өкілдерімен, арнайы контенгентпен ауызша байланыста болу (әңгімелесу) қабілеті..</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кодексінің ережелерін баяндау және түсіндіру. Осы көрсеткішке сәйкес келуіне бағалау психофизиологиялық куәландыру және сипаттайтын материалдар негізінде жүзеге асырылады. </w:t>
            </w:r>
            <w:r>
              <w:br/>
            </w:r>
            <w:r>
              <w:rPr>
                <w:rFonts w:ascii="Times New Roman"/>
                <w:b w:val="false"/>
                <w:i w:val="false"/>
                <w:color w:val="000000"/>
                <w:sz w:val="20"/>
              </w:rPr>
              <w:t>
ІІО имидждік саясатының мазмұны, маңызы, мақсаттары мен міндеттері туралы сұрақтарға жауап беру. Жұртшылық өкілінің (арнайы контенгенттің) мінез-құлқын еліктейтін лауазымды адамның сұрақтарына жауап беру.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50" w:id="39"/>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5-қосымшаға</w:t>
      </w:r>
      <w:r>
        <w:rPr>
          <w:rFonts w:ascii="Times New Roman"/>
          <w:b w:val="false"/>
          <w:i w:val="false"/>
          <w:color w:val="000000"/>
          <w:sz w:val="28"/>
        </w:rPr>
        <w:t xml:space="preserve"> 8-тармақ мынадай редакцияда жазылсын:</w:t>
      </w:r>
    </w:p>
    <w:bookmarkEnd w:id="3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6"/>
        <w:gridCol w:w="860"/>
        <w:gridCol w:w="9494"/>
        <w:gridCol w:w="1600"/>
      </w:tblGrid>
      <w:tr>
        <w:trPr>
          <w:trHeight w:val="30" w:hRule="atLeast"/>
        </w:trPr>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әдептілік және ІІО-ның корпоративтік мәдениетін ұстаушылық</w:t>
            </w:r>
          </w:p>
        </w:tc>
        <w:tc>
          <w:tcPr>
            <w:tcW w:w="9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қызметшілерінің Әдептілік нормаларын және мінез-құлық қағидаларын одан әрі жетілдіру жөніндегі шаралар туралы" (бұдан әрі - Әдеп кодексі) Қазақстан Республикасы Президентінің 2015 жылғы 29 желтоқсандағы № 153 </w:t>
            </w:r>
            <w:r>
              <w:rPr>
                <w:rFonts w:ascii="Times New Roman"/>
                <w:b w:val="false"/>
                <w:i w:val="false"/>
                <w:color w:val="000000"/>
                <w:sz w:val="20"/>
              </w:rPr>
              <w:t>Жарлығымен</w:t>
            </w:r>
            <w:r>
              <w:rPr>
                <w:rFonts w:ascii="Times New Roman"/>
                <w:b w:val="false"/>
                <w:i w:val="false"/>
                <w:color w:val="000000"/>
                <w:sz w:val="20"/>
              </w:rPr>
              <w:t xml:space="preserve"> бекітілген Қазақстан Республикасы мемлекеттік қызметшілерінің Әдеп кодексінің нормаларын білу және түсіну. Эмоциялық күрделі қызметтік жағдайларда байсалдылығын, тактикалығын және Әдеп кодексінің басқа да талаптарын (халыққа (арнайы контенгентке), әріптестеріне және басшылығына қатысты) көрсету қабілеті.</w:t>
            </w:r>
            <w:r>
              <w:br/>
            </w:r>
            <w:r>
              <w:rPr>
                <w:rFonts w:ascii="Times New Roman"/>
                <w:b w:val="false"/>
                <w:i w:val="false"/>
                <w:color w:val="000000"/>
                <w:sz w:val="20"/>
              </w:rPr>
              <w:t>
ІІО имидждік саясатының ережелерін білу және түсіну.</w:t>
            </w:r>
            <w:r>
              <w:br/>
            </w:r>
            <w:r>
              <w:rPr>
                <w:rFonts w:ascii="Times New Roman"/>
                <w:b w:val="false"/>
                <w:i w:val="false"/>
                <w:color w:val="000000"/>
                <w:sz w:val="20"/>
              </w:rPr>
              <w:t>
ІІО қызметтік этикасының, құпиялылық режимінің және имидждік саясатының талаптарын сақтай отырып, жалпы және арнайы қызметтік мәселелер бойынша халық өкілдерімен, арнайы контенгентпен ауызша байланыста болу (әңгімелесу) қабілеті.</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Тестілеуден өту.</w:t>
            </w:r>
            <w:r>
              <w:br/>
            </w:r>
            <w:r>
              <w:rPr>
                <w:rFonts w:ascii="Times New Roman"/>
                <w:b w:val="false"/>
                <w:i w:val="false"/>
                <w:color w:val="000000"/>
                <w:sz w:val="20"/>
              </w:rPr>
              <w:t>
Осы көрсеткішке сәйкес келуіне бағалау психофизиологиялық куәландыру және сипаттайтын материалдар негізінде жүзеге асырылады. </w:t>
            </w:r>
            <w:r>
              <w:br/>
            </w:r>
            <w:r>
              <w:rPr>
                <w:rFonts w:ascii="Times New Roman"/>
                <w:b w:val="false"/>
                <w:i w:val="false"/>
                <w:color w:val="000000"/>
                <w:sz w:val="20"/>
              </w:rPr>
              <w:t>
Жұртшылық өкілінің (арнайы контенгенттің) мінез-құлқын еліктейтін лауазымды адамның сұрақтарына жауап беру.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51" w:id="40"/>
    <w:p>
      <w:pPr>
        <w:spacing w:after="0"/>
        <w:ind w:left="0"/>
        <w:jc w:val="both"/>
      </w:pPr>
      <w:r>
        <w:rPr>
          <w:rFonts w:ascii="Times New Roman"/>
          <w:b w:val="false"/>
          <w:i w:val="false"/>
          <w:color w:val="000000"/>
          <w:sz w:val="28"/>
        </w:rPr>
        <w:t xml:space="preserve">
      Жоғарыда көрсетілген бұйрықпен бекітілген, Қазақстан Республикасы ішкі істер органдары қызметкерлерінің мансаптық өсу жүйесі мен </w:t>
      </w:r>
      <w:r>
        <w:rPr>
          <w:rFonts w:ascii="Times New Roman"/>
          <w:b w:val="false"/>
          <w:i w:val="false"/>
          <w:color w:val="000000"/>
          <w:sz w:val="28"/>
        </w:rPr>
        <w:t>өлшемшартында</w:t>
      </w:r>
      <w:r>
        <w:rPr>
          <w:rFonts w:ascii="Times New Roman"/>
          <w:b w:val="false"/>
          <w:i w:val="false"/>
          <w:color w:val="000000"/>
          <w:sz w:val="28"/>
        </w:rPr>
        <w:t>:</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3-тараудың</w:t>
      </w:r>
      <w:r>
        <w:rPr>
          <w:rFonts w:ascii="Times New Roman"/>
          <w:b w:val="false"/>
          <w:i w:val="false"/>
          <w:color w:val="000000"/>
          <w:sz w:val="28"/>
        </w:rPr>
        <w:t xml:space="preserve"> тақырыптары мынадай редакцияда жазылсын:</w:t>
      </w:r>
    </w:p>
    <w:bookmarkStart w:name="z53" w:id="41"/>
    <w:p>
      <w:pPr>
        <w:spacing w:after="0"/>
        <w:ind w:left="0"/>
        <w:jc w:val="both"/>
      </w:pPr>
      <w:r>
        <w:rPr>
          <w:rFonts w:ascii="Times New Roman"/>
          <w:b w:val="false"/>
          <w:i w:val="false"/>
          <w:color w:val="000000"/>
          <w:sz w:val="28"/>
        </w:rPr>
        <w:t>
      "1-тарау. Жалпы ережелер"</w:t>
      </w:r>
    </w:p>
    <w:bookmarkEnd w:id="41"/>
    <w:bookmarkStart w:name="z54" w:id="42"/>
    <w:p>
      <w:pPr>
        <w:spacing w:after="0"/>
        <w:ind w:left="0"/>
        <w:jc w:val="both"/>
      </w:pPr>
      <w:r>
        <w:rPr>
          <w:rFonts w:ascii="Times New Roman"/>
          <w:b w:val="false"/>
          <w:i w:val="false"/>
          <w:color w:val="000000"/>
          <w:sz w:val="28"/>
        </w:rPr>
        <w:t>
      "2-тарау. ІІО қызметкерлерінің кәсіби дамуы"</w:t>
      </w:r>
    </w:p>
    <w:bookmarkEnd w:id="42"/>
    <w:bookmarkStart w:name="z55" w:id="43"/>
    <w:p>
      <w:pPr>
        <w:spacing w:after="0"/>
        <w:ind w:left="0"/>
        <w:jc w:val="both"/>
      </w:pPr>
      <w:r>
        <w:rPr>
          <w:rFonts w:ascii="Times New Roman"/>
          <w:b w:val="false"/>
          <w:i w:val="false"/>
          <w:color w:val="000000"/>
          <w:sz w:val="28"/>
        </w:rPr>
        <w:t>
      "3-тарау. ІІО қызметкерлерінің мансаптық өсуі".</w:t>
      </w:r>
    </w:p>
    <w:bookmarkEnd w:id="43"/>
    <w:bookmarkStart w:name="z56" w:id="44"/>
    <w:p>
      <w:pPr>
        <w:spacing w:after="0"/>
        <w:ind w:left="0"/>
        <w:jc w:val="both"/>
      </w:pPr>
      <w:r>
        <w:rPr>
          <w:rFonts w:ascii="Times New Roman"/>
          <w:b w:val="false"/>
          <w:i w:val="false"/>
          <w:color w:val="000000"/>
          <w:sz w:val="28"/>
        </w:rPr>
        <w:t xml:space="preserve">
      4. "Қазақстан Республикасының ішкі істер органдарында конкурстық негізде орналасатын басшы лауазымдар тізбесін және Қазақстан Республикасының ішкі істер органдарында жоғары тұрған басшы лауазымдарға конкурс өткізу шарттары мен қағидаларын бекіту туралы" Қазақстан Республикасы Ішкі істер министрінің 2018 жылғы 28 қыркүйектегі № 671 </w:t>
      </w:r>
      <w:r>
        <w:rPr>
          <w:rFonts w:ascii="Times New Roman"/>
          <w:b w:val="false"/>
          <w:i w:val="false"/>
          <w:color w:val="000000"/>
          <w:sz w:val="28"/>
        </w:rPr>
        <w:t>бұйрығына</w:t>
      </w:r>
      <w:r>
        <w:rPr>
          <w:rFonts w:ascii="Times New Roman"/>
          <w:b w:val="false"/>
          <w:i w:val="false"/>
          <w:color w:val="000000"/>
          <w:sz w:val="28"/>
        </w:rPr>
        <w:t xml:space="preserve"> (Нормативтік-құқықтық актілерді мемлекеттік тіркеу тізілімінде № 17724 болып тіркелді, Қазақстан Республикасы нормативтік құқықтық актілерінің эталондық бақылау банкінде 2018 жылғы 16 қарашада жарияланды):</w:t>
      </w:r>
    </w:p>
    <w:bookmarkEnd w:id="44"/>
    <w:bookmarkStart w:name="z57" w:id="45"/>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ішкі істер органдарында конкурстық негізде орналасатын басшы лауазымдар </w:t>
      </w:r>
      <w:r>
        <w:rPr>
          <w:rFonts w:ascii="Times New Roman"/>
          <w:b w:val="false"/>
          <w:i w:val="false"/>
          <w:color w:val="000000"/>
          <w:sz w:val="28"/>
        </w:rPr>
        <w:t>тізбесінде</w:t>
      </w:r>
      <w:r>
        <w:rPr>
          <w:rFonts w:ascii="Times New Roman"/>
          <w:b w:val="false"/>
          <w:i w:val="false"/>
          <w:color w:val="000000"/>
          <w:sz w:val="28"/>
        </w:rPr>
        <w:t>:</w:t>
      </w:r>
    </w:p>
    <w:bookmarkEnd w:id="45"/>
    <w:bookmarkStart w:name="z58" w:id="46"/>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2) тармақшасы</w:t>
      </w:r>
      <w:r>
        <w:rPr>
          <w:rFonts w:ascii="Times New Roman"/>
          <w:b w:val="false"/>
          <w:i w:val="false"/>
          <w:color w:val="000000"/>
          <w:sz w:val="28"/>
        </w:rPr>
        <w:t xml:space="preserve"> алып тасталсын;</w:t>
      </w:r>
    </w:p>
    <w:bookmarkEnd w:id="46"/>
    <w:bookmarkStart w:name="z59" w:id="47"/>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2) тармақшасы</w:t>
      </w:r>
      <w:r>
        <w:rPr>
          <w:rFonts w:ascii="Times New Roman"/>
          <w:b w:val="false"/>
          <w:i w:val="false"/>
          <w:color w:val="000000"/>
          <w:sz w:val="28"/>
        </w:rPr>
        <w:t xml:space="preserve"> алып тасталсын.</w:t>
      </w:r>
    </w:p>
    <w:bookmarkEnd w:id="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 кейбір</w:t>
            </w:r>
            <w:r>
              <w:br/>
            </w:r>
            <w:r>
              <w:rPr>
                <w:rFonts w:ascii="Times New Roman"/>
                <w:b w:val="false"/>
                <w:i w:val="false"/>
                <w:color w:val="000000"/>
                <w:sz w:val="20"/>
              </w:rPr>
              <w:t>бұйрықтарына өзгерістер</w:t>
            </w:r>
            <w:r>
              <w:br/>
            </w:r>
            <w:r>
              <w:rPr>
                <w:rFonts w:ascii="Times New Roman"/>
                <w:b w:val="false"/>
                <w:i w:val="false"/>
                <w:color w:val="000000"/>
                <w:sz w:val="20"/>
              </w:rPr>
              <w:t xml:space="preserve">енгізілетін тізбесіне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2015 жылғы 26 қарашадағы</w:t>
            </w:r>
            <w:r>
              <w:br/>
            </w:r>
            <w:r>
              <w:rPr>
                <w:rFonts w:ascii="Times New Roman"/>
                <w:b w:val="false"/>
                <w:i w:val="false"/>
                <w:color w:val="000000"/>
                <w:sz w:val="20"/>
              </w:rPr>
              <w:t>№ 966 бұйрығына</w:t>
            </w:r>
            <w:r>
              <w:br/>
            </w:r>
            <w:r>
              <w:rPr>
                <w:rFonts w:ascii="Times New Roman"/>
                <w:b w:val="false"/>
                <w:i w:val="false"/>
                <w:color w:val="000000"/>
                <w:sz w:val="20"/>
              </w:rPr>
              <w:t>1- қосымша</w:t>
            </w:r>
          </w:p>
        </w:tc>
      </w:tr>
    </w:tbl>
    <w:bookmarkStart w:name="z62" w:id="48"/>
    <w:p>
      <w:pPr>
        <w:spacing w:after="0"/>
        <w:ind w:left="0"/>
        <w:jc w:val="left"/>
      </w:pPr>
      <w:r>
        <w:rPr>
          <w:rFonts w:ascii="Times New Roman"/>
          <w:b/>
          <w:i w:val="false"/>
          <w:color w:val="000000"/>
        </w:rPr>
        <w:t xml:space="preserve"> Қазақстан Республикасы ішкі істер органдарының ротацияға жататын басшылық лауазымдардың тізбесі</w:t>
      </w:r>
    </w:p>
    <w:bookmarkEnd w:id="48"/>
    <w:bookmarkStart w:name="z63" w:id="49"/>
    <w:p>
      <w:pPr>
        <w:spacing w:after="0"/>
        <w:ind w:left="0"/>
        <w:jc w:val="both"/>
      </w:pPr>
      <w:r>
        <w:rPr>
          <w:rFonts w:ascii="Times New Roman"/>
          <w:b w:val="false"/>
          <w:i w:val="false"/>
          <w:color w:val="000000"/>
          <w:sz w:val="28"/>
        </w:rPr>
        <w:t>
      1. Ішкі істер министрлігі Өңірлік әскери-тергеу басқармасының бастығы.</w:t>
      </w:r>
    </w:p>
    <w:bookmarkEnd w:id="49"/>
    <w:bookmarkStart w:name="z64" w:id="50"/>
    <w:p>
      <w:pPr>
        <w:spacing w:after="0"/>
        <w:ind w:left="0"/>
        <w:jc w:val="both"/>
      </w:pPr>
      <w:r>
        <w:rPr>
          <w:rFonts w:ascii="Times New Roman"/>
          <w:b w:val="false"/>
          <w:i w:val="false"/>
          <w:color w:val="000000"/>
          <w:sz w:val="28"/>
        </w:rPr>
        <w:t>
      2. Облыстардың, республикалық маңызы бар қалалардың және астананың, Көліктегі полиция департаментінің бастығы.</w:t>
      </w:r>
    </w:p>
    <w:bookmarkEnd w:id="50"/>
    <w:bookmarkStart w:name="z65" w:id="51"/>
    <w:p>
      <w:pPr>
        <w:spacing w:after="0"/>
        <w:ind w:left="0"/>
        <w:jc w:val="both"/>
      </w:pPr>
      <w:r>
        <w:rPr>
          <w:rFonts w:ascii="Times New Roman"/>
          <w:b w:val="false"/>
          <w:i w:val="false"/>
          <w:color w:val="000000"/>
          <w:sz w:val="28"/>
        </w:rPr>
        <w:t>
      3. Облыстардың, республикалық маңызы бар қалалардың және астананың, Көліктегі полиция департаменттері бастықтарының бірінші орынбасарлары.</w:t>
      </w:r>
    </w:p>
    <w:bookmarkEnd w:id="51"/>
    <w:bookmarkStart w:name="z66" w:id="52"/>
    <w:p>
      <w:pPr>
        <w:spacing w:after="0"/>
        <w:ind w:left="0"/>
        <w:jc w:val="both"/>
      </w:pPr>
      <w:r>
        <w:rPr>
          <w:rFonts w:ascii="Times New Roman"/>
          <w:b w:val="false"/>
          <w:i w:val="false"/>
          <w:color w:val="000000"/>
          <w:sz w:val="28"/>
        </w:rPr>
        <w:t>
      4. Облыстардың, республикалық маңызы бар қалалардың және астананың, Көліктегі полиция департаменттері бастықтарының орынбасарлары.</w:t>
      </w:r>
    </w:p>
    <w:bookmarkEnd w:id="52"/>
    <w:bookmarkStart w:name="z67" w:id="53"/>
    <w:p>
      <w:pPr>
        <w:spacing w:after="0"/>
        <w:ind w:left="0"/>
        <w:jc w:val="both"/>
      </w:pPr>
      <w:r>
        <w:rPr>
          <w:rFonts w:ascii="Times New Roman"/>
          <w:b w:val="false"/>
          <w:i w:val="false"/>
          <w:color w:val="000000"/>
          <w:sz w:val="28"/>
        </w:rPr>
        <w:t>
      5. Облыстардың, республикалық маңызы бар қалалардың және астананың, Көліктегі полиция департаментінің, қалалық, аудандық, желілік полиция басқармасының (бөлімінің) бастығы.</w:t>
      </w:r>
    </w:p>
    <w:bookmarkEnd w:id="53"/>
    <w:bookmarkStart w:name="z68" w:id="54"/>
    <w:p>
      <w:pPr>
        <w:spacing w:after="0"/>
        <w:ind w:left="0"/>
        <w:jc w:val="both"/>
      </w:pPr>
      <w:r>
        <w:rPr>
          <w:rFonts w:ascii="Times New Roman"/>
          <w:b w:val="false"/>
          <w:i w:val="false"/>
          <w:color w:val="000000"/>
          <w:sz w:val="28"/>
        </w:rPr>
        <w:t>
      6. Облыстардың, республикалық маңызы бар қалалардың және астананың, Көліктегі полиция департаменті Өзіндік қауіпсіздік басқармасының бастығы.</w:t>
      </w:r>
    </w:p>
    <w:bookmarkEnd w:id="54"/>
    <w:bookmarkStart w:name="z69" w:id="55"/>
    <w:p>
      <w:pPr>
        <w:spacing w:after="0"/>
        <w:ind w:left="0"/>
        <w:jc w:val="both"/>
      </w:pPr>
      <w:r>
        <w:rPr>
          <w:rFonts w:ascii="Times New Roman"/>
          <w:b w:val="false"/>
          <w:i w:val="false"/>
          <w:color w:val="000000"/>
          <w:sz w:val="28"/>
        </w:rPr>
        <w:t>
      7. Облыстардың, республикалық маңызы бар қалалардың және астананың Қылмыстық-атқару жүйесі департаментінің бастығы.</w:t>
      </w:r>
    </w:p>
    <w:bookmarkEnd w:id="55"/>
    <w:bookmarkStart w:name="z70" w:id="56"/>
    <w:p>
      <w:pPr>
        <w:spacing w:after="0"/>
        <w:ind w:left="0"/>
        <w:jc w:val="both"/>
      </w:pPr>
      <w:r>
        <w:rPr>
          <w:rFonts w:ascii="Times New Roman"/>
          <w:b w:val="false"/>
          <w:i w:val="false"/>
          <w:color w:val="000000"/>
          <w:sz w:val="28"/>
        </w:rPr>
        <w:t>
      8. Облыстардың, республикалық маңызы бар қалалардың және астананың Төтенше жағдайлар департаментінің бастығы.</w:t>
      </w:r>
    </w:p>
    <w:bookmarkEnd w:id="56"/>
    <w:bookmarkStart w:name="z71" w:id="57"/>
    <w:p>
      <w:pPr>
        <w:spacing w:after="0"/>
        <w:ind w:left="0"/>
        <w:jc w:val="both"/>
      </w:pPr>
      <w:r>
        <w:rPr>
          <w:rFonts w:ascii="Times New Roman"/>
          <w:b w:val="false"/>
          <w:i w:val="false"/>
          <w:color w:val="000000"/>
          <w:sz w:val="28"/>
        </w:rPr>
        <w:t>
      9. Ішкі істер министрлігі Академиясының бастығы.</w:t>
      </w:r>
    </w:p>
    <w:bookmarkEnd w:id="57"/>
    <w:bookmarkStart w:name="z72" w:id="58"/>
    <w:p>
      <w:pPr>
        <w:spacing w:after="0"/>
        <w:ind w:left="0"/>
        <w:jc w:val="both"/>
      </w:pPr>
      <w:r>
        <w:rPr>
          <w:rFonts w:ascii="Times New Roman"/>
          <w:b w:val="false"/>
          <w:i w:val="false"/>
          <w:color w:val="000000"/>
          <w:sz w:val="28"/>
        </w:rPr>
        <w:t>
      10. Оқу орталығының бастығы.</w:t>
      </w:r>
    </w:p>
    <w:bookmarkEnd w:id="5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