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2abbc" w14:textId="082ab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шаруашылығы, ерекше қорғалатын табиғи аумақтар салаларындағы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Ауыл шаруашылығы министрінің 2016 жылғы 26 қаңтардағы № 22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15 сәуірдегі № 91 бұйрығы. Қазақстан Республикасының Әділет министрлігінде 2020 жылғы 16 сәуірде № 20413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"Орман шаруашылығы, ерекше қорғалатын табиғи аумақтар салаларындағы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Ауыл шаруашылығы министрінің 2016 жылғы 26 қаңтардағы № 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13378 болып тіркелген, 2016 жылғы 29 наурызда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Орман шаруашылығы, ерекше қорғалатын табиғи аумақтар салаларындағы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"9. Табиғат қорғау мекемелерінің тауарларды (жұмыстарды, көрсетілетін қызметтерді) өткізу бойынша ақылы қызмет түрлерін көрсетуден алған қаражаты:</w:t>
      </w:r>
    </w:p>
    <w:bookmarkEnd w:id="3"/>
    <w:bookmarkStart w:name="z6" w:id="4"/>
    <w:p>
      <w:pPr>
        <w:spacing w:after="0"/>
        <w:ind w:left="0"/>
        <w:jc w:val="both"/>
      </w:pPr>
      <w:r>
        <w:rPr>
          <w:rFonts w:ascii="Times New Roman"/>
          <w:b w:val="false"/>
          <w:i w:val="false"/>
          <w:color w:val="000000"/>
          <w:sz w:val="28"/>
        </w:rPr>
        <w:t>
      1) табиғи кешендерді сақтау мен дамытуға;</w:t>
      </w:r>
    </w:p>
    <w:bookmarkEnd w:id="4"/>
    <w:bookmarkStart w:name="z7" w:id="5"/>
    <w:p>
      <w:pPr>
        <w:spacing w:after="0"/>
        <w:ind w:left="0"/>
        <w:jc w:val="both"/>
      </w:pPr>
      <w:r>
        <w:rPr>
          <w:rFonts w:ascii="Times New Roman"/>
          <w:b w:val="false"/>
          <w:i w:val="false"/>
          <w:color w:val="000000"/>
          <w:sz w:val="28"/>
        </w:rPr>
        <w:t>
      2) өсімдіктер мен жануарлар дүниесін қорғауға;</w:t>
      </w:r>
    </w:p>
    <w:bookmarkEnd w:id="5"/>
    <w:bookmarkStart w:name="z8" w:id="6"/>
    <w:p>
      <w:pPr>
        <w:spacing w:after="0"/>
        <w:ind w:left="0"/>
        <w:jc w:val="both"/>
      </w:pPr>
      <w:r>
        <w:rPr>
          <w:rFonts w:ascii="Times New Roman"/>
          <w:b w:val="false"/>
          <w:i w:val="false"/>
          <w:color w:val="000000"/>
          <w:sz w:val="28"/>
        </w:rPr>
        <w:t>
      3) аралық мақсатта пайдалану үшін ағаш кесуді және өзге мақсаттарда ағаш кесуді қоса алғанда, ормандарды қалпына келтіру және қорғану іс-шараларын жүргізуге;</w:t>
      </w:r>
    </w:p>
    <w:bookmarkEnd w:id="6"/>
    <w:bookmarkStart w:name="z9" w:id="7"/>
    <w:p>
      <w:pPr>
        <w:spacing w:after="0"/>
        <w:ind w:left="0"/>
        <w:jc w:val="both"/>
      </w:pPr>
      <w:r>
        <w:rPr>
          <w:rFonts w:ascii="Times New Roman"/>
          <w:b w:val="false"/>
          <w:i w:val="false"/>
          <w:color w:val="000000"/>
          <w:sz w:val="28"/>
        </w:rPr>
        <w:t>
      4) аумақтарды тазартуға және абаттандыруға;</w:t>
      </w:r>
    </w:p>
    <w:bookmarkEnd w:id="7"/>
    <w:bookmarkStart w:name="z10" w:id="8"/>
    <w:p>
      <w:pPr>
        <w:spacing w:after="0"/>
        <w:ind w:left="0"/>
        <w:jc w:val="both"/>
      </w:pPr>
      <w:r>
        <w:rPr>
          <w:rFonts w:ascii="Times New Roman"/>
          <w:b w:val="false"/>
          <w:i w:val="false"/>
          <w:color w:val="000000"/>
          <w:sz w:val="28"/>
        </w:rPr>
        <w:t>
      5) табиғи-қорық қоры объектілерін қорғау мен туристік, рекреациялық және шектеулі шаруашылық қызметпен байланысты инфрақұрылымды дамытуға;</w:t>
      </w:r>
    </w:p>
    <w:bookmarkEnd w:id="8"/>
    <w:bookmarkStart w:name="z11" w:id="9"/>
    <w:p>
      <w:pPr>
        <w:spacing w:after="0"/>
        <w:ind w:left="0"/>
        <w:jc w:val="both"/>
      </w:pPr>
      <w:r>
        <w:rPr>
          <w:rFonts w:ascii="Times New Roman"/>
          <w:b w:val="false"/>
          <w:i w:val="false"/>
          <w:color w:val="000000"/>
          <w:sz w:val="28"/>
        </w:rPr>
        <w:t>
      6) табиғат қорғау қызметін қамтамасыз ету үшін штаттан тыс маусымдық жұмыскерлердің, оның ішінде өрт күзетшілерінің, аралық мақсатта пайдалану үшін ағаш кесуді және өзге мақсаттарда ағаш кесуді, орман дақылы жұмыстарын жүзеге асыру жөніндегі жұмыскерлердің, сондай-ақ шектеулі шаруашылық қызметті жүзеге асыратын жұмыскерлердің жұмыстарына (көрсетілетін қызметтеріне) ақы төлеуге;</w:t>
      </w:r>
    </w:p>
    <w:bookmarkEnd w:id="9"/>
    <w:bookmarkStart w:name="z12" w:id="10"/>
    <w:p>
      <w:pPr>
        <w:spacing w:after="0"/>
        <w:ind w:left="0"/>
        <w:jc w:val="both"/>
      </w:pPr>
      <w:r>
        <w:rPr>
          <w:rFonts w:ascii="Times New Roman"/>
          <w:b w:val="false"/>
          <w:i w:val="false"/>
          <w:color w:val="000000"/>
          <w:sz w:val="28"/>
        </w:rPr>
        <w:t>
      7) табиғи сипаттағы төтенше жағдайдың салдарынан пайда болған өтімді қоқысты (жел мен дауыл құлатқан ағаштарды) жинаумен байланысты жұмысты (көрсетілетін қызметті) жүзеге асыратын жеке және (немесе) заңды тұлғалардың жұмысы (көрсетілетін қызметі) құнының ақысын төлеуге;</w:t>
      </w:r>
    </w:p>
    <w:bookmarkEnd w:id="10"/>
    <w:bookmarkStart w:name="z13" w:id="11"/>
    <w:p>
      <w:pPr>
        <w:spacing w:after="0"/>
        <w:ind w:left="0"/>
        <w:jc w:val="both"/>
      </w:pPr>
      <w:r>
        <w:rPr>
          <w:rFonts w:ascii="Times New Roman"/>
          <w:b w:val="false"/>
          <w:i w:val="false"/>
          <w:color w:val="000000"/>
          <w:sz w:val="28"/>
        </w:rPr>
        <w:t xml:space="preserve">
      8) мемлекеттік ұлттық табиғи парктердің бақылау-өткізу бекеттерін басқару жөніндегі қызметті жүзеге асыратын заңды тұлғалардың жұмысы (көрсетілетін қызметі) құнының ақысын төлеуге; </w:t>
      </w:r>
    </w:p>
    <w:bookmarkEnd w:id="11"/>
    <w:bookmarkStart w:name="z14" w:id="12"/>
    <w:p>
      <w:pPr>
        <w:spacing w:after="0"/>
        <w:ind w:left="0"/>
        <w:jc w:val="both"/>
      </w:pPr>
      <w:r>
        <w:rPr>
          <w:rFonts w:ascii="Times New Roman"/>
          <w:b w:val="false"/>
          <w:i w:val="false"/>
          <w:color w:val="000000"/>
          <w:sz w:val="28"/>
        </w:rPr>
        <w:t>
      9) байланыс құралдарын, көлік және жабдықтар, өртке қарсы күрес, орман қорғау және орман дақылдары мақсатындағы механизмдер мен материалдар, орман дақылдары жұмысы үшін тұқым және отырғызу материалдарын, жанар-жағармай материалдарын, киім-кешек, қару және арнайы қорғаныш құралдарын сатып алуға;</w:t>
      </w:r>
    </w:p>
    <w:bookmarkEnd w:id="12"/>
    <w:bookmarkStart w:name="z15" w:id="13"/>
    <w:p>
      <w:pPr>
        <w:spacing w:after="0"/>
        <w:ind w:left="0"/>
        <w:jc w:val="both"/>
      </w:pPr>
      <w:r>
        <w:rPr>
          <w:rFonts w:ascii="Times New Roman"/>
          <w:b w:val="false"/>
          <w:i w:val="false"/>
          <w:color w:val="000000"/>
          <w:sz w:val="28"/>
        </w:rPr>
        <w:t>
      10) табиғат қорғау қызметі мен байланысты ғимараттарды, құрылыстарды және өзге де объектілерді салуға, реконструкциялауға және жөндеуге;</w:t>
      </w:r>
    </w:p>
    <w:bookmarkEnd w:id="13"/>
    <w:bookmarkStart w:name="z16" w:id="14"/>
    <w:p>
      <w:pPr>
        <w:spacing w:after="0"/>
        <w:ind w:left="0"/>
        <w:jc w:val="both"/>
      </w:pPr>
      <w:r>
        <w:rPr>
          <w:rFonts w:ascii="Times New Roman"/>
          <w:b w:val="false"/>
          <w:i w:val="false"/>
          <w:color w:val="000000"/>
          <w:sz w:val="28"/>
        </w:rPr>
        <w:t>
      11) ерекше қорғалатын табиғи аумақтар үшін мамандар даярлауға және олардың біліктілігін арттыруға;</w:t>
      </w:r>
    </w:p>
    <w:bookmarkEnd w:id="14"/>
    <w:bookmarkStart w:name="z17" w:id="15"/>
    <w:p>
      <w:pPr>
        <w:spacing w:after="0"/>
        <w:ind w:left="0"/>
        <w:jc w:val="both"/>
      </w:pPr>
      <w:r>
        <w:rPr>
          <w:rFonts w:ascii="Times New Roman"/>
          <w:b w:val="false"/>
          <w:i w:val="false"/>
          <w:color w:val="000000"/>
          <w:sz w:val="28"/>
        </w:rPr>
        <w:t>
      12) табиғат қорғау мекемелерінің жұмыскерлерін еңбек көрсеткіштері үшін көтермелеуге;</w:t>
      </w:r>
    </w:p>
    <w:bookmarkEnd w:id="15"/>
    <w:bookmarkStart w:name="z18" w:id="16"/>
    <w:p>
      <w:pPr>
        <w:spacing w:after="0"/>
        <w:ind w:left="0"/>
        <w:jc w:val="both"/>
      </w:pPr>
      <w:r>
        <w:rPr>
          <w:rFonts w:ascii="Times New Roman"/>
          <w:b w:val="false"/>
          <w:i w:val="false"/>
          <w:color w:val="000000"/>
          <w:sz w:val="28"/>
        </w:rPr>
        <w:t>
      13) ерекше қорғалатын табиғи аумақтар саласында ғылыми зерттеулер жүргізуге;</w:t>
      </w:r>
    </w:p>
    <w:bookmarkEnd w:id="16"/>
    <w:bookmarkStart w:name="z19" w:id="17"/>
    <w:p>
      <w:pPr>
        <w:spacing w:after="0"/>
        <w:ind w:left="0"/>
        <w:jc w:val="both"/>
      </w:pPr>
      <w:r>
        <w:rPr>
          <w:rFonts w:ascii="Times New Roman"/>
          <w:b w:val="false"/>
          <w:i w:val="false"/>
          <w:color w:val="000000"/>
          <w:sz w:val="28"/>
        </w:rPr>
        <w:t>
      14) табиғат музейлері мен көрмелерін ұйымдастыруға және оларды күтіп ұстауға;</w:t>
      </w:r>
    </w:p>
    <w:bookmarkEnd w:id="17"/>
    <w:bookmarkStart w:name="z20" w:id="18"/>
    <w:p>
      <w:pPr>
        <w:spacing w:after="0"/>
        <w:ind w:left="0"/>
        <w:jc w:val="both"/>
      </w:pPr>
      <w:r>
        <w:rPr>
          <w:rFonts w:ascii="Times New Roman"/>
          <w:b w:val="false"/>
          <w:i w:val="false"/>
          <w:color w:val="000000"/>
          <w:sz w:val="28"/>
        </w:rPr>
        <w:t>
      15) рекреациялық аймақтарды дамытуға және абаттандыруға;</w:t>
      </w:r>
    </w:p>
    <w:bookmarkEnd w:id="18"/>
    <w:bookmarkStart w:name="z21" w:id="19"/>
    <w:p>
      <w:pPr>
        <w:spacing w:after="0"/>
        <w:ind w:left="0"/>
        <w:jc w:val="both"/>
      </w:pPr>
      <w:r>
        <w:rPr>
          <w:rFonts w:ascii="Times New Roman"/>
          <w:b w:val="false"/>
          <w:i w:val="false"/>
          <w:color w:val="000000"/>
          <w:sz w:val="28"/>
        </w:rPr>
        <w:t>
      16) жарнамалық қызметті жетілдіруге;</w:t>
      </w:r>
    </w:p>
    <w:bookmarkEnd w:id="19"/>
    <w:bookmarkStart w:name="z22" w:id="20"/>
    <w:p>
      <w:pPr>
        <w:spacing w:after="0"/>
        <w:ind w:left="0"/>
        <w:jc w:val="both"/>
      </w:pPr>
      <w:r>
        <w:rPr>
          <w:rFonts w:ascii="Times New Roman"/>
          <w:b w:val="false"/>
          <w:i w:val="false"/>
          <w:color w:val="000000"/>
          <w:sz w:val="28"/>
        </w:rPr>
        <w:t>
      17) экологиялық насихатауға;</w:t>
      </w:r>
    </w:p>
    <w:bookmarkEnd w:id="20"/>
    <w:bookmarkStart w:name="z23" w:id="21"/>
    <w:p>
      <w:pPr>
        <w:spacing w:after="0"/>
        <w:ind w:left="0"/>
        <w:jc w:val="both"/>
      </w:pPr>
      <w:r>
        <w:rPr>
          <w:rFonts w:ascii="Times New Roman"/>
          <w:b w:val="false"/>
          <w:i w:val="false"/>
          <w:color w:val="000000"/>
          <w:sz w:val="28"/>
        </w:rPr>
        <w:t>
      18) теріс экологиялық зардаптардың алдын алуға және жоюға жұмсалады.".</w:t>
      </w:r>
    </w:p>
    <w:bookmarkEnd w:id="21"/>
    <w:bookmarkStart w:name="z24" w:id="2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22"/>
    <w:bookmarkStart w:name="z25" w:id="2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3"/>
    <w:bookmarkStart w:name="z26" w:id="24"/>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24"/>
    <w:bookmarkStart w:name="z27" w:id="25"/>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Экология, геология және табиғи ресурстар министрлігінің Заң қызметі департаментіне осы бұйрықтың 2-тармағының 1) және 2) тармақшаларында көзделген іс-шаралардың орындалуы туралы мәліметтерді ұсынуды қамтамасыз етсін.</w:t>
      </w:r>
    </w:p>
    <w:bookmarkEnd w:id="25"/>
    <w:bookmarkStart w:name="z28" w:id="2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26"/>
    <w:bookmarkStart w:name="z29" w:id="2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