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5570" w14:textId="5e25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 Қазақстан Республикасы Қаржы министрінің 2015 жылғы 30 қарашадағы № 598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16 сәуірдегі № 388 бұйрығы. Қазақстан Республикасының Әділет министрлігінде 2020 жылғы 17 сәуірде № 20421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12599 болып тіркелген, 2016 жылғы 14 қаңтарда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Камералдық бақылау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Бектурова)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2020 жылғы 16 сәуірдегі </w:t>
            </w:r>
            <w:r>
              <w:br/>
            </w:r>
            <w:r>
              <w:rPr>
                <w:rFonts w:ascii="Times New Roman"/>
                <w:b w:val="false"/>
                <w:i w:val="false"/>
                <w:color w:val="000000"/>
                <w:sz w:val="20"/>
              </w:rPr>
              <w:t>№ 388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Камералдық бақылау жүргізу қағидалары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Камералдық бақылауды жүргізу қағидалары (бұдан әрі – Қағидалар) "Мемлекеттік аудит және қаржылық бақылау туралы" 2015 жылғы 12 қарашадағы Қазақстан Республикасының Заңы (бұдан әрі – Заң) 14-бабының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камералдық бақылауды жүргізу тәртібін айқындайды.</w:t>
      </w:r>
    </w:p>
    <w:bookmarkEnd w:id="10"/>
    <w:bookmarkStart w:name="z14"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камералдық бақылау – ақпараттық жүйелердің деректерін, сондай-ақ мемлекеттік аудит объектілерінің қызметі туралы басқа да мәліметтерді талдау және салыстыру негізінде ішкі мемлекеттік аудит жөніндегі уәкілетті органның аумақтық бөлімшесі (бұдан әрі – уәкілетті орган) мемлекеттік аудит және қаржылық бақылау объектісіне (бұдан әрі – мемлекеттік аудит объектісі) бармай жүзеге асыратын бақылаудың өзге нысаны;</w:t>
      </w:r>
    </w:p>
    <w:bookmarkEnd w:id="12"/>
    <w:bookmarkStart w:name="z16" w:id="13"/>
    <w:p>
      <w:pPr>
        <w:spacing w:after="0"/>
        <w:ind w:left="0"/>
        <w:jc w:val="both"/>
      </w:pPr>
      <w:r>
        <w:rPr>
          <w:rFonts w:ascii="Times New Roman"/>
          <w:b w:val="false"/>
          <w:i w:val="false"/>
          <w:color w:val="000000"/>
          <w:sz w:val="28"/>
        </w:rPr>
        <w:t>
      2) камералдық бақылау тәуекелдерінің бейіні (бұдан әрі – тәуекел бейіні) – мемлекеттік аудит объектілерінің қызметі туралы мәліметтерді талдау жолымен айқындалған және белгілі бір бұзушылықтарды анықтау мақсатында әзірленетін деректерді таңдау шарттарының жиынтығы;</w:t>
      </w:r>
    </w:p>
    <w:bookmarkEnd w:id="13"/>
    <w:bookmarkStart w:name="z17" w:id="14"/>
    <w:p>
      <w:pPr>
        <w:spacing w:after="0"/>
        <w:ind w:left="0"/>
        <w:jc w:val="both"/>
      </w:pPr>
      <w:r>
        <w:rPr>
          <w:rFonts w:ascii="Times New Roman"/>
          <w:b w:val="false"/>
          <w:i w:val="false"/>
          <w:color w:val="000000"/>
          <w:sz w:val="28"/>
        </w:rPr>
        <w:t>
      3) мемлекеттік сатып алу веб-порталы (бұдан әрі – веб-портал) – мемлекеттік сатып алудың электрондық қызметтеріне қол жеткізудің бірыңғай нүктесін ұсынатын мемлекеттік органның ақпараттық жүйесі;</w:t>
      </w:r>
    </w:p>
    <w:bookmarkEnd w:id="14"/>
    <w:bookmarkStart w:name="z18" w:id="15"/>
    <w:p>
      <w:pPr>
        <w:spacing w:after="0"/>
        <w:ind w:left="0"/>
        <w:jc w:val="both"/>
      </w:pPr>
      <w:r>
        <w:rPr>
          <w:rFonts w:ascii="Times New Roman"/>
          <w:b w:val="false"/>
          <w:i w:val="false"/>
          <w:color w:val="000000"/>
          <w:sz w:val="28"/>
        </w:rPr>
        <w:t>
      4) тәуекел – қаржылық бұзушылықтарға, бюджет қаражатын ұрлауға (ысырап етуге) және мемлекетке экономикалық залал келтіруге әкеп соғуы мүмкін Қазақстан Республикасының бюджет және өзге де заңнамасын сақтамау, оқиғаның немесе іс-қимылдың объектіге және мемлекеттік аудит нысанасына және нысанасына қолайсыз әсер ету ықтималдығы, сондай-ақ мемлекеттік органдардың бағдарламалық құжаттарында және стратегиялық жоспарларында көзделген нысаналы индикаторлар мен көрсеткіштерге қол жеткізбеу немесе толық көлемде орындамау ықтималдығы;</w:t>
      </w:r>
    </w:p>
    <w:bookmarkEnd w:id="15"/>
    <w:bookmarkStart w:name="z19" w:id="16"/>
    <w:p>
      <w:pPr>
        <w:spacing w:after="0"/>
        <w:ind w:left="0"/>
        <w:jc w:val="both"/>
      </w:pPr>
      <w:r>
        <w:rPr>
          <w:rFonts w:ascii="Times New Roman"/>
          <w:b w:val="false"/>
          <w:i w:val="false"/>
          <w:color w:val="000000"/>
          <w:sz w:val="28"/>
        </w:rPr>
        <w:t>
      5) тәуекелдерді басқару жүйесі – тиісті жылға арналған мемлекеттік аудит объектілерінің тізбесін қалыптастыруды және мемлекеттік аудит жүргізуді, мемлекеттік аудит және қаржылық бақылау органдарының өзге де қызметін қамтамасыз ететін, мемлекеттік аудиттің неғұрлым басым бағыттарына ресурстарды іріктеу, оңтайлы бөлу қағидаттарына негізделетін, қолда бар тәуекелдер жиынтығын жан-жақты талдауды, оларды сәйкестендіру мен бағалауды, ден қою шараларын әзірлеу мен қабылдауды, қабылданған шаралар нәтижелерінің тиімділігіне мониторингті қамтитын әкімшілендіру жүйесі;</w:t>
      </w:r>
    </w:p>
    <w:bookmarkEnd w:id="16"/>
    <w:bookmarkStart w:name="z20" w:id="17"/>
    <w:p>
      <w:pPr>
        <w:spacing w:after="0"/>
        <w:ind w:left="0"/>
        <w:jc w:val="both"/>
      </w:pPr>
      <w:r>
        <w:rPr>
          <w:rFonts w:ascii="Times New Roman"/>
          <w:b w:val="false"/>
          <w:i w:val="false"/>
          <w:color w:val="000000"/>
          <w:sz w:val="28"/>
        </w:rPr>
        <w:t>
      6) ішкі мемлекеттік аудит жөніндегі уәкілетті орган (бұдан әрі – уәкілетті орган) – Ішкі мемлекеттік аудит және қаржылық бақылау, мемлекеттік сатып алу, аудиторлық қызмет, бухгалтерлік есеп және қаржылық есептілік саласында басшылықты және салааралық үйлестіруді заңнамада көзделген шекте жүзеге асыратын Қазақстан Республикасының орталық атқарушы органы;</w:t>
      </w:r>
    </w:p>
    <w:bookmarkEnd w:id="17"/>
    <w:bookmarkStart w:name="z21" w:id="18"/>
    <w:p>
      <w:pPr>
        <w:spacing w:after="0"/>
        <w:ind w:left="0"/>
        <w:jc w:val="both"/>
      </w:pPr>
      <w:r>
        <w:rPr>
          <w:rFonts w:ascii="Times New Roman"/>
          <w:b w:val="false"/>
          <w:i w:val="false"/>
          <w:color w:val="000000"/>
          <w:sz w:val="28"/>
        </w:rPr>
        <w:t>
      7) ішкі мемлекеттік аудит жөніндегі уәкілетті органның ведомствосы (бұдан әрі – уәкілетті органның ведомствосы) – құзыреті шегінде ішкі мемлекеттік аудит және қаржылық бақылау, мемлекеттік сатып алу, мемлекеттік мүлік, аудиторлық қызмет, бухгалтерлік есеп және қаржылық есептілік саласында, сондай-ақ уәкілетті орган айқындайтын бюджеттік бағдарламалар және (немесе) тауарлар, жұмыстар, көрсетілетін қызметтер бойынша бірыңғай мемлекеттік сатып алуды ұйымдастыру және өткізу саласында іске асыру және бақылау функцияларын жүзеге асыратын уәкілетті органның ведомствосы.</w:t>
      </w:r>
    </w:p>
    <w:bookmarkEnd w:id="18"/>
    <w:bookmarkStart w:name="z22" w:id="19"/>
    <w:p>
      <w:pPr>
        <w:spacing w:after="0"/>
        <w:ind w:left="0"/>
        <w:jc w:val="both"/>
      </w:pPr>
      <w:r>
        <w:rPr>
          <w:rFonts w:ascii="Times New Roman"/>
          <w:b w:val="false"/>
          <w:i w:val="false"/>
          <w:color w:val="000000"/>
          <w:sz w:val="28"/>
        </w:rPr>
        <w:t xml:space="preserve">
      3. Осы Қағидаларда пайдаланылатын басқа да ұғымдар 2008 жылғы 4 желтоқсандағы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заңнамасында айқындалатын мәндерде қолданылады.</w:t>
      </w:r>
    </w:p>
    <w:bookmarkEnd w:id="19"/>
    <w:bookmarkStart w:name="z23" w:id="20"/>
    <w:p>
      <w:pPr>
        <w:spacing w:after="0"/>
        <w:ind w:left="0"/>
        <w:jc w:val="both"/>
      </w:pPr>
      <w:r>
        <w:rPr>
          <w:rFonts w:ascii="Times New Roman"/>
          <w:b w:val="false"/>
          <w:i w:val="false"/>
          <w:color w:val="000000"/>
          <w:sz w:val="28"/>
        </w:rPr>
        <w:t>
      4. Камералдық бақылаудың мақсаты бұзушылықтардың уақтылы жолын кесу және жол бермеу, камералдық бақылау нәтижелері бойынша анықталған бұзушылықтарды өз бетінше жою құқығын мемлекеттік аудит объектісін беру және мемлекеттік аудит объектілеріне әкімшілік жүктемені төмендету болып табылады.</w:t>
      </w:r>
    </w:p>
    <w:bookmarkEnd w:id="20"/>
    <w:bookmarkStart w:name="z24" w:id="21"/>
    <w:p>
      <w:pPr>
        <w:spacing w:after="0"/>
        <w:ind w:left="0"/>
        <w:jc w:val="left"/>
      </w:pPr>
      <w:r>
        <w:rPr>
          <w:rFonts w:ascii="Times New Roman"/>
          <w:b/>
          <w:i w:val="false"/>
          <w:color w:val="000000"/>
        </w:rPr>
        <w:t xml:space="preserve"> 2-тарау. Камералдық бақылауды жүргізу тәртібі</w:t>
      </w:r>
    </w:p>
    <w:bookmarkEnd w:id="21"/>
    <w:bookmarkStart w:name="z25" w:id="22"/>
    <w:p>
      <w:pPr>
        <w:spacing w:after="0"/>
        <w:ind w:left="0"/>
        <w:jc w:val="both"/>
      </w:pPr>
      <w:r>
        <w:rPr>
          <w:rFonts w:ascii="Times New Roman"/>
          <w:b w:val="false"/>
          <w:i w:val="false"/>
          <w:color w:val="000000"/>
          <w:sz w:val="28"/>
        </w:rPr>
        <w:t xml:space="preserve">
      5. Камералдық бақылауды уәкілетті орган ведомствосының аумақтық бөлімшесі (бұдан әрі – аумақтық бөлімше) Заңның 14-бабы </w:t>
      </w:r>
      <w:r>
        <w:rPr>
          <w:rFonts w:ascii="Times New Roman"/>
          <w:b w:val="false"/>
          <w:i w:val="false"/>
          <w:color w:val="000000"/>
          <w:sz w:val="28"/>
        </w:rPr>
        <w:t>3) тармақшасының</w:t>
      </w:r>
      <w:r>
        <w:rPr>
          <w:rFonts w:ascii="Times New Roman"/>
          <w:b w:val="false"/>
          <w:i w:val="false"/>
          <w:color w:val="000000"/>
          <w:sz w:val="28"/>
        </w:rPr>
        <w:t xml:space="preserve"> және "Мемлекеттік сатып алу туралы" Қазақстан Республикасының 2015 жылғы 4 желтоқсандағы заңының (бұдан әрі-мемлекеттік сатып алу туралы заң) </w:t>
      </w:r>
      <w:r>
        <w:rPr>
          <w:rFonts w:ascii="Times New Roman"/>
          <w:b w:val="false"/>
          <w:i w:val="false"/>
          <w:color w:val="000000"/>
          <w:sz w:val="28"/>
        </w:rPr>
        <w:t>16-бабы</w:t>
      </w:r>
      <w:r>
        <w:rPr>
          <w:rFonts w:ascii="Times New Roman"/>
          <w:b w:val="false"/>
          <w:i w:val="false"/>
          <w:color w:val="000000"/>
          <w:sz w:val="28"/>
        </w:rPr>
        <w:t xml:space="preserve"> 5) тармақшасының негізінде мемлекеттік аудит объектілерінің қызметі бойынша, сондай-ақ тәуекелдерді басқару жүйесін қолдану нәтижелері бойынша әртүрлі ақпарат көздерінен алынған мәліметтерді салыстыру жолымен мемлекеттік аудит объектісіне бармастан, тұрақты негізде жүргізеді.</w:t>
      </w:r>
    </w:p>
    <w:bookmarkEnd w:id="22"/>
    <w:bookmarkStart w:name="z26" w:id="23"/>
    <w:p>
      <w:pPr>
        <w:spacing w:after="0"/>
        <w:ind w:left="0"/>
        <w:jc w:val="both"/>
      </w:pPr>
      <w:r>
        <w:rPr>
          <w:rFonts w:ascii="Times New Roman"/>
          <w:b w:val="false"/>
          <w:i w:val="false"/>
          <w:color w:val="000000"/>
          <w:sz w:val="28"/>
        </w:rPr>
        <w:t xml:space="preserve">
      6. Камералдық бақылауды жүргізу барысында бұзушылықтарды анықтау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камералдық бақылау тәуекелдері бейіндерінің тізбесіне сәйкес жүзеге асырылады.</w:t>
      </w:r>
    </w:p>
    <w:bookmarkEnd w:id="23"/>
    <w:bookmarkStart w:name="z27" w:id="24"/>
    <w:p>
      <w:pPr>
        <w:spacing w:after="0"/>
        <w:ind w:left="0"/>
        <w:jc w:val="both"/>
      </w:pPr>
      <w:r>
        <w:rPr>
          <w:rFonts w:ascii="Times New Roman"/>
          <w:b w:val="false"/>
          <w:i w:val="false"/>
          <w:color w:val="000000"/>
          <w:sz w:val="28"/>
        </w:rPr>
        <w:t xml:space="preserve">
      7. Камералдық бақылаудың ден қою шаралары Заңның 30-бабының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w:t>
      </w:r>
    </w:p>
    <w:bookmarkEnd w:id="24"/>
    <w:bookmarkStart w:name="z28" w:id="25"/>
    <w:p>
      <w:pPr>
        <w:spacing w:after="0"/>
        <w:ind w:left="0"/>
        <w:jc w:val="both"/>
      </w:pPr>
      <w:r>
        <w:rPr>
          <w:rFonts w:ascii="Times New Roman"/>
          <w:b w:val="false"/>
          <w:i w:val="false"/>
          <w:color w:val="000000"/>
          <w:sz w:val="28"/>
        </w:rPr>
        <w:t>
      8. Мемлекеттік сатып алуды камералдық бақылау мемлекеттік сатып алу туралы шарттар жасалғанға дейін жүргізіледі.</w:t>
      </w:r>
    </w:p>
    <w:bookmarkEnd w:id="25"/>
    <w:bookmarkStart w:name="z29" w:id="26"/>
    <w:p>
      <w:pPr>
        <w:spacing w:after="0"/>
        <w:ind w:left="0"/>
        <w:jc w:val="both"/>
      </w:pPr>
      <w:r>
        <w:rPr>
          <w:rFonts w:ascii="Times New Roman"/>
          <w:b w:val="false"/>
          <w:i w:val="false"/>
          <w:color w:val="000000"/>
          <w:sz w:val="28"/>
        </w:rPr>
        <w:t xml:space="preserve">
      9. Мемлекеттік сатып алу туралы шарттар жасалғаннан кейін бұзушылықтар анықталған кезде Заңның 18-бабы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мемлекеттік аудит немесе Заңның 17-бабы </w:t>
      </w:r>
      <w:r>
        <w:rPr>
          <w:rFonts w:ascii="Times New Roman"/>
          <w:b w:val="false"/>
          <w:i w:val="false"/>
          <w:color w:val="000000"/>
          <w:sz w:val="28"/>
        </w:rPr>
        <w:t>6-тармағына</w:t>
      </w:r>
      <w:r>
        <w:rPr>
          <w:rFonts w:ascii="Times New Roman"/>
          <w:b w:val="false"/>
          <w:i w:val="false"/>
          <w:color w:val="000000"/>
          <w:sz w:val="28"/>
        </w:rPr>
        <w:t xml:space="preserve"> сәйкес электрондық мемлекеттік аудит жүргізіледі.</w:t>
      </w:r>
    </w:p>
    <w:bookmarkEnd w:id="26"/>
    <w:bookmarkStart w:name="z30" w:id="27"/>
    <w:p>
      <w:pPr>
        <w:spacing w:after="0"/>
        <w:ind w:left="0"/>
        <w:jc w:val="both"/>
      </w:pPr>
      <w:r>
        <w:rPr>
          <w:rFonts w:ascii="Times New Roman"/>
          <w:b w:val="false"/>
          <w:i w:val="false"/>
          <w:color w:val="000000"/>
          <w:sz w:val="28"/>
        </w:rPr>
        <w:t xml:space="preserve">
      10. Камералдық бақылау нәтижелері бойынша бұзушылықтар анықталған жағдайда аумақтық бөлімше анықталған бұзушылықтардың сипаттамасын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бұзушылықтарды жою туралы хабарламаны (бұдан әрі – хабарлама) ресімдейді және мемлекеттік аудит объектілеріне жібереді және веб-порталда автоматты түрде тіркейді.</w:t>
      </w:r>
    </w:p>
    <w:bookmarkEnd w:id="27"/>
    <w:bookmarkStart w:name="z31" w:id="28"/>
    <w:p>
      <w:pPr>
        <w:spacing w:after="0"/>
        <w:ind w:left="0"/>
        <w:jc w:val="both"/>
      </w:pPr>
      <w:r>
        <w:rPr>
          <w:rFonts w:ascii="Times New Roman"/>
          <w:b w:val="false"/>
          <w:i w:val="false"/>
          <w:color w:val="000000"/>
          <w:sz w:val="28"/>
        </w:rPr>
        <w:t>
      11. Хабарлама бұзушылықтар анықталған күннен бастап бес жұмыс күнінен кешіктірілмейтін мерзімде веб-портал арқылы мемлекеттік аудит объектісіне жіберіледі.</w:t>
      </w:r>
    </w:p>
    <w:bookmarkEnd w:id="28"/>
    <w:bookmarkStart w:name="z32" w:id="29"/>
    <w:p>
      <w:pPr>
        <w:spacing w:after="0"/>
        <w:ind w:left="0"/>
        <w:jc w:val="both"/>
      </w:pPr>
      <w:r>
        <w:rPr>
          <w:rFonts w:ascii="Times New Roman"/>
          <w:b w:val="false"/>
          <w:i w:val="false"/>
          <w:color w:val="000000"/>
          <w:sz w:val="28"/>
        </w:rPr>
        <w:t>
      12. Хабарламаны мемлекеттік аудит объектісі, ол мемлекеттік аудит объектісіне жеткізілген күннен кейінгі күннен бастап он жұмыс күні ішінде орындайды.</w:t>
      </w:r>
    </w:p>
    <w:bookmarkEnd w:id="29"/>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мемлекеттік аудит объектісіне хабарлама жеткізілген күннен кейінгі күннен бастап он жұмыс күні ішінде дербес жойған жағдайда, лауазымды тұлға әкімшілік жауаптылыққа тартылуға жатпайды.</w:t>
      </w:r>
    </w:p>
    <w:bookmarkStart w:name="z33" w:id="30"/>
    <w:p>
      <w:pPr>
        <w:spacing w:after="0"/>
        <w:ind w:left="0"/>
        <w:jc w:val="both"/>
      </w:pPr>
      <w:r>
        <w:rPr>
          <w:rFonts w:ascii="Times New Roman"/>
          <w:b w:val="false"/>
          <w:i w:val="false"/>
          <w:color w:val="000000"/>
          <w:sz w:val="28"/>
        </w:rPr>
        <w:t xml:space="preserve">
      13. Хабарламада көрсетілген мемлекеттік сатып алуды камералдық бақылау элементтері және бұзушылықтарды жою тәсілдері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0"/>
    <w:p>
      <w:pPr>
        <w:spacing w:after="0"/>
        <w:ind w:left="0"/>
        <w:jc w:val="both"/>
      </w:pPr>
      <w:r>
        <w:rPr>
          <w:rFonts w:ascii="Times New Roman"/>
          <w:b w:val="false"/>
          <w:i w:val="false"/>
          <w:color w:val="000000"/>
          <w:sz w:val="28"/>
        </w:rPr>
        <w:t xml:space="preserve">
      Хабарламаның орындалуы туралы ақпаратты (қажет болған жағдайда растайтын құжаттарды қоса бере отырып) мемлекеттік аудит объектісі хабарламаны жіберген аумақтық бөлімшеге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веб-портал арқылы ұсынады.</w:t>
      </w:r>
    </w:p>
    <w:bookmarkStart w:name="z34" w:id="31"/>
    <w:p>
      <w:pPr>
        <w:spacing w:after="0"/>
        <w:ind w:left="0"/>
        <w:jc w:val="both"/>
      </w:pPr>
      <w:r>
        <w:rPr>
          <w:rFonts w:ascii="Times New Roman"/>
          <w:b w:val="false"/>
          <w:i w:val="false"/>
          <w:color w:val="000000"/>
          <w:sz w:val="28"/>
        </w:rPr>
        <w:t>
      14. Мемлекеттік сатып алудың уақтылы және толық орналастыру жылдық жоспарын камералдық бақылау тиісті бюджет (даму жоспары) немесе жеке қаржыландыру жоспары бекітілген (нақтыланған) күннен бастап он бес жұмыс күні өткеннен кейін жүргізіледі.</w:t>
      </w:r>
    </w:p>
    <w:bookmarkEnd w:id="31"/>
    <w:p>
      <w:pPr>
        <w:spacing w:after="0"/>
        <w:ind w:left="0"/>
        <w:jc w:val="both"/>
      </w:pPr>
      <w:r>
        <w:rPr>
          <w:rFonts w:ascii="Times New Roman"/>
          <w:b w:val="false"/>
          <w:i w:val="false"/>
          <w:color w:val="000000"/>
          <w:sz w:val="28"/>
        </w:rPr>
        <w:t>
      Мемлекеттік сатып алудың алдын ала жылдық жоспарын камералдық бақылау тиісті бюджет бекітілгенге (нақтыланғанға) дейін тиісті бюджет комиссиясының оң ұсынысы шығарылған күннен бастап он бес жұмыс күні өткеннен кейін жүргізіледі.</w:t>
      </w:r>
    </w:p>
    <w:bookmarkStart w:name="z35" w:id="32"/>
    <w:p>
      <w:pPr>
        <w:spacing w:after="0"/>
        <w:ind w:left="0"/>
        <w:jc w:val="both"/>
      </w:pPr>
      <w:r>
        <w:rPr>
          <w:rFonts w:ascii="Times New Roman"/>
          <w:b w:val="false"/>
          <w:i w:val="false"/>
          <w:color w:val="000000"/>
          <w:sz w:val="28"/>
        </w:rPr>
        <w:t>
      15. Баға ұсыныстарын сұрату тәсілімен мемлекеттік сатып алуды камералдық бақылау баға ұсыныстарын сұрату тәсілімен жүргізілетін мемлекеттік сатып алу туралы мәліметтер веб-порталға орналастырылған күннен бастап мемлекеттік сатып алу туралы шарт жасалғанға дейін жүргізіледі.</w:t>
      </w:r>
    </w:p>
    <w:bookmarkEnd w:id="32"/>
    <w:bookmarkStart w:name="z36" w:id="33"/>
    <w:p>
      <w:pPr>
        <w:spacing w:after="0"/>
        <w:ind w:left="0"/>
        <w:jc w:val="both"/>
      </w:pPr>
      <w:r>
        <w:rPr>
          <w:rFonts w:ascii="Times New Roman"/>
          <w:b w:val="false"/>
          <w:i w:val="false"/>
          <w:color w:val="000000"/>
          <w:sz w:val="28"/>
        </w:rPr>
        <w:t>
      16. Мемлекеттік сатып алу туралы шартты тікелей жасасу арқылы бір көзден алу тәсілімен және (немесе) тауар биржалары арқылы мемлекеттік сатып алуды камералдық бақылау мемлекеттік сатып алу туралы шарттың жобасы әлеуетті өнім берушіге қол қоюға жіберілген күнінен бастап бес жұмыс күнінен кешіктірмей жүргізіледі.</w:t>
      </w:r>
    </w:p>
    <w:bookmarkEnd w:id="33"/>
    <w:bookmarkStart w:name="z37" w:id="34"/>
    <w:p>
      <w:pPr>
        <w:spacing w:after="0"/>
        <w:ind w:left="0"/>
        <w:jc w:val="both"/>
      </w:pPr>
      <w:r>
        <w:rPr>
          <w:rFonts w:ascii="Times New Roman"/>
          <w:b w:val="false"/>
          <w:i w:val="false"/>
          <w:color w:val="000000"/>
          <w:sz w:val="28"/>
        </w:rPr>
        <w:t>
      17. Конкурс (аукцион) тәсілімен мемлекеттік сатып алуды камералдық бақылау мынадай бағыттар бойынша жүргізіледі:</w:t>
      </w:r>
    </w:p>
    <w:bookmarkEnd w:id="34"/>
    <w:bookmarkStart w:name="z38" w:id="35"/>
    <w:p>
      <w:pPr>
        <w:spacing w:after="0"/>
        <w:ind w:left="0"/>
        <w:jc w:val="both"/>
      </w:pPr>
      <w:r>
        <w:rPr>
          <w:rFonts w:ascii="Times New Roman"/>
          <w:b w:val="false"/>
          <w:i w:val="false"/>
          <w:color w:val="000000"/>
          <w:sz w:val="28"/>
        </w:rPr>
        <w:t>
      1) бірінші бағыт:</w:t>
      </w:r>
    </w:p>
    <w:bookmarkEnd w:id="35"/>
    <w:p>
      <w:pPr>
        <w:spacing w:after="0"/>
        <w:ind w:left="0"/>
        <w:jc w:val="both"/>
      </w:pPr>
      <w:r>
        <w:rPr>
          <w:rFonts w:ascii="Times New Roman"/>
          <w:b w:val="false"/>
          <w:i w:val="false"/>
          <w:color w:val="000000"/>
          <w:sz w:val="28"/>
        </w:rPr>
        <w:t>
      конкурс (аукцион) жарияланған күннен бастап конкурстық құжаттаманы (аукциондық құжаттама) жобасын алдын ала талқылау кезеңінде ескертулерді қабылдау мерзімі аяқталғанға дейін;</w:t>
      </w:r>
    </w:p>
    <w:p>
      <w:pPr>
        <w:spacing w:after="0"/>
        <w:ind w:left="0"/>
        <w:jc w:val="both"/>
      </w:pPr>
      <w:r>
        <w:rPr>
          <w:rFonts w:ascii="Times New Roman"/>
          <w:b w:val="false"/>
          <w:i w:val="false"/>
          <w:color w:val="000000"/>
          <w:sz w:val="28"/>
        </w:rPr>
        <w:t>
      конкурстық құжаттаманың жобасына алдын ала талқылау жүзеге асырылмаған жағдайда, конкірс тәсілімен мемлекеттік сатып алуды жүзеге асыру туралы хабарландыру мәтіні орналастырылған күннен бастап күнтізбелік он күн ішінде;</w:t>
      </w:r>
    </w:p>
    <w:bookmarkStart w:name="z39" w:id="36"/>
    <w:p>
      <w:pPr>
        <w:spacing w:after="0"/>
        <w:ind w:left="0"/>
        <w:jc w:val="both"/>
      </w:pPr>
      <w:r>
        <w:rPr>
          <w:rFonts w:ascii="Times New Roman"/>
          <w:b w:val="false"/>
          <w:i w:val="false"/>
          <w:color w:val="000000"/>
          <w:sz w:val="28"/>
        </w:rPr>
        <w:t>
      2) екінші бағыт – конкурстық құжаттама жобасын алдын ала талқылау хаттамасы веб-порталға орналастырылған күннен бастап күнтізбелік он күн ішінде;</w:t>
      </w:r>
    </w:p>
    <w:bookmarkEnd w:id="36"/>
    <w:bookmarkStart w:name="z40" w:id="37"/>
    <w:p>
      <w:pPr>
        <w:spacing w:after="0"/>
        <w:ind w:left="0"/>
        <w:jc w:val="both"/>
      </w:pPr>
      <w:r>
        <w:rPr>
          <w:rFonts w:ascii="Times New Roman"/>
          <w:b w:val="false"/>
          <w:i w:val="false"/>
          <w:color w:val="000000"/>
          <w:sz w:val="28"/>
        </w:rPr>
        <w:t>
      3) үшінші бағыт – веб-порталда алдын ала рұқсат хаттамасы орналастырылған күннен бастап жеті жұмыс күн ішінде;</w:t>
      </w:r>
    </w:p>
    <w:bookmarkEnd w:id="37"/>
    <w:bookmarkStart w:name="z41" w:id="38"/>
    <w:p>
      <w:pPr>
        <w:spacing w:after="0"/>
        <w:ind w:left="0"/>
        <w:jc w:val="both"/>
      </w:pPr>
      <w:r>
        <w:rPr>
          <w:rFonts w:ascii="Times New Roman"/>
          <w:b w:val="false"/>
          <w:i w:val="false"/>
          <w:color w:val="000000"/>
          <w:sz w:val="28"/>
        </w:rPr>
        <w:t>
      4) төртінші бағыт – камералдық бақылау:</w:t>
      </w:r>
    </w:p>
    <w:bookmarkEnd w:id="38"/>
    <w:p>
      <w:pPr>
        <w:spacing w:after="0"/>
        <w:ind w:left="0"/>
        <w:jc w:val="both"/>
      </w:pPr>
      <w:r>
        <w:rPr>
          <w:rFonts w:ascii="Times New Roman"/>
          <w:b w:val="false"/>
          <w:i w:val="false"/>
          <w:color w:val="000000"/>
          <w:sz w:val="28"/>
        </w:rPr>
        <w:t>
      тәуекелдерді басқару жүйесі – мемлекеттік сатып алу туралы шарт жасалғанға дейін қорытындылар хаттамасы орналастырылған күннен бастап бес жұмыс күні ішінде:</w:t>
      </w:r>
    </w:p>
    <w:p>
      <w:pPr>
        <w:spacing w:after="0"/>
        <w:ind w:left="0"/>
        <w:jc w:val="both"/>
      </w:pPr>
      <w:r>
        <w:rPr>
          <w:rFonts w:ascii="Times New Roman"/>
          <w:b w:val="false"/>
          <w:i w:val="false"/>
          <w:color w:val="000000"/>
          <w:sz w:val="28"/>
        </w:rPr>
        <w:t xml:space="preserve">
      мемлекеттік сатып алу туралы Заңның 47-бабының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шағымдар – мемлекеттік сатып алу туралы Заңның 47-бабының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 өткен күннен бастап он жұмыс күні ішінде.</w:t>
      </w:r>
    </w:p>
    <w:bookmarkStart w:name="z42" w:id="39"/>
    <w:p>
      <w:pPr>
        <w:spacing w:after="0"/>
        <w:ind w:left="0"/>
        <w:jc w:val="both"/>
      </w:pPr>
      <w:r>
        <w:rPr>
          <w:rFonts w:ascii="Times New Roman"/>
          <w:b w:val="false"/>
          <w:i w:val="false"/>
          <w:color w:val="000000"/>
          <w:sz w:val="28"/>
        </w:rPr>
        <w:t>
      18. Камералдық бақылау сапасына бақылау жүргізу мақсатында, камералдық бақылау:</w:t>
      </w:r>
    </w:p>
    <w:bookmarkEnd w:id="39"/>
    <w:p>
      <w:pPr>
        <w:spacing w:after="0"/>
        <w:ind w:left="0"/>
        <w:jc w:val="both"/>
      </w:pPr>
      <w:r>
        <w:rPr>
          <w:rFonts w:ascii="Times New Roman"/>
          <w:b w:val="false"/>
          <w:i w:val="false"/>
          <w:color w:val="000000"/>
          <w:sz w:val="28"/>
        </w:rPr>
        <w:t>
      осы Қағидалардың 17-тармағының 1) тармақшасында бірінші абзацпен белгіленген мерзім аяқталғанға дейін екі жұмыс күннен кешіктірмей;</w:t>
      </w:r>
    </w:p>
    <w:p>
      <w:pPr>
        <w:spacing w:after="0"/>
        <w:ind w:left="0"/>
        <w:jc w:val="both"/>
      </w:pPr>
      <w:r>
        <w:rPr>
          <w:rFonts w:ascii="Times New Roman"/>
          <w:b w:val="false"/>
          <w:i w:val="false"/>
          <w:color w:val="000000"/>
          <w:sz w:val="28"/>
        </w:rPr>
        <w:t>
      осы Қағидалардың 17-тармағының 1) тармақшасының екінші абзацпен және 2) тармақшасында белгіленген мерзімдер аяқталғанға дейін үш жұмыс күннен кешіктірмей;</w:t>
      </w:r>
    </w:p>
    <w:p>
      <w:pPr>
        <w:spacing w:after="0"/>
        <w:ind w:left="0"/>
        <w:jc w:val="both"/>
      </w:pPr>
      <w:r>
        <w:rPr>
          <w:rFonts w:ascii="Times New Roman"/>
          <w:b w:val="false"/>
          <w:i w:val="false"/>
          <w:color w:val="000000"/>
          <w:sz w:val="28"/>
        </w:rPr>
        <w:t>
      осы Қағидалардың 17-тармағының 3) тармақшасында және 17-тармағы 4) тармақшасының бірінші абзацпен белгіленген мерзім аяқталғанға дейін екі жұмыс күнінен кешіктірмей;</w:t>
      </w:r>
    </w:p>
    <w:p>
      <w:pPr>
        <w:spacing w:after="0"/>
        <w:ind w:left="0"/>
        <w:jc w:val="both"/>
      </w:pPr>
      <w:r>
        <w:rPr>
          <w:rFonts w:ascii="Times New Roman"/>
          <w:b w:val="false"/>
          <w:i w:val="false"/>
          <w:color w:val="000000"/>
          <w:sz w:val="28"/>
        </w:rPr>
        <w:t>
      осы Қағидалардың 17-тармағы 4) тармақшасының екінші абзацпен белгіленген мерзім аяқталғанға дейін бес жұмыс күнінен кешіктірмей ұсынады.</w:t>
      </w:r>
    </w:p>
    <w:p>
      <w:pPr>
        <w:spacing w:after="0"/>
        <w:ind w:left="0"/>
        <w:jc w:val="both"/>
      </w:pPr>
      <w:r>
        <w:rPr>
          <w:rFonts w:ascii="Times New Roman"/>
          <w:b w:val="false"/>
          <w:i w:val="false"/>
          <w:color w:val="000000"/>
          <w:sz w:val="28"/>
        </w:rPr>
        <w:t>
      Осы тармақтың мақсаттары үшін аумақтық бөлімше басшысының хабарламаға веб-порталда қол қоюы немесе уәкілетті орган ведомствосы орындаушысының веб-порталда жүргізілген камералдық бақылау нәтижелері бойынша бұзушылықтардың жоқтығы туралы белгісі камералдық бақылаудың аяқталуы болып танылады.</w:t>
      </w:r>
    </w:p>
    <w:bookmarkStart w:name="z43" w:id="40"/>
    <w:p>
      <w:pPr>
        <w:spacing w:after="0"/>
        <w:ind w:left="0"/>
        <w:jc w:val="both"/>
      </w:pPr>
      <w:r>
        <w:rPr>
          <w:rFonts w:ascii="Times New Roman"/>
          <w:b w:val="false"/>
          <w:i w:val="false"/>
          <w:color w:val="000000"/>
          <w:sz w:val="28"/>
        </w:rPr>
        <w:t>
      19. Камералдық бақылау жүргізу кезінде осы Қағидалардың 17-тармағына сәйкес тиісті бағыт бойынша камералдық бақылау жүргізу кезеңінде шағым берген тұлғаның дәлелдері ескеріледі.</w:t>
      </w:r>
    </w:p>
    <w:bookmarkEnd w:id="40"/>
    <w:p>
      <w:pPr>
        <w:spacing w:after="0"/>
        <w:ind w:left="0"/>
        <w:jc w:val="both"/>
      </w:pPr>
      <w:r>
        <w:rPr>
          <w:rFonts w:ascii="Times New Roman"/>
          <w:b w:val="false"/>
          <w:i w:val="false"/>
          <w:color w:val="000000"/>
          <w:sz w:val="28"/>
        </w:rPr>
        <w:t>
      Камералдық бақылау жүргізу кезінде алдыңғы бағыттар бойынша шағымның дәлелдері қаралмайды. Мұндай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Start w:name="z44" w:id="41"/>
    <w:p>
      <w:pPr>
        <w:spacing w:after="0"/>
        <w:ind w:left="0"/>
        <w:jc w:val="both"/>
      </w:pPr>
      <w:r>
        <w:rPr>
          <w:rFonts w:ascii="Times New Roman"/>
          <w:b w:val="false"/>
          <w:i w:val="false"/>
          <w:color w:val="000000"/>
          <w:sz w:val="28"/>
        </w:rPr>
        <w:t xml:space="preserve">
      20.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жалпыға бірдей қолжетімді ақпараттық жүйелер арқылы, оның ішінде веб-портал арқылы Мемлекеттік сатып алу туралы заңның </w:t>
      </w:r>
      <w:r>
        <w:rPr>
          <w:rFonts w:ascii="Times New Roman"/>
          <w:b w:val="false"/>
          <w:i w:val="false"/>
          <w:color w:val="000000"/>
          <w:sz w:val="28"/>
        </w:rPr>
        <w:t>47-бабына</w:t>
      </w:r>
      <w:r>
        <w:rPr>
          <w:rFonts w:ascii="Times New Roman"/>
          <w:b w:val="false"/>
          <w:i w:val="false"/>
          <w:color w:val="000000"/>
          <w:sz w:val="28"/>
        </w:rPr>
        <w:t xml:space="preserve"> сәйкес беріледі.</w:t>
      </w:r>
    </w:p>
    <w:bookmarkEnd w:id="41"/>
    <w:bookmarkStart w:name="z45" w:id="42"/>
    <w:p>
      <w:pPr>
        <w:spacing w:after="0"/>
        <w:ind w:left="0"/>
        <w:jc w:val="both"/>
      </w:pPr>
      <w:r>
        <w:rPr>
          <w:rFonts w:ascii="Times New Roman"/>
          <w:b w:val="false"/>
          <w:i w:val="false"/>
          <w:color w:val="000000"/>
          <w:sz w:val="28"/>
        </w:rPr>
        <w:t xml:space="preserve">
      21. Осы Қағидалардың 17-тармағының 4) тармақшасының үшінші абзацта көрсетілген шағымдар Мемлекеттік сатып алу туралы заңның 47-бабының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аумақтық бөлімшемен шағымдарды қарау тәртібінде қаралады.</w:t>
      </w:r>
    </w:p>
    <w:bookmarkEnd w:id="42"/>
    <w:p>
      <w:pPr>
        <w:spacing w:after="0"/>
        <w:ind w:left="0"/>
        <w:jc w:val="both"/>
      </w:pPr>
      <w:r>
        <w:rPr>
          <w:rFonts w:ascii="Times New Roman"/>
          <w:b w:val="false"/>
          <w:i w:val="false"/>
          <w:color w:val="000000"/>
          <w:sz w:val="28"/>
        </w:rPr>
        <w:t xml:space="preserve">
      Мемлекеттік сатып алу туралы заңның 47-бабының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pPr>
        <w:spacing w:after="0"/>
        <w:ind w:left="0"/>
        <w:jc w:val="both"/>
      </w:pPr>
      <w:r>
        <w:rPr>
          <w:rFonts w:ascii="Times New Roman"/>
          <w:b w:val="false"/>
          <w:i w:val="false"/>
          <w:color w:val="000000"/>
          <w:sz w:val="28"/>
        </w:rPr>
        <w:t xml:space="preserve">
      Конкурстық құжаттаманың (аукциондық құжаттаманың) талаптарына әлеуетті өнім берушілердің шағымдары, оның ішінде оларда көрсетілген Мемлекеттік сатып алу туралы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конкурстық құжаттаманың (аукциондық құжаттаманың) жобасына ескертулер берілмеген біліктілік талаптары қарауға жатпайды.</w:t>
      </w:r>
    </w:p>
    <w:bookmarkStart w:name="z46" w:id="43"/>
    <w:p>
      <w:pPr>
        <w:spacing w:after="0"/>
        <w:ind w:left="0"/>
        <w:jc w:val="left"/>
      </w:pPr>
      <w:r>
        <w:rPr>
          <w:rFonts w:ascii="Times New Roman"/>
          <w:b/>
          <w:i w:val="false"/>
          <w:color w:val="000000"/>
        </w:rPr>
        <w:t xml:space="preserve"> 3-тарау. Камералдық бақылау сапасын бақылау</w:t>
      </w:r>
    </w:p>
    <w:bookmarkEnd w:id="43"/>
    <w:bookmarkStart w:name="z47" w:id="44"/>
    <w:p>
      <w:pPr>
        <w:spacing w:after="0"/>
        <w:ind w:left="0"/>
        <w:jc w:val="both"/>
      </w:pPr>
      <w:r>
        <w:rPr>
          <w:rFonts w:ascii="Times New Roman"/>
          <w:b w:val="false"/>
          <w:i w:val="false"/>
          <w:color w:val="000000"/>
          <w:sz w:val="28"/>
        </w:rPr>
        <w:t>
      22. Уәкілетті органның ведомствосы веб-портал арқылы осы Қағидалардың 17-тармағында белгіленген мерзімдер аяқталғаннан кешіктірмей үш жүз миллион теңгеден және одан көп сомаға мемлекеттік сатып алуды камералдық бақылау сапасын бақылауды жүзеге асырады.</w:t>
      </w:r>
    </w:p>
    <w:bookmarkEnd w:id="44"/>
    <w:bookmarkStart w:name="z48" w:id="45"/>
    <w:p>
      <w:pPr>
        <w:spacing w:after="0"/>
        <w:ind w:left="0"/>
        <w:jc w:val="both"/>
      </w:pPr>
      <w:r>
        <w:rPr>
          <w:rFonts w:ascii="Times New Roman"/>
          <w:b w:val="false"/>
          <w:i w:val="false"/>
          <w:color w:val="000000"/>
          <w:sz w:val="28"/>
        </w:rPr>
        <w:t xml:space="preserve">
      23. Жүргізілген сапаны бақылау нәтижелері бойынша уәкілетті органның ведомствосы: </w:t>
      </w:r>
    </w:p>
    <w:bookmarkEnd w:id="45"/>
    <w:p>
      <w:pPr>
        <w:spacing w:after="0"/>
        <w:ind w:left="0"/>
        <w:jc w:val="both"/>
      </w:pPr>
      <w:r>
        <w:rPr>
          <w:rFonts w:ascii="Times New Roman"/>
          <w:b w:val="false"/>
          <w:i w:val="false"/>
          <w:color w:val="000000"/>
          <w:sz w:val="28"/>
        </w:rPr>
        <w:t>
      камералдық бақылау нәтижелерін растаған жағдайда аумақтық бөлімше хабарламаны одан әрі мемлекеттік аудит объектісіне жіберуі үшін оны веб – портал арқылы келіседі;</w:t>
      </w:r>
    </w:p>
    <w:p>
      <w:pPr>
        <w:spacing w:after="0"/>
        <w:ind w:left="0"/>
        <w:jc w:val="both"/>
      </w:pPr>
      <w:r>
        <w:rPr>
          <w:rFonts w:ascii="Times New Roman"/>
          <w:b w:val="false"/>
          <w:i w:val="false"/>
          <w:color w:val="000000"/>
          <w:sz w:val="28"/>
        </w:rPr>
        <w:t>
      камералдық бақылау нәтижелерін растамаған жағдайда – хабарламаны сәйкес келтіру үшін аумақтық бөлімшеге веб-портал арқылы уәжделген ескерту жібереді.</w:t>
      </w:r>
    </w:p>
    <w:bookmarkStart w:name="z49" w:id="46"/>
    <w:p>
      <w:pPr>
        <w:spacing w:after="0"/>
        <w:ind w:left="0"/>
        <w:jc w:val="both"/>
      </w:pPr>
      <w:r>
        <w:rPr>
          <w:rFonts w:ascii="Times New Roman"/>
          <w:b w:val="false"/>
          <w:i w:val="false"/>
          <w:color w:val="000000"/>
          <w:sz w:val="28"/>
        </w:rPr>
        <w:t>
      24. Уәкілетті органның ведомствосы жүргізген сапаны бақылау нәтижелерімен келіспеген жағдайда, аумақтық бөлімшенің басшысы веб-порталда дәлелді негіздемені ескере отырып, уәкілетті орган ведомствосының ұстанымын ескерусіз мемлекеттік аудит объектісіне хабарлама жібереді.</w:t>
      </w:r>
    </w:p>
    <w:bookmarkEnd w:id="46"/>
    <w:bookmarkStart w:name="z50" w:id="47"/>
    <w:p>
      <w:pPr>
        <w:spacing w:after="0"/>
        <w:ind w:left="0"/>
        <w:jc w:val="both"/>
      </w:pPr>
      <w:r>
        <w:rPr>
          <w:rFonts w:ascii="Times New Roman"/>
          <w:b w:val="false"/>
          <w:i w:val="false"/>
          <w:color w:val="000000"/>
          <w:sz w:val="28"/>
        </w:rPr>
        <w:t>
      25. Уәкілетті орган ведомствосының хабарламаға келісімі болмауы аумақтық бөлімшенің осындай хабарламаны мемлекеттік аудит объектісіне жіберуі үшін кедергі болып табылмайды.</w:t>
      </w:r>
    </w:p>
    <w:bookmarkEnd w:id="47"/>
    <w:bookmarkStart w:name="z51" w:id="48"/>
    <w:p>
      <w:pPr>
        <w:spacing w:after="0"/>
        <w:ind w:left="0"/>
        <w:jc w:val="left"/>
      </w:pPr>
      <w:r>
        <w:rPr>
          <w:rFonts w:ascii="Times New Roman"/>
          <w:b/>
          <w:i w:val="false"/>
          <w:color w:val="000000"/>
        </w:rPr>
        <w:t xml:space="preserve"> 4-тарау. Камералдық бақылау нәтижелеріне шағымдану тәртібі</w:t>
      </w:r>
    </w:p>
    <w:bookmarkEnd w:id="48"/>
    <w:bookmarkStart w:name="z52" w:id="49"/>
    <w:p>
      <w:pPr>
        <w:spacing w:after="0"/>
        <w:ind w:left="0"/>
        <w:jc w:val="both"/>
      </w:pPr>
      <w:r>
        <w:rPr>
          <w:rFonts w:ascii="Times New Roman"/>
          <w:b w:val="false"/>
          <w:i w:val="false"/>
          <w:color w:val="000000"/>
          <w:sz w:val="28"/>
        </w:rPr>
        <w:t xml:space="preserve">
      26. Хабарламада көрсетілген бұзушылықтармен келіспеген жағдайда, мемлекеттік аудит объектісі уәкілетті органның жанындағы апелляциялық комиссияға Заңның </w:t>
      </w:r>
      <w:r>
        <w:rPr>
          <w:rFonts w:ascii="Times New Roman"/>
          <w:b w:val="false"/>
          <w:i w:val="false"/>
          <w:color w:val="000000"/>
          <w:sz w:val="28"/>
        </w:rPr>
        <w:t>11-1-тарауында</w:t>
      </w:r>
      <w:r>
        <w:rPr>
          <w:rFonts w:ascii="Times New Roman"/>
          <w:b w:val="false"/>
          <w:i w:val="false"/>
          <w:color w:val="000000"/>
          <w:sz w:val="28"/>
        </w:rPr>
        <w:t xml:space="preserve"> белгіленген тәртіппен және мерзімде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камералдық бақылау нәтижелері бойынша анықталған бұзушылықтарды жою туралы хабарламада көрсетілген бұзушылықтарға қарсылық береді.</w:t>
      </w:r>
    </w:p>
    <w:bookmarkEnd w:id="49"/>
    <w:p>
      <w:pPr>
        <w:spacing w:after="0"/>
        <w:ind w:left="0"/>
        <w:jc w:val="both"/>
      </w:pPr>
      <w:r>
        <w:rPr>
          <w:rFonts w:ascii="Times New Roman"/>
          <w:b w:val="false"/>
          <w:i w:val="false"/>
          <w:color w:val="000000"/>
          <w:sz w:val="28"/>
        </w:rPr>
        <w:t>
      Қажет болған жағдайда қарсылыққа қарсылықтың дәлелдерін растайтын құжаттардың көшірмелері қоса беріледі.</w:t>
      </w:r>
    </w:p>
    <w:bookmarkStart w:name="z53" w:id="50"/>
    <w:p>
      <w:pPr>
        <w:spacing w:after="0"/>
        <w:ind w:left="0"/>
        <w:jc w:val="both"/>
      </w:pPr>
      <w:r>
        <w:rPr>
          <w:rFonts w:ascii="Times New Roman"/>
          <w:b w:val="false"/>
          <w:i w:val="false"/>
          <w:color w:val="000000"/>
          <w:sz w:val="28"/>
        </w:rPr>
        <w:t xml:space="preserve">
      27. Қарсылық Заңның </w:t>
      </w:r>
      <w:r>
        <w:rPr>
          <w:rFonts w:ascii="Times New Roman"/>
          <w:b w:val="false"/>
          <w:i w:val="false"/>
          <w:color w:val="000000"/>
          <w:sz w:val="28"/>
        </w:rPr>
        <w:t>11-1-тарауында</w:t>
      </w:r>
      <w:r>
        <w:rPr>
          <w:rFonts w:ascii="Times New Roman"/>
          <w:b w:val="false"/>
          <w:i w:val="false"/>
          <w:color w:val="000000"/>
          <w:sz w:val="28"/>
        </w:rPr>
        <w:t xml:space="preserve"> және Заңның </w:t>
      </w:r>
      <w:r>
        <w:rPr>
          <w:rFonts w:ascii="Times New Roman"/>
          <w:b w:val="false"/>
          <w:i w:val="false"/>
          <w:color w:val="000000"/>
          <w:sz w:val="28"/>
        </w:rPr>
        <w:t>58-1-бабына</w:t>
      </w:r>
      <w:r>
        <w:rPr>
          <w:rFonts w:ascii="Times New Roman"/>
          <w:b w:val="false"/>
          <w:i w:val="false"/>
          <w:color w:val="000000"/>
          <w:sz w:val="28"/>
        </w:rPr>
        <w:t xml:space="preserve"> сәйкес уәкілетті орган бекітетін Ішкі мемлекеттік аудит жөніндегі уәкілетті орган жанындағы Апелляциялық комиссия туралы ережеде айқындалған тәртіппен және мерзімде қаралады.</w:t>
      </w:r>
    </w:p>
    <w:bookmarkEnd w:id="50"/>
    <w:bookmarkStart w:name="z54" w:id="51"/>
    <w:p>
      <w:pPr>
        <w:spacing w:after="0"/>
        <w:ind w:left="0"/>
        <w:jc w:val="both"/>
      </w:pPr>
      <w:r>
        <w:rPr>
          <w:rFonts w:ascii="Times New Roman"/>
          <w:b w:val="false"/>
          <w:i w:val="false"/>
          <w:color w:val="000000"/>
          <w:sz w:val="28"/>
        </w:rPr>
        <w:t>
      28. Хабарламаны орындау мерзімі қарсылықты қарау кезеңіне тоқтатыла тұрады.</w:t>
      </w:r>
    </w:p>
    <w:bookmarkEnd w:id="51"/>
    <w:bookmarkStart w:name="z55" w:id="52"/>
    <w:p>
      <w:pPr>
        <w:spacing w:after="0"/>
        <w:ind w:left="0"/>
        <w:jc w:val="both"/>
      </w:pPr>
      <w:r>
        <w:rPr>
          <w:rFonts w:ascii="Times New Roman"/>
          <w:b w:val="false"/>
          <w:i w:val="false"/>
          <w:color w:val="000000"/>
          <w:sz w:val="28"/>
        </w:rPr>
        <w:t>
      29. Қарсылықтарды қарау нәтижелері бойынша мынадай:</w:t>
      </w:r>
    </w:p>
    <w:bookmarkEnd w:id="52"/>
    <w:bookmarkStart w:name="z56" w:id="53"/>
    <w:p>
      <w:pPr>
        <w:spacing w:after="0"/>
        <w:ind w:left="0"/>
        <w:jc w:val="both"/>
      </w:pPr>
      <w:r>
        <w:rPr>
          <w:rFonts w:ascii="Times New Roman"/>
          <w:b w:val="false"/>
          <w:i w:val="false"/>
          <w:color w:val="000000"/>
          <w:sz w:val="28"/>
        </w:rPr>
        <w:t>
      1) мемлекеттік аудит объектісі шағымданатын барлық мәселелер қанағаттандырылған жағдайда – қарсылықты қанағаттандыру туралы;</w:t>
      </w:r>
    </w:p>
    <w:bookmarkEnd w:id="53"/>
    <w:bookmarkStart w:name="z57" w:id="54"/>
    <w:p>
      <w:pPr>
        <w:spacing w:after="0"/>
        <w:ind w:left="0"/>
        <w:jc w:val="both"/>
      </w:pPr>
      <w:r>
        <w:rPr>
          <w:rFonts w:ascii="Times New Roman"/>
          <w:b w:val="false"/>
          <w:i w:val="false"/>
          <w:color w:val="000000"/>
          <w:sz w:val="28"/>
        </w:rPr>
        <w:t>
      2) мемлекеттік аудит объектісі шағымданатын мәселелер ішінара қанағаттандырылған жағдайда – қарсылықты ішінара қанағаттандыру туралы;</w:t>
      </w:r>
    </w:p>
    <w:bookmarkEnd w:id="54"/>
    <w:bookmarkStart w:name="z58" w:id="55"/>
    <w:p>
      <w:pPr>
        <w:spacing w:after="0"/>
        <w:ind w:left="0"/>
        <w:jc w:val="both"/>
      </w:pPr>
      <w:r>
        <w:rPr>
          <w:rFonts w:ascii="Times New Roman"/>
          <w:b w:val="false"/>
          <w:i w:val="false"/>
          <w:color w:val="000000"/>
          <w:sz w:val="28"/>
        </w:rPr>
        <w:t>
      3) мемлекеттік аудит объектісі шағымданатын барлық мәселелер қанағаттандырылмаған жағдайда – қарсылықты қанағаттандырудан бас тарту туралы шешімдердің бірін қабылдайды.</w:t>
      </w:r>
    </w:p>
    <w:bookmarkEnd w:id="55"/>
    <w:p>
      <w:pPr>
        <w:spacing w:after="0"/>
        <w:ind w:left="0"/>
        <w:jc w:val="both"/>
      </w:pPr>
      <w:r>
        <w:rPr>
          <w:rFonts w:ascii="Times New Roman"/>
          <w:b w:val="false"/>
          <w:i w:val="false"/>
          <w:color w:val="000000"/>
          <w:sz w:val="28"/>
        </w:rPr>
        <w:t xml:space="preserve">
      Қарсылықты қарау нәтижелері бойынша шешім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қарсылықты қарау нәтижелері бойынша қорытындымен ресімделеді.</w:t>
      </w:r>
    </w:p>
    <w:p>
      <w:pPr>
        <w:spacing w:after="0"/>
        <w:ind w:left="0"/>
        <w:jc w:val="both"/>
      </w:pPr>
      <w:r>
        <w:rPr>
          <w:rFonts w:ascii="Times New Roman"/>
          <w:b w:val="false"/>
          <w:i w:val="false"/>
          <w:color w:val="000000"/>
          <w:sz w:val="28"/>
        </w:rPr>
        <w:t>
      Қарсылықты қарау нәтижелері бойынша қорытынды автоматты түрде тіркеледі және мемлекеттік аудит объектісіне веб-портал арқылы жіберіледі.</w:t>
      </w:r>
    </w:p>
    <w:bookmarkStart w:name="z59" w:id="56"/>
    <w:p>
      <w:pPr>
        <w:spacing w:after="0"/>
        <w:ind w:left="0"/>
        <w:jc w:val="both"/>
      </w:pPr>
      <w:r>
        <w:rPr>
          <w:rFonts w:ascii="Times New Roman"/>
          <w:b w:val="false"/>
          <w:i w:val="false"/>
          <w:color w:val="000000"/>
          <w:sz w:val="28"/>
        </w:rPr>
        <w:t>
      30. Осы Қағидалардың 29-тармағының 1) тармақшасында көзделген жағдайда хабарлама:</w:t>
      </w:r>
    </w:p>
    <w:bookmarkEnd w:id="56"/>
    <w:bookmarkStart w:name="z60" w:id="57"/>
    <w:p>
      <w:pPr>
        <w:spacing w:after="0"/>
        <w:ind w:left="0"/>
        <w:jc w:val="both"/>
      </w:pPr>
      <w:r>
        <w:rPr>
          <w:rFonts w:ascii="Times New Roman"/>
          <w:b w:val="false"/>
          <w:i w:val="false"/>
          <w:color w:val="000000"/>
          <w:sz w:val="28"/>
        </w:rPr>
        <w:t>
      1) хабарламада көрсетілген барлық бұзушылықтар дауланған жағдайда күші жойылуға;</w:t>
      </w:r>
    </w:p>
    <w:bookmarkEnd w:id="57"/>
    <w:bookmarkStart w:name="z61" w:id="58"/>
    <w:p>
      <w:pPr>
        <w:spacing w:after="0"/>
        <w:ind w:left="0"/>
        <w:jc w:val="both"/>
      </w:pPr>
      <w:r>
        <w:rPr>
          <w:rFonts w:ascii="Times New Roman"/>
          <w:b w:val="false"/>
          <w:i w:val="false"/>
          <w:color w:val="000000"/>
          <w:sz w:val="28"/>
        </w:rPr>
        <w:t>
      2) қарсылықпен дауланбаған хабарламада көрсетілген бұзушылықтарды жою бөлігінде орындауға жатады.</w:t>
      </w:r>
    </w:p>
    <w:bookmarkEnd w:id="58"/>
    <w:p>
      <w:pPr>
        <w:spacing w:after="0"/>
        <w:ind w:left="0"/>
        <w:jc w:val="both"/>
      </w:pPr>
      <w:r>
        <w:rPr>
          <w:rFonts w:ascii="Times New Roman"/>
          <w:b w:val="false"/>
          <w:i w:val="false"/>
          <w:color w:val="000000"/>
          <w:sz w:val="28"/>
        </w:rPr>
        <w:t>
      Осы Қағидалардың 29-тармағының 2) тармақшасында көзделген жағдайда хабарлама қарсылықтың расталмаған дәйектер бойынша бұзушылықтарды жою бөлігінде орындауға жатады.</w:t>
      </w:r>
    </w:p>
    <w:p>
      <w:pPr>
        <w:spacing w:after="0"/>
        <w:ind w:left="0"/>
        <w:jc w:val="both"/>
      </w:pPr>
      <w:r>
        <w:rPr>
          <w:rFonts w:ascii="Times New Roman"/>
          <w:b w:val="false"/>
          <w:i w:val="false"/>
          <w:color w:val="000000"/>
          <w:sz w:val="28"/>
        </w:rPr>
        <w:t>
      Осы Қағидалардың 29-тармағының 3) тармақшасында көзделген жағдайда хабарламаны мемлекеттік аудит объектісінің толық орындауына жатады.</w:t>
      </w:r>
    </w:p>
    <w:p>
      <w:pPr>
        <w:spacing w:after="0"/>
        <w:ind w:left="0"/>
        <w:jc w:val="both"/>
      </w:pPr>
      <w:r>
        <w:rPr>
          <w:rFonts w:ascii="Times New Roman"/>
          <w:b w:val="false"/>
          <w:i w:val="false"/>
          <w:color w:val="000000"/>
          <w:sz w:val="28"/>
        </w:rPr>
        <w:t>
      Хабарламада ішінара қарсылық болған жағдайда хабарламаның дауланбайтын бұзушылықтары жойылуға жатады.</w:t>
      </w:r>
    </w:p>
    <w:bookmarkStart w:name="z62" w:id="59"/>
    <w:p>
      <w:pPr>
        <w:spacing w:after="0"/>
        <w:ind w:left="0"/>
        <w:jc w:val="both"/>
      </w:pPr>
      <w:r>
        <w:rPr>
          <w:rFonts w:ascii="Times New Roman"/>
          <w:b w:val="false"/>
          <w:i w:val="false"/>
          <w:color w:val="000000"/>
          <w:sz w:val="28"/>
        </w:rPr>
        <w:t xml:space="preserve">
      31. Осы Қағидалардың 17-тармағы 4) тармақшасының үшінші абзацында көзделген шағымды қарау нәтижелері бойынша шешіммен және (немесе) аумақтық бөлімше жіберген хабарламамен келіспеген жағдайда тиісті конкурсқа (аукционға) қатысуға өтінім берген әлеуетті өнім беруші уәкілетті органның ведомствосына жалпыға бірдей қолжетімді ақпараттық жүйелер арқылы, оның ішінде веб-портал арқылы мемлекеттік аудит объектісі хабарламаны алған күннен бастап бес жұмыс күнінен кешіктірмей аумақтық бөлімшенің іс-әрекетіне (әрекетсіздігіне) және актілеріне (шешімдеріне) қажет болған жағдайда шағым бередіне алған күннен бастап шағымды қарау нәтижелері бойынша шешім. Мұндай шағымдар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және шағымдарды қарау тәртібінде қаралады.</w:t>
      </w:r>
    </w:p>
    <w:bookmarkEnd w:id="59"/>
    <w:p>
      <w:pPr>
        <w:spacing w:after="0"/>
        <w:ind w:left="0"/>
        <w:jc w:val="both"/>
      </w:pPr>
      <w:r>
        <w:rPr>
          <w:rFonts w:ascii="Times New Roman"/>
          <w:b w:val="false"/>
          <w:i w:val="false"/>
          <w:color w:val="000000"/>
          <w:sz w:val="28"/>
        </w:rPr>
        <w:t>
      Осы тармақтың бірінші бөлігінде көзделген мерзім өткеннен кейін келіп түскен шағымдар Қазақстан Республикасының жеке және заңды тұлғалардың өтініштерін қарау тәртібі туралы заңнамасына сәйкес қаралады.</w:t>
      </w:r>
    </w:p>
    <w:bookmarkStart w:name="z63" w:id="60"/>
    <w:p>
      <w:pPr>
        <w:spacing w:after="0"/>
        <w:ind w:left="0"/>
        <w:jc w:val="both"/>
      </w:pPr>
      <w:r>
        <w:rPr>
          <w:rFonts w:ascii="Times New Roman"/>
          <w:b w:val="false"/>
          <w:i w:val="false"/>
          <w:color w:val="000000"/>
          <w:sz w:val="28"/>
        </w:rPr>
        <w:t>
      32. Осы Қағидалардың 31-тармағының бірінші бөлігінде көзделген шағымды уәкілетті органның ведомствосы мәлімделген талаптар (дәлелдер) шегінде шағым түскен күннен бастап бес жұмыс күні ішінде қарайды.</w:t>
      </w:r>
    </w:p>
    <w:bookmarkEnd w:id="60"/>
    <w:bookmarkStart w:name="z64" w:id="61"/>
    <w:p>
      <w:pPr>
        <w:spacing w:after="0"/>
        <w:ind w:left="0"/>
        <w:jc w:val="both"/>
      </w:pPr>
      <w:r>
        <w:rPr>
          <w:rFonts w:ascii="Times New Roman"/>
          <w:b w:val="false"/>
          <w:i w:val="false"/>
          <w:color w:val="000000"/>
          <w:sz w:val="28"/>
        </w:rPr>
        <w:t>
      33. Шағымды қарау нәтижелері бойынша уәкілетті органның ведомствосы мынадай:</w:t>
      </w:r>
    </w:p>
    <w:bookmarkEnd w:id="61"/>
    <w:bookmarkStart w:name="z65" w:id="62"/>
    <w:p>
      <w:pPr>
        <w:spacing w:after="0"/>
        <w:ind w:left="0"/>
        <w:jc w:val="both"/>
      </w:pPr>
      <w:r>
        <w:rPr>
          <w:rFonts w:ascii="Times New Roman"/>
          <w:b w:val="false"/>
          <w:i w:val="false"/>
          <w:color w:val="000000"/>
          <w:sz w:val="28"/>
        </w:rPr>
        <w:t>
      1) шағымды толық немесе ішінара қанағаттандыру туралы;</w:t>
      </w:r>
    </w:p>
    <w:bookmarkEnd w:id="62"/>
    <w:bookmarkStart w:name="z66" w:id="63"/>
    <w:p>
      <w:pPr>
        <w:spacing w:after="0"/>
        <w:ind w:left="0"/>
        <w:jc w:val="both"/>
      </w:pPr>
      <w:r>
        <w:rPr>
          <w:rFonts w:ascii="Times New Roman"/>
          <w:b w:val="false"/>
          <w:i w:val="false"/>
          <w:color w:val="000000"/>
          <w:sz w:val="28"/>
        </w:rPr>
        <w:t>
      2) мұндай шешім қабылдауды негіздей отырып, шағымды қанағаттандырудан бас тарту туралы шешімдердің бірін қабылдайды.</w:t>
      </w:r>
    </w:p>
    <w:bookmarkEnd w:id="63"/>
    <w:bookmarkStart w:name="z67" w:id="64"/>
    <w:p>
      <w:pPr>
        <w:spacing w:after="0"/>
        <w:ind w:left="0"/>
        <w:jc w:val="both"/>
      </w:pPr>
      <w:r>
        <w:rPr>
          <w:rFonts w:ascii="Times New Roman"/>
          <w:b w:val="false"/>
          <w:i w:val="false"/>
          <w:color w:val="000000"/>
          <w:sz w:val="28"/>
        </w:rPr>
        <w:t>
      34. Осы Қағидалардың 33-тармағының 1) тармақшасында көзделген шешім қабылданған жағдайда тиісті аумақтық бөлімше мынадай шараларды қабылдайды:</w:t>
      </w:r>
    </w:p>
    <w:bookmarkEnd w:id="64"/>
    <w:bookmarkStart w:name="z68" w:id="65"/>
    <w:p>
      <w:pPr>
        <w:spacing w:after="0"/>
        <w:ind w:left="0"/>
        <w:jc w:val="both"/>
      </w:pPr>
      <w:r>
        <w:rPr>
          <w:rFonts w:ascii="Times New Roman"/>
          <w:b w:val="false"/>
          <w:i w:val="false"/>
          <w:color w:val="000000"/>
          <w:sz w:val="28"/>
        </w:rPr>
        <w:t>
      1) егер хабарлама орындалмаса - уәкілетті орган ведомствосының қабылданған шешіміне сәйкес осындай шешім қабылданған күннен кейінгі бір жұмыс күні ішінде хабарламаның күшін жояды немесе мемлекеттік аудит объектісіне өзгерістерімен және (немесе) толықтыруларымен бірге хабарлама жібереді;</w:t>
      </w:r>
    </w:p>
    <w:bookmarkEnd w:id="65"/>
    <w:bookmarkStart w:name="z69" w:id="66"/>
    <w:p>
      <w:pPr>
        <w:spacing w:after="0"/>
        <w:ind w:left="0"/>
        <w:jc w:val="both"/>
      </w:pPr>
      <w:r>
        <w:rPr>
          <w:rFonts w:ascii="Times New Roman"/>
          <w:b w:val="false"/>
          <w:i w:val="false"/>
          <w:color w:val="000000"/>
          <w:sz w:val="28"/>
        </w:rPr>
        <w:t>
      2) егер хабарлама орындалса - уәкілетті орган ведомствосының қабылданған шешіміне сәйкес мемлекеттік аудит және қаржылық бақылау туралы заңнамаға сәйкес электрондық мемлекеттік аудит жүргізеді.</w:t>
      </w:r>
    </w:p>
    <w:bookmarkEnd w:id="66"/>
    <w:bookmarkStart w:name="z70" w:id="67"/>
    <w:p>
      <w:pPr>
        <w:spacing w:after="0"/>
        <w:ind w:left="0"/>
        <w:jc w:val="both"/>
      </w:pPr>
      <w:r>
        <w:rPr>
          <w:rFonts w:ascii="Times New Roman"/>
          <w:b w:val="false"/>
          <w:i w:val="false"/>
          <w:color w:val="000000"/>
          <w:sz w:val="28"/>
        </w:rPr>
        <w:t>
      35. Осы Қағидалардың 34-тармағының 1) тармақшасына сәйкес жіберілген уәкілетті орган ведомствосының шешімімен және (немесе) аумақтық бөлімшенің хабарламасымен келіспеген жағдайда тиісті конкурсқа (аукционға) қатысуға өтінім берген әлеуетті өнім беруші уәкілетті орган ведомствосының шешімін алған және (немесе) мемлекеттік аудит объектісі осындай хабарламаны алған күннен бастап бес жұмыс күнінен кешіктірмей жалпыға бірдей қолжетімді ақпараттық жүйелер арқылы, оның ішінде веб-портал арқылы уәкілетті органға қажет болған жағдайда шағым береді не сотқа жүгінеді.</w:t>
      </w:r>
    </w:p>
    <w:bookmarkEnd w:id="67"/>
    <w:p>
      <w:pPr>
        <w:spacing w:after="0"/>
        <w:ind w:left="0"/>
        <w:jc w:val="both"/>
      </w:pPr>
      <w:r>
        <w:rPr>
          <w:rFonts w:ascii="Times New Roman"/>
          <w:b w:val="false"/>
          <w:i w:val="false"/>
          <w:color w:val="000000"/>
          <w:sz w:val="28"/>
        </w:rPr>
        <w:t>
      Осы тармақтың бірінші бөлігінде көзделген мерзім өткеннен кейін келіп түскен шағымдар Қазақстан Республикасының жеке және заңды тұлғалардың өтініштерін қарау тәртібі туралы заңнамасына сәйкес қаралады.</w:t>
      </w:r>
    </w:p>
    <w:bookmarkStart w:name="z71" w:id="68"/>
    <w:p>
      <w:pPr>
        <w:spacing w:after="0"/>
        <w:ind w:left="0"/>
        <w:jc w:val="both"/>
      </w:pPr>
      <w:r>
        <w:rPr>
          <w:rFonts w:ascii="Times New Roman"/>
          <w:b w:val="false"/>
          <w:i w:val="false"/>
          <w:color w:val="000000"/>
          <w:sz w:val="28"/>
        </w:rPr>
        <w:t xml:space="preserve">
      36. Осы Қағидалардың 35-тармағының бірінші бөлігінде көзделген шағымды уәкілетті орган мәлімделген талаптар (дәлелдер) шегінде: </w:t>
      </w:r>
    </w:p>
    <w:bookmarkEnd w:id="68"/>
    <w:bookmarkStart w:name="z72" w:id="69"/>
    <w:p>
      <w:pPr>
        <w:spacing w:after="0"/>
        <w:ind w:left="0"/>
        <w:jc w:val="both"/>
      </w:pPr>
      <w:r>
        <w:rPr>
          <w:rFonts w:ascii="Times New Roman"/>
          <w:b w:val="false"/>
          <w:i w:val="false"/>
          <w:color w:val="000000"/>
          <w:sz w:val="28"/>
        </w:rPr>
        <w:t>
      1) егер хабарлама орындалмаса – шағым түскен күннен бастап бес жұмыс күні ішінде;</w:t>
      </w:r>
    </w:p>
    <w:bookmarkEnd w:id="69"/>
    <w:bookmarkStart w:name="z73" w:id="70"/>
    <w:p>
      <w:pPr>
        <w:spacing w:after="0"/>
        <w:ind w:left="0"/>
        <w:jc w:val="both"/>
      </w:pPr>
      <w:r>
        <w:rPr>
          <w:rFonts w:ascii="Times New Roman"/>
          <w:b w:val="false"/>
          <w:i w:val="false"/>
          <w:color w:val="000000"/>
          <w:sz w:val="28"/>
        </w:rPr>
        <w:t xml:space="preserve">
      2) егер хабарлама орындалса – Қазақстан Республикасының жеке және заңды тұлғалардың өтініштерін қарау тәртібі туралы және әкімшілік рәсімдер туралы заңнамасына сәйкес қарайды. </w:t>
      </w:r>
    </w:p>
    <w:bookmarkEnd w:id="70"/>
    <w:bookmarkStart w:name="z74" w:id="71"/>
    <w:p>
      <w:pPr>
        <w:spacing w:after="0"/>
        <w:ind w:left="0"/>
        <w:jc w:val="both"/>
      </w:pPr>
      <w:r>
        <w:rPr>
          <w:rFonts w:ascii="Times New Roman"/>
          <w:b w:val="false"/>
          <w:i w:val="false"/>
          <w:color w:val="000000"/>
          <w:sz w:val="28"/>
        </w:rPr>
        <w:t>
      37. Осы Қағидалардың 35-тармағының бірінші бөлігінде көзделген шағымды қарау нәтижелері бойынша уәкілетті орган мынадай:</w:t>
      </w:r>
    </w:p>
    <w:bookmarkEnd w:id="71"/>
    <w:bookmarkStart w:name="z75" w:id="72"/>
    <w:p>
      <w:pPr>
        <w:spacing w:after="0"/>
        <w:ind w:left="0"/>
        <w:jc w:val="both"/>
      </w:pPr>
      <w:r>
        <w:rPr>
          <w:rFonts w:ascii="Times New Roman"/>
          <w:b w:val="false"/>
          <w:i w:val="false"/>
          <w:color w:val="000000"/>
          <w:sz w:val="28"/>
        </w:rPr>
        <w:t>
      1) шағымды толық немесе ішінара қанағаттандыру туралы;</w:t>
      </w:r>
    </w:p>
    <w:bookmarkEnd w:id="72"/>
    <w:bookmarkStart w:name="z76" w:id="73"/>
    <w:p>
      <w:pPr>
        <w:spacing w:after="0"/>
        <w:ind w:left="0"/>
        <w:jc w:val="both"/>
      </w:pPr>
      <w:r>
        <w:rPr>
          <w:rFonts w:ascii="Times New Roman"/>
          <w:b w:val="false"/>
          <w:i w:val="false"/>
          <w:color w:val="000000"/>
          <w:sz w:val="28"/>
        </w:rPr>
        <w:t>
      2) мұндай шешім қабылдауды негіздей отырып, шағымды қанағаттандырудан бас тарту туралы шешімдердің бірін қабылдайды.</w:t>
      </w:r>
    </w:p>
    <w:bookmarkEnd w:id="73"/>
    <w:bookmarkStart w:name="z77" w:id="74"/>
    <w:p>
      <w:pPr>
        <w:spacing w:after="0"/>
        <w:ind w:left="0"/>
        <w:jc w:val="both"/>
      </w:pPr>
      <w:r>
        <w:rPr>
          <w:rFonts w:ascii="Times New Roman"/>
          <w:b w:val="false"/>
          <w:i w:val="false"/>
          <w:color w:val="000000"/>
          <w:sz w:val="28"/>
        </w:rPr>
        <w:t>
      38. Осы Қағидалардың 37-тармағының 1) тармақшасында көзделген шешім қабылданған жағдайда, тиісті аумақтық бөлімше мынадай шараларды қабылдайды:</w:t>
      </w:r>
    </w:p>
    <w:bookmarkEnd w:id="74"/>
    <w:bookmarkStart w:name="z78" w:id="75"/>
    <w:p>
      <w:pPr>
        <w:spacing w:after="0"/>
        <w:ind w:left="0"/>
        <w:jc w:val="both"/>
      </w:pPr>
      <w:r>
        <w:rPr>
          <w:rFonts w:ascii="Times New Roman"/>
          <w:b w:val="false"/>
          <w:i w:val="false"/>
          <w:color w:val="000000"/>
          <w:sz w:val="28"/>
        </w:rPr>
        <w:t>
      1) егер хабарлама орындалмаса – уәкілетті органның қабылданған шешіміне сәйкес осындай шешім қабылданған күннен кейінгі бір жұмыс күні ішінде хабарламаның күшін жояды немесе мемлекеттік аудит объектісіне өзгерістерімен және (немесе) толықтыруларымен бірге хабарлама жібереді;</w:t>
      </w:r>
    </w:p>
    <w:bookmarkEnd w:id="75"/>
    <w:bookmarkStart w:name="z79" w:id="76"/>
    <w:p>
      <w:pPr>
        <w:spacing w:after="0"/>
        <w:ind w:left="0"/>
        <w:jc w:val="both"/>
      </w:pPr>
      <w:r>
        <w:rPr>
          <w:rFonts w:ascii="Times New Roman"/>
          <w:b w:val="false"/>
          <w:i w:val="false"/>
          <w:color w:val="000000"/>
          <w:sz w:val="28"/>
        </w:rPr>
        <w:t>
      2) егер хабарлама орындалса – уәкілетті органның қабылданған шешіміне сәйкес мемлекеттік аудит және қаржылық бақылау туралы заңнамаға сәйкес электрондық мемлекеттік аудит жүргізеді.</w:t>
      </w:r>
    </w:p>
    <w:bookmarkEnd w:id="76"/>
    <w:bookmarkStart w:name="z80" w:id="77"/>
    <w:p>
      <w:pPr>
        <w:spacing w:after="0"/>
        <w:ind w:left="0"/>
        <w:jc w:val="both"/>
      </w:pPr>
      <w:r>
        <w:rPr>
          <w:rFonts w:ascii="Times New Roman"/>
          <w:b w:val="false"/>
          <w:i w:val="false"/>
          <w:color w:val="000000"/>
          <w:sz w:val="28"/>
        </w:rPr>
        <w:t>
      39. Әлеуетті өнім беруші осы Қағидалардың 31 және 35-тармақтарының бірінші бөлігінде көзделген шағымды берген жағдайда, мұндай хабарлама шағым беру сәтінде орындалмаған деген шартпен хабарламаның орындалу мерзімі конкурс (аукцион) тәсілімен мемлекеттік сатып алу қорытындылары туралы хаттама орналастырылған күннен бастап он бес жұмыс күніне дейін тоқтатылады.</w:t>
      </w:r>
    </w:p>
    <w:bookmarkEnd w:id="77"/>
    <w:bookmarkStart w:name="z81" w:id="78"/>
    <w:p>
      <w:pPr>
        <w:spacing w:after="0"/>
        <w:ind w:left="0"/>
        <w:jc w:val="left"/>
      </w:pPr>
      <w:r>
        <w:rPr>
          <w:rFonts w:ascii="Times New Roman"/>
          <w:b/>
          <w:i w:val="false"/>
          <w:color w:val="000000"/>
        </w:rPr>
        <w:t xml:space="preserve"> 5-тарау.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bookmarkEnd w:id="78"/>
    <w:bookmarkStart w:name="z82" w:id="79"/>
    <w:p>
      <w:pPr>
        <w:spacing w:after="0"/>
        <w:ind w:left="0"/>
        <w:jc w:val="both"/>
      </w:pPr>
      <w:r>
        <w:rPr>
          <w:rFonts w:ascii="Times New Roman"/>
          <w:b w:val="false"/>
          <w:i w:val="false"/>
          <w:color w:val="000000"/>
          <w:sz w:val="28"/>
        </w:rPr>
        <w:t xml:space="preserve">
      40. Заңның 32-бабы </w:t>
      </w:r>
      <w:r>
        <w:rPr>
          <w:rFonts w:ascii="Times New Roman"/>
          <w:b w:val="false"/>
          <w:i w:val="false"/>
          <w:color w:val="000000"/>
          <w:sz w:val="28"/>
        </w:rPr>
        <w:t>1-тармағына</w:t>
      </w:r>
      <w:r>
        <w:rPr>
          <w:rFonts w:ascii="Times New Roman"/>
          <w:b w:val="false"/>
          <w:i w:val="false"/>
          <w:color w:val="000000"/>
          <w:sz w:val="28"/>
        </w:rPr>
        <w:t xml:space="preserve"> сәйкес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w:t>
      </w:r>
    </w:p>
    <w:bookmarkEnd w:id="79"/>
    <w:p>
      <w:pPr>
        <w:spacing w:after="0"/>
        <w:ind w:left="0"/>
        <w:jc w:val="both"/>
      </w:pPr>
      <w:r>
        <w:rPr>
          <w:rFonts w:ascii="Times New Roman"/>
          <w:b w:val="false"/>
          <w:i w:val="false"/>
          <w:color w:val="000000"/>
          <w:sz w:val="28"/>
        </w:rPr>
        <w:t xml:space="preserve">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Заңның 32-бабының 2-тармағында көзделген шығыс операцияларын қоспағанда мемлекеттік аудит объектілерінің барлық шығыс операцияларына қолданылады. </w:t>
      </w:r>
    </w:p>
    <w:bookmarkStart w:name="z83" w:id="80"/>
    <w:p>
      <w:pPr>
        <w:spacing w:after="0"/>
        <w:ind w:left="0"/>
        <w:jc w:val="both"/>
      </w:pPr>
      <w:r>
        <w:rPr>
          <w:rFonts w:ascii="Times New Roman"/>
          <w:b w:val="false"/>
          <w:i w:val="false"/>
          <w:color w:val="000000"/>
          <w:sz w:val="28"/>
        </w:rPr>
        <w:t xml:space="preserve">
      41. Тиісті аумақтық бөлімше Заңның 31-бабының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 аяқталған күннен бастап бір жұмыс күні ішінде уәкілетті органның ведомствосына осы Қағидалардың 12-тармағында көзделген мерзімде хабарламалардың орындалмауының белгіленген фактілері туралы жазбаша хабарлайды.</w:t>
      </w:r>
    </w:p>
    <w:bookmarkEnd w:id="80"/>
    <w:bookmarkStart w:name="z84" w:id="81"/>
    <w:p>
      <w:pPr>
        <w:spacing w:after="0"/>
        <w:ind w:left="0"/>
        <w:jc w:val="both"/>
      </w:pPr>
      <w:r>
        <w:rPr>
          <w:rFonts w:ascii="Times New Roman"/>
          <w:b w:val="false"/>
          <w:i w:val="false"/>
          <w:color w:val="000000"/>
          <w:sz w:val="28"/>
        </w:rPr>
        <w:t>
      42.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туралы өкім (бұдан әрі – Өкім) хабарламаның белгіленген мерзімде орындалмау фактілері расталған жағдайда осы Қағидалардың 41-тармағымен көзделген хат алынған күннен кейінгі бір жұмыс күні ішінде қалыптастырылады.</w:t>
      </w:r>
    </w:p>
    <w:bookmarkEnd w:id="81"/>
    <w:bookmarkStart w:name="z85" w:id="82"/>
    <w:p>
      <w:pPr>
        <w:spacing w:after="0"/>
        <w:ind w:left="0"/>
        <w:jc w:val="both"/>
      </w:pPr>
      <w:r>
        <w:rPr>
          <w:rFonts w:ascii="Times New Roman"/>
          <w:b w:val="false"/>
          <w:i w:val="false"/>
          <w:color w:val="000000"/>
          <w:sz w:val="28"/>
        </w:rPr>
        <w:t xml:space="preserve">
      43. Өкім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өкімінің нысанын бекіту туралы" Қазақстан Республикасы Қаржы министрінің 2015 жылғы 30 қарашадағы № 596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енгізіледі (Мемлекеттік нормативтік құқықтық актілерді тіркеу тізілімінде № 12606 болып тіркелген).</w:t>
      </w:r>
    </w:p>
    <w:bookmarkEnd w:id="82"/>
    <w:bookmarkStart w:name="z86" w:id="83"/>
    <w:p>
      <w:pPr>
        <w:spacing w:after="0"/>
        <w:ind w:left="0"/>
        <w:jc w:val="both"/>
      </w:pPr>
      <w:r>
        <w:rPr>
          <w:rFonts w:ascii="Times New Roman"/>
          <w:b w:val="false"/>
          <w:i w:val="false"/>
          <w:color w:val="000000"/>
          <w:sz w:val="28"/>
        </w:rPr>
        <w:t>
      44. Өкім бюджеттің атқарылуы жөніндегі орталық уәкілетті органға, банк операцияларының жекелеген түрлерін жүзеге асыратын банктерге немесе ұйымдарға қағаз тасығышта немесе электрондық түрде оны қалыптастыру күнінен бастап үш жұмыс күні ішінде ақпараттық коммуникациялық желі бойынша беру арқылы жіберіледі.</w:t>
      </w:r>
    </w:p>
    <w:bookmarkEnd w:id="83"/>
    <w:p>
      <w:pPr>
        <w:spacing w:after="0"/>
        <w:ind w:left="0"/>
        <w:jc w:val="both"/>
      </w:pPr>
      <w:r>
        <w:rPr>
          <w:rFonts w:ascii="Times New Roman"/>
          <w:b w:val="false"/>
          <w:i w:val="false"/>
          <w:color w:val="000000"/>
          <w:sz w:val="28"/>
        </w:rPr>
        <w:t>
      Өкім мынадай мәліметтерді: реттік нөмірі, өкімнің нөмірі, өкімнің күні, өкімнің мәртебесі, жөнелту тәсілі, жеке сәйкестендіру нөмірі (бұдан әрі – ЖСН) мемлекеттік аудит объектісінің бизнес-сәйкестендіру нөмірі (бұдан әрі – БСН), мемлекеттік аудит объектісінің атауы, бюджетті атқару жөніндегі орталық уәкілетті органның банк операцияларының жекелеген түрлерін жүзеге асыратын банктің немесе ұйымның атуы, қабылдамау/бас тарту себебі, қабылдамау/бас тарту күні, қабылдамау себебі, қабылдамау нөмірі, қабылдамау күні, қабылдамау мәртебесін қамтитын өкімдер тіркеу журналында тіркелуі тиіс.</w:t>
      </w:r>
    </w:p>
    <w:bookmarkStart w:name="z87" w:id="84"/>
    <w:p>
      <w:pPr>
        <w:spacing w:after="0"/>
        <w:ind w:left="0"/>
        <w:jc w:val="both"/>
      </w:pPr>
      <w:r>
        <w:rPr>
          <w:rFonts w:ascii="Times New Roman"/>
          <w:b w:val="false"/>
          <w:i w:val="false"/>
          <w:color w:val="000000"/>
          <w:sz w:val="28"/>
        </w:rPr>
        <w:t>
      45. Өкім бюджетті атқару жөніндегі орталық уәкілетті органның, банк операцияларының жекелеген түрлерін жүзеге асыратын банктердің немесе ұйымдардың орындауына жатады.</w:t>
      </w:r>
    </w:p>
    <w:bookmarkEnd w:id="84"/>
    <w:bookmarkStart w:name="z88" w:id="85"/>
    <w:p>
      <w:pPr>
        <w:spacing w:after="0"/>
        <w:ind w:left="0"/>
        <w:jc w:val="both"/>
      </w:pPr>
      <w:r>
        <w:rPr>
          <w:rFonts w:ascii="Times New Roman"/>
          <w:b w:val="false"/>
          <w:i w:val="false"/>
          <w:color w:val="000000"/>
          <w:sz w:val="28"/>
        </w:rPr>
        <w:t>
      46. Өкім бюджетті атқару жөніндегі орталық уәкілетті органда ашылған кодтары мен шоттары, сондай-ақ банк шоттары бойынша шығыс операцияларын тоқтата тұру себептерін жою күнінен кейінгі бір жұмыс күнінен кешіктірмей бюджетті атқару жөніндегі орталық уәкілетті органда, банк операцияларының жекелеген түрлерін жүзеге асыратын банктерге немесе ұйымдарға Өкімнің күшін жою туралы құжатты жіберу жолымен уәкілетті орган күшін жояды.</w:t>
      </w:r>
    </w:p>
    <w:bookmarkEnd w:id="85"/>
    <w:p>
      <w:pPr>
        <w:spacing w:after="0"/>
        <w:ind w:left="0"/>
        <w:jc w:val="both"/>
      </w:pPr>
      <w:r>
        <w:rPr>
          <w:rFonts w:ascii="Times New Roman"/>
          <w:b w:val="false"/>
          <w:i w:val="false"/>
          <w:color w:val="000000"/>
          <w:sz w:val="28"/>
        </w:rPr>
        <w:t>
      Өкімнің күшін жою туралы құжат мыналарды қамтиды: Уәкілетті орган ведомствосының атауы мен БСН, мемлекеттік аудит объектісінің атауы мен ЖСН/БСН, өкімнің нөмірі мен күні, шығыс операцияларын қайта бастау қажет мемлекеттік аудит объектісінің коды мен шоттарының нөмірі, уәкілетті орган басшысының не оны алмастыратын адамның мөрмен мөрімен куәландырылған қолтаңбасы.</w:t>
      </w:r>
    </w:p>
    <w:bookmarkStart w:name="z89" w:id="86"/>
    <w:p>
      <w:pPr>
        <w:spacing w:after="0"/>
        <w:ind w:left="0"/>
        <w:jc w:val="both"/>
      </w:pPr>
      <w:r>
        <w:rPr>
          <w:rFonts w:ascii="Times New Roman"/>
          <w:b w:val="false"/>
          <w:i w:val="false"/>
          <w:color w:val="000000"/>
          <w:sz w:val="28"/>
        </w:rPr>
        <w:t>
      47. Қазақстан Республикасының банктік заңнамасына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шоты жабылған жағдайда бюджетті атқару жөніндегі орталық уәкілетті орган, банк операцияларының жекелеген түрлерін жүзеге асыратын банк немесе ұйым уәкілетті органның ведомствосына өкімді қайтарады.</w:t>
      </w:r>
    </w:p>
    <w:bookmarkEnd w:id="86"/>
    <w:bookmarkStart w:name="z90" w:id="87"/>
    <w:p>
      <w:pPr>
        <w:spacing w:after="0"/>
        <w:ind w:left="0"/>
        <w:jc w:val="left"/>
      </w:pPr>
      <w:r>
        <w:rPr>
          <w:rFonts w:ascii="Times New Roman"/>
          <w:b/>
          <w:i w:val="false"/>
          <w:color w:val="000000"/>
        </w:rPr>
        <w:t xml:space="preserve"> 6-тарау. Есепке алу және есеп беру</w:t>
      </w:r>
    </w:p>
    <w:bookmarkEnd w:id="87"/>
    <w:bookmarkStart w:name="z91" w:id="88"/>
    <w:p>
      <w:pPr>
        <w:spacing w:after="0"/>
        <w:ind w:left="0"/>
        <w:jc w:val="both"/>
      </w:pPr>
      <w:r>
        <w:rPr>
          <w:rFonts w:ascii="Times New Roman"/>
          <w:b w:val="false"/>
          <w:i w:val="false"/>
          <w:color w:val="000000"/>
          <w:sz w:val="28"/>
        </w:rPr>
        <w:t>
      48. Есепке алу мен есептілікті жүргізу мақсатында, сондай-ақ тәуекелдерді басқару жүйесін қолдану үшін шағымдар мен қарсылықтарды қарау туралы камералдық бақылау мәліметтері мен материалдары веб-порталда жинақталады.</w:t>
      </w:r>
    </w:p>
    <w:bookmarkEnd w:id="88"/>
    <w:bookmarkStart w:name="z92" w:id="89"/>
    <w:p>
      <w:pPr>
        <w:spacing w:after="0"/>
        <w:ind w:left="0"/>
        <w:jc w:val="both"/>
      </w:pPr>
      <w:r>
        <w:rPr>
          <w:rFonts w:ascii="Times New Roman"/>
          <w:b w:val="false"/>
          <w:i w:val="false"/>
          <w:color w:val="000000"/>
          <w:sz w:val="28"/>
        </w:rPr>
        <w:t>
      49. Уәкілетті органның ведомствосы камералдық бақылау нәтижелерін Мемлекеттік құпиялар туралы заңнаманың талаптарын қамтамасыз етуді ескере отырып, уәкілетті органның интернет-ресурсында орналастыруды қамтамасыз етеді.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94" w:id="90"/>
    <w:p>
      <w:pPr>
        <w:spacing w:after="0"/>
        <w:ind w:left="0"/>
        <w:jc w:val="left"/>
      </w:pPr>
      <w:r>
        <w:rPr>
          <w:rFonts w:ascii="Times New Roman"/>
          <w:b/>
          <w:i w:val="false"/>
          <w:color w:val="000000"/>
        </w:rPr>
        <w:t xml:space="preserve"> Камералдық бақылау тәуекелдері бейіндерінің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97"/>
        <w:gridCol w:w="3423"/>
        <w:gridCol w:w="573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профилінің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профилінің деректерін таңдау шарттары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бұзылуы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w:t>
            </w:r>
            <w:r>
              <w:br/>
            </w: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r>
              <w:br/>
            </w:r>
            <w:r>
              <w:rPr>
                <w:rFonts w:ascii="Times New Roman"/>
                <w:b w:val="false"/>
                <w:i w:val="false"/>
                <w:color w:val="000000"/>
                <w:sz w:val="20"/>
              </w:rPr>
              <w:t>
3. Ұйымдастырушының (Тапсырыс берушінің) конкурстық құжаттамада (аукциондық құжаттамада) біліктілік талаптары мен шарттарын "Мемлекеттік сатып алу туралы" 2015 жылғы 4 желтоқсандағы Қазақстан Республикасы Заңының (бұдан әрі – заң) 9 және 21-баптарын, сондай-ақ мемлекеттік сатып алуды жүзеге асыру қағидаттарын бұза отырып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r>
              <w:br/>
            </w: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r>
              <w:br/>
            </w: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r>
              <w:br/>
            </w:r>
            <w:r>
              <w:rPr>
                <w:rFonts w:ascii="Times New Roman"/>
                <w:b w:val="false"/>
                <w:i w:val="false"/>
                <w:color w:val="000000"/>
                <w:sz w:val="20"/>
              </w:rPr>
              <w:t>
3) әлеуетті өнім берушілердің санын, оның ішінде:</w:t>
            </w:r>
            <w:r>
              <w:br/>
            </w:r>
            <w:r>
              <w:rPr>
                <w:rFonts w:ascii="Times New Roman"/>
                <w:b w:val="false"/>
                <w:i w:val="false"/>
                <w:color w:val="000000"/>
                <w:sz w:val="20"/>
              </w:rPr>
              <w:t>
- әлеуетті өнім берушілерге қойылатын кез келген өлшенбейтін сандық және (немесе) әкімшілендірілмейтін талаптарды белгілеу;</w:t>
            </w:r>
            <w:r>
              <w:br/>
            </w:r>
            <w:r>
              <w:rPr>
                <w:rFonts w:ascii="Times New Roman"/>
                <w:b w:val="false"/>
                <w:i w:val="false"/>
                <w:color w:val="000000"/>
                <w:sz w:val="20"/>
              </w:rPr>
              <w:t>
-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нұсқаулардың, сондай - ақ сатып алынатын тауардың, жұмыстың, көрсетілетін қызметтің жекелеген әлеуетті өнім берушіге тиесілігін айқындайтын өзге де сипаттамалардың мазмұны-мемлекеттік сатып алуды жүзеге асыру қағидаттарын бұзу.</w:t>
            </w:r>
            <w:r>
              <w:br/>
            </w:r>
            <w:r>
              <w:rPr>
                <w:rFonts w:ascii="Times New Roman"/>
                <w:b w:val="false"/>
                <w:i w:val="false"/>
                <w:color w:val="000000"/>
                <w:sz w:val="20"/>
              </w:rPr>
              <w:t xml:space="preserve">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конкурс (аукцион) тәсілімен өткізілген тауарларды, жұмыстарды, көрсетілетін қызметтерді мемлекеттік сатып алу.</w:t>
            </w:r>
            <w:r>
              <w:br/>
            </w:r>
            <w:r>
              <w:rPr>
                <w:rFonts w:ascii="Times New Roman"/>
                <w:b w:val="false"/>
                <w:i w:val="false"/>
                <w:color w:val="000000"/>
                <w:sz w:val="20"/>
              </w:rPr>
              <w:t>
2. Алдын ала талқылау хаттамасы конкурстық құжаттама (аукциондық құжаттама) жобасына ескертулерден тұрады.</w:t>
            </w:r>
            <w:r>
              <w:br/>
            </w:r>
            <w:r>
              <w:rPr>
                <w:rFonts w:ascii="Times New Roman"/>
                <w:b w:val="false"/>
                <w:i w:val="false"/>
                <w:color w:val="000000"/>
                <w:sz w:val="20"/>
              </w:rPr>
              <w:t>
3. Бекітілген конкурстық құжаттамада (аукциондық құжаттамада) конкурстық құжаттаманың (аукциондық құжаттаманың) жобасына алдын ала талқылау хаттамасында көрсетілген мемлекеттік сатып алу туралы заңнаманың бұзылуы белгіленген.</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r>
              <w:br/>
            </w:r>
            <w:r>
              <w:rPr>
                <w:rFonts w:ascii="Times New Roman"/>
                <w:b w:val="false"/>
                <w:i w:val="false"/>
                <w:color w:val="000000"/>
                <w:sz w:val="20"/>
              </w:rPr>
              <w:t xml:space="preserve">
Заңның </w:t>
            </w:r>
            <w:r>
              <w:rPr>
                <w:rFonts w:ascii="Times New Roman"/>
                <w:b w:val="false"/>
                <w:i w:val="false"/>
                <w:color w:val="000000"/>
                <w:sz w:val="20"/>
              </w:rPr>
              <w:t>22-бабының</w:t>
            </w:r>
            <w:r>
              <w:rPr>
                <w:rFonts w:ascii="Times New Roman"/>
                <w:b w:val="false"/>
                <w:i w:val="false"/>
                <w:color w:val="000000"/>
                <w:sz w:val="20"/>
              </w:rPr>
              <w:t xml:space="preserve"> 2-тармағын бұза отырып шешім қабылдамау не шешім қабылдау.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әлеуетті өнім берушілер арасында тауарлардың, жұмыстардың, қызметтердің жекелеген түрлерін мемлекеттік сатып алуды жүзеге асыру (Заңның 51-бабының талаптарын бұза отырып).</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 нысанасы болып табылатын тауарлардың жекелеген түрлері, жұмыстар, қызметтер.</w:t>
            </w:r>
            <w:r>
              <w:br/>
            </w:r>
            <w:r>
              <w:rPr>
                <w:rFonts w:ascii="Times New Roman"/>
                <w:b w:val="false"/>
                <w:i w:val="false"/>
                <w:color w:val="000000"/>
                <w:sz w:val="20"/>
              </w:rPr>
              <w:t>
2. Мемлекеттік сатып алу Заңның 51-бабының нормаларын бұза отырып, өзге әлеуетті өнім берушілер арасында жүзеге асырылады.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ұйымдастырушының/ Тапсырыс берушінің өзге әлеуетті өнім берушілер арасында тауарлардың, жұмыстардың, көрсетілетін қызметтердің жекелеген түрлерін, сондай-ақ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басқа да бұза отырып жүзеге асыруы.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өткізу кезінде лоттарға бөлмеу.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тауарларды, жұмыстарды, қызметтерді мемлекеттік сатып алу.</w:t>
            </w:r>
            <w:r>
              <w:br/>
            </w:r>
            <w:r>
              <w:rPr>
                <w:rFonts w:ascii="Times New Roman"/>
                <w:b w:val="false"/>
                <w:i w:val="false"/>
                <w:color w:val="000000"/>
                <w:sz w:val="20"/>
              </w:rPr>
              <w:t xml:space="preserve">
2. Заңның </w:t>
            </w:r>
            <w:r>
              <w:rPr>
                <w:rFonts w:ascii="Times New Roman"/>
                <w:b w:val="false"/>
                <w:i w:val="false"/>
                <w:color w:val="000000"/>
                <w:sz w:val="20"/>
              </w:rPr>
              <w:t>20-бабында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20-бабын</w:t>
            </w:r>
            <w:r>
              <w:rPr>
                <w:rFonts w:ascii="Times New Roman"/>
                <w:b w:val="false"/>
                <w:i w:val="false"/>
                <w:color w:val="000000"/>
                <w:sz w:val="20"/>
              </w:rPr>
              <w:t xml:space="preserve"> бұза отырып, конкурс тәсілімен тауарларды, жұмыстарды, көрсетілетін қызметтерді мемлекеттік сатып алуды ұйымдастырушының, Тапсырыс берушінің лоттарға бөлмеуі.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соққан шешім қабылдау.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мемлекеттік сатып алу қорытындылары туралы хаттама ресімделген тауарларды, жұмыстарды, көрсетілетін қызметтерді мемлекеттік сатып алу.</w:t>
            </w:r>
            <w:r>
              <w:br/>
            </w: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не сәйкес келмейді деп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 – баптарын</w:t>
            </w:r>
            <w:r>
              <w:rPr>
                <w:rFonts w:ascii="Times New Roman"/>
                <w:b w:val="false"/>
                <w:i w:val="false"/>
                <w:color w:val="000000"/>
                <w:sz w:val="20"/>
              </w:rPr>
              <w:t>, сондай-ақ Қазақстан Республикасы Қаржы министрінің 2015 жылғы 11 желтоқсандағы № 648 (Мемлекеттік нормативтік құқықтық актілерді тіркеу тізілімінде № 12590 болып тіркелген) бұйрығымен бекітілген мемлекеттік сатып алуды жүзеге асыру қағидаларының (бұдан әрі-қағидалар) 150 және 344-тармақтарын және Қағидаларға 4-қосымшаның 41-тармағын бұза отырып әлеуетті өнім берушінің (өнім берушінің) конкурсқа (аукционға) қатысуға өтінімін қабылдамауы.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берушіге рұқсат беру туралы шешім қабылдау.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Конкурс/аукцион тәсілімен мемлекеттік сатып алу қорытындылары туралы хаттама ресімделген тауарларды, жұмыстарды, көрсетілетін қызметтерді мемлекеттік сатып алу.</w:t>
            </w:r>
            <w:r>
              <w:br/>
            </w:r>
            <w:r>
              <w:rPr>
                <w:rFonts w:ascii="Times New Roman"/>
                <w:b w:val="false"/>
                <w:i w:val="false"/>
                <w:color w:val="000000"/>
                <w:sz w:val="20"/>
              </w:rPr>
              <w:t>
2. Қорытындылар туралы хаттамаға сәйкес комиссия біліктілік талаптарына және конкурстық құжаттама талаптарына сәйкес келетін әлеуетті өнім берушінің (өнім берушінің) конкурстық өтінімін (аукциондық өтінімін)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әлеуетті өнім берушінің (өнім берушінің) конкурсқа (аукционға) қатысуға өтінімін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Қағидалардың 150 және 344-тармақтарын және Қағидалардың 4-қосымшасының 41-тармағын бұза отырып жіберуі.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 қолданбау немесе заңсыз қолдану.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тауарларды, жұмыстарды, көрсетілетін қызметтерді мемлекеттік сатып алу қорытындылары туралы хаттама ресімделген, бұл ретте олар Өтті деп танылған.</w:t>
            </w:r>
            <w:r>
              <w:br/>
            </w:r>
            <w:r>
              <w:rPr>
                <w:rFonts w:ascii="Times New Roman"/>
                <w:b w:val="false"/>
                <w:i w:val="false"/>
                <w:color w:val="000000"/>
                <w:sz w:val="20"/>
              </w:rPr>
              <w:t>
2. Конкурстық комиссияның өнім берушінің конкурстық баға ұсынысына Қазақстан Республикасының Мемлекеттік сатып алу туралы заңнамасында көзделген критерийлердің салыстырмалы мәнін қолдануының не қолданбауының негізділігі.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Заңның </w:t>
            </w:r>
            <w:r>
              <w:rPr>
                <w:rFonts w:ascii="Times New Roman"/>
                <w:b w:val="false"/>
                <w:i w:val="false"/>
                <w:color w:val="000000"/>
                <w:sz w:val="20"/>
              </w:rPr>
              <w:t>21-бабын</w:t>
            </w:r>
            <w:r>
              <w:rPr>
                <w:rFonts w:ascii="Times New Roman"/>
                <w:b w:val="false"/>
                <w:i w:val="false"/>
                <w:color w:val="000000"/>
                <w:sz w:val="20"/>
              </w:rPr>
              <w:t>, сондай-ақ Ереженің 153-166-тармақтарын бұза отырып, әлеуетті өнім берушіге шартты жеңілдіктерді заңсыз қолдануы не қолданбауы.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(аукциондық) өтінімдердіқабылдамаудың егжей-тегжейлі себептерін көрсетпеу.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конкурс (аукцион) тәсілімен өткізілген тауарларды, жұмыстарды, көрсетілетін қызметтерді мемлекеттік сатып алу.</w:t>
            </w:r>
            <w:r>
              <w:br/>
            </w:r>
            <w:r>
              <w:rPr>
                <w:rFonts w:ascii="Times New Roman"/>
                <w:b w:val="false"/>
                <w:i w:val="false"/>
                <w:color w:val="000000"/>
                <w:sz w:val="20"/>
              </w:rPr>
              <w:t>
2. Қалыптастырылған және жарияланған алдын ала рұқсат беру хаттамасында:</w:t>
            </w:r>
            <w:r>
              <w:br/>
            </w:r>
            <w:r>
              <w:rPr>
                <w:rFonts w:ascii="Times New Roman"/>
                <w:b w:val="false"/>
                <w:i w:val="false"/>
                <w:color w:val="000000"/>
                <w:sz w:val="20"/>
              </w:rPr>
              <w:t>
1) біліктілік талаптарына және конкурстық құжаттама (аукциондық құжаттама) талаптарына сәйкес келмейтін әлеуетті өнім берушілердің біліктілік талаптарына және конкурстық құжаттама (аукциондық құжаттама) талаптарына сәйкес келмеу себептерін егжей-тегжейлі сипаттай отырып, олардың біліктілік талаптарына және конкурстық құжаттама (аукциондық құжаттама) талаптарына сәйкес келмейтінін растайтын мәліметтер мен құжаттарды көрсете отырып тізбесі);</w:t>
            </w:r>
            <w:r>
              <w:br/>
            </w:r>
            <w:r>
              <w:rPr>
                <w:rFonts w:ascii="Times New Roman"/>
                <w:b w:val="false"/>
                <w:i w:val="false"/>
                <w:color w:val="000000"/>
                <w:sz w:val="20"/>
              </w:rPr>
              <w:t>
2) веб-портал арқылы әлеуетті өнім берушіге біліктілік талаптарына және конкурстық құжаттама (аукциондық құжаттама) талаптарына сәйкес келтіру және ұсыну қажет құжаттардың тізбесі қамтылмайды.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 жоқ:</w:t>
            </w:r>
            <w:r>
              <w:br/>
            </w:r>
            <w:r>
              <w:rPr>
                <w:rFonts w:ascii="Times New Roman"/>
                <w:b w:val="false"/>
                <w:i w:val="false"/>
                <w:color w:val="000000"/>
                <w:sz w:val="20"/>
              </w:rPr>
              <w:t>
1) өтінімдерді қабылдамау себептерінің, оның ішінде олардың біліктілік талаптарына және конкурстық құжаттама (аукциондық құжаттама) талаптарына сәйкес еместігін растайтын мәліметтер мен құжаттарды көрсете отырып, егжей-тегжейлі сипаттамасы);</w:t>
            </w:r>
            <w:r>
              <w:br/>
            </w:r>
            <w:r>
              <w:rPr>
                <w:rFonts w:ascii="Times New Roman"/>
                <w:b w:val="false"/>
                <w:i w:val="false"/>
                <w:color w:val="000000"/>
                <w:sz w:val="20"/>
              </w:rPr>
              <w:t xml:space="preserve">
2) Заңның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Ереженің 128, 326-тармақтарын бұза отырып, веб-портал арқылы әлеуетті өнім берушіге біліктілік талаптарына және конкурстық/аукциондық құжаттама талаптарына сәйкес келтіру және ұсыну қажет құжаттардың тізбесі.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жұмсалатын мерзімнен аз.</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13-бабының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тәсілдермен өткізілген тауарларды, жұмыстарды, көрсетілетін қызметтерді мемлекеттік сатып алу.</w:t>
            </w:r>
            <w:r>
              <w:br/>
            </w:r>
            <w:r>
              <w:rPr>
                <w:rFonts w:ascii="Times New Roman"/>
                <w:b w:val="false"/>
                <w:i w:val="false"/>
                <w:color w:val="000000"/>
                <w:sz w:val="20"/>
              </w:rPr>
              <w:t>
2. Тауарларды жеткізудің, жұмыстарды орындаудың, қызметтерді көрсетудің ең аз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мемлекеттік сатып алу заңның 43-бабының 22-тармағын бұзумен өткізілді.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бірыңғай ұйымдастырушы жүзеге асыруға тиіс орталықтандырылған мемлекеттік сатып алуды ұйымдастырады және өткізеді.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алуды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алуды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 ақпаратты орналастыру тәртібі мен мерзімдерін бұзу.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Веб-порталда орналастырылған баға ұсыныстарын сұрату тәсілімен мемлекеттік сатып алу бойынша ақпарат толық емес және/немесе Заңның 38-бабының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мерзімдерді бұза отырып.</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тауарларды, жұмыстарды, көрсетілетін қызметтерді мемлекеттік сатып алуды жүзеге асыру кезінде ақпараттың толық орналастырылмауы, сондай-ақ Заңның 38-бабының 1-тармағында көзделген мерзімдердің бұзылуы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алуды өткізу кезінде лоттарға бөлінбеуі.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r>
              <w:br/>
            </w:r>
            <w:r>
              <w:rPr>
                <w:rFonts w:ascii="Times New Roman"/>
                <w:b w:val="false"/>
                <w:i w:val="false"/>
                <w:color w:val="000000"/>
                <w:sz w:val="20"/>
              </w:rPr>
              <w:t>
2. Заңның 5-бабында көзделген жағдайларда тауарларды, жұмыстар мен көрсетілетін қызметтерді мемлекеттік сатып алуды жүзеге асыру кезінде лоттарға бөлмеу.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ұйымдастырушының (тапсырыс берушінің) баға ұсыныстарын сұрату тәсілімен тауарларды, жұмыстарды, көрсетілетін қызметтерді Заңның </w:t>
            </w:r>
            <w:r>
              <w:rPr>
                <w:rFonts w:ascii="Times New Roman"/>
                <w:b w:val="false"/>
                <w:i w:val="false"/>
                <w:color w:val="000000"/>
                <w:sz w:val="20"/>
              </w:rPr>
              <w:t>5-бабын</w:t>
            </w:r>
            <w:r>
              <w:rPr>
                <w:rFonts w:ascii="Times New Roman"/>
                <w:b w:val="false"/>
                <w:i w:val="false"/>
                <w:color w:val="000000"/>
                <w:sz w:val="20"/>
              </w:rPr>
              <w:t xml:space="preserve"> бұза отырып лоттарға бөлмеуі.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баға ұсыныстарын сұрату тәсілімен мемлекеттік сатып алуды өткізу кезінде тауар таңбаларына, пайдалы модельдерге және басқа да сипаттамаларға нұсқауды қамтиды.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r>
              <w:br/>
            </w:r>
            <w:r>
              <w:rPr>
                <w:rFonts w:ascii="Times New Roman"/>
                <w:b w:val="false"/>
                <w:i w:val="false"/>
                <w:color w:val="000000"/>
                <w:sz w:val="20"/>
              </w:rPr>
              <w:t>
2.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 қамтылады.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38-бабының </w:t>
            </w:r>
            <w:r>
              <w:rPr>
                <w:rFonts w:ascii="Times New Roman"/>
                <w:b w:val="false"/>
                <w:i w:val="false"/>
                <w:color w:val="000000"/>
                <w:sz w:val="20"/>
              </w:rPr>
              <w:t>2-тармағын</w:t>
            </w:r>
            <w:r>
              <w:rPr>
                <w:rFonts w:ascii="Times New Roman"/>
                <w:b w:val="false"/>
                <w:i w:val="false"/>
                <w:color w:val="000000"/>
                <w:sz w:val="20"/>
              </w:rPr>
              <w:t xml:space="preserve"> бұза отырып,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 қамтылады.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шарт жасасу жолымен бір көзден алу – мемлекеттік сатып алудың тәсілін заңсыз қолдану.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Тапсырыс беруші тікелей жасасу жолымен мемлекеттік сатып алу туралы шарттың жобасын әлеуетті өнім берушіге қол қоюға жіберді.</w:t>
            </w:r>
            <w:r>
              <w:br/>
            </w:r>
            <w:r>
              <w:rPr>
                <w:rFonts w:ascii="Times New Roman"/>
                <w:b w:val="false"/>
                <w:i w:val="false"/>
                <w:color w:val="000000"/>
                <w:sz w:val="20"/>
              </w:rPr>
              <w:t xml:space="preserve">
2. Тікелей жасасу жолымен бір көзден алу тәсілімен мемлекеттік сатып алу туралы шарт жасасу үшін негіздеме Заңның 39-бабы </w:t>
            </w:r>
            <w:r>
              <w:br/>
            </w:r>
            <w:r>
              <w:rPr>
                <w:rFonts w:ascii="Times New Roman"/>
                <w:b w:val="false"/>
                <w:i w:val="false"/>
                <w:color w:val="000000"/>
                <w:sz w:val="20"/>
              </w:rPr>
              <w:t>
</w:t>
            </w:r>
            <w:r>
              <w:rPr>
                <w:rFonts w:ascii="Times New Roman"/>
                <w:b w:val="false"/>
                <w:i w:val="false"/>
                <w:color w:val="000000"/>
                <w:sz w:val="20"/>
              </w:rPr>
              <w:t>3-тармағының</w:t>
            </w:r>
            <w:r>
              <w:rPr>
                <w:rFonts w:ascii="Times New Roman"/>
                <w:b w:val="false"/>
                <w:i w:val="false"/>
                <w:color w:val="000000"/>
                <w:sz w:val="20"/>
              </w:rPr>
              <w:t xml:space="preserve"> талаптарына сәйкес келмейді.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39-бабының </w:t>
            </w:r>
            <w:r>
              <w:rPr>
                <w:rFonts w:ascii="Times New Roman"/>
                <w:b w:val="false"/>
                <w:i w:val="false"/>
                <w:color w:val="000000"/>
                <w:sz w:val="20"/>
              </w:rPr>
              <w:t>3-тармағын</w:t>
            </w:r>
            <w:r>
              <w:rPr>
                <w:rFonts w:ascii="Times New Roman"/>
                <w:b w:val="false"/>
                <w:i w:val="false"/>
                <w:color w:val="000000"/>
                <w:sz w:val="20"/>
              </w:rPr>
              <w:t xml:space="preserve"> бұза отырып, мемлекеттік сатып алу туралы шартты тікелей жасасу жолымен бір көзден алу тәсілін заңсыз таңдау.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заңсыз таңдау.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биржалары арқылы өткізілген тауарларды мемлекеттік сатып алу.</w:t>
            </w:r>
            <w:r>
              <w:br/>
            </w:r>
            <w:r>
              <w:rPr>
                <w:rFonts w:ascii="Times New Roman"/>
                <w:b w:val="false"/>
                <w:i w:val="false"/>
                <w:color w:val="000000"/>
                <w:sz w:val="20"/>
              </w:rPr>
              <w:t>
2. Биржалық тауарлар тізбесінде сатып алынатын тауарлардың Қазақстан Республикасы Ұлттық экономика министрінің 2015 жылғы 26 ақпандағы № 142 (Мемлекеттік нормативтік құқықтық актілерді тіркеу тізілімінде 2015 жылы 31 наурызда № 10587 болып тіркелген) бұйрығымен бекітілген Биржалық тауарлар тізбесіне сәйкес болуы.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 тізбесіне кіретін тауарларды мемлекеттік сатып алу Заңның </w:t>
            </w:r>
            <w:r>
              <w:rPr>
                <w:rFonts w:ascii="Times New Roman"/>
                <w:b w:val="false"/>
                <w:i w:val="false"/>
                <w:color w:val="000000"/>
                <w:sz w:val="20"/>
              </w:rPr>
              <w:t>42-бабын</w:t>
            </w:r>
            <w:r>
              <w:rPr>
                <w:rFonts w:ascii="Times New Roman"/>
                <w:b w:val="false"/>
                <w:i w:val="false"/>
                <w:color w:val="000000"/>
                <w:sz w:val="20"/>
              </w:rPr>
              <w:t xml:space="preserve"> бұза отырып жүзеге асырылды.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келтіруге құқық бермейтін негіздер бойынша заңсыз қабылдамау.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2. Алдын ала рұқсат беру хаттамасына сәйкес комиссия біліктілік талаптарына және конкурстық құжаттама талаптарына сәйкес келмейтін әлеуетті өнім берушінің (өнім берушінің) конкурстық өтінімін (аукциондық өтінімін) конкурсқа қатысуға өтінімдерді сәйкес келтіру құқығын ұсынбай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әлеуетті өнім берушінің конкурсқа (аукционға) қатысуға өтінімін Заңның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Қағидалардың 137 және 333-тармақтарын бұза отырып қабылдамауы.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жағдайда не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кезде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Конкурстық құжаттама (аукциондық құжаттама) жобасын алдын ала талқылау хаттамасы ресімделген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2. Алдын ала талқылау хаттамасына сәйкес конкурстық құжаттама (аукциондық құжаттама) жобасына ескертулер бар.</w:t>
            </w:r>
            <w:r>
              <w:br/>
            </w:r>
            <w:r>
              <w:rPr>
                <w:rFonts w:ascii="Times New Roman"/>
                <w:b w:val="false"/>
                <w:i w:val="false"/>
                <w:color w:val="000000"/>
                <w:sz w:val="20"/>
              </w:rPr>
              <w:t xml:space="preserve">
3. Ұйымдастырушының (Тапсырыс берушінің) конкурстық құжаттамада (аукциондық құжаттамада) Заңның </w:t>
            </w:r>
            <w:r>
              <w:br/>
            </w:r>
            <w:r>
              <w:rPr>
                <w:rFonts w:ascii="Times New Roman"/>
                <w:b w:val="false"/>
                <w:i w:val="false"/>
                <w:color w:val="000000"/>
                <w:sz w:val="20"/>
              </w:rPr>
              <w:t>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xml:space="preserve"> бұза отырып біліктілік талаптары мен шарттарын, сондай-ақ конкурстық құжаттаманың (аукциондық құжаттаманың) жобасына өзгерістер және (немесе) толықтырулар енгізу қорытындылары бойынша Мемлекеттік сатып алуды жүзеге асыру қағидаттарын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біліктілік талаптары мен шарттарын көрсетуі:</w:t>
            </w:r>
            <w:r>
              <w:br/>
            </w: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r>
              <w:br/>
            </w: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r>
              <w:br/>
            </w:r>
            <w:r>
              <w:rPr>
                <w:rFonts w:ascii="Times New Roman"/>
                <w:b w:val="false"/>
                <w:i w:val="false"/>
                <w:color w:val="000000"/>
                <w:sz w:val="20"/>
              </w:rPr>
              <w:t>
3) әлеуетті өнім берушілердің санын, оның ішінде:</w:t>
            </w:r>
            <w:r>
              <w:br/>
            </w:r>
            <w:r>
              <w:rPr>
                <w:rFonts w:ascii="Times New Roman"/>
                <w:b w:val="false"/>
                <w:i w:val="false"/>
                <w:color w:val="000000"/>
                <w:sz w:val="20"/>
              </w:rPr>
              <w:t>
- әлеуетті өнім берушілерге қойылатын кез келген өлшенбейтін сандық және (немесе) әкімшілендірілмейтін талаптарды белгілеу;</w:t>
            </w:r>
            <w:r>
              <w:br/>
            </w:r>
            <w:r>
              <w:rPr>
                <w:rFonts w:ascii="Times New Roman"/>
                <w:b w:val="false"/>
                <w:i w:val="false"/>
                <w:color w:val="000000"/>
                <w:sz w:val="20"/>
              </w:rPr>
              <w:t>
-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сілтемелердің мазмұны;</w:t>
            </w:r>
            <w:r>
              <w:br/>
            </w:r>
            <w:r>
              <w:rPr>
                <w:rFonts w:ascii="Times New Roman"/>
                <w:b w:val="false"/>
                <w:i w:val="false"/>
                <w:color w:val="000000"/>
                <w:sz w:val="20"/>
              </w:rPr>
              <w:t>
4) мемлекеттік сатып алуды жүзеге асыру қағидаттарын бұзады.</w:t>
            </w:r>
            <w:r>
              <w:br/>
            </w:r>
            <w:r>
              <w:rPr>
                <w:rFonts w:ascii="Times New Roman"/>
                <w:b w:val="false"/>
                <w:i w:val="false"/>
                <w:color w:val="000000"/>
                <w:sz w:val="20"/>
              </w:rPr>
              <w:t xml:space="preserve">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жылдық көлемі тиісті қаржы жылына республикалық бюджет туралы заңда белгіленген айлық есептік көрсеткіштің төрт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тауарларды, жұмыстарды, қызметтерді мемлекеттік сатып алу.</w:t>
            </w:r>
            <w:r>
              <w:br/>
            </w:r>
            <w:r>
              <w:rPr>
                <w:rFonts w:ascii="Times New Roman"/>
                <w:b w:val="false"/>
                <w:i w:val="false"/>
                <w:color w:val="000000"/>
                <w:sz w:val="20"/>
              </w:rPr>
              <w:t>
2. Сатып алу сомасы төрт мың еселенген айлық есептік көрсеткіш.</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мемлекеттік сатып алу Заңның 37-бабының 1-тармағын бұза отырып баға ұсыныстарын сұрату тәсілімен жүзеге асырылды.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асырған жағдайда заңсыз талаптар.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мемлекеттік сатып алу жарияланған.</w:t>
            </w:r>
            <w:r>
              <w:br/>
            </w: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r>
              <w:br/>
            </w:r>
            <w:r>
              <w:rPr>
                <w:rFonts w:ascii="Times New Roman"/>
                <w:b w:val="false"/>
                <w:i w:val="false"/>
                <w:color w:val="000000"/>
                <w:sz w:val="20"/>
              </w:rPr>
              <w:t xml:space="preserve">
3. Ұйымдастырушының (тапсырыс берушінің) Заңның </w:t>
            </w:r>
            <w:r>
              <w:rPr>
                <w:rFonts w:ascii="Times New Roman"/>
                <w:b w:val="false"/>
                <w:i w:val="false"/>
                <w:color w:val="000000"/>
                <w:sz w:val="20"/>
              </w:rPr>
              <w:t>9-бабының</w:t>
            </w:r>
            <w:r>
              <w:rPr>
                <w:rFonts w:ascii="Times New Roman"/>
                <w:b w:val="false"/>
                <w:i w:val="false"/>
                <w:color w:val="000000"/>
                <w:sz w:val="20"/>
              </w:rPr>
              <w:t xml:space="preserve"> 7-тармағын бұза отырып біліктілік талаптары мен шарттарын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асырған жағдайда біліктілік талаптарын белгілеу.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веб-порталда орналастыру күнін тиісті бюджет (даму жоспары) немесе жеке қаржыландыру жоспары бекітілген күнмен салыстыру.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 туралы заңнамасына сәйкес мемлекеттік құпияларды құрайтын және (немесе) таратылуы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көлемінің сәйкестігі.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көлемін тиісті бюджеттің (даму жоспарының) немесе жеке қаржыландыру жоспарының көлемдерімен салыстыру.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бюджетке (даму жоспарына) немесе жеке қаржыландыру жоспарына сәйкес келмейтін көлемде экономикалық сыныптаманың ерекшеліктері (шығыстар баптары) бойынша жиынтығында мемлекеттік сатып алу туралы шарттар жасасу талап етілетін мемлекеттік сатып алудың жылдық жоспарын бекіту (нақтылау).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мазмұны.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5-бабы</w:t>
            </w:r>
            <w:r>
              <w:rPr>
                <w:rFonts w:ascii="Times New Roman"/>
                <w:b w:val="false"/>
                <w:i w:val="false"/>
                <w:color w:val="000000"/>
                <w:sz w:val="20"/>
              </w:rPr>
              <w:t xml:space="preserve"> 5-тармағына сәйкес тапсырыс беруші жобалау-сметалық құжаттамасы бар жұмыстарды мемлекеттік сатып алуды жүзеге асырған кезде Мемлекеттік сатып алудың жылдық жоспарында (мемлекеттік сатып алудың алдын ала жылдық жоспарында):</w:t>
            </w:r>
            <w:r>
              <w:br/>
            </w:r>
            <w:r>
              <w:rPr>
                <w:rFonts w:ascii="Times New Roman"/>
                <w:b w:val="false"/>
                <w:i w:val="false"/>
                <w:color w:val="000000"/>
                <w:sz w:val="20"/>
              </w:rPr>
              <w:t>
1) қосылған құн салығын есепке алмай, мемлекеттік сатып алуды жүзеге асыру үшін бөлінген соманың отыз пайызы мөлшерінде алдын ала төлем (аванс) көрсетілмеген;</w:t>
            </w:r>
            <w:r>
              <w:br/>
            </w:r>
            <w:r>
              <w:rPr>
                <w:rFonts w:ascii="Times New Roman"/>
                <w:b w:val="false"/>
                <w:i w:val="false"/>
                <w:color w:val="000000"/>
                <w:sz w:val="20"/>
              </w:rPr>
              <w:t>
2) Қазақстан Республикасының заңнамасына сәйкес сараптамадан өткен жобалау-сметалық құжаттама мемлекеттік сатып алу веб-порталында орналастырылмаған.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жоспарына (Мемлекеттік сатып алудың алдын ала жылдық жоспарларын) мемлекеттік сатып алу туралы мәліметтерді енгізу.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жоспарына (Мемлекеттік сатып алудың алдын ала жылдық жоспарына) мемлекеттік сатып алу туралы мәліметтерді енгізу 4), 9), 31), 32) заңның 39-бабы 3-тармағының 35) және 35) тармақшаларына сәйкес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есебін заңсыз қолдану/қолданбау.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жұмыстарды жарияланған мемлекеттік сатып алу.</w:t>
            </w:r>
            <w:r>
              <w:br/>
            </w:r>
            <w:r>
              <w:rPr>
                <w:rFonts w:ascii="Times New Roman"/>
                <w:b w:val="false"/>
                <w:i w:val="false"/>
                <w:color w:val="000000"/>
                <w:sz w:val="20"/>
              </w:rPr>
              <w:t>
2. Ұйымдастырушылардың конкурстық құжаттамада демпинг белгісін және демпингтік бағаны есептеу сомасын белгілеуіне не дұрыс белгілеуіне жол берілмейді.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w:t>
            </w:r>
            <w:r>
              <w:rPr>
                <w:rFonts w:ascii="Times New Roman"/>
                <w:b w:val="false"/>
                <w:i w:val="false"/>
                <w:color w:val="000000"/>
                <w:sz w:val="20"/>
              </w:rPr>
              <w:t xml:space="preserve"> және Қағидалардың 174, 175, 175-1 және 176-тармақтарын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талаптарын бұза отырып, жүзеге асыру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w:t>
            </w:r>
            <w:r>
              <w:br/>
            </w:r>
            <w:r>
              <w:rPr>
                <w:rFonts w:ascii="Times New Roman"/>
                <w:b w:val="false"/>
                <w:i w:val="false"/>
                <w:color w:val="000000"/>
                <w:sz w:val="20"/>
              </w:rPr>
              <w:t>
2.Олар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Заңның 31-бабы 1-тармағын бұза отырып өткізіледі.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31-бабы 1-тармағының талаптарын бұза отырып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96" w:id="91"/>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w:t>
      </w:r>
    </w:p>
    <w:bookmarkEnd w:id="91"/>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(бұдан әрі – Заң) 30-бабы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камералдық бақылау нәтижелері бойынша анықталған бұзушылықтар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орналасқан жері,бизнес-сәйкестендіру нөмірі)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w:t>
      </w:r>
    </w:p>
    <w:p>
      <w:pPr>
        <w:spacing w:after="0"/>
        <w:ind w:left="0"/>
        <w:jc w:val="both"/>
      </w:pPr>
      <w:r>
        <w:rPr>
          <w:rFonts w:ascii="Times New Roman"/>
          <w:b w:val="false"/>
          <w:i w:val="false"/>
          <w:color w:val="000000"/>
          <w:sz w:val="28"/>
        </w:rPr>
        <w:t xml:space="preserve">
      Заңның 31 – 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 камералдық бақылау нәтижелері бойынша анықталған бұзушылықтарды жою туралы осы хабарламаны (бұдан әрі-хабарлама) ол тапсырылған (алынған) күннен кейінгі күннен бастап он жұмыс күні ішінде орындау қажет.</w:t>
      </w:r>
    </w:p>
    <w:p>
      <w:pPr>
        <w:spacing w:after="0"/>
        <w:ind w:left="0"/>
        <w:jc w:val="both"/>
      </w:pPr>
      <w:r>
        <w:rPr>
          <w:rFonts w:ascii="Times New Roman"/>
          <w:b w:val="false"/>
          <w:i w:val="false"/>
          <w:color w:val="000000"/>
          <w:sz w:val="28"/>
        </w:rPr>
        <w:t>
      Хабарлама қарсылықтарды қарау нәтижелерін ескере отырып, хабарламада көрсетілген бұзушылықтар жойылған жағдайларда орындалды деп танылады.</w:t>
      </w:r>
    </w:p>
    <w:p>
      <w:pPr>
        <w:spacing w:after="0"/>
        <w:ind w:left="0"/>
        <w:jc w:val="both"/>
      </w:pPr>
      <w:r>
        <w:rPr>
          <w:rFonts w:ascii="Times New Roman"/>
          <w:b w:val="false"/>
          <w:i w:val="false"/>
          <w:color w:val="000000"/>
          <w:sz w:val="28"/>
        </w:rPr>
        <w:t>
      Бұзушылықтарды жою туралы ақпаратты (қажет болған жағдайда растайтын құжаттарды) камералдық бақылау жүргізу қағидаларына (бұдан әрі-қағидалар) 4 – қосымшаға сәйкес хабарламаны жіберген уәкілетті органға веб-портал арқылы мемлекеттік аудит объектісі ұсынады.</w:t>
      </w:r>
    </w:p>
    <w:p>
      <w:pPr>
        <w:spacing w:after="0"/>
        <w:ind w:left="0"/>
        <w:jc w:val="both"/>
      </w:pPr>
      <w:r>
        <w:rPr>
          <w:rFonts w:ascii="Times New Roman"/>
          <w:b w:val="false"/>
          <w:i w:val="false"/>
          <w:color w:val="000000"/>
          <w:sz w:val="28"/>
        </w:rPr>
        <w:t>
      Қағиданың 35-тармағына сәйкес хабарламада көрсетілген бұзушылықтармен келіспеген жағдайда, мемлекеттік аудит объектісі оны веб-портал арқылы жеткізген күннен кейінгі күннен бастап бес жұмыс күні ішінде уәкілетті органға Қағидаларға 6-қосымшаға сәйкес қарсылықты қажет болған жағдайда жібереді.</w:t>
      </w:r>
    </w:p>
    <w:p>
      <w:pPr>
        <w:spacing w:after="0"/>
        <w:ind w:left="0"/>
        <w:jc w:val="both"/>
      </w:pPr>
      <w:r>
        <w:rPr>
          <w:rFonts w:ascii="Times New Roman"/>
          <w:b w:val="false"/>
          <w:i w:val="false"/>
          <w:color w:val="000000"/>
          <w:sz w:val="28"/>
        </w:rPr>
        <w:t>
      Қажет болған жағдайда қарсылыққа қарсылықтың дәлелдерін растайтын құжаттардың көшірмелері қоса берілуі мүмкін.</w:t>
      </w:r>
    </w:p>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бұзушылықтарды жою туралы хабарламаны белгіленген мерзімде орындамау Заңның 32-бабының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тұруға әкеп соғады, сондай-ақ "Әкімшілік құқық бұзушылық туралы" 2014 жылғы 5 шілдедегі Қазақстан Республикасы Кодексінің </w:t>
      </w:r>
      <w:r>
        <w:rPr>
          <w:rFonts w:ascii="Times New Roman"/>
          <w:b w:val="false"/>
          <w:i w:val="false"/>
          <w:color w:val="000000"/>
          <w:sz w:val="28"/>
        </w:rPr>
        <w:t>462-бабының</w:t>
      </w:r>
      <w:r>
        <w:rPr>
          <w:rFonts w:ascii="Times New Roman"/>
          <w:b w:val="false"/>
          <w:i w:val="false"/>
          <w:color w:val="000000"/>
          <w:sz w:val="28"/>
        </w:rPr>
        <w:t xml:space="preserve"> 3-бөлігіне сәйкес лауазымды адамдардың әкімшілік жауаптылыққа тартуға әкеп соғады.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60-бабына</w:t>
      </w:r>
      <w:r>
        <w:rPr>
          <w:rFonts w:ascii="Times New Roman"/>
          <w:b w:val="false"/>
          <w:i w:val="false"/>
          <w:color w:val="000000"/>
          <w:sz w:val="28"/>
        </w:rPr>
        <w:t xml:space="preserve"> сәйкес мемлекеттік аудит және қаржылық бақылау органдарының және (немесе) олардың лауазымды адамдарының іс-әрекеттеріне (әрекетсіздігіне) Қазақстан Республикасының заңнамасында белгіленген тәртіппен шағым жасалуы мүмкін.</w:t>
      </w:r>
    </w:p>
    <w:p>
      <w:pPr>
        <w:spacing w:after="0"/>
        <w:ind w:left="0"/>
        <w:jc w:val="both"/>
      </w:pPr>
      <w:r>
        <w:rPr>
          <w:rFonts w:ascii="Times New Roman"/>
          <w:b w:val="false"/>
          <w:i w:val="false"/>
          <w:color w:val="000000"/>
          <w:sz w:val="28"/>
        </w:rPr>
        <w:t>
      Анықталған бұзушылықтар сипатталған қосымша ___ парақта.</w:t>
      </w:r>
    </w:p>
    <w:p>
      <w:pPr>
        <w:spacing w:after="0"/>
        <w:ind w:left="0"/>
        <w:jc w:val="both"/>
      </w:pPr>
      <w:r>
        <w:rPr>
          <w:rFonts w:ascii="Times New Roman"/>
          <w:b w:val="false"/>
          <w:i w:val="false"/>
          <w:color w:val="000000"/>
          <w:sz w:val="28"/>
        </w:rPr>
        <w:t xml:space="preserve">
      Ішкі мемлекеттік аудит жөніндегі </w:t>
      </w:r>
    </w:p>
    <w:p>
      <w:pPr>
        <w:spacing w:after="0"/>
        <w:ind w:left="0"/>
        <w:jc w:val="both"/>
      </w:pPr>
      <w:r>
        <w:rPr>
          <w:rFonts w:ascii="Times New Roman"/>
          <w:b w:val="false"/>
          <w:i w:val="false"/>
          <w:color w:val="000000"/>
          <w:sz w:val="28"/>
        </w:rPr>
        <w:t xml:space="preserve">
      уәкілетті орган аумақтық </w:t>
      </w:r>
    </w:p>
    <w:p>
      <w:pPr>
        <w:spacing w:after="0"/>
        <w:ind w:left="0"/>
        <w:jc w:val="both"/>
      </w:pPr>
      <w:r>
        <w:rPr>
          <w:rFonts w:ascii="Times New Roman"/>
          <w:b w:val="false"/>
          <w:i w:val="false"/>
          <w:color w:val="000000"/>
          <w:sz w:val="28"/>
        </w:rPr>
        <w:t xml:space="preserve">
      ведомствосының </w:t>
      </w:r>
    </w:p>
    <w:p>
      <w:pPr>
        <w:spacing w:after="0"/>
        <w:ind w:left="0"/>
        <w:jc w:val="both"/>
      </w:pPr>
      <w:r>
        <w:rPr>
          <w:rFonts w:ascii="Times New Roman"/>
          <w:b w:val="false"/>
          <w:i w:val="false"/>
          <w:color w:val="000000"/>
          <w:sz w:val="28"/>
        </w:rPr>
        <w:t xml:space="preserve">
      басшысы ________________________                         ___________ </w:t>
      </w:r>
    </w:p>
    <w:p>
      <w:pPr>
        <w:spacing w:after="0"/>
        <w:ind w:left="0"/>
        <w:jc w:val="both"/>
      </w:pPr>
      <w:r>
        <w:rPr>
          <w:rFonts w:ascii="Times New Roman"/>
          <w:b w:val="false"/>
          <w:i w:val="false"/>
          <w:color w:val="000000"/>
          <w:sz w:val="28"/>
        </w:rPr>
        <w:t xml:space="preserve">
                        (тегі, аты, әкесінің аты                         (Қолы) </w:t>
      </w:r>
    </w:p>
    <w:p>
      <w:pPr>
        <w:spacing w:after="0"/>
        <w:ind w:left="0"/>
        <w:jc w:val="both"/>
      </w:pPr>
      <w:r>
        <w:rPr>
          <w:rFonts w:ascii="Times New Roman"/>
          <w:b w:val="false"/>
          <w:i w:val="false"/>
          <w:color w:val="000000"/>
          <w:sz w:val="28"/>
        </w:rPr>
        <w:t>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нәтижелері бойынша </w:t>
            </w:r>
            <w:r>
              <w:br/>
            </w:r>
            <w:r>
              <w:rPr>
                <w:rFonts w:ascii="Times New Roman"/>
                <w:b w:val="false"/>
                <w:i w:val="false"/>
                <w:color w:val="000000"/>
                <w:sz w:val="20"/>
              </w:rPr>
              <w:t xml:space="preserve">анықталған бұзушылықтарды </w:t>
            </w:r>
            <w:r>
              <w:br/>
            </w:r>
            <w:r>
              <w:rPr>
                <w:rFonts w:ascii="Times New Roman"/>
                <w:b w:val="false"/>
                <w:i w:val="false"/>
                <w:color w:val="000000"/>
                <w:sz w:val="20"/>
              </w:rPr>
              <w:t xml:space="preserve">жою туралы хабарламаға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(лауазымы, уәкілетті органның атауы, тегі, аты, әкесінің аты (бар болса)</w:t>
      </w:r>
    </w:p>
    <w:p>
      <w:pPr>
        <w:spacing w:after="0"/>
        <w:ind w:left="0"/>
        <w:jc w:val="both"/>
      </w:pPr>
      <w:r>
        <w:rPr>
          <w:rFonts w:ascii="Times New Roman"/>
          <w:b w:val="false"/>
          <w:i w:val="false"/>
          <w:color w:val="000000"/>
          <w:sz w:val="28"/>
        </w:rPr>
        <w:t>
      "Мемлекеттік аудит және қаржылық бақылау туралы" 2015 жылғы 12 қарашадағы Қазақстан Республикасы Заңының 30-бабына сәйкес камералдық бақылау жүргіздім</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нысанасы)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 негізінде</w:t>
      </w:r>
    </w:p>
    <w:p>
      <w:pPr>
        <w:spacing w:after="0"/>
        <w:ind w:left="0"/>
        <w:jc w:val="both"/>
      </w:pPr>
      <w:r>
        <w:rPr>
          <w:rFonts w:ascii="Times New Roman"/>
          <w:b w:val="false"/>
          <w:i w:val="false"/>
          <w:color w:val="000000"/>
          <w:sz w:val="28"/>
        </w:rPr>
        <w:t>
      (өтініш беруші туралы мәліметтерді көрсете отырып, тәуекелдерді басқару жүйелері/шағымдар)</w:t>
      </w:r>
    </w:p>
    <w:p>
      <w:pPr>
        <w:spacing w:after="0"/>
        <w:ind w:left="0"/>
        <w:jc w:val="both"/>
      </w:pPr>
      <w:r>
        <w:rPr>
          <w:rFonts w:ascii="Times New Roman"/>
          <w:b w:val="false"/>
          <w:i w:val="false"/>
          <w:color w:val="000000"/>
          <w:sz w:val="28"/>
        </w:rPr>
        <w:t>
      __________________________________________________________________ арқылы</w:t>
      </w:r>
    </w:p>
    <w:p>
      <w:pPr>
        <w:spacing w:after="0"/>
        <w:ind w:left="0"/>
        <w:jc w:val="both"/>
      </w:pPr>
      <w:r>
        <w:rPr>
          <w:rFonts w:ascii="Times New Roman"/>
          <w:b w:val="false"/>
          <w:i w:val="false"/>
          <w:color w:val="000000"/>
          <w:sz w:val="28"/>
        </w:rPr>
        <w:t>
                  (ақпараттық жүйенің атауы)</w:t>
      </w:r>
    </w:p>
    <w:p>
      <w:pPr>
        <w:spacing w:after="0"/>
        <w:ind w:left="0"/>
        <w:jc w:val="both"/>
      </w:pPr>
      <w:r>
        <w:rPr>
          <w:rFonts w:ascii="Times New Roman"/>
          <w:b w:val="false"/>
          <w:i w:val="false"/>
          <w:color w:val="000000"/>
          <w:sz w:val="28"/>
        </w:rPr>
        <w:t>
      Камералдық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956"/>
        <w:gridCol w:w="6483"/>
        <w:gridCol w:w="2431"/>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 отырып, ережелері бұзылған нормативтік құқықтық актілердің баптарына, тармақтары мен тармақшаларына сілтеме жасай отырып, бұзушылық сипатын сипаттай отырып, толассыз тәртіппен нөмірленеді. Бұзушылық сипаттамасында бұзушылықтарды растайтын құжаттардың деректемелері мен атауларына сілтеме жасалады.)</w:t>
      </w:r>
    </w:p>
    <w:p>
      <w:pPr>
        <w:spacing w:after="0"/>
        <w:ind w:left="0"/>
        <w:jc w:val="both"/>
      </w:pPr>
      <w:r>
        <w:rPr>
          <w:rFonts w:ascii="Times New Roman"/>
          <w:b w:val="false"/>
          <w:i w:val="false"/>
          <w:color w:val="000000"/>
          <w:sz w:val="28"/>
        </w:rPr>
        <w:t>
      Жоғарыда баяндалғанның негізінде анықталған бұзушылықтар Камералдық бақылау жүргізу қағидалардың 3-қосымшасына сәйкес жойылуға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99" w:id="92"/>
    <w:p>
      <w:pPr>
        <w:spacing w:after="0"/>
        <w:ind w:left="0"/>
        <w:jc w:val="left"/>
      </w:pPr>
      <w:r>
        <w:rPr>
          <w:rFonts w:ascii="Times New Roman"/>
          <w:b/>
          <w:i w:val="false"/>
          <w:color w:val="000000"/>
        </w:rPr>
        <w:t xml:space="preserve"> Мемлекеттік сатып алуды камералдық бақылау элементтері бұзушылықтарды жою тәсілдері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18"/>
        <w:gridCol w:w="4395"/>
        <w:gridCol w:w="3810"/>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бағыттары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критерийлері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тәуекелдерінің профилі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тәсілдері</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r>
              <w:br/>
            </w:r>
            <w:r>
              <w:rPr>
                <w:rFonts w:ascii="Times New Roman"/>
                <w:b w:val="false"/>
                <w:i w:val="false"/>
                <w:color w:val="000000"/>
                <w:sz w:val="20"/>
              </w:rPr>
              <w:t>
Олар бойынша мемлекеттік сатып алуалдын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w:t>
            </w:r>
            <w:r>
              <w:br/>
            </w:r>
            <w:r>
              <w:rPr>
                <w:rFonts w:ascii="Times New Roman"/>
                <w:b w:val="false"/>
                <w:i w:val="false"/>
                <w:color w:val="000000"/>
                <w:sz w:val="20"/>
              </w:rPr>
              <w:t>
Тапсырыс беруші әлеуетті өнім берушіге қол қоюға жіберген тікелей жасасу жолымен мемлекеттік сатып алу туралы шарттың жобасы, егер мынадай талаптар бар болса (жеке-жеке):</w:t>
            </w:r>
            <w:r>
              <w:br/>
            </w:r>
            <w:r>
              <w:rPr>
                <w:rFonts w:ascii="Times New Roman"/>
                <w:b w:val="false"/>
                <w:i w:val="false"/>
                <w:color w:val="000000"/>
                <w:sz w:val="20"/>
              </w:rPr>
              <w:t xml:space="preserve">
1) Мемлекеттік сатып алу сомасы екі миллион теңгеден асады; </w:t>
            </w:r>
            <w:r>
              <w:br/>
            </w: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 тармағы бар;</w:t>
            </w:r>
            <w:r>
              <w:br/>
            </w:r>
            <w:r>
              <w:rPr>
                <w:rFonts w:ascii="Times New Roman"/>
                <w:b w:val="false"/>
                <w:i w:val="false"/>
                <w:color w:val="000000"/>
                <w:sz w:val="20"/>
              </w:rPr>
              <w:t>
3) Олар бойынша ішкі мемлекеттік аудит жөніндегі уәкілетті органға шағымдар келіп түскен мемлекеттік сатып алу</w:t>
            </w:r>
            <w:r>
              <w:br/>
            </w:r>
            <w:r>
              <w:rPr>
                <w:rFonts w:ascii="Times New Roman"/>
                <w:b w:val="false"/>
                <w:i w:val="false"/>
                <w:color w:val="000000"/>
                <w:sz w:val="20"/>
              </w:rPr>
              <w:t>
Тауар биржалары арқылы жоспарланған мемлекеттік сатып алу</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 – Ұйымдастырушының (тапсырыс берушінің) конкурстық құжаттамада (аукциондық құжаттамада) Қазақстан Республикасының Мемлекеттік сатып алу туралы заңнамасын бұза отырып біліктілік талаптары мен шарттарын белгілеуі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Конкурстық құжаттамаға (аукциондық құжаттамаға)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нұсқа. Егер конкурстық құжаттаманың жобасын алдын ала талқылау жүзеге асырылмаған жағдайда, Ұйымдастырушының (тапсырыс берушінің)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3-бейін – Басқа әлеуетті өнім берушілер арасында тауарлар, жұмыстар, көрсетілетін қызметтердің жекелеген түрлерінмемлекеттік сатып алуды жүзеге асыру ("Мемлекеттік сатып алу туралы" Қазақстан Республикасы Заңының </w:t>
            </w:r>
            <w:r>
              <w:rPr>
                <w:rFonts w:ascii="Times New Roman"/>
                <w:b w:val="false"/>
                <w:i w:val="false"/>
                <w:color w:val="000000"/>
                <w:sz w:val="20"/>
              </w:rPr>
              <w:t>51-бабының</w:t>
            </w:r>
            <w:r>
              <w:rPr>
                <w:rFonts w:ascii="Times New Roman"/>
                <w:b w:val="false"/>
                <w:i w:val="false"/>
                <w:color w:val="000000"/>
                <w:sz w:val="20"/>
              </w:rPr>
              <w:t xml:space="preserve"> талаптарын бұза отырып(бұдан әрі – Заң)).</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жүзеге асыру барысында лоттарға бөлмеу.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он бес күнтізбелік күннен аз, сондай-ақ, тауарды беруге, оның ішінде оны дайындауға (өндіруге), жеткізуге, қызметтерді көрсетуге жұмсалатын мерзімнен аз.</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10-бейін – Орталықтандырылған мемлекеттік сатып алудың бірыңғай ұйымдастырушысымен жүзеге асырылатын мемлекеттік сатып алуды ұйымдастыру және жүргізу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24-бейін– Демпингтік баға есептеу заңсыз пайдалану/пайдаланбау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25-бейін –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талаптарын бұза отырып, жүзеге асыру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Мемлекеттік сатып алудың – мемлекеттік сатып алу туралы шартты тікелей шарт жасасу жолымен бір көзден алу тәсілін заңсыз қолдану.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15-бейін – Биржалық тауарлар тізбесіне кіретін тауарларды мемлекеттік сатып алуды жүзеге асыру тәсілін заңсыз таңдау.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2-бейін– Конкурстық құжаттаманың жобасын алдын ала талқылау нәтижесі бойынша конкурстық құжаттамаға (аукциондық құжаттамаға) тиісті ескертулер бола тұра, ұйымдастырушының, тапсырыс берушінің Заң бұзушылықпен конкурстық құжаттаманы бекітуі.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17-бейін – Ұйымдастырушының техникалық спецификация орнына жабдықтардың (механизмдер, машиналар) және еңбек ресурстарының негізгі түрлерінің тізбесі болған кезде талқылау қорытындысы бойынша конкурстық құжаттаманы (аукциондық құжаттаманы) өзгерту жағдайларында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үш жүз миллион теңгеден асатын конкурс (аукцион) тәсілімен мемлекеттік сатып алу және (немесе) тиісті конкурсқа (аукционға) қатысуға өтінім берген әлеуетті өнім берушілердің шағымдары келіп түскен конкурс (аукцион) тәсілімен мемлекеттік сатып алу</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8-бейін – Алдын ала рұқсат беру хаттамасында конкурстық (аукциондық) өтінімдерді қайтарудың нақты себептерін көрсетпеу.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оның қабылданбауына әкеп соқтырған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16-бейін – Әлеуетті өнім берушілерге өз өтінімдерін сәйкестендіруге құқық бермейтін негіздер бойынша олардың өтінімдерін заңсыз қайтару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үш жүз миллион теңгеден асатын конкурс (аукцион) тәсілімен мемлекеттік сатып алу және (немесе) Заңның 47-бабының 2-тармағында белгіленген мерзімде шағымдар келіп түскен конкурс (аукцион) тәсілімен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оның қабылданбауына әкеп соқтырған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7-бейін – Шартты жеңілдіктерді қолданбау немесе дұрыс қолданбау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ұсыныстарын сұрату тәсілімен мемлекеттік сатып алуды камералдық бақылау </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сомасы екі миллион теңгеден асатын баға ұсыныстарын сұрату тәсілімен мемлекеттік сатып алу және (немесе) олар бойынша ішкі мемлекеттік аудит жөніндегі уәкілетті органға шағымдар келіп түскен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3-бейін – Өзге әлеуетті өнім берушілер арасында тауарлардың, жұмыстардың, көрсетілетін қызметтердің жекелеген түрлерін мемлекеттік сатып алуды жүзеге асыру (Заңның 51-бабының талаптарын бұза отырып)</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он бес күнтізбелік күннен аз, сондай-ақ, тауарды беруге, оның ішінде оны дайындауға (өндіруге), жеткізуге, қызметтерді көрсетуге жұмсалатын мерзімнен аз</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11-бейін – Баға ұсыныстарын сұрату тәсілімен мемлекеттік сатып алуды жүзеге асыру кезінде ақпаратты орналастыру тәртібі мен мерзімдерін бұзу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12-бейін – Баға ұсынысын сұрату тәсілімен мемлекеттік сатып алуды өткізу кезінде лоттарға бөлінбеуі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13-бейін – Баға ұсынысын сұрату тәсілімен мемлекеттік сатып алуды өткізу кезінде техникалық спецификациясында тауарлық белгілер, пайдалы модельдер және басқа сипаттамалары көрсетіледі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18-бейін – Баға ұсынысын сұрату тәсілімен жылдық көлемі құндық түрде республикалық бюджет туралы заңмен тиісті қаржылық жылға белгіленген айлық есептік көрсеткіштің төрт мың еселік мөлшерінен асатын біркелкі тауарларды, жұмыстарды, қызметтерді сатып алу.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19-бейін – Мемлекеттік сатып алу баға ұсыныстарын сұрату тәсілімен жүзеге асырылған жағдайда заңсыз талаптар.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жоспарлау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20-бейін – Мемлекеттік сатып алудың жылдық жоспарын (мемлекеттік сатып алудың алдын ала жылдық жоспарын) уақтылы орналастыру.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веб-порталында мемлекеттік сатып алудың жылдық жоспарын (мемлекеттік сатып алудың алдын ала жылдық жоспары) немесе Қазақстан Республикасының заңнамасына сәйкес мемлекеттік сатып алудың жылдық жоспарына (мемлекеттік сатып алудың алдын ала жылдық жоспарына) енгізілген өзгерістерді және (немесе) хабарламамен толықтыруларды орналастыру*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21-бейін – Мемлекеттік сатып алу көлемінің сәйкестігі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22-бейін – Мемлекеттік сатып алудың жылдық жоспарының мазмұны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 арқылы мемлекеттік сатып алуды камералдық бақылау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әлеуетті өнім берушіге қол қоюға жіберген, егер мынадай талаптар болса, тікелей жасасу жолымен мемлекеттік сатып алу туралы шарттың жобасы (жеке-жеке):</w:t>
            </w:r>
            <w:r>
              <w:br/>
            </w:r>
            <w:r>
              <w:rPr>
                <w:rFonts w:ascii="Times New Roman"/>
                <w:b w:val="false"/>
                <w:i w:val="false"/>
                <w:color w:val="000000"/>
                <w:sz w:val="20"/>
              </w:rPr>
              <w:t>
1) Мемлекеттік сатып алу сомасы екі миллион теңгеден асады;</w:t>
            </w:r>
            <w:r>
              <w:br/>
            </w: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 тармағы бар.</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Тікелей шарт жасасу жолымен бір көзден алу – мемлекеттік сатып алудың тәсілін заңсыз қолдану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жоспарланған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15-бейін – Биржалық тауарлар тізбесіне кіретін тауарларды мемлекеттік сатып алуды жүзеге асыру тәсілін заңсыз таңдау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bl>
    <w:bookmarkStart w:name="z100" w:id="93"/>
    <w:p>
      <w:pPr>
        <w:spacing w:after="0"/>
        <w:ind w:left="0"/>
        <w:jc w:val="both"/>
      </w:pPr>
      <w:r>
        <w:rPr>
          <w:rFonts w:ascii="Times New Roman"/>
          <w:b w:val="false"/>
          <w:i w:val="false"/>
          <w:color w:val="000000"/>
          <w:sz w:val="28"/>
        </w:rPr>
        <w:t>
      Ескертпе:</w:t>
      </w:r>
    </w:p>
    <w:bookmarkEnd w:id="93"/>
    <w:p>
      <w:pPr>
        <w:spacing w:after="0"/>
        <w:ind w:left="0"/>
        <w:jc w:val="both"/>
      </w:pPr>
      <w:r>
        <w:rPr>
          <w:rFonts w:ascii="Times New Roman"/>
          <w:b w:val="false"/>
          <w:i w:val="false"/>
          <w:color w:val="000000"/>
          <w:sz w:val="28"/>
        </w:rPr>
        <w:t>
      * Хабарлама берілгеннен кейін мемлекеттік сатып алу туралы шарт жасалған жағдайда, бұзушылық мұндай шартты бұзу жолымен жойылады (қорытындыларды жоюмен)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(ішкі мемлекеттік аудит </w:t>
            </w:r>
            <w:r>
              <w:br/>
            </w:r>
            <w:r>
              <w:rPr>
                <w:rFonts w:ascii="Times New Roman"/>
                <w:b w:val="false"/>
                <w:i w:val="false"/>
                <w:color w:val="000000"/>
                <w:sz w:val="20"/>
              </w:rPr>
              <w:t xml:space="preserve">жөніндегі уәкілетті </w:t>
            </w:r>
            <w:r>
              <w:br/>
            </w:r>
            <w:r>
              <w:rPr>
                <w:rFonts w:ascii="Times New Roman"/>
                <w:b w:val="false"/>
                <w:i w:val="false"/>
                <w:color w:val="000000"/>
                <w:sz w:val="20"/>
              </w:rPr>
              <w:t>органның атауы)</w:t>
            </w:r>
          </w:p>
        </w:tc>
      </w:tr>
    </w:tbl>
    <w:bookmarkStart w:name="z102" w:id="94"/>
    <w:p>
      <w:pPr>
        <w:spacing w:after="0"/>
        <w:ind w:left="0"/>
        <w:jc w:val="left"/>
      </w:pPr>
      <w:r>
        <w:rPr>
          <w:rFonts w:ascii="Times New Roman"/>
          <w:b/>
          <w:i w:val="false"/>
          <w:color w:val="000000"/>
        </w:rPr>
        <w:t xml:space="preserve"> Хабарламаның орындалуы туралы ақпарат</w:t>
      </w:r>
    </w:p>
    <w:bookmarkEnd w:id="94"/>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Осы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бизнес-сәйкестендіру нөмірі)</w:t>
      </w:r>
    </w:p>
    <w:p>
      <w:pPr>
        <w:spacing w:after="0"/>
        <w:ind w:left="0"/>
        <w:jc w:val="both"/>
      </w:pPr>
      <w:r>
        <w:rPr>
          <w:rFonts w:ascii="Times New Roman"/>
          <w:b w:val="false"/>
          <w:i w:val="false"/>
          <w:color w:val="000000"/>
          <w:sz w:val="28"/>
        </w:rPr>
        <w:t>
      хабарламаны қарап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(хабарламаны жіберген ішкі мемлекеттік аудит жөніндегі органның атауы))</w:t>
      </w:r>
    </w:p>
    <w:p>
      <w:pPr>
        <w:spacing w:after="0"/>
        <w:ind w:left="0"/>
        <w:jc w:val="both"/>
      </w:pPr>
      <w:r>
        <w:rPr>
          <w:rFonts w:ascii="Times New Roman"/>
          <w:b w:val="false"/>
          <w:i w:val="false"/>
          <w:color w:val="000000"/>
          <w:sz w:val="28"/>
        </w:rPr>
        <w:t>
      20__ жылғы "__" _________ № __, оның ішінде қарсылықты қарау нәтижелерін ескере отырып, (қарсылықтарды қарау нәтижелері бойынша 20__ "__" _______ № ___ қорытынды жіберілді) хабарламаны орындау туралы ақпаратты жіберіп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885"/>
        <w:gridCol w:w="5997"/>
        <w:gridCol w:w="2289"/>
        <w:gridCol w:w="1227"/>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тәсілі / қарсылық қабылданды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w:t>
            </w:r>
            <w:r>
              <w:br/>
            </w:r>
            <w:r>
              <w:rPr>
                <w:rFonts w:ascii="Times New Roman"/>
                <w:b w:val="false"/>
                <w:i w:val="false"/>
                <w:color w:val="000000"/>
                <w:sz w:val="20"/>
              </w:rPr>
              <w:t>
№ және күні</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2-тармақ</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аудит объектісінің басшысы </w:t>
      </w:r>
    </w:p>
    <w:p>
      <w:pPr>
        <w:spacing w:after="0"/>
        <w:ind w:left="0"/>
        <w:jc w:val="both"/>
      </w:pPr>
      <w:r>
        <w:rPr>
          <w:rFonts w:ascii="Times New Roman"/>
          <w:b w:val="false"/>
          <w:i w:val="false"/>
          <w:color w:val="000000"/>
          <w:sz w:val="28"/>
        </w:rPr>
        <w:t xml:space="preserve">
      ________________________________________             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(Ішкі мемлекеттік аудит </w:t>
            </w:r>
            <w:r>
              <w:br/>
            </w:r>
            <w:r>
              <w:rPr>
                <w:rFonts w:ascii="Times New Roman"/>
                <w:b w:val="false"/>
                <w:i w:val="false"/>
                <w:color w:val="000000"/>
                <w:sz w:val="20"/>
              </w:rPr>
              <w:t xml:space="preserve">жөніндегі уәкілетті </w:t>
            </w:r>
            <w:r>
              <w:br/>
            </w:r>
            <w:r>
              <w:rPr>
                <w:rFonts w:ascii="Times New Roman"/>
                <w:b w:val="false"/>
                <w:i w:val="false"/>
                <w:color w:val="000000"/>
                <w:sz w:val="20"/>
              </w:rPr>
              <w:t>органның атауы)</w:t>
            </w:r>
          </w:p>
        </w:tc>
      </w:tr>
    </w:tbl>
    <w:bookmarkStart w:name="z104" w:id="95"/>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хабарламада көрсетілген бұзушылықтарға қарсылық</w:t>
      </w:r>
    </w:p>
    <w:bookmarkEnd w:id="95"/>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Осымен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бизнес-сәйкестендіру нөмірі)</w:t>
      </w:r>
    </w:p>
    <w:p>
      <w:pPr>
        <w:spacing w:after="0"/>
        <w:ind w:left="0"/>
        <w:jc w:val="both"/>
      </w:pPr>
      <w:r>
        <w:rPr>
          <w:rFonts w:ascii="Times New Roman"/>
          <w:b w:val="false"/>
          <w:i w:val="false"/>
          <w:color w:val="000000"/>
          <w:sz w:val="28"/>
        </w:rPr>
        <w:t>
      хабарламаны қарап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жіберген ішкі мемлекеттік аудит жөніндегі органның атауы)</w:t>
      </w:r>
    </w:p>
    <w:p>
      <w:pPr>
        <w:spacing w:after="0"/>
        <w:ind w:left="0"/>
        <w:jc w:val="both"/>
      </w:pPr>
      <w:r>
        <w:rPr>
          <w:rFonts w:ascii="Times New Roman"/>
          <w:b w:val="false"/>
          <w:i w:val="false"/>
          <w:color w:val="000000"/>
          <w:sz w:val="28"/>
        </w:rPr>
        <w:t>
      20__ жылғы "__" _________ №_, мынадай бұзушылықтармен келіспейтіні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710"/>
        <w:gridCol w:w="5358"/>
        <w:gridCol w:w="2350"/>
        <w:gridCol w:w="1258"/>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тармағының нөмірі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хабарламада көрсетілген бұзушылықпен келіспеген негіздемелері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аудит объектісінің басшысы </w:t>
      </w:r>
    </w:p>
    <w:p>
      <w:pPr>
        <w:spacing w:after="0"/>
        <w:ind w:left="0"/>
        <w:jc w:val="both"/>
      </w:pPr>
      <w:r>
        <w:rPr>
          <w:rFonts w:ascii="Times New Roman"/>
          <w:b w:val="false"/>
          <w:i w:val="false"/>
          <w:color w:val="000000"/>
          <w:sz w:val="28"/>
        </w:rPr>
        <w:t xml:space="preserve">
      _______________________________________             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аудит </w:t>
            </w:r>
            <w:r>
              <w:br/>
            </w:r>
            <w:r>
              <w:rPr>
                <w:rFonts w:ascii="Times New Roman"/>
                <w:b w:val="false"/>
                <w:i w:val="false"/>
                <w:color w:val="000000"/>
                <w:sz w:val="20"/>
              </w:rPr>
              <w:t>объектісінің атауы)</w:t>
            </w:r>
          </w:p>
        </w:tc>
      </w:tr>
    </w:tbl>
    <w:bookmarkStart w:name="z106" w:id="96"/>
    <w:p>
      <w:pPr>
        <w:spacing w:after="0"/>
        <w:ind w:left="0"/>
        <w:jc w:val="left"/>
      </w:pPr>
      <w:r>
        <w:rPr>
          <w:rFonts w:ascii="Times New Roman"/>
          <w:b/>
          <w:i w:val="false"/>
          <w:color w:val="000000"/>
        </w:rPr>
        <w:t xml:space="preserve"> Қарсылықты қарау нәтижелері бойынша қорытынды</w:t>
      </w:r>
    </w:p>
    <w:bookmarkEnd w:id="96"/>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Камералдық бақылау жүргізу қағидаларының 29-тармағына сәйкес қарсылықты қарау нәтижелері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жіберген ішкі мемлекеттік аудит жөніндегі органның атауы)</w:t>
      </w:r>
    </w:p>
    <w:p>
      <w:pPr>
        <w:spacing w:after="0"/>
        <w:ind w:left="0"/>
        <w:jc w:val="both"/>
      </w:pPr>
      <w:r>
        <w:rPr>
          <w:rFonts w:ascii="Times New Roman"/>
          <w:b w:val="false"/>
          <w:i w:val="false"/>
          <w:color w:val="000000"/>
          <w:sz w:val="28"/>
        </w:rPr>
        <w:t>
      20__ жылғы "__" _________ № _________, хабарламаға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жіберген ішкі мемлекеттік аудит жөніндегі органның атауы)</w:t>
      </w:r>
    </w:p>
    <w:p>
      <w:pPr>
        <w:spacing w:after="0"/>
        <w:ind w:left="0"/>
        <w:jc w:val="both"/>
      </w:pPr>
      <w:r>
        <w:rPr>
          <w:rFonts w:ascii="Times New Roman"/>
          <w:b w:val="false"/>
          <w:i w:val="false"/>
          <w:color w:val="000000"/>
          <w:sz w:val="28"/>
        </w:rPr>
        <w:t>
      20__ жылғы "__" _________ № _________, мынадай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547"/>
        <w:gridCol w:w="4130"/>
        <w:gridCol w:w="1812"/>
        <w:gridCol w:w="3030"/>
        <w:gridCol w:w="759"/>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даулайтын хабарламаға сәйкес бұзушылық тармағының нөмірі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хабарламада көрсетілген бұзушылықпен келіспеген негіздемелері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қарсылығын қарау нәтижелері (қарсылық қабылданған/қарсылық қабылданған жоқ)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w:t>
            </w:r>
            <w:r>
              <w:br/>
            </w:r>
            <w:r>
              <w:rPr>
                <w:rFonts w:ascii="Times New Roman"/>
                <w:b w:val="false"/>
                <w:i w:val="false"/>
                <w:color w:val="000000"/>
                <w:sz w:val="20"/>
              </w:rPr>
              <w:t>
ған шешімнің негіздеме</w:t>
            </w:r>
            <w:r>
              <w:br/>
            </w:r>
            <w:r>
              <w:rPr>
                <w:rFonts w:ascii="Times New Roman"/>
                <w:b w:val="false"/>
                <w:i w:val="false"/>
                <w:color w:val="000000"/>
                <w:sz w:val="20"/>
              </w:rPr>
              <w:t>
сі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Қарсылықты мемлекеттік аудит объектісі даулайтын мәселелер шегінде қарау нәтижелері бойынша мынадай шешім қабылданды: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(қарсылықты толық қанағаттандыру туралы/қарсылықты ішінара қанағаттандыру туралы/қарсылықты қанағаттандырудан бас тарту туралы)</w:t>
      </w:r>
    </w:p>
    <w:tbl>
      <w:tblPr>
        <w:tblW w:w="0" w:type="auto"/>
        <w:tblCellSpacing w:w="0" w:type="auto"/>
        <w:tblBorders>
          <w:top w:val="none"/>
          <w:left w:val="none"/>
          <w:bottom w:val="none"/>
          <w:right w:val="none"/>
          <w:insideH w:val="none"/>
          <w:insideV w:val="none"/>
        </w:tblBorders>
      </w:tblPr>
      <w:tblGrid>
        <w:gridCol w:w="9004"/>
        <w:gridCol w:w="3296"/>
      </w:tblGrid>
      <w:tr>
        <w:trPr>
          <w:trHeight w:val="30" w:hRule="atLeast"/>
        </w:trPr>
        <w:tc>
          <w:tcPr>
            <w:tcW w:w="9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уәкілетті лауазымды тұлғасы/</w:t>
            </w:r>
            <w:r>
              <w:br/>
            </w:r>
            <w:r>
              <w:rPr>
                <w:rFonts w:ascii="Times New Roman"/>
                <w:b w:val="false"/>
                <w:i w:val="false"/>
                <w:color w:val="000000"/>
                <w:sz w:val="20"/>
              </w:rPr>
              <w:t xml:space="preserve">
Ішкі мемлекеттік аудит жөніндегі уәкілетті орган ведомствосының басшысы* </w:t>
            </w:r>
            <w:r>
              <w:br/>
            </w:r>
            <w:r>
              <w:rPr>
                <w:rFonts w:ascii="Times New Roman"/>
                <w:b w:val="false"/>
                <w:i w:val="false"/>
                <w:color w:val="000000"/>
                <w:sz w:val="20"/>
              </w:rPr>
              <w:t>
____________________________ (тегі, аты, әкесінің аты (бар болса)</w:t>
            </w:r>
          </w:p>
        </w:tc>
        <w:tc>
          <w:tcPr>
            <w:tcW w:w="3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(Қолы)</w:t>
            </w:r>
          </w:p>
        </w:tc>
      </w:tr>
    </w:tbl>
    <w:bookmarkStart w:name="z108" w:id="97"/>
    <w:p>
      <w:pPr>
        <w:spacing w:after="0"/>
        <w:ind w:left="0"/>
        <w:jc w:val="both"/>
      </w:pPr>
      <w:r>
        <w:rPr>
          <w:rFonts w:ascii="Times New Roman"/>
          <w:b w:val="false"/>
          <w:i w:val="false"/>
          <w:color w:val="000000"/>
          <w:sz w:val="28"/>
        </w:rPr>
        <w:t>
      Ескертпе:</w:t>
      </w:r>
    </w:p>
    <w:bookmarkEnd w:id="97"/>
    <w:p>
      <w:pPr>
        <w:spacing w:after="0"/>
        <w:ind w:left="0"/>
        <w:jc w:val="both"/>
      </w:pPr>
      <w:r>
        <w:rPr>
          <w:rFonts w:ascii="Times New Roman"/>
          <w:b w:val="false"/>
          <w:i w:val="false"/>
          <w:color w:val="000000"/>
          <w:sz w:val="28"/>
        </w:rPr>
        <w:t xml:space="preserve">
      * Мемлекеттік сатып алу 1 миллиард теңгеден астам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bookmarkStart w:name="z109" w:id="98"/>
    <w:p>
      <w:pPr>
        <w:spacing w:after="0"/>
        <w:ind w:left="0"/>
        <w:jc w:val="left"/>
      </w:pPr>
      <w:r>
        <w:rPr>
          <w:rFonts w:ascii="Times New Roman"/>
          <w:b/>
          <w:i w:val="false"/>
          <w:color w:val="000000"/>
        </w:rPr>
        <w:t xml:space="preserve"> Шағымды қарау нәтижелері бойынша шешіммен және (немесе) аумақтық бөлімше жіберген хабарламамен келіспеген жағдайда шағымдарды қарау тәртібі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3790"/>
        <w:gridCol w:w="3075"/>
        <w:gridCol w:w="3791"/>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қарайтын органның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мерзімдері</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тиісті аумақтық бөлімшемен бірлесіп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сомасы екі миллиард теңгеге дейін</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түскен күннен кейінгі күннен бастап бес жұмыс күні ішінде</w:t>
            </w:r>
          </w:p>
        </w:tc>
      </w:tr>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уәкілетті органның ведомствосымен және тиісті аумақтық бөлімшемен бірлесіп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сомасы екі миллиард теңгеден астам</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түскен күннен кейінгі күннен бастап бес жұмыс күні ішінде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