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aa69" w14:textId="47da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Білім және ғылым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20 сәуірдегі № 152 бұйрығы. Қазақстан Республикасының Әділет министрлігінде 2020 жылғы 22 сәуірде № 20457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"Ересектерге педагог кадрлардың біліктілігін арттыру бойынша қосымша білім беруді ұсыну" мемлекеттік көрсетілетін қызмет стандартын бекіту туралы" Қазақстан Республикасы Білім және ғылым министрінің 2015 жылғы 9 қарашадағы № 630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12385 болып тіркелген, "Егемен Қазақстан" газетінің 2016 жылғы 11 тамыздағы №153 (28881) санында жарияланған).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"Ересектерге педагог кадрлардың біліктілігін арттыру бойынша қосымша білім беруді (деңгейлік бағдарламалар бойынша курстарды) ұсыну" мемлекеттік көрсетілетін қызмет стандартын бекіту туралы" Қазақстан Республикасы Білім және ғылым министрінің 2015 жылғы 9 қарашадағы № 630 бұйрығына өзгерістер енгізу туралы" Қазақстан Республикасы Білім және ғылым министрінің 2017 жылғы 10 сәуірдегі № 162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15214 болып тіркелген, 2017 жылғы 26 маусымда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ресми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1), 2) тармақшаларында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