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8813" w14:textId="f798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қатынастар бойынша жолаушылар қозғалысында локомотив тартымы операторының шығындарын ұзақмерзімді субсидиялау көлемін анықтау әдістемесін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2020 жылғы 22 сәуірдегі № 218 бұйрығы. Қазақстан Республикасының Әділет министрлігінде 2020 жылғы 23 сәуірде № 20468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01.12.2020 бастап қолданысқа енеді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8 желтоқсандағы "Теміржол көлігі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33-2) тармақшасына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Әлеуметтік маңызы бар қатынастар бойынша жолаушылар қозғалысында лококтив тартымы операторының шығындарын ұзақмерзімді субсидиялау </w:t>
      </w:r>
      <w:r>
        <w:rPr>
          <w:rFonts w:ascii="Times New Roman"/>
          <w:b w:val="false"/>
          <w:i w:val="false"/>
          <w:color w:val="000000"/>
          <w:sz w:val="28"/>
        </w:rPr>
        <w:t>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жылғы 1 желтоқсаннан бастап осы бұйрық қолданысқа енгізіледі және ресми жариялауға жатады.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ҚР Индустрия және инфрақұрылымдық даму министрінің м.а. 19.08.2020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(01.07.2020 ж.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Индустрия және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инфрақұрылымдық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218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қатынастар бойынша жолаушылар қозғалысында локомотив тартымы операторының шығындарын ұзақмерзімді субсидиялау көлемін анықтау әдістемесін бекіту туралы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әлеуметтік маңызы бар қатынастар бойынша жолаушылар қозғалысындағы локомотивтік тартым операторының шығыстарын ұзақ мерзімді субсидиялаудың көлемдерін айқындау әдістемесі (бұдан әрі – әдістеме) "темір жол көлігі туралы" Қазақстан Республикасының 2001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33-2) тармақшасына сәйкес әзірленді және әлеуметтік маңызы бар қатынастар бойынша жолаушылар қозғалысындағы локомотивтік тартым операторының шығыстарын ұзақ мерзімді субсидиялаудың көлемдерін айқындайды.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Әдістемені қолданудың негізгі принциптері: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жолаушылар темір жол тасымалының Әлеуметтік және стратегиялық маңызы;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жолаушылар тасымалының тиімділігін арттыру.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Әдістемеде келесі ұғымдар қолданылады: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Жолаушылар қозғалысындағы локомотивтік тартқыш операторы – меншік құқығында немесе өзге де заңды негіздерде жолаушылар тасымалдары үшін пайдаланылатын тартқыш көлік құралына (локомотивке) иелік ететін, оны күтіп-ұстауды, пайдалануды қамтамасыз ететін тұлға;;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Тасымалдаушы-жүктерді немесе жолаушыларды, багажды, жүк-багажды, почта жөнелтілімдерін тасымалдау жөніндегі қызметті жүзеге асыратын және тасымалдау құжаттарында көрсетілген, тартқыш Көлік құралдарын қоса алғанда, меншік құқығында немесе өзге де заңды негізде жылжымалы құрамды иеленетін тұлға;;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 - темір жол көлігі саласындағы басшылықты, сондай-ақ Қазақстан Республикасының заңнамасында көзделген шекте салааралық үйлестіруді жүзеге асыратын орталық атқарушы орган.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Әдістеме бойынша есептеулер уәкілетті органмен жолаушылар қозғалысындағы локомотивтік тартым операторын субсидиялау бағдарламасы шеңберінде бюджеттік өтінімді ұсынған кезде есеп айырысуларды негіздеу үшін қолданылады.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Әлеуметтік маңызы бар қатынастар бойынша жолаушылар қозғалысындағы локомотивтік тартқыш операторының шығыстарын ұзақ мерзімді субсидиялау көлемдерін айқындау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Жолаушылар қозғалысында локомотивтік тартым ұсыну қызметтері үшін шығыстарды есептеу 2-кезең формулалары бойынша айқындалады: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1-кезең: пойыз бойынша қызметтердің құны: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Rлок = Vтеп.лок.сағат * (Ртеп.лок.сағ.пред. - Ртеп.лок.сағ.отпуск.) + Vэлек . лок.сағат * (Рэлек.лок.сағ.пред. – Рэлек.лок.сағ.отпуск.)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Rлок-поезд бойынша локомотивтік тартым қызметтері үшін шығыстар;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Vтеп.лок.сағат-тепловоз тартымының жоспарланған Локомотив-сағаттарының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Ртеп.лок.сағ.пред. - тепловоз тартымы қызметі үшін шекті баға бойынша тариф,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Ртеп.лок.сағ.отпуск. - жолаушылар қозғалысындағы тасымалдаушы мен локомотивтік тартқыш операторы арасындағы Шарттың талаптарында айқындалған босату бағасы бойынша тепловоз тартымы қызметтері үшін тариф,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Vэлек.лок.сағат-электровоз тартымының жоспарланған Локомотив-сағаттарының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Рэлек.лок.сағ.пред. - шекті баға бойынша Электровозды тартым қызметі үшін тариф,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Рэлек.лок.сағ.отпуск. - жолаушылар қозғалысындағы тасымалдаушы мен локомотивтік тартқыш операторы арасындағы Шарттың талаптарында айқындалған босату бағасы бойынша Электровозды тартым қызметтері үшін тариф,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2-кезең: вагон түрлері бойынша қызметтердің құны: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Rлок.ваг. - поезд құрамында жүретін вагондардың I-типі немесе тобы бойынша қызметтердің құны,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Rлок-поезд бойынша қызметтердің құны,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Vqiваг-км. поезд-поездың Қазақстан Республикасының аумағы бойынша жоспарланатын кезеңге жүрісі, ваг /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VQiваг-км. ваг. - Қазақстан Республикасының аумағы бойынша жоспарланған кезеңге поезд құрамында жүретін тиісті вагонның жүрісі, ваг / км.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ҚР Индустрия және инфрақұрылымдық даму министрінің 31.12.2021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Әлеуметтік маңызы бар қатынастар бойынша жолаушылар қозғалысындағы локомотивтік тартқыш операторының шығыстарын ұзақ мерзімді субсидиялау көлемі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қызметтерге есептелген шығыстарды негізге ала отырып айқындалады.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ҚР Индустрия және инфрақұрылымдық даму министрінің 31.12.2021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Алып тасталды – ҚР Индустрия және инфрақұрылымдық даму министрінің 31.12.2021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