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ffa6" w14:textId="4d9f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қолданыста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78"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қызметті көрсету қағидалары;</w:t>
      </w:r>
    </w:p>
    <w:bookmarkEnd w:id="2"/>
    <w:bookmarkStart w:name="z379"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қызметті көрсету қағидалары;</w:t>
      </w:r>
    </w:p>
    <w:bookmarkEnd w:id="3"/>
    <w:bookmarkStart w:name="z380"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bookmarkStart w:name="z381"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мөлшері" мемлекеттік қызметті көрсету қағидалары; </w:t>
      </w:r>
    </w:p>
    <w:bookmarkEnd w:id="5"/>
    <w:bookmarkStart w:name="z382"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тәрбиешілерге берілген баланы (балаларды) күтіп-бағуға бөлінетін ақша қаражатын төлеуді және оның мөлшері" мемлекеттік қызметті көрсету қағидалары;</w:t>
      </w:r>
    </w:p>
    <w:bookmarkEnd w:id="6"/>
    <w:bookmarkStart w:name="z383"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7"/>
    <w:bookmarkStart w:name="z384"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қайтару және мөлшері" мемлекеттік қызметті көрсету қағидалары;</w:t>
      </w:r>
    </w:p>
    <w:bookmarkEnd w:id="8"/>
    <w:bookmarkStart w:name="z385"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9"/>
    <w:bookmarkStart w:name="z386"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0"/>
    <w:bookmarkStart w:name="z387"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w:t>
      </w:r>
    </w:p>
    <w:bookmarkEnd w:id="11"/>
    <w:bookmarkStart w:name="z388"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12"/>
    <w:bookmarkStart w:name="z389"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"Он жасқа толған баланың пiкiрiн ескеру туралы қорғаншылық немесе қамқоршылық органының шешімін беру" мемлекеттік қызметті көрсету қағидалары бекітілсін;</w:t>
      </w:r>
    </w:p>
    <w:bookmarkEnd w:id="13"/>
    <w:bookmarkStart w:name="z504"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"Мемлекеттік білім беру ұйымдарының білім алушылары мен тәрбиеленушілеріне қаржылық және материалдық көмек көрсету" мемлекеттік қызметтер көрсету қағидалары.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16.02.2024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Оқу-ағарту министрінің 21.02.2024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15"/>
    <w:bookmarkStart w:name="z16" w:id="16"/>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bookmarkEnd w:id="16"/>
    <w:bookmarkStart w:name="z17" w:id="1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7"/>
    <w:bookmarkStart w:name="z18" w:id="18"/>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 қамтамасыз етсін;</w:t>
      </w:r>
    </w:p>
    <w:bookmarkEnd w:id="18"/>
    <w:bookmarkStart w:name="z19" w:id="19"/>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9"/>
    <w:bookmarkStart w:name="z20" w:id="2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20"/>
    <w:bookmarkStart w:name="z21" w:id="21"/>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тізбесінің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тізбесінің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тізбесінің 8-тармағының тоғызыншы, он сегізінші абзацын және 9-тармағының он төртінші абзацын қоспағанда, қолданысқа енгізіледі.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1-қосымша</w:t>
            </w:r>
          </w:p>
        </w:tc>
      </w:tr>
    </w:tbl>
    <w:bookmarkStart w:name="z23" w:id="22"/>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қызметті көрсету қағидалары</w:t>
      </w:r>
    </w:p>
    <w:bookmarkEnd w:id="22"/>
    <w:bookmarkStart w:name="z24" w:id="23"/>
    <w:p>
      <w:pPr>
        <w:spacing w:after="0"/>
        <w:ind w:left="0"/>
        <w:jc w:val="left"/>
      </w:pPr>
      <w:r>
        <w:rPr>
          <w:rFonts w:ascii="Times New Roman"/>
          <w:b/>
          <w:i w:val="false"/>
          <w:color w:val="000000"/>
        </w:rPr>
        <w:t xml:space="preserve"> 1-тарау. Жалпы ережелер</w:t>
      </w:r>
    </w:p>
    <w:bookmarkEnd w:id="23"/>
    <w:bookmarkStart w:name="z25" w:id="24"/>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2-тарау. Мемлекеттік қызмет көрсету тәртібі</w:t>
      </w:r>
    </w:p>
    <w:bookmarkEnd w:id="25"/>
    <w:bookmarkStart w:name="z28" w:id="26"/>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қызметін (бұдан әрі – мемлекеттік көрсетілетін қызмет) алу үшін жеке тұлғалар (бұдан әрі - көрсетілетін қызметті алушы)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цифрлық қолтаңбамен қол қойылған нысан бойынша өтініш береді (бұдан әрі-ЭЦҚ) көрсетілетін қызметті алушының ұялы байланыс операторы ұсынған абоненттік нөмірін тіркеу және порталдың есептік жазбасына қосу кезінде көрсетілетін қызметті алушының немесе бір реттік парольмен куәландырылған.</w:t>
      </w:r>
    </w:p>
    <w:bookmarkEnd w:id="26"/>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тәсілдерін, мерзімін, нысанын,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 беру" мемлекеттік қызмет көрсетуге қойылатын негізгі талаптардың тізбесінде (бұдан әрі – Мемлекеттік қызмет көрсетуге қойылатын талаптар)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4.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bookmarkEnd w:id="27"/>
    <w:p>
      <w:pPr>
        <w:spacing w:after="0"/>
        <w:ind w:left="0"/>
        <w:jc w:val="both"/>
      </w:pPr>
      <w:r>
        <w:rPr>
          <w:rFonts w:ascii="Times New Roman"/>
          <w:b w:val="false"/>
          <w:i w:val="false"/>
          <w:color w:val="000000"/>
          <w:sz w:val="28"/>
        </w:rPr>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парольді беру арқылы немесе портал хабарламасына жауап ретінде қысқа мәтіндік хабарлама жіберу арқылы ұсынылған құжат иесінің келісімі болған жағдайда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28"/>
    <w:bookmarkStart w:name="z31" w:id="29"/>
    <w:p>
      <w:pPr>
        <w:spacing w:after="0"/>
        <w:ind w:left="0"/>
        <w:jc w:val="both"/>
      </w:pPr>
      <w:r>
        <w:rPr>
          <w:rFonts w:ascii="Times New Roman"/>
          <w:b w:val="false"/>
          <w:i w:val="false"/>
          <w:color w:val="000000"/>
          <w:sz w:val="28"/>
        </w:rPr>
        <w:t xml:space="preserve">
      6. Қорғаншылық және қамқоршылық жөніндегі анықтама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алушының "жеке кабинетіне" электрондық құжат нысанында жіберіледі.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bookmarkEnd w:id="30"/>
    <w:bookmarkStart w:name="z350" w:id="31"/>
    <w:p>
      <w:pPr>
        <w:spacing w:after="0"/>
        <w:ind w:left="0"/>
        <w:jc w:val="both"/>
      </w:pPr>
      <w:r>
        <w:rPr>
          <w:rFonts w:ascii="Times New Roman"/>
          <w:b w:val="false"/>
          <w:i w:val="false"/>
          <w:color w:val="000000"/>
          <w:sz w:val="28"/>
        </w:rPr>
        <w:t>
      7-1. Мемлекеттік қызметтер көрсету мониторингінің ақпараттық жүйесіне деректерді енгізу автоматтандырылған.</w:t>
      </w:r>
    </w:p>
    <w:bookmarkEnd w:id="31"/>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 w:id="3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2"/>
    <w:bookmarkStart w:name="z34" w:id="33"/>
    <w:p>
      <w:pPr>
        <w:spacing w:after="0"/>
        <w:ind w:left="0"/>
        <w:jc w:val="both"/>
      </w:pPr>
      <w:r>
        <w:rPr>
          <w:rFonts w:ascii="Times New Roman"/>
          <w:b w:val="false"/>
          <w:i w:val="false"/>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қорғаншы (қамқоршы)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телефоны)</w:t>
            </w:r>
          </w:p>
        </w:tc>
      </w:tr>
    </w:tbl>
    <w:bookmarkStart w:name="z37"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мына: _______________________________________________________ </w:t>
      </w:r>
    </w:p>
    <w:p>
      <w:pPr>
        <w:spacing w:after="0"/>
        <w:ind w:left="0"/>
        <w:jc w:val="both"/>
      </w:pPr>
      <w:r>
        <w:rPr>
          <w:rFonts w:ascii="Times New Roman"/>
          <w:b w:val="false"/>
          <w:i w:val="false"/>
          <w:color w:val="000000"/>
          <w:sz w:val="28"/>
        </w:rPr>
        <w:t xml:space="preserve">
      мекенжай бойынша тұратын кәмелеттік жасқа толмаған балаға (балаларға) </w:t>
      </w:r>
    </w:p>
    <w:p>
      <w:pPr>
        <w:spacing w:after="0"/>
        <w:ind w:left="0"/>
        <w:jc w:val="both"/>
      </w:pPr>
      <w:r>
        <w:rPr>
          <w:rFonts w:ascii="Times New Roman"/>
          <w:b w:val="false"/>
          <w:i w:val="false"/>
          <w:color w:val="000000"/>
          <w:sz w:val="28"/>
        </w:rPr>
        <w:t>
      қорғаншылық және қамқоршылық жөнінде анықтама беруіңізді сұраймын.</w:t>
      </w:r>
    </w:p>
    <w:p>
      <w:pPr>
        <w:spacing w:after="0"/>
        <w:ind w:left="0"/>
        <w:jc w:val="both"/>
      </w:pPr>
      <w:r>
        <w:rPr>
          <w:rFonts w:ascii="Times New Roman"/>
          <w:b w:val="false"/>
          <w:i w:val="false"/>
          <w:color w:val="000000"/>
          <w:sz w:val="28"/>
        </w:rPr>
        <w:t>
      Балалар:</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ақпараттық жүйелерден "электрондық үкімет" шлюзі арқылы баланың туған күні мен туу туралы куәлігінің № туралы деректерді алады)</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 _____________ 20__ жыл   _________________________________</w:t>
      </w:r>
    </w:p>
    <w:p>
      <w:pPr>
        <w:spacing w:after="0"/>
        <w:ind w:left="0"/>
        <w:jc w:val="both"/>
      </w:pPr>
      <w:r>
        <w:rPr>
          <w:rFonts w:ascii="Times New Roman"/>
          <w:b w:val="false"/>
          <w:i w:val="false"/>
          <w:color w:val="000000"/>
          <w:sz w:val="28"/>
        </w:rPr>
        <w:t>
                                                                  Қорғаншының (қамқоршының)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 xml:space="preserve">анықтамалар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39" w:id="36"/>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36"/>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қорғаншы немесе қамқоршы туралы мәліметтердің болмауы;</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41" w:id="37"/>
    <w:p>
      <w:pPr>
        <w:spacing w:after="0"/>
        <w:ind w:left="0"/>
        <w:jc w:val="left"/>
      </w:pPr>
      <w:r>
        <w:rPr>
          <w:rFonts w:ascii="Times New Roman"/>
          <w:b/>
          <w:i w:val="false"/>
          <w:color w:val="000000"/>
        </w:rPr>
        <w:t xml:space="preserve"> Қорғаншылық және қамқоршылық туралы анықтама</w:t>
      </w:r>
    </w:p>
    <w:bookmarkEnd w:id="37"/>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қорғаншылық және қамқоршылық туралы анықтама </w:t>
      </w:r>
    </w:p>
    <w:p>
      <w:pPr>
        <w:spacing w:after="0"/>
        <w:ind w:left="0"/>
        <w:jc w:val="both"/>
      </w:pPr>
      <w:r>
        <w:rPr>
          <w:rFonts w:ascii="Times New Roman"/>
          <w:b w:val="false"/>
          <w:i w:val="false"/>
          <w:color w:val="000000"/>
          <w:sz w:val="28"/>
        </w:rPr>
        <w:t xml:space="preserve">
      ________________________________________________________ мекенжайы </w:t>
      </w:r>
    </w:p>
    <w:p>
      <w:pPr>
        <w:spacing w:after="0"/>
        <w:ind w:left="0"/>
        <w:jc w:val="both"/>
      </w:pPr>
      <w:r>
        <w:rPr>
          <w:rFonts w:ascii="Times New Roman"/>
          <w:b w:val="false"/>
          <w:i w:val="false"/>
          <w:color w:val="000000"/>
          <w:sz w:val="28"/>
        </w:rPr>
        <w:t xml:space="preserve">
      бойынша тұратын азамат(ша) 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берілді, ол аудандар мен облыстық маңызы бар қалалардың, Астана, Алматы </w:t>
      </w:r>
    </w:p>
    <w:p>
      <w:pPr>
        <w:spacing w:after="0"/>
        <w:ind w:left="0"/>
        <w:jc w:val="both"/>
      </w:pPr>
      <w:r>
        <w:rPr>
          <w:rFonts w:ascii="Times New Roman"/>
          <w:b w:val="false"/>
          <w:i w:val="false"/>
          <w:color w:val="000000"/>
          <w:sz w:val="28"/>
        </w:rPr>
        <w:t xml:space="preserve">
      және Шымкент қалаларының білім бөлімі (басқармасы) басшысының 20 ____ </w:t>
      </w:r>
    </w:p>
    <w:p>
      <w:pPr>
        <w:spacing w:after="0"/>
        <w:ind w:left="0"/>
        <w:jc w:val="both"/>
      </w:pPr>
      <w:r>
        <w:rPr>
          <w:rFonts w:ascii="Times New Roman"/>
          <w:b w:val="false"/>
          <w:i w:val="false"/>
          <w:color w:val="000000"/>
          <w:sz w:val="28"/>
        </w:rPr>
        <w:t xml:space="preserve">
      "____"____________ _____ № бұйрығына сәйкес ___________ жылғы "____" </w:t>
      </w:r>
    </w:p>
    <w:p>
      <w:pPr>
        <w:spacing w:after="0"/>
        <w:ind w:left="0"/>
        <w:jc w:val="both"/>
      </w:pPr>
      <w:r>
        <w:rPr>
          <w:rFonts w:ascii="Times New Roman"/>
          <w:b w:val="false"/>
          <w:i w:val="false"/>
          <w:color w:val="000000"/>
          <w:sz w:val="28"/>
        </w:rPr>
        <w:t xml:space="preserve">
      ____________ туған 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және оның ______________________________________ мекенжайы бойынша </w:t>
      </w:r>
    </w:p>
    <w:p>
      <w:pPr>
        <w:spacing w:after="0"/>
        <w:ind w:left="0"/>
        <w:jc w:val="both"/>
      </w:pPr>
      <w:r>
        <w:rPr>
          <w:rFonts w:ascii="Times New Roman"/>
          <w:b w:val="false"/>
          <w:i w:val="false"/>
          <w:color w:val="000000"/>
          <w:sz w:val="28"/>
        </w:rPr>
        <w:t xml:space="preserve">
      мүлкіне қамқоршы (қорғаншы) болып тағайындалды. </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xml:space="preserve">
      Кәмелет жасқа толмағанның анасы ____________________________________ </w:t>
      </w:r>
    </w:p>
    <w:p>
      <w:pPr>
        <w:spacing w:after="0"/>
        <w:ind w:left="0"/>
        <w:jc w:val="both"/>
      </w:pPr>
      <w:r>
        <w:rPr>
          <w:rFonts w:ascii="Times New Roman"/>
          <w:b w:val="false"/>
          <w:i w:val="false"/>
          <w:color w:val="000000"/>
          <w:sz w:val="28"/>
        </w:rPr>
        <w:t>
      (тегі, аты, әкесінің аты (болған жағдайда), жоқтығының себебі)</w:t>
      </w:r>
    </w:p>
    <w:p>
      <w:pPr>
        <w:spacing w:after="0"/>
        <w:ind w:left="0"/>
        <w:jc w:val="both"/>
      </w:pPr>
      <w:r>
        <w:rPr>
          <w:rFonts w:ascii="Times New Roman"/>
          <w:b w:val="false"/>
          <w:i w:val="false"/>
          <w:color w:val="000000"/>
          <w:sz w:val="28"/>
        </w:rPr>
        <w:t xml:space="preserve">
      Кәмелет жасқа толмағанның әкесі _____________________________________ </w:t>
      </w:r>
    </w:p>
    <w:p>
      <w:pPr>
        <w:spacing w:after="0"/>
        <w:ind w:left="0"/>
        <w:jc w:val="both"/>
      </w:pPr>
      <w:r>
        <w:rPr>
          <w:rFonts w:ascii="Times New Roman"/>
          <w:b w:val="false"/>
          <w:i w:val="false"/>
          <w:color w:val="000000"/>
          <w:sz w:val="28"/>
        </w:rPr>
        <w:t>
      (тегі, аты, әкесінің аты (болған жағдайда), жоқтығының себебі)</w:t>
      </w:r>
    </w:p>
    <w:p>
      <w:pPr>
        <w:spacing w:after="0"/>
        <w:ind w:left="0"/>
        <w:jc w:val="both"/>
      </w:pPr>
      <w:r>
        <w:rPr>
          <w:rFonts w:ascii="Times New Roman"/>
          <w:b w:val="false"/>
          <w:i w:val="false"/>
          <w:color w:val="000000"/>
          <w:sz w:val="28"/>
        </w:rPr>
        <w:t>
      Органының басшысы _______________________</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2-қосымша</w:t>
            </w:r>
          </w:p>
        </w:tc>
      </w:tr>
    </w:tbl>
    <w:bookmarkStart w:name="z43" w:id="38"/>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қызметті көрсету қағидалары</w:t>
      </w:r>
    </w:p>
    <w:bookmarkEnd w:id="38"/>
    <w:bookmarkStart w:name="z44" w:id="39"/>
    <w:p>
      <w:pPr>
        <w:spacing w:after="0"/>
        <w:ind w:left="0"/>
        <w:jc w:val="left"/>
      </w:pPr>
      <w:r>
        <w:rPr>
          <w:rFonts w:ascii="Times New Roman"/>
          <w:b/>
          <w:i w:val="false"/>
          <w:color w:val="000000"/>
        </w:rPr>
        <w:t xml:space="preserve"> 1-тарау. Жалпы ережелер</w:t>
      </w:r>
    </w:p>
    <w:bookmarkEnd w:id="39"/>
    <w:bookmarkStart w:name="z45" w:id="40"/>
    <w:p>
      <w:pPr>
        <w:spacing w:after="0"/>
        <w:ind w:left="0"/>
        <w:jc w:val="both"/>
      </w:pPr>
      <w:r>
        <w:rPr>
          <w:rFonts w:ascii="Times New Roman"/>
          <w:b w:val="false"/>
          <w:i w:val="false"/>
          <w:color w:val="000000"/>
          <w:sz w:val="28"/>
        </w:rPr>
        <w:t xml:space="preserve">
      1. Осы "Кәмелетке толмағандардың мүлкіне иелік ету үшін анықтамалар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1"/>
    <w:p>
      <w:pPr>
        <w:spacing w:after="0"/>
        <w:ind w:left="0"/>
        <w:jc w:val="left"/>
      </w:pPr>
      <w:r>
        <w:rPr>
          <w:rFonts w:ascii="Times New Roman"/>
          <w:b/>
          <w:i w:val="false"/>
          <w:color w:val="000000"/>
        </w:rPr>
        <w:t xml:space="preserve"> 2-тарау. Мемлекеттік қызмет көрсету тәртібі</w:t>
      </w:r>
    </w:p>
    <w:bookmarkEnd w:id="41"/>
    <w:bookmarkStart w:name="z48" w:id="42"/>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43"/>
    <w:bookmarkStart w:name="z50" w:id="44"/>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7. Көрсетілетін қызметті алушы қолданыстағы заңнама талаптарына сәйкес 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6"/>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bookmarkEnd w:id="47"/>
    <w:bookmarkStart w:name="z351" w:id="48"/>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8"/>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49"/>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49"/>
    <w:bookmarkStart w:name="z55" w:id="50"/>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50"/>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азамат(ша) _________________</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w:t>
            </w:r>
          </w:p>
        </w:tc>
      </w:tr>
    </w:tbl>
    <w:bookmarkStart w:name="z58" w:id="52"/>
    <w:p>
      <w:pPr>
        <w:spacing w:after="0"/>
        <w:ind w:left="0"/>
        <w:jc w:val="left"/>
      </w:pPr>
      <w:r>
        <w:rPr>
          <w:rFonts w:ascii="Times New Roman"/>
          <w:b/>
          <w:i w:val="false"/>
          <w:color w:val="000000"/>
        </w:rPr>
        <w:t xml:space="preserve"> Кәмелетке толмағандардың мүлкіне иелік ету үшін өтініш</w:t>
      </w:r>
    </w:p>
    <w:bookmarkEnd w:id="52"/>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(тегі, аты, әкесінің аты (бар болса)) ___________________________;</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көлік құралына қатысты мәмілені жүзеге асыруға);</w:t>
      </w:r>
    </w:p>
    <w:p>
      <w:pPr>
        <w:spacing w:after="0"/>
        <w:ind w:left="0"/>
        <w:jc w:val="both"/>
      </w:pPr>
      <w:r>
        <w:rPr>
          <w:rFonts w:ascii="Times New Roman"/>
          <w:b w:val="false"/>
          <w:i w:val="false"/>
          <w:color w:val="000000"/>
          <w:sz w:val="28"/>
        </w:rPr>
        <w:t>
      - кәмелетке толмаған балалардың мүлкіне иелік етуге (құқықтар мен міндеттемелерді басқаға беру, шарттарды бұзу) ______________ (ұйымның атауы);</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тегі, аты, әкесінің аты (бар болса), туған жылы, туу туралы куәліктің №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пайдалануғат келісім беремін.</w:t>
      </w:r>
    </w:p>
    <w:p>
      <w:pPr>
        <w:spacing w:after="0"/>
        <w:ind w:left="0"/>
        <w:jc w:val="both"/>
      </w:pPr>
      <w:r>
        <w:rPr>
          <w:rFonts w:ascii="Times New Roman"/>
          <w:b w:val="false"/>
          <w:i w:val="false"/>
          <w:color w:val="000000"/>
          <w:sz w:val="28"/>
        </w:rPr>
        <w:t>
      "__" __________20__ жыл            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60" w:id="53"/>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53"/>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заңды өкілінің біреуінің кәмелетке толмағандардың мүлкіне иелік етуге арналған электрондық құжат нысанындағы өтініші;</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pPr>
              <w:spacing w:after="20"/>
              <w:ind w:left="20"/>
              <w:jc w:val="both"/>
            </w:pPr>
            <w:r>
              <w:rPr>
                <w:rFonts w:ascii="Times New Roman"/>
                <w:b w:val="false"/>
                <w:i w:val="false"/>
                <w:color w:val="000000"/>
                <w:sz w:val="20"/>
              </w:rPr>
              <w:t>
4) заң бойынша мұрагерлікке құқығы туралы куәліктің электрондық көшірмесі (нотариустен) (заң бойынша мұрагерлікке құқық алған жағдайда);</w:t>
            </w:r>
          </w:p>
          <w:p>
            <w:pPr>
              <w:spacing w:after="20"/>
              <w:ind w:left="20"/>
              <w:jc w:val="both"/>
            </w:pP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p>
          <w:p>
            <w:pPr>
              <w:spacing w:after="20"/>
              <w:ind w:left="20"/>
              <w:jc w:val="both"/>
            </w:pPr>
            <w:r>
              <w:rPr>
                <w:rFonts w:ascii="Times New Roman"/>
                <w:b w:val="false"/>
                <w:i w:val="false"/>
                <w:color w:val="000000"/>
                <w:sz w:val="20"/>
              </w:rPr>
              <w:t>
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Қазақстан Республикасының Азаматтық </w:t>
            </w:r>
            <w:r>
              <w:rPr>
                <w:rFonts w:ascii="Times New Roman"/>
                <w:b w:val="false"/>
                <w:i w:val="false"/>
                <w:color w:val="000000"/>
                <w:sz w:val="20"/>
              </w:rPr>
              <w:t>Кодексінде</w:t>
            </w:r>
            <w:r>
              <w:rPr>
                <w:rFonts w:ascii="Times New Roman"/>
                <w:b w:val="false"/>
                <w:i w:val="false"/>
                <w:color w:val="000000"/>
                <w:sz w:val="20"/>
              </w:rPr>
              <w:t xml:space="preserve">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4"/>
    <w:p>
      <w:pPr>
        <w:spacing w:after="0"/>
        <w:ind w:left="0"/>
        <w:jc w:val="left"/>
      </w:pPr>
      <w:r>
        <w:rPr>
          <w:rFonts w:ascii="Times New Roman"/>
          <w:b/>
          <w:i w:val="false"/>
          <w:color w:val="000000"/>
        </w:rPr>
        <w:t xml:space="preserve"> Кәмелетке толмаған балалардың мүлкіне иелік ету үшін анықтама</w:t>
      </w:r>
    </w:p>
    <w:bookmarkEnd w:id="54"/>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Республикалық маңызы бар қалалардың және астананың білім</w:t>
      </w:r>
    </w:p>
    <w:p>
      <w:pPr>
        <w:spacing w:after="0"/>
        <w:ind w:left="0"/>
        <w:jc w:val="both"/>
      </w:pPr>
      <w:r>
        <w:rPr>
          <w:rFonts w:ascii="Times New Roman"/>
          <w:b w:val="false"/>
          <w:i w:val="false"/>
          <w:color w:val="000000"/>
          <w:sz w:val="28"/>
        </w:rPr>
        <w:t xml:space="preserve">
      басқармалары, аудандардағы, облыстық маңызы бар қалалардағы білім </w:t>
      </w:r>
    </w:p>
    <w:p>
      <w:pPr>
        <w:spacing w:after="0"/>
        <w:ind w:left="0"/>
        <w:jc w:val="both"/>
      </w:pPr>
      <w:r>
        <w:rPr>
          <w:rFonts w:ascii="Times New Roman"/>
          <w:b w:val="false"/>
          <w:i w:val="false"/>
          <w:color w:val="000000"/>
          <w:sz w:val="28"/>
        </w:rPr>
        <w:t xml:space="preserve">
      бөлімдері _____________ жылы туған кәмелетке толмаған ________________ </w:t>
      </w:r>
    </w:p>
    <w:p>
      <w:pPr>
        <w:spacing w:after="0"/>
        <w:ind w:left="0"/>
        <w:jc w:val="both"/>
      </w:pPr>
      <w:r>
        <w:rPr>
          <w:rFonts w:ascii="Times New Roman"/>
          <w:b w:val="false"/>
          <w:i w:val="false"/>
          <w:color w:val="000000"/>
          <w:sz w:val="28"/>
        </w:rPr>
        <w:t xml:space="preserve">
      (баланың тегі, аты, әкеісінің аты (бар болғанда), туған жылы) заңды өкіл(дер)і </w:t>
      </w:r>
    </w:p>
    <w:p>
      <w:pPr>
        <w:spacing w:after="0"/>
        <w:ind w:left="0"/>
        <w:jc w:val="both"/>
      </w:pPr>
      <w:r>
        <w:rPr>
          <w:rFonts w:ascii="Times New Roman"/>
          <w:b w:val="false"/>
          <w:i w:val="false"/>
          <w:color w:val="000000"/>
          <w:sz w:val="28"/>
        </w:rPr>
        <w:t xml:space="preserve">
      (ата-аналары (ата-анасы), қорғаншысы немесе қамқоршысы, патронат </w:t>
      </w:r>
    </w:p>
    <w:p>
      <w:pPr>
        <w:spacing w:after="0"/>
        <w:ind w:left="0"/>
        <w:jc w:val="both"/>
      </w:pPr>
      <w:r>
        <w:rPr>
          <w:rFonts w:ascii="Times New Roman"/>
          <w:b w:val="false"/>
          <w:i w:val="false"/>
          <w:color w:val="000000"/>
          <w:sz w:val="28"/>
        </w:rPr>
        <w:t xml:space="preserve">
      тәрбиешісі және оларды алмастырушы басқа адамдар) ____________________ </w:t>
      </w:r>
    </w:p>
    <w:p>
      <w:pPr>
        <w:spacing w:after="0"/>
        <w:ind w:left="0"/>
        <w:jc w:val="both"/>
      </w:pPr>
      <w:r>
        <w:rPr>
          <w:rFonts w:ascii="Times New Roman"/>
          <w:b w:val="false"/>
          <w:i w:val="false"/>
          <w:color w:val="000000"/>
          <w:sz w:val="28"/>
        </w:rPr>
        <w:t>
      жылы туған, ___________________ (өтініш берушінің тегі, аты, әкеісінің аты</w:t>
      </w:r>
    </w:p>
    <w:p>
      <w:pPr>
        <w:spacing w:after="0"/>
        <w:ind w:left="0"/>
        <w:jc w:val="both"/>
      </w:pPr>
      <w:r>
        <w:rPr>
          <w:rFonts w:ascii="Times New Roman"/>
          <w:b w:val="false"/>
          <w:i w:val="false"/>
          <w:color w:val="000000"/>
          <w:sz w:val="28"/>
        </w:rPr>
        <w:t>
       (бар болғанда) (жеке куәлік №______ ______ жылы ______________ берілген)</w:t>
      </w:r>
    </w:p>
    <w:p>
      <w:pPr>
        <w:spacing w:after="0"/>
        <w:ind w:left="0"/>
        <w:jc w:val="both"/>
      </w:pPr>
      <w:r>
        <w:rPr>
          <w:rFonts w:ascii="Times New Roman"/>
          <w:b w:val="false"/>
          <w:i w:val="false"/>
          <w:color w:val="000000"/>
          <w:sz w:val="28"/>
        </w:rPr>
        <w:t xml:space="preserve">
       бойынша кәмелетке толмаған баланың (балалардың) </w:t>
      </w:r>
    </w:p>
    <w:p>
      <w:pPr>
        <w:spacing w:after="0"/>
        <w:ind w:left="0"/>
        <w:jc w:val="both"/>
      </w:pPr>
      <w:r>
        <w:rPr>
          <w:rFonts w:ascii="Times New Roman"/>
          <w:b w:val="false"/>
          <w:i w:val="false"/>
          <w:color w:val="000000"/>
          <w:sz w:val="28"/>
        </w:rPr>
        <w:t xml:space="preserve">
      _________________________________________ түріндегі (мүлік атауы) мүлкіне </w:t>
      </w:r>
    </w:p>
    <w:p>
      <w:pPr>
        <w:spacing w:after="0"/>
        <w:ind w:left="0"/>
        <w:jc w:val="both"/>
      </w:pPr>
      <w:r>
        <w:rPr>
          <w:rFonts w:ascii="Times New Roman"/>
          <w:b w:val="false"/>
          <w:i w:val="false"/>
          <w:color w:val="000000"/>
          <w:sz w:val="28"/>
        </w:rPr>
        <w:t xml:space="preserve">
      заңнамаға сәйкес тиесілі инвестициялық кірістермен, өсімпұлдармен және өзге </w:t>
      </w:r>
    </w:p>
    <w:p>
      <w:pPr>
        <w:spacing w:after="0"/>
        <w:ind w:left="0"/>
        <w:jc w:val="both"/>
      </w:pPr>
      <w:r>
        <w:rPr>
          <w:rFonts w:ascii="Times New Roman"/>
          <w:b w:val="false"/>
          <w:i w:val="false"/>
          <w:color w:val="000000"/>
          <w:sz w:val="28"/>
        </w:rPr>
        <w:t xml:space="preserve">
      де түсімдермен, нотариус берген (мемлекеттік лицензия № ___________ жылы </w:t>
      </w:r>
    </w:p>
    <w:p>
      <w:pPr>
        <w:spacing w:after="0"/>
        <w:ind w:left="0"/>
        <w:jc w:val="both"/>
      </w:pPr>
      <w:r>
        <w:rPr>
          <w:rFonts w:ascii="Times New Roman"/>
          <w:b w:val="false"/>
          <w:i w:val="false"/>
          <w:color w:val="000000"/>
          <w:sz w:val="28"/>
        </w:rPr>
        <w:t xml:space="preserve">
      берілген ____________) _____ жылғы заң/өсиет бойынша мұраға құқық туралы </w:t>
      </w:r>
    </w:p>
    <w:p>
      <w:pPr>
        <w:spacing w:after="0"/>
        <w:ind w:left="0"/>
        <w:jc w:val="both"/>
      </w:pPr>
      <w:r>
        <w:rPr>
          <w:rFonts w:ascii="Times New Roman"/>
          <w:b w:val="false"/>
          <w:i w:val="false"/>
          <w:color w:val="000000"/>
          <w:sz w:val="28"/>
        </w:rPr>
        <w:t>
      куәлікке сәйкес, _____________________________________________________</w:t>
      </w:r>
    </w:p>
    <w:p>
      <w:pPr>
        <w:spacing w:after="0"/>
        <w:ind w:left="0"/>
        <w:jc w:val="both"/>
      </w:pPr>
      <w:r>
        <w:rPr>
          <w:rFonts w:ascii="Times New Roman"/>
          <w:b w:val="false"/>
          <w:i w:val="false"/>
          <w:color w:val="000000"/>
          <w:sz w:val="28"/>
        </w:rPr>
        <w:t xml:space="preserve">
      (мұра қалдырушының тегі, аты, әкеісінің аты (бар болса) салымшының қайтыс </w:t>
      </w:r>
    </w:p>
    <w:p>
      <w:pPr>
        <w:spacing w:after="0"/>
        <w:ind w:left="0"/>
        <w:jc w:val="both"/>
      </w:pPr>
      <w:r>
        <w:rPr>
          <w:rFonts w:ascii="Times New Roman"/>
          <w:b w:val="false"/>
          <w:i w:val="false"/>
          <w:color w:val="000000"/>
          <w:sz w:val="28"/>
        </w:rPr>
        <w:t xml:space="preserve">
      болуына байланысты ______________________________________ мақсатында </w:t>
      </w:r>
    </w:p>
    <w:p>
      <w:pPr>
        <w:spacing w:after="0"/>
        <w:ind w:left="0"/>
        <w:jc w:val="both"/>
      </w:pPr>
      <w:r>
        <w:rPr>
          <w:rFonts w:ascii="Times New Roman"/>
          <w:b w:val="false"/>
          <w:i w:val="false"/>
          <w:color w:val="000000"/>
          <w:sz w:val="28"/>
        </w:rPr>
        <w:t xml:space="preserve">
      ________________________________________ мәміле түрін көрсету </w:t>
      </w:r>
    </w:p>
    <w:p>
      <w:pPr>
        <w:spacing w:after="0"/>
        <w:ind w:left="0"/>
        <w:jc w:val="both"/>
      </w:pPr>
      <w:r>
        <w:rPr>
          <w:rFonts w:ascii="Times New Roman"/>
          <w:b w:val="false"/>
          <w:i w:val="false"/>
          <w:color w:val="000000"/>
          <w:sz w:val="28"/>
        </w:rPr>
        <w:t>
      (анықтама берілетін ұйым атауы) иелік етуге рұқсат береді.</w:t>
      </w:r>
    </w:p>
    <w:p>
      <w:pPr>
        <w:spacing w:after="0"/>
        <w:ind w:left="0"/>
        <w:jc w:val="both"/>
      </w:pPr>
      <w:r>
        <w:rPr>
          <w:rFonts w:ascii="Times New Roman"/>
          <w:b w:val="false"/>
          <w:i w:val="false"/>
          <w:color w:val="000000"/>
          <w:sz w:val="28"/>
        </w:rPr>
        <w:t xml:space="preserve">
      Басшысы __________ _____________________________________ </w:t>
      </w:r>
    </w:p>
    <w:p>
      <w:pPr>
        <w:spacing w:after="0"/>
        <w:ind w:left="0"/>
        <w:jc w:val="both"/>
      </w:pPr>
      <w:r>
        <w:rPr>
          <w:rFonts w:ascii="Times New Roman"/>
          <w:b w:val="false"/>
          <w:i w:val="false"/>
          <w:color w:val="000000"/>
          <w:sz w:val="28"/>
        </w:rPr>
        <w:t>
                                       (қолы)          (тегі, аты, әкеісінің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3-қосымша</w:t>
            </w:r>
          </w:p>
        </w:tc>
      </w:tr>
    </w:tbl>
    <w:bookmarkStart w:name="z64" w:id="55"/>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5"/>
    <w:bookmarkStart w:name="z65" w:id="56"/>
    <w:p>
      <w:pPr>
        <w:spacing w:after="0"/>
        <w:ind w:left="0"/>
        <w:jc w:val="left"/>
      </w:pPr>
      <w:r>
        <w:rPr>
          <w:rFonts w:ascii="Times New Roman"/>
          <w:b/>
          <w:i w:val="false"/>
          <w:color w:val="000000"/>
        </w:rPr>
        <w:t xml:space="preserve"> 1-тарау. Жалпы ережелер</w:t>
      </w:r>
    </w:p>
    <w:bookmarkEnd w:id="56"/>
    <w:bookmarkStart w:name="z66" w:id="57"/>
    <w:p>
      <w:pPr>
        <w:spacing w:after="0"/>
        <w:ind w:left="0"/>
        <w:jc w:val="both"/>
      </w:pPr>
      <w:r>
        <w:rPr>
          <w:rFonts w:ascii="Times New Roman"/>
          <w:b w:val="false"/>
          <w:i w:val="false"/>
          <w:color w:val="000000"/>
          <w:sz w:val="28"/>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8"/>
    <w:p>
      <w:pPr>
        <w:spacing w:after="0"/>
        <w:ind w:left="0"/>
        <w:jc w:val="left"/>
      </w:pPr>
      <w:r>
        <w:rPr>
          <w:rFonts w:ascii="Times New Roman"/>
          <w:b/>
          <w:i w:val="false"/>
          <w:color w:val="000000"/>
        </w:rPr>
        <w:t xml:space="preserve"> 2-тарау. Мемлекеттік қызмет көрсету тәртібі</w:t>
      </w:r>
    </w:p>
    <w:bookmarkEnd w:id="58"/>
    <w:bookmarkStart w:name="z69" w:id="59"/>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60"/>
    <w:bookmarkStart w:name="z71" w:id="61"/>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61"/>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bookmarkEnd w:id="64"/>
    <w:p>
      <w:pPr>
        <w:spacing w:after="0"/>
        <w:ind w:left="0"/>
        <w:jc w:val="both"/>
      </w:pPr>
      <w:r>
        <w:rPr>
          <w:rFonts w:ascii="Times New Roman"/>
          <w:b w:val="false"/>
          <w:i w:val="false"/>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bookmarkEnd w:id="65"/>
    <w:bookmarkStart w:name="z352" w:id="66"/>
    <w:p>
      <w:pPr>
        <w:spacing w:after="0"/>
        <w:ind w:left="0"/>
        <w:jc w:val="both"/>
      </w:pPr>
      <w:r>
        <w:rPr>
          <w:rFonts w:ascii="Times New Roman"/>
          <w:b w:val="false"/>
          <w:i w:val="false"/>
          <w:color w:val="000000"/>
          <w:sz w:val="28"/>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отбасына қорғаншылыққа (қамқоршылыққа) орналастыруға келісімін ресімдейді.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xml:space="preserve">
      11. Көрсетілетін қызметті беруші 8 (сегіз)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бұйрығын (бұдан әрі – бұйрық) шығарады.</w:t>
      </w:r>
    </w:p>
    <w:bookmarkEnd w:id="67"/>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8"/>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81" w:id="69"/>
    <w:p>
      <w:pPr>
        <w:spacing w:after="0"/>
        <w:ind w:left="0"/>
        <w:jc w:val="both"/>
      </w:pPr>
      <w:r>
        <w:rPr>
          <w:rFonts w:ascii="Times New Roman"/>
          <w:b w:val="false"/>
          <w:i w:val="false"/>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bookmarkEnd w:id="69"/>
    <w:bookmarkStart w:name="z365" w:id="70"/>
    <w:p>
      <w:pPr>
        <w:spacing w:after="0"/>
        <w:ind w:left="0"/>
        <w:jc w:val="both"/>
      </w:pPr>
      <w:r>
        <w:rPr>
          <w:rFonts w:ascii="Times New Roman"/>
          <w:b w:val="false"/>
          <w:i w:val="false"/>
          <w:color w:val="000000"/>
          <w:sz w:val="28"/>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bookmarkEnd w:id="71"/>
    <w:bookmarkStart w:name="z353" w:id="72"/>
    <w:p>
      <w:pPr>
        <w:spacing w:after="0"/>
        <w:ind w:left="0"/>
        <w:jc w:val="both"/>
      </w:pPr>
      <w:r>
        <w:rPr>
          <w:rFonts w:ascii="Times New Roman"/>
          <w:b w:val="false"/>
          <w:i w:val="false"/>
          <w:color w:val="000000"/>
          <w:sz w:val="28"/>
        </w:rPr>
        <w:t xml:space="preserve">
      16-1.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72"/>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3" w:id="73"/>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73"/>
    <w:bookmarkStart w:name="z84" w:id="74"/>
    <w:p>
      <w:pPr>
        <w:spacing w:after="0"/>
        <w:ind w:left="0"/>
        <w:jc w:val="both"/>
      </w:pPr>
      <w:r>
        <w:rPr>
          <w:rFonts w:ascii="Times New Roman"/>
          <w:b w:val="false"/>
          <w:i w:val="false"/>
          <w:color w:val="000000"/>
          <w:sz w:val="28"/>
        </w:rPr>
        <w:t>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7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21-тармақтағы 21 деген нөмір 17 деген санмен ауыстырылды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5"/>
    <w:p>
      <w:pPr>
        <w:spacing w:after="0"/>
        <w:ind w:left="0"/>
        <w:jc w:val="both"/>
      </w:pPr>
      <w:r>
        <w:rPr>
          <w:rFonts w:ascii="Times New Roman"/>
          <w:b w:val="false"/>
          <w:i w:val="false"/>
          <w:color w:val="000000"/>
          <w:sz w:val="28"/>
        </w:rPr>
        <w:t>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22-тармақтағы 22 деген нөмір 18 деген санмен ауыстырылды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басшысына</w:t>
            </w:r>
            <w:r>
              <w:br/>
            </w:r>
            <w:r>
              <w:rPr>
                <w:rFonts w:ascii="Times New Roman"/>
                <w:b w:val="false"/>
                <w:i w:val="false"/>
                <w:color w:val="000000"/>
                <w:sz w:val="20"/>
              </w:rPr>
              <w:t>(мекеменің атауы)</w:t>
            </w:r>
            <w:r>
              <w:br/>
            </w:r>
            <w:r>
              <w:rPr>
                <w:rFonts w:ascii="Times New Roman"/>
                <w:b w:val="false"/>
                <w:i w:val="false"/>
                <w:color w:val="000000"/>
                <w:sz w:val="20"/>
              </w:rPr>
              <w:t>азамат(ша) 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телефоны</w:t>
            </w:r>
          </w:p>
        </w:tc>
      </w:tr>
    </w:tbl>
    <w:bookmarkStart w:name="z87" w:id="76"/>
    <w:p>
      <w:pPr>
        <w:spacing w:after="0"/>
        <w:ind w:left="0"/>
        <w:jc w:val="left"/>
      </w:pPr>
      <w:r>
        <w:rPr>
          <w:rFonts w:ascii="Times New Roman"/>
          <w:b/>
          <w:i w:val="false"/>
          <w:color w:val="000000"/>
        </w:rPr>
        <w:t xml:space="preserve"> Өтініш</w:t>
      </w:r>
    </w:p>
    <w:bookmarkEnd w:id="76"/>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жетім балаға (жетім балаларға) және ата-анасының қамқорлығынсыз қалған кәмелетке толмаған:</w:t>
      </w:r>
    </w:p>
    <w:p>
      <w:pPr>
        <w:spacing w:after="0"/>
        <w:ind w:left="0"/>
        <w:jc w:val="both"/>
      </w:pPr>
      <w:r>
        <w:rPr>
          <w:rFonts w:ascii="Times New Roman"/>
          <w:b w:val="false"/>
          <w:i w:val="false"/>
          <w:color w:val="000000"/>
          <w:sz w:val="28"/>
        </w:rPr>
        <w:t xml:space="preserve">
      1. ___________________________________________________________________ </w:t>
      </w:r>
    </w:p>
    <w:p>
      <w:pPr>
        <w:spacing w:after="0"/>
        <w:ind w:left="0"/>
        <w:jc w:val="both"/>
      </w:pPr>
      <w:r>
        <w:rPr>
          <w:rFonts w:ascii="Times New Roman"/>
          <w:b w:val="false"/>
          <w:i w:val="false"/>
          <w:color w:val="000000"/>
          <w:sz w:val="28"/>
        </w:rPr>
        <w:t>
      (баланың тегі, аты, әкесінің аты (бар болғанда) туған жылын, туу туралы</w:t>
      </w:r>
    </w:p>
    <w:p>
      <w:pPr>
        <w:spacing w:after="0"/>
        <w:ind w:left="0"/>
        <w:jc w:val="both"/>
      </w:pPr>
      <w:r>
        <w:rPr>
          <w:rFonts w:ascii="Times New Roman"/>
          <w:b w:val="false"/>
          <w:i w:val="false"/>
          <w:color w:val="000000"/>
          <w:sz w:val="28"/>
        </w:rPr>
        <w:t>
      куәлігінің № көрсету)</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w:t>
      </w:r>
    </w:p>
    <w:p>
      <w:pPr>
        <w:spacing w:after="0"/>
        <w:ind w:left="0"/>
        <w:jc w:val="both"/>
      </w:pPr>
      <w:r>
        <w:rPr>
          <w:rFonts w:ascii="Times New Roman"/>
          <w:b w:val="false"/>
          <w:i w:val="false"/>
          <w:color w:val="000000"/>
          <w:sz w:val="28"/>
        </w:rPr>
        <w:t>
      қорғаншылық немесе қамқоршылық белгілеуді сұраймын.</w:t>
      </w:r>
    </w:p>
    <w:p>
      <w:pPr>
        <w:spacing w:after="0"/>
        <w:ind w:left="0"/>
        <w:jc w:val="both"/>
      </w:pPr>
      <w:r>
        <w:rPr>
          <w:rFonts w:ascii="Times New Roman"/>
          <w:b w:val="false"/>
          <w:i w:val="false"/>
          <w:color w:val="000000"/>
          <w:sz w:val="28"/>
        </w:rPr>
        <w:t>
      ____________________________________________ мекенжай бойынша тұрады.</w:t>
      </w:r>
    </w:p>
    <w:p>
      <w:pPr>
        <w:spacing w:after="0"/>
        <w:ind w:left="0"/>
        <w:jc w:val="both"/>
      </w:pPr>
      <w:r>
        <w:rPr>
          <w:rFonts w:ascii="Times New Roman"/>
          <w:b w:val="false"/>
          <w:i w:val="false"/>
          <w:color w:val="000000"/>
          <w:sz w:val="28"/>
        </w:rPr>
        <w:t>
      Тұрғын үй-тұрмыстық жағдайын зерделеуін өткізуге қарсы емеспін.</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____________20___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(азаматшаның)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9" w:id="77"/>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7"/>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жасаған кезде - 19 (он тоғыз)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электрондық (ішінара автоматтындырылған)/қағаз түрінде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егер некеде тұрған жағдайда жұбайының (зайыбының) нотариалды расталған келісімі;</w:t>
            </w:r>
          </w:p>
          <w:p>
            <w:pPr>
              <w:spacing w:after="20"/>
              <w:ind w:left="20"/>
              <w:jc w:val="both"/>
            </w:pPr>
            <w:r>
              <w:rPr>
                <w:rFonts w:ascii="Times New Roman"/>
                <w:b w:val="false"/>
                <w:i w:val="false"/>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pPr>
              <w:spacing w:after="20"/>
              <w:ind w:left="20"/>
              <w:jc w:val="both"/>
            </w:pPr>
            <w:r>
              <w:rPr>
                <w:rFonts w:ascii="Times New Roman"/>
                <w:b w:val="false"/>
                <w:i w:val="false"/>
                <w:color w:val="000000"/>
                <w:sz w:val="20"/>
              </w:rPr>
              <w:t>
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pPr>
              <w:spacing w:after="20"/>
              <w:ind w:left="20"/>
              <w:jc w:val="both"/>
            </w:pPr>
            <w:r>
              <w:rPr>
                <w:rFonts w:ascii="Times New Roman"/>
                <w:b w:val="false"/>
                <w:i w:val="false"/>
                <w:color w:val="000000"/>
                <w:sz w:val="20"/>
              </w:rPr>
              <w:t>
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w:t>
            </w:r>
            <w:r>
              <w:rPr>
                <w:rFonts w:ascii="Times New Roman"/>
                <w:b w:val="false"/>
                <w:i w:val="false"/>
                <w:color w:val="000000"/>
                <w:sz w:val="20"/>
              </w:rPr>
              <w:t>бұйрығымен</w:t>
            </w:r>
            <w:r>
              <w:rPr>
                <w:rFonts w:ascii="Times New Roman"/>
                <w:b w:val="false"/>
                <w:i w:val="false"/>
                <w:color w:val="000000"/>
                <w:sz w:val="20"/>
              </w:rPr>
              <w:t xml:space="preserve">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pPr>
              <w:spacing w:after="20"/>
              <w:ind w:left="20"/>
              <w:jc w:val="both"/>
            </w:pPr>
            <w:r>
              <w:rPr>
                <w:rFonts w:ascii="Times New Roman"/>
                <w:b w:val="false"/>
                <w:i w:val="false"/>
                <w:color w:val="000000"/>
                <w:sz w:val="20"/>
              </w:rPr>
              <w:t>
8) көрсетілетін қызметті алушының және (немесе) егер ол некеде тұрса оның жұбайының (зайыбының) табысы туралы мәліметтер;</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pPr>
              <w:spacing w:after="20"/>
              <w:ind w:left="20"/>
              <w:jc w:val="both"/>
            </w:pPr>
            <w:r>
              <w:rPr>
                <w:rFonts w:ascii="Times New Roman"/>
                <w:b w:val="false"/>
                <w:i w:val="false"/>
                <w:color w:val="000000"/>
                <w:sz w:val="20"/>
              </w:rPr>
              <w:t>
Құжаттар тексеру үшін түпнұсқада ұсынылады, содан кейін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электрондық құжат нысанында өтініш;</w:t>
            </w:r>
          </w:p>
          <w:p>
            <w:pPr>
              <w:spacing w:after="20"/>
              <w:ind w:left="20"/>
              <w:jc w:val="both"/>
            </w:pPr>
            <w:r>
              <w:rPr>
                <w:rFonts w:ascii="Times New Roman"/>
                <w:b w:val="false"/>
                <w:i w:val="false"/>
                <w:color w:val="000000"/>
                <w:sz w:val="20"/>
              </w:rPr>
              <w:t>
2) егер некеде тұрған жағдайда, жұбайының (зайыбының) нотариалды расталған келісімінің электрондық көшірмесі;</w:t>
            </w:r>
          </w:p>
          <w:p>
            <w:pPr>
              <w:spacing w:after="20"/>
              <w:ind w:left="20"/>
              <w:jc w:val="both"/>
            </w:pPr>
            <w:r>
              <w:rPr>
                <w:rFonts w:ascii="Times New Roman"/>
                <w:b w:val="false"/>
                <w:i w:val="false"/>
                <w:color w:val="000000"/>
                <w:sz w:val="20"/>
              </w:rPr>
              <w:t xml:space="preserve">
3) № 692 </w:t>
            </w:r>
            <w:r>
              <w:rPr>
                <w:rFonts w:ascii="Times New Roman"/>
                <w:b w:val="false"/>
                <w:i w:val="false"/>
                <w:color w:val="000000"/>
                <w:sz w:val="20"/>
              </w:rPr>
              <w:t>бұйрықпен</w:t>
            </w:r>
            <w:r>
              <w:rPr>
                <w:rFonts w:ascii="Times New Roman"/>
                <w:b w:val="false"/>
                <w:i w:val="false"/>
                <w:color w:val="000000"/>
                <w:sz w:val="20"/>
              </w:rPr>
              <w:t xml:space="preserve">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pPr>
              <w:spacing w:after="20"/>
              <w:ind w:left="20"/>
              <w:jc w:val="both"/>
            </w:pPr>
            <w:r>
              <w:rPr>
                <w:rFonts w:ascii="Times New Roman"/>
                <w:b w:val="false"/>
                <w:i w:val="false"/>
                <w:color w:val="000000"/>
                <w:sz w:val="20"/>
              </w:rPr>
              <w:t>
6) көрсетілетін қызметті алушының және (немесе) егер ол некеде тұрса оның жұбайының (зайыбының) табысы туралы құжаттардың электрондық көшірмелері;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туу туралы анықтаманың (АХАЖ АЖ-да мәліметтер болмаған жағдайда) электрондық көшiрмелері;</w:t>
            </w:r>
          </w:p>
          <w:p>
            <w:pPr>
              <w:spacing w:after="20"/>
              <w:ind w:left="20"/>
              <w:jc w:val="both"/>
            </w:pP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қорғаншылыққа немесе қамқоршылыққа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жоқтығы;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(жақын туыстарын,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8"/>
    <w:p>
      <w:pPr>
        <w:spacing w:after="0"/>
        <w:ind w:left="0"/>
        <w:jc w:val="left"/>
      </w:pPr>
      <w:r>
        <w:rPr>
          <w:rFonts w:ascii="Times New Roman"/>
          <w:b/>
          <w:i w:val="false"/>
          <w:color w:val="000000"/>
        </w:rPr>
        <w:t xml:space="preserve"> Құжаттарды қабылдаудан бас тарту туралы қолхат</w:t>
      </w:r>
    </w:p>
    <w:bookmarkEnd w:id="78"/>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r>
              <w:br/>
            </w:r>
            <w:r>
              <w:rPr>
                <w:rFonts w:ascii="Times New Roman"/>
                <w:b w:val="false"/>
                <w:i w:val="false"/>
                <w:color w:val="000000"/>
                <w:sz w:val="20"/>
              </w:rPr>
              <w:t>басшысы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w:t>
            </w:r>
            <w:r>
              <w:br/>
            </w:r>
            <w:r>
              <w:rPr>
                <w:rFonts w:ascii="Times New Roman"/>
                <w:b w:val="false"/>
                <w:i w:val="false"/>
                <w:color w:val="000000"/>
                <w:sz w:val="20"/>
              </w:rPr>
              <w:t>20___ жылғы "__"</w:t>
            </w:r>
            <w:r>
              <w:br/>
            </w:r>
            <w:r>
              <w:rPr>
                <w:rFonts w:ascii="Times New Roman"/>
                <w:b w:val="false"/>
                <w:i w:val="false"/>
                <w:color w:val="000000"/>
                <w:sz w:val="20"/>
              </w:rPr>
              <w:t>_________________________</w:t>
            </w:r>
            <w:r>
              <w:br/>
            </w:r>
            <w:r>
              <w:rPr>
                <w:rFonts w:ascii="Times New Roman"/>
                <w:b w:val="false"/>
                <w:i w:val="false"/>
                <w:color w:val="000000"/>
                <w:sz w:val="20"/>
              </w:rPr>
              <w:t>күні, қолы, мөрдің орны</w:t>
            </w:r>
          </w:p>
        </w:tc>
      </w:tr>
    </w:tbl>
    <w:bookmarkStart w:name="z93" w:id="79"/>
    <w:p>
      <w:pPr>
        <w:spacing w:after="0"/>
        <w:ind w:left="0"/>
        <w:jc w:val="left"/>
      </w:pPr>
      <w:r>
        <w:rPr>
          <w:rFonts w:ascii="Times New Roman"/>
          <w:b/>
          <w:i w:val="false"/>
          <w:color w:val="000000"/>
        </w:rPr>
        <w:t xml:space="preserve"> Қорғаншы (қамқоршы) болуға тілек білдірген адамдардың тұрғын үй-тұрмыстық жағдайларын тексеріп-қарау  АКТІСІ</w:t>
      </w:r>
    </w:p>
    <w:bookmarkEnd w:id="79"/>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Тексеріп-қарау жүргізілген күн 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(бар болған жағдайда),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органның мекенжайы және телефоны: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1.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тұрғын үй-тұрмыстық жағдайлары тексерілді.</w:t>
      </w:r>
    </w:p>
    <w:p>
      <w:pPr>
        <w:spacing w:after="0"/>
        <w:ind w:left="0"/>
        <w:jc w:val="both"/>
      </w:pPr>
      <w:r>
        <w:rPr>
          <w:rFonts w:ascii="Times New Roman"/>
          <w:b w:val="false"/>
          <w:i w:val="false"/>
          <w:color w:val="000000"/>
          <w:sz w:val="28"/>
        </w:rPr>
        <w:t>
      Жеке басын куәландыратын құжат 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w:t>
      </w:r>
    </w:p>
    <w:p>
      <w:pPr>
        <w:spacing w:after="0"/>
        <w:ind w:left="0"/>
        <w:jc w:val="both"/>
      </w:pPr>
      <w:r>
        <w:rPr>
          <w:rFonts w:ascii="Times New Roman"/>
          <w:b w:val="false"/>
          <w:i w:val="false"/>
          <w:color w:val="000000"/>
          <w:sz w:val="28"/>
        </w:rPr>
        <w:t>
      Нақты тұрғылықты жері 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xml:space="preserve">
      Жұмыс орны 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w:t>
      </w:r>
    </w:p>
    <w:p>
      <w:pPr>
        <w:spacing w:after="0"/>
        <w:ind w:left="0"/>
        <w:jc w:val="both"/>
      </w:pPr>
      <w:r>
        <w:rPr>
          <w:rFonts w:ascii="Times New Roman"/>
          <w:b w:val="false"/>
          <w:i w:val="false"/>
          <w:color w:val="000000"/>
          <w:sz w:val="28"/>
        </w:rPr>
        <w:t>
      2. Тұрғын үй-тұрмыстық жағдайларының жалпы сипаттамасы Тұрғын үйді пайдалану құқығын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Жалпы көлемі ________(шаршы метр) тұрғын көлемі __________(шаршы метр)</w:t>
      </w:r>
    </w:p>
    <w:p>
      <w:pPr>
        <w:spacing w:after="0"/>
        <w:ind w:left="0"/>
        <w:jc w:val="both"/>
      </w:pPr>
      <w:r>
        <w:rPr>
          <w:rFonts w:ascii="Times New Roman"/>
          <w:b w:val="false"/>
          <w:i w:val="false"/>
          <w:color w:val="000000"/>
          <w:sz w:val="28"/>
        </w:rPr>
        <w:t xml:space="preserve">
      Тұрғын бөлмелердің саны ___________, тіркеуде тұрғандар ________________ </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xml:space="preserve">
      Тұрғын үйдің жайлылығы _____________________________________________ </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xml:space="preserve">
      Санитариялық-гигиеналық жай-күйі ____________________________________ </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 (жазу).</w:t>
      </w:r>
    </w:p>
    <w:p>
      <w:pPr>
        <w:spacing w:after="0"/>
        <w:ind w:left="0"/>
        <w:jc w:val="both"/>
      </w:pPr>
      <w:r>
        <w:rPr>
          <w:rFonts w:ascii="Times New Roman"/>
          <w:b w:val="false"/>
          <w:i w:val="false"/>
          <w:color w:val="000000"/>
          <w:sz w:val="28"/>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 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 аты-жөні) (күні)</w:t>
      </w:r>
    </w:p>
    <w:p>
      <w:pPr>
        <w:spacing w:after="0"/>
        <w:ind w:left="0"/>
        <w:jc w:val="both"/>
      </w:pPr>
      <w:r>
        <w:rPr>
          <w:rFonts w:ascii="Times New Roman"/>
          <w:b w:val="false"/>
          <w:i w:val="false"/>
          <w:color w:val="000000"/>
          <w:sz w:val="28"/>
        </w:rPr>
        <w:t xml:space="preserve">
      Таныстық: ___________________________________________________________ </w:t>
      </w:r>
    </w:p>
    <w:p>
      <w:pPr>
        <w:spacing w:after="0"/>
        <w:ind w:left="0"/>
        <w:jc w:val="both"/>
      </w:pPr>
      <w:r>
        <w:rPr>
          <w:rFonts w:ascii="Times New Roman"/>
          <w:b w:val="false"/>
          <w:i w:val="false"/>
          <w:color w:val="000000"/>
          <w:sz w:val="28"/>
        </w:rPr>
        <w:t>
      (баланы (балаларды) отбасына қабылдауға тілек білдірген тұлғалардың</w:t>
      </w:r>
    </w:p>
    <w:p>
      <w:pPr>
        <w:spacing w:after="0"/>
        <w:ind w:left="0"/>
        <w:jc w:val="both"/>
      </w:pPr>
      <w:r>
        <w:rPr>
          <w:rFonts w:ascii="Times New Roman"/>
          <w:b w:val="false"/>
          <w:i w:val="false"/>
          <w:color w:val="000000"/>
          <w:sz w:val="28"/>
        </w:rPr>
        <w:t>
      тегі, аты, әкесінің аты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0"/>
    <w:p>
      <w:pPr>
        <w:spacing w:after="0"/>
        <w:ind w:left="0"/>
        <w:jc w:val="left"/>
      </w:pPr>
      <w:r>
        <w:rPr>
          <w:rFonts w:ascii="Times New Roman"/>
          <w:b/>
          <w:i w:val="false"/>
          <w:color w:val="000000"/>
        </w:rPr>
        <w:t xml:space="preserve"> Қорғаншылық немесе қамқоршылық белгілеу туралы бұйрығы  ________________________________ (мекеменің атауы)</w:t>
      </w:r>
    </w:p>
    <w:bookmarkEnd w:id="80"/>
    <w:p>
      <w:pPr>
        <w:spacing w:after="0"/>
        <w:ind w:left="0"/>
        <w:jc w:val="both"/>
      </w:pPr>
      <w:r>
        <w:rPr>
          <w:rFonts w:ascii="Times New Roman"/>
          <w:b w:val="false"/>
          <w:i w:val="false"/>
          <w:color w:val="ff0000"/>
          <w:sz w:val="28"/>
        </w:rPr>
        <w:t xml:space="preserve">
      Ескерту. 5-қосымша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20____ жыл</w:t>
            </w:r>
          </w:p>
        </w:tc>
      </w:tr>
    </w:tbl>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______________________ өтінішінің (тегі, аты, әкесінің аты (бар болғанда) және ұсынылған құжаттарының негізінде </w:t>
      </w:r>
      <w:r>
        <w:rPr>
          <w:rFonts w:ascii="Times New Roman"/>
          <w:b/>
          <w:i w:val="false"/>
          <w:color w:val="000000"/>
          <w:sz w:val="28"/>
        </w:rPr>
        <w:t>БҰЙРАМЫН:</w:t>
      </w:r>
    </w:p>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(қамқоршы)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Қорғаншылыққа алынатын бала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және қамқоршылықты ресімдеу негізі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тегі, аты, әкесінің аты (бар болғанда), туған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Жүктеу</w:t>
      </w:r>
    </w:p>
    <w:p>
      <w:pPr>
        <w:spacing w:after="0"/>
        <w:ind w:left="0"/>
        <w:jc w:val="both"/>
      </w:pPr>
      <w:r>
        <w:rPr>
          <w:rFonts w:ascii="Times New Roman"/>
          <w:b w:val="false"/>
          <w:i w:val="false"/>
          <w:color w:val="000000"/>
          <w:sz w:val="28"/>
        </w:rPr>
        <w:t>
      2. Иелігіндегі тұрғын үйі _________________________ бекітілсін.</w:t>
      </w:r>
    </w:p>
    <w:p>
      <w:pPr>
        <w:spacing w:after="0"/>
        <w:ind w:left="0"/>
        <w:jc w:val="both"/>
      </w:pPr>
      <w:r>
        <w:rPr>
          <w:rFonts w:ascii="Times New Roman"/>
          <w:b w:val="false"/>
          <w:i w:val="false"/>
          <w:color w:val="000000"/>
          <w:sz w:val="28"/>
        </w:rPr>
        <w:t xml:space="preserve">
      _____________________________________________________ басшысы </w:t>
      </w:r>
    </w:p>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xml:space="preserve">
      _________________________________             _______________ </w:t>
      </w:r>
    </w:p>
    <w:p>
      <w:pPr>
        <w:spacing w:after="0"/>
        <w:ind w:left="0"/>
        <w:jc w:val="both"/>
      </w:pPr>
      <w:r>
        <w:rPr>
          <w:rFonts w:ascii="Times New Roman"/>
          <w:b w:val="false"/>
          <w:i w:val="false"/>
          <w:color w:val="000000"/>
          <w:sz w:val="28"/>
        </w:rPr>
        <w:t>
      (тегі, аты, әкесінің аты (бар болғанда))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4-қосымша</w:t>
            </w:r>
          </w:p>
        </w:tc>
      </w:tr>
    </w:tbl>
    <w:bookmarkStart w:name="z97" w:id="81"/>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81"/>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158 бұйрығына</w:t>
            </w:r>
            <w:r>
              <w:br/>
            </w:r>
            <w:r>
              <w:rPr>
                <w:rFonts w:ascii="Times New Roman"/>
                <w:b w:val="false"/>
                <w:i w:val="false"/>
                <w:color w:val="000000"/>
                <w:sz w:val="20"/>
              </w:rPr>
              <w:t>4-қосымша</w:t>
            </w:r>
          </w:p>
        </w:tc>
      </w:tr>
    </w:tbl>
    <w:bookmarkStart w:name="z391" w:id="82"/>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мөлшері" мемлекеттік қызметті көрсету қағидалары</w:t>
      </w:r>
    </w:p>
    <w:bookmarkEnd w:id="82"/>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16.02.2024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2" w:id="83"/>
    <w:p>
      <w:pPr>
        <w:spacing w:after="0"/>
        <w:ind w:left="0"/>
        <w:jc w:val="left"/>
      </w:pPr>
      <w:r>
        <w:rPr>
          <w:rFonts w:ascii="Times New Roman"/>
          <w:b/>
          <w:i w:val="false"/>
          <w:color w:val="000000"/>
        </w:rPr>
        <w:t xml:space="preserve"> 1-тарау. Жалпы ережелер</w:t>
      </w:r>
    </w:p>
    <w:bookmarkEnd w:id="83"/>
    <w:bookmarkStart w:name="z393" w:id="84"/>
    <w:p>
      <w:pPr>
        <w:spacing w:after="0"/>
        <w:ind w:left="0"/>
        <w:jc w:val="both"/>
      </w:pPr>
      <w:r>
        <w:rPr>
          <w:rFonts w:ascii="Times New Roman"/>
          <w:b w:val="false"/>
          <w:i w:val="false"/>
          <w:color w:val="000000"/>
          <w:sz w:val="28"/>
        </w:rPr>
        <w:t xml:space="preserve">
      1. Осы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мөлшері" мемлекеттік қызметті көрсету қағидалары (бұдан әрі – Қағидалар) "Неке (ерлі-зайыптылық) және отбасы туралы" Қазақстан Республикасы Кодексінің 125-бабы </w:t>
      </w:r>
      <w:r>
        <w:rPr>
          <w:rFonts w:ascii="Times New Roman"/>
          <w:b w:val="false"/>
          <w:i w:val="false"/>
          <w:color w:val="000000"/>
          <w:sz w:val="28"/>
        </w:rPr>
        <w:t>2-тармағы</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мөлшерінің тәртібін айқындайды. </w:t>
      </w:r>
    </w:p>
    <w:bookmarkEnd w:id="84"/>
    <w:bookmarkStart w:name="z394" w:id="85"/>
    <w:p>
      <w:pPr>
        <w:spacing w:after="0"/>
        <w:ind w:left="0"/>
        <w:jc w:val="both"/>
      </w:pPr>
      <w:r>
        <w:rPr>
          <w:rFonts w:ascii="Times New Roman"/>
          <w:b w:val="false"/>
          <w:i w:val="false"/>
          <w:color w:val="000000"/>
          <w:sz w:val="28"/>
        </w:rPr>
        <w:t>
      2. Жәрдемақы тағайындау және төлеу қорғаншыларға немесе қамқоршыларға ата-анасының қайтыс болуына, ата-ана құқықтарының шектелуiне немесе олардан айрылуына, ата-аналары хабарсыз кеткен деп танылуына, олардың қайтыс болған деп жариялануына, әрекетке қабiлетсiз, әрекет қабiлетi шектелген деп танылуына, бас бостандығынан айыру орындарында жазасын өтеуiне, ата-анасының іздестірілуіне, ата-анасының баласын тәрбиелеуден немесе оның құқықтары мен мүдделерiн қорғаудан жалтаруына, оның iшiнде ата-анасының өз баласын стационарлық үлгідегі тәрбиелеу, емдеу және медициналық-әлеуметтік мекемесiнен алудан бас тартуына байланысты, сондай-ақ ата-ана қамқоршылығы болмаған өзге де жағдайларда жалғыз ата-анасының немесе екеуiнiң де қамқорлығынсыз қалған кәмелетке толмаған баланы күтіп-бағуға жүргiзiледi.</w:t>
      </w:r>
    </w:p>
    <w:bookmarkEnd w:id="85"/>
    <w:bookmarkStart w:name="z395" w:id="86"/>
    <w:p>
      <w:pPr>
        <w:spacing w:after="0"/>
        <w:ind w:left="0"/>
        <w:jc w:val="left"/>
      </w:pPr>
      <w:r>
        <w:rPr>
          <w:rFonts w:ascii="Times New Roman"/>
          <w:b/>
          <w:i w:val="false"/>
          <w:color w:val="000000"/>
        </w:rPr>
        <w:t xml:space="preserve"> 2-тарау. Мемлекеттік қызмет көрсету тәртібі</w:t>
      </w:r>
    </w:p>
    <w:bookmarkEnd w:id="86"/>
    <w:bookmarkStart w:name="z396" w:id="87"/>
    <w:p>
      <w:pPr>
        <w:spacing w:after="0"/>
        <w:ind w:left="0"/>
        <w:jc w:val="both"/>
      </w:pPr>
      <w:r>
        <w:rPr>
          <w:rFonts w:ascii="Times New Roman"/>
          <w:b w:val="false"/>
          <w:i w:val="false"/>
          <w:color w:val="000000"/>
          <w:sz w:val="28"/>
        </w:rPr>
        <w:t xml:space="preserve">
      3.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мөлшері" мемлекеттік көрсетілетін қызметті (бұдан әрі – мемлекеттік көрсетілетін қызмет) алу үшін жеке тұлға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мөлшері"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87"/>
    <w:bookmarkStart w:name="z397" w:id="88"/>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88"/>
    <w:bookmarkStart w:name="z398" w:id="89"/>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ұсынылған құжаттардың толықтығын және қорғаншының немесе қамқоршының жәрдемақы алу құқығын тексереді.</w:t>
      </w:r>
    </w:p>
    <w:bookmarkEnd w:id="89"/>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399" w:id="90"/>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9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400" w:id="91"/>
    <w:p>
      <w:pPr>
        <w:spacing w:after="0"/>
        <w:ind w:left="0"/>
        <w:jc w:val="both"/>
      </w:pPr>
      <w:r>
        <w:rPr>
          <w:rFonts w:ascii="Times New Roman"/>
          <w:b w:val="false"/>
          <w:i w:val="false"/>
          <w:color w:val="000000"/>
          <w:sz w:val="28"/>
        </w:rPr>
        <w:t>
      7. Көрсетілетін қызметті алушы портал арқылы жүгінген кезде мемлекеттік көрсетілетін қызмет нәтижесі туралы хабарлама көрсетілетін қызметті берушінің уәкілетті тұлғасының электрондық цифрлық қолтаңбасымен куәландырылған электрондық құжат нысанында "жеке кабинетке" жіберіледі.</w:t>
      </w:r>
    </w:p>
    <w:bookmarkEnd w:id="91"/>
    <w:bookmarkStart w:name="z401" w:id="92"/>
    <w:p>
      <w:pPr>
        <w:spacing w:after="0"/>
        <w:ind w:left="0"/>
        <w:jc w:val="both"/>
      </w:pPr>
      <w:r>
        <w:rPr>
          <w:rFonts w:ascii="Times New Roman"/>
          <w:b w:val="false"/>
          <w:i w:val="false"/>
          <w:color w:val="000000"/>
          <w:sz w:val="28"/>
        </w:rPr>
        <w:t>
      8.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2"/>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көрсетілетін қызметті беруші мен Мемлекеттік корпорация қызметкері, мемлекеттік қызмет көрсету үшін талап етілетін қолжетімділігі шектеулі дербес деректерге қол жеткізуге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bookmarkStart w:name="z402" w:id="93"/>
    <w:p>
      <w:pPr>
        <w:spacing w:after="0"/>
        <w:ind w:left="0"/>
        <w:jc w:val="both"/>
      </w:pPr>
      <w:r>
        <w:rPr>
          <w:rFonts w:ascii="Times New Roman"/>
          <w:b w:val="false"/>
          <w:i w:val="false"/>
          <w:color w:val="000000"/>
          <w:sz w:val="28"/>
        </w:rPr>
        <w:t xml:space="preserve">
      9. Құжаттарды тексеру қорытындылары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bookmarkEnd w:id="93"/>
    <w:bookmarkStart w:name="z403" w:id="94"/>
    <w:p>
      <w:pPr>
        <w:spacing w:after="0"/>
        <w:ind w:left="0"/>
        <w:jc w:val="both"/>
      </w:pPr>
      <w:r>
        <w:rPr>
          <w:rFonts w:ascii="Times New Roman"/>
          <w:b w:val="false"/>
          <w:i w:val="false"/>
          <w:color w:val="000000"/>
          <w:sz w:val="28"/>
        </w:rPr>
        <w:t>
      10. Мемлекеттік корпорацияда дайын құжаттарды беру жеке куәлікті көрсеткен немесе көрсетілетін қызметті алушы электрондық құжаттарды цифрлық құжаттар сервисінен (не нотариалды куәландырылған сенімхат бойынша оның өкілінен) пайдаланған кезде жүзеге асырылады.</w:t>
      </w:r>
    </w:p>
    <w:bookmarkEnd w:id="94"/>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bookmarkStart w:name="z404" w:id="95"/>
    <w:p>
      <w:pPr>
        <w:spacing w:after="0"/>
        <w:ind w:left="0"/>
        <w:jc w:val="both"/>
      </w:pPr>
      <w:r>
        <w:rPr>
          <w:rFonts w:ascii="Times New Roman"/>
          <w:b w:val="false"/>
          <w:i w:val="false"/>
          <w:color w:val="000000"/>
          <w:sz w:val="28"/>
        </w:rPr>
        <w:t>
      11. Құжаттарды қараудың және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тағайындаудың жалпы мерзімі не мемлекеттік қызмет көрсетуден бас тарту 1(бір) жұмыс күнін құрайды.</w:t>
      </w:r>
    </w:p>
    <w:bookmarkEnd w:id="95"/>
    <w:bookmarkStart w:name="z405" w:id="96"/>
    <w:p>
      <w:pPr>
        <w:spacing w:after="0"/>
        <w:ind w:left="0"/>
        <w:jc w:val="both"/>
      </w:pPr>
      <w:r>
        <w:rPr>
          <w:rFonts w:ascii="Times New Roman"/>
          <w:b w:val="false"/>
          <w:i w:val="false"/>
          <w:color w:val="000000"/>
          <w:sz w:val="28"/>
        </w:rPr>
        <w:t xml:space="preserve">
      12.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96"/>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корпорацияны, "электрондық үкіметтің" ақпараттық-коммуникациялық инфрақұрылым операторын Мемлекеттік қызмет көрсетуге қойылатын талаптарға енгізілген өзгерістер мен толықтырулар туралы хабардар етеді.</w:t>
      </w:r>
    </w:p>
    <w:bookmarkStart w:name="z406" w:id="97"/>
    <w:p>
      <w:pPr>
        <w:spacing w:after="0"/>
        <w:ind w:left="0"/>
        <w:jc w:val="left"/>
      </w:pPr>
      <w:r>
        <w:rPr>
          <w:rFonts w:ascii="Times New Roman"/>
          <w:b/>
          <w:i w:val="false"/>
          <w:color w:val="000000"/>
        </w:rPr>
        <w:t xml:space="preserve"> 3-тарау. Қызмет алушыларға жетім баланы (жетім балаларды) және ата-анасының қамқорлығынсыз қалған баланы (балаларды) күтіп-бағуға жәрдемақы тағайындау тәртібі</w:t>
      </w:r>
    </w:p>
    <w:bookmarkEnd w:id="97"/>
    <w:bookmarkStart w:name="z407" w:id="98"/>
    <w:p>
      <w:pPr>
        <w:spacing w:after="0"/>
        <w:ind w:left="0"/>
        <w:jc w:val="both"/>
      </w:pPr>
      <w:r>
        <w:rPr>
          <w:rFonts w:ascii="Times New Roman"/>
          <w:b w:val="false"/>
          <w:i w:val="false"/>
          <w:color w:val="000000"/>
          <w:sz w:val="28"/>
        </w:rPr>
        <w:t>
      13. Егер баланың (балалардың) жалақысы, алименттері, зейнетақылары және өзге де әлеуметтiк төлемдері түріндегі табыстарының, сондай-ақ өзіне тиесілі мүлкінен түсетін табыстарының орташа айлық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шығыстардан аспайтын болса, қызмет алушыларға жетім баланы (жетім балаларды) және ата-анасының қамқорлығынсыз қалған баланы (балаларды) күтіп-бағуға жәрдемақы қорғаншылықтағы немесе қамқоршылықтағы әр балаға (балаларға) тағайындалады.</w:t>
      </w:r>
    </w:p>
    <w:bookmarkEnd w:id="98"/>
    <w:p>
      <w:pPr>
        <w:spacing w:after="0"/>
        <w:ind w:left="0"/>
        <w:jc w:val="both"/>
      </w:pPr>
      <w:r>
        <w:rPr>
          <w:rFonts w:ascii="Times New Roman"/>
          <w:b w:val="false"/>
          <w:i w:val="false"/>
          <w:color w:val="000000"/>
          <w:sz w:val="28"/>
        </w:rPr>
        <w:t>
      Баланың орташа айлық табысын анықтау кезінде адам жәрдемақы тағайындауға жүгінген жылдың 1 қаңтарынан бастап жәрдемақы тағайындауға жүгінген айға дейінгі кезеңде баланың ақшалай нысанда нақты алған табыстары ескеріледі.</w:t>
      </w:r>
    </w:p>
    <w:bookmarkStart w:name="z408" w:id="99"/>
    <w:p>
      <w:pPr>
        <w:spacing w:after="0"/>
        <w:ind w:left="0"/>
        <w:jc w:val="both"/>
      </w:pPr>
      <w:r>
        <w:rPr>
          <w:rFonts w:ascii="Times New Roman"/>
          <w:b w:val="false"/>
          <w:i w:val="false"/>
          <w:color w:val="000000"/>
          <w:sz w:val="28"/>
        </w:rPr>
        <w:t>
      14. Баланың орташа айлық табысы табыстар сомасын жылдың 1 қаңтарынан бастап жәрдемақы тағайындауға жүгінген айға дейінгі айлардың санына бөлу арқылы анықталады.</w:t>
      </w:r>
    </w:p>
    <w:bookmarkEnd w:id="99"/>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формула бойынша облыстың (республикалық маңызы бар қаланың, астананың) білім басқармасы ай сайын анықтайды.</w:t>
      </w:r>
    </w:p>
    <w:bookmarkStart w:name="z409" w:id="100"/>
    <w:p>
      <w:pPr>
        <w:spacing w:after="0"/>
        <w:ind w:left="0"/>
        <w:jc w:val="both"/>
      </w:pPr>
      <w:r>
        <w:rPr>
          <w:rFonts w:ascii="Times New Roman"/>
          <w:b w:val="false"/>
          <w:i w:val="false"/>
          <w:color w:val="000000"/>
          <w:sz w:val="28"/>
        </w:rPr>
        <w:t>
      15. Көрсетілетін қызметті алушыға жетім баланы (жетім балаларды) және ата-анасының қамқорлығынсыз қалған баланы (балаларды) күтіп-бағуға жәрдемақы көрсетілетін қызметті беруші барлық құжаттарды қабылдаған айдан бастап тағайындалады.</w:t>
      </w:r>
    </w:p>
    <w:bookmarkEnd w:id="100"/>
    <w:bookmarkStart w:name="z410" w:id="101"/>
    <w:p>
      <w:pPr>
        <w:spacing w:after="0"/>
        <w:ind w:left="0"/>
        <w:jc w:val="both"/>
      </w:pPr>
      <w:r>
        <w:rPr>
          <w:rFonts w:ascii="Times New Roman"/>
          <w:b w:val="false"/>
          <w:i w:val="false"/>
          <w:color w:val="000000"/>
          <w:sz w:val="28"/>
        </w:rPr>
        <w:t>
      16. Көрсетілетін қызметті алушы жетім баланы (жетім балаларды) және ата-анасының қамқорлығынсыз қалған баланы (балаларды) күтіп-бағуға жәрдемақы төлеуді көрсетілетін қызметті беруші көрсетілетін қызметті алушының дербес шоттарына ақша қаражатын аудару арқылы ай сайын, ағымдағы айдың 15-і күнінен кешіктірмей жүргізеді.</w:t>
      </w:r>
    </w:p>
    <w:bookmarkEnd w:id="101"/>
    <w:bookmarkStart w:name="z411" w:id="102"/>
    <w:p>
      <w:pPr>
        <w:spacing w:after="0"/>
        <w:ind w:left="0"/>
        <w:jc w:val="both"/>
      </w:pPr>
      <w:r>
        <w:rPr>
          <w:rFonts w:ascii="Times New Roman"/>
          <w:b w:val="false"/>
          <w:i w:val="false"/>
          <w:color w:val="000000"/>
          <w:sz w:val="28"/>
        </w:rPr>
        <w:t>
      17. Көрсетілетін қызметті алушы жетім баланы (жетім балаларды) және ата-анасының қамқорлығынсыз қалған баланы (балаларды) күтіп-бағуға жәрдемақы осы Қағидалардың 22-тармағында көрсетілген оларды төлеуді тоқтатуға әкеп соғатын жағдайларды қоспағанда, оның туған айын қоса алғанда, қамқорлыққа алынушы он сегіз жасқа толғанға дейін төленедi.</w:t>
      </w:r>
    </w:p>
    <w:bookmarkEnd w:id="102"/>
    <w:bookmarkStart w:name="z412" w:id="103"/>
    <w:p>
      <w:pPr>
        <w:spacing w:after="0"/>
        <w:ind w:left="0"/>
        <w:jc w:val="both"/>
      </w:pPr>
      <w:r>
        <w:rPr>
          <w:rFonts w:ascii="Times New Roman"/>
          <w:b w:val="false"/>
          <w:i w:val="false"/>
          <w:color w:val="000000"/>
          <w:sz w:val="28"/>
        </w:rPr>
        <w:t>
      18. Жетім баланы (жетім балаларды) және ата-анасының қамқорлығынсыз қалған баланы (балаларды) күтіп-бағуға арналған, көрсетілетін қызметті берушінің кінәсінен уақтылы алмаған жәрдемақы мерзімі шектелместен өткен кезең үшiн бір мезгілде көрсетілетін қызметті алушыға төленедi.</w:t>
      </w:r>
    </w:p>
    <w:bookmarkEnd w:id="103"/>
    <w:bookmarkStart w:name="z413" w:id="104"/>
    <w:p>
      <w:pPr>
        <w:spacing w:after="0"/>
        <w:ind w:left="0"/>
        <w:jc w:val="both"/>
      </w:pPr>
      <w:r>
        <w:rPr>
          <w:rFonts w:ascii="Times New Roman"/>
          <w:b w:val="false"/>
          <w:i w:val="false"/>
          <w:color w:val="000000"/>
          <w:sz w:val="28"/>
        </w:rPr>
        <w:t>
      19. Көрсетілетін қызметті алушы тұрғылықты жерінің ауысқаны туралы көрсетілетін қызметті берушіге көшкен күннен бастап 5 (бес) жұмыс күнінен кешіктірмей хабардар етедi. Жетім баланы (жетім балаларды) және ата-анасының қамқорлығынсыз қалған баланы (балаларды) күтіп-бағуға жәрдемақы алатын көрсетілетін қызметті алушы тұрғылықты жерін ауыстырған кезде бұрынғы тұрғылықты жеріндегі көрсетілетін қызметті берушіге тұрғылықты жерінің ауысқаны туралы хабарлама алған күннен бастап 7 (жеті) жұмыс күні ішінде қамқорлыққа алынушының жеке iсін жаңа тұрғылықты жеріндегі көрсетілетін қызметті берушіге жібереді. Бұл ретте қамқорлыққа алынушының жеке ісінде жәрдемақы төлемі қай күнге дейін жүргізілгені көрсетіледі.</w:t>
      </w:r>
    </w:p>
    <w:bookmarkEnd w:id="104"/>
    <w:p>
      <w:pPr>
        <w:spacing w:after="0"/>
        <w:ind w:left="0"/>
        <w:jc w:val="both"/>
      </w:pPr>
      <w:r>
        <w:rPr>
          <w:rFonts w:ascii="Times New Roman"/>
          <w:b w:val="false"/>
          <w:i w:val="false"/>
          <w:color w:val="000000"/>
          <w:sz w:val="28"/>
        </w:rPr>
        <w:t>
      Жаңа тұрғылықты жері бойынша жәрдемақы төлеуді қайта бастау бұрынғы тұрғылықты жері бойынша төлеу аяқталған күннен бастап 5 (бес) жұмыс күні ішінде жүзеге асырылады.</w:t>
      </w:r>
    </w:p>
    <w:bookmarkStart w:name="z414" w:id="105"/>
    <w:p>
      <w:pPr>
        <w:spacing w:after="0"/>
        <w:ind w:left="0"/>
        <w:jc w:val="both"/>
      </w:pPr>
      <w:r>
        <w:rPr>
          <w:rFonts w:ascii="Times New Roman"/>
          <w:b w:val="false"/>
          <w:i w:val="false"/>
          <w:color w:val="000000"/>
          <w:sz w:val="28"/>
        </w:rPr>
        <w:t>
      20. Егер Қазақстан Республикасының азаматы шетел азаматы немесе Қазақстан Республикасының аумағында тұратын азаматтығы жоқ тұлға болып табылатын жетім баланың (жетім балалардың) және ата-анасының қамқорлығынсыз қалған баланың (балалардың) қорғаншы немесе қамқоршы болған жағдайда, жәрдемақының төленуі, егер Қазақстан Республикасы ратификациялаған халықаралық шарттарда өзгеше көзделмесе, Қазақстан Республикасы азаматтарының мұндай балалармен нақты тұратын жері бойынша олардың өзара есеп айырысуларынсыз жүргізіледі.</w:t>
      </w:r>
    </w:p>
    <w:bookmarkEnd w:id="105"/>
    <w:bookmarkStart w:name="z415" w:id="106"/>
    <w:p>
      <w:pPr>
        <w:spacing w:after="0"/>
        <w:ind w:left="0"/>
        <w:jc w:val="both"/>
      </w:pPr>
      <w:r>
        <w:rPr>
          <w:rFonts w:ascii="Times New Roman"/>
          <w:b w:val="false"/>
          <w:i w:val="false"/>
          <w:color w:val="000000"/>
          <w:sz w:val="28"/>
        </w:rPr>
        <w:t>
      21. Жетім баланы (жетім балаларды) және ата-анасының қамқорлығынсыз қалған баланы (балаларды) күтіп-бағуға жәрдемақы:</w:t>
      </w:r>
    </w:p>
    <w:bookmarkEnd w:id="106"/>
    <w:p>
      <w:pPr>
        <w:spacing w:after="0"/>
        <w:ind w:left="0"/>
        <w:jc w:val="both"/>
      </w:pPr>
      <w:r>
        <w:rPr>
          <w:rFonts w:ascii="Times New Roman"/>
          <w:b w:val="false"/>
          <w:i w:val="false"/>
          <w:color w:val="000000"/>
          <w:sz w:val="28"/>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тұрған;</w:t>
      </w:r>
    </w:p>
    <w:p>
      <w:pPr>
        <w:spacing w:after="0"/>
        <w:ind w:left="0"/>
        <w:jc w:val="both"/>
      </w:pPr>
      <w:r>
        <w:rPr>
          <w:rFonts w:ascii="Times New Roman"/>
          <w:b w:val="false"/>
          <w:i w:val="false"/>
          <w:color w:val="000000"/>
          <w:sz w:val="28"/>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артқан;</w:t>
      </w:r>
    </w:p>
    <w:p>
      <w:pPr>
        <w:spacing w:after="0"/>
        <w:ind w:left="0"/>
        <w:jc w:val="both"/>
      </w:pPr>
      <w:r>
        <w:rPr>
          <w:rFonts w:ascii="Times New Roman"/>
          <w:b w:val="false"/>
          <w:i w:val="false"/>
          <w:color w:val="000000"/>
          <w:sz w:val="28"/>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балалармен бөлек тұратын, бірақ оларды күтіп-бағуға және тәрбиелеуге жағдайлары бар) қорғаншылыққа немесе қамқоршылыққа өз еркімен берген жағдайларда тағайындалмайды.</w:t>
      </w:r>
    </w:p>
    <w:p>
      <w:pPr>
        <w:spacing w:after="0"/>
        <w:ind w:left="0"/>
        <w:jc w:val="both"/>
      </w:pPr>
      <w:r>
        <w:rPr>
          <w:rFonts w:ascii="Times New Roman"/>
          <w:b w:val="false"/>
          <w:i w:val="false"/>
          <w:color w:val="000000"/>
          <w:sz w:val="28"/>
        </w:rPr>
        <w:t>
      22. Көрсетілетін қызметті алушы жетім баланы (жетім балаларды) және ата-анасының қамқорлығынсыз қалған баланы (балаларды) күтіп-бағуға жәрдемақы төлеу көрсетілетін қызметті берушінің шешімі бойынша мынандай жағдайларда тоқтатылады:</w:t>
      </w:r>
    </w:p>
    <w:p>
      <w:pPr>
        <w:spacing w:after="0"/>
        <w:ind w:left="0"/>
        <w:jc w:val="both"/>
      </w:pPr>
      <w:r>
        <w:rPr>
          <w:rFonts w:ascii="Times New Roman"/>
          <w:b w:val="false"/>
          <w:i w:val="false"/>
          <w:color w:val="000000"/>
          <w:sz w:val="28"/>
        </w:rPr>
        <w:t>
      1) қамқорлыққа алынушының кәмелеттік жасқа толуы;</w:t>
      </w:r>
    </w:p>
    <w:p>
      <w:pPr>
        <w:spacing w:after="0"/>
        <w:ind w:left="0"/>
        <w:jc w:val="both"/>
      </w:pPr>
      <w:r>
        <w:rPr>
          <w:rFonts w:ascii="Times New Roman"/>
          <w:b w:val="false"/>
          <w:i w:val="false"/>
          <w:color w:val="000000"/>
          <w:sz w:val="28"/>
        </w:rPr>
        <w:t>
      2) қамқорлыққа алынушының жетім балалар мен ата-анасының қамқорлығынсыз қалған балаларға арналған мекемеге, стационарлық үлгідегі медициналық-әлеуметтік мекемеге толық мемлекеттiк қамтамасыз етуге орналасуы;</w:t>
      </w:r>
    </w:p>
    <w:p>
      <w:pPr>
        <w:spacing w:after="0"/>
        <w:ind w:left="0"/>
        <w:jc w:val="both"/>
      </w:pPr>
      <w:r>
        <w:rPr>
          <w:rFonts w:ascii="Times New Roman"/>
          <w:b w:val="false"/>
          <w:i w:val="false"/>
          <w:color w:val="000000"/>
          <w:sz w:val="28"/>
        </w:rPr>
        <w:t>
      3) қамқорлыққа алынушы баланың (балалардың) асырап алынуы;</w:t>
      </w:r>
    </w:p>
    <w:p>
      <w:pPr>
        <w:spacing w:after="0"/>
        <w:ind w:left="0"/>
        <w:jc w:val="both"/>
      </w:pPr>
      <w:r>
        <w:rPr>
          <w:rFonts w:ascii="Times New Roman"/>
          <w:b w:val="false"/>
          <w:i w:val="false"/>
          <w:color w:val="000000"/>
          <w:sz w:val="28"/>
        </w:rPr>
        <w:t>
      4) қорғаншының немесе қамқоршының Кодекске сәйкес өз мiндеттерiн атқарудан босатылуы және шеттетілуі;</w:t>
      </w:r>
    </w:p>
    <w:p>
      <w:pPr>
        <w:spacing w:after="0"/>
        <w:ind w:left="0"/>
        <w:jc w:val="both"/>
      </w:pPr>
      <w:r>
        <w:rPr>
          <w:rFonts w:ascii="Times New Roman"/>
          <w:b w:val="false"/>
          <w:i w:val="false"/>
          <w:color w:val="000000"/>
          <w:sz w:val="28"/>
        </w:rPr>
        <w:t>
      5) қамқорлыққа алынушы баланың (балалардың) некеге тұруы;</w:t>
      </w:r>
    </w:p>
    <w:p>
      <w:pPr>
        <w:spacing w:after="0"/>
        <w:ind w:left="0"/>
        <w:jc w:val="both"/>
      </w:pPr>
      <w:r>
        <w:rPr>
          <w:rFonts w:ascii="Times New Roman"/>
          <w:b w:val="false"/>
          <w:i w:val="false"/>
          <w:color w:val="000000"/>
          <w:sz w:val="28"/>
        </w:rPr>
        <w:t xml:space="preserve">
      6) жетім баланың (жетім балалардың) және ата-анасының қамқорлығынсыз қалған баланың (балалардың) Қазақстан Республикасының Азаматтық кодексінің </w:t>
      </w:r>
      <w:r>
        <w:rPr>
          <w:rFonts w:ascii="Times New Roman"/>
          <w:b w:val="false"/>
          <w:i w:val="false"/>
          <w:color w:val="000000"/>
          <w:sz w:val="28"/>
        </w:rPr>
        <w:t>22-1 бабына</w:t>
      </w:r>
      <w:r>
        <w:rPr>
          <w:rFonts w:ascii="Times New Roman"/>
          <w:b w:val="false"/>
          <w:i w:val="false"/>
          <w:color w:val="000000"/>
          <w:sz w:val="28"/>
        </w:rPr>
        <w:t xml:space="preserve"> сәйкес толық әрекетке қабiлеттi (эмансипацияланған) деп жариялануы;</w:t>
      </w:r>
    </w:p>
    <w:p>
      <w:pPr>
        <w:spacing w:after="0"/>
        <w:ind w:left="0"/>
        <w:jc w:val="both"/>
      </w:pPr>
      <w:r>
        <w:rPr>
          <w:rFonts w:ascii="Times New Roman"/>
          <w:b w:val="false"/>
          <w:i w:val="false"/>
          <w:color w:val="000000"/>
          <w:sz w:val="28"/>
        </w:rPr>
        <w:t>
      7) жетім баланың (жетім балалардың) және ата-анасының қамқорлығынсыз қалған баланың (балалардың) бөлімнің қорытындысы негізінде ата-анасына қайтарылуы;</w:t>
      </w:r>
    </w:p>
    <w:p>
      <w:pPr>
        <w:spacing w:after="0"/>
        <w:ind w:left="0"/>
        <w:jc w:val="both"/>
      </w:pPr>
      <w:r>
        <w:rPr>
          <w:rFonts w:ascii="Times New Roman"/>
          <w:b w:val="false"/>
          <w:i w:val="false"/>
          <w:color w:val="000000"/>
          <w:sz w:val="28"/>
        </w:rPr>
        <w:t>
      8) баланың (балалардың) қайтыс болуы;</w:t>
      </w:r>
    </w:p>
    <w:p>
      <w:pPr>
        <w:spacing w:after="0"/>
        <w:ind w:left="0"/>
        <w:jc w:val="both"/>
      </w:pPr>
      <w:r>
        <w:rPr>
          <w:rFonts w:ascii="Times New Roman"/>
          <w:b w:val="false"/>
          <w:i w:val="false"/>
          <w:color w:val="000000"/>
          <w:sz w:val="28"/>
        </w:rPr>
        <w:t>
      9) баланың (балалардың) орташа айлық кірісі сомасының тиісті облыстағы, республикалық маңызы бар қаладағы, елордадағы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артып кетуі.</w:t>
      </w:r>
    </w:p>
    <w:bookmarkStart w:name="z416" w:id="107"/>
    <w:p>
      <w:pPr>
        <w:spacing w:after="0"/>
        <w:ind w:left="0"/>
        <w:jc w:val="both"/>
      </w:pPr>
      <w:r>
        <w:rPr>
          <w:rFonts w:ascii="Times New Roman"/>
          <w:b w:val="false"/>
          <w:i w:val="false"/>
          <w:color w:val="000000"/>
          <w:sz w:val="28"/>
        </w:rPr>
        <w:t>
      23. Жәрдемақы төлеудi тоқтату көрсетілетін қызметті берушінің шешiмi бойынша төлемдi тоқтатуға әкелетін мән-жайлар туындаған айдан кейінгі айдан бастап жүргiзiледi.</w:t>
      </w:r>
    </w:p>
    <w:bookmarkEnd w:id="107"/>
    <w:bookmarkStart w:name="z417" w:id="108"/>
    <w:p>
      <w:pPr>
        <w:spacing w:after="0"/>
        <w:ind w:left="0"/>
        <w:jc w:val="both"/>
      </w:pPr>
      <w:r>
        <w:rPr>
          <w:rFonts w:ascii="Times New Roman"/>
          <w:b w:val="false"/>
          <w:i w:val="false"/>
          <w:color w:val="000000"/>
          <w:sz w:val="28"/>
        </w:rPr>
        <w:t>
      24. Егер көрсетілетін қызметті алушыға іздеу нәтижесінде ата-аналарының табылғаны, олардың емделіп шығуы, бас бостандығынан айыру орындарынан босауы, қамқорлыққа алушының кірісінің өзгергені және көрсетілетін қызметті алушыға жетім баланы (жетім балаларды) және ата-анасының қамқорлығынсыз қалған баланы (балаларды) күтіп-бағуға жәрдемақының төленуін тоқтатуға әкеп соқтыратын өзге де жағдайлар туралы белгілі болса, ол көрсетілетін қызметті берушіге бұл туралы 5 (бес) жұмыс күні ішінде хабардар етеді.</w:t>
      </w:r>
    </w:p>
    <w:bookmarkEnd w:id="108"/>
    <w:bookmarkStart w:name="z418" w:id="109"/>
    <w:p>
      <w:pPr>
        <w:spacing w:after="0"/>
        <w:ind w:left="0"/>
        <w:jc w:val="both"/>
      </w:pPr>
      <w:r>
        <w:rPr>
          <w:rFonts w:ascii="Times New Roman"/>
          <w:b w:val="false"/>
          <w:i w:val="false"/>
          <w:color w:val="000000"/>
          <w:sz w:val="28"/>
        </w:rPr>
        <w:t>
      25. Жәрдемақы төлеудi тоқтату туралы шешім қабылданған күннен бастап 5 (бес) жұмыс күні ішінде көрсетілетін қызмет беруші бұл туралы көрсетілетін қызмет алушыларды хабардар етеді.</w:t>
      </w:r>
    </w:p>
    <w:bookmarkEnd w:id="109"/>
    <w:bookmarkStart w:name="z419" w:id="110"/>
    <w:p>
      <w:pPr>
        <w:spacing w:after="0"/>
        <w:ind w:left="0"/>
        <w:jc w:val="both"/>
      </w:pPr>
      <w:r>
        <w:rPr>
          <w:rFonts w:ascii="Times New Roman"/>
          <w:b w:val="false"/>
          <w:i w:val="false"/>
          <w:color w:val="000000"/>
          <w:sz w:val="28"/>
        </w:rPr>
        <w:t>
      26. Егер артық төлем алушы тарапынан терiс пайдаланудың нәтижесiнде болса, заңсыз төленген және алынған жәрдемақы көрсететін қызмет алушыдан өндiрiлiп алынады. Артық төленген жәрдемақыны өндiрiп алу өз еркімен немесе сот шешiмiнiң негiзiнде жүргiзiледi.</w:t>
      </w:r>
    </w:p>
    <w:bookmarkEnd w:id="110"/>
    <w:bookmarkStart w:name="z420" w:id="111"/>
    <w:p>
      <w:pPr>
        <w:spacing w:after="0"/>
        <w:ind w:left="0"/>
        <w:jc w:val="left"/>
      </w:pPr>
      <w:r>
        <w:rPr>
          <w:rFonts w:ascii="Times New Roman"/>
          <w:b/>
          <w:i w:val="false"/>
          <w:color w:val="000000"/>
        </w:rPr>
        <w:t xml:space="preserve"> 4-тарау. Қызмет алушыларға жетім баланы (жетім балаларды) және ата-анасының қамқорлығынсыз қалған баланы (балаларды) күтіп-бағуға жәрдемақы төлеу мөлшері</w:t>
      </w:r>
    </w:p>
    <w:bookmarkEnd w:id="111"/>
    <w:bookmarkStart w:name="z421" w:id="112"/>
    <w:p>
      <w:pPr>
        <w:spacing w:after="0"/>
        <w:ind w:left="0"/>
        <w:jc w:val="both"/>
      </w:pPr>
      <w:r>
        <w:rPr>
          <w:rFonts w:ascii="Times New Roman"/>
          <w:b w:val="false"/>
          <w:i w:val="false"/>
          <w:color w:val="000000"/>
          <w:sz w:val="28"/>
        </w:rPr>
        <w:t>
      27. Көрсетілетін қызмет алушыға жетім баланы (жетім балаларды) және ата-анасының қамқорлығынсыз қалған баланы (балаларды) күтіп-бағуға жәрдемақы төлеу мөлшері айына 10 (он) айлық есептік көрсеткішті құрайды.</w:t>
      </w:r>
    </w:p>
    <w:bookmarkEnd w:id="112"/>
    <w:bookmarkStart w:name="z422" w:id="113"/>
    <w:p>
      <w:pPr>
        <w:spacing w:after="0"/>
        <w:ind w:left="0"/>
        <w:jc w:val="left"/>
      </w:pPr>
      <w:r>
        <w:rPr>
          <w:rFonts w:ascii="Times New Roman"/>
          <w:b/>
          <w:i w:val="false"/>
          <w:color w:val="000000"/>
        </w:rPr>
        <w:t xml:space="preserve"> 5-тарау.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13"/>
    <w:bookmarkStart w:name="z423" w:id="114"/>
    <w:p>
      <w:pPr>
        <w:spacing w:after="0"/>
        <w:ind w:left="0"/>
        <w:jc w:val="both"/>
      </w:pPr>
      <w:r>
        <w:rPr>
          <w:rFonts w:ascii="Times New Roman"/>
          <w:b w:val="false"/>
          <w:i w:val="false"/>
          <w:color w:val="000000"/>
          <w:sz w:val="28"/>
        </w:rPr>
        <w:t>
      28.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1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заңда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Start w:name="z424" w:id="115"/>
    <w:p>
      <w:pPr>
        <w:spacing w:after="0"/>
        <w:ind w:left="0"/>
        <w:jc w:val="both"/>
      </w:pPr>
      <w:r>
        <w:rPr>
          <w:rFonts w:ascii="Times New Roman"/>
          <w:b w:val="false"/>
          <w:i w:val="false"/>
          <w:color w:val="000000"/>
          <w:sz w:val="28"/>
        </w:rPr>
        <w:t>
      29. Көрсетілетін қызметті алушы, егер мемлекеттік қызмет көрсету нәтижелерімен келіспесе, Қазақстан Республикасының заңнамасында белгіленген тәртіппен сотқа жүгінуге құқылы.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"Қорғаншыларға немесе</w:t>
            </w:r>
            <w:r>
              <w:br/>
            </w:r>
            <w:r>
              <w:rPr>
                <w:rFonts w:ascii="Times New Roman"/>
                <w:b w:val="false"/>
                <w:i w:val="false"/>
                <w:color w:val="000000"/>
                <w:sz w:val="20"/>
              </w:rPr>
              <w:t>қамқоршыларға жетім баланы</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күтіп-бағуға жәрдемақы</w:t>
            </w:r>
            <w:r>
              <w:br/>
            </w:r>
            <w:r>
              <w:rPr>
                <w:rFonts w:ascii="Times New Roman"/>
                <w:b w:val="false"/>
                <w:i w:val="false"/>
                <w:color w:val="000000"/>
                <w:sz w:val="20"/>
              </w:rPr>
              <w:t xml:space="preserve">тағайындау және төлеу </w:t>
            </w:r>
            <w:r>
              <w:br/>
            </w:r>
            <w:r>
              <w:rPr>
                <w:rFonts w:ascii="Times New Roman"/>
                <w:b w:val="false"/>
                <w:i w:val="false"/>
                <w:color w:val="000000"/>
                <w:sz w:val="20"/>
              </w:rPr>
              <w:t xml:space="preserve">мөлшері" мемлекеттік қызметті </w:t>
            </w:r>
            <w:r>
              <w:br/>
            </w:r>
            <w:r>
              <w:rPr>
                <w:rFonts w:ascii="Times New Roman"/>
                <w:b w:val="false"/>
                <w:i w:val="false"/>
                <w:color w:val="000000"/>
                <w:sz w:val="20"/>
              </w:rPr>
              <w:t>көрсету қағидалары</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(көрсетілетін қызмет</w:t>
            </w:r>
            <w:r>
              <w:br/>
            </w:r>
            <w:r>
              <w:rPr>
                <w:rFonts w:ascii="Times New Roman"/>
                <w:b w:val="false"/>
                <w:i w:val="false"/>
                <w:color w:val="000000"/>
                <w:sz w:val="20"/>
              </w:rPr>
              <w:t>берушінің атауы)</w:t>
            </w:r>
          </w:p>
        </w:tc>
      </w:tr>
    </w:tbl>
    <w:bookmarkStart w:name="z426" w:id="116"/>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күтіп-бағуға жәрдемақы тағайындау үшін көрсетілетін қызмет алушының өтініші</w:t>
      </w:r>
    </w:p>
    <w:bookmarkEnd w:id="116"/>
    <w:p>
      <w:pPr>
        <w:spacing w:after="0"/>
        <w:ind w:left="0"/>
        <w:jc w:val="both"/>
      </w:pPr>
      <w:r>
        <w:rPr>
          <w:rFonts w:ascii="Times New Roman"/>
          <w:b w:val="false"/>
          <w:i w:val="false"/>
          <w:color w:val="000000"/>
          <w:sz w:val="28"/>
        </w:rPr>
        <w:t xml:space="preserve">
      Ата-анасының қамқорлығынсыз қалған баланы (балаларды) күтіп-бағуға </w:t>
      </w:r>
    </w:p>
    <w:p>
      <w:pPr>
        <w:spacing w:after="0"/>
        <w:ind w:left="0"/>
        <w:jc w:val="both"/>
      </w:pPr>
      <w:r>
        <w:rPr>
          <w:rFonts w:ascii="Times New Roman"/>
          <w:b w:val="false"/>
          <w:i w:val="false"/>
          <w:color w:val="000000"/>
          <w:sz w:val="28"/>
        </w:rPr>
        <w:t xml:space="preserve">
      жәрдемақы тағайындауды сұраймын 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туған жылы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Қызмет алушының: </w:t>
      </w:r>
    </w:p>
    <w:p>
      <w:pPr>
        <w:spacing w:after="0"/>
        <w:ind w:left="0"/>
        <w:jc w:val="both"/>
      </w:pPr>
      <w:r>
        <w:rPr>
          <w:rFonts w:ascii="Times New Roman"/>
          <w:b w:val="false"/>
          <w:i w:val="false"/>
          <w:color w:val="000000"/>
          <w:sz w:val="28"/>
        </w:rPr>
        <w:t xml:space="preserve">
      Тегі__________________________ </w:t>
      </w:r>
    </w:p>
    <w:p>
      <w:pPr>
        <w:spacing w:after="0"/>
        <w:ind w:left="0"/>
        <w:jc w:val="both"/>
      </w:pPr>
      <w:r>
        <w:rPr>
          <w:rFonts w:ascii="Times New Roman"/>
          <w:b w:val="false"/>
          <w:i w:val="false"/>
          <w:color w:val="000000"/>
          <w:sz w:val="28"/>
        </w:rPr>
        <w:t xml:space="preserve">
      Аты ___________________ </w:t>
      </w:r>
    </w:p>
    <w:p>
      <w:pPr>
        <w:spacing w:after="0"/>
        <w:ind w:left="0"/>
        <w:jc w:val="both"/>
      </w:pPr>
      <w:r>
        <w:rPr>
          <w:rFonts w:ascii="Times New Roman"/>
          <w:b w:val="false"/>
          <w:i w:val="false"/>
          <w:color w:val="000000"/>
          <w:sz w:val="28"/>
        </w:rPr>
        <w:t xml:space="preserve">
      Әкесінің аты (бар болғанда) 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20__ жылғы "___" __________ қорғаншылық немесе қамқоршылық тағайындау </w:t>
      </w:r>
    </w:p>
    <w:p>
      <w:pPr>
        <w:spacing w:after="0"/>
        <w:ind w:left="0"/>
        <w:jc w:val="both"/>
      </w:pPr>
      <w:r>
        <w:rPr>
          <w:rFonts w:ascii="Times New Roman"/>
          <w:b w:val="false"/>
          <w:i w:val="false"/>
          <w:color w:val="000000"/>
          <w:sz w:val="28"/>
        </w:rPr>
        <w:t xml:space="preserve">
      туралы органның шешімі </w:t>
      </w:r>
    </w:p>
    <w:p>
      <w:pPr>
        <w:spacing w:after="0"/>
        <w:ind w:left="0"/>
        <w:jc w:val="both"/>
      </w:pPr>
      <w:r>
        <w:rPr>
          <w:rFonts w:ascii="Times New Roman"/>
          <w:b w:val="false"/>
          <w:i w:val="false"/>
          <w:color w:val="000000"/>
          <w:sz w:val="28"/>
        </w:rPr>
        <w:t xml:space="preserve">
      Көрсетілетін қызмет алушының жеке басын растайтын құжаттың түрі ____________ </w:t>
      </w:r>
    </w:p>
    <w:p>
      <w:pPr>
        <w:spacing w:after="0"/>
        <w:ind w:left="0"/>
        <w:jc w:val="both"/>
      </w:pPr>
      <w:r>
        <w:rPr>
          <w:rFonts w:ascii="Times New Roman"/>
          <w:b w:val="false"/>
          <w:i w:val="false"/>
          <w:color w:val="000000"/>
          <w:sz w:val="28"/>
        </w:rPr>
        <w:t xml:space="preserve">
      Сериясы ___ </w:t>
      </w:r>
    </w:p>
    <w:p>
      <w:pPr>
        <w:spacing w:after="0"/>
        <w:ind w:left="0"/>
        <w:jc w:val="both"/>
      </w:pPr>
      <w:r>
        <w:rPr>
          <w:rFonts w:ascii="Times New Roman"/>
          <w:b w:val="false"/>
          <w:i w:val="false"/>
          <w:color w:val="000000"/>
          <w:sz w:val="28"/>
        </w:rPr>
        <w:t xml:space="preserve">
      ________нөмірі _______________ кiм берді _____________________ </w:t>
      </w:r>
    </w:p>
    <w:p>
      <w:pPr>
        <w:spacing w:after="0"/>
        <w:ind w:left="0"/>
        <w:jc w:val="both"/>
      </w:pPr>
      <w:r>
        <w:rPr>
          <w:rFonts w:ascii="Times New Roman"/>
          <w:b w:val="false"/>
          <w:i w:val="false"/>
          <w:color w:val="000000"/>
          <w:sz w:val="28"/>
        </w:rPr>
        <w:t xml:space="preserve">
      Жеке сәйкестендiру нөмiрi ______________________________________________ </w:t>
      </w:r>
    </w:p>
    <w:p>
      <w:pPr>
        <w:spacing w:after="0"/>
        <w:ind w:left="0"/>
        <w:jc w:val="both"/>
      </w:pPr>
      <w:r>
        <w:rPr>
          <w:rFonts w:ascii="Times New Roman"/>
          <w:b w:val="false"/>
          <w:i w:val="false"/>
          <w:color w:val="000000"/>
          <w:sz w:val="28"/>
        </w:rPr>
        <w:t xml:space="preserve">
      Дербес шотының № ____________ </w:t>
      </w:r>
    </w:p>
    <w:p>
      <w:pPr>
        <w:spacing w:after="0"/>
        <w:ind w:left="0"/>
        <w:jc w:val="both"/>
      </w:pPr>
      <w:r>
        <w:rPr>
          <w:rFonts w:ascii="Times New Roman"/>
          <w:b w:val="false"/>
          <w:i w:val="false"/>
          <w:color w:val="000000"/>
          <w:sz w:val="28"/>
        </w:rPr>
        <w:t xml:space="preserve">
      Банктiң атауы _____________________________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Жеке деректерде өзгерістер болған кезде 15 (он бес) жұмыс күні ішінде олар туралы </w:t>
      </w:r>
    </w:p>
    <w:p>
      <w:pPr>
        <w:spacing w:after="0"/>
        <w:ind w:left="0"/>
        <w:jc w:val="both"/>
      </w:pPr>
      <w:r>
        <w:rPr>
          <w:rFonts w:ascii="Times New Roman"/>
          <w:b w:val="false"/>
          <w:i w:val="false"/>
          <w:color w:val="000000"/>
          <w:sz w:val="28"/>
        </w:rPr>
        <w:t xml:space="preserve">
      хабарлауға міндеттенемін. </w:t>
      </w:r>
    </w:p>
    <w:p>
      <w:pPr>
        <w:spacing w:after="0"/>
        <w:ind w:left="0"/>
        <w:jc w:val="both"/>
      </w:pPr>
      <w:r>
        <w:rPr>
          <w:rFonts w:ascii="Times New Roman"/>
          <w:b w:val="false"/>
          <w:i w:val="false"/>
          <w:color w:val="000000"/>
          <w:sz w:val="28"/>
        </w:rPr>
        <w:t xml:space="preserve">
      Дұрыс емес мәлiметтер мен жалған құжаттар ұсынғаны үшiн жауапкершiлiкке тартылу </w:t>
      </w:r>
    </w:p>
    <w:p>
      <w:pPr>
        <w:spacing w:after="0"/>
        <w:ind w:left="0"/>
        <w:jc w:val="both"/>
      </w:pPr>
      <w:r>
        <w:rPr>
          <w:rFonts w:ascii="Times New Roman"/>
          <w:b w:val="false"/>
          <w:i w:val="false"/>
          <w:color w:val="000000"/>
          <w:sz w:val="28"/>
        </w:rPr>
        <w:t xml:space="preserve">
      туралы маған ескертiлдi.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w:t>
      </w:r>
    </w:p>
    <w:p>
      <w:pPr>
        <w:spacing w:after="0"/>
        <w:ind w:left="0"/>
        <w:jc w:val="both"/>
      </w:pPr>
      <w:r>
        <w:rPr>
          <w:rFonts w:ascii="Times New Roman"/>
          <w:b w:val="false"/>
          <w:i w:val="false"/>
          <w:color w:val="000000"/>
          <w:sz w:val="28"/>
        </w:rPr>
        <w:t xml:space="preserve">
      келісемін. </w:t>
      </w:r>
    </w:p>
    <w:p>
      <w:pPr>
        <w:spacing w:after="0"/>
        <w:ind w:left="0"/>
        <w:jc w:val="both"/>
      </w:pPr>
      <w:r>
        <w:rPr>
          <w:rFonts w:ascii="Times New Roman"/>
          <w:b w:val="false"/>
          <w:i w:val="false"/>
          <w:color w:val="000000"/>
          <w:sz w:val="28"/>
        </w:rPr>
        <w:t xml:space="preserve">
      20__жылғы "___"_____________ 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"Қорғаншыларға немесе</w:t>
            </w:r>
            <w:r>
              <w:br/>
            </w:r>
            <w:r>
              <w:rPr>
                <w:rFonts w:ascii="Times New Roman"/>
                <w:b w:val="false"/>
                <w:i w:val="false"/>
                <w:color w:val="000000"/>
                <w:sz w:val="20"/>
              </w:rPr>
              <w:t>қамқоршыларға жетім баланы</w:t>
            </w:r>
            <w:r>
              <w:br/>
            </w:r>
            <w:r>
              <w:rPr>
                <w:rFonts w:ascii="Times New Roman"/>
                <w:b w:val="false"/>
                <w:i w:val="false"/>
                <w:color w:val="000000"/>
                <w:sz w:val="20"/>
              </w:rPr>
              <w:t>(жетім балаларды) және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күтіп-бағуға жәрдемақы </w:t>
            </w:r>
            <w:r>
              <w:br/>
            </w:r>
            <w:r>
              <w:rPr>
                <w:rFonts w:ascii="Times New Roman"/>
                <w:b w:val="false"/>
                <w:i w:val="false"/>
                <w:color w:val="000000"/>
                <w:sz w:val="20"/>
              </w:rPr>
              <w:t xml:space="preserve">тағайындау және төлеу </w:t>
            </w:r>
            <w:r>
              <w:br/>
            </w:r>
            <w:r>
              <w:rPr>
                <w:rFonts w:ascii="Times New Roman"/>
                <w:b w:val="false"/>
                <w:i w:val="false"/>
                <w:color w:val="000000"/>
                <w:sz w:val="20"/>
              </w:rPr>
              <w:t>мөлшері" мемлекеттік қызметті</w:t>
            </w:r>
            <w:r>
              <w:br/>
            </w:r>
            <w:r>
              <w:rPr>
                <w:rFonts w:ascii="Times New Roman"/>
                <w:b w:val="false"/>
                <w:i w:val="false"/>
                <w:color w:val="000000"/>
                <w:sz w:val="20"/>
              </w:rPr>
              <w:t>көрсету қағидалары</w:t>
            </w:r>
            <w:r>
              <w:br/>
            </w:r>
            <w:r>
              <w:rPr>
                <w:rFonts w:ascii="Times New Roman"/>
                <w:b w:val="false"/>
                <w:i w:val="false"/>
                <w:color w:val="000000"/>
                <w:sz w:val="20"/>
              </w:rPr>
              <w:t>2-қосымша</w:t>
            </w:r>
          </w:p>
        </w:tc>
      </w:tr>
    </w:tbl>
    <w:bookmarkStart w:name="z428" w:id="117"/>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мөлшері" мемлекеттік қызмет көрсетуге қойылатын негізгі талаптардың тізбесі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көрсетілетін қызметті алушыға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алушыларға жетім баланы (жетім балаларды) және ата-анасының қамқорлығынсыз қалған баланы (балаларды) күтіп-бағуға жәрдемақы тағайындау туралы шешім 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pPr>
              <w:spacing w:after="20"/>
              <w:ind w:left="20"/>
              <w:jc w:val="both"/>
            </w:pPr>
            <w:r>
              <w:rPr>
                <w:rFonts w:ascii="Times New Roman"/>
                <w:b w:val="false"/>
                <w:i w:val="false"/>
                <w:color w:val="000000"/>
                <w:sz w:val="20"/>
              </w:rPr>
              <w:t>
5) аудандар мен облыстық маңызы бар қалалардың, Астана, Алматы және Шымкент қалаларының білім бөлімінің (басқармасының) қорғаншылық немесе қамқоршылық белгілеу туралы бұйрығының көшірмесі;</w:t>
            </w:r>
          </w:p>
          <w:p>
            <w:pPr>
              <w:spacing w:after="20"/>
              <w:ind w:left="20"/>
              <w:jc w:val="both"/>
            </w:pPr>
            <w:r>
              <w:rPr>
                <w:rFonts w:ascii="Times New Roman"/>
                <w:b w:val="false"/>
                <w:i w:val="false"/>
                <w:color w:val="000000"/>
                <w:sz w:val="20"/>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pPr>
              <w:spacing w:after="20"/>
              <w:ind w:left="20"/>
              <w:jc w:val="both"/>
            </w:pPr>
            <w:r>
              <w:rPr>
                <w:rFonts w:ascii="Times New Roman"/>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 - сымен немесе көрсетілетін қызметті алушының ұялы байланыс операторы ұсынған абоненттік номері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pPr>
              <w:spacing w:after="20"/>
              <w:ind w:left="20"/>
              <w:jc w:val="both"/>
            </w:pPr>
            <w:r>
              <w:rPr>
                <w:rFonts w:ascii="Times New Roman"/>
                <w:b w:val="false"/>
                <w:i w:val="false"/>
                <w:color w:val="000000"/>
                <w:sz w:val="20"/>
              </w:rPr>
              <w:t>
4) баланың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p>
          <w:p>
            <w:pPr>
              <w:spacing w:after="20"/>
              <w:ind w:left="20"/>
              <w:jc w:val="both"/>
            </w:pPr>
            <w:r>
              <w:rPr>
                <w:rFonts w:ascii="Times New Roman"/>
                <w:b w:val="false"/>
                <w:i w:val="false"/>
                <w:color w:val="000000"/>
                <w:sz w:val="20"/>
              </w:rPr>
              <w:t>
5) аудандар мен облыстық маңызы бар қалалардың, Астана, Алматы және Шымкент қалаларының білім бөлімінің (басқармасының) қорғаншылық немесе қамқоршылық белгілеу туралы бұйрығының электрондық көшірмесі.</w:t>
            </w:r>
          </w:p>
          <w:p>
            <w:pPr>
              <w:spacing w:after="20"/>
              <w:ind w:left="20"/>
              <w:jc w:val="both"/>
            </w:pPr>
            <w:r>
              <w:rPr>
                <w:rFonts w:ascii="Times New Roman"/>
                <w:b w:val="false"/>
                <w:i w:val="false"/>
                <w:color w:val="000000"/>
                <w:sz w:val="20"/>
              </w:rPr>
              <w:t>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белгілеу" мемлекеттік көрсетілетін қызметін алуға "бір өтініш" қағидаты бойынша өтініш берген кезде көрсетілетін қызметті берушіге тапсырылатын тізбенің 5) тармақшасындағы көрсетілген құжатты ұсыну талап етілмейді.</w:t>
            </w:r>
          </w:p>
          <w:p>
            <w:pPr>
              <w:spacing w:after="20"/>
              <w:ind w:left="20"/>
              <w:jc w:val="both"/>
            </w:pPr>
            <w:r>
              <w:rPr>
                <w:rFonts w:ascii="Times New Roman"/>
                <w:b w:val="false"/>
                <w:i w:val="false"/>
                <w:color w:val="000000"/>
                <w:sz w:val="20"/>
              </w:rPr>
              <w:t>
Көрсетілетін қызметті алушының жеке басын растайтын құжаттары, баланың туу туралы куәлігі туралы мәліметтерді,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pPr>
              <w:spacing w:after="20"/>
              <w:ind w:left="20"/>
              <w:jc w:val="both"/>
            </w:pPr>
            <w:r>
              <w:rPr>
                <w:rFonts w:ascii="Times New Roman"/>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pPr>
              <w:spacing w:after="20"/>
              <w:ind w:left="20"/>
              <w:jc w:val="both"/>
            </w:pPr>
            <w:r>
              <w:rPr>
                <w:rFonts w:ascii="Times New Roman"/>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5)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"Қорғаншыларға немесе</w:t>
            </w:r>
            <w:r>
              <w:br/>
            </w:r>
            <w:r>
              <w:rPr>
                <w:rFonts w:ascii="Times New Roman"/>
                <w:b w:val="false"/>
                <w:i w:val="false"/>
                <w:color w:val="000000"/>
                <w:sz w:val="20"/>
              </w:rPr>
              <w:t>қамқоршыларға жетім баланы</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күтіп-бағуға жәрдемақы</w:t>
            </w:r>
            <w:r>
              <w:br/>
            </w:r>
            <w:r>
              <w:rPr>
                <w:rFonts w:ascii="Times New Roman"/>
                <w:b w:val="false"/>
                <w:i w:val="false"/>
                <w:color w:val="000000"/>
                <w:sz w:val="20"/>
              </w:rPr>
              <w:t xml:space="preserve">тағайындау және төлеу </w:t>
            </w:r>
            <w:r>
              <w:br/>
            </w:r>
            <w:r>
              <w:rPr>
                <w:rFonts w:ascii="Times New Roman"/>
                <w:b w:val="false"/>
                <w:i w:val="false"/>
                <w:color w:val="000000"/>
                <w:sz w:val="20"/>
              </w:rPr>
              <w:t xml:space="preserve">мөлшері" мемлекеттік қызметті </w:t>
            </w:r>
            <w:r>
              <w:br/>
            </w:r>
            <w:r>
              <w:rPr>
                <w:rFonts w:ascii="Times New Roman"/>
                <w:b w:val="false"/>
                <w:i w:val="false"/>
                <w:color w:val="000000"/>
                <w:sz w:val="20"/>
              </w:rPr>
              <w:t>көрсету қағидалары</w:t>
            </w:r>
            <w:r>
              <w:br/>
            </w:r>
            <w:r>
              <w:rPr>
                <w:rFonts w:ascii="Times New Roman"/>
                <w:b w:val="false"/>
                <w:i w:val="false"/>
                <w:color w:val="000000"/>
                <w:sz w:val="20"/>
              </w:rPr>
              <w:t>3-қосымша</w:t>
            </w:r>
          </w:p>
        </w:tc>
      </w:tr>
    </w:tbl>
    <w:bookmarkStart w:name="z430" w:id="118"/>
    <w:p>
      <w:pPr>
        <w:spacing w:after="0"/>
        <w:ind w:left="0"/>
        <w:jc w:val="left"/>
      </w:pPr>
      <w:r>
        <w:rPr>
          <w:rFonts w:ascii="Times New Roman"/>
          <w:b/>
          <w:i w:val="false"/>
          <w:color w:val="000000"/>
        </w:rPr>
        <w:t xml:space="preserve"> Құжаттарды қабылдаудан бас тарту туралы қолхат</w:t>
      </w:r>
    </w:p>
    <w:bookmarkEnd w:id="11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p>
    <w:p>
      <w:pPr>
        <w:spacing w:after="0"/>
        <w:ind w:left="0"/>
        <w:jc w:val="both"/>
      </w:pPr>
      <w:r>
        <w:rPr>
          <w:rFonts w:ascii="Times New Roman"/>
          <w:b w:val="false"/>
          <w:i w:val="false"/>
          <w:color w:val="000000"/>
          <w:sz w:val="28"/>
        </w:rPr>
        <w:t xml:space="preserve">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алып, "Азаматтарға арналған үкімет" </w:t>
      </w:r>
    </w:p>
    <w:p>
      <w:pPr>
        <w:spacing w:after="0"/>
        <w:ind w:left="0"/>
        <w:jc w:val="both"/>
      </w:pPr>
      <w:r>
        <w:rPr>
          <w:rFonts w:ascii="Times New Roman"/>
          <w:b w:val="false"/>
          <w:i w:val="false"/>
          <w:color w:val="000000"/>
          <w:sz w:val="28"/>
        </w:rPr>
        <w:t xml:space="preserve">
      Мемлекеттік корпорацияның коммерциялық емес қоғамы филиалының № ___ бөлімі </w:t>
      </w:r>
    </w:p>
    <w:p>
      <w:pPr>
        <w:spacing w:after="0"/>
        <w:ind w:left="0"/>
        <w:jc w:val="both"/>
      </w:pPr>
      <w:r>
        <w:rPr>
          <w:rFonts w:ascii="Times New Roman"/>
          <w:b w:val="false"/>
          <w:i w:val="false"/>
          <w:color w:val="000000"/>
          <w:sz w:val="28"/>
        </w:rPr>
        <w:t xml:space="preserve">
      (мекенжайды көрсету) мемлекеттік қызмет көрсетуге қойылатын талаптарында </w:t>
      </w:r>
    </w:p>
    <w:p>
      <w:pPr>
        <w:spacing w:after="0"/>
        <w:ind w:left="0"/>
        <w:jc w:val="both"/>
      </w:pPr>
      <w:r>
        <w:rPr>
          <w:rFonts w:ascii="Times New Roman"/>
          <w:b w:val="false"/>
          <w:i w:val="false"/>
          <w:color w:val="000000"/>
          <w:sz w:val="28"/>
        </w:rPr>
        <w:t xml:space="preserve">
      көзделген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w:t>
      </w:r>
    </w:p>
    <w:p>
      <w:pPr>
        <w:spacing w:after="0"/>
        <w:ind w:left="0"/>
        <w:jc w:val="both"/>
      </w:pPr>
      <w:r>
        <w:rPr>
          <w:rFonts w:ascii="Times New Roman"/>
          <w:b w:val="false"/>
          <w:i w:val="false"/>
          <w:color w:val="000000"/>
          <w:sz w:val="28"/>
        </w:rPr>
        <w:t xml:space="preserve">
      мемлекеттік қызмет көрсетуге құжаттарды қабылдаудан бас тартады,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xml:space="preserve">
      1) 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 </w:t>
      </w:r>
    </w:p>
    <w:p>
      <w:pPr>
        <w:spacing w:after="0"/>
        <w:ind w:left="0"/>
        <w:jc w:val="both"/>
      </w:pPr>
      <w:r>
        <w:rPr>
          <w:rFonts w:ascii="Times New Roman"/>
          <w:b w:val="false"/>
          <w:i w:val="false"/>
          <w:color w:val="000000"/>
          <w:sz w:val="28"/>
        </w:rPr>
        <w:t xml:space="preserve">
      Осы қолхат әр тарап үшін бір-бірден, 2 (екі) данада жасалды.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тегі, аты, әкесінің аты (бар болғанда)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Телефон: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Қабылдаушы: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"___"____________ 20__ жыл __________________________________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"Қорғаншыларға немесе</w:t>
            </w:r>
            <w:r>
              <w:br/>
            </w:r>
            <w:r>
              <w:rPr>
                <w:rFonts w:ascii="Times New Roman"/>
                <w:b w:val="false"/>
                <w:i w:val="false"/>
                <w:color w:val="000000"/>
                <w:sz w:val="20"/>
              </w:rPr>
              <w:t>қамқоршыларға жетім баланы</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күтіп-бағуға жәрдемақы</w:t>
            </w:r>
            <w:r>
              <w:br/>
            </w:r>
            <w:r>
              <w:rPr>
                <w:rFonts w:ascii="Times New Roman"/>
                <w:b w:val="false"/>
                <w:i w:val="false"/>
                <w:color w:val="000000"/>
                <w:sz w:val="20"/>
              </w:rPr>
              <w:t xml:space="preserve">тағайындау және төлеу </w:t>
            </w:r>
            <w:r>
              <w:br/>
            </w:r>
            <w:r>
              <w:rPr>
                <w:rFonts w:ascii="Times New Roman"/>
                <w:b w:val="false"/>
                <w:i w:val="false"/>
                <w:color w:val="000000"/>
                <w:sz w:val="20"/>
              </w:rPr>
              <w:t xml:space="preserve">мөлшері" мемлекеттік қызметті </w:t>
            </w:r>
            <w:r>
              <w:br/>
            </w:r>
            <w:r>
              <w:rPr>
                <w:rFonts w:ascii="Times New Roman"/>
                <w:b w:val="false"/>
                <w:i w:val="false"/>
                <w:color w:val="000000"/>
                <w:sz w:val="20"/>
              </w:rPr>
              <w:t>көрсету қағидалары</w:t>
            </w:r>
            <w:r>
              <w:br/>
            </w:r>
            <w:r>
              <w:rPr>
                <w:rFonts w:ascii="Times New Roman"/>
                <w:b w:val="false"/>
                <w:i w:val="false"/>
                <w:color w:val="000000"/>
                <w:sz w:val="20"/>
              </w:rPr>
              <w:t>4-қосымша</w:t>
            </w:r>
          </w:p>
        </w:tc>
      </w:tr>
    </w:tbl>
    <w:bookmarkStart w:name="z432" w:id="119"/>
    <w:p>
      <w:pPr>
        <w:spacing w:after="0"/>
        <w:ind w:left="0"/>
        <w:jc w:val="left"/>
      </w:pPr>
      <w:r>
        <w:rPr>
          <w:rFonts w:ascii="Times New Roman"/>
          <w:b/>
          <w:i w:val="false"/>
          <w:color w:val="000000"/>
        </w:rPr>
        <w:t xml:space="preserve"> Қызмет алушыларға жетім баланы (жетім балаларды) және ата-анасының қамқорлығынсыз қалған баланы (балаларды) күтіп-бағуға жәрдемақы тағайындау (тағайындаудан бас тарту) туралы шешім</w:t>
      </w:r>
    </w:p>
    <w:bookmarkEnd w:id="119"/>
    <w:p>
      <w:pPr>
        <w:spacing w:after="0"/>
        <w:ind w:left="0"/>
        <w:jc w:val="both"/>
      </w:pPr>
      <w:r>
        <w:rPr>
          <w:rFonts w:ascii="Times New Roman"/>
          <w:b w:val="false"/>
          <w:i w:val="false"/>
          <w:color w:val="000000"/>
          <w:sz w:val="28"/>
        </w:rPr>
        <w:t xml:space="preserve">
      №________                                     20 ___ жылғы "__" 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 </w:t>
      </w:r>
    </w:p>
    <w:p>
      <w:pPr>
        <w:spacing w:after="0"/>
        <w:ind w:left="0"/>
        <w:jc w:val="both"/>
      </w:pPr>
      <w:r>
        <w:rPr>
          <w:rFonts w:ascii="Times New Roman"/>
          <w:b w:val="false"/>
          <w:i w:val="false"/>
          <w:color w:val="000000"/>
          <w:sz w:val="28"/>
        </w:rPr>
        <w:t xml:space="preserve">
      Азамат (ша)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_________________________________________________________ </w:t>
      </w:r>
    </w:p>
    <w:p>
      <w:pPr>
        <w:spacing w:after="0"/>
        <w:ind w:left="0"/>
        <w:jc w:val="both"/>
      </w:pPr>
      <w:r>
        <w:rPr>
          <w:rFonts w:ascii="Times New Roman"/>
          <w:b w:val="false"/>
          <w:i w:val="false"/>
          <w:color w:val="000000"/>
          <w:sz w:val="28"/>
        </w:rPr>
        <w:t xml:space="preserve">
      Баланың туу туралы куәлігі (туу туралы актінің жазылуы) </w:t>
      </w:r>
    </w:p>
    <w:p>
      <w:pPr>
        <w:spacing w:after="0"/>
        <w:ind w:left="0"/>
        <w:jc w:val="both"/>
      </w:pPr>
      <w:r>
        <w:rPr>
          <w:rFonts w:ascii="Times New Roman"/>
          <w:b w:val="false"/>
          <w:i w:val="false"/>
          <w:color w:val="000000"/>
          <w:sz w:val="28"/>
        </w:rPr>
        <w:t xml:space="preserve">
      № _____________ берген күні ______________________________ баланың туу </w:t>
      </w:r>
    </w:p>
    <w:p>
      <w:pPr>
        <w:spacing w:after="0"/>
        <w:ind w:left="0"/>
        <w:jc w:val="both"/>
      </w:pPr>
      <w:r>
        <w:rPr>
          <w:rFonts w:ascii="Times New Roman"/>
          <w:b w:val="false"/>
          <w:i w:val="false"/>
          <w:color w:val="000000"/>
          <w:sz w:val="28"/>
        </w:rPr>
        <w:t xml:space="preserve">
      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___________________________________________________ </w:t>
      </w:r>
    </w:p>
    <w:p>
      <w:pPr>
        <w:spacing w:after="0"/>
        <w:ind w:left="0"/>
        <w:jc w:val="both"/>
      </w:pPr>
      <w:r>
        <w:rPr>
          <w:rFonts w:ascii="Times New Roman"/>
          <w:b w:val="false"/>
          <w:i w:val="false"/>
          <w:color w:val="000000"/>
          <w:sz w:val="28"/>
        </w:rPr>
        <w:t xml:space="preserve">
      Органның қорғаншылық немесе қамқоршылық тағайындау туралы шешімі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Тағайындаған күні 20 ___ жылғы "___" ___________________________________ </w:t>
      </w:r>
    </w:p>
    <w:p>
      <w:pPr>
        <w:spacing w:after="0"/>
        <w:ind w:left="0"/>
        <w:jc w:val="both"/>
      </w:pPr>
      <w:r>
        <w:rPr>
          <w:rFonts w:ascii="Times New Roman"/>
          <w:b w:val="false"/>
          <w:i w:val="false"/>
          <w:color w:val="000000"/>
          <w:sz w:val="28"/>
        </w:rPr>
        <w:t xml:space="preserve">
      Белгіленген жәрдемақы сомасы 20___ жылдың ___ дан 20___ жылдың _______ </w:t>
      </w:r>
    </w:p>
    <w:p>
      <w:pPr>
        <w:spacing w:after="0"/>
        <w:ind w:left="0"/>
        <w:jc w:val="both"/>
      </w:pPr>
      <w:r>
        <w:rPr>
          <w:rFonts w:ascii="Times New Roman"/>
          <w:b w:val="false"/>
          <w:i w:val="false"/>
          <w:color w:val="000000"/>
          <w:sz w:val="28"/>
        </w:rPr>
        <w:t xml:space="preserve">
      ға дейін ______________________________________ теңге сомасында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_____________________________ </w:t>
      </w:r>
    </w:p>
    <w:p>
      <w:pPr>
        <w:spacing w:after="0"/>
        <w:ind w:left="0"/>
        <w:jc w:val="both"/>
      </w:pPr>
      <w:r>
        <w:rPr>
          <w:rFonts w:ascii="Times New Roman"/>
          <w:b w:val="false"/>
          <w:i w:val="false"/>
          <w:color w:val="000000"/>
          <w:sz w:val="28"/>
        </w:rPr>
        <w:t xml:space="preserve">
      жәрдемақы _________________ ден ____________ ға дейін ___________ теңге </w:t>
      </w:r>
    </w:p>
    <w:p>
      <w:pPr>
        <w:spacing w:after="0"/>
        <w:ind w:left="0"/>
        <w:jc w:val="both"/>
      </w:pPr>
      <w:r>
        <w:rPr>
          <w:rFonts w:ascii="Times New Roman"/>
          <w:b w:val="false"/>
          <w:i w:val="false"/>
          <w:color w:val="000000"/>
          <w:sz w:val="28"/>
        </w:rPr>
        <w:t xml:space="preserve">
      сомасында ___________________________________________________________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Жәрдемақы тағайындаудан бас тарту себебі: _______________________________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Басшы 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"Қорғаншыларға немесе</w:t>
            </w:r>
            <w:r>
              <w:br/>
            </w:r>
            <w:r>
              <w:rPr>
                <w:rFonts w:ascii="Times New Roman"/>
                <w:b w:val="false"/>
                <w:i w:val="false"/>
                <w:color w:val="000000"/>
                <w:sz w:val="20"/>
              </w:rPr>
              <w:t>қамқоршыларға жетім баланы</w:t>
            </w:r>
            <w:r>
              <w:br/>
            </w:r>
            <w:r>
              <w:rPr>
                <w:rFonts w:ascii="Times New Roman"/>
                <w:b w:val="false"/>
                <w:i w:val="false"/>
                <w:color w:val="000000"/>
                <w:sz w:val="20"/>
              </w:rPr>
              <w:t>(жетім балаларды) және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күтіп-бағуға жәрдемақы </w:t>
            </w:r>
            <w:r>
              <w:br/>
            </w:r>
            <w:r>
              <w:rPr>
                <w:rFonts w:ascii="Times New Roman"/>
                <w:b w:val="false"/>
                <w:i w:val="false"/>
                <w:color w:val="000000"/>
                <w:sz w:val="20"/>
              </w:rPr>
              <w:t>тағайындау және төлеу</w:t>
            </w:r>
            <w:r>
              <w:br/>
            </w:r>
            <w:r>
              <w:rPr>
                <w:rFonts w:ascii="Times New Roman"/>
                <w:b w:val="false"/>
                <w:i w:val="false"/>
                <w:color w:val="000000"/>
                <w:sz w:val="20"/>
              </w:rPr>
              <w:t>мөлшері" мемлекеттік қызметті</w:t>
            </w:r>
            <w:r>
              <w:br/>
            </w:r>
            <w:r>
              <w:rPr>
                <w:rFonts w:ascii="Times New Roman"/>
                <w:b w:val="false"/>
                <w:i w:val="false"/>
                <w:color w:val="000000"/>
                <w:sz w:val="20"/>
              </w:rPr>
              <w:t>көрсету қағидалары</w:t>
            </w:r>
            <w:r>
              <w:br/>
            </w:r>
            <w:r>
              <w:rPr>
                <w:rFonts w:ascii="Times New Roman"/>
                <w:b w:val="false"/>
                <w:i w:val="false"/>
                <w:color w:val="000000"/>
                <w:sz w:val="20"/>
              </w:rPr>
              <w:t>5-қосымша</w:t>
            </w:r>
          </w:p>
        </w:tc>
      </w:tr>
    </w:tbl>
    <w:bookmarkStart w:name="z434" w:id="120"/>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есептеу формуласы</w:t>
      </w:r>
    </w:p>
    <w:bookmarkEnd w:id="120"/>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мекемелердегі баланы күтіп-бағуға арналған орташа айлық шығыстар мына формула бойынша анықталады:</w:t>
      </w:r>
    </w:p>
    <w:p>
      <w:pPr>
        <w:spacing w:after="0"/>
        <w:ind w:left="0"/>
        <w:jc w:val="both"/>
      </w:pPr>
      <w:r>
        <w:rPr>
          <w:rFonts w:ascii="Times New Roman"/>
          <w:b w:val="false"/>
          <w:i w:val="false"/>
          <w:color w:val="000000"/>
          <w:sz w:val="28"/>
        </w:rPr>
        <w:t>
      ОШ=АШ</w:t>
      </w:r>
      <w:r>
        <w:rPr>
          <w:rFonts w:ascii="Times New Roman"/>
          <w:b w:val="false"/>
          <w:i w:val="false"/>
          <w:color w:val="000000"/>
          <w:vertAlign w:val="subscript"/>
        </w:rPr>
        <w:t>ББ</w:t>
      </w:r>
      <w:r>
        <w:rPr>
          <w:rFonts w:ascii="Times New Roman"/>
          <w:b w:val="false"/>
          <w:i w:val="false"/>
          <w:color w:val="000000"/>
          <w:sz w:val="28"/>
        </w:rPr>
        <w:t>/БС/12 ай</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ОШ –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w:t>
      </w:r>
    </w:p>
    <w:p>
      <w:pPr>
        <w:spacing w:after="0"/>
        <w:ind w:left="0"/>
        <w:jc w:val="both"/>
      </w:pPr>
      <w:r>
        <w:rPr>
          <w:rFonts w:ascii="Times New Roman"/>
          <w:b w:val="false"/>
          <w:i w:val="false"/>
          <w:color w:val="000000"/>
          <w:sz w:val="28"/>
        </w:rPr>
        <w:t>
      АШ</w:t>
      </w:r>
      <w:r>
        <w:rPr>
          <w:rFonts w:ascii="Times New Roman"/>
          <w:b w:val="false"/>
          <w:i w:val="false"/>
          <w:color w:val="000000"/>
          <w:vertAlign w:val="subscript"/>
        </w:rPr>
        <w:t>ББ</w:t>
      </w:r>
      <w:r>
        <w:rPr>
          <w:rFonts w:ascii="Times New Roman"/>
          <w:b w:val="false"/>
          <w:i w:val="false"/>
          <w:color w:val="000000"/>
          <w:sz w:val="28"/>
        </w:rPr>
        <w:t xml:space="preserve"> – еңбекке ақы төлеу шығыстарын, өтемақы төлемдерін, әлеуметтiк салықты және Мемлекеттік әлеуметтiк сақтандыру қорына әлеуметтік аударымдарды, мемлекет ішінде және елден тыс іс-сапарларды және қызметтік жол жүрулерді, орындаушылық құжаттарды орындауды, сот актілерін қоспағанда, облыстың (республикалық маңызы бар қаланың, астананың) білім басқармасының "Жетімдерді, ата-анасының қамқорлығынсыз қалған балаларды әлеуметтік қамтамасыз ету" бюджеттік бағдарламасы бойынша адамның жәрдемақы тағайындауға жүгінген жылдағы жоспарлы шығыстарының сомасы,</w:t>
      </w:r>
    </w:p>
    <w:p>
      <w:pPr>
        <w:spacing w:after="0"/>
        <w:ind w:left="0"/>
        <w:jc w:val="both"/>
      </w:pPr>
      <w:r>
        <w:rPr>
          <w:rFonts w:ascii="Times New Roman"/>
          <w:b w:val="false"/>
          <w:i w:val="false"/>
          <w:color w:val="000000"/>
          <w:sz w:val="28"/>
        </w:rPr>
        <w:t>
      БС – адамның жәрдемақы тағайындауға жүгінген жылдың 1 қаңтарындағы облыстың (республикалық маңызы бар қаланың, астананың) білім басқармаларының "Жетімдерді, ата-анасының қамқорлығынсыз қалған балаларды әлеуметтік қамтамасыз ету" бюджеттік бағдарламалары бойынша қаржыландырылатын ұйымдарда толық мемлекеттік қамтамасыз етуде күтіп-бағылатын балалардың нақты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5-қосымша</w:t>
            </w:r>
          </w:p>
        </w:tc>
      </w:tr>
    </w:tbl>
    <w:bookmarkStart w:name="z124" w:id="121"/>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121"/>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158 бұйрығына</w:t>
            </w:r>
            <w:r>
              <w:br/>
            </w:r>
            <w:r>
              <w:rPr>
                <w:rFonts w:ascii="Times New Roman"/>
                <w:b w:val="false"/>
                <w:i w:val="false"/>
                <w:color w:val="000000"/>
                <w:sz w:val="20"/>
              </w:rPr>
              <w:t>5-қосымша</w:t>
            </w:r>
          </w:p>
        </w:tc>
      </w:tr>
    </w:tbl>
    <w:bookmarkStart w:name="z436" w:id="122"/>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тәрбиешілерге берілген баланы (балаларды) күтіп-бағуға ақшалай қаражатты тағайындау және төлеу мөлшері" мемлекеттік қызмет көрсету қағидалары</w:t>
      </w:r>
    </w:p>
    <w:bookmarkEnd w:id="122"/>
    <w:p>
      <w:pPr>
        <w:spacing w:after="0"/>
        <w:ind w:left="0"/>
        <w:jc w:val="both"/>
      </w:pPr>
      <w:r>
        <w:rPr>
          <w:rFonts w:ascii="Times New Roman"/>
          <w:b w:val="false"/>
          <w:i w:val="false"/>
          <w:color w:val="ff0000"/>
          <w:sz w:val="28"/>
        </w:rPr>
        <w:t xml:space="preserve">
      Ескерту. 5-қосымша жаңа редакцияда - ҚР Оқу-ағарту министрінің 16.02.2024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7" w:id="123"/>
    <w:p>
      <w:pPr>
        <w:spacing w:after="0"/>
        <w:ind w:left="0"/>
        <w:jc w:val="left"/>
      </w:pPr>
      <w:r>
        <w:rPr>
          <w:rFonts w:ascii="Times New Roman"/>
          <w:b/>
          <w:i w:val="false"/>
          <w:color w:val="000000"/>
        </w:rPr>
        <w:t xml:space="preserve"> 1-тарау. Жалпы ережелер</w:t>
      </w:r>
    </w:p>
    <w:bookmarkEnd w:id="123"/>
    <w:bookmarkStart w:name="z438" w:id="124"/>
    <w:p>
      <w:pPr>
        <w:spacing w:after="0"/>
        <w:ind w:left="0"/>
        <w:jc w:val="both"/>
      </w:pPr>
      <w:r>
        <w:rPr>
          <w:rFonts w:ascii="Times New Roman"/>
          <w:b w:val="false"/>
          <w:i w:val="false"/>
          <w:color w:val="000000"/>
          <w:sz w:val="28"/>
        </w:rPr>
        <w:t xml:space="preserve">
      1. Осы "Баланы (балаларды) патронаттық тәрбиелеуге беру және патронат тәрбиешілерге берілген баланы (балаларды) күтіп-бағуға ақшалай қаражатты тағайындау және төлеу мөлшері" мемлекеттік қызмет көрсету қағидалары (бұдан әрі – Қағидалар) Қазақстан Республикасы "Неке (ерлі-зайыптылық) және отбасы туралы" Кодексінің 133 бабының </w:t>
      </w:r>
      <w:r>
        <w:rPr>
          <w:rFonts w:ascii="Times New Roman"/>
          <w:b w:val="false"/>
          <w:i w:val="false"/>
          <w:color w:val="000000"/>
          <w:sz w:val="28"/>
        </w:rPr>
        <w:t>3 тармағы</w:t>
      </w:r>
      <w:r>
        <w:rPr>
          <w:rFonts w:ascii="Times New Roman"/>
          <w:b w:val="false"/>
          <w:i w:val="false"/>
          <w:color w:val="000000"/>
          <w:sz w:val="28"/>
        </w:rPr>
        <w:t xml:space="preserve"> және 137-бабының </w:t>
      </w:r>
      <w:r>
        <w:rPr>
          <w:rFonts w:ascii="Times New Roman"/>
          <w:b w:val="false"/>
          <w:i w:val="false"/>
          <w:color w:val="000000"/>
          <w:sz w:val="28"/>
        </w:rPr>
        <w:t>1-тармағы</w:t>
      </w:r>
      <w:r>
        <w:rPr>
          <w:rFonts w:ascii="Times New Roman"/>
          <w:b w:val="false"/>
          <w:i w:val="false"/>
          <w:color w:val="000000"/>
          <w:sz w:val="28"/>
        </w:rPr>
        <w:t xml:space="preserve"> мен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патронаттық тәрбиелеуге беру және оларды асырап-бағуға ақшалай қаражатты тағайындау және төлеу мөлшерінің тәртібін айқындайды.</w:t>
      </w:r>
    </w:p>
    <w:bookmarkEnd w:id="124"/>
    <w:bookmarkStart w:name="z439" w:id="125"/>
    <w:p>
      <w:pPr>
        <w:spacing w:after="0"/>
        <w:ind w:left="0"/>
        <w:jc w:val="both"/>
      </w:pPr>
      <w:r>
        <w:rPr>
          <w:rFonts w:ascii="Times New Roman"/>
          <w:b w:val="false"/>
          <w:i w:val="false"/>
          <w:color w:val="000000"/>
          <w:sz w:val="28"/>
        </w:rPr>
        <w:t>
      2.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ұйымындағы, медициналық немесе өзге де ұйымдағы балаларға белгіленеді.</w:t>
      </w:r>
    </w:p>
    <w:bookmarkEnd w:id="125"/>
    <w:bookmarkStart w:name="z440" w:id="126"/>
    <w:p>
      <w:pPr>
        <w:spacing w:after="0"/>
        <w:ind w:left="0"/>
        <w:jc w:val="left"/>
      </w:pPr>
      <w:r>
        <w:rPr>
          <w:rFonts w:ascii="Times New Roman"/>
          <w:b/>
          <w:i w:val="false"/>
          <w:color w:val="000000"/>
        </w:rPr>
        <w:t xml:space="preserve"> 2-тарау. Мемлекеттік қызмет көрсету тәртібі</w:t>
      </w:r>
    </w:p>
    <w:bookmarkEnd w:id="126"/>
    <w:bookmarkStart w:name="z441" w:id="127"/>
    <w:p>
      <w:pPr>
        <w:spacing w:after="0"/>
        <w:ind w:left="0"/>
        <w:jc w:val="both"/>
      </w:pPr>
      <w:r>
        <w:rPr>
          <w:rFonts w:ascii="Times New Roman"/>
          <w:b w:val="false"/>
          <w:i w:val="false"/>
          <w:color w:val="000000"/>
          <w:sz w:val="28"/>
        </w:rPr>
        <w:t xml:space="preserve">
      3. "Баланы (балаларды) патронаттық тәрбиелеуге беру және патронат тәрбиешілерге берілген баланы (балаларды) күтіп-бағуға ақшалай қаражатты тағайындау және төлеу мөлшері"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тәрбиешілерге берілген баланы (балаларды) күтіп-бағуға ақшалай қаражатты тағайындау және төлеу мөлшері"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127"/>
    <w:bookmarkStart w:name="z442" w:id="128"/>
    <w:p>
      <w:pPr>
        <w:spacing w:after="0"/>
        <w:ind w:left="0"/>
        <w:jc w:val="both"/>
      </w:pPr>
      <w:r>
        <w:rPr>
          <w:rFonts w:ascii="Times New Roman"/>
          <w:b w:val="false"/>
          <w:i w:val="false"/>
          <w:color w:val="000000"/>
          <w:sz w:val="28"/>
        </w:rPr>
        <w:t>
      4.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28"/>
    <w:bookmarkStart w:name="z443" w:id="129"/>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29"/>
    <w:bookmarkStart w:name="z444" w:id="130"/>
    <w:p>
      <w:pPr>
        <w:spacing w:after="0"/>
        <w:ind w:left="0"/>
        <w:jc w:val="both"/>
      </w:pPr>
      <w:r>
        <w:rPr>
          <w:rFonts w:ascii="Times New Roman"/>
          <w:b w:val="false"/>
          <w:i w:val="false"/>
          <w:color w:val="000000"/>
          <w:sz w:val="28"/>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bookmarkEnd w:id="130"/>
    <w:p>
      <w:pPr>
        <w:spacing w:after="0"/>
        <w:ind w:left="0"/>
        <w:jc w:val="both"/>
      </w:pPr>
      <w:r>
        <w:rPr>
          <w:rFonts w:ascii="Times New Roman"/>
          <w:b w:val="false"/>
          <w:i w:val="false"/>
          <w:color w:val="000000"/>
          <w:sz w:val="28"/>
        </w:rPr>
        <w:t>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bookmarkStart w:name="z445" w:id="131"/>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31"/>
    <w:bookmarkStart w:name="z446" w:id="132"/>
    <w:p>
      <w:pPr>
        <w:spacing w:after="0"/>
        <w:ind w:left="0"/>
        <w:jc w:val="both"/>
      </w:pPr>
      <w:r>
        <w:rPr>
          <w:rFonts w:ascii="Times New Roman"/>
          <w:b w:val="false"/>
          <w:i w:val="false"/>
          <w:color w:val="000000"/>
          <w:sz w:val="28"/>
        </w:rPr>
        <w:t>
      8. Акт жасалғаннан кейін көрсетілетін қызметті беруші он жасқа толған баланың оны патронаттық тәрбиеге беру туралы келісімін 2 (екі) жұмыс күні ішінде рәсімдейді.</w:t>
      </w:r>
    </w:p>
    <w:bookmarkEnd w:id="132"/>
    <w:bookmarkStart w:name="z447" w:id="133"/>
    <w:p>
      <w:pPr>
        <w:spacing w:after="0"/>
        <w:ind w:left="0"/>
        <w:jc w:val="both"/>
      </w:pPr>
      <w:r>
        <w:rPr>
          <w:rFonts w:ascii="Times New Roman"/>
          <w:b w:val="false"/>
          <w:i w:val="false"/>
          <w:color w:val="000000"/>
          <w:sz w:val="28"/>
        </w:rPr>
        <w:t xml:space="preserve">
      9.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патронаттық тәрбиелеуге беру туралы шарт (бұдан әрі – шарт) жасасу туралы хабарлама дайындайды.</w:t>
      </w:r>
    </w:p>
    <w:bookmarkEnd w:id="133"/>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74-бабына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bookmarkStart w:name="z448" w:id="134"/>
    <w:p>
      <w:pPr>
        <w:spacing w:after="0"/>
        <w:ind w:left="0"/>
        <w:jc w:val="both"/>
      </w:pPr>
      <w:r>
        <w:rPr>
          <w:rFonts w:ascii="Times New Roman"/>
          <w:b w:val="false"/>
          <w:i w:val="false"/>
          <w:color w:val="000000"/>
          <w:sz w:val="28"/>
        </w:rPr>
        <w:t>
      10.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bookmarkEnd w:id="134"/>
    <w:bookmarkStart w:name="z449" w:id="135"/>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bookmarkEnd w:id="135"/>
    <w:bookmarkStart w:name="z450" w:id="136"/>
    <w:p>
      <w:pPr>
        <w:spacing w:after="0"/>
        <w:ind w:left="0"/>
        <w:jc w:val="both"/>
      </w:pPr>
      <w:r>
        <w:rPr>
          <w:rFonts w:ascii="Times New Roman"/>
          <w:b w:val="false"/>
          <w:i w:val="false"/>
          <w:color w:val="000000"/>
          <w:sz w:val="28"/>
        </w:rPr>
        <w:t xml:space="preserve">
      12. Туысы, өгей әкесі (өгей шешесі) түріндегі көрсетілетін қызметті алушы баланы (балаларды) патронаттық тәрбиелеуге қабылдаған кезден бастап күнтізбелік бір жыл ішінде көрсетілетін қызметті берушіге Кодекстің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психологиялық даярлықтан өткені туралы сертификат береді.</w:t>
      </w:r>
    </w:p>
    <w:bookmarkEnd w:id="136"/>
    <w:bookmarkStart w:name="z451" w:id="137"/>
    <w:p>
      <w:pPr>
        <w:spacing w:after="0"/>
        <w:ind w:left="0"/>
        <w:jc w:val="both"/>
      </w:pPr>
      <w:r>
        <w:rPr>
          <w:rFonts w:ascii="Times New Roman"/>
          <w:b w:val="false"/>
          <w:i w:val="false"/>
          <w:color w:val="000000"/>
          <w:sz w:val="28"/>
        </w:rPr>
        <w:t xml:space="preserve">
      13.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37"/>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"электрондық үкіметтің" ақпараттық-коммуникациялық инфрақұрылым операторын Мемлекеттік қызмет көрсетуге қойылатын талаптарға енгізілген өзгерістер мен толықтырулар туралы хабардар етеді.</w:t>
      </w:r>
    </w:p>
    <w:bookmarkStart w:name="z452" w:id="138"/>
    <w:p>
      <w:pPr>
        <w:spacing w:after="0"/>
        <w:ind w:left="0"/>
        <w:jc w:val="left"/>
      </w:pPr>
      <w:r>
        <w:rPr>
          <w:rFonts w:ascii="Times New Roman"/>
          <w:b/>
          <w:i w:val="false"/>
          <w:color w:val="000000"/>
        </w:rPr>
        <w:t xml:space="preserve"> 3-тарау. Көрсететін қызмет алушыға берiлген баланы (балаларды) күтіп-бағуға бөлінетін ақша қаражатын төлеу тәртiбi</w:t>
      </w:r>
    </w:p>
    <w:bookmarkEnd w:id="138"/>
    <w:bookmarkStart w:name="z453" w:id="139"/>
    <w:p>
      <w:pPr>
        <w:spacing w:after="0"/>
        <w:ind w:left="0"/>
        <w:jc w:val="both"/>
      </w:pPr>
      <w:r>
        <w:rPr>
          <w:rFonts w:ascii="Times New Roman"/>
          <w:b w:val="false"/>
          <w:i w:val="false"/>
          <w:color w:val="000000"/>
          <w:sz w:val="28"/>
        </w:rPr>
        <w:t>
      14. Білім беру ұйымдарында, медициналық немесе басқа ұйымда мемлекет толық қамтамасыз ететін қамқорлықтағы балаларға ақша қаражаты тағайындалмайды.</w:t>
      </w:r>
    </w:p>
    <w:bookmarkEnd w:id="139"/>
    <w:bookmarkStart w:name="z454" w:id="140"/>
    <w:p>
      <w:pPr>
        <w:spacing w:after="0"/>
        <w:ind w:left="0"/>
        <w:jc w:val="both"/>
      </w:pPr>
      <w:r>
        <w:rPr>
          <w:rFonts w:ascii="Times New Roman"/>
          <w:b w:val="false"/>
          <w:i w:val="false"/>
          <w:color w:val="000000"/>
          <w:sz w:val="28"/>
        </w:rPr>
        <w:t>
      15. Қызмет алушыға ақша қаражатын тағайындау туралы шешімнің негізінде көрсетілетін қызмет берушіге 5 (бес) жұмыс күні ішінде патронат тәрбиешілерге ақша қаражатын төлеуді жүргізеді.</w:t>
      </w:r>
    </w:p>
    <w:bookmarkEnd w:id="140"/>
    <w:bookmarkStart w:name="z455" w:id="141"/>
    <w:p>
      <w:pPr>
        <w:spacing w:after="0"/>
        <w:ind w:left="0"/>
        <w:jc w:val="both"/>
      </w:pPr>
      <w:r>
        <w:rPr>
          <w:rFonts w:ascii="Times New Roman"/>
          <w:b w:val="false"/>
          <w:i w:val="false"/>
          <w:color w:val="000000"/>
          <w:sz w:val="28"/>
        </w:rPr>
        <w:t>
      16. Патронаттық тәрбиедегі балаға (балаларға) бөлінетін ақша қаражатын төлеудi мерзiмiнен бұрын тоқтатуға әкеп соғатын, осы Қағидалардың 18-тармағында көрсетілген жағдайларды қоспағанда, қамқорлықтағы балаға он сегіз жасқа толғанға дейiн көрсетілетін қызмет алушыға тағайындалады және төленедi.</w:t>
      </w:r>
    </w:p>
    <w:bookmarkEnd w:id="141"/>
    <w:bookmarkStart w:name="z456" w:id="142"/>
    <w:p>
      <w:pPr>
        <w:spacing w:after="0"/>
        <w:ind w:left="0"/>
        <w:jc w:val="both"/>
      </w:pPr>
      <w:r>
        <w:rPr>
          <w:rFonts w:ascii="Times New Roman"/>
          <w:b w:val="false"/>
          <w:i w:val="false"/>
          <w:color w:val="000000"/>
          <w:sz w:val="28"/>
        </w:rPr>
        <w:t>
      17. Қызмет алушыға берілген баланы (балаларды) күтіп-бағуға бөлінетін ақша қаражатын төлеуді көрсетілетін қызмет алушы мен көрсетілетін қызмет беруші арасында жасалатын баланы (балаларды) патронаттық тәрбиелеуге беру туралы шарттың негізінде ақша қаражатын тағайындау туралы шешім шыққан күннен бастап ағымдағы айдың 15-күнінен кешіктірмей ай сайын жүргізеді.</w:t>
      </w:r>
    </w:p>
    <w:bookmarkEnd w:id="142"/>
    <w:bookmarkStart w:name="z457" w:id="143"/>
    <w:p>
      <w:pPr>
        <w:spacing w:after="0"/>
        <w:ind w:left="0"/>
        <w:jc w:val="both"/>
      </w:pPr>
      <w:r>
        <w:rPr>
          <w:rFonts w:ascii="Times New Roman"/>
          <w:b w:val="false"/>
          <w:i w:val="false"/>
          <w:color w:val="000000"/>
          <w:sz w:val="28"/>
        </w:rPr>
        <w:t>
      18. Қызмет алушыға баланы (балаларды) күтіп-бағуға бөлінетін ақша қаражатын төлеу мынадай негiздемелер бойынша тоқтатылады:</w:t>
      </w:r>
    </w:p>
    <w:bookmarkEnd w:id="143"/>
    <w:p>
      <w:pPr>
        <w:spacing w:after="0"/>
        <w:ind w:left="0"/>
        <w:jc w:val="both"/>
      </w:pPr>
      <w:r>
        <w:rPr>
          <w:rFonts w:ascii="Times New Roman"/>
          <w:b w:val="false"/>
          <w:i w:val="false"/>
          <w:color w:val="000000"/>
          <w:sz w:val="28"/>
        </w:rPr>
        <w:t>
      1) қамқорлықтағы баланың кәмелетке толуы;</w:t>
      </w:r>
    </w:p>
    <w:p>
      <w:pPr>
        <w:spacing w:after="0"/>
        <w:ind w:left="0"/>
        <w:jc w:val="both"/>
      </w:pPr>
      <w:r>
        <w:rPr>
          <w:rFonts w:ascii="Times New Roman"/>
          <w:b w:val="false"/>
          <w:i w:val="false"/>
          <w:color w:val="000000"/>
          <w:sz w:val="28"/>
        </w:rPr>
        <w:t>
      2) қамқорлықтағы баланың жетiм балалар мен ата-аналарының қамқорлығынсыз қалған балаларға арналған ұйымдарға, стационар үлгісіндегі медициналық-әлеуметтік мекемеге толық мемлекеттік қамтамасыз етуге орналасуы;</w:t>
      </w:r>
    </w:p>
    <w:p>
      <w:pPr>
        <w:spacing w:after="0"/>
        <w:ind w:left="0"/>
        <w:jc w:val="both"/>
      </w:pPr>
      <w:r>
        <w:rPr>
          <w:rFonts w:ascii="Times New Roman"/>
          <w:b w:val="false"/>
          <w:i w:val="false"/>
          <w:color w:val="000000"/>
          <w:sz w:val="28"/>
        </w:rPr>
        <w:t>
      3) қамқорлықтағы баланы асырап алу;</w:t>
      </w:r>
    </w:p>
    <w:p>
      <w:pPr>
        <w:spacing w:after="0"/>
        <w:ind w:left="0"/>
        <w:jc w:val="both"/>
      </w:pPr>
      <w:r>
        <w:rPr>
          <w:rFonts w:ascii="Times New Roman"/>
          <w:b w:val="false"/>
          <w:i w:val="false"/>
          <w:color w:val="000000"/>
          <w:sz w:val="28"/>
        </w:rPr>
        <w:t>
      4) патронат тәрбиешiнiң өз мiндеттерiн атқарудан шеттетілуі;</w:t>
      </w:r>
    </w:p>
    <w:p>
      <w:pPr>
        <w:spacing w:after="0"/>
        <w:ind w:left="0"/>
        <w:jc w:val="both"/>
      </w:pPr>
      <w:r>
        <w:rPr>
          <w:rFonts w:ascii="Times New Roman"/>
          <w:b w:val="false"/>
          <w:i w:val="false"/>
          <w:color w:val="000000"/>
          <w:sz w:val="28"/>
        </w:rPr>
        <w:t>
      5) шарт мерзiмiнiң өтуi немесе оның мерзiмiнен бұрын бұзылуы.</w:t>
      </w:r>
    </w:p>
    <w:bookmarkStart w:name="z458" w:id="144"/>
    <w:p>
      <w:pPr>
        <w:spacing w:after="0"/>
        <w:ind w:left="0"/>
        <w:jc w:val="both"/>
      </w:pPr>
      <w:r>
        <w:rPr>
          <w:rFonts w:ascii="Times New Roman"/>
          <w:b w:val="false"/>
          <w:i w:val="false"/>
          <w:color w:val="000000"/>
          <w:sz w:val="28"/>
        </w:rPr>
        <w:t>
      19. Қызмет алушыға берілген баланы (балаларды) күтіп-бағуға бөлінетін ақша қаражатын төлеуді тоқтату көрсетілетін қызмет берушінің шешiмi бойынша, төлеудi тоқтатуға әкеп соқтырған мән-жайлар туындаған айдан кейiнгi айдан бастап жүргiзiледi.</w:t>
      </w:r>
    </w:p>
    <w:bookmarkEnd w:id="144"/>
    <w:bookmarkStart w:name="z459" w:id="145"/>
    <w:p>
      <w:pPr>
        <w:spacing w:after="0"/>
        <w:ind w:left="0"/>
        <w:jc w:val="both"/>
      </w:pPr>
      <w:r>
        <w:rPr>
          <w:rFonts w:ascii="Times New Roman"/>
          <w:b w:val="false"/>
          <w:i w:val="false"/>
          <w:color w:val="000000"/>
          <w:sz w:val="28"/>
        </w:rPr>
        <w:t>
      20. Көрсетілетін қызмет беруші шешiм қабылданған күнiнен бастап бір ай мерзiмде қызмет алушыға ақша қаражатын төлеудiң тоқтатылғаны туралы хабардар етеді.</w:t>
      </w:r>
    </w:p>
    <w:bookmarkEnd w:id="145"/>
    <w:bookmarkStart w:name="z460" w:id="146"/>
    <w:p>
      <w:pPr>
        <w:spacing w:after="0"/>
        <w:ind w:left="0"/>
        <w:jc w:val="both"/>
      </w:pPr>
      <w:r>
        <w:rPr>
          <w:rFonts w:ascii="Times New Roman"/>
          <w:b w:val="false"/>
          <w:i w:val="false"/>
          <w:color w:val="000000"/>
          <w:sz w:val="28"/>
        </w:rPr>
        <w:t>
      21. Көрсетілетін қызмет берушінің кiнәсiнен көрсетілетін қызмет алушы уақтылы алмаған ақша қаражаты, егер ол үшiн өтiнiш қамқорлықтағы бала он сегіз жасқа толғанға дейiн берiлсе, көрсетілетін қызмет берушіге өтініш түскен күннен бастап барлық өткен кезең үшiн төленедi.</w:t>
      </w:r>
    </w:p>
    <w:bookmarkEnd w:id="146"/>
    <w:bookmarkStart w:name="z461" w:id="147"/>
    <w:p>
      <w:pPr>
        <w:spacing w:after="0"/>
        <w:ind w:left="0"/>
        <w:jc w:val="both"/>
      </w:pPr>
      <w:r>
        <w:rPr>
          <w:rFonts w:ascii="Times New Roman"/>
          <w:b w:val="false"/>
          <w:i w:val="false"/>
          <w:color w:val="000000"/>
          <w:sz w:val="28"/>
        </w:rPr>
        <w:t>
      22. Патронаттағы балаға (балаларға) ақша қаражатын тағайындау және төлеу бойынша құжаттар көрсетілетін қызмет берушінің қамқорлықтағы балалардың жеке істерінде сақталады.</w:t>
      </w:r>
    </w:p>
    <w:bookmarkEnd w:id="147"/>
    <w:bookmarkStart w:name="z462" w:id="148"/>
    <w:p>
      <w:pPr>
        <w:spacing w:after="0"/>
        <w:ind w:left="0"/>
        <w:jc w:val="both"/>
      </w:pPr>
      <w:r>
        <w:rPr>
          <w:rFonts w:ascii="Times New Roman"/>
          <w:b w:val="false"/>
          <w:i w:val="false"/>
          <w:color w:val="000000"/>
          <w:sz w:val="28"/>
        </w:rPr>
        <w:t>
      23. Қызмет алушы шығыстарды есепке алуды ақша қаражатының кірісі және шығысы бойынша жазбалар түрінде жүргізеді.</w:t>
      </w:r>
    </w:p>
    <w:bookmarkEnd w:id="148"/>
    <w:bookmarkStart w:name="z463" w:id="149"/>
    <w:p>
      <w:pPr>
        <w:spacing w:after="0"/>
        <w:ind w:left="0"/>
        <w:jc w:val="left"/>
      </w:pPr>
      <w:r>
        <w:rPr>
          <w:rFonts w:ascii="Times New Roman"/>
          <w:b/>
          <w:i w:val="false"/>
          <w:color w:val="000000"/>
        </w:rPr>
        <w:t xml:space="preserve"> 4-тарау. Қызмет алушыға берiлген баланы (балаларды) күтіп-бағуға бөлінетін ақша қаражатын төлеу мөлшері</w:t>
      </w:r>
    </w:p>
    <w:bookmarkEnd w:id="149"/>
    <w:bookmarkStart w:name="z464" w:id="150"/>
    <w:p>
      <w:pPr>
        <w:spacing w:after="0"/>
        <w:ind w:left="0"/>
        <w:jc w:val="both"/>
      </w:pPr>
      <w:r>
        <w:rPr>
          <w:rFonts w:ascii="Times New Roman"/>
          <w:b w:val="false"/>
          <w:i w:val="false"/>
          <w:color w:val="000000"/>
          <w:sz w:val="28"/>
        </w:rPr>
        <w:t>
      24. Қызмет алушыға берiлген баланы (балаларды) күтіп-бағуға бөлінетін ақша қаражатын төлеу ай сайын мынадай мөлшерде жүргiзiледi:</w:t>
      </w:r>
    </w:p>
    <w:bookmarkEnd w:id="150"/>
    <w:p>
      <w:pPr>
        <w:spacing w:after="0"/>
        <w:ind w:left="0"/>
        <w:jc w:val="both"/>
      </w:pPr>
      <w:r>
        <w:rPr>
          <w:rFonts w:ascii="Times New Roman"/>
          <w:b w:val="false"/>
          <w:i w:val="false"/>
          <w:color w:val="000000"/>
          <w:sz w:val="28"/>
        </w:rPr>
        <w:t>
      1) мектеп жасына дейiнгi бiр бала үшiн тамақтану – 6 (алты) айлық есептiк көрсеткiш;</w:t>
      </w:r>
    </w:p>
    <w:p>
      <w:pPr>
        <w:spacing w:after="0"/>
        <w:ind w:left="0"/>
        <w:jc w:val="both"/>
      </w:pPr>
      <w:r>
        <w:rPr>
          <w:rFonts w:ascii="Times New Roman"/>
          <w:b w:val="false"/>
          <w:i w:val="false"/>
          <w:color w:val="000000"/>
          <w:sz w:val="28"/>
        </w:rPr>
        <w:t>
      2) мектеп жасындағы бiр бала үшiн тамақтану – 7 (жеті) айлық есептiк көрсеткiш;</w:t>
      </w:r>
    </w:p>
    <w:p>
      <w:pPr>
        <w:spacing w:after="0"/>
        <w:ind w:left="0"/>
        <w:jc w:val="both"/>
      </w:pPr>
      <w:r>
        <w:rPr>
          <w:rFonts w:ascii="Times New Roman"/>
          <w:b w:val="false"/>
          <w:i w:val="false"/>
          <w:color w:val="000000"/>
          <w:sz w:val="28"/>
        </w:rPr>
        <w:t>
      3) бiр баланың киiм-кешегi, аяқ киiмi және жұмсақ мүкәммалы – 3 (үш) айлық есептiк көрсеткiш.</w:t>
      </w:r>
    </w:p>
    <w:bookmarkStart w:name="z465" w:id="151"/>
    <w:p>
      <w:pPr>
        <w:spacing w:after="0"/>
        <w:ind w:left="0"/>
        <w:jc w:val="both"/>
      </w:pPr>
      <w:r>
        <w:rPr>
          <w:rFonts w:ascii="Times New Roman"/>
          <w:b w:val="false"/>
          <w:i w:val="false"/>
          <w:color w:val="000000"/>
          <w:sz w:val="28"/>
        </w:rPr>
        <w:t>
      25. Көрсетілетін қызмет беруші қызмет алушыларға берiлген баланы (балаларды) күтіп-бағуға бөлінетін ақша қаражатының жұмсалуын бақылауды жарты жылда кемінде 1 (бір) рет жүргізеді.</w:t>
      </w:r>
    </w:p>
    <w:bookmarkEnd w:id="151"/>
    <w:bookmarkStart w:name="z466" w:id="152"/>
    <w:p>
      <w:pPr>
        <w:spacing w:after="0"/>
        <w:ind w:left="0"/>
        <w:jc w:val="left"/>
      </w:pPr>
      <w:r>
        <w:rPr>
          <w:rFonts w:ascii="Times New Roman"/>
          <w:b/>
          <w:i w:val="false"/>
          <w:color w:val="000000"/>
        </w:rPr>
        <w:t xml:space="preserve"> 5-тарау.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52"/>
    <w:bookmarkStart w:name="z467" w:id="153"/>
    <w:p>
      <w:pPr>
        <w:spacing w:after="0"/>
        <w:ind w:left="0"/>
        <w:jc w:val="both"/>
      </w:pPr>
      <w:r>
        <w:rPr>
          <w:rFonts w:ascii="Times New Roman"/>
          <w:b w:val="false"/>
          <w:i w:val="false"/>
          <w:color w:val="000000"/>
          <w:sz w:val="28"/>
        </w:rPr>
        <w:t>
      26.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заңда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Start w:name="z468" w:id="154"/>
    <w:p>
      <w:pPr>
        <w:spacing w:after="0"/>
        <w:ind w:left="0"/>
        <w:jc w:val="both"/>
      </w:pPr>
      <w:r>
        <w:rPr>
          <w:rFonts w:ascii="Times New Roman"/>
          <w:b w:val="false"/>
          <w:i w:val="false"/>
          <w:color w:val="000000"/>
          <w:sz w:val="28"/>
        </w:rPr>
        <w:t>
      27. Қызметті алушы, егер мемлекеттік қызмет көрсету нәтижелерімен келіспесе, Қазақстан Республикасының заңнамасында белгіленген тәртіппен сотқа жүгінуге құқылы.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тәрбиешілерге </w:t>
            </w:r>
            <w:r>
              <w:br/>
            </w:r>
            <w:r>
              <w:rPr>
                <w:rFonts w:ascii="Times New Roman"/>
                <w:b w:val="false"/>
                <w:i w:val="false"/>
                <w:color w:val="000000"/>
                <w:sz w:val="20"/>
              </w:rPr>
              <w:t xml:space="preserve">берілген баланы (балаларды) </w:t>
            </w:r>
            <w:r>
              <w:br/>
            </w:r>
            <w:r>
              <w:rPr>
                <w:rFonts w:ascii="Times New Roman"/>
                <w:b w:val="false"/>
                <w:i w:val="false"/>
                <w:color w:val="000000"/>
                <w:sz w:val="20"/>
              </w:rPr>
              <w:t>күтіп-бағуға ақшалай</w:t>
            </w:r>
            <w:r>
              <w:br/>
            </w:r>
            <w:r>
              <w:rPr>
                <w:rFonts w:ascii="Times New Roman"/>
                <w:b w:val="false"/>
                <w:i w:val="false"/>
                <w:color w:val="000000"/>
                <w:sz w:val="20"/>
              </w:rPr>
              <w:t xml:space="preserve">қаражатты тағайындау және </w:t>
            </w:r>
            <w:r>
              <w:br/>
            </w:r>
            <w:r>
              <w:rPr>
                <w:rFonts w:ascii="Times New Roman"/>
                <w:b w:val="false"/>
                <w:i w:val="false"/>
                <w:color w:val="000000"/>
                <w:sz w:val="20"/>
              </w:rPr>
              <w:t>төлеу мөлшері" қағидалары</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(органның атауы)</w:t>
            </w:r>
          </w:p>
        </w:tc>
      </w:tr>
    </w:tbl>
    <w:bookmarkStart w:name="z470" w:id="155"/>
    <w:p>
      <w:pPr>
        <w:spacing w:after="0"/>
        <w:ind w:left="0"/>
        <w:jc w:val="left"/>
      </w:pPr>
      <w:r>
        <w:rPr>
          <w:rFonts w:ascii="Times New Roman"/>
          <w:b/>
          <w:i w:val="false"/>
          <w:color w:val="000000"/>
        </w:rPr>
        <w:t xml:space="preserve"> Патронаттық тәрбиеші болуға ниет білдіру және ақшалай қаражат тағайындау туралы өтініш</w:t>
      </w:r>
    </w:p>
    <w:bookmarkEnd w:id="155"/>
    <w:p>
      <w:pPr>
        <w:spacing w:after="0"/>
        <w:ind w:left="0"/>
        <w:jc w:val="both"/>
      </w:pPr>
      <w:r>
        <w:rPr>
          <w:rFonts w:ascii="Times New Roman"/>
          <w:b w:val="false"/>
          <w:i w:val="false"/>
          <w:color w:val="000000"/>
          <w:sz w:val="28"/>
        </w:rPr>
        <w:t xml:space="preserve">
      Балаларды патронаттық тәрбиеге беруді және оларға асырап-бағуға </w:t>
      </w:r>
    </w:p>
    <w:p>
      <w:pPr>
        <w:spacing w:after="0"/>
        <w:ind w:left="0"/>
        <w:jc w:val="both"/>
      </w:pPr>
      <w:r>
        <w:rPr>
          <w:rFonts w:ascii="Times New Roman"/>
          <w:b w:val="false"/>
          <w:i w:val="false"/>
          <w:color w:val="000000"/>
          <w:sz w:val="28"/>
        </w:rPr>
        <w:t xml:space="preserve">
      ақшалай қаражат тағайындауды сұраймын </w:t>
      </w:r>
    </w:p>
    <w:p>
      <w:pPr>
        <w:spacing w:after="0"/>
        <w:ind w:left="0"/>
        <w:jc w:val="both"/>
      </w:pPr>
      <w:r>
        <w:rPr>
          <w:rFonts w:ascii="Times New Roman"/>
          <w:b w:val="false"/>
          <w:i w:val="false"/>
          <w:color w:val="000000"/>
          <w:sz w:val="28"/>
        </w:rPr>
        <w:t xml:space="preserve">
      1. ________________________________ (баланың (балалардың) тегі, аты, әкесінің аты </w:t>
      </w:r>
    </w:p>
    <w:p>
      <w:pPr>
        <w:spacing w:after="0"/>
        <w:ind w:left="0"/>
        <w:jc w:val="both"/>
      </w:pPr>
      <w:r>
        <w:rPr>
          <w:rFonts w:ascii="Times New Roman"/>
          <w:b w:val="false"/>
          <w:i w:val="false"/>
          <w:color w:val="000000"/>
          <w:sz w:val="28"/>
        </w:rPr>
        <w:t xml:space="preserve">
      (бар болғанда), және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 (баланың (балалардың) тегі, аты, әкесінің аты </w:t>
      </w:r>
    </w:p>
    <w:p>
      <w:pPr>
        <w:spacing w:after="0"/>
        <w:ind w:left="0"/>
        <w:jc w:val="both"/>
      </w:pPr>
      <w:r>
        <w:rPr>
          <w:rFonts w:ascii="Times New Roman"/>
          <w:b w:val="false"/>
          <w:i w:val="false"/>
          <w:color w:val="000000"/>
          <w:sz w:val="28"/>
        </w:rPr>
        <w:t xml:space="preserve">
      (бар болғанда), және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_________________________________(баланың (балалардың) тегі, аты, әкесінің аты </w:t>
      </w:r>
    </w:p>
    <w:p>
      <w:pPr>
        <w:spacing w:after="0"/>
        <w:ind w:left="0"/>
        <w:jc w:val="both"/>
      </w:pPr>
      <w:r>
        <w:rPr>
          <w:rFonts w:ascii="Times New Roman"/>
          <w:b w:val="false"/>
          <w:i w:val="false"/>
          <w:color w:val="000000"/>
          <w:sz w:val="28"/>
        </w:rPr>
        <w:t xml:space="preserve">
      (бар болғанда), және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__________________________________(баланың (балалардың) тегі, аты, әкесінің аты </w:t>
      </w:r>
    </w:p>
    <w:p>
      <w:pPr>
        <w:spacing w:after="0"/>
        <w:ind w:left="0"/>
        <w:jc w:val="both"/>
      </w:pPr>
      <w:r>
        <w:rPr>
          <w:rFonts w:ascii="Times New Roman"/>
          <w:b w:val="false"/>
          <w:i w:val="false"/>
          <w:color w:val="000000"/>
          <w:sz w:val="28"/>
        </w:rPr>
        <w:t xml:space="preserve">
      (бар болғанда), және жеке сәйкестендіру нөмірі) (білім ұйымының атау). </w:t>
      </w:r>
    </w:p>
    <w:p>
      <w:pPr>
        <w:spacing w:after="0"/>
        <w:ind w:left="0"/>
        <w:jc w:val="both"/>
      </w:pPr>
      <w:r>
        <w:rPr>
          <w:rFonts w:ascii="Times New Roman"/>
          <w:b w:val="false"/>
          <w:i w:val="false"/>
          <w:color w:val="000000"/>
          <w:sz w:val="28"/>
        </w:rPr>
        <w:t xml:space="preserve">
      Тұрғын үй-тұрмыстық жағдай зерделеуін өткізуге қарсы емеспін. </w:t>
      </w:r>
    </w:p>
    <w:p>
      <w:pPr>
        <w:spacing w:after="0"/>
        <w:ind w:left="0"/>
        <w:jc w:val="both"/>
      </w:pPr>
      <w:r>
        <w:rPr>
          <w:rFonts w:ascii="Times New Roman"/>
          <w:b w:val="false"/>
          <w:i w:val="false"/>
          <w:color w:val="000000"/>
          <w:sz w:val="28"/>
        </w:rPr>
        <w:t xml:space="preserve">
      Тұрғылықты мекенжайым өзгерген жағдайда күнтізбелік 10 (он) күн ішінде ол туралы </w:t>
      </w:r>
    </w:p>
    <w:p>
      <w:pPr>
        <w:spacing w:after="0"/>
        <w:ind w:left="0"/>
        <w:jc w:val="both"/>
      </w:pPr>
      <w:r>
        <w:rPr>
          <w:rFonts w:ascii="Times New Roman"/>
          <w:b w:val="false"/>
          <w:i w:val="false"/>
          <w:color w:val="000000"/>
          <w:sz w:val="28"/>
        </w:rPr>
        <w:t xml:space="preserve">
      міндетті түрде хабарлаймын. </w:t>
      </w:r>
    </w:p>
    <w:p>
      <w:pPr>
        <w:spacing w:after="0"/>
        <w:ind w:left="0"/>
        <w:jc w:val="both"/>
      </w:pPr>
      <w:r>
        <w:rPr>
          <w:rFonts w:ascii="Times New Roman"/>
          <w:b w:val="false"/>
          <w:i w:val="false"/>
          <w:color w:val="000000"/>
          <w:sz w:val="28"/>
        </w:rPr>
        <w:t xml:space="preserve">
      Дұрыс емес мәліметтер мен жалған құжаттар ұсынғаны үшін жауапкершілік туралы </w:t>
      </w:r>
    </w:p>
    <w:p>
      <w:pPr>
        <w:spacing w:after="0"/>
        <w:ind w:left="0"/>
        <w:jc w:val="both"/>
      </w:pPr>
      <w:r>
        <w:rPr>
          <w:rFonts w:ascii="Times New Roman"/>
          <w:b w:val="false"/>
          <w:i w:val="false"/>
          <w:color w:val="000000"/>
          <w:sz w:val="28"/>
        </w:rPr>
        <w:t xml:space="preserve">
      ескертілді.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xml:space="preserve">
      20__ жылғы "___" ______________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тәрбиешілерге </w:t>
            </w:r>
            <w:r>
              <w:br/>
            </w:r>
            <w:r>
              <w:rPr>
                <w:rFonts w:ascii="Times New Roman"/>
                <w:b w:val="false"/>
                <w:i w:val="false"/>
                <w:color w:val="000000"/>
                <w:sz w:val="20"/>
              </w:rPr>
              <w:t xml:space="preserve">берілген баланы (балаларды) </w:t>
            </w:r>
            <w:r>
              <w:br/>
            </w:r>
            <w:r>
              <w:rPr>
                <w:rFonts w:ascii="Times New Roman"/>
                <w:b w:val="false"/>
                <w:i w:val="false"/>
                <w:color w:val="000000"/>
                <w:sz w:val="20"/>
              </w:rPr>
              <w:t>күтіп-бағуға ақшалай</w:t>
            </w:r>
            <w:r>
              <w:br/>
            </w:r>
            <w:r>
              <w:rPr>
                <w:rFonts w:ascii="Times New Roman"/>
                <w:b w:val="false"/>
                <w:i w:val="false"/>
                <w:color w:val="000000"/>
                <w:sz w:val="20"/>
              </w:rPr>
              <w:t>қаражатты тағайындау және</w:t>
            </w:r>
            <w:r>
              <w:br/>
            </w:r>
            <w:r>
              <w:rPr>
                <w:rFonts w:ascii="Times New Roman"/>
                <w:b w:val="false"/>
                <w:i w:val="false"/>
                <w:color w:val="000000"/>
                <w:sz w:val="20"/>
              </w:rPr>
              <w:t>төлеу мөлшері" қағидалары</w:t>
            </w:r>
            <w:r>
              <w:br/>
            </w:r>
            <w:r>
              <w:rPr>
                <w:rFonts w:ascii="Times New Roman"/>
                <w:b w:val="false"/>
                <w:i w:val="false"/>
                <w:color w:val="000000"/>
                <w:sz w:val="20"/>
              </w:rPr>
              <w:t>2-қосымша</w:t>
            </w:r>
          </w:p>
        </w:tc>
      </w:tr>
    </w:tbl>
    <w:bookmarkStart w:name="z472" w:id="156"/>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тәрбиешілерге берілген баланы (балаларды) күтіп-бағуға ақшалай қаражатты тағайындау және төлеу мөлшері" мемлекеттік қызмет көрсетуге қойылатын негізгі талаптардың тізбесі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тәрбиеге беру туралы шарт жасау туралы хабарлама және қызмет алушыға баланы (балаларды) күтіп-бағуға бөлінетін ақша қаражатын тағайындау туралы шешім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ЭЦҚ-сы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кезде бір реттік пароль арқылы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pPr>
              <w:spacing w:after="20"/>
              <w:ind w:left="20"/>
              <w:jc w:val="both"/>
            </w:pPr>
            <w:r>
              <w:rPr>
                <w:rFonts w:ascii="Times New Roman"/>
                <w:b w:val="false"/>
                <w:i w:val="false"/>
                <w:color w:val="000000"/>
                <w:sz w:val="20"/>
              </w:rPr>
              <w:t>
2) егер көрсетілетін қызметті алушы некеде тұрса оның жұбайының (зайыбының) келiсiмiнің электрондық көшірмесі;</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xml:space="preserve">
5)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12127 болып тіркелген)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6) білімі туралы мәліметінің электрондық көшірмесі;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көшірмесі;</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xml:space="preserve">
 Жеке басын растайтын құжаттар, некеге тұру туралы куәлік туралы мәліметтерді, көрсетілетін қызметті алушының және егер некеде тұрса,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кодекстің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патронаттық тәрбиеге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Кодекстің 91-бабының </w:t>
            </w:r>
            <w:r>
              <w:rPr>
                <w:rFonts w:ascii="Times New Roman"/>
                <w:b w:val="false"/>
                <w:i w:val="false"/>
                <w:color w:val="000000"/>
                <w:sz w:val="20"/>
              </w:rPr>
              <w:t>4-тармағында</w:t>
            </w:r>
            <w:r>
              <w:rPr>
                <w:rFonts w:ascii="Times New Roman"/>
                <w:b w:val="false"/>
                <w:i w:val="false"/>
                <w:color w:val="000000"/>
                <w:sz w:val="20"/>
              </w:rPr>
              <w:t xml:space="preserve"> белгіленген тәртіппен психологиялық даярлықтан өтпеген көрсетілетін қызметті алушылар (баланың жақын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17)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тәрбиешілерге </w:t>
            </w:r>
            <w:r>
              <w:br/>
            </w:r>
            <w:r>
              <w:rPr>
                <w:rFonts w:ascii="Times New Roman"/>
                <w:b w:val="false"/>
                <w:i w:val="false"/>
                <w:color w:val="000000"/>
                <w:sz w:val="20"/>
              </w:rPr>
              <w:t xml:space="preserve">берілген баланы (балаларды) </w:t>
            </w:r>
            <w:r>
              <w:br/>
            </w:r>
            <w:r>
              <w:rPr>
                <w:rFonts w:ascii="Times New Roman"/>
                <w:b w:val="false"/>
                <w:i w:val="false"/>
                <w:color w:val="000000"/>
                <w:sz w:val="20"/>
              </w:rPr>
              <w:t>күтіп-бағуға ақшалай</w:t>
            </w:r>
            <w:r>
              <w:br/>
            </w:r>
            <w:r>
              <w:rPr>
                <w:rFonts w:ascii="Times New Roman"/>
                <w:b w:val="false"/>
                <w:i w:val="false"/>
                <w:color w:val="000000"/>
                <w:sz w:val="20"/>
              </w:rPr>
              <w:t>қаражатты тағайындау және</w:t>
            </w:r>
            <w:r>
              <w:br/>
            </w:r>
            <w:r>
              <w:rPr>
                <w:rFonts w:ascii="Times New Roman"/>
                <w:b w:val="false"/>
                <w:i w:val="false"/>
                <w:color w:val="000000"/>
                <w:sz w:val="20"/>
              </w:rPr>
              <w:t>төлеу мөлшері" қағидалары</w:t>
            </w:r>
            <w:r>
              <w:br/>
            </w:r>
            <w:r>
              <w:rPr>
                <w:rFonts w:ascii="Times New Roman"/>
                <w:b w:val="false"/>
                <w:i w:val="false"/>
                <w:color w:val="000000"/>
                <w:sz w:val="20"/>
              </w:rPr>
              <w:t>3-қосымша</w:t>
            </w:r>
          </w:p>
        </w:tc>
      </w:tr>
    </w:tbl>
    <w:bookmarkStart w:name="z474" w:id="157"/>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bookmarkEnd w:id="157"/>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болғанда), </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туған күні)</w:t>
      </w:r>
    </w:p>
    <w:p>
      <w:pPr>
        <w:spacing w:after="0"/>
        <w:ind w:left="0"/>
        <w:jc w:val="both"/>
      </w:pPr>
      <w:r>
        <w:rPr>
          <w:rFonts w:ascii="Times New Roman"/>
          <w:b w:val="false"/>
          <w:i w:val="false"/>
          <w:color w:val="000000"/>
          <w:sz w:val="28"/>
        </w:rPr>
        <w:t xml:space="preserve">
      Баланы (балаларды) патронаттық тәрбиеге беру туралы шарт жасау үшін Сіз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
      мекенжайы бойынша орналасқан __________________________ (республикалық </w:t>
      </w:r>
    </w:p>
    <w:p>
      <w:pPr>
        <w:spacing w:after="0"/>
        <w:ind w:left="0"/>
        <w:jc w:val="both"/>
      </w:pPr>
      <w:r>
        <w:rPr>
          <w:rFonts w:ascii="Times New Roman"/>
          <w:b w:val="false"/>
          <w:i w:val="false"/>
          <w:color w:val="000000"/>
          <w:sz w:val="28"/>
        </w:rPr>
        <w:t xml:space="preserve">
      маңызы бар қалалардың және астананың білім басқармасы, аудандардағы, </w:t>
      </w:r>
    </w:p>
    <w:p>
      <w:pPr>
        <w:spacing w:after="0"/>
        <w:ind w:left="0"/>
        <w:jc w:val="both"/>
      </w:pPr>
      <w:r>
        <w:rPr>
          <w:rFonts w:ascii="Times New Roman"/>
          <w:b w:val="false"/>
          <w:i w:val="false"/>
          <w:color w:val="000000"/>
          <w:sz w:val="28"/>
        </w:rPr>
        <w:t>
      облыстық маңызы бар қалалардағы білім бөлімдері) хабарласуыңыз қажет.</w:t>
      </w:r>
    </w:p>
    <w:p>
      <w:pPr>
        <w:spacing w:after="0"/>
        <w:ind w:left="0"/>
        <w:jc w:val="both"/>
      </w:pPr>
      <w:r>
        <w:rPr>
          <w:rFonts w:ascii="Times New Roman"/>
          <w:b w:val="false"/>
          <w:i w:val="false"/>
          <w:color w:val="000000"/>
          <w:sz w:val="28"/>
        </w:rPr>
        <w:t xml:space="preserve">
      Хабарлама жауапты тұлғаның ЭЦҚ расталған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(жауапты тұлғаның тегі, аты, әкесінің аты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тәрбиешілерге </w:t>
            </w:r>
            <w:r>
              <w:br/>
            </w:r>
            <w:r>
              <w:rPr>
                <w:rFonts w:ascii="Times New Roman"/>
                <w:b w:val="false"/>
                <w:i w:val="false"/>
                <w:color w:val="000000"/>
                <w:sz w:val="20"/>
              </w:rPr>
              <w:t xml:space="preserve">берілген баланы (балаларды) </w:t>
            </w:r>
            <w:r>
              <w:br/>
            </w:r>
            <w:r>
              <w:rPr>
                <w:rFonts w:ascii="Times New Roman"/>
                <w:b w:val="false"/>
                <w:i w:val="false"/>
                <w:color w:val="000000"/>
                <w:sz w:val="20"/>
              </w:rPr>
              <w:t>күтіп-бағуға ақшалай</w:t>
            </w:r>
            <w:r>
              <w:br/>
            </w:r>
            <w:r>
              <w:rPr>
                <w:rFonts w:ascii="Times New Roman"/>
                <w:b w:val="false"/>
                <w:i w:val="false"/>
                <w:color w:val="000000"/>
                <w:sz w:val="20"/>
              </w:rPr>
              <w:t>қаражатты тағайындау және</w:t>
            </w:r>
            <w:r>
              <w:br/>
            </w:r>
            <w:r>
              <w:rPr>
                <w:rFonts w:ascii="Times New Roman"/>
                <w:b w:val="false"/>
                <w:i w:val="false"/>
                <w:color w:val="000000"/>
                <w:sz w:val="20"/>
              </w:rPr>
              <w:t>төлеу мөлшері" қағидалары</w:t>
            </w:r>
            <w:r>
              <w:br/>
            </w:r>
            <w:r>
              <w:rPr>
                <w:rFonts w:ascii="Times New Roman"/>
                <w:b w:val="false"/>
                <w:i w:val="false"/>
                <w:color w:val="000000"/>
                <w:sz w:val="20"/>
              </w:rPr>
              <w:t>4-қосымша</w:t>
            </w:r>
          </w:p>
        </w:tc>
      </w:tr>
    </w:tbl>
    <w:bookmarkStart w:name="z476" w:id="158"/>
    <w:p>
      <w:pPr>
        <w:spacing w:after="0"/>
        <w:ind w:left="0"/>
        <w:jc w:val="left"/>
      </w:pPr>
      <w:r>
        <w:rPr>
          <w:rFonts w:ascii="Times New Roman"/>
          <w:b/>
          <w:i w:val="false"/>
          <w:color w:val="000000"/>
        </w:rPr>
        <w:t xml:space="preserve"> Қызмет алушыға баланы (балаларды) күтіп-бағуға бөлінетін ақша қаражатын тағайындау туралы шешім</w:t>
      </w:r>
    </w:p>
    <w:bookmarkEnd w:id="158"/>
    <w:p>
      <w:pPr>
        <w:spacing w:after="0"/>
        <w:ind w:left="0"/>
        <w:jc w:val="both"/>
      </w:pPr>
      <w:r>
        <w:rPr>
          <w:rFonts w:ascii="Times New Roman"/>
          <w:b w:val="false"/>
          <w:i w:val="false"/>
          <w:color w:val="000000"/>
          <w:sz w:val="28"/>
        </w:rPr>
        <w:t xml:space="preserve">
      № ____                                                 20 ___ жылғы "__"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 </w:t>
      </w:r>
    </w:p>
    <w:p>
      <w:pPr>
        <w:spacing w:after="0"/>
        <w:ind w:left="0"/>
        <w:jc w:val="both"/>
      </w:pPr>
      <w:r>
        <w:rPr>
          <w:rFonts w:ascii="Times New Roman"/>
          <w:b w:val="false"/>
          <w:i w:val="false"/>
          <w:color w:val="000000"/>
          <w:sz w:val="28"/>
        </w:rPr>
        <w:t xml:space="preserve">
      Азамат(ша)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________________________________________________________ </w:t>
      </w:r>
    </w:p>
    <w:p>
      <w:pPr>
        <w:spacing w:after="0"/>
        <w:ind w:left="0"/>
        <w:jc w:val="both"/>
      </w:pPr>
      <w:r>
        <w:rPr>
          <w:rFonts w:ascii="Times New Roman"/>
          <w:b w:val="false"/>
          <w:i w:val="false"/>
          <w:color w:val="000000"/>
          <w:sz w:val="28"/>
        </w:rPr>
        <w:t xml:space="preserve">
      Баланың туу туралы куәлігі (туу туралы актінің жазылуы) </w:t>
      </w:r>
    </w:p>
    <w:p>
      <w:pPr>
        <w:spacing w:after="0"/>
        <w:ind w:left="0"/>
        <w:jc w:val="both"/>
      </w:pPr>
      <w:r>
        <w:rPr>
          <w:rFonts w:ascii="Times New Roman"/>
          <w:b w:val="false"/>
          <w:i w:val="false"/>
          <w:color w:val="000000"/>
          <w:sz w:val="28"/>
        </w:rPr>
        <w:t xml:space="preserve">
      № _____________ берген күні _____________________________ баланың туу </w:t>
      </w:r>
    </w:p>
    <w:p>
      <w:pPr>
        <w:spacing w:after="0"/>
        <w:ind w:left="0"/>
        <w:jc w:val="both"/>
      </w:pPr>
      <w:r>
        <w:rPr>
          <w:rFonts w:ascii="Times New Roman"/>
          <w:b w:val="false"/>
          <w:i w:val="false"/>
          <w:color w:val="000000"/>
          <w:sz w:val="28"/>
        </w:rPr>
        <w:t xml:space="preserve">
      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Патронаттық тәрбиеге баланы беру туралы шарт ___________________________ </w:t>
      </w:r>
    </w:p>
    <w:p>
      <w:pPr>
        <w:spacing w:after="0"/>
        <w:ind w:left="0"/>
        <w:jc w:val="both"/>
      </w:pPr>
      <w:r>
        <w:rPr>
          <w:rFonts w:ascii="Times New Roman"/>
          <w:b w:val="false"/>
          <w:i w:val="false"/>
          <w:color w:val="000000"/>
          <w:sz w:val="28"/>
        </w:rPr>
        <w:t xml:space="preserve">
      Бекітілген күні 20 ___ жылғы "___" ______________________________________ </w:t>
      </w:r>
    </w:p>
    <w:p>
      <w:pPr>
        <w:spacing w:after="0"/>
        <w:ind w:left="0"/>
        <w:jc w:val="both"/>
      </w:pPr>
      <w:r>
        <w:rPr>
          <w:rFonts w:ascii="Times New Roman"/>
          <w:b w:val="false"/>
          <w:i w:val="false"/>
          <w:color w:val="000000"/>
          <w:sz w:val="28"/>
        </w:rPr>
        <w:t xml:space="preserve">
      Белгіленген жәрдемақы сомасы </w:t>
      </w:r>
    </w:p>
    <w:p>
      <w:pPr>
        <w:spacing w:after="0"/>
        <w:ind w:left="0"/>
        <w:jc w:val="both"/>
      </w:pPr>
      <w:r>
        <w:rPr>
          <w:rFonts w:ascii="Times New Roman"/>
          <w:b w:val="false"/>
          <w:i w:val="false"/>
          <w:color w:val="000000"/>
          <w:sz w:val="28"/>
        </w:rPr>
        <w:t xml:space="preserve">
      20____ жылғы "___" ____________ 20____ жылғы "___" ____________ дейін </w:t>
      </w:r>
    </w:p>
    <w:p>
      <w:pPr>
        <w:spacing w:after="0"/>
        <w:ind w:left="0"/>
        <w:jc w:val="both"/>
      </w:pPr>
      <w:r>
        <w:rPr>
          <w:rFonts w:ascii="Times New Roman"/>
          <w:b w:val="false"/>
          <w:i w:val="false"/>
          <w:color w:val="000000"/>
          <w:sz w:val="28"/>
        </w:rPr>
        <w:t xml:space="preserve">
      _____________ теңге сомасында (жазбаша) </w:t>
      </w:r>
    </w:p>
    <w:p>
      <w:pPr>
        <w:spacing w:after="0"/>
        <w:ind w:left="0"/>
        <w:jc w:val="both"/>
      </w:pPr>
      <w:r>
        <w:rPr>
          <w:rFonts w:ascii="Times New Roman"/>
          <w:b w:val="false"/>
          <w:i w:val="false"/>
          <w:color w:val="000000"/>
          <w:sz w:val="28"/>
        </w:rPr>
        <w:t xml:space="preserve">
      Айлық есептік көрсеткіштің өзгеруімен байланысты тағайындалған ақшалай </w:t>
      </w:r>
    </w:p>
    <w:p>
      <w:pPr>
        <w:spacing w:after="0"/>
        <w:ind w:left="0"/>
        <w:jc w:val="both"/>
      </w:pPr>
      <w:r>
        <w:rPr>
          <w:rFonts w:ascii="Times New Roman"/>
          <w:b w:val="false"/>
          <w:i w:val="false"/>
          <w:color w:val="000000"/>
          <w:sz w:val="28"/>
        </w:rPr>
        <w:t xml:space="preserve">
      қаражат сомасы: </w:t>
      </w:r>
    </w:p>
    <w:p>
      <w:pPr>
        <w:spacing w:after="0"/>
        <w:ind w:left="0"/>
        <w:jc w:val="both"/>
      </w:pPr>
      <w:r>
        <w:rPr>
          <w:rFonts w:ascii="Times New Roman"/>
          <w:b w:val="false"/>
          <w:i w:val="false"/>
          <w:color w:val="000000"/>
          <w:sz w:val="28"/>
        </w:rPr>
        <w:t xml:space="preserve">
      Баланың (тегі, аты, әкесінің аты (бар болғанда)) __жәрдемақы _________________ </w:t>
      </w:r>
    </w:p>
    <w:p>
      <w:pPr>
        <w:spacing w:after="0"/>
        <w:ind w:left="0"/>
        <w:jc w:val="both"/>
      </w:pPr>
      <w:r>
        <w:rPr>
          <w:rFonts w:ascii="Times New Roman"/>
          <w:b w:val="false"/>
          <w:i w:val="false"/>
          <w:color w:val="000000"/>
          <w:sz w:val="28"/>
        </w:rPr>
        <w:t xml:space="preserve">
      ден ға дейін __________теңге сомасында 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Ақшалай қаражатты тағайындаудан бас тарту себебі: _______________________ </w:t>
      </w:r>
    </w:p>
    <w:p>
      <w:pPr>
        <w:spacing w:after="0"/>
        <w:ind w:left="0"/>
        <w:jc w:val="both"/>
      </w:pPr>
      <w:r>
        <w:rPr>
          <w:rFonts w:ascii="Times New Roman"/>
          <w:b w:val="false"/>
          <w:i w:val="false"/>
          <w:color w:val="000000"/>
          <w:sz w:val="28"/>
        </w:rPr>
        <w:t>
      Басшы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6-қосымша</w:t>
            </w:r>
          </w:p>
        </w:tc>
      </w:tr>
    </w:tbl>
    <w:bookmarkStart w:name="z151" w:id="159"/>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159"/>
    <w:bookmarkStart w:name="z152" w:id="160"/>
    <w:p>
      <w:pPr>
        <w:spacing w:after="0"/>
        <w:ind w:left="0"/>
        <w:jc w:val="left"/>
      </w:pPr>
      <w:r>
        <w:rPr>
          <w:rFonts w:ascii="Times New Roman"/>
          <w:b/>
          <w:i w:val="false"/>
          <w:color w:val="000000"/>
        </w:rPr>
        <w:t xml:space="preserve"> 1-тарау. Жалпы ережелер</w:t>
      </w:r>
    </w:p>
    <w:bookmarkEnd w:id="160"/>
    <w:bookmarkStart w:name="z153" w:id="161"/>
    <w:p>
      <w:pPr>
        <w:spacing w:after="0"/>
        <w:ind w:left="0"/>
        <w:jc w:val="both"/>
      </w:pPr>
      <w:r>
        <w:rPr>
          <w:rFonts w:ascii="Times New Roman"/>
          <w:b w:val="false"/>
          <w:i w:val="false"/>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62"/>
    <w:p>
      <w:pPr>
        <w:spacing w:after="0"/>
        <w:ind w:left="0"/>
        <w:jc w:val="left"/>
      </w:pPr>
      <w:r>
        <w:rPr>
          <w:rFonts w:ascii="Times New Roman"/>
          <w:b/>
          <w:i w:val="false"/>
          <w:color w:val="000000"/>
        </w:rPr>
        <w:t xml:space="preserve"> 2-тарау. Мемлекеттік қызмет көрсету тәртібі</w:t>
      </w:r>
    </w:p>
    <w:bookmarkEnd w:id="162"/>
    <w:bookmarkStart w:name="z156" w:id="163"/>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64"/>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64"/>
    <w:bookmarkStart w:name="z158" w:id="165"/>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65"/>
    <w:bookmarkStart w:name="z159" w:id="166"/>
    <w:p>
      <w:pPr>
        <w:spacing w:after="0"/>
        <w:ind w:left="0"/>
        <w:jc w:val="both"/>
      </w:pPr>
      <w:r>
        <w:rPr>
          <w:rFonts w:ascii="Times New Roman"/>
          <w:b w:val="false"/>
          <w:i w:val="false"/>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166"/>
    <w:p>
      <w:pPr>
        <w:spacing w:after="0"/>
        <w:ind w:left="0"/>
        <w:jc w:val="both"/>
      </w:pPr>
      <w:r>
        <w:rPr>
          <w:rFonts w:ascii="Times New Roman"/>
          <w:b w:val="false"/>
          <w:i w:val="false"/>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67"/>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168"/>
    <w:p>
      <w:pPr>
        <w:spacing w:after="0"/>
        <w:ind w:left="0"/>
        <w:jc w:val="both"/>
      </w:pPr>
      <w:r>
        <w:rPr>
          <w:rFonts w:ascii="Times New Roman"/>
          <w:b w:val="false"/>
          <w:i w:val="false"/>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баланы қабылдайтын отбасына орналастыруға келісімін 2 (екі) жұмыс күні ішінде ресімдейді.</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69"/>
    <w:p>
      <w:pPr>
        <w:spacing w:after="0"/>
        <w:ind w:left="0"/>
        <w:jc w:val="both"/>
      </w:pPr>
      <w:r>
        <w:rPr>
          <w:rFonts w:ascii="Times New Roman"/>
          <w:b w:val="false"/>
          <w:i w:val="false"/>
          <w:color w:val="000000"/>
          <w:sz w:val="28"/>
        </w:rPr>
        <w:t xml:space="preserve">
      8.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169"/>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70"/>
    <w:p>
      <w:pPr>
        <w:spacing w:after="0"/>
        <w:ind w:left="0"/>
        <w:jc w:val="both"/>
      </w:pPr>
      <w:r>
        <w:rPr>
          <w:rFonts w:ascii="Times New Roman"/>
          <w:b w:val="false"/>
          <w:i w:val="false"/>
          <w:color w:val="000000"/>
          <w:sz w:val="28"/>
        </w:rPr>
        <w:t xml:space="preserve">
      10. Көрсетілетін қызметті алушы шарт жасасу туралы хабарламаны немесе хабарламаны 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шартқа қол қою үшін 1 (бір) жұмыс күні ішінде көрсетілетін қызметті берушіге келуі қажет.</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71"/>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bookmarkEnd w:id="171"/>
    <w:bookmarkStart w:name="z165" w:id="172"/>
    <w:p>
      <w:pPr>
        <w:spacing w:after="0"/>
        <w:ind w:left="0"/>
        <w:jc w:val="both"/>
      </w:pPr>
      <w:r>
        <w:rPr>
          <w:rFonts w:ascii="Times New Roman"/>
          <w:b w:val="false"/>
          <w:i w:val="false"/>
          <w:color w:val="000000"/>
          <w:sz w:val="28"/>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172"/>
    <w:p>
      <w:pPr>
        <w:spacing w:after="0"/>
        <w:ind w:left="0"/>
        <w:jc w:val="both"/>
      </w:pPr>
      <w:r>
        <w:rPr>
          <w:rFonts w:ascii="Times New Roman"/>
          <w:b w:val="false"/>
          <w:i w:val="false"/>
          <w:color w:val="000000"/>
          <w:sz w:val="28"/>
        </w:rPr>
        <w:t xml:space="preserve">
      Туысы, өгей әкесі (өгей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8" w:id="173"/>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73"/>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6" w:id="174"/>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74"/>
    <w:bookmarkStart w:name="z167" w:id="175"/>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7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76"/>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 </w:t>
            </w:r>
            <w:r>
              <w:br/>
            </w:r>
            <w:r>
              <w:rPr>
                <w:rFonts w:ascii="Times New Roman"/>
                <w:b w:val="false"/>
                <w:i w:val="false"/>
                <w:color w:val="000000"/>
                <w:sz w:val="20"/>
              </w:rPr>
              <w:t>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bookmarkStart w:name="z170" w:id="177"/>
    <w:p>
      <w:pPr>
        <w:spacing w:after="0"/>
        <w:ind w:left="0"/>
        <w:jc w:val="left"/>
      </w:pPr>
      <w:r>
        <w:rPr>
          <w:rFonts w:ascii="Times New Roman"/>
          <w:b/>
          <w:i w:val="false"/>
          <w:color w:val="000000"/>
        </w:rPr>
        <w:t xml:space="preserve"> Өтініш</w:t>
      </w:r>
    </w:p>
    <w:bookmarkEnd w:id="177"/>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қабылдаушы отбасына балаларды тәрбиелеуге беруді және оларды асырап-бағуға ақшалай қаражат тағайындауды сұраймын:</w:t>
      </w:r>
    </w:p>
    <w:p>
      <w:pPr>
        <w:spacing w:after="0"/>
        <w:ind w:left="0"/>
        <w:jc w:val="both"/>
      </w:pPr>
      <w:r>
        <w:rPr>
          <w:rFonts w:ascii="Times New Roman"/>
          <w:b w:val="false"/>
          <w:i w:val="false"/>
          <w:color w:val="000000"/>
          <w:sz w:val="28"/>
        </w:rPr>
        <w:t>
      1.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Тұрғын үй-тұрмыстық жағдайды тексеруге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ұсынылғаны үшін жауапкершілік туралы ескертілді.</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пайдалануға келісім беремін.</w:t>
      </w:r>
    </w:p>
    <w:p>
      <w:pPr>
        <w:spacing w:after="0"/>
        <w:ind w:left="0"/>
        <w:jc w:val="both"/>
      </w:pPr>
      <w:r>
        <w:rPr>
          <w:rFonts w:ascii="Times New Roman"/>
          <w:b w:val="false"/>
          <w:i w:val="false"/>
          <w:color w:val="000000"/>
          <w:sz w:val="28"/>
        </w:rPr>
        <w:t>
      20__ жылғы "___"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2" w:id="178"/>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178"/>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20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pPr>
              <w:spacing w:after="20"/>
              <w:ind w:left="20"/>
              <w:jc w:val="both"/>
            </w:pPr>
            <w:r>
              <w:rPr>
                <w:rFonts w:ascii="Times New Roman"/>
                <w:b w:val="false"/>
                <w:i w:val="false"/>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(бұдан әрі -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20"/>
              <w:ind w:left="20"/>
              <w:jc w:val="both"/>
            </w:pPr>
            <w:r>
              <w:rPr>
                <w:rFonts w:ascii="Times New Roman"/>
                <w:b w:val="false"/>
                <w:i w:val="false"/>
                <w:color w:val="000000"/>
                <w:sz w:val="20"/>
              </w:rPr>
              <w:t>
5)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pPr>
              <w:spacing w:after="20"/>
              <w:ind w:left="20"/>
              <w:jc w:val="both"/>
            </w:pPr>
            <w:r>
              <w:rPr>
                <w:rFonts w:ascii="Times New Roman"/>
                <w:b w:val="false"/>
                <w:i w:val="false"/>
                <w:color w:val="000000"/>
                <w:sz w:val="20"/>
              </w:rPr>
              <w:t>
6) туысқандарының,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8) екінші деңгейдегі банкте ағымдағы шотты ашу туралы шарттың көшірмесі.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АЖ-де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xml:space="preserve">
3) № 692 </w:t>
            </w:r>
            <w:r>
              <w:rPr>
                <w:rFonts w:ascii="Times New Roman"/>
                <w:b w:val="false"/>
                <w:i w:val="false"/>
                <w:color w:val="000000"/>
                <w:sz w:val="20"/>
              </w:rPr>
              <w:t>бұйрықпен</w:t>
            </w:r>
            <w:r>
              <w:rPr>
                <w:rFonts w:ascii="Times New Roman"/>
                <w:b w:val="false"/>
                <w:i w:val="false"/>
                <w:color w:val="000000"/>
                <w:sz w:val="20"/>
              </w:rPr>
              <w:t xml:space="preserve">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 ҚР ДСМ-49/2020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pPr>
              <w:spacing w:after="20"/>
              <w:ind w:left="20"/>
              <w:jc w:val="both"/>
            </w:pPr>
            <w:r>
              <w:rPr>
                <w:rFonts w:ascii="Times New Roman"/>
                <w:b w:val="false"/>
                <w:i w:val="false"/>
                <w:color w:val="000000"/>
                <w:sz w:val="20"/>
              </w:rPr>
              <w:t>
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pPr>
              <w:spacing w:after="20"/>
              <w:ind w:left="20"/>
              <w:jc w:val="both"/>
            </w:pPr>
            <w:r>
              <w:rPr>
                <w:rFonts w:ascii="Times New Roman"/>
                <w:b w:val="false"/>
                <w:i w:val="false"/>
                <w:color w:val="000000"/>
                <w:sz w:val="20"/>
              </w:rPr>
              <w:t>
5) екінші деңгейдегі банкте ағымдағы шотты ашу туралы шарттың электрондық көшірмесі;</w:t>
            </w:r>
          </w:p>
          <w:p>
            <w:pPr>
              <w:spacing w:after="20"/>
              <w:ind w:left="20"/>
              <w:jc w:val="both"/>
            </w:pPr>
            <w:r>
              <w:rPr>
                <w:rFonts w:ascii="Times New Roman"/>
                <w:b w:val="false"/>
                <w:i w:val="false"/>
                <w:color w:val="000000"/>
                <w:sz w:val="20"/>
              </w:rPr>
              <w:t>
6)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қабылдаушы отбасына тәрбиелеуге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(баланың жақын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w:t>
            </w:r>
            <w:r>
              <w:br/>
            </w:r>
            <w:r>
              <w:rPr>
                <w:rFonts w:ascii="Times New Roman"/>
                <w:b w:val="false"/>
                <w:i w:val="false"/>
                <w:color w:val="000000"/>
                <w:sz w:val="20"/>
              </w:rPr>
              <w:t>аудандардағы, облыстық</w:t>
            </w:r>
            <w:r>
              <w:br/>
            </w:r>
            <w:r>
              <w:rPr>
                <w:rFonts w:ascii="Times New Roman"/>
                <w:b w:val="false"/>
                <w:i w:val="false"/>
                <w:color w:val="000000"/>
                <w:sz w:val="20"/>
              </w:rPr>
              <w:t>маңызы бар қалалардағы</w:t>
            </w:r>
            <w:r>
              <w:br/>
            </w:r>
            <w:r>
              <w:rPr>
                <w:rFonts w:ascii="Times New Roman"/>
                <w:b w:val="false"/>
                <w:i w:val="false"/>
                <w:color w:val="000000"/>
                <w:sz w:val="20"/>
              </w:rPr>
              <w:t>білім бөлімдері)</w:t>
            </w:r>
          </w:p>
        </w:tc>
      </w:tr>
    </w:tbl>
    <w:bookmarkStart w:name="z174" w:id="179"/>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 туралы хабарлама</w:t>
      </w:r>
    </w:p>
    <w:bookmarkEnd w:id="179"/>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туған күні)</w:t>
      </w:r>
    </w:p>
    <w:p>
      <w:pPr>
        <w:spacing w:after="0"/>
        <w:ind w:left="0"/>
        <w:jc w:val="both"/>
      </w:pPr>
      <w:r>
        <w:rPr>
          <w:rFonts w:ascii="Times New Roman"/>
          <w:b w:val="false"/>
          <w:i w:val="false"/>
          <w:color w:val="000000"/>
          <w:sz w:val="28"/>
        </w:rPr>
        <w:t xml:space="preserve">
      Баланы (балаларды) қабылдаушы отбасына тәрбиелеуге беру туралы шарт </w:t>
      </w:r>
    </w:p>
    <w:p>
      <w:pPr>
        <w:spacing w:after="0"/>
        <w:ind w:left="0"/>
        <w:jc w:val="both"/>
      </w:pPr>
      <w:r>
        <w:rPr>
          <w:rFonts w:ascii="Times New Roman"/>
          <w:b w:val="false"/>
          <w:i w:val="false"/>
          <w:color w:val="000000"/>
          <w:sz w:val="28"/>
        </w:rPr>
        <w:t xml:space="preserve">
      жасау үшін Сіз _____________________________________ мекенжайы бойынша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
      орналасқан __________________________________________________________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басқармалары,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 хабарласуыңыз </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Жауапты тұлғаның ЭЦҚ-мен куәландырылған хабарлама 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тұлғаның тегі, аты, әкесінің аты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80"/>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bookmarkEnd w:id="180"/>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 _________</w:t>
            </w:r>
          </w:p>
        </w:tc>
      </w:tr>
    </w:tbl>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негізінде 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xml:space="preserve">
      қорғаншылық және қамқоршылық функцияларын жүзеге асыратын органның </w:t>
      </w:r>
    </w:p>
    <w:p>
      <w:pPr>
        <w:spacing w:after="0"/>
        <w:ind w:left="0"/>
        <w:jc w:val="both"/>
      </w:pPr>
      <w:r>
        <w:rPr>
          <w:rFonts w:ascii="Times New Roman"/>
          <w:b w:val="false"/>
          <w:i w:val="false"/>
          <w:color w:val="000000"/>
          <w:sz w:val="28"/>
        </w:rPr>
        <w:t xml:space="preserve">
      атынан _____________________________________________________________ </w:t>
      </w:r>
    </w:p>
    <w:p>
      <w:pPr>
        <w:spacing w:after="0"/>
        <w:ind w:left="0"/>
        <w:jc w:val="both"/>
      </w:pPr>
      <w:r>
        <w:rPr>
          <w:rFonts w:ascii="Times New Roman"/>
          <w:b w:val="false"/>
          <w:i w:val="false"/>
          <w:color w:val="000000"/>
          <w:sz w:val="28"/>
        </w:rPr>
        <w:t>
      (өкілетті лауазымды тұлғаның тегі, аты, әкесінің аты бар болғанда) және лауазымы)</w:t>
      </w:r>
    </w:p>
    <w:p>
      <w:pPr>
        <w:spacing w:after="0"/>
        <w:ind w:left="0"/>
        <w:jc w:val="both"/>
      </w:pPr>
      <w:r>
        <w:rPr>
          <w:rFonts w:ascii="Times New Roman"/>
          <w:b w:val="false"/>
          <w:i w:val="false"/>
          <w:color w:val="000000"/>
          <w:sz w:val="28"/>
        </w:rPr>
        <w:t xml:space="preserve">
      сондай-ақ 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__________________________________________________________ тұлғасында </w:t>
      </w:r>
    </w:p>
    <w:p>
      <w:pPr>
        <w:spacing w:after="0"/>
        <w:ind w:left="0"/>
        <w:jc w:val="both"/>
      </w:pPr>
      <w:r>
        <w:rPr>
          <w:rFonts w:ascii="Times New Roman"/>
          <w:b w:val="false"/>
          <w:i w:val="false"/>
          <w:color w:val="000000"/>
          <w:sz w:val="28"/>
        </w:rPr>
        <w:t>
      (өкілетті лауазымды тұлғаның аты-жөні және лауазымы)</w:t>
      </w:r>
    </w:p>
    <w:p>
      <w:pPr>
        <w:spacing w:after="0"/>
        <w:ind w:left="0"/>
        <w:jc w:val="both"/>
      </w:pPr>
      <w:r>
        <w:rPr>
          <w:rFonts w:ascii="Times New Roman"/>
          <w:b w:val="false"/>
          <w:i w:val="false"/>
          <w:color w:val="000000"/>
          <w:sz w:val="28"/>
        </w:rPr>
        <w:t>
      және қабылдаушы отбасылар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 жеке куәлігі қашан және кіммен берілді)</w:t>
      </w:r>
    </w:p>
    <w:p>
      <w:pPr>
        <w:spacing w:after="0"/>
        <w:ind w:left="0"/>
        <w:jc w:val="both"/>
      </w:pPr>
      <w:r>
        <w:rPr>
          <w:rFonts w:ascii="Times New Roman"/>
          <w:b w:val="false"/>
          <w:i w:val="false"/>
          <w:color w:val="000000"/>
          <w:sz w:val="28"/>
        </w:rPr>
        <w:t>
      төмендегі туралы осы Шартты жасады:</w:t>
      </w:r>
    </w:p>
    <w:bookmarkStart w:name="z366" w:id="181"/>
    <w:p>
      <w:pPr>
        <w:spacing w:after="0"/>
        <w:ind w:left="0"/>
        <w:jc w:val="left"/>
      </w:pPr>
      <w:r>
        <w:rPr>
          <w:rFonts w:ascii="Times New Roman"/>
          <w:b/>
          <w:i w:val="false"/>
          <w:color w:val="000000"/>
        </w:rPr>
        <w:t xml:space="preserve"> 1. Шарттың мәні</w:t>
      </w:r>
    </w:p>
    <w:bookmarkEnd w:id="181"/>
    <w:bookmarkStart w:name="z367" w:id="182"/>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bookmarkEnd w:id="18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bookmarkStart w:name="z368" w:id="183"/>
    <w:p>
      <w:pPr>
        <w:spacing w:after="0"/>
        <w:ind w:left="0"/>
        <w:jc w:val="left"/>
      </w:pPr>
      <w:r>
        <w:rPr>
          <w:rFonts w:ascii="Times New Roman"/>
          <w:b/>
          <w:i w:val="false"/>
          <w:color w:val="000000"/>
        </w:rPr>
        <w:t xml:space="preserve"> 2. Тараптардың құқықтары мен міндеттері</w:t>
      </w:r>
    </w:p>
    <w:bookmarkEnd w:id="183"/>
    <w:bookmarkStart w:name="z369" w:id="184"/>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w:t>
      </w:r>
    </w:p>
    <w:bookmarkEnd w:id="184"/>
    <w:p>
      <w:pPr>
        <w:spacing w:after="0"/>
        <w:ind w:left="0"/>
        <w:jc w:val="both"/>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both"/>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both"/>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both"/>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both"/>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bookmarkStart w:name="z370" w:id="185"/>
    <w:p>
      <w:pPr>
        <w:spacing w:after="0"/>
        <w:ind w:left="0"/>
        <w:jc w:val="both"/>
      </w:pPr>
      <w:r>
        <w:rPr>
          <w:rFonts w:ascii="Times New Roman"/>
          <w:b w:val="false"/>
          <w:i w:val="false"/>
          <w:color w:val="000000"/>
          <w:sz w:val="28"/>
        </w:rPr>
        <w:t>
      2. Қорғаншылық және қамқоршылық бойынша функцияны жүзеге асыратын орган:</w:t>
      </w:r>
    </w:p>
    <w:bookmarkEnd w:id="185"/>
    <w:p>
      <w:pPr>
        <w:spacing w:after="0"/>
        <w:ind w:left="0"/>
        <w:jc w:val="both"/>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both"/>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 өзіне жүктелген міндеттерді тиісінше орындамаса;</w:t>
      </w:r>
    </w:p>
    <w:p>
      <w:pPr>
        <w:spacing w:after="0"/>
        <w:ind w:left="0"/>
        <w:jc w:val="both"/>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bookmarkStart w:name="z371" w:id="186"/>
    <w:p>
      <w:pPr>
        <w:spacing w:after="0"/>
        <w:ind w:left="0"/>
        <w:jc w:val="both"/>
      </w:pPr>
      <w:r>
        <w:rPr>
          <w:rFonts w:ascii="Times New Roman"/>
          <w:b w:val="false"/>
          <w:i w:val="false"/>
          <w:color w:val="000000"/>
          <w:sz w:val="28"/>
        </w:rPr>
        <w:t>
      3. Жетім-балалар және ата-анасының қамқорлығынсыз қалған балаларға арналған ұйымның міндеттері:</w:t>
      </w:r>
    </w:p>
    <w:bookmarkEnd w:id="186"/>
    <w:p>
      <w:pPr>
        <w:spacing w:after="0"/>
        <w:ind w:left="0"/>
        <w:jc w:val="both"/>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both"/>
      </w:pPr>
      <w:r>
        <w:rPr>
          <w:rFonts w:ascii="Times New Roman"/>
          <w:b w:val="false"/>
          <w:i w:val="false"/>
          <w:color w:val="000000"/>
          <w:sz w:val="28"/>
        </w:rPr>
        <w:t>
      2) асырап алушы отбасына психологиялық-педагогикалық көмек көрсету.</w:t>
      </w:r>
    </w:p>
    <w:bookmarkStart w:name="z372" w:id="187"/>
    <w:p>
      <w:pPr>
        <w:spacing w:after="0"/>
        <w:ind w:left="0"/>
        <w:jc w:val="both"/>
      </w:pPr>
      <w:r>
        <w:rPr>
          <w:rFonts w:ascii="Times New Roman"/>
          <w:b w:val="false"/>
          <w:i w:val="false"/>
          <w:color w:val="000000"/>
          <w:sz w:val="28"/>
        </w:rPr>
        <w:t>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bookmarkEnd w:id="187"/>
    <w:bookmarkStart w:name="z373" w:id="188"/>
    <w:p>
      <w:pPr>
        <w:spacing w:after="0"/>
        <w:ind w:left="0"/>
        <w:jc w:val="both"/>
      </w:pPr>
      <w:r>
        <w:rPr>
          <w:rFonts w:ascii="Times New Roman"/>
          <w:b w:val="false"/>
          <w:i w:val="false"/>
          <w:color w:val="000000"/>
          <w:sz w:val="28"/>
        </w:rPr>
        <w:t>
      5. Асырап алушы отбасының міндеттері:</w:t>
      </w:r>
    </w:p>
    <w:bookmarkEnd w:id="188"/>
    <w:p>
      <w:pPr>
        <w:spacing w:after="0"/>
        <w:ind w:left="0"/>
        <w:jc w:val="both"/>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both"/>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both"/>
      </w:pPr>
      <w:r>
        <w:rPr>
          <w:rFonts w:ascii="Times New Roman"/>
          <w:b w:val="false"/>
          <w:i w:val="false"/>
          <w:color w:val="000000"/>
          <w:sz w:val="28"/>
        </w:rPr>
        <w:t>
      3) асырап алынған балалармен бірге тұру;</w:t>
      </w:r>
    </w:p>
    <w:p>
      <w:pPr>
        <w:spacing w:after="0"/>
        <w:ind w:left="0"/>
        <w:jc w:val="both"/>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both"/>
      </w:pPr>
      <w:r>
        <w:rPr>
          <w:rFonts w:ascii="Times New Roman"/>
          <w:b w:val="false"/>
          <w:i w:val="false"/>
          <w:color w:val="000000"/>
          <w:sz w:val="28"/>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both"/>
      </w:pPr>
      <w:r>
        <w:rPr>
          <w:rFonts w:ascii="Times New Roman"/>
          <w:b w:val="false"/>
          <w:i w:val="false"/>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both"/>
      </w:pPr>
      <w:r>
        <w:rPr>
          <w:rFonts w:ascii="Times New Roman"/>
          <w:b w:val="false"/>
          <w:i w:val="false"/>
          <w:color w:val="000000"/>
          <w:sz w:val="28"/>
        </w:rPr>
        <w:t>
      7) алты айда бір реттен кем емес:</w:t>
      </w:r>
    </w:p>
    <w:p>
      <w:pPr>
        <w:spacing w:after="0"/>
        <w:ind w:left="0"/>
        <w:jc w:val="both"/>
      </w:pPr>
      <w:r>
        <w:rPr>
          <w:rFonts w:ascii="Times New Roman"/>
          <w:b w:val="false"/>
          <w:i w:val="false"/>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қаулысымен</w:t>
      </w:r>
      <w:r>
        <w:rPr>
          <w:rFonts w:ascii="Times New Roman"/>
          <w:b w:val="false"/>
          <w:i w:val="false"/>
          <w:color w:val="000000"/>
          <w:sz w:val="28"/>
        </w:rPr>
        <w:t xml:space="preserve">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bookmarkStart w:name="z374" w:id="189"/>
    <w:p>
      <w:pPr>
        <w:spacing w:after="0"/>
        <w:ind w:left="0"/>
        <w:jc w:val="both"/>
      </w:pPr>
      <w:r>
        <w:rPr>
          <w:rFonts w:ascii="Times New Roman"/>
          <w:b w:val="false"/>
          <w:i w:val="false"/>
          <w:color w:val="000000"/>
          <w:sz w:val="28"/>
        </w:rPr>
        <w:t>
      6. Асырап алушы отбасы:</w:t>
      </w:r>
    </w:p>
    <w:bookmarkEnd w:id="189"/>
    <w:p>
      <w:pPr>
        <w:spacing w:after="0"/>
        <w:ind w:left="0"/>
        <w:jc w:val="both"/>
      </w:pPr>
      <w:r>
        <w:rPr>
          <w:rFonts w:ascii="Times New Roman"/>
          <w:b w:val="false"/>
          <w:i w:val="false"/>
          <w:color w:val="000000"/>
          <w:sz w:val="28"/>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pPr>
        <w:spacing w:after="0"/>
        <w:ind w:left="0"/>
        <w:jc w:val="both"/>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both"/>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bookmarkStart w:name="z375" w:id="190"/>
    <w:p>
      <w:pPr>
        <w:spacing w:after="0"/>
        <w:ind w:left="0"/>
        <w:jc w:val="both"/>
      </w:pPr>
      <w:r>
        <w:rPr>
          <w:rFonts w:ascii="Times New Roman"/>
          <w:b w:val="false"/>
          <w:i w:val="false"/>
          <w:color w:val="000000"/>
          <w:sz w:val="28"/>
        </w:rPr>
        <w:t>
      7. Шарттың мерзімі</w:t>
      </w:r>
    </w:p>
    <w:bookmarkEnd w:id="190"/>
    <w:p>
      <w:pPr>
        <w:spacing w:after="0"/>
        <w:ind w:left="0"/>
        <w:jc w:val="both"/>
      </w:pPr>
      <w:r>
        <w:rPr>
          <w:rFonts w:ascii="Times New Roman"/>
          <w:b w:val="false"/>
          <w:i w:val="false"/>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both"/>
      </w:pPr>
      <w:r>
        <w:rPr>
          <w:rFonts w:ascii="Times New Roman"/>
          <w:b w:val="false"/>
          <w:i w:val="false"/>
          <w:color w:val="000000"/>
          <w:sz w:val="28"/>
        </w:rPr>
        <w:t>
      2. Осы шарт тараптардың келісімі бойынша ұзартылуы мүмкін.</w:t>
      </w:r>
    </w:p>
    <w:p>
      <w:pPr>
        <w:spacing w:after="0"/>
        <w:ind w:left="0"/>
        <w:jc w:val="both"/>
      </w:pPr>
      <w:r>
        <w:rPr>
          <w:rFonts w:ascii="Times New Roman"/>
          <w:b w:val="false"/>
          <w:i w:val="false"/>
          <w:color w:val="000000"/>
          <w:sz w:val="28"/>
        </w:rPr>
        <w:t>
      3. Баланы қабылдайтын отбасына беру туралы шарт мынадай жағдайларда:</w:t>
      </w:r>
    </w:p>
    <w:p>
      <w:pPr>
        <w:spacing w:after="0"/>
        <w:ind w:left="0"/>
        <w:jc w:val="both"/>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both"/>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both"/>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both"/>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bookmarkStart w:name="z376" w:id="191"/>
    <w:p>
      <w:pPr>
        <w:spacing w:after="0"/>
        <w:ind w:left="0"/>
        <w:jc w:val="both"/>
      </w:pPr>
      <w:r>
        <w:rPr>
          <w:rFonts w:ascii="Times New Roman"/>
          <w:b w:val="false"/>
          <w:i w:val="false"/>
          <w:color w:val="000000"/>
          <w:sz w:val="28"/>
        </w:rPr>
        <w:t>
      8.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bookmarkEnd w:id="19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бойынша функцияны жүзеге асыратын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 отбасы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________________________ </w:t>
            </w:r>
          </w:p>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тегі, аты, әкесінің аты (бар болғанда) (қолы)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мекенжайы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тегі, аты, әкесінің аты (бар болғанда) (қолы)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Жетім-балалар және ата-анасының қамқорлығынсыз қалған балаларға арналған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________________________________ </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мекенжайы __________________________</w:t>
            </w:r>
          </w:p>
          <w:p>
            <w:pPr>
              <w:spacing w:after="20"/>
              <w:ind w:left="20"/>
              <w:jc w:val="both"/>
            </w:pPr>
            <w:r>
              <w:rPr>
                <w:rFonts w:ascii="Times New Roman"/>
                <w:b w:val="false"/>
                <w:i w:val="false"/>
                <w:color w:val="000000"/>
                <w:sz w:val="20"/>
              </w:rPr>
              <w:t>
___________ тегі, аты, әкесінің аты (бар болғанда)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84" w:id="192"/>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bookmarkEnd w:id="192"/>
    <w:p>
      <w:pPr>
        <w:spacing w:after="0"/>
        <w:ind w:left="0"/>
        <w:jc w:val="both"/>
      </w:pPr>
      <w:r>
        <w:rPr>
          <w:rFonts w:ascii="Times New Roman"/>
          <w:b w:val="false"/>
          <w:i w:val="false"/>
          <w:color w:val="ff0000"/>
          <w:sz w:val="28"/>
        </w:rPr>
        <w:t xml:space="preserve">
      Ескерту. 5-қосымша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Істің № _____________________________________________________________</w:t>
      </w:r>
    </w:p>
    <w:p>
      <w:pPr>
        <w:spacing w:after="0"/>
        <w:ind w:left="0"/>
        <w:jc w:val="both"/>
      </w:pPr>
      <w:r>
        <w:rPr>
          <w:rFonts w:ascii="Times New Roman"/>
          <w:b w:val="false"/>
          <w:i w:val="false"/>
          <w:color w:val="000000"/>
          <w:sz w:val="28"/>
        </w:rPr>
        <w:t xml:space="preserve">
      Азамат(ша) 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Өтініш берген күні 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____________________________</w:t>
      </w:r>
    </w:p>
    <w:p>
      <w:pPr>
        <w:spacing w:after="0"/>
        <w:ind w:left="0"/>
        <w:jc w:val="both"/>
      </w:pPr>
      <w:r>
        <w:rPr>
          <w:rFonts w:ascii="Times New Roman"/>
          <w:b w:val="false"/>
          <w:i w:val="false"/>
          <w:color w:val="000000"/>
          <w:sz w:val="28"/>
        </w:rPr>
        <w:t>
      Баланың туған жылы _________________________________________________</w:t>
      </w:r>
    </w:p>
    <w:p>
      <w:pPr>
        <w:spacing w:after="0"/>
        <w:ind w:left="0"/>
        <w:jc w:val="both"/>
      </w:pPr>
      <w:r>
        <w:rPr>
          <w:rFonts w:ascii="Times New Roman"/>
          <w:b w:val="false"/>
          <w:i w:val="false"/>
          <w:color w:val="000000"/>
          <w:sz w:val="28"/>
        </w:rPr>
        <w:t>
      Баланы қабылдайтын отбасына беру туралы шарт _________________________</w:t>
      </w:r>
    </w:p>
    <w:p>
      <w:pPr>
        <w:spacing w:after="0"/>
        <w:ind w:left="0"/>
        <w:jc w:val="both"/>
      </w:pPr>
      <w:r>
        <w:rPr>
          <w:rFonts w:ascii="Times New Roman"/>
          <w:b w:val="false"/>
          <w:i w:val="false"/>
          <w:color w:val="000000"/>
          <w:sz w:val="28"/>
        </w:rPr>
        <w:t>
      Жасалған күні 20 ___ жылғы "___" ______________</w:t>
      </w:r>
    </w:p>
    <w:p>
      <w:pPr>
        <w:spacing w:after="0"/>
        <w:ind w:left="0"/>
        <w:jc w:val="both"/>
      </w:pPr>
      <w:r>
        <w:rPr>
          <w:rFonts w:ascii="Times New Roman"/>
          <w:b w:val="false"/>
          <w:i w:val="false"/>
          <w:color w:val="000000"/>
          <w:sz w:val="28"/>
        </w:rPr>
        <w:t>
      Тағайындалған ақшалай қаражат сомасы</w:t>
      </w:r>
    </w:p>
    <w:p>
      <w:pPr>
        <w:spacing w:after="0"/>
        <w:ind w:left="0"/>
        <w:jc w:val="both"/>
      </w:pPr>
      <w:r>
        <w:rPr>
          <w:rFonts w:ascii="Times New Roman"/>
          <w:b w:val="false"/>
          <w:i w:val="false"/>
          <w:color w:val="000000"/>
          <w:sz w:val="28"/>
        </w:rPr>
        <w:t xml:space="preserve">
      20___ жылғы "___" __________ 20___ жылғы "___" __________ мөлшерінде </w:t>
      </w:r>
    </w:p>
    <w:p>
      <w:pPr>
        <w:spacing w:after="0"/>
        <w:ind w:left="0"/>
        <w:jc w:val="both"/>
      </w:pPr>
      <w:r>
        <w:rPr>
          <w:rFonts w:ascii="Times New Roman"/>
          <w:b w:val="false"/>
          <w:i w:val="false"/>
          <w:color w:val="000000"/>
          <w:sz w:val="28"/>
        </w:rPr>
        <w:t>
      айлық есептік көрсеткіш (жазумен)</w:t>
      </w:r>
    </w:p>
    <w:p>
      <w:pPr>
        <w:spacing w:after="0"/>
        <w:ind w:left="0"/>
        <w:jc w:val="both"/>
      </w:pPr>
      <w:r>
        <w:rPr>
          <w:rFonts w:ascii="Times New Roman"/>
          <w:b w:val="false"/>
          <w:i w:val="false"/>
          <w:color w:val="000000"/>
          <w:sz w:val="28"/>
        </w:rPr>
        <w:t>
      Ақшалай қаражатты төлеуді тоқтату себебі: ______________________________</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(орган басшысының тегі, аты, әкесінің аты (бар болған жағдайда)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7-қосымша</w:t>
            </w:r>
          </w:p>
        </w:tc>
      </w:tr>
    </w:tbl>
    <w:bookmarkStart w:name="z186" w:id="193"/>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93"/>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158 бұйрығына</w:t>
            </w:r>
            <w:r>
              <w:br/>
            </w:r>
            <w:r>
              <w:rPr>
                <w:rFonts w:ascii="Times New Roman"/>
                <w:b w:val="false"/>
                <w:i w:val="false"/>
                <w:color w:val="000000"/>
                <w:sz w:val="20"/>
              </w:rPr>
              <w:t>7-қосымша</w:t>
            </w:r>
          </w:p>
        </w:tc>
      </w:tr>
    </w:tbl>
    <w:bookmarkStart w:name="z478" w:id="194"/>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төлемнің тағайындалуы, қайтарылуы және мөлшері" мемлекеттік қызмет көрсету қағидалары</w:t>
      </w:r>
    </w:p>
    <w:bookmarkEnd w:id="194"/>
    <w:p>
      <w:pPr>
        <w:spacing w:after="0"/>
        <w:ind w:left="0"/>
        <w:jc w:val="both"/>
      </w:pPr>
      <w:r>
        <w:rPr>
          <w:rFonts w:ascii="Times New Roman"/>
          <w:b w:val="false"/>
          <w:i w:val="false"/>
          <w:color w:val="ff0000"/>
          <w:sz w:val="28"/>
        </w:rPr>
        <w:t xml:space="preserve">
      Ескерту. 7-қосымша жаңа редакцияда - ҚР Оқу-ағарту министрінің 16.02.2024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9" w:id="195"/>
    <w:p>
      <w:pPr>
        <w:spacing w:after="0"/>
        <w:ind w:left="0"/>
        <w:jc w:val="left"/>
      </w:pPr>
      <w:r>
        <w:rPr>
          <w:rFonts w:ascii="Times New Roman"/>
          <w:b/>
          <w:i w:val="false"/>
          <w:color w:val="000000"/>
        </w:rPr>
        <w:t xml:space="preserve"> 1-тарау. Жалпы ережелер</w:t>
      </w:r>
    </w:p>
    <w:bookmarkEnd w:id="195"/>
    <w:bookmarkStart w:name="z480" w:id="196"/>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төлемнің тағайындалуы, қайтарылуы және мөлшері" мемлекеттік қызмет көрсету қағидалары (бұдан әрі – Қағидалар) "Неке (ерлі-зайыптылық) және отбасы туралы" Қазақстан Республикасы Кодексінің 86-бабының </w:t>
      </w:r>
      <w:r>
        <w:rPr>
          <w:rFonts w:ascii="Times New Roman"/>
          <w:b w:val="false"/>
          <w:i w:val="false"/>
          <w:color w:val="000000"/>
          <w:sz w:val="28"/>
        </w:rPr>
        <w:t>2-тармағына</w:t>
      </w:r>
      <w:r>
        <w:rPr>
          <w:rFonts w:ascii="Times New Roman"/>
          <w:b w:val="false"/>
          <w:i w:val="false"/>
          <w:color w:val="000000"/>
          <w:sz w:val="28"/>
        </w:rPr>
        <w:t xml:space="preserve">, сондай-ақ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баланы және (немесе) ата-анасының қамқорлығынсыз қалған баланы асырап алған кезде біржолғы ақшалай төлемді тағайындау, қайтару және мөлшерлеу тәртібін айқындайды .</w:t>
      </w:r>
    </w:p>
    <w:bookmarkEnd w:id="196"/>
    <w:bookmarkStart w:name="z481" w:id="197"/>
    <w:p>
      <w:pPr>
        <w:spacing w:after="0"/>
        <w:ind w:left="0"/>
        <w:jc w:val="both"/>
      </w:pPr>
      <w:r>
        <w:rPr>
          <w:rFonts w:ascii="Times New Roman"/>
          <w:b w:val="false"/>
          <w:i w:val="false"/>
          <w:color w:val="000000"/>
          <w:sz w:val="28"/>
        </w:rPr>
        <w:t>
      2. Төлем Қазақстан Республикасының аумағында тұрақты тұратын, жетім баланы және (немесе) ата-анасының қамқорлығынсыз қалған баланы асырап алған Қазақстан Республикасының азаматтарына тағайындалды.</w:t>
      </w:r>
    </w:p>
    <w:bookmarkEnd w:id="197"/>
    <w:bookmarkStart w:name="z482" w:id="198"/>
    <w:p>
      <w:pPr>
        <w:spacing w:after="0"/>
        <w:ind w:left="0"/>
        <w:jc w:val="both"/>
      </w:pPr>
      <w:r>
        <w:rPr>
          <w:rFonts w:ascii="Times New Roman"/>
          <w:b w:val="false"/>
          <w:i w:val="false"/>
          <w:color w:val="000000"/>
          <w:sz w:val="28"/>
        </w:rPr>
        <w:t>
      3. Жетім баланы және (немесе) ата-анасының қамқорлығынсыз қалған баланы асырап алуға байланысты біржолғы ақшалай төлем жетпіс бес айлық есептік көрсеткішті құрайды.</w:t>
      </w:r>
    </w:p>
    <w:bookmarkEnd w:id="198"/>
    <w:bookmarkStart w:name="z483" w:id="199"/>
    <w:p>
      <w:pPr>
        <w:spacing w:after="0"/>
        <w:ind w:left="0"/>
        <w:jc w:val="left"/>
      </w:pPr>
      <w:r>
        <w:rPr>
          <w:rFonts w:ascii="Times New Roman"/>
          <w:b/>
          <w:i w:val="false"/>
          <w:color w:val="000000"/>
        </w:rPr>
        <w:t xml:space="preserve"> 2-тарау. Жетім баланы және (немесе) ата-анасының қамқорлығынсыз қалған баланы асырап алған кезде біржолғы ақшалай төлемді тағайындау тәртібі</w:t>
      </w:r>
    </w:p>
    <w:bookmarkEnd w:id="199"/>
    <w:bookmarkStart w:name="z484" w:id="200"/>
    <w:p>
      <w:pPr>
        <w:spacing w:after="0"/>
        <w:ind w:left="0"/>
        <w:jc w:val="both"/>
      </w:pPr>
      <w:r>
        <w:rPr>
          <w:rFonts w:ascii="Times New Roman"/>
          <w:b w:val="false"/>
          <w:i w:val="false"/>
          <w:color w:val="000000"/>
          <w:sz w:val="28"/>
        </w:rPr>
        <w:t xml:space="preserve">
      4. "Жетім баланы және (немесе) ата-анасының қамқорлығынсыз қалған баланы асырап алуға байланысты біржолғы ақшалай төлемнің тағайындалуы, қайтарылуы және мөлшері"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Республикалық маңызы бар қалалар мен астананың білім басқармаларына, аудандардың, облыстық маңызы бар қалалардың білім бөлімдеріне (бұдан әрі – көрсетілетін қызметті беруші) бала асырап алу туралы сот шешімі шығарылған жер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төлемнің тағайындалуы, қайтарылуы және мөлшері"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00"/>
    <w:bookmarkStart w:name="z485" w:id="201"/>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201"/>
    <w:bookmarkStart w:name="z486" w:id="202"/>
    <w:p>
      <w:pPr>
        <w:spacing w:after="0"/>
        <w:ind w:left="0"/>
        <w:jc w:val="both"/>
      </w:pPr>
      <w:r>
        <w:rPr>
          <w:rFonts w:ascii="Times New Roman"/>
          <w:b w:val="false"/>
          <w:i w:val="false"/>
          <w:color w:val="000000"/>
          <w:sz w:val="28"/>
        </w:rPr>
        <w:t>
      6. Көрсетілетін қызметті беруші құжаттарды алған сәттен бастап 1 (бір) жұмыс күні ішінде ұсынылған құжаттардың толықтығын тексереді.</w:t>
      </w:r>
    </w:p>
    <w:bookmarkEnd w:id="202"/>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bookmarkStart w:name="z487" w:id="203"/>
    <w:p>
      <w:pPr>
        <w:spacing w:after="0"/>
        <w:ind w:left="0"/>
        <w:jc w:val="both"/>
      </w:pPr>
      <w:r>
        <w:rPr>
          <w:rFonts w:ascii="Times New Roman"/>
          <w:b w:val="false"/>
          <w:i w:val="false"/>
          <w:color w:val="000000"/>
          <w:sz w:val="28"/>
        </w:rPr>
        <w:t>
      7.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20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bookmarkStart w:name="z488" w:id="204"/>
    <w:p>
      <w:pPr>
        <w:spacing w:after="0"/>
        <w:ind w:left="0"/>
        <w:jc w:val="both"/>
      </w:pPr>
      <w:r>
        <w:rPr>
          <w:rFonts w:ascii="Times New Roman"/>
          <w:b w:val="false"/>
          <w:i w:val="false"/>
          <w:color w:val="000000"/>
          <w:sz w:val="28"/>
        </w:rPr>
        <w:t xml:space="preserve">
      8.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 (бұдан әрі-шешім) дайындайды.</w:t>
      </w:r>
    </w:p>
    <w:bookmarkEnd w:id="204"/>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ӘПК-нің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немесе мемлекеттік қызмет көрсетуден дәлелді бас тарту жіберіледі.</w:t>
      </w:r>
    </w:p>
    <w:bookmarkStart w:name="z489" w:id="205"/>
    <w:p>
      <w:pPr>
        <w:spacing w:after="0"/>
        <w:ind w:left="0"/>
        <w:jc w:val="both"/>
      </w:pPr>
      <w:r>
        <w:rPr>
          <w:rFonts w:ascii="Times New Roman"/>
          <w:b w:val="false"/>
          <w:i w:val="false"/>
          <w:color w:val="000000"/>
          <w:sz w:val="28"/>
        </w:rPr>
        <w:t>
      9. Біржолғы ақшалай төлем жетім баланы және (немесе) ата-анасының қамқорлығынсыз қалған баланы асырап алуға байланысты біржолғы ақшалай төлемді тағайындау туралы шешім қабылданған күннен бастап 7 (жеті) жұмыс күні ішінде көрсетілетін қызмет алушының дербес шотына ақша қаражатын аудару жолымен шешім негізінде жүзеге асырылады.</w:t>
      </w:r>
    </w:p>
    <w:bookmarkEnd w:id="205"/>
    <w:bookmarkStart w:name="z490" w:id="206"/>
    <w:p>
      <w:pPr>
        <w:spacing w:after="0"/>
        <w:ind w:left="0"/>
        <w:jc w:val="both"/>
      </w:pPr>
      <w:r>
        <w:rPr>
          <w:rFonts w:ascii="Times New Roman"/>
          <w:b w:val="false"/>
          <w:i w:val="false"/>
          <w:color w:val="000000"/>
          <w:sz w:val="28"/>
        </w:rPr>
        <w:t>
      10. Бала асырап алу туралы сот шешімі заңды күшіне енген күннен бастап он екі ай ішінде көрсетілетін қызмет алушының біріне әрбір асырап алынған жетім балаға және (немесе) ата-анасының қамқорлығынсыз қалған балаға біржолғы ақшалай төлем тағайындалады және төленеді.</w:t>
      </w:r>
    </w:p>
    <w:bookmarkEnd w:id="206"/>
    <w:bookmarkStart w:name="z491" w:id="207"/>
    <w:p>
      <w:pPr>
        <w:spacing w:after="0"/>
        <w:ind w:left="0"/>
        <w:jc w:val="both"/>
      </w:pPr>
      <w:r>
        <w:rPr>
          <w:rFonts w:ascii="Times New Roman"/>
          <w:b w:val="false"/>
          <w:i w:val="false"/>
          <w:color w:val="000000"/>
          <w:sz w:val="28"/>
        </w:rPr>
        <w:t>
      11. Біржолғы ақшалай төлем тағайындау туралы өтініш берген кезде бала асырап алушылар бөлек тұрған жағдайда, төлем асырап алынған бала бірге тұратын көрсетілетін қызмет алушыға тағайындалады және төленеді.</w:t>
      </w:r>
    </w:p>
    <w:bookmarkEnd w:id="207"/>
    <w:bookmarkStart w:name="z492" w:id="208"/>
    <w:p>
      <w:pPr>
        <w:spacing w:after="0"/>
        <w:ind w:left="0"/>
        <w:jc w:val="both"/>
      </w:pPr>
      <w:r>
        <w:rPr>
          <w:rFonts w:ascii="Times New Roman"/>
          <w:b w:val="false"/>
          <w:i w:val="false"/>
          <w:color w:val="000000"/>
          <w:sz w:val="28"/>
        </w:rPr>
        <w:t xml:space="preserve">
      12. Көрсетілетін қызметті беруші Заңның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08"/>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"электрондық үкіметтің" ақпараттық-коммуникациялық инфрақұрылым операторын Мемлекеттік қызмет көрсетуге қойылатын талаптарға енгізілген өзгерістер мен толықтырулар туралы хабардар етеді.</w:t>
      </w:r>
    </w:p>
    <w:bookmarkStart w:name="z493" w:id="209"/>
    <w:p>
      <w:pPr>
        <w:spacing w:after="0"/>
        <w:ind w:left="0"/>
        <w:jc w:val="left"/>
      </w:pPr>
      <w:r>
        <w:rPr>
          <w:rFonts w:ascii="Times New Roman"/>
          <w:b/>
          <w:i w:val="false"/>
          <w:color w:val="000000"/>
        </w:rPr>
        <w:t xml:space="preserve"> 3-тарау. Жетім баланы және (немесе) ата-анасының қамқорлығынсыз қалған баланы асырап алуға байланысты біржолғы ақшалай төлем түрінде төленген ақша қаражатын қайтару</w:t>
      </w:r>
    </w:p>
    <w:bookmarkEnd w:id="209"/>
    <w:bookmarkStart w:name="z494" w:id="210"/>
    <w:p>
      <w:pPr>
        <w:spacing w:after="0"/>
        <w:ind w:left="0"/>
        <w:jc w:val="both"/>
      </w:pPr>
      <w:r>
        <w:rPr>
          <w:rFonts w:ascii="Times New Roman"/>
          <w:b w:val="false"/>
          <w:i w:val="false"/>
          <w:color w:val="000000"/>
          <w:sz w:val="28"/>
        </w:rPr>
        <w:t>
      13. Бала асырап алудың күші жойылған немесе бала асырап алу жарамсыз деп танылған жағдайда, бала асырап алушы біржолғы ақшалай төлемді бала асырап алудың күшін жою немесе бала асырап алуды жарамсыз деп тану туралы сот шешімі заңды күшіне енген сәттен бастап бір ай ішінде Қазақстан Республикасының жергілікті бюджетіне қайтаруы тиіс.</w:t>
      </w:r>
    </w:p>
    <w:bookmarkEnd w:id="210"/>
    <w:bookmarkStart w:name="z495" w:id="211"/>
    <w:p>
      <w:pPr>
        <w:spacing w:after="0"/>
        <w:ind w:left="0"/>
        <w:jc w:val="both"/>
      </w:pPr>
      <w:r>
        <w:rPr>
          <w:rFonts w:ascii="Times New Roman"/>
          <w:b w:val="false"/>
          <w:i w:val="false"/>
          <w:color w:val="000000"/>
          <w:sz w:val="28"/>
        </w:rPr>
        <w:t>
      14. Бала асырап алудың күшін жою немесе бала асырап алуды жарамсыз деп тану туралы сот шешімі заңды күшіне енген күннен бастап 5 (бес) жұмыс күні ішінде көрсетілетін қызметті беруші көрсетілетін қызмет алушыға аударылған біржолғы ақшалай төлемді қайтару қажеттілігі туралы хабардар етеді.</w:t>
      </w:r>
    </w:p>
    <w:bookmarkEnd w:id="211"/>
    <w:bookmarkStart w:name="z496" w:id="212"/>
    <w:p>
      <w:pPr>
        <w:spacing w:after="0"/>
        <w:ind w:left="0"/>
        <w:jc w:val="both"/>
      </w:pPr>
      <w:r>
        <w:rPr>
          <w:rFonts w:ascii="Times New Roman"/>
          <w:b w:val="false"/>
          <w:i w:val="false"/>
          <w:color w:val="000000"/>
          <w:sz w:val="28"/>
        </w:rPr>
        <w:t>
      15. Көрсетілетін қызмет алушы біржолғы ақшалай төлемді белгіленген мерзімде қайтармаған жағдайда, оны қайтару сот тәртібімен жүзеге асырылады.</w:t>
      </w:r>
    </w:p>
    <w:bookmarkEnd w:id="212"/>
    <w:bookmarkStart w:name="z497" w:id="213"/>
    <w:p>
      <w:pPr>
        <w:spacing w:after="0"/>
        <w:ind w:left="0"/>
        <w:jc w:val="left"/>
      </w:pPr>
      <w:r>
        <w:rPr>
          <w:rFonts w:ascii="Times New Roman"/>
          <w:b/>
          <w:i w:val="false"/>
          <w:color w:val="000000"/>
        </w:rPr>
        <w:t xml:space="preserve"> 4-тарау.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13"/>
    <w:bookmarkStart w:name="z498" w:id="214"/>
    <w:p>
      <w:pPr>
        <w:spacing w:after="0"/>
        <w:ind w:left="0"/>
        <w:jc w:val="both"/>
      </w:pPr>
      <w:r>
        <w:rPr>
          <w:rFonts w:ascii="Times New Roman"/>
          <w:b w:val="false"/>
          <w:i w:val="false"/>
          <w:color w:val="000000"/>
          <w:sz w:val="28"/>
        </w:rPr>
        <w:t>
      16.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1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заңда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Start w:name="z499" w:id="215"/>
    <w:p>
      <w:pPr>
        <w:spacing w:after="0"/>
        <w:ind w:left="0"/>
        <w:jc w:val="both"/>
      </w:pPr>
      <w:r>
        <w:rPr>
          <w:rFonts w:ascii="Times New Roman"/>
          <w:b w:val="false"/>
          <w:i w:val="false"/>
          <w:color w:val="000000"/>
          <w:sz w:val="28"/>
        </w:rPr>
        <w:t>
      17. Көрсетілетін қызметті алушы, егер мемлекеттік қызмет көрсету нәтижелерімен келіспесе, Қазақстан Республикасының заңнамасында белгіленген тәртіппен сотқа жүгінуге құқылы.</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төлемнің тағайындалуы,</w:t>
            </w:r>
            <w:r>
              <w:br/>
            </w:r>
            <w:r>
              <w:rPr>
                <w:rFonts w:ascii="Times New Roman"/>
                <w:b w:val="false"/>
                <w:i w:val="false"/>
                <w:color w:val="000000"/>
                <w:sz w:val="20"/>
              </w:rPr>
              <w:t>қайтарылуы және мөлшері"</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Бала асырап алуға байланысты біржолы ақшалай төлем тағайындауды сұраймын.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туған күні) </w:t>
      </w:r>
    </w:p>
    <w:p>
      <w:pPr>
        <w:spacing w:after="0"/>
        <w:ind w:left="0"/>
        <w:jc w:val="both"/>
      </w:pPr>
      <w:r>
        <w:rPr>
          <w:rFonts w:ascii="Times New Roman"/>
          <w:b w:val="false"/>
          <w:i w:val="false"/>
          <w:color w:val="000000"/>
          <w:sz w:val="28"/>
        </w:rPr>
        <w:t xml:space="preserve">
      Тегі ___________________________ </w:t>
      </w:r>
    </w:p>
    <w:p>
      <w:pPr>
        <w:spacing w:after="0"/>
        <w:ind w:left="0"/>
        <w:jc w:val="both"/>
      </w:pPr>
      <w:r>
        <w:rPr>
          <w:rFonts w:ascii="Times New Roman"/>
          <w:b w:val="false"/>
          <w:i w:val="false"/>
          <w:color w:val="000000"/>
          <w:sz w:val="28"/>
        </w:rPr>
        <w:t xml:space="preserve">
      (қызмет алушы) </w:t>
      </w:r>
    </w:p>
    <w:p>
      <w:pPr>
        <w:spacing w:after="0"/>
        <w:ind w:left="0"/>
        <w:jc w:val="both"/>
      </w:pPr>
      <w:r>
        <w:rPr>
          <w:rFonts w:ascii="Times New Roman"/>
          <w:b w:val="false"/>
          <w:i w:val="false"/>
          <w:color w:val="000000"/>
          <w:sz w:val="28"/>
        </w:rPr>
        <w:t xml:space="preserve">
      Аты _________________________________ </w:t>
      </w:r>
    </w:p>
    <w:p>
      <w:pPr>
        <w:spacing w:after="0"/>
        <w:ind w:left="0"/>
        <w:jc w:val="both"/>
      </w:pPr>
      <w:r>
        <w:rPr>
          <w:rFonts w:ascii="Times New Roman"/>
          <w:b w:val="false"/>
          <w:i w:val="false"/>
          <w:color w:val="000000"/>
          <w:sz w:val="28"/>
        </w:rPr>
        <w:t xml:space="preserve">
      Әкесінің аты (бар болғанда) _________________________________ </w:t>
      </w:r>
    </w:p>
    <w:p>
      <w:pPr>
        <w:spacing w:after="0"/>
        <w:ind w:left="0"/>
        <w:jc w:val="both"/>
      </w:pPr>
      <w:r>
        <w:rPr>
          <w:rFonts w:ascii="Times New Roman"/>
          <w:b w:val="false"/>
          <w:i w:val="false"/>
          <w:color w:val="000000"/>
          <w:sz w:val="28"/>
        </w:rPr>
        <w:t xml:space="preserve">
      Соттың атауы ________________________________________________________ </w:t>
      </w:r>
    </w:p>
    <w:p>
      <w:pPr>
        <w:spacing w:after="0"/>
        <w:ind w:left="0"/>
        <w:jc w:val="both"/>
      </w:pPr>
      <w:r>
        <w:rPr>
          <w:rFonts w:ascii="Times New Roman"/>
          <w:b w:val="false"/>
          <w:i w:val="false"/>
          <w:color w:val="000000"/>
          <w:sz w:val="28"/>
        </w:rPr>
        <w:t xml:space="preserve">
      Соттың 20___ жылғы "___"_____________ № ___ шешімі </w:t>
      </w:r>
    </w:p>
    <w:p>
      <w:pPr>
        <w:spacing w:after="0"/>
        <w:ind w:left="0"/>
        <w:jc w:val="both"/>
      </w:pPr>
      <w:r>
        <w:rPr>
          <w:rFonts w:ascii="Times New Roman"/>
          <w:b w:val="false"/>
          <w:i w:val="false"/>
          <w:color w:val="000000"/>
          <w:sz w:val="28"/>
        </w:rPr>
        <w:t xml:space="preserve">
      Көрсетілетін қызмет алушының жеке басын куәландыратын құжатының түрі </w:t>
      </w:r>
    </w:p>
    <w:p>
      <w:pPr>
        <w:spacing w:after="0"/>
        <w:ind w:left="0"/>
        <w:jc w:val="both"/>
      </w:pPr>
      <w:r>
        <w:rPr>
          <w:rFonts w:ascii="Times New Roman"/>
          <w:b w:val="false"/>
          <w:i w:val="false"/>
          <w:color w:val="000000"/>
          <w:sz w:val="28"/>
        </w:rPr>
        <w:t xml:space="preserve">
      _ сериясы _________ нөмірі ___ кім берген 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______________________________________________ </w:t>
      </w:r>
    </w:p>
    <w:p>
      <w:pPr>
        <w:spacing w:after="0"/>
        <w:ind w:left="0"/>
        <w:jc w:val="both"/>
      </w:pPr>
      <w:r>
        <w:rPr>
          <w:rFonts w:ascii="Times New Roman"/>
          <w:b w:val="false"/>
          <w:i w:val="false"/>
          <w:color w:val="000000"/>
          <w:sz w:val="28"/>
        </w:rPr>
        <w:t xml:space="preserve">
      Жеке шотының № _____________________________________________________ </w:t>
      </w:r>
    </w:p>
    <w:p>
      <w:pPr>
        <w:spacing w:after="0"/>
        <w:ind w:left="0"/>
        <w:jc w:val="both"/>
      </w:pPr>
      <w:r>
        <w:rPr>
          <w:rFonts w:ascii="Times New Roman"/>
          <w:b w:val="false"/>
          <w:i w:val="false"/>
          <w:color w:val="000000"/>
          <w:sz w:val="28"/>
        </w:rPr>
        <w:t xml:space="preserve">
      Банктің атауы ________________________________________________________ </w:t>
      </w:r>
    </w:p>
    <w:p>
      <w:pPr>
        <w:spacing w:after="0"/>
        <w:ind w:left="0"/>
        <w:jc w:val="both"/>
      </w:pPr>
      <w:r>
        <w:rPr>
          <w:rFonts w:ascii="Times New Roman"/>
          <w:b w:val="false"/>
          <w:i w:val="false"/>
          <w:color w:val="000000"/>
          <w:sz w:val="28"/>
        </w:rPr>
        <w:t xml:space="preserve">
      Анық емес мәліметтер мен жалған құжаттарды ұсынғаным үшін жауаптылық </w:t>
      </w:r>
    </w:p>
    <w:p>
      <w:pPr>
        <w:spacing w:after="0"/>
        <w:ind w:left="0"/>
        <w:jc w:val="both"/>
      </w:pPr>
      <w:r>
        <w:rPr>
          <w:rFonts w:ascii="Times New Roman"/>
          <w:b w:val="false"/>
          <w:i w:val="false"/>
          <w:color w:val="000000"/>
          <w:sz w:val="28"/>
        </w:rPr>
        <w:t xml:space="preserve">
      туралы ескертілді. </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20 ___ жылғы "___" ______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 xml:space="preserve">төлемнің тағайындалуы, </w:t>
            </w:r>
            <w:r>
              <w:br/>
            </w:r>
            <w:r>
              <w:rPr>
                <w:rFonts w:ascii="Times New Roman"/>
                <w:b w:val="false"/>
                <w:i w:val="false"/>
                <w:color w:val="000000"/>
                <w:sz w:val="20"/>
              </w:rPr>
              <w:t xml:space="preserve">қайтарылуы және мөлшері"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502" w:id="216"/>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төлемнің тағайындалуы, қайтарылуы және мөлшері" мемлекеттік қызмет көрсетуге қойылатын негізгі талаптардың тізбесі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туралы шешім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баланы асырап алу туралы заңды күшіне енген сот шешімінің электрондық көшірмесі;</w:t>
            </w:r>
          </w:p>
          <w:p>
            <w:pPr>
              <w:spacing w:after="20"/>
              <w:ind w:left="20"/>
              <w:jc w:val="both"/>
            </w:pP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pPr>
              <w:spacing w:after="20"/>
              <w:ind w:left="20"/>
              <w:jc w:val="both"/>
            </w:pPr>
            <w:r>
              <w:rPr>
                <w:rFonts w:ascii="Times New Roman"/>
                <w:b w:val="false"/>
                <w:i w:val="false"/>
                <w:color w:val="000000"/>
                <w:sz w:val="20"/>
              </w:rPr>
              <w:t>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күшіне енген сот шешімі бойынша бала асырап алудың күшін жою;</w:t>
            </w:r>
          </w:p>
          <w:p>
            <w:pPr>
              <w:spacing w:after="20"/>
              <w:ind w:left="20"/>
              <w:jc w:val="both"/>
            </w:pPr>
            <w:r>
              <w:rPr>
                <w:rFonts w:ascii="Times New Roman"/>
                <w:b w:val="false"/>
                <w:i w:val="false"/>
                <w:color w:val="000000"/>
                <w:sz w:val="20"/>
              </w:rPr>
              <w:t>
2) заңды күшіне енген сот шешімі бойынша бала асырап алуды жарамсыз деп тану;</w:t>
            </w:r>
          </w:p>
          <w:p>
            <w:pPr>
              <w:spacing w:after="20"/>
              <w:ind w:left="20"/>
              <w:jc w:val="both"/>
            </w:pP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4) "Неке (ерлі-зайыптылық) және отбасы туралы"</w:t>
            </w:r>
          </w:p>
          <w:p>
            <w:pPr>
              <w:spacing w:after="20"/>
              <w:ind w:left="20"/>
              <w:jc w:val="both"/>
            </w:pPr>
            <w:r>
              <w:rPr>
                <w:rFonts w:ascii="Times New Roman"/>
                <w:b w:val="false"/>
                <w:i w:val="false"/>
                <w:color w:val="000000"/>
                <w:sz w:val="20"/>
              </w:rPr>
              <w:t xml:space="preserve">
 Қазақстан Республикасы </w:t>
            </w:r>
            <w:r>
              <w:rPr>
                <w:rFonts w:ascii="Times New Roman"/>
                <w:b w:val="false"/>
                <w:i w:val="false"/>
                <w:color w:val="000000"/>
                <w:sz w:val="20"/>
              </w:rPr>
              <w:t>Кодексімен</w:t>
            </w:r>
            <w:r>
              <w:rPr>
                <w:rFonts w:ascii="Times New Roman"/>
                <w:b w:val="false"/>
                <w:i w:val="false"/>
                <w:color w:val="000000"/>
                <w:sz w:val="20"/>
              </w:rPr>
              <w:t xml:space="preserve"> белгіленген талаптарға және осы Қағидаларға сәйкес көрсетілетін қызметті алушының сәйкес келмеуі;</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 xml:space="preserve">төлемнің тағайындалуы, </w:t>
            </w:r>
            <w:r>
              <w:br/>
            </w:r>
            <w:r>
              <w:rPr>
                <w:rFonts w:ascii="Times New Roman"/>
                <w:b w:val="false"/>
                <w:i w:val="false"/>
                <w:color w:val="000000"/>
                <w:sz w:val="20"/>
              </w:rPr>
              <w:t xml:space="preserve">қайтарылуы және мөлшері"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p>
      <w:pPr>
        <w:spacing w:after="0"/>
        <w:ind w:left="0"/>
        <w:jc w:val="both"/>
      </w:pPr>
      <w:r>
        <w:rPr>
          <w:rFonts w:ascii="Times New Roman"/>
          <w:b w:val="false"/>
          <w:i w:val="false"/>
          <w:color w:val="000000"/>
          <w:sz w:val="28"/>
        </w:rPr>
        <w:t xml:space="preserve">
      № ____                                     20 ___ жылғы "___" 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атауы) </w:t>
      </w:r>
    </w:p>
    <w:p>
      <w:pPr>
        <w:spacing w:after="0"/>
        <w:ind w:left="0"/>
        <w:jc w:val="both"/>
      </w:pPr>
      <w:r>
        <w:rPr>
          <w:rFonts w:ascii="Times New Roman"/>
          <w:b w:val="false"/>
          <w:i w:val="false"/>
          <w:color w:val="000000"/>
          <w:sz w:val="28"/>
        </w:rPr>
        <w:t xml:space="preserve">
      Азамат(ша)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________________________________________________________ </w:t>
      </w:r>
    </w:p>
    <w:p>
      <w:pPr>
        <w:spacing w:after="0"/>
        <w:ind w:left="0"/>
        <w:jc w:val="both"/>
      </w:pPr>
      <w:r>
        <w:rPr>
          <w:rFonts w:ascii="Times New Roman"/>
          <w:b w:val="false"/>
          <w:i w:val="false"/>
          <w:color w:val="000000"/>
          <w:sz w:val="28"/>
        </w:rPr>
        <w:t xml:space="preserve">
      Асырап алынған баланың (тегі, аты, әкесінің аты (бар болғанда)) 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Асырап алынған баланың туған күні ______________________________________ </w:t>
      </w:r>
    </w:p>
    <w:p>
      <w:pPr>
        <w:spacing w:after="0"/>
        <w:ind w:left="0"/>
        <w:jc w:val="both"/>
      </w:pPr>
      <w:r>
        <w:rPr>
          <w:rFonts w:ascii="Times New Roman"/>
          <w:b w:val="false"/>
          <w:i w:val="false"/>
          <w:color w:val="000000"/>
          <w:sz w:val="28"/>
        </w:rPr>
        <w:t xml:space="preserve">
      Асырап алынған баланың туу туралы куәлігі (туу туралы актінің жазбасы) </w:t>
      </w:r>
    </w:p>
    <w:p>
      <w:pPr>
        <w:spacing w:after="0"/>
        <w:ind w:left="0"/>
        <w:jc w:val="both"/>
      </w:pPr>
      <w:r>
        <w:rPr>
          <w:rFonts w:ascii="Times New Roman"/>
          <w:b w:val="false"/>
          <w:i w:val="false"/>
          <w:color w:val="000000"/>
          <w:sz w:val="28"/>
        </w:rPr>
        <w:t xml:space="preserve">
      № ______________________ берiлген күнi ________________________________ </w:t>
      </w:r>
    </w:p>
    <w:p>
      <w:pPr>
        <w:spacing w:after="0"/>
        <w:ind w:left="0"/>
        <w:jc w:val="both"/>
      </w:pPr>
      <w:r>
        <w:rPr>
          <w:rFonts w:ascii="Times New Roman"/>
          <w:b w:val="false"/>
          <w:i w:val="false"/>
          <w:color w:val="000000"/>
          <w:sz w:val="28"/>
        </w:rPr>
        <w:t xml:space="preserve">
      баланың туу туралы куәлiгiн (туу туралы актiнің жазбасын) берген органның атауы </w:t>
      </w:r>
    </w:p>
    <w:p>
      <w:pPr>
        <w:spacing w:after="0"/>
        <w:ind w:left="0"/>
        <w:jc w:val="both"/>
      </w:pPr>
      <w:r>
        <w:rPr>
          <w:rFonts w:ascii="Times New Roman"/>
          <w:b w:val="false"/>
          <w:i w:val="false"/>
          <w:color w:val="000000"/>
          <w:sz w:val="28"/>
        </w:rPr>
        <w:t xml:space="preserve">
      _______ 20 ___ жылғы "___"________бала асырап алу туралы соттың шешімі. </w:t>
      </w:r>
    </w:p>
    <w:p>
      <w:pPr>
        <w:spacing w:after="0"/>
        <w:ind w:left="0"/>
        <w:jc w:val="both"/>
      </w:pPr>
      <w:r>
        <w:rPr>
          <w:rFonts w:ascii="Times New Roman"/>
          <w:b w:val="false"/>
          <w:i w:val="false"/>
          <w:color w:val="000000"/>
          <w:sz w:val="28"/>
        </w:rPr>
        <w:t xml:space="preserve">
      Бала асырап алуға байланысты біржолғы ақшалай төлемнің тағайындалған сомасы </w:t>
      </w:r>
    </w:p>
    <w:p>
      <w:pPr>
        <w:spacing w:after="0"/>
        <w:ind w:left="0"/>
        <w:jc w:val="both"/>
      </w:pPr>
      <w:r>
        <w:rPr>
          <w:rFonts w:ascii="Times New Roman"/>
          <w:b w:val="false"/>
          <w:i w:val="false"/>
          <w:color w:val="000000"/>
          <w:sz w:val="28"/>
        </w:rPr>
        <w:t xml:space="preserve">
      __________________________________________ теңгені құрайды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________________________________________________________________ себебі </w:t>
      </w:r>
    </w:p>
    <w:p>
      <w:pPr>
        <w:spacing w:after="0"/>
        <w:ind w:left="0"/>
        <w:jc w:val="both"/>
      </w:pPr>
      <w:r>
        <w:rPr>
          <w:rFonts w:ascii="Times New Roman"/>
          <w:b w:val="false"/>
          <w:i w:val="false"/>
          <w:color w:val="000000"/>
          <w:sz w:val="28"/>
        </w:rPr>
        <w:t>
      бойынша біржолғы ақшалай төлем тағайындаудан бас тартылды.</w:t>
      </w:r>
    </w:p>
    <w:p>
      <w:pPr>
        <w:spacing w:after="0"/>
        <w:ind w:left="0"/>
        <w:jc w:val="both"/>
      </w:pPr>
      <w:r>
        <w:rPr>
          <w:rFonts w:ascii="Times New Roman"/>
          <w:b w:val="false"/>
          <w:i w:val="false"/>
          <w:color w:val="000000"/>
          <w:sz w:val="28"/>
        </w:rPr>
        <w:t>
      Басшы 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8-қосымша</w:t>
            </w:r>
          </w:p>
        </w:tc>
      </w:tr>
    </w:tbl>
    <w:bookmarkStart w:name="z208" w:id="217"/>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217"/>
    <w:bookmarkStart w:name="z209" w:id="218"/>
    <w:p>
      <w:pPr>
        <w:spacing w:after="0"/>
        <w:ind w:left="0"/>
        <w:jc w:val="left"/>
      </w:pPr>
      <w:r>
        <w:rPr>
          <w:rFonts w:ascii="Times New Roman"/>
          <w:b/>
          <w:i w:val="false"/>
          <w:color w:val="000000"/>
        </w:rPr>
        <w:t xml:space="preserve"> 1-тарау. Жалпы ережелер</w:t>
      </w:r>
    </w:p>
    <w:bookmarkEnd w:id="218"/>
    <w:bookmarkStart w:name="z210" w:id="219"/>
    <w:p>
      <w:pPr>
        <w:spacing w:after="0"/>
        <w:ind w:left="0"/>
        <w:jc w:val="both"/>
      </w:pPr>
      <w:r>
        <w:rPr>
          <w:rFonts w:ascii="Times New Roman"/>
          <w:b w:val="false"/>
          <w:i w:val="false"/>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220"/>
    <w:p>
      <w:pPr>
        <w:spacing w:after="0"/>
        <w:ind w:left="0"/>
        <w:jc w:val="left"/>
      </w:pPr>
      <w:r>
        <w:rPr>
          <w:rFonts w:ascii="Times New Roman"/>
          <w:b/>
          <w:i w:val="false"/>
          <w:color w:val="000000"/>
        </w:rPr>
        <w:t xml:space="preserve"> 2-тарау. Мемлекеттік қызмет көрсету тәртібі</w:t>
      </w:r>
    </w:p>
    <w:bookmarkEnd w:id="220"/>
    <w:bookmarkStart w:name="z213" w:id="221"/>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222"/>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223"/>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23"/>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17" w:id="224"/>
    <w:p>
      <w:pPr>
        <w:spacing w:after="0"/>
        <w:ind w:left="0"/>
        <w:jc w:val="both"/>
      </w:pPr>
      <w:r>
        <w:rPr>
          <w:rFonts w:ascii="Times New Roman"/>
          <w:b w:val="false"/>
          <w:i w:val="false"/>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224"/>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225"/>
    <w:p>
      <w:pPr>
        <w:spacing w:after="0"/>
        <w:ind w:left="0"/>
        <w:jc w:val="both"/>
      </w:pPr>
      <w:r>
        <w:rPr>
          <w:rFonts w:ascii="Times New Roman"/>
          <w:b w:val="false"/>
          <w:i w:val="false"/>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22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226"/>
    <w:p>
      <w:pPr>
        <w:spacing w:after="0"/>
        <w:ind w:left="0"/>
        <w:jc w:val="both"/>
      </w:pPr>
      <w:r>
        <w:rPr>
          <w:rFonts w:ascii="Times New Roman"/>
          <w:b w:val="false"/>
          <w:i w:val="false"/>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w:t>
      </w:r>
    </w:p>
    <w:bookmarkEnd w:id="226"/>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1" w:id="227"/>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27"/>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bookmarkStart w:name="z222" w:id="228"/>
    <w:p>
      <w:pPr>
        <w:spacing w:after="0"/>
        <w:ind w:left="0"/>
        <w:jc w:val="both"/>
      </w:pPr>
      <w:r>
        <w:rPr>
          <w:rFonts w:ascii="Times New Roman"/>
          <w:b w:val="false"/>
          <w:i w:val="false"/>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bookmarkEnd w:id="228"/>
    <w:bookmarkStart w:name="z360" w:id="229"/>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29"/>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3" w:id="23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30"/>
    <w:bookmarkStart w:name="z224" w:id="231"/>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31"/>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32"/>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басшысына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болғанда)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мекенжайы және телефоны)</w:t>
            </w:r>
          </w:p>
        </w:tc>
      </w:tr>
    </w:tbl>
    <w:bookmarkStart w:name="z227" w:id="233"/>
    <w:p>
      <w:pPr>
        <w:spacing w:after="0"/>
        <w:ind w:left="0"/>
        <w:jc w:val="left"/>
      </w:pPr>
      <w:r>
        <w:rPr>
          <w:rFonts w:ascii="Times New Roman"/>
          <w:b/>
          <w:i w:val="false"/>
          <w:color w:val="000000"/>
        </w:rPr>
        <w:t xml:space="preserve"> Өтініш</w:t>
      </w:r>
    </w:p>
    <w:bookmarkEnd w:id="233"/>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______________________________________________________ </w:t>
      </w:r>
    </w:p>
    <w:p>
      <w:pPr>
        <w:spacing w:after="0"/>
        <w:ind w:left="0"/>
        <w:jc w:val="both"/>
      </w:pPr>
      <w:r>
        <w:rPr>
          <w:rFonts w:ascii="Times New Roman"/>
          <w:b w:val="false"/>
          <w:i w:val="false"/>
          <w:color w:val="000000"/>
          <w:sz w:val="28"/>
        </w:rPr>
        <w:t xml:space="preserve">
      (қорғаншылықтағы, қамқоршылықтағы, патронаттық тәрбиедегі, қабылдау </w:t>
      </w:r>
    </w:p>
    <w:p>
      <w:pPr>
        <w:spacing w:after="0"/>
        <w:ind w:left="0"/>
        <w:jc w:val="both"/>
      </w:pPr>
      <w:r>
        <w:rPr>
          <w:rFonts w:ascii="Times New Roman"/>
          <w:b w:val="false"/>
          <w:i w:val="false"/>
          <w:color w:val="000000"/>
          <w:sz w:val="28"/>
        </w:rPr>
        <w:t xml:space="preserve">
      отбасындағы, жетім балалар мен ата-анасының қамқорлығынсыз қалған балаларға </w:t>
      </w:r>
    </w:p>
    <w:p>
      <w:pPr>
        <w:spacing w:after="0"/>
        <w:ind w:left="0"/>
        <w:jc w:val="both"/>
      </w:pPr>
      <w:r>
        <w:rPr>
          <w:rFonts w:ascii="Times New Roman"/>
          <w:b w:val="false"/>
          <w:i w:val="false"/>
          <w:color w:val="000000"/>
          <w:sz w:val="28"/>
        </w:rPr>
        <w:t>
      арналған білім беру ұйымдарындағы) бала (балалар)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(баланы(балалардың) тегі, аты, әкесінің аты (бар болғанда)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аралығында кездесуге рұқсат беруіңізді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пайдалануға келісім беремін.</w:t>
      </w:r>
    </w:p>
    <w:p>
      <w:pPr>
        <w:spacing w:after="0"/>
        <w:ind w:left="0"/>
        <w:jc w:val="both"/>
      </w:pPr>
      <w:r>
        <w:rPr>
          <w:rFonts w:ascii="Times New Roman"/>
          <w:b w:val="false"/>
          <w:i w:val="false"/>
          <w:color w:val="000000"/>
          <w:sz w:val="28"/>
        </w:rPr>
        <w:t>
      "___"_____20_____жыл                                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229" w:id="234"/>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тізбесі</w:t>
      </w:r>
    </w:p>
    <w:bookmarkEnd w:id="234"/>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ата-ана құқықтарынан айыру туралы сот шешімі;</w:t>
            </w:r>
          </w:p>
          <w:p>
            <w:pPr>
              <w:spacing w:after="20"/>
              <w:ind w:left="20"/>
              <w:jc w:val="both"/>
            </w:pPr>
            <w:r>
              <w:rPr>
                <w:rFonts w:ascii="Times New Roman"/>
                <w:b w:val="false"/>
                <w:i w:val="false"/>
                <w:color w:val="000000"/>
                <w:sz w:val="20"/>
              </w:rPr>
              <w:t>
4) ішкі істер органның мінездемесі.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235"/>
    <w:p>
      <w:pPr>
        <w:spacing w:after="0"/>
        <w:ind w:left="0"/>
        <w:jc w:val="left"/>
      </w:pPr>
      <w:r>
        <w:rPr>
          <w:rFonts w:ascii="Times New Roman"/>
          <w:b/>
          <w:i w:val="false"/>
          <w:color w:val="000000"/>
        </w:rPr>
        <w:t xml:space="preserve"> Құжаттарды қабылдаудан бас тарту туралы қолхат</w:t>
      </w:r>
    </w:p>
    <w:bookmarkEnd w:id="235"/>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w:t>
            </w:r>
            <w:r>
              <w:br/>
            </w:r>
            <w:r>
              <w:rPr>
                <w:rFonts w:ascii="Times New Roman"/>
                <w:b w:val="false"/>
                <w:i w:val="false"/>
                <w:color w:val="000000"/>
                <w:sz w:val="20"/>
              </w:rPr>
              <w:t>_____________________</w:t>
            </w:r>
            <w:r>
              <w:br/>
            </w:r>
            <w:r>
              <w:rPr>
                <w:rFonts w:ascii="Times New Roman"/>
                <w:b w:val="false"/>
                <w:i w:val="false"/>
                <w:color w:val="000000"/>
                <w:sz w:val="20"/>
              </w:rPr>
              <w:t>(қызметті алушының</w:t>
            </w:r>
            <w:r>
              <w:br/>
            </w:r>
            <w:r>
              <w:rPr>
                <w:rFonts w:ascii="Times New Roman"/>
                <w:b w:val="false"/>
                <w:i w:val="false"/>
                <w:color w:val="000000"/>
                <w:sz w:val="20"/>
              </w:rPr>
              <w:t>тұратын мекенжайы)</w:t>
            </w:r>
          </w:p>
        </w:tc>
      </w:tr>
    </w:tbl>
    <w:bookmarkStart w:name="z233" w:id="236"/>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(балармен) кездесуге рұқсат</w:t>
      </w:r>
    </w:p>
    <w:bookmarkEnd w:id="236"/>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 бастап __________ дейінгі кезеңде баламен (балалармен) кездесуге</w:t>
      </w:r>
    </w:p>
    <w:p>
      <w:pPr>
        <w:spacing w:after="0"/>
        <w:ind w:left="0"/>
        <w:jc w:val="both"/>
      </w:pPr>
      <w:r>
        <w:rPr>
          <w:rFonts w:ascii="Times New Roman"/>
          <w:b w:val="false"/>
          <w:i w:val="false"/>
          <w:color w:val="000000"/>
          <w:sz w:val="28"/>
        </w:rPr>
        <w:t>
      рұқсат береді)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болса), туған күні))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тәрбиеде, асырап алушы </w:t>
      </w:r>
    </w:p>
    <w:p>
      <w:pPr>
        <w:spacing w:after="0"/>
        <w:ind w:left="0"/>
        <w:jc w:val="both"/>
      </w:pPr>
      <w:r>
        <w:rPr>
          <w:rFonts w:ascii="Times New Roman"/>
          <w:b w:val="false"/>
          <w:i w:val="false"/>
          <w:color w:val="000000"/>
          <w:sz w:val="28"/>
        </w:rPr>
        <w:t xml:space="preserve">
      отбасында, жетім балалар мен ата-анасының қамқорлығынсыз қалған </w:t>
      </w:r>
    </w:p>
    <w:p>
      <w:pPr>
        <w:spacing w:after="0"/>
        <w:ind w:left="0"/>
        <w:jc w:val="both"/>
      </w:pPr>
      <w:r>
        <w:rPr>
          <w:rFonts w:ascii="Times New Roman"/>
          <w:b w:val="false"/>
          <w:i w:val="false"/>
          <w:color w:val="000000"/>
          <w:sz w:val="28"/>
        </w:rPr>
        <w:t>
      балаларға арналған білім беру ұйымдарында))</w:t>
      </w:r>
    </w:p>
    <w:p>
      <w:pPr>
        <w:spacing w:after="0"/>
        <w:ind w:left="0"/>
        <w:jc w:val="both"/>
      </w:pPr>
      <w:r>
        <w:rPr>
          <w:rFonts w:ascii="Times New Roman"/>
          <w:b w:val="false"/>
          <w:i w:val="false"/>
          <w:color w:val="000000"/>
          <w:sz w:val="28"/>
        </w:rPr>
        <w:t>
      "___" _____20_____жыл                            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9-қосымша</w:t>
            </w:r>
          </w:p>
        </w:tc>
      </w:tr>
    </w:tbl>
    <w:bookmarkStart w:name="z235" w:id="237"/>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237"/>
    <w:bookmarkStart w:name="z236" w:id="238"/>
    <w:p>
      <w:pPr>
        <w:spacing w:after="0"/>
        <w:ind w:left="0"/>
        <w:jc w:val="left"/>
      </w:pPr>
      <w:r>
        <w:rPr>
          <w:rFonts w:ascii="Times New Roman"/>
          <w:b/>
          <w:i w:val="false"/>
          <w:color w:val="000000"/>
        </w:rPr>
        <w:t xml:space="preserve"> 1-тарау. Жалпы ережелер</w:t>
      </w:r>
    </w:p>
    <w:bookmarkEnd w:id="238"/>
    <w:bookmarkStart w:name="z237" w:id="239"/>
    <w:p>
      <w:pPr>
        <w:spacing w:after="0"/>
        <w:ind w:left="0"/>
        <w:jc w:val="both"/>
      </w:pPr>
      <w:r>
        <w:rPr>
          <w:rFonts w:ascii="Times New Roman"/>
          <w:b w:val="false"/>
          <w:i w:val="false"/>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9" w:id="240"/>
    <w:p>
      <w:pPr>
        <w:spacing w:after="0"/>
        <w:ind w:left="0"/>
        <w:jc w:val="left"/>
      </w:pPr>
      <w:r>
        <w:rPr>
          <w:rFonts w:ascii="Times New Roman"/>
          <w:b/>
          <w:i w:val="false"/>
          <w:color w:val="000000"/>
        </w:rPr>
        <w:t xml:space="preserve"> 2-тарау. Мемлекеттік қызмет көрсету тәртібі</w:t>
      </w:r>
    </w:p>
    <w:bookmarkEnd w:id="240"/>
    <w:bookmarkStart w:name="z240" w:id="241"/>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242"/>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3" w:id="243"/>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43"/>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44" w:id="244"/>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44"/>
    <w:bookmarkStart w:name="z245" w:id="245"/>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245"/>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246"/>
    <w:p>
      <w:pPr>
        <w:spacing w:after="0"/>
        <w:ind w:left="0"/>
        <w:jc w:val="both"/>
      </w:pPr>
      <w:r>
        <w:rPr>
          <w:rFonts w:ascii="Times New Roman"/>
          <w:b w:val="false"/>
          <w:i w:val="false"/>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246"/>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247"/>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 (бұдан әрі - анықтама) дайындайды.</w:t>
      </w:r>
    </w:p>
    <w:bookmarkEnd w:id="247"/>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248"/>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48"/>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50" w:id="249"/>
    <w:p>
      <w:pPr>
        <w:spacing w:after="0"/>
        <w:ind w:left="0"/>
        <w:jc w:val="both"/>
      </w:pPr>
      <w:r>
        <w:rPr>
          <w:rFonts w:ascii="Times New Roman"/>
          <w:b w:val="false"/>
          <w:i w:val="false"/>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bookmarkEnd w:id="249"/>
    <w:bookmarkStart w:name="z361" w:id="250"/>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50"/>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51" w:id="25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51"/>
    <w:bookmarkStart w:name="z252" w:id="252"/>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5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3" w:id="253"/>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басшысына</w:t>
            </w:r>
            <w:r>
              <w:br/>
            </w:r>
            <w:r>
              <w:rPr>
                <w:rFonts w:ascii="Times New Roman"/>
                <w:b w:val="false"/>
                <w:i w:val="false"/>
                <w:color w:val="000000"/>
                <w:sz w:val="20"/>
              </w:rPr>
              <w:t>______________________</w:t>
            </w:r>
            <w:r>
              <w:br/>
            </w:r>
            <w:r>
              <w:rPr>
                <w:rFonts w:ascii="Times New Roman"/>
                <w:b w:val="false"/>
                <w:i w:val="false"/>
                <w:color w:val="000000"/>
                <w:sz w:val="20"/>
              </w:rPr>
              <w:t>(өтініш берушінің</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телефоны)</w:t>
            </w:r>
          </w:p>
        </w:tc>
      </w:tr>
    </w:tbl>
    <w:bookmarkStart w:name="z255" w:id="254"/>
    <w:p>
      <w:pPr>
        <w:spacing w:after="0"/>
        <w:ind w:left="0"/>
        <w:jc w:val="left"/>
      </w:pPr>
      <w:r>
        <w:rPr>
          <w:rFonts w:ascii="Times New Roman"/>
          <w:b/>
          <w:i w:val="false"/>
          <w:color w:val="000000"/>
        </w:rPr>
        <w:t xml:space="preserve"> Өтініш</w:t>
      </w:r>
    </w:p>
    <w:bookmarkEnd w:id="254"/>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__________________________ тұратын ________________________ </w:t>
      </w:r>
    </w:p>
    <w:p>
      <w:pPr>
        <w:spacing w:after="0"/>
        <w:ind w:left="0"/>
        <w:jc w:val="both"/>
      </w:pPr>
      <w:r>
        <w:rPr>
          <w:rFonts w:ascii="Times New Roman"/>
          <w:b w:val="false"/>
          <w:i w:val="false"/>
          <w:color w:val="000000"/>
          <w:sz w:val="28"/>
        </w:rPr>
        <w:t>
      (ауданның, елді мекеннің атауы)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(сынып, білім беру ұйымның толық атауы)</w:t>
      </w:r>
    </w:p>
    <w:p>
      <w:pPr>
        <w:spacing w:after="0"/>
        <w:ind w:left="0"/>
        <w:jc w:val="both"/>
      </w:pPr>
      <w:r>
        <w:rPr>
          <w:rFonts w:ascii="Times New Roman"/>
          <w:b w:val="false"/>
          <w:i w:val="false"/>
          <w:color w:val="000000"/>
          <w:sz w:val="28"/>
        </w:rPr>
        <w:t xml:space="preserve">
      менің кәмелетке толмаған балам _________________________________________ </w:t>
      </w:r>
    </w:p>
    <w:p>
      <w:pPr>
        <w:spacing w:after="0"/>
        <w:ind w:left="0"/>
        <w:jc w:val="both"/>
      </w:pPr>
      <w:r>
        <w:rPr>
          <w:rFonts w:ascii="Times New Roman"/>
          <w:b w:val="false"/>
          <w:i w:val="false"/>
          <w:color w:val="000000"/>
          <w:sz w:val="28"/>
        </w:rPr>
        <w:t>
      (тегі, аты, әкесінің аты (бар болғанда) туған күні және жеке сәйкестендіру нөмері)</w:t>
      </w:r>
    </w:p>
    <w:p>
      <w:pPr>
        <w:spacing w:after="0"/>
        <w:ind w:left="0"/>
        <w:jc w:val="both"/>
      </w:pPr>
      <w:r>
        <w:rPr>
          <w:rFonts w:ascii="Times New Roman"/>
          <w:b w:val="false"/>
          <w:i w:val="false"/>
          <w:color w:val="000000"/>
          <w:sz w:val="28"/>
        </w:rPr>
        <w:t xml:space="preserve">
      20___ - 20___ оқу жылында (оқу жылын белгілеу қажет) жалпы білім </w:t>
      </w:r>
    </w:p>
    <w:p>
      <w:pPr>
        <w:spacing w:after="0"/>
        <w:ind w:left="0"/>
        <w:jc w:val="both"/>
      </w:pPr>
      <w:r>
        <w:rPr>
          <w:rFonts w:ascii="Times New Roman"/>
          <w:b w:val="false"/>
          <w:i w:val="false"/>
          <w:color w:val="000000"/>
          <w:sz w:val="28"/>
        </w:rPr>
        <w:t xml:space="preserve">
      беруұйымына және кері қарай үйге тегін тасымалдаумен қамтамасыз етуді </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"___" 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57" w:id="255"/>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255"/>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осы мемлекеттік қызмет көрсетуге қойылатын талаптарының қосымшасына сәйкес нысан бойынша оқу орнынан анықтама.</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 мәліметтері болмаған не Қазақстан Республикасынан тыс жерде туған баланың (балалардың) туу туралы куәлігінің электрондық көшірмесі;</w:t>
            </w:r>
          </w:p>
          <w:p>
            <w:pPr>
              <w:spacing w:after="20"/>
              <w:ind w:left="20"/>
              <w:jc w:val="both"/>
            </w:pPr>
            <w:r>
              <w:rPr>
                <w:rFonts w:ascii="Times New Roman"/>
                <w:b w:val="false"/>
                <w:i w:val="false"/>
                <w:color w:val="000000"/>
                <w:sz w:val="20"/>
              </w:rPr>
              <w:t>
3) осы мемлекеттік қызмет көрсетуге қойылатын талаптарының қосымшасына сәйкес нысан бойынша оқу орнынан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жылғы 6 мамырдағы № 185 </w:t>
            </w:r>
            <w:r>
              <w:rPr>
                <w:rFonts w:ascii="Times New Roman"/>
                <w:b w:val="false"/>
                <w:i w:val="false"/>
                <w:color w:val="000000"/>
                <w:sz w:val="20"/>
              </w:rPr>
              <w:t>бұйрығында</w:t>
            </w:r>
            <w:r>
              <w:rPr>
                <w:rFonts w:ascii="Times New Roman"/>
                <w:b w:val="false"/>
                <w:i w:val="false"/>
                <w:color w:val="000000"/>
                <w:sz w:val="20"/>
              </w:rPr>
              <w:t xml:space="preserve"> (Нормативтік құқықтық актілерді мемлекеттік тіркеу тізілімінде № 27968 болып тіркелген)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56"/>
    <w:p>
      <w:pPr>
        <w:spacing w:after="0"/>
        <w:ind w:left="0"/>
        <w:jc w:val="left"/>
      </w:pPr>
      <w:r>
        <w:rPr>
          <w:rFonts w:ascii="Times New Roman"/>
          <w:b/>
          <w:i w:val="false"/>
          <w:color w:val="000000"/>
        </w:rPr>
        <w:t xml:space="preserve"> Құжаттарды қабылдаудан бас тарту туралы қолхат</w:t>
      </w:r>
    </w:p>
    <w:bookmarkEnd w:id="256"/>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1" w:id="257"/>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bookmarkEnd w:id="257"/>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_________________________________________________ </w:t>
      </w:r>
    </w:p>
    <w:p>
      <w:pPr>
        <w:spacing w:after="0"/>
        <w:ind w:left="0"/>
        <w:jc w:val="both"/>
      </w:pPr>
      <w:r>
        <w:rPr>
          <w:rFonts w:ascii="Times New Roman"/>
          <w:b w:val="false"/>
          <w:i w:val="false"/>
          <w:color w:val="000000"/>
          <w:sz w:val="28"/>
        </w:rPr>
        <w:t>
      (білім алушының және тәрбиеленушінің тегі, аты, әкесінің аты (бар болғанда))</w:t>
      </w:r>
    </w:p>
    <w:p>
      <w:pPr>
        <w:spacing w:after="0"/>
        <w:ind w:left="0"/>
        <w:jc w:val="both"/>
      </w:pPr>
      <w:r>
        <w:rPr>
          <w:rFonts w:ascii="Times New Roman"/>
          <w:b w:val="false"/>
          <w:i w:val="false"/>
          <w:color w:val="000000"/>
          <w:sz w:val="28"/>
        </w:rPr>
        <w:t xml:space="preserve">
      №__________ (мектептің атауы) жалпы білім беру ұйымына және кері қарай </w:t>
      </w:r>
    </w:p>
    <w:p>
      <w:pPr>
        <w:spacing w:after="0"/>
        <w:ind w:left="0"/>
        <w:jc w:val="both"/>
      </w:pPr>
      <w:r>
        <w:rPr>
          <w:rFonts w:ascii="Times New Roman"/>
          <w:b w:val="false"/>
          <w:i w:val="false"/>
          <w:color w:val="000000"/>
          <w:sz w:val="28"/>
        </w:rPr>
        <w:t xml:space="preserve">
      үйіне тегін тасымалдаумен қамтамасыз етілетіндігі үшін берілді. </w:t>
      </w:r>
    </w:p>
    <w:p>
      <w:pPr>
        <w:spacing w:after="0"/>
        <w:ind w:left="0"/>
        <w:jc w:val="both"/>
      </w:pPr>
      <w:r>
        <w:rPr>
          <w:rFonts w:ascii="Times New Roman"/>
          <w:b w:val="false"/>
          <w:i w:val="false"/>
          <w:color w:val="000000"/>
          <w:sz w:val="28"/>
        </w:rPr>
        <w:t>
      Анықтама оқу жылы кезеңінде жарамды.</w:t>
      </w:r>
    </w:p>
    <w:p>
      <w:pPr>
        <w:spacing w:after="0"/>
        <w:ind w:left="0"/>
        <w:jc w:val="both"/>
      </w:pPr>
      <w:r>
        <w:rPr>
          <w:rFonts w:ascii="Times New Roman"/>
          <w:b w:val="false"/>
          <w:i w:val="false"/>
          <w:color w:val="000000"/>
          <w:sz w:val="28"/>
        </w:rPr>
        <w:t xml:space="preserve">
      Басшы __________________________________________________ </w:t>
      </w:r>
    </w:p>
    <w:p>
      <w:pPr>
        <w:spacing w:after="0"/>
        <w:ind w:left="0"/>
        <w:jc w:val="both"/>
      </w:pPr>
      <w:r>
        <w:rPr>
          <w:rFonts w:ascii="Times New Roman"/>
          <w:b w:val="false"/>
          <w:i w:val="false"/>
          <w:color w:val="000000"/>
          <w:sz w:val="28"/>
        </w:rPr>
        <w:t>
      (тегі, аты, әкесінің аты (бар болғанда) және қолы)</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3" w:id="258"/>
    <w:p>
      <w:pPr>
        <w:spacing w:after="0"/>
        <w:ind w:left="0"/>
        <w:jc w:val="left"/>
      </w:pPr>
      <w:r>
        <w:rPr>
          <w:rFonts w:ascii="Times New Roman"/>
          <w:b/>
          <w:i w:val="false"/>
          <w:color w:val="000000"/>
        </w:rPr>
        <w:t xml:space="preserve"> Оқу орнынан  АНЫҚТАМА</w:t>
      </w:r>
    </w:p>
    <w:bookmarkEnd w:id="258"/>
    <w:p>
      <w:pPr>
        <w:spacing w:after="0"/>
        <w:ind w:left="0"/>
        <w:jc w:val="both"/>
      </w:pPr>
      <w:r>
        <w:rPr>
          <w:rFonts w:ascii="Times New Roman"/>
          <w:b w:val="false"/>
          <w:i w:val="false"/>
          <w:color w:val="ff0000"/>
          <w:sz w:val="28"/>
        </w:rPr>
        <w:t xml:space="preserve">
      Ескерту. Тізбе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___________________________________________________ </w:t>
      </w:r>
    </w:p>
    <w:p>
      <w:pPr>
        <w:spacing w:after="0"/>
        <w:ind w:left="0"/>
        <w:jc w:val="both"/>
      </w:pPr>
      <w:r>
        <w:rPr>
          <w:rFonts w:ascii="Times New Roman"/>
          <w:b w:val="false"/>
          <w:i w:val="false"/>
          <w:color w:val="000000"/>
          <w:sz w:val="28"/>
        </w:rPr>
        <w:t>
      (білім алушының және тәрбиеленушінің тегі, аты, әкесінің аты (бар болғанда)</w:t>
      </w:r>
    </w:p>
    <w:p>
      <w:pPr>
        <w:spacing w:after="0"/>
        <w:ind w:left="0"/>
        <w:jc w:val="both"/>
      </w:pPr>
      <w:r>
        <w:rPr>
          <w:rFonts w:ascii="Times New Roman"/>
          <w:b w:val="false"/>
          <w:i w:val="false"/>
          <w:color w:val="000000"/>
          <w:sz w:val="28"/>
        </w:rPr>
        <w:t xml:space="preserve">
      Ол __________________________ сыныбында _______________ауысымда </w:t>
      </w:r>
    </w:p>
    <w:p>
      <w:pPr>
        <w:spacing w:after="0"/>
        <w:ind w:left="0"/>
        <w:jc w:val="both"/>
      </w:pPr>
      <w:r>
        <w:rPr>
          <w:rFonts w:ascii="Times New Roman"/>
          <w:b w:val="false"/>
          <w:i w:val="false"/>
          <w:color w:val="000000"/>
          <w:sz w:val="28"/>
        </w:rPr>
        <w:t>
      (мектептің атауын жазу қажет)</w:t>
      </w:r>
    </w:p>
    <w:p>
      <w:pPr>
        <w:spacing w:after="0"/>
        <w:ind w:left="0"/>
        <w:jc w:val="both"/>
      </w:pPr>
      <w:r>
        <w:rPr>
          <w:rFonts w:ascii="Times New Roman"/>
          <w:b w:val="false"/>
          <w:i w:val="false"/>
          <w:color w:val="000000"/>
          <w:sz w:val="28"/>
        </w:rPr>
        <w:t>
      оқитың және тасымалдауды қажет ететіндігі үшін беріледі.</w:t>
      </w:r>
    </w:p>
    <w:p>
      <w:pPr>
        <w:spacing w:after="0"/>
        <w:ind w:left="0"/>
        <w:jc w:val="both"/>
      </w:pPr>
      <w:r>
        <w:rPr>
          <w:rFonts w:ascii="Times New Roman"/>
          <w:b w:val="false"/>
          <w:i w:val="false"/>
          <w:color w:val="000000"/>
          <w:sz w:val="28"/>
        </w:rPr>
        <w:t>
      Анықтама талап етілген жерге көрсету үшін беріледі.</w:t>
      </w:r>
    </w:p>
    <w:p>
      <w:pPr>
        <w:spacing w:after="0"/>
        <w:ind w:left="0"/>
        <w:jc w:val="both"/>
      </w:pPr>
      <w:r>
        <w:rPr>
          <w:rFonts w:ascii="Times New Roman"/>
          <w:b w:val="false"/>
          <w:i w:val="false"/>
          <w:color w:val="000000"/>
          <w:sz w:val="28"/>
        </w:rPr>
        <w:t xml:space="preserve">
      № _____ мектептің директоры _____________________________________ </w:t>
      </w:r>
    </w:p>
    <w:p>
      <w:pPr>
        <w:spacing w:after="0"/>
        <w:ind w:left="0"/>
        <w:jc w:val="both"/>
      </w:pPr>
      <w:r>
        <w:rPr>
          <w:rFonts w:ascii="Times New Roman"/>
          <w:b w:val="false"/>
          <w:i w:val="false"/>
          <w:color w:val="000000"/>
          <w:sz w:val="28"/>
        </w:rPr>
        <w:t>
      (мектептің атауы) (тегі, аты, әкесінің аты (бар болғанда),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10-қосымша</w:t>
            </w:r>
          </w:p>
        </w:tc>
      </w:tr>
    </w:tbl>
    <w:bookmarkStart w:name="z265" w:id="259"/>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259"/>
    <w:bookmarkStart w:name="z266" w:id="260"/>
    <w:p>
      <w:pPr>
        <w:spacing w:after="0"/>
        <w:ind w:left="0"/>
        <w:jc w:val="left"/>
      </w:pPr>
      <w:r>
        <w:rPr>
          <w:rFonts w:ascii="Times New Roman"/>
          <w:b/>
          <w:i w:val="false"/>
          <w:color w:val="000000"/>
        </w:rPr>
        <w:t xml:space="preserve"> 1-тарау. Жалпы ережелер</w:t>
      </w:r>
    </w:p>
    <w:bookmarkEnd w:id="260"/>
    <w:bookmarkStart w:name="z267" w:id="261"/>
    <w:p>
      <w:pPr>
        <w:spacing w:after="0"/>
        <w:ind w:left="0"/>
        <w:jc w:val="both"/>
      </w:pPr>
      <w:r>
        <w:rPr>
          <w:rFonts w:ascii="Times New Roman"/>
          <w:b w:val="false"/>
          <w:i w:val="false"/>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 w:id="262"/>
    <w:p>
      <w:pPr>
        <w:spacing w:after="0"/>
        <w:ind w:left="0"/>
        <w:jc w:val="left"/>
      </w:pPr>
      <w:r>
        <w:rPr>
          <w:rFonts w:ascii="Times New Roman"/>
          <w:b/>
          <w:i w:val="false"/>
          <w:color w:val="000000"/>
        </w:rPr>
        <w:t xml:space="preserve"> 2-тарау. Мемлекеттік қызмет көрсету тәртібі</w:t>
      </w:r>
    </w:p>
    <w:bookmarkEnd w:id="262"/>
    <w:bookmarkStart w:name="z270" w:id="263"/>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1" w:id="264"/>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64"/>
    <w:bookmarkStart w:name="z272" w:id="265"/>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265"/>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266"/>
    <w:p>
      <w:pPr>
        <w:spacing w:after="0"/>
        <w:ind w:left="0"/>
        <w:jc w:val="both"/>
      </w:pPr>
      <w:r>
        <w:rPr>
          <w:rFonts w:ascii="Times New Roman"/>
          <w:b w:val="false"/>
          <w:i w:val="false"/>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66"/>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267"/>
    <w:p>
      <w:pPr>
        <w:spacing w:after="0"/>
        <w:ind w:left="0"/>
        <w:jc w:val="both"/>
      </w:pPr>
      <w:r>
        <w:rPr>
          <w:rFonts w:ascii="Times New Roman"/>
          <w:b w:val="false"/>
          <w:i w:val="false"/>
          <w:color w:val="000000"/>
          <w:sz w:val="28"/>
        </w:rPr>
        <w:t xml:space="preserve">
      7.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267"/>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7" w:id="268"/>
    <w:p>
      <w:pPr>
        <w:spacing w:after="0"/>
        <w:ind w:left="0"/>
        <w:jc w:val="both"/>
      </w:pPr>
      <w:r>
        <w:rPr>
          <w:rFonts w:ascii="Times New Roman"/>
          <w:b w:val="false"/>
          <w:i w:val="false"/>
          <w:color w:val="000000"/>
          <w:sz w:val="28"/>
        </w:rPr>
        <w:t>
      7-1.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268"/>
    <w:p>
      <w:pPr>
        <w:spacing w:after="0"/>
        <w:ind w:left="0"/>
        <w:jc w:val="both"/>
      </w:pPr>
      <w:r>
        <w:rPr>
          <w:rFonts w:ascii="Times New Roman"/>
          <w:b w:val="false"/>
          <w:i w:val="false"/>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269"/>
    <w:p>
      <w:pPr>
        <w:spacing w:after="0"/>
        <w:ind w:left="0"/>
        <w:jc w:val="both"/>
      </w:pPr>
      <w:r>
        <w:rPr>
          <w:rFonts w:ascii="Times New Roman"/>
          <w:b w:val="false"/>
          <w:i w:val="false"/>
          <w:color w:val="000000"/>
          <w:sz w:val="28"/>
        </w:rPr>
        <w:t>
      9. Құжаттарды қараудың жалпы мерзімі және анықтаманы алу не мемлекеттік қызмет көрсетуден бас тарту 5 (бес) жұмыс күнін құрайды.</w:t>
      </w:r>
    </w:p>
    <w:bookmarkEnd w:id="269"/>
    <w:bookmarkStart w:name="z362" w:id="270"/>
    <w:p>
      <w:pPr>
        <w:spacing w:after="0"/>
        <w:ind w:left="0"/>
        <w:jc w:val="both"/>
      </w:pPr>
      <w:r>
        <w:rPr>
          <w:rFonts w:ascii="Times New Roman"/>
          <w:b w:val="false"/>
          <w:i w:val="false"/>
          <w:color w:val="000000"/>
          <w:sz w:val="28"/>
        </w:rPr>
        <w:t xml:space="preserve">
      9-1.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70"/>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77" w:id="27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71"/>
    <w:bookmarkStart w:name="z278" w:id="272"/>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7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273"/>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басшысына</w:t>
            </w:r>
            <w:r>
              <w:br/>
            </w:r>
            <w:r>
              <w:rPr>
                <w:rFonts w:ascii="Times New Roman"/>
                <w:b w:val="false"/>
                <w:i w:val="false"/>
                <w:color w:val="000000"/>
                <w:sz w:val="20"/>
              </w:rPr>
              <w:t>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 бойынша тұратын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(өтініш берушінің </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281" w:id="274"/>
    <w:p>
      <w:pPr>
        <w:spacing w:after="0"/>
        <w:ind w:left="0"/>
        <w:jc w:val="left"/>
      </w:pPr>
      <w:r>
        <w:rPr>
          <w:rFonts w:ascii="Times New Roman"/>
          <w:b/>
          <w:i w:val="false"/>
          <w:color w:val="000000"/>
        </w:rPr>
        <w:t xml:space="preserve"> Өтініш</w:t>
      </w:r>
    </w:p>
    <w:bookmarkEnd w:id="274"/>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(мектеп №, № және сынып литерін көрсету) оқитын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келісім беремін.</w:t>
      </w:r>
    </w:p>
    <w:p>
      <w:pPr>
        <w:spacing w:after="0"/>
        <w:ind w:left="0"/>
        <w:jc w:val="both"/>
      </w:pPr>
      <w:r>
        <w:rPr>
          <w:rFonts w:ascii="Times New Roman"/>
          <w:b w:val="false"/>
          <w:i w:val="false"/>
          <w:color w:val="000000"/>
          <w:sz w:val="28"/>
        </w:rPr>
        <w:t>
      "___"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83" w:id="275"/>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275"/>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білім беру ұйымдары;</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жағдайда);</w:t>
            </w:r>
          </w:p>
          <w:p>
            <w:pPr>
              <w:spacing w:after="20"/>
              <w:ind w:left="20"/>
              <w:jc w:val="both"/>
            </w:pPr>
            <w:r>
              <w:rPr>
                <w:rFonts w:ascii="Times New Roman"/>
                <w:b w:val="false"/>
                <w:i w:val="false"/>
                <w:color w:val="000000"/>
                <w:sz w:val="20"/>
              </w:rPr>
              <w:t>
5)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4)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276"/>
    <w:p>
      <w:pPr>
        <w:spacing w:after="0"/>
        <w:ind w:left="0"/>
        <w:jc w:val="left"/>
      </w:pPr>
      <w:r>
        <w:rPr>
          <w:rFonts w:ascii="Times New Roman"/>
          <w:b/>
          <w:i w:val="false"/>
          <w:color w:val="000000"/>
        </w:rPr>
        <w:t xml:space="preserve"> Жалпы білім беретін мектептерде тегін және жеңілдетілген тамақтандыруды ұсыну туралы анықтама</w:t>
      </w:r>
    </w:p>
    <w:bookmarkEnd w:id="276"/>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xml:space="preserve">
      20__ - 20__ оқу жылында тегін тамақтандырумен қамтамасыз етілетін білім </w:t>
      </w:r>
    </w:p>
    <w:p>
      <w:pPr>
        <w:spacing w:after="0"/>
        <w:ind w:left="0"/>
        <w:jc w:val="both"/>
      </w:pPr>
      <w:r>
        <w:rPr>
          <w:rFonts w:ascii="Times New Roman"/>
          <w:b w:val="false"/>
          <w:i w:val="false"/>
          <w:color w:val="000000"/>
          <w:sz w:val="28"/>
        </w:rPr>
        <w:t>
      алушылар мен тәрбиеленушілердің тізіміне енгізілгендігі үшін берілді.</w:t>
      </w:r>
    </w:p>
    <w:p>
      <w:pPr>
        <w:spacing w:after="0"/>
        <w:ind w:left="0"/>
        <w:jc w:val="both"/>
      </w:pPr>
      <w:r>
        <w:rPr>
          <w:rFonts w:ascii="Times New Roman"/>
          <w:b w:val="false"/>
          <w:i w:val="false"/>
          <w:color w:val="000000"/>
          <w:sz w:val="28"/>
        </w:rPr>
        <w:t>
      Басшының қолы, күні ______________________________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11-қосымша</w:t>
            </w:r>
          </w:p>
        </w:tc>
      </w:tr>
    </w:tbl>
    <w:bookmarkStart w:name="z287" w:id="277"/>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277"/>
    <w:bookmarkStart w:name="z288" w:id="278"/>
    <w:p>
      <w:pPr>
        <w:spacing w:after="0"/>
        <w:ind w:left="0"/>
        <w:jc w:val="left"/>
      </w:pPr>
      <w:r>
        <w:rPr>
          <w:rFonts w:ascii="Times New Roman"/>
          <w:b/>
          <w:i w:val="false"/>
          <w:color w:val="000000"/>
        </w:rPr>
        <w:t xml:space="preserve"> 1-тарау. Жалпы ережелер</w:t>
      </w:r>
    </w:p>
    <w:bookmarkEnd w:id="278"/>
    <w:bookmarkStart w:name="z289" w:id="279"/>
    <w:p>
      <w:pPr>
        <w:spacing w:after="0"/>
        <w:ind w:left="0"/>
        <w:jc w:val="both"/>
      </w:pPr>
      <w:r>
        <w:rPr>
          <w:rFonts w:ascii="Times New Roman"/>
          <w:b w:val="false"/>
          <w:i w:val="false"/>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1" w:id="280"/>
    <w:p>
      <w:pPr>
        <w:spacing w:after="0"/>
        <w:ind w:left="0"/>
        <w:jc w:val="left"/>
      </w:pPr>
      <w:r>
        <w:rPr>
          <w:rFonts w:ascii="Times New Roman"/>
          <w:b/>
          <w:i w:val="false"/>
          <w:color w:val="000000"/>
        </w:rPr>
        <w:t xml:space="preserve"> 2-тарау. Мемлекеттік қызмет көрсету тәртібі</w:t>
      </w:r>
    </w:p>
    <w:bookmarkEnd w:id="280"/>
    <w:bookmarkStart w:name="z292" w:id="281"/>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3" w:id="282"/>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283"/>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83"/>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96" w:id="284"/>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84"/>
    <w:bookmarkStart w:name="z297" w:id="285"/>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285"/>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286"/>
    <w:p>
      <w:pPr>
        <w:spacing w:after="0"/>
        <w:ind w:left="0"/>
        <w:jc w:val="both"/>
      </w:pPr>
      <w:r>
        <w:rPr>
          <w:rFonts w:ascii="Times New Roman"/>
          <w:b w:val="false"/>
          <w:i w:val="false"/>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286"/>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9" w:id="287"/>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287"/>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1" w:id="288"/>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88"/>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302" w:id="289"/>
    <w:p>
      <w:pPr>
        <w:spacing w:after="0"/>
        <w:ind w:left="0"/>
        <w:jc w:val="both"/>
      </w:pPr>
      <w:r>
        <w:rPr>
          <w:rFonts w:ascii="Times New Roman"/>
          <w:b w:val="false"/>
          <w:i w:val="false"/>
          <w:color w:val="000000"/>
          <w:sz w:val="28"/>
        </w:rPr>
        <w:t>
      13. Құжаттарды қараудың жалпы мерзімі және жолдама алу не мемлекеттік қызмет көрсетуден бас тарту 5 (бес) жұмыс күнін құрайды.</w:t>
      </w:r>
    </w:p>
    <w:bookmarkEnd w:id="289"/>
    <w:bookmarkStart w:name="z363" w:id="290"/>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90"/>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03" w:id="29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91"/>
    <w:bookmarkStart w:name="z304" w:id="292"/>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9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293"/>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w:t>
            </w:r>
            <w:r>
              <w:br/>
            </w:r>
            <w:r>
              <w:rPr>
                <w:rFonts w:ascii="Times New Roman"/>
                <w:b w:val="false"/>
                <w:i w:val="false"/>
                <w:color w:val="000000"/>
                <w:sz w:val="20"/>
              </w:rPr>
              <w:t xml:space="preserve">(өтініш берушінің </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307" w:id="294"/>
    <w:p>
      <w:pPr>
        <w:spacing w:after="0"/>
        <w:ind w:left="0"/>
        <w:jc w:val="left"/>
      </w:pPr>
      <w:r>
        <w:rPr>
          <w:rFonts w:ascii="Times New Roman"/>
          <w:b/>
          <w:i w:val="false"/>
          <w:color w:val="000000"/>
        </w:rPr>
        <w:t xml:space="preserve"> Өтініш</w:t>
      </w:r>
    </w:p>
    <w:bookmarkEnd w:id="294"/>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Менің кәмелет жасқа толмаған (тегі, аты, әкесінің аты (бар болғанда) туған </w:t>
      </w:r>
    </w:p>
    <w:p>
      <w:pPr>
        <w:spacing w:after="0"/>
        <w:ind w:left="0"/>
        <w:jc w:val="both"/>
      </w:pPr>
      <w:r>
        <w:rPr>
          <w:rFonts w:ascii="Times New Roman"/>
          <w:b w:val="false"/>
          <w:i w:val="false"/>
          <w:color w:val="000000"/>
          <w:sz w:val="28"/>
        </w:rPr>
        <w:t xml:space="preserve">
      күні және жеке сәйкестендіру нөмірі) (мектеп № және сынып литерін көрсету) </w:t>
      </w:r>
    </w:p>
    <w:p>
      <w:pPr>
        <w:spacing w:after="0"/>
        <w:ind w:left="0"/>
        <w:jc w:val="both"/>
      </w:pPr>
      <w:r>
        <w:rPr>
          <w:rFonts w:ascii="Times New Roman"/>
          <w:b w:val="false"/>
          <w:i w:val="false"/>
          <w:color w:val="000000"/>
          <w:sz w:val="28"/>
        </w:rPr>
        <w:t xml:space="preserve">
      оқитын балам _______________________________________________ </w:t>
      </w:r>
    </w:p>
    <w:p>
      <w:pPr>
        <w:spacing w:after="0"/>
        <w:ind w:left="0"/>
        <w:jc w:val="both"/>
      </w:pPr>
      <w:r>
        <w:rPr>
          <w:rFonts w:ascii="Times New Roman"/>
          <w:b w:val="false"/>
          <w:i w:val="false"/>
          <w:color w:val="000000"/>
          <w:sz w:val="28"/>
        </w:rPr>
        <w:t>
      (оқу жылын көрсету)</w:t>
      </w:r>
    </w:p>
    <w:p>
      <w:pPr>
        <w:spacing w:after="0"/>
        <w:ind w:left="0"/>
        <w:jc w:val="both"/>
      </w:pPr>
      <w:r>
        <w:rPr>
          <w:rFonts w:ascii="Times New Roman"/>
          <w:b w:val="false"/>
          <w:i w:val="false"/>
          <w:color w:val="000000"/>
          <w:sz w:val="28"/>
        </w:rPr>
        <w:t xml:space="preserve">
      қала сыртындағы және мектеп жанындағы лагерьлерге жолдамамен қамтамасыз </w:t>
      </w:r>
    </w:p>
    <w:p>
      <w:pPr>
        <w:spacing w:after="0"/>
        <w:ind w:left="0"/>
        <w:jc w:val="both"/>
      </w:pPr>
      <w:r>
        <w:rPr>
          <w:rFonts w:ascii="Times New Roman"/>
          <w:b w:val="false"/>
          <w:i w:val="false"/>
          <w:color w:val="000000"/>
          <w:sz w:val="28"/>
        </w:rPr>
        <w:t>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09" w:id="295"/>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295"/>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ұйымдары;</w:t>
            </w:r>
          </w:p>
          <w:p>
            <w:pPr>
              <w:spacing w:after="20"/>
              <w:ind w:left="20"/>
              <w:jc w:val="both"/>
            </w:pPr>
            <w:r>
              <w:rPr>
                <w:rFonts w:ascii="Times New Roman"/>
                <w:b w:val="false"/>
                <w:i w:val="false"/>
                <w:color w:val="000000"/>
                <w:sz w:val="20"/>
              </w:rPr>
              <w:t>
4)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кезде);</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pPr>
              <w:spacing w:after="20"/>
              <w:ind w:left="20"/>
              <w:jc w:val="both"/>
            </w:pPr>
            <w:r>
              <w:rPr>
                <w:rFonts w:ascii="Times New Roman"/>
                <w:b w:val="false"/>
                <w:i w:val="false"/>
                <w:color w:val="000000"/>
                <w:sz w:val="20"/>
              </w:rPr>
              <w:t>
6)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нысанға сәйкес сауықтыру лагерiне баратын мектеп оқушысына берілетін медициналық анықтаманың электрондық көшірмесі;</w:t>
            </w:r>
          </w:p>
          <w:p>
            <w:pPr>
              <w:spacing w:after="20"/>
              <w:ind w:left="20"/>
              <w:jc w:val="both"/>
            </w:pPr>
            <w:r>
              <w:rPr>
                <w:rFonts w:ascii="Times New Roman"/>
                <w:b w:val="false"/>
                <w:i w:val="false"/>
                <w:color w:val="000000"/>
                <w:sz w:val="20"/>
              </w:rPr>
              <w:t>
5)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96"/>
    <w:p>
      <w:pPr>
        <w:spacing w:after="0"/>
        <w:ind w:left="0"/>
        <w:jc w:val="left"/>
      </w:pPr>
      <w:r>
        <w:rPr>
          <w:rFonts w:ascii="Times New Roman"/>
          <w:b/>
          <w:i w:val="false"/>
          <w:color w:val="000000"/>
        </w:rPr>
        <w:t xml:space="preserve"> Құжаттарды қабылдаудан бас тарту туралы қолхат</w:t>
      </w:r>
    </w:p>
    <w:bookmarkEnd w:id="296"/>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12-қосымша</w:t>
            </w:r>
          </w:p>
        </w:tc>
      </w:tr>
    </w:tbl>
    <w:bookmarkStart w:name="z313" w:id="297"/>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bookmarkEnd w:id="297"/>
    <w:bookmarkStart w:name="z314" w:id="298"/>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298"/>
    <w:bookmarkStart w:name="z316" w:id="299"/>
    <w:p>
      <w:pPr>
        <w:spacing w:after="0"/>
        <w:ind w:left="0"/>
        <w:jc w:val="both"/>
      </w:pPr>
      <w:r>
        <w:rPr>
          <w:rFonts w:ascii="Times New Roman"/>
          <w:b w:val="false"/>
          <w:i w:val="false"/>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12.04.2023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300"/>
    <w:p>
      <w:pPr>
        <w:spacing w:after="0"/>
        <w:ind w:left="0"/>
        <w:jc w:val="left"/>
      </w:pPr>
      <w:r>
        <w:rPr>
          <w:rFonts w:ascii="Times New Roman"/>
          <w:b/>
          <w:i w:val="false"/>
          <w:color w:val="000000"/>
        </w:rPr>
        <w:t xml:space="preserve"> 2-тарау. Мемлекеттік қызмет көрсету тәртібі</w:t>
      </w:r>
    </w:p>
    <w:bookmarkEnd w:id="300"/>
    <w:bookmarkStart w:name="z319" w:id="301"/>
    <w:p>
      <w:pPr>
        <w:spacing w:after="0"/>
        <w:ind w:left="0"/>
        <w:jc w:val="both"/>
      </w:pPr>
      <w:r>
        <w:rPr>
          <w:rFonts w:ascii="Times New Roman"/>
          <w:b w:val="false"/>
          <w:i w:val="false"/>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0" w:id="302"/>
    <w:p>
      <w:pPr>
        <w:spacing w:after="0"/>
        <w:ind w:left="0"/>
        <w:jc w:val="both"/>
      </w:pPr>
      <w:r>
        <w:rPr>
          <w:rFonts w:ascii="Times New Roman"/>
          <w:b w:val="false"/>
          <w:i w:val="false"/>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30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303"/>
    <w:p>
      <w:pPr>
        <w:spacing w:after="0"/>
        <w:ind w:left="0"/>
        <w:jc w:val="both"/>
      </w:pPr>
      <w:r>
        <w:rPr>
          <w:rFonts w:ascii="Times New Roman"/>
          <w:b w:val="false"/>
          <w:i w:val="false"/>
          <w:color w:val="000000"/>
          <w:sz w:val="28"/>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303"/>
    <w:p>
      <w:pPr>
        <w:spacing w:after="0"/>
        <w:ind w:left="0"/>
        <w:jc w:val="both"/>
      </w:pPr>
      <w:r>
        <w:rPr>
          <w:rFonts w:ascii="Times New Roman"/>
          <w:b w:val="false"/>
          <w:i w:val="false"/>
          <w:color w:val="000000"/>
          <w:sz w:val="28"/>
        </w:rPr>
        <w:t>
      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оның (олардың) пікірін қалыптастыру үшін интернеттің ашық пошта сервисі немесе мобильді құрылғылардың мессенджері арқылы әңгімелесу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2" w:id="304"/>
    <w:p>
      <w:pPr>
        <w:spacing w:after="0"/>
        <w:ind w:left="0"/>
        <w:jc w:val="both"/>
      </w:pPr>
      <w:r>
        <w:rPr>
          <w:rFonts w:ascii="Times New Roman"/>
          <w:b w:val="false"/>
          <w:i w:val="false"/>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304"/>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4" w:id="305"/>
    <w:p>
      <w:pPr>
        <w:spacing w:after="0"/>
        <w:ind w:left="0"/>
        <w:jc w:val="both"/>
      </w:pPr>
      <w:r>
        <w:rPr>
          <w:rFonts w:ascii="Times New Roman"/>
          <w:b w:val="false"/>
          <w:i w:val="false"/>
          <w:color w:val="000000"/>
          <w:sz w:val="28"/>
        </w:rPr>
        <w:t>
      8. Құжаттарды қараудың және шешім алудың жалпы мерзімі не мемлекеттік қызмет көрсетуден бас тарту 10 (он) жұмыс күнін құрайды.</w:t>
      </w:r>
    </w:p>
    <w:bookmarkEnd w:id="305"/>
    <w:bookmarkStart w:name="z364" w:id="306"/>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06"/>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25" w:id="307"/>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07"/>
    <w:bookmarkStart w:name="z326" w:id="308"/>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08"/>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7" w:id="309"/>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 телефоны)</w:t>
            </w:r>
          </w:p>
        </w:tc>
      </w:tr>
    </w:tbl>
    <w:bookmarkStart w:name="z329" w:id="310"/>
    <w:p>
      <w:pPr>
        <w:spacing w:after="0"/>
        <w:ind w:left="0"/>
        <w:jc w:val="left"/>
      </w:pPr>
      <w:r>
        <w:rPr>
          <w:rFonts w:ascii="Times New Roman"/>
          <w:b/>
          <w:i w:val="false"/>
          <w:color w:val="000000"/>
        </w:rPr>
        <w:t xml:space="preserve"> Өтініш</w:t>
      </w:r>
    </w:p>
    <w:bookmarkEnd w:id="310"/>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Менің ________________ мекенжайында тұратын он жасқа толған балам (балаларым):</w:t>
      </w:r>
    </w:p>
    <w:p>
      <w:pPr>
        <w:spacing w:after="0"/>
        <w:ind w:left="0"/>
        <w:jc w:val="both"/>
      </w:pPr>
      <w:r>
        <w:rPr>
          <w:rFonts w:ascii="Times New Roman"/>
          <w:b w:val="false"/>
          <w:i w:val="false"/>
          <w:color w:val="000000"/>
          <w:sz w:val="28"/>
        </w:rPr>
        <w:t xml:space="preserve">
      1. ________________________________________________________________ </w:t>
      </w:r>
    </w:p>
    <w:p>
      <w:pPr>
        <w:spacing w:after="0"/>
        <w:ind w:left="0"/>
        <w:jc w:val="both"/>
      </w:pPr>
      <w:r>
        <w:rPr>
          <w:rFonts w:ascii="Times New Roman"/>
          <w:b w:val="false"/>
          <w:i w:val="false"/>
          <w:color w:val="000000"/>
          <w:sz w:val="28"/>
        </w:rPr>
        <w:t xml:space="preserve">
      (балалардың тегі, аты, әкесінің аты (бар болған жағдайда) және жеке сәйкестендіру нөмірі) </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________________________________________________________________ </w:t>
      </w:r>
    </w:p>
    <w:p>
      <w:pPr>
        <w:spacing w:after="0"/>
        <w:ind w:left="0"/>
        <w:jc w:val="both"/>
      </w:pPr>
      <w:r>
        <w:rPr>
          <w:rFonts w:ascii="Times New Roman"/>
          <w:b w:val="false"/>
          <w:i w:val="false"/>
          <w:color w:val="000000"/>
          <w:sz w:val="28"/>
        </w:rPr>
        <w:t>
      пікірін есепке алу туралы шешім беруіңізді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келісім беремін.</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331" w:id="311"/>
    <w:p>
      <w:pPr>
        <w:spacing w:after="0"/>
        <w:ind w:left="0"/>
        <w:jc w:val="left"/>
      </w:pPr>
      <w:r>
        <w:rPr>
          <w:rFonts w:ascii="Times New Roman"/>
          <w:b/>
          <w:i w:val="false"/>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311"/>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заңды өкілінің бірінің өтініші;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жұбайының (зайыбының) нотариалдық келісімі не баланың (балалардың) бөлек тұратын заңды өкілінің келісімі;</w:t>
            </w:r>
          </w:p>
          <w:p>
            <w:pPr>
              <w:spacing w:after="20"/>
              <w:ind w:left="20"/>
              <w:jc w:val="both"/>
            </w:pPr>
            <w:r>
              <w:rPr>
                <w:rFonts w:ascii="Times New Roman"/>
                <w:b w:val="false"/>
                <w:i w:val="false"/>
                <w:color w:val="000000"/>
                <w:sz w:val="20"/>
              </w:rPr>
              <w:t xml:space="preserve">
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pPr>
              <w:spacing w:after="20"/>
              <w:ind w:left="20"/>
              <w:jc w:val="both"/>
            </w:pPr>
            <w:r>
              <w:rPr>
                <w:rFonts w:ascii="Times New Roman"/>
                <w:b w:val="false"/>
                <w:i w:val="false"/>
                <w:color w:val="000000"/>
                <w:sz w:val="20"/>
              </w:rPr>
              <w:t>
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312"/>
    <w:p>
      <w:pPr>
        <w:spacing w:after="0"/>
        <w:ind w:left="0"/>
        <w:jc w:val="left"/>
      </w:pPr>
      <w:r>
        <w:rPr>
          <w:rFonts w:ascii="Times New Roman"/>
          <w:b/>
          <w:i w:val="false"/>
          <w:color w:val="000000"/>
        </w:rPr>
        <w:t xml:space="preserve"> Он жасқа толған баланың пікірін есепке алу туралы қорғаншылық және қамқоршылық органдарының шешімі</w:t>
      </w:r>
    </w:p>
    <w:bookmarkEnd w:id="312"/>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12.04.2023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____________________________ қорғаншылық және қамқоршылық органының</w:t>
      </w:r>
    </w:p>
    <w:p>
      <w:pPr>
        <w:spacing w:after="0"/>
        <w:ind w:left="0"/>
        <w:jc w:val="both"/>
      </w:pPr>
      <w:r>
        <w:rPr>
          <w:rFonts w:ascii="Times New Roman"/>
          <w:b w:val="false"/>
          <w:i w:val="false"/>
          <w:color w:val="000000"/>
          <w:sz w:val="28"/>
        </w:rPr>
        <w:t xml:space="preserve">
      атынан ________________________________________________________________ </w:t>
      </w:r>
    </w:p>
    <w:p>
      <w:pPr>
        <w:spacing w:after="0"/>
        <w:ind w:left="0"/>
        <w:jc w:val="both"/>
      </w:pPr>
      <w:r>
        <w:rPr>
          <w:rFonts w:ascii="Times New Roman"/>
          <w:b w:val="false"/>
          <w:i w:val="false"/>
          <w:color w:val="000000"/>
          <w:sz w:val="28"/>
        </w:rPr>
        <w:t>
      (қорғаншылық және қамқоршылық органы маманының тегі, аты, әкесінің аты</w:t>
      </w:r>
    </w:p>
    <w:p>
      <w:pPr>
        <w:spacing w:after="0"/>
        <w:ind w:left="0"/>
        <w:jc w:val="both"/>
      </w:pPr>
      <w:r>
        <w:rPr>
          <w:rFonts w:ascii="Times New Roman"/>
          <w:b w:val="false"/>
          <w:i w:val="false"/>
          <w:color w:val="000000"/>
          <w:sz w:val="28"/>
        </w:rPr>
        <w:t>
      (бар болғанда)) ата-анасы немесе басқа да заңды өкілдері</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(ата-анасы немесе басқа да заңды өкілдерінің тегі, аты, әкесінің аты (бар болғанда)</w:t>
      </w:r>
    </w:p>
    <w:p>
      <w:pPr>
        <w:spacing w:after="0"/>
        <w:ind w:left="0"/>
        <w:jc w:val="both"/>
      </w:pPr>
      <w:r>
        <w:rPr>
          <w:rFonts w:ascii="Times New Roman"/>
          <w:b w:val="false"/>
          <w:i w:val="false"/>
          <w:color w:val="000000"/>
          <w:sz w:val="28"/>
        </w:rPr>
        <w:t xml:space="preserve">
      қатысуымен кәмелетке толмаған(дар) ______________________________________ </w:t>
      </w:r>
    </w:p>
    <w:p>
      <w:pPr>
        <w:spacing w:after="0"/>
        <w:ind w:left="0"/>
        <w:jc w:val="both"/>
      </w:pPr>
      <w:r>
        <w:rPr>
          <w:rFonts w:ascii="Times New Roman"/>
          <w:b w:val="false"/>
          <w:i w:val="false"/>
          <w:color w:val="000000"/>
          <w:sz w:val="28"/>
        </w:rPr>
        <w:t>
                              (баланың тегі, аты, әкесінің аты (бар болғанда), туған жылы)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(мәселенің мәнін көрсету)</w:t>
      </w:r>
    </w:p>
    <w:p>
      <w:pPr>
        <w:spacing w:after="0"/>
        <w:ind w:left="0"/>
        <w:jc w:val="both"/>
      </w:pPr>
      <w:r>
        <w:rPr>
          <w:rFonts w:ascii="Times New Roman"/>
          <w:b w:val="false"/>
          <w:i w:val="false"/>
          <w:color w:val="000000"/>
          <w:sz w:val="28"/>
        </w:rPr>
        <w:t xml:space="preserve">
      пікірін ескере отырып, "Неке (ерлі-зайыптылық) және отбасы туралы"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62-бабына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 шешті. </w:t>
      </w:r>
    </w:p>
    <w:p>
      <w:pPr>
        <w:spacing w:after="0"/>
        <w:ind w:left="0"/>
        <w:jc w:val="both"/>
      </w:pPr>
      <w:r>
        <w:rPr>
          <w:rFonts w:ascii="Times New Roman"/>
          <w:b w:val="false"/>
          <w:i w:val="false"/>
          <w:color w:val="000000"/>
          <w:sz w:val="28"/>
        </w:rPr>
        <w:t>
      (мәселенің мәні бойынша баланың пікірінің сипаттамасы)</w:t>
      </w:r>
    </w:p>
    <w:p>
      <w:pPr>
        <w:spacing w:after="0"/>
        <w:ind w:left="0"/>
        <w:jc w:val="both"/>
      </w:pPr>
      <w:r>
        <w:rPr>
          <w:rFonts w:ascii="Times New Roman"/>
          <w:b w:val="false"/>
          <w:i w:val="false"/>
          <w:color w:val="000000"/>
          <w:sz w:val="28"/>
        </w:rPr>
        <w:t>
      Басшы 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158 бұйрығына</w:t>
            </w:r>
            <w:r>
              <w:br/>
            </w:r>
            <w:r>
              <w:rPr>
                <w:rFonts w:ascii="Times New Roman"/>
                <w:b w:val="false"/>
                <w:i w:val="false"/>
                <w:color w:val="000000"/>
                <w:sz w:val="20"/>
              </w:rPr>
              <w:t>13-қосымша</w:t>
            </w:r>
          </w:p>
        </w:tc>
      </w:tr>
    </w:tbl>
    <w:bookmarkStart w:name="z506" w:id="313"/>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тәрбиеленушілеріне қаржылық және материалдық көмек көрсету" мемлекеттік қызметін көрсету қағидалары</w:t>
      </w:r>
    </w:p>
    <w:bookmarkEnd w:id="313"/>
    <w:p>
      <w:pPr>
        <w:spacing w:after="0"/>
        <w:ind w:left="0"/>
        <w:jc w:val="both"/>
      </w:pPr>
      <w:r>
        <w:rPr>
          <w:rFonts w:ascii="Times New Roman"/>
          <w:b w:val="false"/>
          <w:i w:val="false"/>
          <w:color w:val="ff0000"/>
          <w:sz w:val="28"/>
        </w:rPr>
        <w:t xml:space="preserve">
      Ескерту. Бұйрық 13-қосымшамен толықтырылды - ҚР Оқу-ағарту министрінің 21.02.2024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7" w:id="314"/>
    <w:p>
      <w:pPr>
        <w:spacing w:after="0"/>
        <w:ind w:left="0"/>
        <w:jc w:val="left"/>
      </w:pPr>
      <w:r>
        <w:rPr>
          <w:rFonts w:ascii="Times New Roman"/>
          <w:b/>
          <w:i w:val="false"/>
          <w:color w:val="000000"/>
        </w:rPr>
        <w:t xml:space="preserve"> 1-тарау. Жалпы ережелер</w:t>
      </w:r>
    </w:p>
    <w:bookmarkEnd w:id="314"/>
    <w:bookmarkStart w:name="z508" w:id="315"/>
    <w:p>
      <w:pPr>
        <w:spacing w:after="0"/>
        <w:ind w:left="0"/>
        <w:jc w:val="both"/>
      </w:pPr>
      <w:r>
        <w:rPr>
          <w:rFonts w:ascii="Times New Roman"/>
          <w:b w:val="false"/>
          <w:i w:val="false"/>
          <w:color w:val="000000"/>
          <w:sz w:val="28"/>
        </w:rPr>
        <w:t xml:space="preserve">
      1. Осы "Мемлекеттік білім беру ұйымдарының білім алушылары мен тәрбиеленушілеріне қаржылық және материалдық көмек көрсету"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ұйымдарының білім алушылары мен тәрбиеленушілерінің мынадай санаттарына:</w:t>
      </w:r>
    </w:p>
    <w:bookmarkEnd w:id="315"/>
    <w:p>
      <w:pPr>
        <w:spacing w:after="0"/>
        <w:ind w:left="0"/>
        <w:jc w:val="both"/>
      </w:pPr>
      <w:r>
        <w:rPr>
          <w:rFonts w:ascii="Times New Roman"/>
          <w:b w:val="false"/>
          <w:i w:val="false"/>
          <w:color w:val="000000"/>
          <w:sz w:val="28"/>
        </w:rPr>
        <w:t>
      1) мемлекеттік атаулы әлеуметтік көмек алуға құқығы бар отбасылардан шыққан балаларға;</w:t>
      </w:r>
    </w:p>
    <w:p>
      <w:pPr>
        <w:spacing w:after="0"/>
        <w:ind w:left="0"/>
        <w:jc w:val="both"/>
      </w:pPr>
      <w:r>
        <w:rPr>
          <w:rFonts w:ascii="Times New Roman"/>
          <w:b w:val="false"/>
          <w:i w:val="false"/>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p>
      <w:pPr>
        <w:spacing w:after="0"/>
        <w:ind w:left="0"/>
        <w:jc w:val="both"/>
      </w:pPr>
      <w:r>
        <w:rPr>
          <w:rFonts w:ascii="Times New Roman"/>
          <w:b w:val="false"/>
          <w:i w:val="false"/>
          <w:color w:val="000000"/>
          <w:sz w:val="28"/>
        </w:rPr>
        <w:t>
      3) жетім балаларға, ата-анасының қамқорлығынсыз қалып, отбасыларда тұратын балаларға;</w:t>
      </w:r>
    </w:p>
    <w:p>
      <w:pPr>
        <w:spacing w:after="0"/>
        <w:ind w:left="0"/>
        <w:jc w:val="both"/>
      </w:pPr>
      <w:r>
        <w:rPr>
          <w:rFonts w:ascii="Times New Roman"/>
          <w:b w:val="false"/>
          <w:i w:val="false"/>
          <w:color w:val="000000"/>
          <w:sz w:val="28"/>
        </w:rPr>
        <w:t>
      4) төтенше жағдайлардың салдарынан шұғыл жәрдемді талап ететін отбасылардан шыққан балаларға;</w:t>
      </w:r>
    </w:p>
    <w:p>
      <w:pPr>
        <w:spacing w:after="0"/>
        <w:ind w:left="0"/>
        <w:jc w:val="both"/>
      </w:pPr>
      <w:r>
        <w:rPr>
          <w:rFonts w:ascii="Times New Roman"/>
          <w:b w:val="false"/>
          <w:i w:val="false"/>
          <w:color w:val="000000"/>
          <w:sz w:val="28"/>
        </w:rPr>
        <w:t>
      5) білім беру ұйымының алқалы басқару органы айқындайтын білім алушылар мен тәрбиеленушілердің өзге де санаттарына қаржылық және материалдық көмек көрсету тәртібін айқындайды.</w:t>
      </w:r>
    </w:p>
    <w:p>
      <w:pPr>
        <w:spacing w:after="0"/>
        <w:ind w:left="0"/>
        <w:jc w:val="both"/>
      </w:pPr>
      <w:r>
        <w:rPr>
          <w:rFonts w:ascii="Times New Roman"/>
          <w:b w:val="false"/>
          <w:i w:val="false"/>
          <w:color w:val="000000"/>
          <w:sz w:val="28"/>
        </w:rPr>
        <w:t>
      Қамқоршылық кеңес білім беру ұйымының алқалы басқару органы болып табылады.</w:t>
      </w:r>
    </w:p>
    <w:bookmarkStart w:name="z509" w:id="316"/>
    <w:p>
      <w:pPr>
        <w:spacing w:after="0"/>
        <w:ind w:left="0"/>
        <w:jc w:val="left"/>
      </w:pPr>
      <w:r>
        <w:rPr>
          <w:rFonts w:ascii="Times New Roman"/>
          <w:b/>
          <w:i w:val="false"/>
          <w:color w:val="000000"/>
        </w:rPr>
        <w:t xml:space="preserve"> 2-тарау. Мемлекеттік қызмет көрсету тәртібі</w:t>
      </w:r>
    </w:p>
    <w:bookmarkEnd w:id="316"/>
    <w:bookmarkStart w:name="z510" w:id="317"/>
    <w:p>
      <w:pPr>
        <w:spacing w:after="0"/>
        <w:ind w:left="0"/>
        <w:jc w:val="both"/>
      </w:pPr>
      <w:r>
        <w:rPr>
          <w:rFonts w:ascii="Times New Roman"/>
          <w:b w:val="false"/>
          <w:i w:val="false"/>
          <w:color w:val="000000"/>
          <w:sz w:val="28"/>
        </w:rPr>
        <w:t xml:space="preserve">
      2. "Мемлекеттік білім беру ұйымдарының білім алушылары мен тәрбиеленушілеріне қаржылық және материалдық көмек көрсету" мемлекеттік көрсетілетін қызметін (бұдан әрі – мемлекеттік көрсетілетін қызмет) алу үшін көрсетілетін қызметті алушы білім беру ұйымдарына (бұдан әрі – көрсетілетін қызметті беруші)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білім беру ұйымдарының білім алушылары мен тәрбиеленушілеріне қаржылық және материалдық көмек көрсету" мемлекеттік қызметін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береді.</w:t>
      </w:r>
    </w:p>
    <w:bookmarkEnd w:id="317"/>
    <w:p>
      <w:pPr>
        <w:spacing w:after="0"/>
        <w:ind w:left="0"/>
        <w:jc w:val="both"/>
      </w:pPr>
      <w:r>
        <w:rPr>
          <w:rFonts w:ascii="Times New Roman"/>
          <w:b w:val="false"/>
          <w:i w:val="false"/>
          <w:color w:val="000000"/>
          <w:sz w:val="28"/>
        </w:rPr>
        <w:t>
      Білім беру ұйымында өтініштерді қарау үшін бірінші басшының шешімімен жауапты тұлға бекітіледі.</w:t>
      </w:r>
    </w:p>
    <w:bookmarkStart w:name="z511" w:id="318"/>
    <w:p>
      <w:pPr>
        <w:spacing w:after="0"/>
        <w:ind w:left="0"/>
        <w:jc w:val="both"/>
      </w:pPr>
      <w:r>
        <w:rPr>
          <w:rFonts w:ascii="Times New Roman"/>
          <w:b w:val="false"/>
          <w:i w:val="false"/>
          <w:color w:val="000000"/>
          <w:sz w:val="28"/>
        </w:rPr>
        <w:t>
      3. Көрсетілетін қызметті беруші құжаттарды алған сәттен бастап 1 (бір) жұмыс күні ішінде ұсынылған құжаттардың толықтығын тексереді.</w:t>
      </w:r>
    </w:p>
    <w:bookmarkEnd w:id="318"/>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(немесе) қолданылу мерзімі өткен құжаттарды ұсынған жағдайда көрсетілетін қызметті беруші құжаттарды алған сәттен бастап 1 (бір) жұмыс күні ішінде өтінішті қабылдаудан бас тартады.</w:t>
      </w:r>
    </w:p>
    <w:bookmarkStart w:name="z512" w:id="319"/>
    <w:p>
      <w:pPr>
        <w:spacing w:after="0"/>
        <w:ind w:left="0"/>
        <w:jc w:val="both"/>
      </w:pPr>
      <w:r>
        <w:rPr>
          <w:rFonts w:ascii="Times New Roman"/>
          <w:b w:val="false"/>
          <w:i w:val="false"/>
          <w:color w:val="000000"/>
          <w:sz w:val="28"/>
        </w:rPr>
        <w:t>
      4. Көрсетілетін қызметті алушының жеке басын, баланың туылғанын, некеге тұруды немесе бұзуды куәаландыратын құжаттар туралы, жұмыссыз ретінде тіркеу туралы, көрсетілетін қызметті алушының (отбасының) мемлекеттік атаулы әлеуметтік көмек алушыларға тиесілілігі туралы, жан басына шаққандағы табысы ең төменгі күнкөріс деңгейінің шамасынан төмен, мемлекеттік әлеуметтік көмек алмайтын адамдардың табыстары туралы, жетім балалар мен ата-анасының қамқорлығынсыз қалған, қорғаншылыққа немесе қамқоршылыққа, патронаттық тәрбиеге және қабылдаушы отбасына берілген балалар туралы мәліметті көрсетілетін қызметті беруші тиісті мемлекеттік ақпараттық жүйелерден алады.</w:t>
      </w:r>
    </w:p>
    <w:bookmarkEnd w:id="319"/>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цифрлық құжаттарды іске асырылған интеграция арқылы цифрлық құжаттар сервисінен құжат иесінің келісімі болған жағдайда, порталда тіркелген пайдаланушының ұялы байланысының абоненттік нөмірі арқылы ұсынылған бір реттік парольді беру арқылы немесе портал хабарламасына жауап ретінде қысқа мәтіндік хабарлама жіберу арқылы алады.</w:t>
      </w:r>
    </w:p>
    <w:bookmarkStart w:name="z513" w:id="320"/>
    <w:p>
      <w:pPr>
        <w:spacing w:after="0"/>
        <w:ind w:left="0"/>
        <w:jc w:val="both"/>
      </w:pPr>
      <w:r>
        <w:rPr>
          <w:rFonts w:ascii="Times New Roman"/>
          <w:b w:val="false"/>
          <w:i w:val="false"/>
          <w:color w:val="000000"/>
          <w:sz w:val="28"/>
        </w:rPr>
        <w:t xml:space="preserve">
      5. Көрсетілетін қызметті алушылардың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1), 2), 3) және 4) тармақшаларында көрсетілген құжаттарын тексеру қорытындылары бойынша көрсетілетін қызметті беруші 3 (үш) жұмыс күні ішінде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білім беру ұйымдарының білім алушылары мен тәрбиеленушілеріне қаржылық және материалдық көмек бөлу туралы хабарлама дайындайды.</w:t>
      </w:r>
    </w:p>
    <w:bookmarkEnd w:id="320"/>
    <w:bookmarkStart w:name="z514" w:id="321"/>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көрсетілген көрсетілетін қызметті алушыларды қаржылық және материалдық көмек алуға отбасының материалдық жағдайын тексеру қорытындысы (бұдан әрі – қорытынды) негізінде қамқоршылық кеңес айқындайды.</w:t>
      </w:r>
    </w:p>
    <w:bookmarkEnd w:id="321"/>
    <w:bookmarkStart w:name="z515" w:id="322"/>
    <w:p>
      <w:pPr>
        <w:spacing w:after="0"/>
        <w:ind w:left="0"/>
        <w:jc w:val="both"/>
      </w:pPr>
      <w:r>
        <w:rPr>
          <w:rFonts w:ascii="Times New Roman"/>
          <w:b w:val="false"/>
          <w:i w:val="false"/>
          <w:color w:val="000000"/>
          <w:sz w:val="28"/>
        </w:rPr>
        <w:t xml:space="preserve">
      7. Көрсетілетін қызметті беруші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көрсетілген көрсетілетін қызметті алушылардың құжаттарын тексеру қорытындылары бойынша 3 (үш) жұмыс күні ішінде өтініш берушінің (отбасының) қызмет алушының қатысуымен, ал ол болмаған жағдайда-отбасының кәмелетке толған әрекетке қабілетті мүшелерінің бірінің материалдық жағдайына тексеру жүргізеді.</w:t>
      </w:r>
    </w:p>
    <w:bookmarkEnd w:id="322"/>
    <w:p>
      <w:pPr>
        <w:spacing w:after="0"/>
        <w:ind w:left="0"/>
        <w:jc w:val="both"/>
      </w:pPr>
      <w:r>
        <w:rPr>
          <w:rFonts w:ascii="Times New Roman"/>
          <w:b w:val="false"/>
          <w:i w:val="false"/>
          <w:color w:val="000000"/>
          <w:sz w:val="28"/>
        </w:rPr>
        <w:t xml:space="preserve">
      Қорытындыға қамқоршылық кеңес мүшелері қол қояды және танысу үшін көрсетілетін қызметті алушыға, ал ол болмаған жағдайда – қатысуымен тексеру жүргізілген отбасының кәмелетке толған әрекетке қабілетті мүшесіне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ұсынылады.</w:t>
      </w:r>
    </w:p>
    <w:bookmarkStart w:name="z516" w:id="323"/>
    <w:p>
      <w:pPr>
        <w:spacing w:after="0"/>
        <w:ind w:left="0"/>
        <w:jc w:val="both"/>
      </w:pPr>
      <w:r>
        <w:rPr>
          <w:rFonts w:ascii="Times New Roman"/>
          <w:b w:val="false"/>
          <w:i w:val="false"/>
          <w:color w:val="000000"/>
          <w:sz w:val="28"/>
        </w:rPr>
        <w:t>
      8. Көрсетілетін қызметті алушы, ал ол болмаған жағдайда – отбасының кәмелетке толған әрекетке қабілетті мүшелерінің бірі материалдық жағдайына тексеру жүргізуден бас тартқан жағдайда қамқоршылық кеңес мүшелері қол қоятын қорытындыда тіркеледі.</w:t>
      </w:r>
    </w:p>
    <w:bookmarkEnd w:id="323"/>
    <w:bookmarkStart w:name="z517" w:id="324"/>
    <w:p>
      <w:pPr>
        <w:spacing w:after="0"/>
        <w:ind w:left="0"/>
        <w:jc w:val="both"/>
      </w:pPr>
      <w:r>
        <w:rPr>
          <w:rFonts w:ascii="Times New Roman"/>
          <w:b w:val="false"/>
          <w:i w:val="false"/>
          <w:color w:val="000000"/>
          <w:sz w:val="28"/>
        </w:rPr>
        <w:t xml:space="preserve">
      9. Қорытынды жасалғаннан кейін көрсетілетін қызметті беруші 2 (екі) жұмыс күні ішінде қамқоршылық кеңестің отырысын өткізеді және отырыстың қорытындысы бойынша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хаттама рәсімдейді, оған қамқоршылық кеңестің қатысып отырған мүшелері қол қояды және білім беру ұйымының бірінші басшысының шешімімен бекітіледі.</w:t>
      </w:r>
    </w:p>
    <w:bookmarkEnd w:id="324"/>
    <w:bookmarkStart w:name="z518" w:id="325"/>
    <w:p>
      <w:pPr>
        <w:spacing w:after="0"/>
        <w:ind w:left="0"/>
        <w:jc w:val="both"/>
      </w:pPr>
      <w:r>
        <w:rPr>
          <w:rFonts w:ascii="Times New Roman"/>
          <w:b w:val="false"/>
          <w:i w:val="false"/>
          <w:color w:val="000000"/>
          <w:sz w:val="28"/>
        </w:rPr>
        <w:t xml:space="preserve">
      10. Қамқоршылық кеңес отырысының қорытындысы бойынша көрсетілетін қызметті беруші 3 (үш) жұмыс күні ішінде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білім беру ұйымдарының білім алушылары мен тәрбиеленушілеріне қаржылық және материалдық көмек көрсету туралы хабарлама дайындайды.</w:t>
      </w:r>
    </w:p>
    <w:bookmarkEnd w:id="325"/>
    <w:bookmarkStart w:name="z519" w:id="326"/>
    <w:p>
      <w:pPr>
        <w:spacing w:after="0"/>
        <w:ind w:left="0"/>
        <w:jc w:val="both"/>
      </w:pPr>
      <w:r>
        <w:rPr>
          <w:rFonts w:ascii="Times New Roman"/>
          <w:b w:val="false"/>
          <w:i w:val="false"/>
          <w:color w:val="000000"/>
          <w:sz w:val="28"/>
        </w:rPr>
        <w:t xml:space="preserve">
      11.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ұстанымын білдіруге мүмкіндік беру үшін тыңдауды өткізу уақыты мен орны туралы хабарламаны жолдайды.</w:t>
      </w:r>
    </w:p>
    <w:bookmarkEnd w:id="326"/>
    <w:p>
      <w:pPr>
        <w:spacing w:after="0"/>
        <w:ind w:left="0"/>
        <w:jc w:val="both"/>
      </w:pPr>
      <w:r>
        <w:rPr>
          <w:rFonts w:ascii="Times New Roman"/>
          <w:b w:val="false"/>
          <w:i w:val="false"/>
          <w:color w:val="000000"/>
          <w:sz w:val="28"/>
        </w:rPr>
        <w:t>
      Тыңдау рәсімі ҚР АӨК-нің 73-бабына сәйкес жүргізіледі.</w:t>
      </w:r>
    </w:p>
    <w:bookmarkStart w:name="z520" w:id="327"/>
    <w:p>
      <w:pPr>
        <w:spacing w:after="0"/>
        <w:ind w:left="0"/>
        <w:jc w:val="both"/>
      </w:pPr>
      <w:r>
        <w:rPr>
          <w:rFonts w:ascii="Times New Roman"/>
          <w:b w:val="false"/>
          <w:i w:val="false"/>
          <w:color w:val="000000"/>
          <w:sz w:val="28"/>
        </w:rPr>
        <w:t>
      12. Тыңдау нәтижелері бойынша көрсетілетін қызметті беруші 1 (бір) жұмыс күні ішінде мемлекеттік білім беру ұйымдарының білім алушылары мен тәрбиеленушілеріне қаржылық және материалдық көмек көрсету туралы немесе мемлекеттік қызмет көрсетуден дәлелді бас тарту бойынша хабарламаны көрсетілетін қызметті алушыға жолдайды.</w:t>
      </w:r>
    </w:p>
    <w:bookmarkEnd w:id="327"/>
    <w:bookmarkStart w:name="z521" w:id="328"/>
    <w:p>
      <w:pPr>
        <w:spacing w:after="0"/>
        <w:ind w:left="0"/>
        <w:jc w:val="both"/>
      </w:pPr>
      <w:r>
        <w:rPr>
          <w:rFonts w:ascii="Times New Roman"/>
          <w:b w:val="false"/>
          <w:i w:val="false"/>
          <w:color w:val="000000"/>
          <w:sz w:val="28"/>
        </w:rPr>
        <w:t xml:space="preserve">
      13. Көрсетілетін қызметті беруші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қаржылық және материалдық көмек алуға өтініштерді тіркеу журналын жүргізеді.</w:t>
      </w:r>
    </w:p>
    <w:bookmarkEnd w:id="328"/>
    <w:bookmarkStart w:name="z522" w:id="329"/>
    <w:p>
      <w:pPr>
        <w:spacing w:after="0"/>
        <w:ind w:left="0"/>
        <w:jc w:val="both"/>
      </w:pPr>
      <w:r>
        <w:rPr>
          <w:rFonts w:ascii="Times New Roman"/>
          <w:b w:val="false"/>
          <w:i w:val="false"/>
          <w:color w:val="000000"/>
          <w:sz w:val="28"/>
        </w:rPr>
        <w:t xml:space="preserve">
      14.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2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5) тармақшасына, </w:t>
      </w:r>
      <w:r>
        <w:rPr>
          <w:rFonts w:ascii="Times New Roman"/>
          <w:b w:val="false"/>
          <w:i w:val="false"/>
          <w:color w:val="000000"/>
          <w:sz w:val="28"/>
        </w:rPr>
        <w:t>14-бабының</w:t>
      </w:r>
      <w:r>
        <w:rPr>
          <w:rFonts w:ascii="Times New Roman"/>
          <w:b w:val="false"/>
          <w:i w:val="false"/>
          <w:color w:val="000000"/>
          <w:sz w:val="28"/>
        </w:rPr>
        <w:t xml:space="preserve"> 3) тармақшасына, </w:t>
      </w:r>
      <w:r>
        <w:rPr>
          <w:rFonts w:ascii="Times New Roman"/>
          <w:b w:val="false"/>
          <w:i w:val="false"/>
          <w:color w:val="000000"/>
          <w:sz w:val="28"/>
        </w:rPr>
        <w:t>23-бабына</w:t>
      </w:r>
      <w:r>
        <w:rPr>
          <w:rFonts w:ascii="Times New Roman"/>
          <w:b w:val="false"/>
          <w:i w:val="false"/>
          <w:color w:val="000000"/>
          <w:sz w:val="28"/>
        </w:rPr>
        <w:t xml:space="preserve">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көрсетілетін қызметті берушілерге, Бірыңғай байланыс орталығына, Мемлекеттік корпорацияға жібереді.</w:t>
      </w:r>
    </w:p>
    <w:bookmarkStart w:name="z523" w:id="33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30"/>
    <w:bookmarkStart w:name="z524" w:id="331"/>
    <w:p>
      <w:pPr>
        <w:spacing w:after="0"/>
        <w:ind w:left="0"/>
        <w:jc w:val="both"/>
      </w:pPr>
      <w:r>
        <w:rPr>
          <w:rFonts w:ascii="Times New Roman"/>
          <w:b w:val="false"/>
          <w:i w:val="false"/>
          <w:color w:val="000000"/>
          <w:sz w:val="28"/>
        </w:rPr>
        <w:t>
      15.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31"/>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525" w:id="332"/>
    <w:p>
      <w:pPr>
        <w:spacing w:after="0"/>
        <w:ind w:left="0"/>
        <w:jc w:val="both"/>
      </w:pPr>
      <w:r>
        <w:rPr>
          <w:rFonts w:ascii="Times New Roman"/>
          <w:b w:val="false"/>
          <w:i w:val="false"/>
          <w:color w:val="000000"/>
          <w:sz w:val="28"/>
        </w:rPr>
        <w:t>
      16.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 xml:space="preserve">білім беру </w:t>
            </w:r>
            <w:r>
              <w:br/>
            </w:r>
            <w:r>
              <w:rPr>
                <w:rFonts w:ascii="Times New Roman"/>
                <w:b w:val="false"/>
                <w:i w:val="false"/>
                <w:color w:val="000000"/>
                <w:sz w:val="20"/>
              </w:rPr>
              <w:t>ұйымының басшысына</w:t>
            </w:r>
            <w:r>
              <w:br/>
            </w:r>
            <w:r>
              <w:rPr>
                <w:rFonts w:ascii="Times New Roman"/>
                <w:b w:val="false"/>
                <w:i w:val="false"/>
                <w:color w:val="000000"/>
                <w:sz w:val="20"/>
              </w:rPr>
              <w:t>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w:t>
            </w:r>
            <w:r>
              <w:br/>
            </w:r>
            <w:r>
              <w:rPr>
                <w:rFonts w:ascii="Times New Roman"/>
                <w:b w:val="false"/>
                <w:i w:val="false"/>
                <w:color w:val="000000"/>
                <w:sz w:val="20"/>
              </w:rPr>
              <w:t>(үйінің мекенжайы)</w:t>
            </w:r>
            <w:r>
              <w:br/>
            </w:r>
            <w:r>
              <w:rPr>
                <w:rFonts w:ascii="Times New Roman"/>
                <w:b w:val="false"/>
                <w:i w:val="false"/>
                <w:color w:val="000000"/>
                <w:sz w:val="20"/>
              </w:rPr>
              <w:t>_______________________</w:t>
            </w:r>
            <w:r>
              <w:br/>
            </w:r>
            <w:r>
              <w:rPr>
                <w:rFonts w:ascii="Times New Roman"/>
                <w:b w:val="false"/>
                <w:i w:val="false"/>
                <w:color w:val="000000"/>
                <w:sz w:val="20"/>
              </w:rPr>
              <w:t>(ұялы тел., Е-mail)</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___________________________________________________________ </w:t>
      </w:r>
    </w:p>
    <w:p>
      <w:pPr>
        <w:spacing w:after="0"/>
        <w:ind w:left="0"/>
        <w:jc w:val="both"/>
      </w:pPr>
      <w:r>
        <w:rPr>
          <w:rFonts w:ascii="Times New Roman"/>
          <w:b w:val="false"/>
          <w:i w:val="false"/>
          <w:color w:val="000000"/>
          <w:sz w:val="28"/>
        </w:rPr>
        <w:t xml:space="preserve">
      (себептер көрсетіледі) байланысты </w:t>
      </w:r>
    </w:p>
    <w:p>
      <w:pPr>
        <w:spacing w:after="0"/>
        <w:ind w:left="0"/>
        <w:jc w:val="both"/>
      </w:pPr>
      <w:r>
        <w:rPr>
          <w:rFonts w:ascii="Times New Roman"/>
          <w:b w:val="false"/>
          <w:i w:val="false"/>
          <w:color w:val="000000"/>
          <w:sz w:val="28"/>
        </w:rPr>
        <w:t xml:space="preserve">
      _______________________________ сыныптың білім алушысы, тәрбиеленушісі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түрінде (тегі, аты, әкесінің аты (бар болса) </w:t>
      </w:r>
    </w:p>
    <w:p>
      <w:pPr>
        <w:spacing w:after="0"/>
        <w:ind w:left="0"/>
        <w:jc w:val="both"/>
      </w:pPr>
      <w:r>
        <w:rPr>
          <w:rFonts w:ascii="Times New Roman"/>
          <w:b w:val="false"/>
          <w:i w:val="false"/>
          <w:color w:val="000000"/>
          <w:sz w:val="28"/>
        </w:rPr>
        <w:t xml:space="preserve">
      ______________________ қаржылық/материалдық көмек көрсетуіңізді сұраймын. </w:t>
      </w:r>
    </w:p>
    <w:p>
      <w:pPr>
        <w:spacing w:after="0"/>
        <w:ind w:left="0"/>
        <w:jc w:val="both"/>
      </w:pPr>
      <w:r>
        <w:rPr>
          <w:rFonts w:ascii="Times New Roman"/>
          <w:b w:val="false"/>
          <w:i w:val="false"/>
          <w:color w:val="000000"/>
          <w:sz w:val="28"/>
        </w:rPr>
        <w:t xml:space="preserve">
      Киім, аяқ киім, мектеп керек-жарақтарын сатып алғанда оларды сатып алған күннен бастап 15 жұмыс күні ішінде қаражаттың нысаналы жұмсалғанын растайтын құжаттарды ұсынуға келісемін. </w:t>
      </w:r>
    </w:p>
    <w:p>
      <w:pPr>
        <w:spacing w:after="0"/>
        <w:ind w:left="0"/>
        <w:jc w:val="both"/>
      </w:pPr>
      <w:r>
        <w:rPr>
          <w:rFonts w:ascii="Times New Roman"/>
          <w:b w:val="false"/>
          <w:i w:val="false"/>
          <w:color w:val="000000"/>
          <w:sz w:val="28"/>
        </w:rPr>
        <w:t xml:space="preserve">
      Жалған ақпарат пен анық емес (жалған) құжаттар бергенім үшін жауапкершілік туралы ескертілді. </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келісім беремін.</w:t>
      </w:r>
    </w:p>
    <w:p>
      <w:pPr>
        <w:spacing w:after="0"/>
        <w:ind w:left="0"/>
        <w:jc w:val="both"/>
      </w:pPr>
      <w:r>
        <w:rPr>
          <w:rFonts w:ascii="Times New Roman"/>
          <w:b w:val="false"/>
          <w:i w:val="false"/>
          <w:color w:val="000000"/>
          <w:sz w:val="28"/>
        </w:rPr>
        <w:t xml:space="preserve">
      "____" ______________2023 жыл             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"Қаржылық және материалдық білім алушылар мен тәрбиеленушілерге көмек көрсету мемлекеттік ұйымдардың білім беру"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тәрбиеленушілеріне қаржылық және материалдық көмек көрсету туралы хабарлама не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жағдайда);</w:t>
            </w:r>
          </w:p>
          <w:p>
            <w:pPr>
              <w:spacing w:after="20"/>
              <w:ind w:left="20"/>
              <w:jc w:val="both"/>
            </w:pPr>
            <w:r>
              <w:rPr>
                <w:rFonts w:ascii="Times New Roman"/>
                <w:b w:val="false"/>
                <w:i w:val="false"/>
                <w:color w:val="000000"/>
                <w:sz w:val="20"/>
              </w:rPr>
              <w:t xml:space="preserve">
5) қорғаншылықты (қамқоршылықты) белгілеу туралы, осы Қағидалардың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тармақшасында көрсетілген адамдар санатын патронаттық тәрбиелеуге және қабылдау отбасына беру туралы уәкілетті органның шешімінің көшірмесі;</w:t>
            </w:r>
          </w:p>
          <w:p>
            <w:pPr>
              <w:spacing w:after="20"/>
              <w:ind w:left="20"/>
              <w:jc w:val="both"/>
            </w:pPr>
            <w:r>
              <w:rPr>
                <w:rFonts w:ascii="Times New Roman"/>
                <w:b w:val="false"/>
                <w:i w:val="false"/>
                <w:color w:val="000000"/>
                <w:sz w:val="20"/>
              </w:rPr>
              <w:t xml:space="preserve">
6) осы Қағидалардың </w:t>
            </w:r>
            <w:r>
              <w:rPr>
                <w:rFonts w:ascii="Times New Roman"/>
                <w:b w:val="false"/>
                <w:i w:val="false"/>
                <w:color w:val="000000"/>
                <w:sz w:val="20"/>
              </w:rPr>
              <w:t>1-тармағының</w:t>
            </w:r>
            <w:r>
              <w:rPr>
                <w:rFonts w:ascii="Times New Roman"/>
                <w:b w:val="false"/>
                <w:i w:val="false"/>
                <w:color w:val="000000"/>
                <w:sz w:val="20"/>
              </w:rPr>
              <w:t xml:space="preserve"> 4) тармақшасында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10325 болып тіркелген) бекітілген Төтенше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тергеп-тексеру актісі қоса беріледі.</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1-тармағының</w:t>
            </w:r>
            <w:r>
              <w:rPr>
                <w:rFonts w:ascii="Times New Roman"/>
                <w:b w:val="false"/>
                <w:i w:val="false"/>
                <w:color w:val="000000"/>
                <w:sz w:val="20"/>
              </w:rPr>
              <w:t xml:space="preserve"> 5) тармақшасында көрсетілген адамдардың санатын отбасының материалдық-тұрмыстық жағдайын тексеру қорытындысы негізінде білім беру қамқоршылық кеңесі айқындайды.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3) отбасының материалдық-тұрмыстық жағдайын тексеру нәтижелері бойынша дайындалған қамқоршылық кеңестің қорытындысына сәйкес қаржылық және материалдық көмек көрсетуді қажет етпейді;</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тәрбиеленушілеріне қаржылық және материалдық көмек көрсету туралы  АНЫҚТАМА</w:t>
      </w:r>
    </w:p>
    <w:p>
      <w:pPr>
        <w:spacing w:after="0"/>
        <w:ind w:left="0"/>
        <w:jc w:val="both"/>
      </w:pPr>
      <w:r>
        <w:rPr>
          <w:rFonts w:ascii="Times New Roman"/>
          <w:b w:val="false"/>
          <w:i w:val="false"/>
          <w:color w:val="000000"/>
          <w:sz w:val="28"/>
        </w:rPr>
        <w:t xml:space="preserve">
      20__ - 20__ оқу жылында қаржылық және материалдық көмек көрсетілетін </w:t>
      </w:r>
    </w:p>
    <w:p>
      <w:pPr>
        <w:spacing w:after="0"/>
        <w:ind w:left="0"/>
        <w:jc w:val="both"/>
      </w:pPr>
      <w:r>
        <w:rPr>
          <w:rFonts w:ascii="Times New Roman"/>
          <w:b w:val="false"/>
          <w:i w:val="false"/>
          <w:color w:val="000000"/>
          <w:sz w:val="28"/>
        </w:rPr>
        <w:t xml:space="preserve">
      тұлғалар тізіміне _________________________ енгізілген. </w:t>
      </w:r>
    </w:p>
    <w:p>
      <w:pPr>
        <w:spacing w:after="0"/>
        <w:ind w:left="0"/>
        <w:jc w:val="both"/>
      </w:pPr>
      <w:r>
        <w:rPr>
          <w:rFonts w:ascii="Times New Roman"/>
          <w:b w:val="false"/>
          <w:i w:val="false"/>
          <w:color w:val="000000"/>
          <w:sz w:val="28"/>
        </w:rPr>
        <w:t>
      (баланың тегі, аты, әкесінің аты (бар болса)</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Күні, басшының қолы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Қаржылық және материалдық көмек алуға өтініш берушінің материалдық жағдайын тексеру қорытындысы</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_________________________ (елді мекен)</w:t>
      </w:r>
    </w:p>
    <w:p>
      <w:pPr>
        <w:spacing w:after="0"/>
        <w:ind w:left="0"/>
        <w:jc w:val="both"/>
      </w:pPr>
      <w:r>
        <w:rPr>
          <w:rFonts w:ascii="Times New Roman"/>
          <w:b w:val="false"/>
          <w:i w:val="false"/>
          <w:color w:val="000000"/>
          <w:sz w:val="28"/>
        </w:rPr>
        <w:t>
      1. Өтініш берушінің тегі, аты, әкесінің аты (бар болса) _________________________</w:t>
      </w:r>
    </w:p>
    <w:p>
      <w:pPr>
        <w:spacing w:after="0"/>
        <w:ind w:left="0"/>
        <w:jc w:val="both"/>
      </w:pPr>
      <w:r>
        <w:rPr>
          <w:rFonts w:ascii="Times New Roman"/>
          <w:b w:val="false"/>
          <w:i w:val="false"/>
          <w:color w:val="000000"/>
          <w:sz w:val="28"/>
        </w:rPr>
        <w:t>
      2. Тұрғылықты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Жұмыс орны, лауазымы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есепке алынады) 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 тәуелсіз қызметкерлер, жұмыссыз)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органдарында жұмыссыз ретінде тіркелуі туралы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қамтуға жәрдемдесудің мемлекеттік шараларына қатысуы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қабілетті барлық адам_____________.</w:t>
      </w:r>
    </w:p>
    <w:p>
      <w:pPr>
        <w:spacing w:after="0"/>
        <w:ind w:left="0"/>
        <w:jc w:val="both"/>
      </w:pPr>
      <w:r>
        <w:rPr>
          <w:rFonts w:ascii="Times New Roman"/>
          <w:b w:val="false"/>
          <w:i w:val="false"/>
          <w:color w:val="000000"/>
          <w:sz w:val="28"/>
        </w:rPr>
        <w:t>
      Жұмыссыз ретінде тіркелгендері ______адам.</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орындарында)______ адам.</w:t>
      </w:r>
    </w:p>
    <w:p>
      <w:pPr>
        <w:spacing w:after="0"/>
        <w:ind w:left="0"/>
        <w:jc w:val="both"/>
      </w:pPr>
      <w:r>
        <w:rPr>
          <w:rFonts w:ascii="Times New Roman"/>
          <w:b w:val="false"/>
          <w:i w:val="false"/>
          <w:color w:val="000000"/>
          <w:sz w:val="28"/>
        </w:rPr>
        <w:t>
      Кәмелетке толмаған балалардың саны _______ адам, оның ішінде:</w:t>
      </w:r>
    </w:p>
    <w:p>
      <w:pPr>
        <w:spacing w:after="0"/>
        <w:ind w:left="0"/>
        <w:jc w:val="both"/>
      </w:pPr>
      <w:r>
        <w:rPr>
          <w:rFonts w:ascii="Times New Roman"/>
          <w:b w:val="false"/>
          <w:i w:val="false"/>
          <w:color w:val="000000"/>
          <w:sz w:val="28"/>
        </w:rPr>
        <w:t>
      толық мемлекеттік қамтамасыз етудегі білім алушылар _______ адам, жасы ______;</w:t>
      </w:r>
    </w:p>
    <w:p>
      <w:pPr>
        <w:spacing w:after="0"/>
        <w:ind w:left="0"/>
        <w:jc w:val="both"/>
      </w:pPr>
      <w:r>
        <w:rPr>
          <w:rFonts w:ascii="Times New Roman"/>
          <w:b w:val="false"/>
          <w:i w:val="false"/>
          <w:color w:val="000000"/>
          <w:sz w:val="28"/>
        </w:rPr>
        <w:t>
      жоғары және орта арнаулы оқу орындарында ақылы негізде оқитындар ________ адам, оқу құны жылына бір оқушыға ______________теңге.</w:t>
      </w:r>
    </w:p>
    <w:p>
      <w:pPr>
        <w:spacing w:after="0"/>
        <w:ind w:left="0"/>
        <w:jc w:val="both"/>
      </w:pPr>
      <w:r>
        <w:rPr>
          <w:rFonts w:ascii="Times New Roman"/>
          <w:b w:val="false"/>
          <w:i w:val="false"/>
          <w:color w:val="000000"/>
          <w:sz w:val="28"/>
        </w:rPr>
        <w:t>
      5. Тұрмыс жағдайлары (жатақхана, жалға алынған, жекешелендірілген тұрғын үй, қызметтік тұрғын үй, тұрғын кооператив, жеке тұрғын үй немесе өзге) (қажеттісінің астын сызу)</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Ас бөлмесін, қойманы және дәлізді есептемегенде бөлмелер саны _____</w:t>
      </w:r>
    </w:p>
    <w:p>
      <w:pPr>
        <w:spacing w:after="0"/>
        <w:ind w:left="0"/>
        <w:jc w:val="both"/>
      </w:pPr>
      <w:r>
        <w:rPr>
          <w:rFonts w:ascii="Times New Roman"/>
          <w:b w:val="false"/>
          <w:i w:val="false"/>
          <w:color w:val="000000"/>
          <w:sz w:val="28"/>
        </w:rPr>
        <w:t>
      Тұрғын үйді ұстауға бір айдағы шығыстар ________________</w:t>
      </w:r>
    </w:p>
    <w:p>
      <w:pPr>
        <w:spacing w:after="0"/>
        <w:ind w:left="0"/>
        <w:jc w:val="both"/>
      </w:pPr>
      <w:r>
        <w:rPr>
          <w:rFonts w:ascii="Times New Roman"/>
          <w:b w:val="false"/>
          <w:i w:val="false"/>
          <w:color w:val="000000"/>
          <w:sz w:val="28"/>
        </w:rPr>
        <w:t>
      6. Отбасы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тоқсанның алдындағы тоқсандағы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(үй жанындағы учаске, мал және құс), саяжай және жер учаскесі (жер үлесі) туралы мәліметтер)</w:t>
            </w:r>
          </w:p>
        </w:tc>
      </w:tr>
    </w:tbl>
    <w:p>
      <w:pPr>
        <w:spacing w:after="0"/>
        <w:ind w:left="0"/>
        <w:jc w:val="both"/>
      </w:pPr>
      <w:r>
        <w:rPr>
          <w:rFonts w:ascii="Times New Roman"/>
          <w:b w:val="false"/>
          <w:i w:val="false"/>
          <w:color w:val="000000"/>
          <w:sz w:val="28"/>
        </w:rPr>
        <w:t>
      7. Мыналардың бар-жоғы:</w:t>
      </w:r>
    </w:p>
    <w:p>
      <w:pPr>
        <w:spacing w:after="0"/>
        <w:ind w:left="0"/>
        <w:jc w:val="both"/>
      </w:pPr>
      <w:r>
        <w:rPr>
          <w:rFonts w:ascii="Times New Roman"/>
          <w:b w:val="false"/>
          <w:i w:val="false"/>
          <w:color w:val="000000"/>
          <w:sz w:val="28"/>
        </w:rPr>
        <w:t>
      автокөлік (маркасы, шығарылған жылы, құқық белгілейтін құжат, оны пайдаланудан түскен мәлімделген кірістер)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қазіргі уақытта тұрып жатқан тұрғын үйден басқа тұрғын үй (оны пайдаланудан түскен мәлімделген кірістер)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8. Отбасының өзге табыстары (нысаны, сомасы, көзі):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9. Тұрмысының санитариялық-эпидемиологиялық жағдайы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10. Басқа байқалғаны: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Қамқоршылық кеңесінің өкілдері:</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Білім беру ұйымының бірінші басшысының бұйрығымен бекітілген жауапты тұлға:</w:t>
      </w:r>
    </w:p>
    <w:p>
      <w:pPr>
        <w:spacing w:after="0"/>
        <w:ind w:left="0"/>
        <w:jc w:val="both"/>
      </w:pPr>
      <w:r>
        <w:rPr>
          <w:rFonts w:ascii="Times New Roman"/>
          <w:b w:val="false"/>
          <w:i w:val="false"/>
          <w:color w:val="000000"/>
          <w:sz w:val="28"/>
        </w:rPr>
        <w:t>
       _________________________ _____________________________________</w:t>
      </w:r>
    </w:p>
    <w:p>
      <w:pPr>
        <w:spacing w:after="0"/>
        <w:ind w:left="0"/>
        <w:jc w:val="both"/>
      </w:pPr>
      <w:r>
        <w:rPr>
          <w:rFonts w:ascii="Times New Roman"/>
          <w:b w:val="false"/>
          <w:i w:val="false"/>
          <w:color w:val="000000"/>
          <w:sz w:val="28"/>
        </w:rPr>
        <w:t>
       __________________________ _____________________________________</w:t>
      </w:r>
    </w:p>
    <w:p>
      <w:pPr>
        <w:spacing w:after="0"/>
        <w:ind w:left="0"/>
        <w:jc w:val="both"/>
      </w:pPr>
      <w:r>
        <w:rPr>
          <w:rFonts w:ascii="Times New Roman"/>
          <w:b w:val="false"/>
          <w:i w:val="false"/>
          <w:color w:val="000000"/>
          <w:sz w:val="28"/>
        </w:rPr>
        <w:t xml:space="preserve">
      __________________________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Тексеру жүргізуден бас тартамын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тәрбиеленушілеріне қаржылық және материалдық көмек көрсету жөніндегі қамқоршылық кеңесінің отырысының хаттамасы</w:t>
      </w:r>
    </w:p>
    <w:p>
      <w:pPr>
        <w:spacing w:after="0"/>
        <w:ind w:left="0"/>
        <w:jc w:val="both"/>
      </w:pPr>
      <w:r>
        <w:rPr>
          <w:rFonts w:ascii="Times New Roman"/>
          <w:b w:val="false"/>
          <w:i w:val="false"/>
          <w:color w:val="000000"/>
          <w:sz w:val="28"/>
        </w:rPr>
        <w:t xml:space="preserve">
      20__жылғы "__"______ №_ ______________________ ____________________ </w:t>
      </w:r>
    </w:p>
    <w:p>
      <w:pPr>
        <w:spacing w:after="0"/>
        <w:ind w:left="0"/>
        <w:jc w:val="both"/>
      </w:pPr>
      <w:r>
        <w:rPr>
          <w:rFonts w:ascii="Times New Roman"/>
          <w:b w:val="false"/>
          <w:i w:val="false"/>
          <w:color w:val="000000"/>
          <w:sz w:val="28"/>
        </w:rPr>
        <w:t>
                                    (Орналасқан жері)             (Уақыты мен күні)</w:t>
      </w:r>
    </w:p>
    <w:p>
      <w:pPr>
        <w:spacing w:after="0"/>
        <w:ind w:left="0"/>
        <w:jc w:val="both"/>
      </w:pPr>
      <w:r>
        <w:rPr>
          <w:rFonts w:ascii="Times New Roman"/>
          <w:b w:val="false"/>
          <w:i w:val="false"/>
          <w:color w:val="000000"/>
          <w:sz w:val="28"/>
        </w:rPr>
        <w:t xml:space="preserve">
      1. Қамқоршылық кеңесінің құрамы: ______________________________ </w:t>
      </w:r>
    </w:p>
    <w:p>
      <w:pPr>
        <w:spacing w:after="0"/>
        <w:ind w:left="0"/>
        <w:jc w:val="both"/>
      </w:pPr>
      <w:r>
        <w:rPr>
          <w:rFonts w:ascii="Times New Roman"/>
          <w:b w:val="false"/>
          <w:i w:val="false"/>
          <w:color w:val="000000"/>
          <w:sz w:val="28"/>
        </w:rPr>
        <w:t xml:space="preserve">
      (құрамын көрсету)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 Қаржылық / материалдық көмек алуға өтініштер тіркеу журналына сәйкес хронологиялық тәртіппен тіркелген: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алушының/тәрбиеленушінің тегі, аты, әкесінің аты (бар болса),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Күні/өтініш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Қамқоршылық кеңесі растайтын құжаттармен бірге өтініштерді қарап, ашық дауыс беру арқылы ШЕШІМ ҚАБЫЛДАДЫ:</w:t>
      </w:r>
    </w:p>
    <w:p>
      <w:pPr>
        <w:spacing w:after="0"/>
        <w:ind w:left="0"/>
        <w:jc w:val="both"/>
      </w:pPr>
      <w:r>
        <w:rPr>
          <w:rFonts w:ascii="Times New Roman"/>
          <w:b w:val="false"/>
          <w:i w:val="false"/>
          <w:color w:val="000000"/>
          <w:sz w:val="28"/>
        </w:rPr>
        <w:t>
      1) Мына өтініш берушілерге көмек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алушының/тәрбиеленушінің тегі, аты, әкесінің аты (бар болса), сыныбы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Күні/өтініш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көмек,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__________________________________________________ (негіздеме)</w:t>
      </w:r>
    </w:p>
    <w:p>
      <w:pPr>
        <w:spacing w:after="0"/>
        <w:ind w:left="0"/>
        <w:jc w:val="both"/>
      </w:pPr>
      <w:r>
        <w:rPr>
          <w:rFonts w:ascii="Times New Roman"/>
          <w:b w:val="false"/>
          <w:i w:val="false"/>
          <w:color w:val="000000"/>
          <w:sz w:val="28"/>
        </w:rPr>
        <w:t>
      себебі бойынша көмек көрсетуден бас тартылсын.</w:t>
      </w:r>
    </w:p>
    <w:p>
      <w:pPr>
        <w:spacing w:after="0"/>
        <w:ind w:left="0"/>
        <w:jc w:val="both"/>
      </w:pPr>
      <w:r>
        <w:rPr>
          <w:rFonts w:ascii="Times New Roman"/>
          <w:b w:val="false"/>
          <w:i w:val="false"/>
          <w:color w:val="000000"/>
          <w:sz w:val="28"/>
        </w:rPr>
        <w:t>
      Бұл шешім үшін дауыс берді:</w:t>
      </w:r>
    </w:p>
    <w:p>
      <w:pPr>
        <w:spacing w:after="0"/>
        <w:ind w:left="0"/>
        <w:jc w:val="both"/>
      </w:pPr>
      <w:r>
        <w:rPr>
          <w:rFonts w:ascii="Times New Roman"/>
          <w:b w:val="false"/>
          <w:i w:val="false"/>
          <w:color w:val="000000"/>
          <w:sz w:val="28"/>
        </w:rPr>
        <w:t>
      Қолдайды ______ дауыс (қамқоршылық кеңесі өкілдерінің тегі, аты, әкесінің аты (бар болса));</w:t>
      </w:r>
    </w:p>
    <w:p>
      <w:pPr>
        <w:spacing w:after="0"/>
        <w:ind w:left="0"/>
        <w:jc w:val="both"/>
      </w:pPr>
      <w:r>
        <w:rPr>
          <w:rFonts w:ascii="Times New Roman"/>
          <w:b w:val="false"/>
          <w:i w:val="false"/>
          <w:color w:val="000000"/>
          <w:sz w:val="28"/>
        </w:rPr>
        <w:t>
      Қарсы ______ дауыс (қамқоршылық кеңесі өкілдерінің тегі, аты, әкесінің аты (бар болса)).</w:t>
      </w:r>
    </w:p>
    <w:p>
      <w:pPr>
        <w:spacing w:after="0"/>
        <w:ind w:left="0"/>
        <w:jc w:val="both"/>
      </w:pPr>
      <w:r>
        <w:rPr>
          <w:rFonts w:ascii="Times New Roman"/>
          <w:b w:val="false"/>
          <w:i w:val="false"/>
          <w:color w:val="000000"/>
          <w:sz w:val="28"/>
        </w:rPr>
        <w:t>
      Қамқоршылық кеңесінің өкілдері:</w:t>
      </w:r>
    </w:p>
    <w:p>
      <w:pPr>
        <w:spacing w:after="0"/>
        <w:ind w:left="0"/>
        <w:jc w:val="both"/>
      </w:pPr>
      <w:r>
        <w:rPr>
          <w:rFonts w:ascii="Times New Roman"/>
          <w:b w:val="false"/>
          <w:i w:val="false"/>
          <w:color w:val="000000"/>
          <w:sz w:val="28"/>
        </w:rPr>
        <w:t>
      _______________ ___________________</w:t>
      </w:r>
    </w:p>
    <w:p>
      <w:pPr>
        <w:spacing w:after="0"/>
        <w:ind w:left="0"/>
        <w:jc w:val="both"/>
      </w:pPr>
      <w:r>
        <w:rPr>
          <w:rFonts w:ascii="Times New Roman"/>
          <w:b w:val="false"/>
          <w:i w:val="false"/>
          <w:color w:val="000000"/>
          <w:sz w:val="28"/>
        </w:rPr>
        <w:t>
      _______________ ___________________</w:t>
      </w:r>
    </w:p>
    <w:p>
      <w:pPr>
        <w:spacing w:after="0"/>
        <w:ind w:left="0"/>
        <w:jc w:val="both"/>
      </w:pPr>
      <w:r>
        <w:rPr>
          <w:rFonts w:ascii="Times New Roman"/>
          <w:b w:val="false"/>
          <w:i w:val="false"/>
          <w:color w:val="000000"/>
          <w:sz w:val="28"/>
        </w:rPr>
        <w:t>
      Білім беру ұйымының бірінші басшысының бұйрығымен бекітілген</w:t>
      </w:r>
    </w:p>
    <w:p>
      <w:pPr>
        <w:spacing w:after="0"/>
        <w:ind w:left="0"/>
        <w:jc w:val="both"/>
      </w:pPr>
      <w:r>
        <w:rPr>
          <w:rFonts w:ascii="Times New Roman"/>
          <w:b w:val="false"/>
          <w:i w:val="false"/>
          <w:color w:val="000000"/>
          <w:sz w:val="28"/>
        </w:rPr>
        <w:t>
      жауапты тұлға</w:t>
      </w:r>
    </w:p>
    <w:p>
      <w:pPr>
        <w:spacing w:after="0"/>
        <w:ind w:left="0"/>
        <w:jc w:val="both"/>
      </w:pPr>
      <w:r>
        <w:rPr>
          <w:rFonts w:ascii="Times New Roman"/>
          <w:b w:val="false"/>
          <w:i w:val="false"/>
          <w:color w:val="000000"/>
          <w:sz w:val="28"/>
        </w:rPr>
        <w:t>
      _______________ 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 xml:space="preserve">6-қосымша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Қаржылық және материалдық көмек алуға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 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тұратын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Қарауға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қабылданған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түрі</w:t>
            </w:r>
          </w:p>
          <w:p>
            <w:pPr>
              <w:spacing w:after="20"/>
              <w:ind w:left="20"/>
              <w:jc w:val="both"/>
            </w:pPr>
            <w:r>
              <w:rPr>
                <w:rFonts w:ascii="Times New Roman"/>
                <w:b w:val="false"/>
                <w:i w:val="false"/>
                <w:color w:val="000000"/>
                <w:sz w:val="20"/>
              </w:rPr>
              <w:t>
(қаржылық және материалдық)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мен тәрбиеленушіге қаржылай және материалдық көмек көрсету үшін тағайындалған жалпы сома (теңге)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13-қосымша</w:t>
            </w:r>
          </w:p>
        </w:tc>
      </w:tr>
    </w:tbl>
    <w:bookmarkStart w:name="z335" w:id="333"/>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333"/>
    <w:bookmarkStart w:name="z336" w:id="334"/>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bookmarkEnd w:id="334"/>
    <w:bookmarkStart w:name="z337" w:id="335"/>
    <w:p>
      <w:pPr>
        <w:spacing w:after="0"/>
        <w:ind w:left="0"/>
        <w:jc w:val="both"/>
      </w:pPr>
      <w:r>
        <w:rPr>
          <w:rFonts w:ascii="Times New Roman"/>
          <w:b w:val="false"/>
          <w:i w:val="false"/>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bookmarkEnd w:id="335"/>
    <w:bookmarkStart w:name="z338" w:id="336"/>
    <w:p>
      <w:pPr>
        <w:spacing w:after="0"/>
        <w:ind w:left="0"/>
        <w:jc w:val="both"/>
      </w:pPr>
      <w:r>
        <w:rPr>
          <w:rFonts w:ascii="Times New Roman"/>
          <w:b w:val="false"/>
          <w:i w:val="false"/>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bookmarkEnd w:id="336"/>
    <w:bookmarkStart w:name="z339" w:id="337"/>
    <w:p>
      <w:pPr>
        <w:spacing w:after="0"/>
        <w:ind w:left="0"/>
        <w:jc w:val="both"/>
      </w:pPr>
      <w:r>
        <w:rPr>
          <w:rFonts w:ascii="Times New Roman"/>
          <w:b w:val="false"/>
          <w:i w:val="false"/>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bookmarkEnd w:id="337"/>
    <w:bookmarkStart w:name="z340" w:id="338"/>
    <w:p>
      <w:pPr>
        <w:spacing w:after="0"/>
        <w:ind w:left="0"/>
        <w:jc w:val="both"/>
      </w:pPr>
      <w:r>
        <w:rPr>
          <w:rFonts w:ascii="Times New Roman"/>
          <w:b w:val="false"/>
          <w:i w:val="false"/>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bookmarkEnd w:id="338"/>
    <w:bookmarkStart w:name="z341" w:id="339"/>
    <w:p>
      <w:pPr>
        <w:spacing w:after="0"/>
        <w:ind w:left="0"/>
        <w:jc w:val="both"/>
      </w:pPr>
      <w:r>
        <w:rPr>
          <w:rFonts w:ascii="Times New Roman"/>
          <w:b w:val="false"/>
          <w:i w:val="false"/>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bookmarkEnd w:id="339"/>
    <w:bookmarkStart w:name="z342" w:id="340"/>
    <w:p>
      <w:pPr>
        <w:spacing w:after="0"/>
        <w:ind w:left="0"/>
        <w:jc w:val="both"/>
      </w:pPr>
      <w:r>
        <w:rPr>
          <w:rFonts w:ascii="Times New Roman"/>
          <w:b w:val="false"/>
          <w:i w:val="false"/>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bookmarkEnd w:id="340"/>
    <w:bookmarkStart w:name="z343" w:id="341"/>
    <w:p>
      <w:pPr>
        <w:spacing w:after="0"/>
        <w:ind w:left="0"/>
        <w:jc w:val="both"/>
      </w:pPr>
      <w:r>
        <w:rPr>
          <w:rFonts w:ascii="Times New Roman"/>
          <w:b w:val="false"/>
          <w:i w:val="false"/>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bookmarkEnd w:id="341"/>
    <w:bookmarkStart w:name="z344" w:id="342"/>
    <w:p>
      <w:pPr>
        <w:spacing w:after="0"/>
        <w:ind w:left="0"/>
        <w:jc w:val="both"/>
      </w:pPr>
      <w:r>
        <w:rPr>
          <w:rFonts w:ascii="Times New Roman"/>
          <w:b w:val="false"/>
          <w:i w:val="false"/>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bookmarkEnd w:id="342"/>
    <w:bookmarkStart w:name="z345" w:id="343"/>
    <w:p>
      <w:pPr>
        <w:spacing w:after="0"/>
        <w:ind w:left="0"/>
        <w:jc w:val="both"/>
      </w:pPr>
      <w:r>
        <w:rPr>
          <w:rFonts w:ascii="Times New Roman"/>
          <w:b w:val="false"/>
          <w:i w:val="false"/>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bookmarkEnd w:id="343"/>
    <w:bookmarkStart w:name="z346" w:id="344"/>
    <w:p>
      <w:pPr>
        <w:spacing w:after="0"/>
        <w:ind w:left="0"/>
        <w:jc w:val="both"/>
      </w:pPr>
      <w:r>
        <w:rPr>
          <w:rFonts w:ascii="Times New Roman"/>
          <w:b w:val="false"/>
          <w:i w:val="false"/>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bookmarkEnd w:id="344"/>
    <w:bookmarkStart w:name="z347" w:id="345"/>
    <w:p>
      <w:pPr>
        <w:spacing w:after="0"/>
        <w:ind w:left="0"/>
        <w:jc w:val="both"/>
      </w:pPr>
      <w:r>
        <w:rPr>
          <w:rFonts w:ascii="Times New Roman"/>
          <w:b w:val="false"/>
          <w:i w:val="false"/>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bookmarkEnd w:id="345"/>
    <w:bookmarkStart w:name="z348" w:id="346"/>
    <w:p>
      <w:pPr>
        <w:spacing w:after="0"/>
        <w:ind w:left="0"/>
        <w:jc w:val="both"/>
      </w:pPr>
      <w:r>
        <w:rPr>
          <w:rFonts w:ascii="Times New Roman"/>
          <w:b w:val="false"/>
          <w:i w:val="false"/>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bookmarkEnd w:id="346"/>
    <w:bookmarkStart w:name="z349" w:id="347"/>
    <w:p>
      <w:pPr>
        <w:spacing w:after="0"/>
        <w:ind w:left="0"/>
        <w:jc w:val="both"/>
      </w:pPr>
      <w:r>
        <w:rPr>
          <w:rFonts w:ascii="Times New Roman"/>
          <w:b w:val="false"/>
          <w:i w:val="false"/>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3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