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3037e" w14:textId="23303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"Борышкердің (банкроттың) мүлкін (активтерін) сату бойынша электрондық аукционды өткізу қағидаларын бекіту және оны ұйымдастырушыны айқындау туралы" Қазақстан Республикасы Қаржы министрінің 2015 жылғы 17 наурыздағы № 178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24 сәуірдегі № 417 бұйрығы. Қазақстан Республикасының Әділет министрлігінде 2020 жылғы 25 сәуірде № 20487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"Борышкердің (банкроттың) мүлкін (активтерін) сату бойынша электрондық аукционды өткізу қағидаларын бекіту және оны ұйымдастырушыны айқындау туралы" Қазақстан Республикасы Қаржы министрінің 2015 жылғы 17 наурыздағы № 178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10753 болып тіркелген, "Әділет" ақпараттық-құқықтық жүйесінде 2015 жылғы 28 шілдеде жарияланды)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"Банкроттың мүлкін сату бойынша электрондық аукционды өткізу қағидаларын бекіту және оны ұйымдастырушыны айқындау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Банкроттың мүлкін сату бойынша электрондық аукционды өткізу қағидалары бекітілсін.</w:t>
      </w:r>
    </w:p>
    <w:bookmarkEnd w:id="4"/>
    <w:bookmarkStart w:name="z7" w:id="5"/>
    <w:p>
      <w:pPr>
        <w:spacing w:after="0"/>
        <w:ind w:left="0"/>
        <w:jc w:val="both"/>
      </w:pPr>
      <w:r>
        <w:rPr>
          <w:rFonts w:ascii="Times New Roman"/>
          <w:b w:val="false"/>
          <w:i w:val="false"/>
          <w:color w:val="000000"/>
          <w:sz w:val="28"/>
        </w:rPr>
        <w:t>
      2. "Ақпараттық-есептеу орталығы" акционерлік қоғамы банкроттың мүлкін сату бойынша электрондық аукционды ұйымдастырушы болып айқындалсын.";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Борышкердің (банкроттың) мүлкін (активтерін) сату бойынша электрондық аукционды өткізу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"Банкроттың мүлкін сату бойынша электрондық аукционды өткізу қағидалары";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w:t>
      </w:r>
      <w:r>
        <w:rPr>
          <w:rFonts w:ascii="Times New Roman"/>
          <w:b w:val="false"/>
          <w:i w:val="false"/>
          <w:color w:val="000000"/>
          <w:sz w:val="28"/>
        </w:rPr>
        <w:t xml:space="preserve"> мынадай редакцияда жазылсын: </w:t>
      </w:r>
    </w:p>
    <w:bookmarkStart w:name="z12" w:id="8"/>
    <w:p>
      <w:pPr>
        <w:spacing w:after="0"/>
        <w:ind w:left="0"/>
        <w:jc w:val="both"/>
      </w:pPr>
      <w:r>
        <w:rPr>
          <w:rFonts w:ascii="Times New Roman"/>
          <w:b w:val="false"/>
          <w:i w:val="false"/>
          <w:color w:val="000000"/>
          <w:sz w:val="28"/>
        </w:rPr>
        <w:t xml:space="preserve">
      "1. Осы Банкроттың мүлкін сату бойынша электрондық аукционды өткізу қағидалары (бұдан әрі - Қағидалар)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банкроттың мүлкін сату бойынша электрондық аукционды өткізу тәртібін айқындайды.</w:t>
      </w:r>
    </w:p>
    <w:bookmarkEnd w:id="8"/>
    <w:bookmarkStart w:name="z13"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14" w:id="10"/>
    <w:p>
      <w:pPr>
        <w:spacing w:after="0"/>
        <w:ind w:left="0"/>
        <w:jc w:val="both"/>
      </w:pPr>
      <w:r>
        <w:rPr>
          <w:rFonts w:ascii="Times New Roman"/>
          <w:b w:val="false"/>
          <w:i w:val="false"/>
          <w:color w:val="000000"/>
          <w:sz w:val="28"/>
        </w:rPr>
        <w:t>
      1) ағымдағы баға - электрондық аукцион барысында қалыптасатын лоттың бағасы;</w:t>
      </w:r>
    </w:p>
    <w:bookmarkEnd w:id="10"/>
    <w:bookmarkStart w:name="z15" w:id="11"/>
    <w:p>
      <w:pPr>
        <w:spacing w:after="0"/>
        <w:ind w:left="0"/>
        <w:jc w:val="both"/>
      </w:pPr>
      <w:r>
        <w:rPr>
          <w:rFonts w:ascii="Times New Roman"/>
          <w:b w:val="false"/>
          <w:i w:val="false"/>
          <w:color w:val="000000"/>
          <w:sz w:val="28"/>
        </w:rPr>
        <w:t>
      2) бағалаушы - кәсіптік қызметін бағалаушылар палатасы берген "бағалаушы" біліктілігін беру туралы куәліктің негізінде жүзеге асыратын және бағалаушылар палаталарының біреуінің мүшесі болып табылатын жеке тұлға;</w:t>
      </w:r>
    </w:p>
    <w:bookmarkEnd w:id="11"/>
    <w:bookmarkStart w:name="z16" w:id="12"/>
    <w:p>
      <w:pPr>
        <w:spacing w:after="0"/>
        <w:ind w:left="0"/>
        <w:jc w:val="both"/>
      </w:pPr>
      <w:r>
        <w:rPr>
          <w:rFonts w:ascii="Times New Roman"/>
          <w:b w:val="false"/>
          <w:i w:val="false"/>
          <w:color w:val="000000"/>
          <w:sz w:val="28"/>
        </w:rPr>
        <w:t>
      3) банкрот - заңды күшіне енген сот шешімімен дәрменсiздiгi белгiленген борышкер;</w:t>
      </w:r>
    </w:p>
    <w:bookmarkEnd w:id="12"/>
    <w:bookmarkStart w:name="z17" w:id="13"/>
    <w:p>
      <w:pPr>
        <w:spacing w:after="0"/>
        <w:ind w:left="0"/>
        <w:jc w:val="both"/>
      </w:pPr>
      <w:r>
        <w:rPr>
          <w:rFonts w:ascii="Times New Roman"/>
          <w:b w:val="false"/>
          <w:i w:val="false"/>
          <w:color w:val="000000"/>
          <w:sz w:val="28"/>
        </w:rPr>
        <w:t>
      4) бастапқы баға - бағалау құнын айқындау нәтижелері бойынша не объектінің теңгерімдік құны бойынша белгіленетін әр объекті бойынша лоттың бағасы;</w:t>
      </w:r>
    </w:p>
    <w:bookmarkEnd w:id="13"/>
    <w:bookmarkStart w:name="z18" w:id="14"/>
    <w:p>
      <w:pPr>
        <w:spacing w:after="0"/>
        <w:ind w:left="0"/>
        <w:jc w:val="both"/>
      </w:pPr>
      <w:r>
        <w:rPr>
          <w:rFonts w:ascii="Times New Roman"/>
          <w:b w:val="false"/>
          <w:i w:val="false"/>
          <w:color w:val="000000"/>
          <w:sz w:val="28"/>
        </w:rPr>
        <w:t>
      5) борышкер - оларға қатысты Заңда көзделген рәсімдер қолданылған дара кәсіпкер ретінде тіркелген жеке тұлға (бұдан әрі - дара кәсіпкер) немесе заңды тұлға;</w:t>
      </w:r>
    </w:p>
    <w:bookmarkEnd w:id="14"/>
    <w:bookmarkStart w:name="z19" w:id="15"/>
    <w:p>
      <w:pPr>
        <w:spacing w:after="0"/>
        <w:ind w:left="0"/>
        <w:jc w:val="both"/>
      </w:pPr>
      <w:r>
        <w:rPr>
          <w:rFonts w:ascii="Times New Roman"/>
          <w:b w:val="false"/>
          <w:i w:val="false"/>
          <w:color w:val="000000"/>
          <w:sz w:val="28"/>
        </w:rPr>
        <w:t>
      6) ең төмен баға - лот одан төмен сатылуы мүмкін емес баға;</w:t>
      </w:r>
    </w:p>
    <w:bookmarkEnd w:id="15"/>
    <w:bookmarkStart w:name="z20" w:id="16"/>
    <w:p>
      <w:pPr>
        <w:spacing w:after="0"/>
        <w:ind w:left="0"/>
        <w:jc w:val="both"/>
      </w:pPr>
      <w:r>
        <w:rPr>
          <w:rFonts w:ascii="Times New Roman"/>
          <w:b w:val="false"/>
          <w:i w:val="false"/>
          <w:color w:val="000000"/>
          <w:sz w:val="28"/>
        </w:rPr>
        <w:t>
      7) жабық электрондық аукцион - айналымы шектелген мүлікті сату бойынша электрондық аукцион;</w:t>
      </w:r>
    </w:p>
    <w:bookmarkEnd w:id="16"/>
    <w:bookmarkStart w:name="z21" w:id="17"/>
    <w:p>
      <w:pPr>
        <w:spacing w:after="0"/>
        <w:ind w:left="0"/>
        <w:jc w:val="both"/>
      </w:pPr>
      <w:r>
        <w:rPr>
          <w:rFonts w:ascii="Times New Roman"/>
          <w:b w:val="false"/>
          <w:i w:val="false"/>
          <w:color w:val="000000"/>
          <w:sz w:val="28"/>
        </w:rPr>
        <w:t>
      8) жеңімпаз - аукцион лоты үшін неғұрлым жоғары баға ұсынған және электрондық аукционның қорытындысы туралы хаттамаға қол қойған электрондық аукционға қатысушы;</w:t>
      </w:r>
    </w:p>
    <w:bookmarkEnd w:id="17"/>
    <w:bookmarkStart w:name="z22" w:id="18"/>
    <w:p>
      <w:pPr>
        <w:spacing w:after="0"/>
        <w:ind w:left="0"/>
        <w:jc w:val="both"/>
      </w:pPr>
      <w:r>
        <w:rPr>
          <w:rFonts w:ascii="Times New Roman"/>
          <w:b w:val="false"/>
          <w:i w:val="false"/>
          <w:color w:val="000000"/>
          <w:sz w:val="28"/>
        </w:rPr>
        <w:t>
      9) кепілді жарна - электрондық аукционға қатысу үшін жеке немесе заңды тұлға енгізетін ақша сомасы;</w:t>
      </w:r>
    </w:p>
    <w:bookmarkEnd w:id="18"/>
    <w:bookmarkStart w:name="z23" w:id="19"/>
    <w:p>
      <w:pPr>
        <w:spacing w:after="0"/>
        <w:ind w:left="0"/>
        <w:jc w:val="both"/>
      </w:pPr>
      <w:r>
        <w:rPr>
          <w:rFonts w:ascii="Times New Roman"/>
          <w:b w:val="false"/>
          <w:i w:val="false"/>
          <w:color w:val="000000"/>
          <w:sz w:val="28"/>
        </w:rPr>
        <w:t>
      10) қатысушы - электрондық аукционға немесе жабық электрондық аукционға қатысу үшін осы Қағидаларда белгіленген тәртіппен тіркелген жеке немесе заңды тұлға;</w:t>
      </w:r>
    </w:p>
    <w:bookmarkEnd w:id="19"/>
    <w:bookmarkStart w:name="z24" w:id="20"/>
    <w:p>
      <w:pPr>
        <w:spacing w:after="0"/>
        <w:ind w:left="0"/>
        <w:jc w:val="both"/>
      </w:pPr>
      <w:r>
        <w:rPr>
          <w:rFonts w:ascii="Times New Roman"/>
          <w:b w:val="false"/>
          <w:i w:val="false"/>
          <w:color w:val="000000"/>
          <w:sz w:val="28"/>
        </w:rPr>
        <w:t>
      11) лот - электрондық аукционда бір мезгілде сатылатын зат немесе бірнеше зат;</w:t>
      </w:r>
    </w:p>
    <w:bookmarkEnd w:id="20"/>
    <w:bookmarkStart w:name="z25" w:id="21"/>
    <w:p>
      <w:pPr>
        <w:spacing w:after="0"/>
        <w:ind w:left="0"/>
        <w:jc w:val="both"/>
      </w:pPr>
      <w:r>
        <w:rPr>
          <w:rFonts w:ascii="Times New Roman"/>
          <w:b w:val="false"/>
          <w:i w:val="false"/>
          <w:color w:val="000000"/>
          <w:sz w:val="28"/>
        </w:rPr>
        <w:t>
      12) мемлекеттік мүлік тізілімінің веб-порталы (бұдан әрі - тізілімнің веб-порталы) - Интернет желісінде www.gosreestr.kz мекенжайы бойынша орналастырылған, борышкерлердің мүлкін сату бойынша электрондық деректер қорына бірыңғай қол жеткізу нүктесін ұсынатын интернет-ресурс (бұдан әрі - деректер қоры);</w:t>
      </w:r>
    </w:p>
    <w:bookmarkEnd w:id="21"/>
    <w:bookmarkStart w:name="z26" w:id="22"/>
    <w:p>
      <w:pPr>
        <w:spacing w:after="0"/>
        <w:ind w:left="0"/>
        <w:jc w:val="both"/>
      </w:pPr>
      <w:r>
        <w:rPr>
          <w:rFonts w:ascii="Times New Roman"/>
          <w:b w:val="false"/>
          <w:i w:val="false"/>
          <w:color w:val="000000"/>
          <w:sz w:val="28"/>
        </w:rPr>
        <w:t>
      13) сатушы - уақытша, банкроттықты немесе оңалтуды басқарушы;</w:t>
      </w:r>
    </w:p>
    <w:bookmarkEnd w:id="22"/>
    <w:bookmarkStart w:name="z27" w:id="23"/>
    <w:p>
      <w:pPr>
        <w:spacing w:after="0"/>
        <w:ind w:left="0"/>
        <w:jc w:val="both"/>
      </w:pPr>
      <w:r>
        <w:rPr>
          <w:rFonts w:ascii="Times New Roman"/>
          <w:b w:val="false"/>
          <w:i w:val="false"/>
          <w:color w:val="000000"/>
          <w:sz w:val="28"/>
        </w:rPr>
        <w:t>
      14) сатып алушы - сатып алу-сату шартына қол қойған электрондық аукционның жеңімпазы;</w:t>
      </w:r>
    </w:p>
    <w:bookmarkEnd w:id="23"/>
    <w:bookmarkStart w:name="z28" w:id="24"/>
    <w:p>
      <w:pPr>
        <w:spacing w:after="0"/>
        <w:ind w:left="0"/>
        <w:jc w:val="both"/>
      </w:pPr>
      <w:r>
        <w:rPr>
          <w:rFonts w:ascii="Times New Roman"/>
          <w:b w:val="false"/>
          <w:i w:val="false"/>
          <w:color w:val="000000"/>
          <w:sz w:val="28"/>
        </w:rPr>
        <w:t>
      15) сату бағасы - электрондық аукцион нәтижесінде белгіленген лоттың түпкілікті бағасы;</w:t>
      </w:r>
    </w:p>
    <w:bookmarkEnd w:id="24"/>
    <w:bookmarkStart w:name="z29" w:id="25"/>
    <w:p>
      <w:pPr>
        <w:spacing w:after="0"/>
        <w:ind w:left="0"/>
        <w:jc w:val="both"/>
      </w:pPr>
      <w:r>
        <w:rPr>
          <w:rFonts w:ascii="Times New Roman"/>
          <w:b w:val="false"/>
          <w:i w:val="false"/>
          <w:color w:val="000000"/>
          <w:sz w:val="28"/>
        </w:rPr>
        <w:t>
      16) уәкілетті орган - оңалту және банкроттық саласында (банктерді, сақтандыру (қайта сақтандыру) ұйымдарын және жинақтаушы зейнетақы қорларын қоспағанда) мемлекеттік реттеуді жүзеге асыратын мемлекеттік кірістер органы;</w:t>
      </w:r>
    </w:p>
    <w:bookmarkEnd w:id="25"/>
    <w:bookmarkStart w:name="z30" w:id="26"/>
    <w:p>
      <w:pPr>
        <w:spacing w:after="0"/>
        <w:ind w:left="0"/>
        <w:jc w:val="both"/>
      </w:pPr>
      <w:r>
        <w:rPr>
          <w:rFonts w:ascii="Times New Roman"/>
          <w:b w:val="false"/>
          <w:i w:val="false"/>
          <w:color w:val="000000"/>
          <w:sz w:val="28"/>
        </w:rPr>
        <w:t>
      17) ұйымдастырушы - уәкілетті орган айқындаған және сатушымен банкроттың мүлкін сату бойынша электрондық аукционды өткізу бойынша электрондық қызметтер көрсету туралы шарт жасасқан заңды тұлға;</w:t>
      </w:r>
    </w:p>
    <w:bookmarkEnd w:id="26"/>
    <w:bookmarkStart w:name="z31" w:id="27"/>
    <w:p>
      <w:pPr>
        <w:spacing w:after="0"/>
        <w:ind w:left="0"/>
        <w:jc w:val="both"/>
      </w:pPr>
      <w:r>
        <w:rPr>
          <w:rFonts w:ascii="Times New Roman"/>
          <w:b w:val="false"/>
          <w:i w:val="false"/>
          <w:color w:val="000000"/>
          <w:sz w:val="28"/>
        </w:rPr>
        <w:t>
      18) "электрондық үкіметтің" төлем шлюзі (бұдан әрі - ЭҮТШ) - жеке және заңды тұлғалардың төлемдерін жүзеге асыру кезінде екінші деңгейдегі банктердің, банк операцияларының жекелеген түрлерін жүзеге асыратын ұйымдардың және "электрондық үкіметтің" ақпараттық жүйелері арасындағы өзара іс-қимылды қамтамасыз етуге арналған автоматтандырылған ақпараттық жүйе;</w:t>
      </w:r>
    </w:p>
    <w:bookmarkEnd w:id="27"/>
    <w:bookmarkStart w:name="z32" w:id="28"/>
    <w:p>
      <w:pPr>
        <w:spacing w:after="0"/>
        <w:ind w:left="0"/>
        <w:jc w:val="both"/>
      </w:pPr>
      <w:r>
        <w:rPr>
          <w:rFonts w:ascii="Times New Roman"/>
          <w:b w:val="false"/>
          <w:i w:val="false"/>
          <w:color w:val="000000"/>
          <w:sz w:val="28"/>
        </w:rPr>
        <w:t>
      19) электрондық аукцион - электрондық форматта тізілімнің веб-порталын қолдана отырып өткізілетін электрондық аукцион, оның ішінде жабық электрондық аукцион сауда-саттығының нысаны;</w:t>
      </w:r>
    </w:p>
    <w:bookmarkEnd w:id="28"/>
    <w:bookmarkStart w:name="z33" w:id="29"/>
    <w:p>
      <w:pPr>
        <w:spacing w:after="0"/>
        <w:ind w:left="0"/>
        <w:jc w:val="both"/>
      </w:pPr>
      <w:r>
        <w:rPr>
          <w:rFonts w:ascii="Times New Roman"/>
          <w:b w:val="false"/>
          <w:i w:val="false"/>
          <w:color w:val="000000"/>
          <w:sz w:val="28"/>
        </w:rPr>
        <w:t>
      20) электрондық аукцион залы (бұдан әрі - аукцион залы) - электрондық аукционды өткізу үшін қажетті ақпаратты енгізу, сақтау және өңдеу мүмкіндігін қамтамасыз ететін тізілім веб-порталының бөлімі;</w:t>
      </w:r>
    </w:p>
    <w:bookmarkEnd w:id="29"/>
    <w:bookmarkStart w:name="z34" w:id="30"/>
    <w:p>
      <w:pPr>
        <w:spacing w:after="0"/>
        <w:ind w:left="0"/>
        <w:jc w:val="both"/>
      </w:pPr>
      <w:r>
        <w:rPr>
          <w:rFonts w:ascii="Times New Roman"/>
          <w:b w:val="false"/>
          <w:i w:val="false"/>
          <w:color w:val="000000"/>
          <w:sz w:val="28"/>
        </w:rPr>
        <w:t>
      21)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p>
    <w:bookmarkEnd w:id="30"/>
    <w:bookmarkStart w:name="z35" w:id="31"/>
    <w:p>
      <w:pPr>
        <w:spacing w:after="0"/>
        <w:ind w:left="0"/>
        <w:jc w:val="both"/>
      </w:pPr>
      <w:r>
        <w:rPr>
          <w:rFonts w:ascii="Times New Roman"/>
          <w:b w:val="false"/>
          <w:i w:val="false"/>
          <w:color w:val="000000"/>
          <w:sz w:val="28"/>
        </w:rPr>
        <w:t>
      3. Банкроттың мүлкін сатуды банкроттықты басқарушы осы Қағидаларда белгіленген тәртіппен, кредиторлар комитетімен бекітілетін, банкроттың мүлкін сату жоспарына (бұдан әрі - Сату жоспары) сәйкес электрондық аукционды өткізу арқылы жүзеге асырады.</w:t>
      </w:r>
    </w:p>
    <w:bookmarkEnd w:id="31"/>
    <w:bookmarkStart w:name="z36" w:id="32"/>
    <w:p>
      <w:pPr>
        <w:spacing w:after="0"/>
        <w:ind w:left="0"/>
        <w:jc w:val="both"/>
      </w:pPr>
      <w:r>
        <w:rPr>
          <w:rFonts w:ascii="Times New Roman"/>
          <w:b w:val="false"/>
          <w:i w:val="false"/>
          <w:color w:val="000000"/>
          <w:sz w:val="28"/>
        </w:rPr>
        <w:t xml:space="preserve">
      4. Акцияларының пакеттері (қатысу үлестері) стратегиялық объектілерге жатқызылған банкроттың мүлкін сату осы Қағидалардың талаптарына сәйкес электрондық аукцион өткізу жолымен "Мемлекеттік мүлік туралы" 2011 жылғы 1 наурыздағы Қазақстан Республикасы Заңының 188-бабы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 Үкіметінің оны иеліктен айыруға рұқсат беру туралы шешімін алғаннан кейін жүзеге асырылады.</w:t>
      </w:r>
    </w:p>
    <w:bookmarkEnd w:id="32"/>
    <w:bookmarkStart w:name="z37" w:id="33"/>
    <w:p>
      <w:pPr>
        <w:spacing w:after="0"/>
        <w:ind w:left="0"/>
        <w:jc w:val="both"/>
      </w:pPr>
      <w:r>
        <w:rPr>
          <w:rFonts w:ascii="Times New Roman"/>
          <w:b w:val="false"/>
          <w:i w:val="false"/>
          <w:color w:val="000000"/>
          <w:sz w:val="28"/>
        </w:rPr>
        <w:t>
      Қазақстан Республикасының Үкіметі мүліктік массаны сатудың ерекше шарттары мен тәртiбiн, сондай-ақ сатып алушыларға қосымша талаптар белгiлеген жағдайда, стратегиялық объектілерге жатқызылған банкроттың мүлкін сату Қазақстан Республикасы Үкіметінің шешімін ескере отырып жүзеге асырылады.</w:t>
      </w:r>
    </w:p>
    <w:bookmarkEnd w:id="33"/>
    <w:bookmarkStart w:name="z38" w:id="34"/>
    <w:p>
      <w:pPr>
        <w:spacing w:after="0"/>
        <w:ind w:left="0"/>
        <w:jc w:val="both"/>
      </w:pPr>
      <w:r>
        <w:rPr>
          <w:rFonts w:ascii="Times New Roman"/>
          <w:b w:val="false"/>
          <w:i w:val="false"/>
          <w:color w:val="000000"/>
          <w:sz w:val="28"/>
        </w:rPr>
        <w:t xml:space="preserve">
      5. Банкроттықты басқарушы тағайындалғанға дейінгі мерзім ішінде құны айтарлықтай төмендейтін мүлікті (тез бұзылатын тауарлар, мал және жедел өткізуді талап ететін өзге де тауарлар) сатуды уақытша басқарушы уәкілетті органмен келісілген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Тез бұзылатын тауарлар, мал және жедел өткізуді талап ететін өзге де тауарларды сату жоспарының негізінде жүзеге асырады және олар электрондық аукционға теңгерімдік құны бойынша шығарылады.</w:t>
      </w:r>
    </w:p>
    <w:bookmarkEnd w:id="34"/>
    <w:bookmarkStart w:name="z39" w:id="35"/>
    <w:p>
      <w:pPr>
        <w:spacing w:after="0"/>
        <w:ind w:left="0"/>
        <w:jc w:val="both"/>
      </w:pPr>
      <w:r>
        <w:rPr>
          <w:rFonts w:ascii="Times New Roman"/>
          <w:b w:val="false"/>
          <w:i w:val="false"/>
          <w:color w:val="000000"/>
          <w:sz w:val="28"/>
        </w:rPr>
        <w:t xml:space="preserve">
      Уақытша басқарушының Сату жоспарын келісуі Заңның 99-бабының </w:t>
      </w:r>
      <w:r>
        <w:rPr>
          <w:rFonts w:ascii="Times New Roman"/>
          <w:b w:val="false"/>
          <w:i w:val="false"/>
          <w:color w:val="000000"/>
          <w:sz w:val="28"/>
        </w:rPr>
        <w:t>7-тармағына</w:t>
      </w:r>
      <w:r>
        <w:rPr>
          <w:rFonts w:ascii="Times New Roman"/>
          <w:b w:val="false"/>
          <w:i w:val="false"/>
          <w:color w:val="000000"/>
          <w:sz w:val="28"/>
        </w:rPr>
        <w:t xml:space="preserve"> сәйкес жүзеге асырылады.</w:t>
      </w:r>
    </w:p>
    <w:bookmarkEnd w:id="35"/>
    <w:bookmarkStart w:name="z40" w:id="36"/>
    <w:p>
      <w:pPr>
        <w:spacing w:after="0"/>
        <w:ind w:left="0"/>
        <w:jc w:val="both"/>
      </w:pPr>
      <w:r>
        <w:rPr>
          <w:rFonts w:ascii="Times New Roman"/>
          <w:b w:val="false"/>
          <w:i w:val="false"/>
          <w:color w:val="000000"/>
          <w:sz w:val="28"/>
        </w:rPr>
        <w:t>
      6. Сот шешімімен оңалту рәсімі қолданылған борышкер мүлкін сатуды оңалтуды басқарушы оңалту жоспарының негізінде электрондық аукционды өткізу жолымен жүзеге асырады.</w:t>
      </w:r>
    </w:p>
    <w:bookmarkEnd w:id="36"/>
    <w:bookmarkStart w:name="z41" w:id="37"/>
    <w:p>
      <w:pPr>
        <w:spacing w:after="0"/>
        <w:ind w:left="0"/>
        <w:jc w:val="both"/>
      </w:pPr>
      <w:r>
        <w:rPr>
          <w:rFonts w:ascii="Times New Roman"/>
          <w:b w:val="false"/>
          <w:i w:val="false"/>
          <w:color w:val="000000"/>
          <w:sz w:val="28"/>
        </w:rPr>
        <w:t xml:space="preserve">
      7. Банкроттықты басқарушы банкроттың мүлкін сату жоспарын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мүліктік массаны түгендеу және бағалау деректері, сондай-ақ мүлікті теңгерімдік құны бойынша электрондық аукционға қою туралы кредиторлар комитеті шешімінің негізінде жасайды.</w:t>
      </w:r>
    </w:p>
    <w:bookmarkEnd w:id="37"/>
    <w:bookmarkStart w:name="z42" w:id="38"/>
    <w:p>
      <w:pPr>
        <w:spacing w:after="0"/>
        <w:ind w:left="0"/>
        <w:jc w:val="both"/>
      </w:pPr>
      <w:r>
        <w:rPr>
          <w:rFonts w:ascii="Times New Roman"/>
          <w:b w:val="false"/>
          <w:i w:val="false"/>
          <w:color w:val="000000"/>
          <w:sz w:val="28"/>
        </w:rPr>
        <w:t xml:space="preserve">
      8. Банкроттың мүлкін Сату жоспарын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жағдайды қоспағанда, борышкердің кредиторлар комитеті бекітеді.</w:t>
      </w:r>
    </w:p>
    <w:bookmarkEnd w:id="38"/>
    <w:bookmarkStart w:name="z43" w:id="39"/>
    <w:p>
      <w:pPr>
        <w:spacing w:after="0"/>
        <w:ind w:left="0"/>
        <w:jc w:val="both"/>
      </w:pPr>
      <w:r>
        <w:rPr>
          <w:rFonts w:ascii="Times New Roman"/>
          <w:b w:val="false"/>
          <w:i w:val="false"/>
          <w:color w:val="000000"/>
          <w:sz w:val="28"/>
        </w:rPr>
        <w:t>
      9. Банкроттың мүліктік массасында тауарларды өндіру, жұмыстарды орындау және (немесе) қызмет көрсету үшін кәсіпкерлік қызметінде пайдаланылатын мүліктік кешені болған жағдайда, оны аукционда бірыңғай лотпен кем дегенде екі рет сату Сату жоспарындағы міндетті шарты болып табылады.</w:t>
      </w:r>
    </w:p>
    <w:bookmarkEnd w:id="39"/>
    <w:bookmarkStart w:name="z44" w:id="40"/>
    <w:p>
      <w:pPr>
        <w:spacing w:after="0"/>
        <w:ind w:left="0"/>
        <w:jc w:val="both"/>
      </w:pPr>
      <w:r>
        <w:rPr>
          <w:rFonts w:ascii="Times New Roman"/>
          <w:b w:val="false"/>
          <w:i w:val="false"/>
          <w:color w:val="000000"/>
          <w:sz w:val="28"/>
        </w:rPr>
        <w:t>
      10. Сату жоспарын жасау кезінде сату объектілерінің бастапқы бағасын сатушы бағалау құны не теңгерімдік құны деңгейінде белгілейді.</w:t>
      </w:r>
    </w:p>
    <w:bookmarkEnd w:id="40"/>
    <w:bookmarkStart w:name="z45" w:id="41"/>
    <w:p>
      <w:pPr>
        <w:spacing w:after="0"/>
        <w:ind w:left="0"/>
        <w:jc w:val="both"/>
      </w:pPr>
      <w:r>
        <w:rPr>
          <w:rFonts w:ascii="Times New Roman"/>
          <w:b w:val="false"/>
          <w:i w:val="false"/>
          <w:color w:val="000000"/>
          <w:sz w:val="28"/>
        </w:rPr>
        <w:t>
      Дебиторлық берешек электрондық аукционға оның номиналды мәні мөлшерінде бастапқы бағамен шығарылады.</w:t>
      </w:r>
    </w:p>
    <w:bookmarkEnd w:id="41"/>
    <w:bookmarkStart w:name="z46" w:id="42"/>
    <w:p>
      <w:pPr>
        <w:spacing w:after="0"/>
        <w:ind w:left="0"/>
        <w:jc w:val="both"/>
      </w:pPr>
      <w:r>
        <w:rPr>
          <w:rFonts w:ascii="Times New Roman"/>
          <w:b w:val="false"/>
          <w:i w:val="false"/>
          <w:color w:val="000000"/>
          <w:sz w:val="28"/>
        </w:rPr>
        <w:t xml:space="preserve">
      11. Сату жоспарында кредиторлар комитетінің келісімімен лоттың ең төменгі бағасы көзделуі мүмкін, лот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 жағдайды қоспағанда, төмен бағамен сатылуы мүмкін емес.</w:t>
      </w:r>
    </w:p>
    <w:bookmarkEnd w:id="42"/>
    <w:bookmarkStart w:name="z47" w:id="43"/>
    <w:p>
      <w:pPr>
        <w:spacing w:after="0"/>
        <w:ind w:left="0"/>
        <w:jc w:val="both"/>
      </w:pPr>
      <w:r>
        <w:rPr>
          <w:rFonts w:ascii="Times New Roman"/>
          <w:b w:val="false"/>
          <w:i w:val="false"/>
          <w:color w:val="000000"/>
          <w:sz w:val="28"/>
        </w:rPr>
        <w:t>
      Кредиторлар комитеті лоттың ең төменгі бағасын белгілеген жағдайда, мұндай баға лоттың бастапқы бағасының елу пайызынан кем болып белгіленбеуі тиіс.</w:t>
      </w:r>
    </w:p>
    <w:bookmarkEnd w:id="43"/>
    <w:bookmarkStart w:name="z48" w:id="44"/>
    <w:p>
      <w:pPr>
        <w:spacing w:after="0"/>
        <w:ind w:left="0"/>
        <w:jc w:val="both"/>
      </w:pPr>
      <w:r>
        <w:rPr>
          <w:rFonts w:ascii="Times New Roman"/>
          <w:b w:val="false"/>
          <w:i w:val="false"/>
          <w:color w:val="000000"/>
          <w:sz w:val="28"/>
        </w:rPr>
        <w:t>
      12. Электрондық аукцион өтпей қалған жағдайда, мүліктік массаның алдағы сатуы, кредиторлар жиналысы мүлікті тікелей сату не мүліктік массаны заттай беру туралы шешім қабылдамаса, аукционның өтпегендігі туралы актіге қол қойылған күнінен бастап күнтізбелік он күннен кешіктірмей жүргізіледі.</w:t>
      </w:r>
    </w:p>
    <w:bookmarkEnd w:id="44"/>
    <w:bookmarkStart w:name="z49" w:id="45"/>
    <w:p>
      <w:pPr>
        <w:spacing w:after="0"/>
        <w:ind w:left="0"/>
        <w:jc w:val="both"/>
      </w:pPr>
      <w:r>
        <w:rPr>
          <w:rFonts w:ascii="Times New Roman"/>
          <w:b w:val="false"/>
          <w:i w:val="false"/>
          <w:color w:val="000000"/>
          <w:sz w:val="28"/>
        </w:rPr>
        <w:t>
      13. Егер электрондық аукцион бір лотпен екі рет өткізілмей қалса, мүлікті алдағы сату бөлек лоттармен кредиторлар жиналысы мүлікті тікелей сату не мүліктік массаны заттай беру туралы шешім қабылдамаса, аукционның өтпегендігі туралы актіге қол қойылған күнінен бастап күнтізбелік он күннен кешіктірмей жүзеге асырылады.</w:t>
      </w:r>
    </w:p>
    <w:bookmarkEnd w:id="45"/>
    <w:bookmarkStart w:name="z50" w:id="46"/>
    <w:p>
      <w:pPr>
        <w:spacing w:after="0"/>
        <w:ind w:left="0"/>
        <w:jc w:val="both"/>
      </w:pPr>
      <w:r>
        <w:rPr>
          <w:rFonts w:ascii="Times New Roman"/>
          <w:b w:val="false"/>
          <w:i w:val="false"/>
          <w:color w:val="000000"/>
          <w:sz w:val="28"/>
        </w:rPr>
        <w:t>
      14. Мүлікті электрондық аукционға қайта шығарған кезде сатушы кредиторлар комитетінің келісімімен лоттың бастапқы бағасын алғашқы бастапқы бағасынан он бес пайыздан аспайтын мөлшерде төмендетуге құқылы. Алғашқы бастапқы бағаны төмендету бір рет қана рұқсат етіледі.</w:t>
      </w:r>
    </w:p>
    <w:bookmarkEnd w:id="46"/>
    <w:bookmarkStart w:name="z51" w:id="47"/>
    <w:p>
      <w:pPr>
        <w:spacing w:after="0"/>
        <w:ind w:left="0"/>
        <w:jc w:val="both"/>
      </w:pPr>
      <w:r>
        <w:rPr>
          <w:rFonts w:ascii="Times New Roman"/>
          <w:b w:val="false"/>
          <w:i w:val="false"/>
          <w:color w:val="000000"/>
          <w:sz w:val="28"/>
        </w:rPr>
        <w:t xml:space="preserve">
      15. Объектінің бастапқы бағасы бағалау құнының деңгейінде белгіленген жағдайда, сатушы бағалаушының тартуын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уәкілетті органның интернет-ресурсында борышкердің мүлкін бағалау бойынша көрсетілетін қызметтерді сатып алу жөніндегі конкурстың өткізілетіні туралы ақпараттық хабарламаны қазақ және орыс тілдерінде жариялай отырып, баға ұсыныстарын сұрату әдісімен конкурстық негізде жүргізеді.</w:t>
      </w:r>
    </w:p>
    <w:bookmarkEnd w:id="47"/>
    <w:bookmarkStart w:name="z52" w:id="48"/>
    <w:p>
      <w:pPr>
        <w:spacing w:after="0"/>
        <w:ind w:left="0"/>
        <w:jc w:val="both"/>
      </w:pPr>
      <w:r>
        <w:rPr>
          <w:rFonts w:ascii="Times New Roman"/>
          <w:b w:val="false"/>
          <w:i w:val="false"/>
          <w:color w:val="000000"/>
          <w:sz w:val="28"/>
        </w:rPr>
        <w:t>
      Уәкілетті орган банкроттың мүлкін бағалау бойынша көрсетілетін қызметтерді сатып алу жөнінде конкурс өткізу туралы ақпараттық хабарламаны сатушы ұсынған күннен бастап екі жұмыс күні ішінде өзінің интернет-ресурсында орналастырады.</w:t>
      </w:r>
    </w:p>
    <w:bookmarkEnd w:id="48"/>
    <w:bookmarkStart w:name="z53" w:id="49"/>
    <w:p>
      <w:pPr>
        <w:spacing w:after="0"/>
        <w:ind w:left="0"/>
        <w:jc w:val="both"/>
      </w:pPr>
      <w:r>
        <w:rPr>
          <w:rFonts w:ascii="Times New Roman"/>
          <w:b w:val="false"/>
          <w:i w:val="false"/>
          <w:color w:val="000000"/>
          <w:sz w:val="28"/>
        </w:rPr>
        <w:t>
      Баға ұсыныстары бар конверттерді кредиторлар жиналысы немесе комитеті белгілеген мерзімде ашу конкурстық комиссияның отырысында жүзеге асырылады. Ең төмен бағаны ұсынған бағалаушы жеңімпаз болып танылады.</w:t>
      </w:r>
    </w:p>
    <w:bookmarkEnd w:id="49"/>
    <w:bookmarkStart w:name="z54" w:id="50"/>
    <w:p>
      <w:pPr>
        <w:spacing w:after="0"/>
        <w:ind w:left="0"/>
        <w:jc w:val="both"/>
      </w:pPr>
      <w:r>
        <w:rPr>
          <w:rFonts w:ascii="Times New Roman"/>
          <w:b w:val="false"/>
          <w:i w:val="false"/>
          <w:color w:val="000000"/>
          <w:sz w:val="28"/>
        </w:rPr>
        <w:t>
      16. Сату жоспары бекітілгеннен кейін сатушы екі жұмыс күнінен кешіктірмей, тізілімнің веб-порталындағы деректер қорына әрбір лот бойынша мынадай ақпараттың енгізуін қамтамасыз етеді:</w:t>
      </w:r>
    </w:p>
    <w:bookmarkEnd w:id="50"/>
    <w:bookmarkStart w:name="z55" w:id="51"/>
    <w:p>
      <w:pPr>
        <w:spacing w:after="0"/>
        <w:ind w:left="0"/>
        <w:jc w:val="both"/>
      </w:pPr>
      <w:r>
        <w:rPr>
          <w:rFonts w:ascii="Times New Roman"/>
          <w:b w:val="false"/>
          <w:i w:val="false"/>
          <w:color w:val="000000"/>
          <w:sz w:val="28"/>
        </w:rPr>
        <w:t>
      1) сатушының тегі, аты, әкесінің аты (егер ол жеке басын куәландыратын құжатта көрсетілсе);</w:t>
      </w:r>
    </w:p>
    <w:bookmarkEnd w:id="51"/>
    <w:bookmarkStart w:name="z56" w:id="52"/>
    <w:p>
      <w:pPr>
        <w:spacing w:after="0"/>
        <w:ind w:left="0"/>
        <w:jc w:val="both"/>
      </w:pPr>
      <w:r>
        <w:rPr>
          <w:rFonts w:ascii="Times New Roman"/>
          <w:b w:val="false"/>
          <w:i w:val="false"/>
          <w:color w:val="000000"/>
          <w:sz w:val="28"/>
        </w:rPr>
        <w:t>
      2) сатушының жеке сәйкестендiру нөмiрі (бұдан әрі - ЖСН);</w:t>
      </w:r>
    </w:p>
    <w:bookmarkEnd w:id="52"/>
    <w:bookmarkStart w:name="z57" w:id="53"/>
    <w:p>
      <w:pPr>
        <w:spacing w:after="0"/>
        <w:ind w:left="0"/>
        <w:jc w:val="both"/>
      </w:pPr>
      <w:r>
        <w:rPr>
          <w:rFonts w:ascii="Times New Roman"/>
          <w:b w:val="false"/>
          <w:i w:val="false"/>
          <w:color w:val="000000"/>
          <w:sz w:val="28"/>
        </w:rPr>
        <w:t>
      3) сатушының телефоны мен мекенжайы;</w:t>
      </w:r>
    </w:p>
    <w:bookmarkEnd w:id="53"/>
    <w:bookmarkStart w:name="z58" w:id="54"/>
    <w:p>
      <w:pPr>
        <w:spacing w:after="0"/>
        <w:ind w:left="0"/>
        <w:jc w:val="both"/>
      </w:pPr>
      <w:r>
        <w:rPr>
          <w:rFonts w:ascii="Times New Roman"/>
          <w:b w:val="false"/>
          <w:i w:val="false"/>
          <w:color w:val="000000"/>
          <w:sz w:val="28"/>
        </w:rPr>
        <w:t>
      4) банкроттың атауы/тегі, аты, әкесінің аты (егер ол жеке басын куәландыратын құжатта көрсетілсе);</w:t>
      </w:r>
    </w:p>
    <w:bookmarkEnd w:id="54"/>
    <w:bookmarkStart w:name="z59" w:id="55"/>
    <w:p>
      <w:pPr>
        <w:spacing w:after="0"/>
        <w:ind w:left="0"/>
        <w:jc w:val="both"/>
      </w:pPr>
      <w:r>
        <w:rPr>
          <w:rFonts w:ascii="Times New Roman"/>
          <w:b w:val="false"/>
          <w:i w:val="false"/>
          <w:color w:val="000000"/>
          <w:sz w:val="28"/>
        </w:rPr>
        <w:t>
      5) борышкердің ЖСН немесе бизнес-сәйкестендiру нөмiрi (бұдан әрі - БСН);</w:t>
      </w:r>
    </w:p>
    <w:bookmarkEnd w:id="55"/>
    <w:bookmarkStart w:name="z60" w:id="56"/>
    <w:p>
      <w:pPr>
        <w:spacing w:after="0"/>
        <w:ind w:left="0"/>
        <w:jc w:val="both"/>
      </w:pPr>
      <w:r>
        <w:rPr>
          <w:rFonts w:ascii="Times New Roman"/>
          <w:b w:val="false"/>
          <w:i w:val="false"/>
          <w:color w:val="000000"/>
          <w:sz w:val="28"/>
        </w:rPr>
        <w:t>
      6) банкроттың заңды мекенжайы;</w:t>
      </w:r>
    </w:p>
    <w:bookmarkEnd w:id="56"/>
    <w:bookmarkStart w:name="z61" w:id="57"/>
    <w:p>
      <w:pPr>
        <w:spacing w:after="0"/>
        <w:ind w:left="0"/>
        <w:jc w:val="both"/>
      </w:pPr>
      <w:r>
        <w:rPr>
          <w:rFonts w:ascii="Times New Roman"/>
          <w:b w:val="false"/>
          <w:i w:val="false"/>
          <w:color w:val="000000"/>
          <w:sz w:val="28"/>
        </w:rPr>
        <w:t>
      7) сату объектісінің орналасқан жері;</w:t>
      </w:r>
    </w:p>
    <w:bookmarkEnd w:id="57"/>
    <w:bookmarkStart w:name="z62" w:id="58"/>
    <w:p>
      <w:pPr>
        <w:spacing w:after="0"/>
        <w:ind w:left="0"/>
        <w:jc w:val="both"/>
      </w:pPr>
      <w:r>
        <w:rPr>
          <w:rFonts w:ascii="Times New Roman"/>
          <w:b w:val="false"/>
          <w:i w:val="false"/>
          <w:color w:val="000000"/>
          <w:sz w:val="28"/>
        </w:rPr>
        <w:t>
      8) банкрот қызметінің негізгі бейіні;</w:t>
      </w:r>
    </w:p>
    <w:bookmarkEnd w:id="58"/>
    <w:bookmarkStart w:name="z63" w:id="59"/>
    <w:p>
      <w:pPr>
        <w:spacing w:after="0"/>
        <w:ind w:left="0"/>
        <w:jc w:val="both"/>
      </w:pPr>
      <w:r>
        <w:rPr>
          <w:rFonts w:ascii="Times New Roman"/>
          <w:b w:val="false"/>
          <w:i w:val="false"/>
          <w:color w:val="000000"/>
          <w:sz w:val="28"/>
        </w:rPr>
        <w:t>
      9) сату объектісі туралы мәліметтер (мүліктің атауы, жылжымайтын мүліктің кадастрлық нөмірі, қысқаша сипаттамасы, шығарылған/салынған жылы, техникалық жай-күйі және басқа);</w:t>
      </w:r>
    </w:p>
    <w:bookmarkEnd w:id="59"/>
    <w:bookmarkStart w:name="z64" w:id="60"/>
    <w:p>
      <w:pPr>
        <w:spacing w:after="0"/>
        <w:ind w:left="0"/>
        <w:jc w:val="both"/>
      </w:pPr>
      <w:r>
        <w:rPr>
          <w:rFonts w:ascii="Times New Roman"/>
          <w:b w:val="false"/>
          <w:i w:val="false"/>
          <w:color w:val="000000"/>
          <w:sz w:val="28"/>
        </w:rPr>
        <w:t>
      10) банкроттың банктік деректемелері;</w:t>
      </w:r>
    </w:p>
    <w:bookmarkEnd w:id="60"/>
    <w:bookmarkStart w:name="z65" w:id="61"/>
    <w:p>
      <w:pPr>
        <w:spacing w:after="0"/>
        <w:ind w:left="0"/>
        <w:jc w:val="both"/>
      </w:pPr>
      <w:r>
        <w:rPr>
          <w:rFonts w:ascii="Times New Roman"/>
          <w:b w:val="false"/>
          <w:i w:val="false"/>
          <w:color w:val="000000"/>
          <w:sz w:val="28"/>
        </w:rPr>
        <w:t>
      11) сатушының шешімі бойынша қосымша ақпарат.</w:t>
      </w:r>
    </w:p>
    <w:bookmarkEnd w:id="61"/>
    <w:bookmarkStart w:name="z66" w:id="62"/>
    <w:p>
      <w:pPr>
        <w:spacing w:after="0"/>
        <w:ind w:left="0"/>
        <w:jc w:val="both"/>
      </w:pPr>
      <w:r>
        <w:rPr>
          <w:rFonts w:ascii="Times New Roman"/>
          <w:b w:val="false"/>
          <w:i w:val="false"/>
          <w:color w:val="000000"/>
          <w:sz w:val="28"/>
        </w:rPr>
        <w:t>
      Енгізілген ақпаратқа қосымша сатушы деректер қорына мынадай құжаттардың сканерленген көшірмелерін енгізуді қамтамасыз етеді:</w:t>
      </w:r>
    </w:p>
    <w:bookmarkEnd w:id="62"/>
    <w:bookmarkStart w:name="z67" w:id="63"/>
    <w:p>
      <w:pPr>
        <w:spacing w:after="0"/>
        <w:ind w:left="0"/>
        <w:jc w:val="both"/>
      </w:pPr>
      <w:r>
        <w:rPr>
          <w:rFonts w:ascii="Times New Roman"/>
          <w:b w:val="false"/>
          <w:i w:val="false"/>
          <w:color w:val="000000"/>
          <w:sz w:val="28"/>
        </w:rPr>
        <w:t>
      1) сату объектісін бағалау туралы есеп (ол бар болса) не түгендеу актісін қоса бере отырып, кредиторлар комитетінің мүлікті теңгерімдік құны бойынша шығаруға келіскені туралы хаттамалық шешімі;</w:t>
      </w:r>
    </w:p>
    <w:bookmarkEnd w:id="63"/>
    <w:bookmarkStart w:name="z68" w:id="64"/>
    <w:p>
      <w:pPr>
        <w:spacing w:after="0"/>
        <w:ind w:left="0"/>
        <w:jc w:val="both"/>
      </w:pPr>
      <w:r>
        <w:rPr>
          <w:rFonts w:ascii="Times New Roman"/>
          <w:b w:val="false"/>
          <w:i w:val="false"/>
          <w:color w:val="000000"/>
          <w:sz w:val="28"/>
        </w:rPr>
        <w:t>
      2) электрондық аукционға қойылған сату объектісінің сыртқы сипаты мен техникалық сипаттамасын жан-жақты және көзбен қарап бағалауға мүмкіндік беретін кем дегенде 10 фотосурет;</w:t>
      </w:r>
    </w:p>
    <w:bookmarkEnd w:id="64"/>
    <w:bookmarkStart w:name="z69" w:id="65"/>
    <w:p>
      <w:pPr>
        <w:spacing w:after="0"/>
        <w:ind w:left="0"/>
        <w:jc w:val="both"/>
      </w:pPr>
      <w:r>
        <w:rPr>
          <w:rFonts w:ascii="Times New Roman"/>
          <w:b w:val="false"/>
          <w:i w:val="false"/>
          <w:color w:val="000000"/>
          <w:sz w:val="28"/>
        </w:rPr>
        <w:t>
      3) кредиторлар комитеті бекіткен Сату жоспары;</w:t>
      </w:r>
    </w:p>
    <w:bookmarkEnd w:id="65"/>
    <w:bookmarkStart w:name="z70" w:id="66"/>
    <w:p>
      <w:pPr>
        <w:spacing w:after="0"/>
        <w:ind w:left="0"/>
        <w:jc w:val="both"/>
      </w:pPr>
      <w:r>
        <w:rPr>
          <w:rFonts w:ascii="Times New Roman"/>
          <w:b w:val="false"/>
          <w:i w:val="false"/>
          <w:color w:val="000000"/>
          <w:sz w:val="28"/>
        </w:rPr>
        <w:t>
      4) кредиторлар комитеті отырысының Сату жоспарын бекіту туралы хаттамасы;</w:t>
      </w:r>
    </w:p>
    <w:bookmarkEnd w:id="66"/>
    <w:bookmarkStart w:name="z71" w:id="67"/>
    <w:p>
      <w:pPr>
        <w:spacing w:after="0"/>
        <w:ind w:left="0"/>
        <w:jc w:val="both"/>
      </w:pPr>
      <w:r>
        <w:rPr>
          <w:rFonts w:ascii="Times New Roman"/>
          <w:b w:val="false"/>
          <w:i w:val="false"/>
          <w:color w:val="000000"/>
          <w:sz w:val="28"/>
        </w:rPr>
        <w:t>
      5) мемлекеттік органдардың заңнамада белгіленген тәртіппен алынған банкроттың мүлкіне құқықтарды іске асыруға жазбаша келісімі;</w:t>
      </w:r>
    </w:p>
    <w:bookmarkEnd w:id="67"/>
    <w:bookmarkStart w:name="z72" w:id="68"/>
    <w:p>
      <w:pPr>
        <w:spacing w:after="0"/>
        <w:ind w:left="0"/>
        <w:jc w:val="both"/>
      </w:pPr>
      <w:r>
        <w:rPr>
          <w:rFonts w:ascii="Times New Roman"/>
          <w:b w:val="false"/>
          <w:i w:val="false"/>
          <w:color w:val="000000"/>
          <w:sz w:val="28"/>
        </w:rPr>
        <w:t>
      6) сату объектілерінің құқық белгілейтін құжаттары, олардың негізінде жылжымайтын мүлікке құқықтар (құқықтар ауыртпалықтары) туындайды, өзгереді және (немесе) тоқтатылады.";</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74" w:id="69"/>
    <w:p>
      <w:pPr>
        <w:spacing w:after="0"/>
        <w:ind w:left="0"/>
        <w:jc w:val="both"/>
      </w:pPr>
      <w:r>
        <w:rPr>
          <w:rFonts w:ascii="Times New Roman"/>
          <w:b w:val="false"/>
          <w:i w:val="false"/>
          <w:color w:val="000000"/>
          <w:sz w:val="28"/>
        </w:rPr>
        <w:t>
      "19. Электрондық аукцион өткізу туралы ақпараттық хабарламаны тізілімнің веб-порталында жариялау үшін сатушы электрондық аукцион өткізілгенге дейін кемінде күнтізбелік он бес күн бұрын әрбір лот бойынша мынадай мәліметтерді деректер қорына қосымша енгізеді:</w:t>
      </w:r>
    </w:p>
    <w:bookmarkEnd w:id="69"/>
    <w:bookmarkStart w:name="z75" w:id="70"/>
    <w:p>
      <w:pPr>
        <w:spacing w:after="0"/>
        <w:ind w:left="0"/>
        <w:jc w:val="both"/>
      </w:pPr>
      <w:r>
        <w:rPr>
          <w:rFonts w:ascii="Times New Roman"/>
          <w:b w:val="false"/>
          <w:i w:val="false"/>
          <w:color w:val="000000"/>
          <w:sz w:val="28"/>
        </w:rPr>
        <w:t>
      1) электрондық аукционның күні мен уақыты;</w:t>
      </w:r>
    </w:p>
    <w:bookmarkEnd w:id="70"/>
    <w:bookmarkStart w:name="z76" w:id="71"/>
    <w:p>
      <w:pPr>
        <w:spacing w:after="0"/>
        <w:ind w:left="0"/>
        <w:jc w:val="both"/>
      </w:pPr>
      <w:r>
        <w:rPr>
          <w:rFonts w:ascii="Times New Roman"/>
          <w:b w:val="false"/>
          <w:i w:val="false"/>
          <w:color w:val="000000"/>
          <w:sz w:val="28"/>
        </w:rPr>
        <w:t>
      2) лоттың атауы;</w:t>
      </w:r>
    </w:p>
    <w:bookmarkEnd w:id="71"/>
    <w:bookmarkStart w:name="z77" w:id="72"/>
    <w:p>
      <w:pPr>
        <w:spacing w:after="0"/>
        <w:ind w:left="0"/>
        <w:jc w:val="both"/>
      </w:pPr>
      <w:r>
        <w:rPr>
          <w:rFonts w:ascii="Times New Roman"/>
          <w:b w:val="false"/>
          <w:i w:val="false"/>
          <w:color w:val="000000"/>
          <w:sz w:val="28"/>
        </w:rPr>
        <w:t>
      3) лоттың бастапқы бағасы;</w:t>
      </w:r>
    </w:p>
    <w:bookmarkEnd w:id="72"/>
    <w:bookmarkStart w:name="z78" w:id="73"/>
    <w:p>
      <w:pPr>
        <w:spacing w:after="0"/>
        <w:ind w:left="0"/>
        <w:jc w:val="both"/>
      </w:pPr>
      <w:r>
        <w:rPr>
          <w:rFonts w:ascii="Times New Roman"/>
          <w:b w:val="false"/>
          <w:i w:val="false"/>
          <w:color w:val="000000"/>
          <w:sz w:val="28"/>
        </w:rPr>
        <w:t>
      4) лоттың ең төмен бағасы (болған кезде);</w:t>
      </w:r>
    </w:p>
    <w:bookmarkEnd w:id="73"/>
    <w:bookmarkStart w:name="z79" w:id="74"/>
    <w:p>
      <w:pPr>
        <w:spacing w:after="0"/>
        <w:ind w:left="0"/>
        <w:jc w:val="both"/>
      </w:pPr>
      <w:r>
        <w:rPr>
          <w:rFonts w:ascii="Times New Roman"/>
          <w:b w:val="false"/>
          <w:i w:val="false"/>
          <w:color w:val="000000"/>
          <w:sz w:val="28"/>
        </w:rPr>
        <w:t>
      5) кепілді жарнаның мөлшері;</w:t>
      </w:r>
    </w:p>
    <w:bookmarkEnd w:id="74"/>
    <w:bookmarkStart w:name="z80" w:id="75"/>
    <w:p>
      <w:pPr>
        <w:spacing w:after="0"/>
        <w:ind w:left="0"/>
        <w:jc w:val="both"/>
      </w:pPr>
      <w:r>
        <w:rPr>
          <w:rFonts w:ascii="Times New Roman"/>
          <w:b w:val="false"/>
          <w:i w:val="false"/>
          <w:color w:val="000000"/>
          <w:sz w:val="28"/>
        </w:rPr>
        <w:t>
      6) ұйымдастырушының банктік деректемелері;</w:t>
      </w:r>
    </w:p>
    <w:bookmarkEnd w:id="75"/>
    <w:bookmarkStart w:name="z81" w:id="76"/>
    <w:p>
      <w:pPr>
        <w:spacing w:after="0"/>
        <w:ind w:left="0"/>
        <w:jc w:val="both"/>
      </w:pPr>
      <w:r>
        <w:rPr>
          <w:rFonts w:ascii="Times New Roman"/>
          <w:b w:val="false"/>
          <w:i w:val="false"/>
          <w:color w:val="000000"/>
          <w:sz w:val="28"/>
        </w:rPr>
        <w:t>
      7) Қазақстан Республикасының заңнамасында белгіленген, оның ішінде айналымы шектелген мүлікті немесе стратегиялық объектіні сату кезіндегі ерекше шарттар және сатып алушыға қойылатын қосымша талаптар;</w:t>
      </w:r>
    </w:p>
    <w:bookmarkEnd w:id="76"/>
    <w:bookmarkStart w:name="z82" w:id="77"/>
    <w:p>
      <w:pPr>
        <w:spacing w:after="0"/>
        <w:ind w:left="0"/>
        <w:jc w:val="both"/>
      </w:pPr>
      <w:r>
        <w:rPr>
          <w:rFonts w:ascii="Times New Roman"/>
          <w:b w:val="false"/>
          <w:i w:val="false"/>
          <w:color w:val="000000"/>
          <w:sz w:val="28"/>
        </w:rPr>
        <w:t>
      8) өтінімдер қабылдау мерзімі;</w:t>
      </w:r>
    </w:p>
    <w:bookmarkEnd w:id="77"/>
    <w:bookmarkStart w:name="z83" w:id="78"/>
    <w:p>
      <w:pPr>
        <w:spacing w:after="0"/>
        <w:ind w:left="0"/>
        <w:jc w:val="both"/>
      </w:pPr>
      <w:r>
        <w:rPr>
          <w:rFonts w:ascii="Times New Roman"/>
          <w:b w:val="false"/>
          <w:i w:val="false"/>
          <w:color w:val="000000"/>
          <w:sz w:val="28"/>
        </w:rPr>
        <w:t>
      9) ұйымдастырушының телефоны мен мекенжайы;</w:t>
      </w:r>
    </w:p>
    <w:bookmarkEnd w:id="78"/>
    <w:bookmarkStart w:name="z84" w:id="79"/>
    <w:p>
      <w:pPr>
        <w:spacing w:after="0"/>
        <w:ind w:left="0"/>
        <w:jc w:val="both"/>
      </w:pPr>
      <w:r>
        <w:rPr>
          <w:rFonts w:ascii="Times New Roman"/>
          <w:b w:val="false"/>
          <w:i w:val="false"/>
          <w:color w:val="000000"/>
          <w:sz w:val="28"/>
        </w:rPr>
        <w:t>
      10) сатушының шешімі бойынша қосымша ақпарат.";</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86" w:id="80"/>
    <w:p>
      <w:pPr>
        <w:spacing w:after="0"/>
        <w:ind w:left="0"/>
        <w:jc w:val="both"/>
      </w:pPr>
      <w:r>
        <w:rPr>
          <w:rFonts w:ascii="Times New Roman"/>
          <w:b w:val="false"/>
          <w:i w:val="false"/>
          <w:color w:val="000000"/>
          <w:sz w:val="28"/>
        </w:rPr>
        <w:t>
      "22. Мүлікті сату бойынша электрондық аукцион туралы ақпараттық хабарлама мынадай мәліметтерді қамтиды:</w:t>
      </w:r>
    </w:p>
    <w:bookmarkEnd w:id="80"/>
    <w:bookmarkStart w:name="z87" w:id="81"/>
    <w:p>
      <w:pPr>
        <w:spacing w:after="0"/>
        <w:ind w:left="0"/>
        <w:jc w:val="both"/>
      </w:pPr>
      <w:r>
        <w:rPr>
          <w:rFonts w:ascii="Times New Roman"/>
          <w:b w:val="false"/>
          <w:i w:val="false"/>
          <w:color w:val="000000"/>
          <w:sz w:val="28"/>
        </w:rPr>
        <w:t>
      1) электрондық аукционды өткізу күні мен уақыты;</w:t>
      </w:r>
    </w:p>
    <w:bookmarkEnd w:id="81"/>
    <w:bookmarkStart w:name="z88" w:id="82"/>
    <w:p>
      <w:pPr>
        <w:spacing w:after="0"/>
        <w:ind w:left="0"/>
        <w:jc w:val="both"/>
      </w:pPr>
      <w:r>
        <w:rPr>
          <w:rFonts w:ascii="Times New Roman"/>
          <w:b w:val="false"/>
          <w:i w:val="false"/>
          <w:color w:val="000000"/>
          <w:sz w:val="28"/>
        </w:rPr>
        <w:t>
      2) банкроттың атауы/ тегі, аты, әкесінің аты (егер ол жеке басын куәландыратын құжатта көрсетілсе);</w:t>
      </w:r>
    </w:p>
    <w:bookmarkEnd w:id="82"/>
    <w:bookmarkStart w:name="z89" w:id="83"/>
    <w:p>
      <w:pPr>
        <w:spacing w:after="0"/>
        <w:ind w:left="0"/>
        <w:jc w:val="both"/>
      </w:pPr>
      <w:r>
        <w:rPr>
          <w:rFonts w:ascii="Times New Roman"/>
          <w:b w:val="false"/>
          <w:i w:val="false"/>
          <w:color w:val="000000"/>
          <w:sz w:val="28"/>
        </w:rPr>
        <w:t>
      3) банкроттың БСН/ЖСН-і;</w:t>
      </w:r>
    </w:p>
    <w:bookmarkEnd w:id="83"/>
    <w:bookmarkStart w:name="z90" w:id="84"/>
    <w:p>
      <w:pPr>
        <w:spacing w:after="0"/>
        <w:ind w:left="0"/>
        <w:jc w:val="both"/>
      </w:pPr>
      <w:r>
        <w:rPr>
          <w:rFonts w:ascii="Times New Roman"/>
          <w:b w:val="false"/>
          <w:i w:val="false"/>
          <w:color w:val="000000"/>
          <w:sz w:val="28"/>
        </w:rPr>
        <w:t>
      4) сатушының аты, тегі, әкесінің аты (егер ол жеке басын куәландыратын құжатта көрсетілсе);</w:t>
      </w:r>
    </w:p>
    <w:bookmarkEnd w:id="84"/>
    <w:bookmarkStart w:name="z91" w:id="85"/>
    <w:p>
      <w:pPr>
        <w:spacing w:after="0"/>
        <w:ind w:left="0"/>
        <w:jc w:val="both"/>
      </w:pPr>
      <w:r>
        <w:rPr>
          <w:rFonts w:ascii="Times New Roman"/>
          <w:b w:val="false"/>
          <w:i w:val="false"/>
          <w:color w:val="000000"/>
          <w:sz w:val="28"/>
        </w:rPr>
        <w:t>
      5) сатушының ЖСН-і;</w:t>
      </w:r>
    </w:p>
    <w:bookmarkEnd w:id="85"/>
    <w:bookmarkStart w:name="z92" w:id="86"/>
    <w:p>
      <w:pPr>
        <w:spacing w:after="0"/>
        <w:ind w:left="0"/>
        <w:jc w:val="both"/>
      </w:pPr>
      <w:r>
        <w:rPr>
          <w:rFonts w:ascii="Times New Roman"/>
          <w:b w:val="false"/>
          <w:i w:val="false"/>
          <w:color w:val="000000"/>
          <w:sz w:val="28"/>
        </w:rPr>
        <w:t>
      6) банкроттың заңды мекенжайы;</w:t>
      </w:r>
    </w:p>
    <w:bookmarkEnd w:id="86"/>
    <w:bookmarkStart w:name="z93" w:id="87"/>
    <w:p>
      <w:pPr>
        <w:spacing w:after="0"/>
        <w:ind w:left="0"/>
        <w:jc w:val="both"/>
      </w:pPr>
      <w:r>
        <w:rPr>
          <w:rFonts w:ascii="Times New Roman"/>
          <w:b w:val="false"/>
          <w:i w:val="false"/>
          <w:color w:val="000000"/>
          <w:sz w:val="28"/>
        </w:rPr>
        <w:t>
      7) сату объектісі туралы мәліметтер (мүліктің атауы, жылжымайтын мүліктің кадастрлық нөмірі, қысқаша сипаттамасы, шығарылған/салынған жылы, техникалық жай-күйі және басқа);</w:t>
      </w:r>
    </w:p>
    <w:bookmarkEnd w:id="87"/>
    <w:bookmarkStart w:name="z94" w:id="88"/>
    <w:p>
      <w:pPr>
        <w:spacing w:after="0"/>
        <w:ind w:left="0"/>
        <w:jc w:val="both"/>
      </w:pPr>
      <w:r>
        <w:rPr>
          <w:rFonts w:ascii="Times New Roman"/>
          <w:b w:val="false"/>
          <w:i w:val="false"/>
          <w:color w:val="000000"/>
          <w:sz w:val="28"/>
        </w:rPr>
        <w:t>
      8) сату объектісінің орналасқан жері;</w:t>
      </w:r>
    </w:p>
    <w:bookmarkEnd w:id="88"/>
    <w:bookmarkStart w:name="z95" w:id="89"/>
    <w:p>
      <w:pPr>
        <w:spacing w:after="0"/>
        <w:ind w:left="0"/>
        <w:jc w:val="both"/>
      </w:pPr>
      <w:r>
        <w:rPr>
          <w:rFonts w:ascii="Times New Roman"/>
          <w:b w:val="false"/>
          <w:i w:val="false"/>
          <w:color w:val="000000"/>
          <w:sz w:val="28"/>
        </w:rPr>
        <w:t>
      9) лоттың бастапқы бағасы;</w:t>
      </w:r>
    </w:p>
    <w:bookmarkEnd w:id="89"/>
    <w:bookmarkStart w:name="z96" w:id="90"/>
    <w:p>
      <w:pPr>
        <w:spacing w:after="0"/>
        <w:ind w:left="0"/>
        <w:jc w:val="both"/>
      </w:pPr>
      <w:r>
        <w:rPr>
          <w:rFonts w:ascii="Times New Roman"/>
          <w:b w:val="false"/>
          <w:i w:val="false"/>
          <w:color w:val="000000"/>
          <w:sz w:val="28"/>
        </w:rPr>
        <w:t>
      10) кепілді жарнаның мөлшері;</w:t>
      </w:r>
    </w:p>
    <w:bookmarkEnd w:id="90"/>
    <w:bookmarkStart w:name="z97" w:id="91"/>
    <w:p>
      <w:pPr>
        <w:spacing w:after="0"/>
        <w:ind w:left="0"/>
        <w:jc w:val="both"/>
      </w:pPr>
      <w:r>
        <w:rPr>
          <w:rFonts w:ascii="Times New Roman"/>
          <w:b w:val="false"/>
          <w:i w:val="false"/>
          <w:color w:val="000000"/>
          <w:sz w:val="28"/>
        </w:rPr>
        <w:t>
      11) ұйымдастырушының банктік деректемелері;</w:t>
      </w:r>
    </w:p>
    <w:bookmarkEnd w:id="91"/>
    <w:bookmarkStart w:name="z98" w:id="92"/>
    <w:p>
      <w:pPr>
        <w:spacing w:after="0"/>
        <w:ind w:left="0"/>
        <w:jc w:val="both"/>
      </w:pPr>
      <w:r>
        <w:rPr>
          <w:rFonts w:ascii="Times New Roman"/>
          <w:b w:val="false"/>
          <w:i w:val="false"/>
          <w:color w:val="000000"/>
          <w:sz w:val="28"/>
        </w:rPr>
        <w:t>
      12) өтінімдерді қабылдау мерзімі;</w:t>
      </w:r>
    </w:p>
    <w:bookmarkEnd w:id="92"/>
    <w:bookmarkStart w:name="z99" w:id="93"/>
    <w:p>
      <w:pPr>
        <w:spacing w:after="0"/>
        <w:ind w:left="0"/>
        <w:jc w:val="both"/>
      </w:pPr>
      <w:r>
        <w:rPr>
          <w:rFonts w:ascii="Times New Roman"/>
          <w:b w:val="false"/>
          <w:i w:val="false"/>
          <w:color w:val="000000"/>
          <w:sz w:val="28"/>
        </w:rPr>
        <w:t>
      13) ұйымдастырушының телефоны мен мекенжайы;</w:t>
      </w:r>
    </w:p>
    <w:bookmarkEnd w:id="93"/>
    <w:bookmarkStart w:name="z100" w:id="94"/>
    <w:p>
      <w:pPr>
        <w:spacing w:after="0"/>
        <w:ind w:left="0"/>
        <w:jc w:val="both"/>
      </w:pPr>
      <w:r>
        <w:rPr>
          <w:rFonts w:ascii="Times New Roman"/>
          <w:b w:val="false"/>
          <w:i w:val="false"/>
          <w:color w:val="000000"/>
          <w:sz w:val="28"/>
        </w:rPr>
        <w:t xml:space="preserve">
      14) Заңның 3-бабының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 Үкіметімен белгіленген, оның ішінде айналымы шектелген мүлікті немесе стратегиялық объектіні сату кезіндегі ерекше шарттар және сатып алушыға қойылатын қосымша талаптар.";</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102" w:id="95"/>
    <w:p>
      <w:pPr>
        <w:spacing w:after="0"/>
        <w:ind w:left="0"/>
        <w:jc w:val="both"/>
      </w:pPr>
      <w:r>
        <w:rPr>
          <w:rFonts w:ascii="Times New Roman"/>
          <w:b w:val="false"/>
          <w:i w:val="false"/>
          <w:color w:val="000000"/>
          <w:sz w:val="28"/>
        </w:rPr>
        <w:t xml:space="preserve">
      "25. Электрондық аукционға қатысушы ретінде тіркеу үшін тізілімнің веб-порталында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қатысушының ЭЦҚ-мен қол қойылған электрондық өтінімді тіркеу қажет.</w:t>
      </w:r>
    </w:p>
    <w:bookmarkEnd w:id="95"/>
    <w:bookmarkStart w:name="z103" w:id="96"/>
    <w:p>
      <w:pPr>
        <w:spacing w:after="0"/>
        <w:ind w:left="0"/>
        <w:jc w:val="both"/>
      </w:pPr>
      <w:r>
        <w:rPr>
          <w:rFonts w:ascii="Times New Roman"/>
          <w:b w:val="false"/>
          <w:i w:val="false"/>
          <w:color w:val="000000"/>
          <w:sz w:val="28"/>
        </w:rPr>
        <w:t>
      Электрондық өтінім беру үшін алдын ала тізілімнің веб-порталында мыналарды көрсете отырып тіркелу қажет:</w:t>
      </w:r>
    </w:p>
    <w:bookmarkEnd w:id="96"/>
    <w:bookmarkStart w:name="z104" w:id="97"/>
    <w:p>
      <w:pPr>
        <w:spacing w:after="0"/>
        <w:ind w:left="0"/>
        <w:jc w:val="both"/>
      </w:pPr>
      <w:r>
        <w:rPr>
          <w:rFonts w:ascii="Times New Roman"/>
          <w:b w:val="false"/>
          <w:i w:val="false"/>
          <w:color w:val="000000"/>
          <w:sz w:val="28"/>
        </w:rPr>
        <w:t>
      1) жеке тұлғалар және дара кәсіпкерлер үшін: ЖСН, тегі, аты және әкесінің аты (егер ол жеке басын куәландыратын құжатта көрсетілсе);</w:t>
      </w:r>
    </w:p>
    <w:bookmarkEnd w:id="97"/>
    <w:bookmarkStart w:name="z105" w:id="98"/>
    <w:p>
      <w:pPr>
        <w:spacing w:after="0"/>
        <w:ind w:left="0"/>
        <w:jc w:val="both"/>
      </w:pPr>
      <w:r>
        <w:rPr>
          <w:rFonts w:ascii="Times New Roman"/>
          <w:b w:val="false"/>
          <w:i w:val="false"/>
          <w:color w:val="000000"/>
          <w:sz w:val="28"/>
        </w:rPr>
        <w:t>
      2) заңды тұлғалар үшін: БСН, толық атауы, бірінші басшының тегі, аты және әкесінің аты (егер ол жеке басын куәландыратын құжатта көрсетілсе);</w:t>
      </w:r>
    </w:p>
    <w:bookmarkEnd w:id="98"/>
    <w:bookmarkStart w:name="z106" w:id="99"/>
    <w:p>
      <w:pPr>
        <w:spacing w:after="0"/>
        <w:ind w:left="0"/>
        <w:jc w:val="both"/>
      </w:pPr>
      <w:r>
        <w:rPr>
          <w:rFonts w:ascii="Times New Roman"/>
          <w:b w:val="false"/>
          <w:i w:val="false"/>
          <w:color w:val="000000"/>
          <w:sz w:val="28"/>
        </w:rPr>
        <w:t>
      3) кепілді жарнаны қайтару үшін екінші деңгейдегі банктегі банктік шоттың деректемелері;</w:t>
      </w:r>
    </w:p>
    <w:bookmarkEnd w:id="99"/>
    <w:bookmarkStart w:name="z107" w:id="100"/>
    <w:p>
      <w:pPr>
        <w:spacing w:after="0"/>
        <w:ind w:left="0"/>
        <w:jc w:val="both"/>
      </w:pPr>
      <w:r>
        <w:rPr>
          <w:rFonts w:ascii="Times New Roman"/>
          <w:b w:val="false"/>
          <w:i w:val="false"/>
          <w:color w:val="000000"/>
          <w:sz w:val="28"/>
        </w:rPr>
        <w:t>
      4) байланыс деректері (пошталық мекенжайы, телефоны, факс, е-mail);</w:t>
      </w:r>
    </w:p>
    <w:bookmarkEnd w:id="100"/>
    <w:bookmarkStart w:name="z108" w:id="101"/>
    <w:p>
      <w:pPr>
        <w:spacing w:after="0"/>
        <w:ind w:left="0"/>
        <w:jc w:val="both"/>
      </w:pPr>
      <w:r>
        <w:rPr>
          <w:rFonts w:ascii="Times New Roman"/>
          <w:b w:val="false"/>
          <w:i w:val="false"/>
          <w:color w:val="000000"/>
          <w:sz w:val="28"/>
        </w:rPr>
        <w:t>
      Жоғарыда көрсетілген деректер өзгерген жағдайда, қатысушы бір жұмыс күннің ішінде тізілімнің веб-порталында енгізілген деректерді өзгертеді.</w:t>
      </w:r>
    </w:p>
    <w:bookmarkEnd w:id="101"/>
    <w:bookmarkStart w:name="z109" w:id="102"/>
    <w:p>
      <w:pPr>
        <w:spacing w:after="0"/>
        <w:ind w:left="0"/>
        <w:jc w:val="both"/>
      </w:pPr>
      <w:r>
        <w:rPr>
          <w:rFonts w:ascii="Times New Roman"/>
          <w:b w:val="false"/>
          <w:i w:val="false"/>
          <w:color w:val="000000"/>
          <w:sz w:val="28"/>
        </w:rPr>
        <w:t>
      Ақпараттық хабарламада мүліктік массаны сатып алушыларға Қазақстан Республикасының заңнамасында белгіленген ерекше шарттар мен қосымша талаптар болған жағдайда, электрондық аукционға қатысушылар электрондық өтінімге өздерінің осы шарттар мен талаптарға сәйкес келетінін растайтын құжаттардың сканерленген көшірмелерін қоса тіркейді.</w:t>
      </w:r>
    </w:p>
    <w:bookmarkEnd w:id="102"/>
    <w:bookmarkStart w:name="z110" w:id="103"/>
    <w:p>
      <w:pPr>
        <w:spacing w:after="0"/>
        <w:ind w:left="0"/>
        <w:jc w:val="both"/>
      </w:pPr>
      <w:r>
        <w:rPr>
          <w:rFonts w:ascii="Times New Roman"/>
          <w:b w:val="false"/>
          <w:i w:val="false"/>
          <w:color w:val="000000"/>
          <w:sz w:val="28"/>
        </w:rPr>
        <w:t xml:space="preserve">
      Жабық электрондық аукционға осы мүлікті сатып алуға құқығы бар Заңның 99-бабының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адамдардың қатысуына жол беріледі.</w:t>
      </w:r>
    </w:p>
    <w:bookmarkEnd w:id="103"/>
    <w:bookmarkStart w:name="z111" w:id="104"/>
    <w:p>
      <w:pPr>
        <w:spacing w:after="0"/>
        <w:ind w:left="0"/>
        <w:jc w:val="both"/>
      </w:pPr>
      <w:r>
        <w:rPr>
          <w:rFonts w:ascii="Times New Roman"/>
          <w:b w:val="false"/>
          <w:i w:val="false"/>
          <w:color w:val="000000"/>
          <w:sz w:val="28"/>
        </w:rPr>
        <w:t>
      Жабық электрондық аукционға қатысушылар электрондық өтінімге жабық электрондық аукционның шарттары мен талаптарына сәйкес келетінін растайтын құжаттардың сканерленген көшірмелерін де қоса тіркейді.";</w:t>
      </w:r>
    </w:p>
    <w:bookmarkEnd w:id="104"/>
    <w:bookmarkStart w:name="z112" w:id="10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105"/>
    <w:bookmarkStart w:name="z113" w:id="106"/>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106"/>
    <w:bookmarkStart w:name="z114" w:id="10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07"/>
    <w:bookmarkStart w:name="z115" w:id="108"/>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08"/>
    <w:bookmarkStart w:name="z116" w:id="109"/>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09"/>
    <w:bookmarkStart w:name="z117" w:id="110"/>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w:t>
            </w:r>
            <w:r>
              <w:br/>
            </w:r>
            <w:r>
              <w:rPr>
                <w:rFonts w:ascii="Times New Roman"/>
                <w:b w:val="false"/>
                <w:i/>
                <w:color w:val="000000"/>
                <w:sz w:val="20"/>
              </w:rPr>
              <w:t xml:space="preserve">Бірінші Орынбасары - </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417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Банкроттың мүлкін сату</w:t>
            </w:r>
            <w:r>
              <w:br/>
            </w:r>
            <w:r>
              <w:rPr>
                <w:rFonts w:ascii="Times New Roman"/>
                <w:b w:val="false"/>
                <w:i w:val="false"/>
                <w:color w:val="000000"/>
                <w:sz w:val="20"/>
              </w:rPr>
              <w:t>бойынша электрондық</w:t>
            </w:r>
            <w:r>
              <w:br/>
            </w:r>
            <w:r>
              <w:rPr>
                <w:rFonts w:ascii="Times New Roman"/>
                <w:b w:val="false"/>
                <w:i w:val="false"/>
                <w:color w:val="000000"/>
                <w:sz w:val="20"/>
              </w:rPr>
              <w:t>аукционды өткізу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 "</w:t>
            </w:r>
            <w:r>
              <w:br/>
            </w:r>
            <w:r>
              <w:rPr>
                <w:rFonts w:ascii="Times New Roman"/>
                <w:b w:val="false"/>
                <w:i w:val="false"/>
                <w:color w:val="000000"/>
                <w:sz w:val="20"/>
              </w:rPr>
              <w:t>уәкілетті органмен келісілді</w:t>
            </w:r>
          </w:p>
        </w:tc>
      </w:tr>
    </w:tbl>
    <w:p>
      <w:pPr>
        <w:spacing w:after="0"/>
        <w:ind w:left="0"/>
        <w:jc w:val="left"/>
      </w:pPr>
      <w:r>
        <w:rPr>
          <w:rFonts w:ascii="Times New Roman"/>
          <w:b/>
          <w:i w:val="false"/>
          <w:color w:val="000000"/>
        </w:rPr>
        <w:t xml:space="preserve"> Тез бұзылатын тауарлар, мал және жедел өткізуді талап ететін өзге де тауарларды сату жоспары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(борышкердің атауы/тегі, аты, әкесінің аты (егер ол жеке басын </w:t>
      </w:r>
    </w:p>
    <w:p>
      <w:pPr>
        <w:spacing w:after="0"/>
        <w:ind w:left="0"/>
        <w:jc w:val="both"/>
      </w:pPr>
      <w:r>
        <w:rPr>
          <w:rFonts w:ascii="Times New Roman"/>
          <w:b w:val="false"/>
          <w:i w:val="false"/>
          <w:color w:val="000000"/>
          <w:sz w:val="28"/>
        </w:rPr>
        <w:t xml:space="preserve">
      куәландыратын құжатта көрсетілсе) және борышкердің деректемелері </w:t>
      </w:r>
    </w:p>
    <w:p>
      <w:pPr>
        <w:spacing w:after="0"/>
        <w:ind w:left="0"/>
        <w:jc w:val="both"/>
      </w:pPr>
      <w:r>
        <w:rPr>
          <w:rFonts w:ascii="Times New Roman"/>
          <w:b w:val="false"/>
          <w:i w:val="false"/>
          <w:color w:val="000000"/>
          <w:sz w:val="28"/>
        </w:rPr>
        <w:t>
      (бизнес сәйкестендіру нөмірі/жеке сәйкестендіру нөмірі)</w:t>
      </w:r>
    </w:p>
    <w:p>
      <w:pPr>
        <w:spacing w:after="0"/>
        <w:ind w:left="0"/>
        <w:jc w:val="both"/>
      </w:pPr>
      <w:r>
        <w:rPr>
          <w:rFonts w:ascii="Times New Roman"/>
          <w:b w:val="false"/>
          <w:i w:val="false"/>
          <w:color w:val="000000"/>
          <w:sz w:val="28"/>
        </w:rPr>
        <w:t>
      Заңды мекенжайы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Банктік шоты______________________________________________________________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Негізгі қызмет түрі__________________________________________________________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облысының (қаласының) мамандандырылған ауданаралық экономикалық сотының 20__ </w:t>
      </w:r>
    </w:p>
    <w:p>
      <w:pPr>
        <w:spacing w:after="0"/>
        <w:ind w:left="0"/>
        <w:jc w:val="both"/>
      </w:pPr>
      <w:r>
        <w:rPr>
          <w:rFonts w:ascii="Times New Roman"/>
          <w:b w:val="false"/>
          <w:i w:val="false"/>
          <w:color w:val="000000"/>
          <w:sz w:val="28"/>
        </w:rPr>
        <w:t xml:space="preserve">
      жылғы "___" _________ шешімімен ___________________ </w:t>
      </w:r>
    </w:p>
    <w:p>
      <w:pPr>
        <w:spacing w:after="0"/>
        <w:ind w:left="0"/>
        <w:jc w:val="both"/>
      </w:pPr>
      <w:r>
        <w:rPr>
          <w:rFonts w:ascii="Times New Roman"/>
          <w:b w:val="false"/>
          <w:i w:val="false"/>
          <w:color w:val="000000"/>
          <w:sz w:val="28"/>
        </w:rPr>
        <w:t xml:space="preserve">
      _____________________________________________________________ банкрот деп танылды. </w:t>
      </w:r>
    </w:p>
    <w:p>
      <w:pPr>
        <w:spacing w:after="0"/>
        <w:ind w:left="0"/>
        <w:jc w:val="both"/>
      </w:pPr>
      <w:r>
        <w:rPr>
          <w:rFonts w:ascii="Times New Roman"/>
          <w:b w:val="false"/>
          <w:i w:val="false"/>
          <w:color w:val="000000"/>
          <w:sz w:val="28"/>
        </w:rPr>
        <w:t xml:space="preserve">
      (дара кәсіпкер үшін: тегі, аты, әкесінің аты (егер ол </w:t>
      </w:r>
    </w:p>
    <w:p>
      <w:pPr>
        <w:spacing w:after="0"/>
        <w:ind w:left="0"/>
        <w:jc w:val="both"/>
      </w:pPr>
      <w:r>
        <w:rPr>
          <w:rFonts w:ascii="Times New Roman"/>
          <w:b w:val="false"/>
          <w:i w:val="false"/>
          <w:color w:val="000000"/>
          <w:sz w:val="28"/>
        </w:rPr>
        <w:t xml:space="preserve">
      жеке басын куәландыратын құжатта көрсетілсе), </w:t>
      </w:r>
    </w:p>
    <w:p>
      <w:pPr>
        <w:spacing w:after="0"/>
        <w:ind w:left="0"/>
        <w:jc w:val="both"/>
      </w:pPr>
      <w:r>
        <w:rPr>
          <w:rFonts w:ascii="Times New Roman"/>
          <w:b w:val="false"/>
          <w:i w:val="false"/>
          <w:color w:val="000000"/>
          <w:sz w:val="28"/>
        </w:rPr>
        <w:t>
      заңды тұлға үшін: атауы)</w:t>
      </w:r>
    </w:p>
    <w:p>
      <w:pPr>
        <w:spacing w:after="0"/>
        <w:ind w:left="0"/>
        <w:jc w:val="both"/>
      </w:pPr>
      <w:r>
        <w:rPr>
          <w:rFonts w:ascii="Times New Roman"/>
          <w:b w:val="false"/>
          <w:i w:val="false"/>
          <w:color w:val="000000"/>
          <w:sz w:val="28"/>
        </w:rPr>
        <w:t>
      Мүлік сатуға ____ лотпен (саны)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6060"/>
        <w:gridCol w:w="2844"/>
        <w:gridCol w:w="2501"/>
      </w:tblGrid>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сипаттамасы (сату объектісінің атауы, физикалық жай-күйі, жарамдылық мерзімі және басқа)</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теңгерімдік құны (мың теңге)</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бағасы (мың теңге)</w:t>
            </w:r>
          </w:p>
        </w:tc>
      </w:tr>
    </w:tbl>
    <w:p>
      <w:pPr>
        <w:spacing w:after="0"/>
        <w:ind w:left="0"/>
        <w:jc w:val="both"/>
      </w:pPr>
      <w:r>
        <w:rPr>
          <w:rFonts w:ascii="Times New Roman"/>
          <w:b w:val="false"/>
          <w:i w:val="false"/>
          <w:color w:val="000000"/>
          <w:sz w:val="28"/>
        </w:rPr>
        <w:t xml:space="preserve">
      Сатудың ерекше шарттары (айналымы шектелген борышкердің мүлкін сату </w:t>
      </w:r>
    </w:p>
    <w:p>
      <w:pPr>
        <w:spacing w:after="0"/>
        <w:ind w:left="0"/>
        <w:jc w:val="both"/>
      </w:pPr>
      <w:r>
        <w:rPr>
          <w:rFonts w:ascii="Times New Roman"/>
          <w:b w:val="false"/>
          <w:i w:val="false"/>
          <w:color w:val="000000"/>
          <w:sz w:val="28"/>
        </w:rPr>
        <w:t>
      кезінде)_________________________________________________________________________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Сатып алушыға қойылатын Қазақстан Республикасының заңнамасында белгіленген </w:t>
      </w:r>
    </w:p>
    <w:p>
      <w:pPr>
        <w:spacing w:after="0"/>
        <w:ind w:left="0"/>
        <w:jc w:val="both"/>
      </w:pPr>
      <w:r>
        <w:rPr>
          <w:rFonts w:ascii="Times New Roman"/>
          <w:b w:val="false"/>
          <w:i w:val="false"/>
          <w:color w:val="000000"/>
          <w:sz w:val="28"/>
        </w:rPr>
        <w:t>
      қосымша талаптар________________________________________________________________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Уақытша басқарушы______________________________________________________________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(егер ол жеке басын куәландыратын </w:t>
      </w:r>
    </w:p>
    <w:p>
      <w:pPr>
        <w:spacing w:after="0"/>
        <w:ind w:left="0"/>
        <w:jc w:val="both"/>
      </w:pPr>
      <w:r>
        <w:rPr>
          <w:rFonts w:ascii="Times New Roman"/>
          <w:b w:val="false"/>
          <w:i w:val="false"/>
          <w:color w:val="000000"/>
          <w:sz w:val="28"/>
        </w:rPr>
        <w:t>
      құжатта көрсетілсе),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417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Банкроттың мүлкін сату</w:t>
            </w:r>
            <w:r>
              <w:br/>
            </w:r>
            <w:r>
              <w:rPr>
                <w:rFonts w:ascii="Times New Roman"/>
                <w:b w:val="false"/>
                <w:i w:val="false"/>
                <w:color w:val="000000"/>
                <w:sz w:val="20"/>
              </w:rPr>
              <w:t>бойынша электрондық</w:t>
            </w:r>
            <w:r>
              <w:br/>
            </w:r>
            <w:r>
              <w:rPr>
                <w:rFonts w:ascii="Times New Roman"/>
                <w:b w:val="false"/>
                <w:i w:val="false"/>
                <w:color w:val="000000"/>
                <w:sz w:val="20"/>
              </w:rPr>
              <w:t>аукционды өткізу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Банкроттың мүлкін сату жоспары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(борышкердің атауы/тегі, аты, әкесінің аты (егер ол жеке басын </w:t>
      </w:r>
    </w:p>
    <w:p>
      <w:pPr>
        <w:spacing w:after="0"/>
        <w:ind w:left="0"/>
        <w:jc w:val="both"/>
      </w:pPr>
      <w:r>
        <w:rPr>
          <w:rFonts w:ascii="Times New Roman"/>
          <w:b w:val="false"/>
          <w:i w:val="false"/>
          <w:color w:val="000000"/>
          <w:sz w:val="28"/>
        </w:rPr>
        <w:t xml:space="preserve">
      куәландыратын құжатта көрсетілсе) және деректемелері </w:t>
      </w:r>
    </w:p>
    <w:p>
      <w:pPr>
        <w:spacing w:after="0"/>
        <w:ind w:left="0"/>
        <w:jc w:val="both"/>
      </w:pPr>
      <w:r>
        <w:rPr>
          <w:rFonts w:ascii="Times New Roman"/>
          <w:b w:val="false"/>
          <w:i w:val="false"/>
          <w:color w:val="000000"/>
          <w:sz w:val="28"/>
        </w:rPr>
        <w:t>
      (бизнес сәйкестендіру нөмірі/жеке сәйкестендіру нөмірі)</w:t>
      </w:r>
    </w:p>
    <w:p>
      <w:pPr>
        <w:spacing w:after="0"/>
        <w:ind w:left="0"/>
        <w:jc w:val="both"/>
      </w:pPr>
      <w:r>
        <w:rPr>
          <w:rFonts w:ascii="Times New Roman"/>
          <w:b w:val="false"/>
          <w:i w:val="false"/>
          <w:color w:val="000000"/>
          <w:sz w:val="28"/>
        </w:rPr>
        <w:t>
      Заңды мекенжайы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Банктік шоты______________________________________________________________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Негізгі қызмет түрі__________________________________________________________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облысының (қаласының) мамандандырылған ауданаралық экономикалық </w:t>
      </w:r>
    </w:p>
    <w:p>
      <w:pPr>
        <w:spacing w:after="0"/>
        <w:ind w:left="0"/>
        <w:jc w:val="both"/>
      </w:pPr>
      <w:r>
        <w:rPr>
          <w:rFonts w:ascii="Times New Roman"/>
          <w:b w:val="false"/>
          <w:i w:val="false"/>
          <w:color w:val="000000"/>
          <w:sz w:val="28"/>
        </w:rPr>
        <w:t xml:space="preserve">
      сотының 20__ жылғы "___" _________ шешімімен ___________________ </w:t>
      </w:r>
    </w:p>
    <w:p>
      <w:pPr>
        <w:spacing w:after="0"/>
        <w:ind w:left="0"/>
        <w:jc w:val="both"/>
      </w:pPr>
      <w:r>
        <w:rPr>
          <w:rFonts w:ascii="Times New Roman"/>
          <w:b w:val="false"/>
          <w:i w:val="false"/>
          <w:color w:val="000000"/>
          <w:sz w:val="28"/>
        </w:rPr>
        <w:t xml:space="preserve">
      _____________________________________________________________ банкрот деп танылды. </w:t>
      </w:r>
    </w:p>
    <w:p>
      <w:pPr>
        <w:spacing w:after="0"/>
        <w:ind w:left="0"/>
        <w:jc w:val="both"/>
      </w:pPr>
      <w:r>
        <w:rPr>
          <w:rFonts w:ascii="Times New Roman"/>
          <w:b w:val="false"/>
          <w:i w:val="false"/>
          <w:color w:val="000000"/>
          <w:sz w:val="28"/>
        </w:rPr>
        <w:t xml:space="preserve">
      (дара кәсіпкер үшін: тегі, әкесінің аты (егер ол жеке </w:t>
      </w:r>
    </w:p>
    <w:p>
      <w:pPr>
        <w:spacing w:after="0"/>
        <w:ind w:left="0"/>
        <w:jc w:val="both"/>
      </w:pPr>
      <w:r>
        <w:rPr>
          <w:rFonts w:ascii="Times New Roman"/>
          <w:b w:val="false"/>
          <w:i w:val="false"/>
          <w:color w:val="000000"/>
          <w:sz w:val="28"/>
        </w:rPr>
        <w:t xml:space="preserve">
      басын куәландыратын құжатта көрсетілсе), </w:t>
      </w:r>
    </w:p>
    <w:p>
      <w:pPr>
        <w:spacing w:after="0"/>
        <w:ind w:left="0"/>
        <w:jc w:val="both"/>
      </w:pPr>
      <w:r>
        <w:rPr>
          <w:rFonts w:ascii="Times New Roman"/>
          <w:b w:val="false"/>
          <w:i w:val="false"/>
          <w:color w:val="000000"/>
          <w:sz w:val="28"/>
        </w:rPr>
        <w:t>
      заңды тұлға үшін: атауы)</w:t>
      </w:r>
    </w:p>
    <w:p>
      <w:pPr>
        <w:spacing w:after="0"/>
        <w:ind w:left="0"/>
        <w:jc w:val="both"/>
      </w:pPr>
      <w:r>
        <w:rPr>
          <w:rFonts w:ascii="Times New Roman"/>
          <w:b w:val="false"/>
          <w:i w:val="false"/>
          <w:color w:val="000000"/>
          <w:sz w:val="28"/>
        </w:rPr>
        <w:t xml:space="preserve">
      Уәкілетті органның 20__ жылғы "___" _______ № _____ бұйрығымен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(егер ол жеке басын куәландыратын құжатта көрсетілсе)</w:t>
      </w:r>
    </w:p>
    <w:p>
      <w:pPr>
        <w:spacing w:after="0"/>
        <w:ind w:left="0"/>
        <w:jc w:val="both"/>
      </w:pPr>
      <w:r>
        <w:rPr>
          <w:rFonts w:ascii="Times New Roman"/>
          <w:b w:val="false"/>
          <w:i w:val="false"/>
          <w:color w:val="000000"/>
          <w:sz w:val="28"/>
        </w:rPr>
        <w:t>
      банкроттықты басқарушы болып тағайындалды.</w:t>
      </w:r>
    </w:p>
    <w:p>
      <w:pPr>
        <w:spacing w:after="0"/>
        <w:ind w:left="0"/>
        <w:jc w:val="both"/>
      </w:pPr>
      <w:r>
        <w:rPr>
          <w:rFonts w:ascii="Times New Roman"/>
          <w:b w:val="false"/>
          <w:i w:val="false"/>
          <w:color w:val="000000"/>
          <w:sz w:val="28"/>
        </w:rPr>
        <w:t xml:space="preserve">
      Уақытша (банкроттықты) басқарушы борышкердің мүлкін түгендеуді 20__ жылғы </w:t>
      </w:r>
    </w:p>
    <w:p>
      <w:pPr>
        <w:spacing w:after="0"/>
        <w:ind w:left="0"/>
        <w:jc w:val="both"/>
      </w:pPr>
      <w:r>
        <w:rPr>
          <w:rFonts w:ascii="Times New Roman"/>
          <w:b w:val="false"/>
          <w:i w:val="false"/>
          <w:color w:val="000000"/>
          <w:sz w:val="28"/>
        </w:rPr>
        <w:t>
      "___" ____________ 20__ жылғы "___" ___________ аралығында жүргізді.</w:t>
      </w:r>
    </w:p>
    <w:p>
      <w:pPr>
        <w:spacing w:after="0"/>
        <w:ind w:left="0"/>
        <w:jc w:val="both"/>
      </w:pPr>
      <w:r>
        <w:rPr>
          <w:rFonts w:ascii="Times New Roman"/>
          <w:b w:val="false"/>
          <w:i w:val="false"/>
          <w:color w:val="000000"/>
          <w:sz w:val="28"/>
        </w:rPr>
        <w:t xml:space="preserve">
      Борышкердің мүлкін бағалауды 20__ жылғы "__"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(лицензияны берген органның атауы) </w:t>
      </w:r>
    </w:p>
    <w:p>
      <w:pPr>
        <w:spacing w:after="0"/>
        <w:ind w:left="0"/>
        <w:jc w:val="both"/>
      </w:pPr>
      <w:r>
        <w:rPr>
          <w:rFonts w:ascii="Times New Roman"/>
          <w:b w:val="false"/>
          <w:i w:val="false"/>
          <w:color w:val="000000"/>
          <w:sz w:val="28"/>
        </w:rPr>
        <w:t xml:space="preserve">
      берілген, тіркеу нөмірі ________________________________ мүлікті бағалау жөніндегі </w:t>
      </w:r>
    </w:p>
    <w:p>
      <w:pPr>
        <w:spacing w:after="0"/>
        <w:ind w:left="0"/>
        <w:jc w:val="both"/>
      </w:pPr>
      <w:r>
        <w:rPr>
          <w:rFonts w:ascii="Times New Roman"/>
          <w:b w:val="false"/>
          <w:i w:val="false"/>
          <w:color w:val="000000"/>
          <w:sz w:val="28"/>
        </w:rPr>
        <w:t xml:space="preserve">
      қызметті жүзеге асыру құқығына мемлекеттік лицензиясы бар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(дара кәсіпкер үшін: тегі, әкесінің аты (егер ол жеке басын куәландыратын </w:t>
      </w:r>
    </w:p>
    <w:p>
      <w:pPr>
        <w:spacing w:after="0"/>
        <w:ind w:left="0"/>
        <w:jc w:val="both"/>
      </w:pPr>
      <w:r>
        <w:rPr>
          <w:rFonts w:ascii="Times New Roman"/>
          <w:b w:val="false"/>
          <w:i w:val="false"/>
          <w:color w:val="000000"/>
          <w:sz w:val="28"/>
        </w:rPr>
        <w:t xml:space="preserve">
      құжатта көрсетілсе), заңды тұлға үшін: атауы, бизнес сәйкестендіру </w:t>
      </w:r>
    </w:p>
    <w:p>
      <w:pPr>
        <w:spacing w:after="0"/>
        <w:ind w:left="0"/>
        <w:jc w:val="both"/>
      </w:pPr>
      <w:r>
        <w:rPr>
          <w:rFonts w:ascii="Times New Roman"/>
          <w:b w:val="false"/>
          <w:i w:val="false"/>
          <w:color w:val="000000"/>
          <w:sz w:val="28"/>
        </w:rPr>
        <w:t>
      нөмірі/жеке сәйкестендіру нөмірі) жүргізді.</w:t>
      </w:r>
    </w:p>
    <w:p>
      <w:pPr>
        <w:spacing w:after="0"/>
        <w:ind w:left="0"/>
        <w:jc w:val="both"/>
      </w:pPr>
      <w:r>
        <w:rPr>
          <w:rFonts w:ascii="Times New Roman"/>
          <w:b w:val="false"/>
          <w:i w:val="false"/>
          <w:color w:val="000000"/>
          <w:sz w:val="28"/>
        </w:rPr>
        <w:t xml:space="preserve">
      20__ жылғы "___" ________________ шартқа сәйкес 20__ жылғы "___" </w:t>
      </w:r>
    </w:p>
    <w:p>
      <w:pPr>
        <w:spacing w:after="0"/>
        <w:ind w:left="0"/>
        <w:jc w:val="both"/>
      </w:pPr>
      <w:r>
        <w:rPr>
          <w:rFonts w:ascii="Times New Roman"/>
          <w:b w:val="false"/>
          <w:i w:val="false"/>
          <w:color w:val="000000"/>
          <w:sz w:val="28"/>
        </w:rPr>
        <w:t>
      ______________ - 20__ жылғы "___" ___________ аралығында бағалау жүргізілді.</w:t>
      </w:r>
    </w:p>
    <w:p>
      <w:pPr>
        <w:spacing w:after="0"/>
        <w:ind w:left="0"/>
        <w:jc w:val="both"/>
      </w:pPr>
      <w:r>
        <w:rPr>
          <w:rFonts w:ascii="Times New Roman"/>
          <w:b w:val="false"/>
          <w:i w:val="false"/>
          <w:color w:val="000000"/>
          <w:sz w:val="28"/>
        </w:rPr>
        <w:t>
      Мүлік сатуға ____ лотпен (саны)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4563"/>
        <w:gridCol w:w="1869"/>
        <w:gridCol w:w="1870"/>
        <w:gridCol w:w="3329"/>
      </w:tblGrid>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4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сипаттамасы (кадастрлық нөмірі, шығарылған/салынған жылы, техникалық жай-күйі және басқа)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құны (мың теңге)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бағасы (мың теңге)</w:t>
            </w:r>
          </w:p>
        </w:tc>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баға (мың теңге)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Сатудың ерекше шарттары (айналымы шектелген борышкердің мүлкін немесе </w:t>
      </w:r>
    </w:p>
    <w:p>
      <w:pPr>
        <w:spacing w:after="0"/>
        <w:ind w:left="0"/>
        <w:jc w:val="both"/>
      </w:pPr>
      <w:r>
        <w:rPr>
          <w:rFonts w:ascii="Times New Roman"/>
          <w:b w:val="false"/>
          <w:i w:val="false"/>
          <w:color w:val="000000"/>
          <w:sz w:val="28"/>
        </w:rPr>
        <w:t>
      стратегиялық объектіні сату кезінде)_________________________________________________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Сатып алушыға стратегиялық объектілер бойынша (бар болса) қойылатын Қазақстан </w:t>
      </w:r>
    </w:p>
    <w:p>
      <w:pPr>
        <w:spacing w:after="0"/>
        <w:ind w:left="0"/>
        <w:jc w:val="both"/>
      </w:pPr>
      <w:r>
        <w:rPr>
          <w:rFonts w:ascii="Times New Roman"/>
          <w:b w:val="false"/>
          <w:i w:val="false"/>
          <w:color w:val="000000"/>
          <w:sz w:val="28"/>
        </w:rPr>
        <w:t xml:space="preserve">
      Республикасының заңнамасында және Қазақстан Республикасы Үкіметінің шешімімен </w:t>
      </w:r>
    </w:p>
    <w:p>
      <w:pPr>
        <w:spacing w:after="0"/>
        <w:ind w:left="0"/>
        <w:jc w:val="both"/>
      </w:pPr>
      <w:r>
        <w:rPr>
          <w:rFonts w:ascii="Times New Roman"/>
          <w:b w:val="false"/>
          <w:i w:val="false"/>
          <w:color w:val="000000"/>
          <w:sz w:val="28"/>
        </w:rPr>
        <w:t xml:space="preserve">
      белгіленген қосымша талаптар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Банкроттықты басқарушы__________________________________________________________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(егер ол жеке басын куәландыратын </w:t>
      </w:r>
    </w:p>
    <w:p>
      <w:pPr>
        <w:spacing w:after="0"/>
        <w:ind w:left="0"/>
        <w:jc w:val="both"/>
      </w:pPr>
      <w:r>
        <w:rPr>
          <w:rFonts w:ascii="Times New Roman"/>
          <w:b w:val="false"/>
          <w:i w:val="false"/>
          <w:color w:val="000000"/>
          <w:sz w:val="28"/>
        </w:rPr>
        <w:t>
      құжатта көрсетілсе),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417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Банкроттың мүлкін сату</w:t>
            </w:r>
            <w:r>
              <w:br/>
            </w:r>
            <w:r>
              <w:rPr>
                <w:rFonts w:ascii="Times New Roman"/>
                <w:b w:val="false"/>
                <w:i w:val="false"/>
                <w:color w:val="000000"/>
                <w:sz w:val="20"/>
              </w:rPr>
              <w:t>бойынша электрондық</w:t>
            </w:r>
            <w:r>
              <w:br/>
            </w:r>
            <w:r>
              <w:rPr>
                <w:rFonts w:ascii="Times New Roman"/>
                <w:b w:val="false"/>
                <w:i w:val="false"/>
                <w:color w:val="000000"/>
                <w:sz w:val="20"/>
              </w:rPr>
              <w:t>аукционды өткізу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Борышкердің мүлкін бағалау бойынша көрсетілетін қызметтерді сатып алу жөніндегі конкурстың өткізілетіні туралы ақпараттық хабарлама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 үшін: атауы, бизнес сәйкестендіру нөмірі/жеке кәсіпкер үшін: </w:t>
      </w:r>
    </w:p>
    <w:p>
      <w:pPr>
        <w:spacing w:after="0"/>
        <w:ind w:left="0"/>
        <w:jc w:val="both"/>
      </w:pPr>
      <w:r>
        <w:rPr>
          <w:rFonts w:ascii="Times New Roman"/>
          <w:b w:val="false"/>
          <w:i w:val="false"/>
          <w:color w:val="000000"/>
          <w:sz w:val="28"/>
        </w:rPr>
        <w:t xml:space="preserve">
      тегі, әкесінің аты (егер ол жеке басты куәландыратын құжатта көрсетілсе), </w:t>
      </w:r>
    </w:p>
    <w:p>
      <w:pPr>
        <w:spacing w:after="0"/>
        <w:ind w:left="0"/>
        <w:jc w:val="both"/>
      </w:pPr>
      <w:r>
        <w:rPr>
          <w:rFonts w:ascii="Times New Roman"/>
          <w:b w:val="false"/>
          <w:i w:val="false"/>
          <w:color w:val="000000"/>
          <w:sz w:val="28"/>
        </w:rPr>
        <w:t xml:space="preserve">
      жеке сәйкестендіру нөмірі) </w:t>
      </w:r>
    </w:p>
    <w:p>
      <w:pPr>
        <w:spacing w:after="0"/>
        <w:ind w:left="0"/>
        <w:jc w:val="both"/>
      </w:pPr>
      <w:r>
        <w:rPr>
          <w:rFonts w:ascii="Times New Roman"/>
          <w:b w:val="false"/>
          <w:i w:val="false"/>
          <w:color w:val="000000"/>
          <w:sz w:val="28"/>
        </w:rPr>
        <w:t>
      Банкроттықты басқарушысы_______________________________________________________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(егер ол жеке басын куәландыратын құжатта </w:t>
      </w:r>
    </w:p>
    <w:p>
      <w:pPr>
        <w:spacing w:after="0"/>
        <w:ind w:left="0"/>
        <w:jc w:val="both"/>
      </w:pPr>
      <w:r>
        <w:rPr>
          <w:rFonts w:ascii="Times New Roman"/>
          <w:b w:val="false"/>
          <w:i w:val="false"/>
          <w:color w:val="000000"/>
          <w:sz w:val="28"/>
        </w:rPr>
        <w:t xml:space="preserve">
      көрсетілсе), жеке сәйкестендіру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(борышкердің заңды мекенжайы/мекенжайы, телефон) </w:t>
      </w:r>
    </w:p>
    <w:p>
      <w:pPr>
        <w:spacing w:after="0"/>
        <w:ind w:left="0"/>
        <w:jc w:val="both"/>
      </w:pPr>
      <w:r>
        <w:rPr>
          <w:rFonts w:ascii="Times New Roman"/>
          <w:b w:val="false"/>
          <w:i w:val="false"/>
          <w:color w:val="000000"/>
          <w:sz w:val="28"/>
        </w:rPr>
        <w:t>
      мекенжайы бойынша орналасқан борышкердің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дара кәсіпкер үшін: (тегі, аты, әкесінің аты (егер ол жеке басын куәландыратын </w:t>
      </w:r>
    </w:p>
    <w:p>
      <w:pPr>
        <w:spacing w:after="0"/>
        <w:ind w:left="0"/>
        <w:jc w:val="both"/>
      </w:pPr>
      <w:r>
        <w:rPr>
          <w:rFonts w:ascii="Times New Roman"/>
          <w:b w:val="false"/>
          <w:i w:val="false"/>
          <w:color w:val="000000"/>
          <w:sz w:val="28"/>
        </w:rPr>
        <w:t xml:space="preserve">
      құжатта көрсетілсе), жеке сәйкестендіру нөмірі, заңды тұлға үшін: атауы, </w:t>
      </w:r>
    </w:p>
    <w:p>
      <w:pPr>
        <w:spacing w:after="0"/>
        <w:ind w:left="0"/>
        <w:jc w:val="both"/>
      </w:pPr>
      <w:r>
        <w:rPr>
          <w:rFonts w:ascii="Times New Roman"/>
          <w:b w:val="false"/>
          <w:i w:val="false"/>
          <w:color w:val="000000"/>
          <w:sz w:val="28"/>
        </w:rPr>
        <w:t xml:space="preserve">
      бизнес сәйкестендіру нөмірі) </w:t>
      </w:r>
    </w:p>
    <w:p>
      <w:pPr>
        <w:spacing w:after="0"/>
        <w:ind w:left="0"/>
        <w:jc w:val="both"/>
      </w:pPr>
      <w:r>
        <w:rPr>
          <w:rFonts w:ascii="Times New Roman"/>
          <w:b w:val="false"/>
          <w:i w:val="false"/>
          <w:color w:val="000000"/>
          <w:sz w:val="28"/>
        </w:rPr>
        <w:t xml:space="preserve">
      мүлкін бағалау бойынша көрсетілетін қызметтерді сатып алу жөніндегі конкурсты жариялайды. </w:t>
      </w:r>
    </w:p>
    <w:p>
      <w:pPr>
        <w:spacing w:after="0"/>
        <w:ind w:left="0"/>
        <w:jc w:val="both"/>
      </w:pPr>
      <w:r>
        <w:rPr>
          <w:rFonts w:ascii="Times New Roman"/>
          <w:b w:val="false"/>
          <w:i w:val="false"/>
          <w:color w:val="000000"/>
          <w:sz w:val="28"/>
        </w:rPr>
        <w:t>
      Борышкер мүлкінің құрамына: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кіреді. </w:t>
      </w:r>
    </w:p>
    <w:p>
      <w:pPr>
        <w:spacing w:after="0"/>
        <w:ind w:left="0"/>
        <w:jc w:val="both"/>
      </w:pPr>
      <w:r>
        <w:rPr>
          <w:rFonts w:ascii="Times New Roman"/>
          <w:b w:val="false"/>
          <w:i w:val="false"/>
          <w:color w:val="000000"/>
          <w:sz w:val="28"/>
        </w:rPr>
        <w:t xml:space="preserve">
      (бағалау объектісі, шығарылған/салынған жылы, техникалық жай-күйі және басқа) </w:t>
      </w:r>
    </w:p>
    <w:p>
      <w:pPr>
        <w:spacing w:after="0"/>
        <w:ind w:left="0"/>
        <w:jc w:val="both"/>
      </w:pPr>
      <w:r>
        <w:rPr>
          <w:rFonts w:ascii="Times New Roman"/>
          <w:b w:val="false"/>
          <w:i w:val="false"/>
          <w:color w:val="000000"/>
          <w:sz w:val="28"/>
        </w:rPr>
        <w:t xml:space="preserve">
      Конкурсқа қатысу үшін өтінімдер осы хабарлама жарияланған күннен бастап он жұмыс </w:t>
      </w:r>
    </w:p>
    <w:p>
      <w:pPr>
        <w:spacing w:after="0"/>
        <w:ind w:left="0"/>
        <w:jc w:val="both"/>
      </w:pPr>
      <w:r>
        <w:rPr>
          <w:rFonts w:ascii="Times New Roman"/>
          <w:b w:val="false"/>
          <w:i w:val="false"/>
          <w:color w:val="000000"/>
          <w:sz w:val="28"/>
        </w:rPr>
        <w:t>
      күні ішінде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(қала, көше, үйдің нөмірі, пәтер/бөлме нөмірі, телефон) </w:t>
      </w:r>
    </w:p>
    <w:p>
      <w:pPr>
        <w:spacing w:after="0"/>
        <w:ind w:left="0"/>
        <w:jc w:val="both"/>
      </w:pPr>
      <w:r>
        <w:rPr>
          <w:rFonts w:ascii="Times New Roman"/>
          <w:b w:val="false"/>
          <w:i w:val="false"/>
          <w:color w:val="000000"/>
          <w:sz w:val="28"/>
        </w:rPr>
        <w:t xml:space="preserve">
      мекенжайы бойынша ______ бастап _______ дейін қабылданады, түскі үзіліс ______ бастап </w:t>
      </w:r>
    </w:p>
    <w:p>
      <w:pPr>
        <w:spacing w:after="0"/>
        <w:ind w:left="0"/>
        <w:jc w:val="both"/>
      </w:pPr>
      <w:r>
        <w:rPr>
          <w:rFonts w:ascii="Times New Roman"/>
          <w:b w:val="false"/>
          <w:i w:val="false"/>
          <w:color w:val="000000"/>
          <w:sz w:val="28"/>
        </w:rPr>
        <w:t xml:space="preserve">
      ____ дейін. </w:t>
      </w:r>
    </w:p>
    <w:p>
      <w:pPr>
        <w:spacing w:after="0"/>
        <w:ind w:left="0"/>
        <w:jc w:val="both"/>
      </w:pPr>
      <w:r>
        <w:rPr>
          <w:rFonts w:ascii="Times New Roman"/>
          <w:b w:val="false"/>
          <w:i w:val="false"/>
          <w:color w:val="000000"/>
          <w:sz w:val="28"/>
        </w:rPr>
        <w:t>
      Конкурсты ұйымдастыру бойынша кінәрат-талаптар_____________________________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(уәкілетті органның немесе оның аумақтық бөлімшесінің мекенжайы:қала, </w:t>
      </w:r>
    </w:p>
    <w:p>
      <w:pPr>
        <w:spacing w:after="0"/>
        <w:ind w:left="0"/>
        <w:jc w:val="both"/>
      </w:pPr>
      <w:r>
        <w:rPr>
          <w:rFonts w:ascii="Times New Roman"/>
          <w:b w:val="false"/>
          <w:i w:val="false"/>
          <w:color w:val="000000"/>
          <w:sz w:val="28"/>
        </w:rPr>
        <w:t xml:space="preserve">
      көше, үй, кабинет, телефон нөмірі, электрондық почта) </w:t>
      </w:r>
    </w:p>
    <w:p>
      <w:pPr>
        <w:spacing w:after="0"/>
        <w:ind w:left="0"/>
        <w:jc w:val="both"/>
      </w:pPr>
      <w:r>
        <w:rPr>
          <w:rFonts w:ascii="Times New Roman"/>
          <w:b w:val="false"/>
          <w:i w:val="false"/>
          <w:color w:val="000000"/>
          <w:sz w:val="28"/>
        </w:rPr>
        <w:t>
      мекенжайы бойынша _____ бастап ____ дейін қабылданады, түскі үзіліс _____ бастап ____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417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Банкроттың мүлкін сату</w:t>
            </w:r>
            <w:r>
              <w:br/>
            </w:r>
            <w:r>
              <w:rPr>
                <w:rFonts w:ascii="Times New Roman"/>
                <w:b w:val="false"/>
                <w:i w:val="false"/>
                <w:color w:val="000000"/>
                <w:sz w:val="20"/>
              </w:rPr>
              <w:t>бойынша электрондық</w:t>
            </w:r>
            <w:r>
              <w:br/>
            </w:r>
            <w:r>
              <w:rPr>
                <w:rFonts w:ascii="Times New Roman"/>
                <w:b w:val="false"/>
                <w:i w:val="false"/>
                <w:color w:val="000000"/>
                <w:sz w:val="20"/>
              </w:rPr>
              <w:t>аукционды өткізу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Банкроттың мүлкін сату бойынша электрондық аукционға қатысуға өтінім</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(дара кәсіпкер үшін: тегі, әкесінің аты (егер ол жеке басын куәландыратын </w:t>
      </w:r>
    </w:p>
    <w:p>
      <w:pPr>
        <w:spacing w:after="0"/>
        <w:ind w:left="0"/>
        <w:jc w:val="both"/>
      </w:pPr>
      <w:r>
        <w:rPr>
          <w:rFonts w:ascii="Times New Roman"/>
          <w:b w:val="false"/>
          <w:i w:val="false"/>
          <w:color w:val="000000"/>
          <w:sz w:val="28"/>
        </w:rPr>
        <w:t xml:space="preserve">
      құжатта көрсетілсе), заңды тұлға үшін: атауы) </w:t>
      </w:r>
    </w:p>
    <w:p>
      <w:pPr>
        <w:spacing w:after="0"/>
        <w:ind w:left="0"/>
        <w:jc w:val="both"/>
      </w:pPr>
      <w:r>
        <w:rPr>
          <w:rFonts w:ascii="Times New Roman"/>
          <w:b w:val="false"/>
          <w:i w:val="false"/>
          <w:color w:val="000000"/>
          <w:sz w:val="28"/>
        </w:rPr>
        <w:t xml:space="preserve">
      банкроттың мүлкін сату туралы жарияланған ақпараттық хабарламаны қарап және </w:t>
      </w:r>
    </w:p>
    <w:p>
      <w:pPr>
        <w:spacing w:after="0"/>
        <w:ind w:left="0"/>
        <w:jc w:val="both"/>
      </w:pPr>
      <w:r>
        <w:rPr>
          <w:rFonts w:ascii="Times New Roman"/>
          <w:b w:val="false"/>
          <w:i w:val="false"/>
          <w:color w:val="000000"/>
          <w:sz w:val="28"/>
        </w:rPr>
        <w:t xml:space="preserve">
      Банкроттың мүлкін сату бойынша электрондық аукцион өткізу қағидаларымен танысып, </w:t>
      </w:r>
    </w:p>
    <w:p>
      <w:pPr>
        <w:spacing w:after="0"/>
        <w:ind w:left="0"/>
        <w:jc w:val="both"/>
      </w:pPr>
      <w:r>
        <w:rPr>
          <w:rFonts w:ascii="Times New Roman"/>
          <w:b w:val="false"/>
          <w:i w:val="false"/>
          <w:color w:val="000000"/>
          <w:sz w:val="28"/>
        </w:rPr>
        <w:t xml:space="preserve">
      тізілімнің веб-порталында 20__ "__" __________ сағат __ өтетін электрондық аукционға </w:t>
      </w:r>
    </w:p>
    <w:p>
      <w:pPr>
        <w:spacing w:after="0"/>
        <w:ind w:left="0"/>
        <w:jc w:val="both"/>
      </w:pPr>
      <w:r>
        <w:rPr>
          <w:rFonts w:ascii="Times New Roman"/>
          <w:b w:val="false"/>
          <w:i w:val="false"/>
          <w:color w:val="000000"/>
          <w:sz w:val="28"/>
        </w:rPr>
        <w:t xml:space="preserve">
      қатысуға ниет білдіреді. 2. Мен (біз) электрондық аукционға қатысу үшін ұйымдастырушының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(есеп шот деректемелері көрсетіледі) </w:t>
      </w:r>
    </w:p>
    <w:p>
      <w:pPr>
        <w:spacing w:after="0"/>
        <w:ind w:left="0"/>
        <w:jc w:val="both"/>
      </w:pPr>
      <w:r>
        <w:rPr>
          <w:rFonts w:ascii="Times New Roman"/>
          <w:b w:val="false"/>
          <w:i w:val="false"/>
          <w:color w:val="000000"/>
          <w:sz w:val="28"/>
        </w:rPr>
        <w:t xml:space="preserve">
      есеп шотына жалпы сомасы __________ (______________) теңге __________ (цифрлармен) </w:t>
      </w:r>
    </w:p>
    <w:p>
      <w:pPr>
        <w:spacing w:after="0"/>
        <w:ind w:left="0"/>
        <w:jc w:val="both"/>
      </w:pPr>
      <w:r>
        <w:rPr>
          <w:rFonts w:ascii="Times New Roman"/>
          <w:b w:val="false"/>
          <w:i w:val="false"/>
          <w:color w:val="000000"/>
          <w:sz w:val="28"/>
        </w:rPr>
        <w:t>
      жазбаша) (саны) кепілдік жарна (жарналар) енгіздім (енгіздік).</w:t>
      </w:r>
    </w:p>
    <w:p>
      <w:pPr>
        <w:spacing w:after="0"/>
        <w:ind w:left="0"/>
        <w:jc w:val="both"/>
      </w:pPr>
      <w:r>
        <w:rPr>
          <w:rFonts w:ascii="Times New Roman"/>
          <w:b w:val="false"/>
          <w:i w:val="false"/>
          <w:color w:val="000000"/>
          <w:sz w:val="28"/>
        </w:rPr>
        <w:t>
      Енгізілген кепілді жарналар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5772"/>
        <w:gridCol w:w="1422"/>
        <w:gridCol w:w="1422"/>
        <w:gridCol w:w="2215"/>
      </w:tblGrid>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жарнаның мақсаты және электрондық аукциондарға қатысу үшін кепілді жарна енгізілген сату объектісінің атауы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күні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жарнаның сомасы, теңге</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Мен (біз) мыналардың:</w:t>
      </w:r>
    </w:p>
    <w:p>
      <w:pPr>
        <w:spacing w:after="0"/>
        <w:ind w:left="0"/>
        <w:jc w:val="both"/>
      </w:pPr>
      <w:r>
        <w:rPr>
          <w:rFonts w:ascii="Times New Roman"/>
          <w:b w:val="false"/>
          <w:i w:val="false"/>
          <w:color w:val="000000"/>
          <w:sz w:val="28"/>
        </w:rPr>
        <w:t>
      1) сату объектісін сатып алушыларға қойылатын электрондық аукционның өткізілетіні туралы ақпараттық хабарламада көрсетілген ерекше шарттарға және (немесе) қосымша талаптарға сәйкес келмейтін заңды (жеке) тұлға;</w:t>
      </w:r>
    </w:p>
    <w:p>
      <w:pPr>
        <w:spacing w:after="0"/>
        <w:ind w:left="0"/>
        <w:jc w:val="both"/>
      </w:pPr>
      <w:r>
        <w:rPr>
          <w:rFonts w:ascii="Times New Roman"/>
          <w:b w:val="false"/>
          <w:i w:val="false"/>
          <w:color w:val="000000"/>
          <w:sz w:val="28"/>
        </w:rPr>
        <w:t>
      2) ұйымдастырушы;</w:t>
      </w:r>
    </w:p>
    <w:p>
      <w:pPr>
        <w:spacing w:after="0"/>
        <w:ind w:left="0"/>
        <w:jc w:val="both"/>
      </w:pPr>
      <w:r>
        <w:rPr>
          <w:rFonts w:ascii="Times New Roman"/>
          <w:b w:val="false"/>
          <w:i w:val="false"/>
          <w:color w:val="000000"/>
          <w:sz w:val="28"/>
        </w:rPr>
        <w:t>
      3) сатушы қатысушы ретінде тіркелуге жатпайтыны туралы хабардармын (хабардармыз).</w:t>
      </w:r>
    </w:p>
    <w:p>
      <w:pPr>
        <w:spacing w:after="0"/>
        <w:ind w:left="0"/>
        <w:jc w:val="both"/>
      </w:pPr>
      <w:r>
        <w:rPr>
          <w:rFonts w:ascii="Times New Roman"/>
          <w:b w:val="false"/>
          <w:i w:val="false"/>
          <w:color w:val="000000"/>
          <w:sz w:val="28"/>
        </w:rPr>
        <w:t>
      4. Қатысушыға қойылатын талаптарға менің (біздің) сәйкес келмейтінім (келмейтініміз) анықталған жағдайда, мен (біз) электрондық аукционға қатысу құқығынан айырылатыныммен (айырылатынымызбен), мен (біз) қол қойған сауда-саттық нәтижелері туралы хаттаманың және сатып алу-сату шартының жарамсыз деп танылатынымен келісемін (келісеміз).</w:t>
      </w:r>
    </w:p>
    <w:p>
      <w:pPr>
        <w:spacing w:after="0"/>
        <w:ind w:left="0"/>
        <w:jc w:val="both"/>
      </w:pPr>
      <w:r>
        <w:rPr>
          <w:rFonts w:ascii="Times New Roman"/>
          <w:b w:val="false"/>
          <w:i w:val="false"/>
          <w:color w:val="000000"/>
          <w:sz w:val="28"/>
        </w:rPr>
        <w:t>
      5. Егер мен (біз) сауда-саттық жеңімпаз(дар)ы деп айқындалған жағдайда, өзіме (өзімізге) сауда-саттық нәтижелері туралы хаттамаға электрондық ауцион өткізілген күні қол қою және электрондық ауцион өткізілген күннен бастап күнтізбелік он күн ішінде сатып алу-сату шартына қол қою міндеттемелерін аламын (аламыз).</w:t>
      </w:r>
    </w:p>
    <w:p>
      <w:pPr>
        <w:spacing w:after="0"/>
        <w:ind w:left="0"/>
        <w:jc w:val="both"/>
      </w:pPr>
      <w:r>
        <w:rPr>
          <w:rFonts w:ascii="Times New Roman"/>
          <w:b w:val="false"/>
          <w:i w:val="false"/>
          <w:color w:val="000000"/>
          <w:sz w:val="28"/>
        </w:rPr>
        <w:t>
      6. Мынадай:</w:t>
      </w:r>
    </w:p>
    <w:p>
      <w:pPr>
        <w:spacing w:after="0"/>
        <w:ind w:left="0"/>
        <w:jc w:val="both"/>
      </w:pPr>
      <w:r>
        <w:rPr>
          <w:rFonts w:ascii="Times New Roman"/>
          <w:b w:val="false"/>
          <w:i w:val="false"/>
          <w:color w:val="000000"/>
          <w:sz w:val="28"/>
        </w:rPr>
        <w:t>
      1)сауда-саттық нәтижелері туралы хаттамаға қол қоюдан бас тартқан;</w:t>
      </w:r>
    </w:p>
    <w:p>
      <w:pPr>
        <w:spacing w:after="0"/>
        <w:ind w:left="0"/>
        <w:jc w:val="both"/>
      </w:pPr>
      <w:r>
        <w:rPr>
          <w:rFonts w:ascii="Times New Roman"/>
          <w:b w:val="false"/>
          <w:i w:val="false"/>
          <w:color w:val="000000"/>
          <w:sz w:val="28"/>
        </w:rPr>
        <w:t>
      2)белгіленген мерзімде сатып алу-сату шартына қол қоюдан бас тартқан;</w:t>
      </w:r>
    </w:p>
    <w:p>
      <w:pPr>
        <w:spacing w:after="0"/>
        <w:ind w:left="0"/>
        <w:jc w:val="both"/>
      </w:pPr>
      <w:r>
        <w:rPr>
          <w:rFonts w:ascii="Times New Roman"/>
          <w:b w:val="false"/>
          <w:i w:val="false"/>
          <w:color w:val="000000"/>
          <w:sz w:val="28"/>
        </w:rPr>
        <w:t>
      3)мен (біз) сатып алу-сату шарты бойынша міндеттемелерді орындамаған және/немесе тиісінше орындамаған;</w:t>
      </w:r>
    </w:p>
    <w:p>
      <w:pPr>
        <w:spacing w:after="0"/>
        <w:ind w:left="0"/>
        <w:jc w:val="both"/>
      </w:pPr>
      <w:r>
        <w:rPr>
          <w:rFonts w:ascii="Times New Roman"/>
          <w:b w:val="false"/>
          <w:i w:val="false"/>
          <w:color w:val="000000"/>
          <w:sz w:val="28"/>
        </w:rPr>
        <w:t>
      4)мен (біз) қатысушыға қойылатын талаптарға сәйкес келмейтінім (келмейтініміз) анықталған жағдайларда, мен (біз) енгізген кепілдік жарнаның сомасы қайтарылмайтынымен және сатушыда қалатынымен келісемін (келісеміз).</w:t>
      </w:r>
    </w:p>
    <w:p>
      <w:pPr>
        <w:spacing w:after="0"/>
        <w:ind w:left="0"/>
        <w:jc w:val="both"/>
      </w:pPr>
      <w:r>
        <w:rPr>
          <w:rFonts w:ascii="Times New Roman"/>
          <w:b w:val="false"/>
          <w:i w:val="false"/>
          <w:color w:val="000000"/>
          <w:sz w:val="28"/>
        </w:rPr>
        <w:t>
      7. Осы өтінімнің сауда-саттық нәтижелері туралы хаттамамен бірге сатып алу-сату шартын жасасуға дейін қолданылатын шарттың күші бар.</w:t>
      </w:r>
    </w:p>
    <w:p>
      <w:pPr>
        <w:spacing w:after="0"/>
        <w:ind w:left="0"/>
        <w:jc w:val="both"/>
      </w:pPr>
      <w:r>
        <w:rPr>
          <w:rFonts w:ascii="Times New Roman"/>
          <w:b w:val="false"/>
          <w:i w:val="false"/>
          <w:color w:val="000000"/>
          <w:sz w:val="28"/>
        </w:rPr>
        <w:t>
      8. Өзім (өзіміз) туралы мынадай мәліметтер беремін (береміз):</w:t>
      </w:r>
    </w:p>
    <w:p>
      <w:pPr>
        <w:spacing w:after="0"/>
        <w:ind w:left="0"/>
        <w:jc w:val="both"/>
      </w:pPr>
      <w:r>
        <w:rPr>
          <w:rFonts w:ascii="Times New Roman"/>
          <w:b w:val="false"/>
          <w:i w:val="false"/>
          <w:color w:val="000000"/>
          <w:sz w:val="28"/>
        </w:rPr>
        <w:t>
      Дара кәсіпкер үшін:</w:t>
      </w:r>
    </w:p>
    <w:p>
      <w:pPr>
        <w:spacing w:after="0"/>
        <w:ind w:left="0"/>
        <w:jc w:val="both"/>
      </w:pPr>
      <w:r>
        <w:rPr>
          <w:rFonts w:ascii="Times New Roman"/>
          <w:b w:val="false"/>
          <w:i w:val="false"/>
          <w:color w:val="000000"/>
          <w:sz w:val="28"/>
        </w:rPr>
        <w:t xml:space="preserve">
      Тегі, аты, әкесінің аты (егер ол жеке басын куәландыратын құжатта көрсетілсе)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_________________________________________________________</w:t>
      </w:r>
    </w:p>
    <w:p>
      <w:pPr>
        <w:spacing w:after="0"/>
        <w:ind w:left="0"/>
        <w:jc w:val="both"/>
      </w:pPr>
      <w:r>
        <w:rPr>
          <w:rFonts w:ascii="Times New Roman"/>
          <w:b w:val="false"/>
          <w:i w:val="false"/>
          <w:color w:val="000000"/>
          <w:sz w:val="28"/>
        </w:rPr>
        <w:t>
      Төлқұжат деректері_______________________________________________________________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Мекенжайы:_____________________________________________________________________</w:t>
      </w:r>
    </w:p>
    <w:p>
      <w:pPr>
        <w:spacing w:after="0"/>
        <w:ind w:left="0"/>
        <w:jc w:val="both"/>
      </w:pPr>
      <w:r>
        <w:rPr>
          <w:rFonts w:ascii="Times New Roman"/>
          <w:b w:val="false"/>
          <w:i w:val="false"/>
          <w:color w:val="000000"/>
          <w:sz w:val="28"/>
        </w:rPr>
        <w:t>
      Телефон нөмірі (факс):____________________________________________________________</w:t>
      </w:r>
    </w:p>
    <w:p>
      <w:pPr>
        <w:spacing w:after="0"/>
        <w:ind w:left="0"/>
        <w:jc w:val="both"/>
      </w:pPr>
      <w:r>
        <w:rPr>
          <w:rFonts w:ascii="Times New Roman"/>
          <w:b w:val="false"/>
          <w:i w:val="false"/>
          <w:color w:val="000000"/>
          <w:sz w:val="28"/>
        </w:rPr>
        <w:t>
      Банктік деректемелері:____________________________________________________________</w:t>
      </w:r>
    </w:p>
    <w:p>
      <w:pPr>
        <w:spacing w:after="0"/>
        <w:ind w:left="0"/>
        <w:jc w:val="both"/>
      </w:pPr>
      <w:r>
        <w:rPr>
          <w:rFonts w:ascii="Times New Roman"/>
          <w:b w:val="false"/>
          <w:i w:val="false"/>
          <w:color w:val="000000"/>
          <w:sz w:val="28"/>
        </w:rPr>
        <w:t>
      Жеке сәйкестендіру коды__________________________________________________________</w:t>
      </w:r>
    </w:p>
    <w:p>
      <w:pPr>
        <w:spacing w:after="0"/>
        <w:ind w:left="0"/>
        <w:jc w:val="both"/>
      </w:pPr>
      <w:r>
        <w:rPr>
          <w:rFonts w:ascii="Times New Roman"/>
          <w:b w:val="false"/>
          <w:i w:val="false"/>
          <w:color w:val="000000"/>
          <w:sz w:val="28"/>
        </w:rPr>
        <w:t>
      Бизнес сәйкестендіру коды _________________________________________________________</w:t>
      </w:r>
    </w:p>
    <w:p>
      <w:pPr>
        <w:spacing w:after="0"/>
        <w:ind w:left="0"/>
        <w:jc w:val="both"/>
      </w:pPr>
      <w:r>
        <w:rPr>
          <w:rFonts w:ascii="Times New Roman"/>
          <w:b w:val="false"/>
          <w:i w:val="false"/>
          <w:color w:val="000000"/>
          <w:sz w:val="28"/>
        </w:rPr>
        <w:t>
      Банктің атауы____________________________________________________________________</w:t>
      </w:r>
    </w:p>
    <w:p>
      <w:pPr>
        <w:spacing w:after="0"/>
        <w:ind w:left="0"/>
        <w:jc w:val="both"/>
      </w:pPr>
      <w:r>
        <w:rPr>
          <w:rFonts w:ascii="Times New Roman"/>
          <w:b w:val="false"/>
          <w:i w:val="false"/>
          <w:color w:val="000000"/>
          <w:sz w:val="28"/>
        </w:rPr>
        <w:t>
      Бенефиар коды___________________________________________________________________</w:t>
      </w:r>
    </w:p>
    <w:p>
      <w:pPr>
        <w:spacing w:after="0"/>
        <w:ind w:left="0"/>
        <w:jc w:val="both"/>
      </w:pPr>
      <w:r>
        <w:rPr>
          <w:rFonts w:ascii="Times New Roman"/>
          <w:b w:val="false"/>
          <w:i w:val="false"/>
          <w:color w:val="000000"/>
          <w:sz w:val="28"/>
        </w:rPr>
        <w:t xml:space="preserve">
      Өтінімге мыналар қоса беріледі: </w:t>
      </w:r>
    </w:p>
    <w:p>
      <w:pPr>
        <w:spacing w:after="0"/>
        <w:ind w:left="0"/>
        <w:jc w:val="both"/>
      </w:pPr>
      <w:r>
        <w:rPr>
          <w:rFonts w:ascii="Times New Roman"/>
          <w:b w:val="false"/>
          <w:i w:val="false"/>
          <w:color w:val="000000"/>
          <w:sz w:val="28"/>
        </w:rPr>
        <w:t>
      1)______________________________________________________________________________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 үшін: </w:t>
      </w:r>
    </w:p>
    <w:p>
      <w:pPr>
        <w:spacing w:after="0"/>
        <w:ind w:left="0"/>
        <w:jc w:val="both"/>
      </w:pPr>
      <w:r>
        <w:rPr>
          <w:rFonts w:ascii="Times New Roman"/>
          <w:b w:val="false"/>
          <w:i w:val="false"/>
          <w:color w:val="000000"/>
          <w:sz w:val="28"/>
        </w:rPr>
        <w:t>
      Атауы__________________________________________________________________________</w:t>
      </w:r>
    </w:p>
    <w:p>
      <w:pPr>
        <w:spacing w:after="0"/>
        <w:ind w:left="0"/>
        <w:jc w:val="both"/>
      </w:pPr>
      <w:r>
        <w:rPr>
          <w:rFonts w:ascii="Times New Roman"/>
          <w:b w:val="false"/>
          <w:i w:val="false"/>
          <w:color w:val="000000"/>
          <w:sz w:val="28"/>
        </w:rPr>
        <w:t>
      Бизнес сәйкестендіру нөмірі _______________________________________________________</w:t>
      </w:r>
    </w:p>
    <w:p>
      <w:pPr>
        <w:spacing w:after="0"/>
        <w:ind w:left="0"/>
        <w:jc w:val="both"/>
      </w:pPr>
      <w:r>
        <w:rPr>
          <w:rFonts w:ascii="Times New Roman"/>
          <w:b w:val="false"/>
          <w:i w:val="false"/>
          <w:color w:val="000000"/>
          <w:sz w:val="28"/>
        </w:rPr>
        <w:t xml:space="preserve">
      Басшының тегі, аты, әкесінің аты (егер ол жеке басын куәландыратын құжатта көрсетілсе)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____________________________________________________________</w:t>
      </w:r>
    </w:p>
    <w:p>
      <w:pPr>
        <w:spacing w:after="0"/>
        <w:ind w:left="0"/>
        <w:jc w:val="both"/>
      </w:pPr>
      <w:r>
        <w:rPr>
          <w:rFonts w:ascii="Times New Roman"/>
          <w:b w:val="false"/>
          <w:i w:val="false"/>
          <w:color w:val="000000"/>
          <w:sz w:val="28"/>
        </w:rPr>
        <w:t xml:space="preserve">
      Банктік деректемелері: </w:t>
      </w:r>
    </w:p>
    <w:p>
      <w:pPr>
        <w:spacing w:after="0"/>
        <w:ind w:left="0"/>
        <w:jc w:val="both"/>
      </w:pPr>
      <w:r>
        <w:rPr>
          <w:rFonts w:ascii="Times New Roman"/>
          <w:b w:val="false"/>
          <w:i w:val="false"/>
          <w:color w:val="000000"/>
          <w:sz w:val="28"/>
        </w:rPr>
        <w:t>
      Жеке сәйкестендіру коды__________________________________________________________</w:t>
      </w:r>
    </w:p>
    <w:p>
      <w:pPr>
        <w:spacing w:after="0"/>
        <w:ind w:left="0"/>
        <w:jc w:val="both"/>
      </w:pPr>
      <w:r>
        <w:rPr>
          <w:rFonts w:ascii="Times New Roman"/>
          <w:b w:val="false"/>
          <w:i w:val="false"/>
          <w:color w:val="000000"/>
          <w:sz w:val="28"/>
        </w:rPr>
        <w:t>
      Бизнес сәйкестендіру коды _________________________________________________________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____________________________________________________________________</w:t>
      </w:r>
    </w:p>
    <w:p>
      <w:pPr>
        <w:spacing w:after="0"/>
        <w:ind w:left="0"/>
        <w:jc w:val="both"/>
      </w:pPr>
      <w:r>
        <w:rPr>
          <w:rFonts w:ascii="Times New Roman"/>
          <w:b w:val="false"/>
          <w:i w:val="false"/>
          <w:color w:val="000000"/>
          <w:sz w:val="28"/>
        </w:rPr>
        <w:t>
      Бенефиар коды___________________________________________________________________</w:t>
      </w:r>
    </w:p>
    <w:p>
      <w:pPr>
        <w:spacing w:after="0"/>
        <w:ind w:left="0"/>
        <w:jc w:val="both"/>
      </w:pPr>
      <w:r>
        <w:rPr>
          <w:rFonts w:ascii="Times New Roman"/>
          <w:b w:val="false"/>
          <w:i w:val="false"/>
          <w:color w:val="000000"/>
          <w:sz w:val="28"/>
        </w:rPr>
        <w:t xml:space="preserve">
      Өтінімге мыналар қоса беріледі: </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(қолы) (тегі, аты, әкесінің аты (егер ол жеке басын куәландыратын құжатта </w:t>
      </w:r>
    </w:p>
    <w:p>
      <w:pPr>
        <w:spacing w:after="0"/>
        <w:ind w:left="0"/>
        <w:jc w:val="both"/>
      </w:pPr>
      <w:r>
        <w:rPr>
          <w:rFonts w:ascii="Times New Roman"/>
          <w:b w:val="false"/>
          <w:i w:val="false"/>
          <w:color w:val="000000"/>
          <w:sz w:val="28"/>
        </w:rPr>
        <w:t xml:space="preserve">
      көрсетілсе) немесе заңды тұлғаның атауы және заңды тұлға басшысының немесе сенімхат </w:t>
      </w:r>
    </w:p>
    <w:p>
      <w:pPr>
        <w:spacing w:after="0"/>
        <w:ind w:left="0"/>
        <w:jc w:val="both"/>
      </w:pPr>
      <w:r>
        <w:rPr>
          <w:rFonts w:ascii="Times New Roman"/>
          <w:b w:val="false"/>
          <w:i w:val="false"/>
          <w:color w:val="000000"/>
          <w:sz w:val="28"/>
        </w:rPr>
        <w:t xml:space="preserve">
      негізінде әрекет ететін заңды тұлға өкілінің тегі, аты, әкесінің аты (егер ол жеке басын </w:t>
      </w:r>
    </w:p>
    <w:p>
      <w:pPr>
        <w:spacing w:after="0"/>
        <w:ind w:left="0"/>
        <w:jc w:val="both"/>
      </w:pPr>
      <w:r>
        <w:rPr>
          <w:rFonts w:ascii="Times New Roman"/>
          <w:b w:val="false"/>
          <w:i w:val="false"/>
          <w:color w:val="000000"/>
          <w:sz w:val="28"/>
        </w:rPr>
        <w:t>
      куәландыратын құжатта көрсетілсе)</w:t>
      </w:r>
    </w:p>
    <w:p>
      <w:pPr>
        <w:spacing w:after="0"/>
        <w:ind w:left="0"/>
        <w:jc w:val="both"/>
      </w:pPr>
      <w:r>
        <w:rPr>
          <w:rFonts w:ascii="Times New Roman"/>
          <w:b w:val="false"/>
          <w:i w:val="false"/>
          <w:color w:val="000000"/>
          <w:sz w:val="28"/>
        </w:rPr>
        <w:t xml:space="preserve">
      Мемлекеттік мүлік тізілімінің веб-порталымен 20__ жылғы "___" ________________ </w:t>
      </w:r>
    </w:p>
    <w:p>
      <w:pPr>
        <w:spacing w:after="0"/>
        <w:ind w:left="0"/>
        <w:jc w:val="both"/>
      </w:pPr>
      <w:r>
        <w:rPr>
          <w:rFonts w:ascii="Times New Roman"/>
          <w:b w:val="false"/>
          <w:i w:val="false"/>
          <w:color w:val="000000"/>
          <w:sz w:val="28"/>
        </w:rPr>
        <w:t>
      сағат "___" минутта қабылданды.</w:t>
      </w:r>
    </w:p>
    <w:p>
      <w:pPr>
        <w:spacing w:after="0"/>
        <w:ind w:left="0"/>
        <w:jc w:val="both"/>
      </w:pPr>
      <w:r>
        <w:rPr>
          <w:rFonts w:ascii="Times New Roman"/>
          <w:b w:val="false"/>
          <w:i w:val="false"/>
          <w:color w:val="000000"/>
          <w:sz w:val="28"/>
        </w:rPr>
        <w:t>
      Қатысушының аукциондық нөмірі 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