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8005" w14:textId="80a8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Проактивті қызмет көрсету қағидасын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24 сәуірдегі № 155/НҚ бұйрығы. Қазақстан Республикасының Әділет министрлігінде 2020 жылғы 27 сәуірде № 20495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9-бабының </w:t>
      </w:r>
      <w:r>
        <w:rPr>
          <w:rFonts w:ascii="Times New Roman"/>
          <w:b w:val="false"/>
          <w:i w:val="false"/>
          <w:color w:val="000000"/>
          <w:sz w:val="28"/>
        </w:rPr>
        <w:t>13-1-тармағына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30.09.2022 </w:t>
      </w:r>
      <w:r>
        <w:rPr>
          <w:rFonts w:ascii="Times New Roman"/>
          <w:b w:val="false"/>
          <w:i w:val="false"/>
          <w:color w:val="000000"/>
          <w:sz w:val="28"/>
        </w:rPr>
        <w:t>№ 364/НҚ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Проактивті қызмет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министрлігінің Мемлекеттік көрсетілетін қызметтер комитеті:</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155/НҚ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Проактивті қызмет көрсету қағидасы</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проактивті қызмет көрсету қағидалары (бұдан әрі – Қағидалар) "Мемлекеттік көрсетілетін қызметтер туралы" Қазақстан Республикасы Заңының 9-бабының </w:t>
      </w:r>
      <w:r>
        <w:rPr>
          <w:rFonts w:ascii="Times New Roman"/>
          <w:b w:val="false"/>
          <w:i w:val="false"/>
          <w:color w:val="000000"/>
          <w:sz w:val="28"/>
        </w:rPr>
        <w:t>13-1-тармағына</w:t>
      </w:r>
      <w:r>
        <w:rPr>
          <w:rFonts w:ascii="Times New Roman"/>
          <w:b w:val="false"/>
          <w:i w:val="false"/>
          <w:color w:val="000000"/>
          <w:sz w:val="28"/>
        </w:rPr>
        <w:t xml:space="preserve"> сәйкес әзірленді және проактивті қызметтер көрсету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30.09.2022 </w:t>
      </w:r>
      <w:r>
        <w:rPr>
          <w:rFonts w:ascii="Times New Roman"/>
          <w:b w:val="false"/>
          <w:i w:val="false"/>
          <w:color w:val="000000"/>
          <w:sz w:val="28"/>
        </w:rPr>
        <w:t>№ 364/НҚ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негізгі ұғымдар мен қысқартулар пайдаланылады:</w:t>
      </w:r>
    </w:p>
    <w:p>
      <w:pPr>
        <w:spacing w:after="0"/>
        <w:ind w:left="0"/>
        <w:jc w:val="both"/>
      </w:pPr>
      <w:r>
        <w:rPr>
          <w:rFonts w:ascii="Times New Roman"/>
          <w:b w:val="false"/>
          <w:i w:val="false"/>
          <w:color w:val="000000"/>
          <w:sz w:val="28"/>
        </w:rPr>
        <w:t>
      1) проактивті қызмет – көрсетілетін қызметті берушінің бастамасы бойынша көрсетілетін қызметті алушының өтінішінсіз көрсетілетін мемлекеттік қызмет;</w:t>
      </w:r>
    </w:p>
    <w:p>
      <w:pPr>
        <w:spacing w:after="0"/>
        <w:ind w:left="0"/>
        <w:jc w:val="both"/>
      </w:pPr>
      <w:r>
        <w:rPr>
          <w:rFonts w:ascii="Times New Roman"/>
          <w:b w:val="false"/>
          <w:i w:val="false"/>
          <w:color w:val="000000"/>
          <w:sz w:val="28"/>
        </w:rPr>
        <w:t>
      2) ұялы байланыстың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жағынан айқындалатын тұрақты орналасқан жері жоқ, ұялы байланыс желілерінде жұмыс істейтін жеке пайдаланылатын байланыс құралы;</w:t>
      </w:r>
    </w:p>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30.09.2022 </w:t>
      </w:r>
      <w:r>
        <w:rPr>
          <w:rFonts w:ascii="Times New Roman"/>
          <w:b w:val="false"/>
          <w:i w:val="false"/>
          <w:color w:val="000000"/>
          <w:sz w:val="28"/>
        </w:rPr>
        <w:t>№ 364/НҚ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2-тарау. Проактивті қызмет көрсету тәртібі</w:t>
      </w:r>
    </w:p>
    <w:bookmarkEnd w:id="9"/>
    <w:p>
      <w:pPr>
        <w:spacing w:after="0"/>
        <w:ind w:left="0"/>
        <w:jc w:val="left"/>
      </w:pPr>
    </w:p>
    <w:p>
      <w:pPr>
        <w:spacing w:after="0"/>
        <w:ind w:left="0"/>
        <w:jc w:val="both"/>
      </w:pPr>
      <w:r>
        <w:rPr>
          <w:rFonts w:ascii="Times New Roman"/>
          <w:b w:val="false"/>
          <w:i w:val="false"/>
          <w:color w:val="000000"/>
          <w:sz w:val="28"/>
        </w:rPr>
        <w:t>
      3. Проактивті қызметтер көрсету көрсетілетін қызметті алушының ұялы байланысының абоненттік құрылғысының телефон нөмірін "электрондық үкімет" веб-порталында тіркеу кезінде және көрсетілетін қызметті алушының дербес деректерге қол жеткізуді бақылаудың мемлекеттік сервисі арқылы алынған дербес деректерді жинауға және өңдеуге келісімі болған кезде мемлекеттік органдардың ақпараттық жүйелері арқылы жүзеге асырылады және мыналарды:</w:t>
      </w:r>
    </w:p>
    <w:p>
      <w:pPr>
        <w:spacing w:after="0"/>
        <w:ind w:left="0"/>
        <w:jc w:val="both"/>
      </w:pPr>
      <w:r>
        <w:rPr>
          <w:rFonts w:ascii="Times New Roman"/>
          <w:b w:val="false"/>
          <w:i w:val="false"/>
          <w:color w:val="000000"/>
          <w:sz w:val="28"/>
        </w:rPr>
        <w:t>
      көрсетілетін қызметті алушыға мемлекеттік қызмет көрсетуге сұрау салуы бар автоматты хабарламалар жөнелтуді;</w:t>
      </w:r>
    </w:p>
    <w:p>
      <w:pPr>
        <w:spacing w:after="0"/>
        <w:ind w:left="0"/>
        <w:jc w:val="both"/>
      </w:pPr>
      <w:r>
        <w:rPr>
          <w:rFonts w:ascii="Times New Roman"/>
          <w:b w:val="false"/>
          <w:i w:val="false"/>
          <w:color w:val="000000"/>
          <w:sz w:val="28"/>
        </w:rPr>
        <w:t>
      проактивті қызмет көрсету немесе мемлекеттік көрсетілетін қызметтер саласындағы заңнамада көзделген жағдайларда проактивті қызмет көрсетуден бас тартуды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30.09.2022 </w:t>
      </w:r>
      <w:r>
        <w:rPr>
          <w:rFonts w:ascii="Times New Roman"/>
          <w:b w:val="false"/>
          <w:i w:val="false"/>
          <w:color w:val="000000"/>
          <w:sz w:val="28"/>
        </w:rPr>
        <w:t>№ 364/НҚ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4. Көрсетілетін қызметті алушыдан жауапты күту мерзімі сұрау салуды алған сәттен бастап жиырма төрт сағатты құрайды. Күту мерзімі өткеннен кейін сұрау салу жойылады және көрсетілетін қызметті алушыға қысқа мәтіндік хабарлама арқылы мемлекеттік қызмет көрсету тәртібін айқындайтын заңға тәуелді нормативтік құқықтық актіге сәйкес хабарлама жіберіледі.</w:t>
      </w:r>
    </w:p>
    <w:bookmarkEnd w:id="10"/>
    <w:bookmarkStart w:name="z21" w:id="11"/>
    <w:p>
      <w:pPr>
        <w:spacing w:after="0"/>
        <w:ind w:left="0"/>
        <w:jc w:val="both"/>
      </w:pPr>
      <w:r>
        <w:rPr>
          <w:rFonts w:ascii="Times New Roman"/>
          <w:b w:val="false"/>
          <w:i w:val="false"/>
          <w:color w:val="000000"/>
          <w:sz w:val="28"/>
        </w:rPr>
        <w:t>
      5. Мемлекеттік қызметті көрсету тәртібі мен проактивті қызмет көрсету мерзімі айқындайтын заңға тәуелді нормативтік құқықтық актіге сәйкес айқындалған мемлекеттік қызметті көрсету нәтижесі көрсетілетін қызмет нәтижесі болып табылады.</w:t>
      </w:r>
    </w:p>
    <w:bookmarkEnd w:id="11"/>
    <w:bookmarkStart w:name="z22" w:id="12"/>
    <w:p>
      <w:pPr>
        <w:spacing w:after="0"/>
        <w:ind w:left="0"/>
        <w:jc w:val="both"/>
      </w:pPr>
      <w:r>
        <w:rPr>
          <w:rFonts w:ascii="Times New Roman"/>
          <w:b w:val="false"/>
          <w:i w:val="false"/>
          <w:color w:val="000000"/>
          <w:sz w:val="28"/>
        </w:rPr>
        <w:t>
      6. Проактивті қызмет көрсетілетін ақпараттық жүйенің иесі болып табылатын мемлекеттік орган көрсетілетін қызметті алушы ақпараттың толықтығы, дұрыстығы, өзектілігі үшін жауапты болады және деректерді қолданбалы бағдарламалық қамтамасыз ету деңгейінде рұқсатсыз қол жеткізуден қорғауды, көрсетілетін қызметті алушыдан алынған мәліметтердің уақтылы берілуін және өзгермеуін қамтамасыз етеді.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