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0701" w14:textId="1ab0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 бақылайтын акционерлік қоғамдар мен жауапкершілігі шектеулі серіктестіктердің, мемлекеттік кәсіпорындардың даму жоспарларын әзірлеу, бекіту, олардың іске асырылуын мониторингілеу және бағалау, сондай-ақ олардың орындалуы жөніндегі есептерді әзірлеу және ұсыну қағидаларын бекіту туралы" Қазақстан Республикасы Ұлттық экономика министрінің 2019 жылғы 14 ақпандағы № 14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27 сәуірдегі № 31 бұйрығы. Қазақстан Республикасының Әділет министрлігінде 2020 жылғы 28 сәуірде № 20504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 бақылайтын акционерлік қоғамдар мен жауапкершілігі шектеулі серіктестіктердің, мемлекеттік кәсіпорындардың даму жоспарларын әзірлеу, бекіту, олардың іске асырылуын мониторингілеу және бағалау, сондай-ақ олардың орындалуы жөніндегі есептерді әзірлеу және ұсыну қағидаларын бекіту туралы" Қазақстан Республикасы Ұлттық экономика министрінің 2019 жылғы 14 ақпандағы № 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18328 болып тіркелген, 2019 жылғы 4 наурызда "Әділет" нормативтік құқықтық актілердің ақпараттық-құқықтық жүйесінде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 бақылайтын акционерлік қоғамдар мен жауапкершілігі шектеулі серіктестіктердің, мемлекеттік кәсіпорындардың даму жоспарларын әзірлеу, бекіту, олардың іске асырылуын мониторингілеу және бағалау, сондай-ақ олардың орындалуы жөніндегі есептерді әзірлеу және </w:t>
      </w:r>
      <w:r>
        <w:rPr>
          <w:rFonts w:ascii="Times New Roman"/>
          <w:b w:val="false"/>
          <w:i w:val="false"/>
          <w:color w:val="000000"/>
          <w:sz w:val="28"/>
        </w:rPr>
        <w:t>ұсыну 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8-1-тармақпен толықтырылсын: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Төтенше жағдай енгізілген кезде осы Қағидаларда көрсетілген талаптарды орындау мерзімі тоқтатыла тұрады және төтенше жағдайдың қолданылу мерзімі аяқталғаннан кейін күнтізбелік отыз күн өткен соң қайта жаңартылады.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жағдайдың қолданылуы кезеңінде қажет болған жағдайда, бекіту органының шешімі негізінде ұйымның даму жоспарын нақтылау жүзеге асырылады және ұйымның атқарушы органының шешімімен даму жоспарына берілген қаржы-шаруашылық қызмет көрсеткіштерінің есептемелеріне түзету жүргізіледі.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Бірыңғай оператор тізілім веб-порталында ұйымдардың нақтыланған жартыжылдық даму жоспарының көрсеткіштеріне және даму жоспарына берілген қаржы-шаруашылық қызмет көрсеткіштерінің есептемелеріне қол жеткізуін қамтамасыз етеді.".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активтерді басқару саясаты департаменті заңнамада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