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d4b5" w14:textId="07fd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туралы" Қазақстан Республикасы Әділет министрінің 2015 жылғы 12 қаңтардағы № 9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2020 жылғы 28 сәуірдегі № 21 бұйрығы. Қазақстан Республикасының Әділет министрлігінде 2020 жылғы 29 сәуірде № 20516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туралы" Қазақстан Республикасы Әділет министрінің 2015 жылғы 12 қаңтардағы № 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10173 болып тіркелді, 2015 жылғы 24 тамызда "Әділет" ақпараттық-құқықтық жүйесінде жарияланды) (бұдан әрі - бұйрық) мынадай өзгерістер мен толықтыраулар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туу туралы актілік жазбаның негізінде жасалатын азаматтық хал актілерін мемлекеттік тіркеу актісі кітабының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некені (ерлі-зайыптылықты) бұзу туралы актілік жазбаның негізінде жасалатын азаматтық хал актілерін мемлекеттік тіркеу актісі кітабының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азаматтық хал актілерін мемлекеттік тіркеу актісі кітабындағы жазбаның негізінде берілетін туу туралы куәліктің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азаматтық хал актілерін мемлекеттік тіркеу актісі кітабындағы жазбаның негізінде берілетін неке қию (ерлі-зайыпты болу) туралы куәліктің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азаматтық хал актілерін мемлекеттік тіркеу актісі кітабындағы жазбаның негізінде берілетін некені (ерлі-зайыптылықты) бұзу туралы куәліктің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азаматтық хал актілерін мемлекеттік тіркеу актісі кітабындағы жазбаның негізінде берілетін атын, әкесінің атын, тегін ауыстыру туралы куәліктің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азаматтық хал актілерін мемлекеттік тіркеу актісі кітабындағы жазбаның негізінде берілетін қайтыс болу туралы куәліктің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ресми интернет-ресурсында орналастырылуын қамтамасыз етсін.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Әділет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жылғы "__" ___________                                          № 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Туу туралы акт жазбасын мемлекеттік тіркеу негізінде жасалған акт кітабы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сәйкестендіру нөмірі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Әкесінің аты (қалауы бойынша)___________________________________________________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Жынысы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Туған күні "__" _______________ 20 ___________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Туған жері: Республика__________________________________________________________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қаласы (елді мекені)_______________________________________________________________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Туылған бала саны: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Баланың тірі немесе өлі туғандағы туралы белгі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Баланың туу фактісін растайтын құжат туралы мәліметтер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Әкесі туралы мәліметтер                        Анасы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Тегі ________________________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Аты _________________________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Әкесінің аты (бар болса) ____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Туған күні "__" _________ ж. "__" ____________ ______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Жасы: ______________________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Тұрақты тұрғылықты жері: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пәтер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пәтер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Заңды мекенжайы: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пәтер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пәтер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Азаматтығы 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Табыс көзі немесе жұмыс орны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Білімі ______________________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Ұлты (егер жеке басын куәландыратын құжатта көрсетілген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Баланың әкесі туралы мәліметтерді енгізуге негіз болған құжат туралы мәліметтер: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неке қию (ерлі-зайыпты болу) туралы акт жазба: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 _________ ж. "___"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ата-анасының 20___ж. "___" _________ бірлесіп берген өтініші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      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(анасының қолы)                        (әкесінің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анасы қайтыс болған, анасы қайтыс болды деп жарияланған, анасы хабар-ошарсыз кетті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танылған, анасы әрекетке қабілетсіз деп танылған, анасы ата-ана құқықтарынан айырылған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ата-ана құқықтары шектелген, анасының тұрғылықты жерін анықтау мүмкін болмаған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жағдайларда әкесінің өтініші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әке болуды анықтау туралы, сондай-ақ әке болуды тану фактісін және әке болу фактісін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анықтау туралы _________ республикасы 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(өлкесі)____________ауданы (қаласы) ______________ сотының 20_____ ж. "___"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шешімі; д) некені (ерлі- зайыптылықты) бұзу туралы акт жазба: № ___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 "___"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некені (ерлі- зайыптылықты) бұзу туралы _________ республикасы 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(өлкесі) ____________ ауданы (қаласы) сотының 20_____ ж. "___" __________ № ____________ шешімі;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әкесінің қайтыс болуы туралы акт жазбасы: № ___ _______ ж. "___" 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анасының өтініші және оның қолы 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Өтініш беруші туралы мәліметтер: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Туу туралы куәліктің сериясы мен нөмірі: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№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Белгілер үшін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М.О.                                    Тіркеуші органының лауазымды адамы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жылғы "__" ___________                                          № 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Некені (ерлі-зайыптылықты) бұзу туралы акт жазбасын мемлекеттік тіркеу негізінде жасалған акт кітабы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 бұзушылар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Ері Зайыбы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Неке (ерлі-зайыптылық)бұзылғанға дейінгі тегі _________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Неке (ерлі-зайыптылық)бұзылғанға кейінгі тегі _________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Аты _______________________ _____________________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Әкесінің аты (бар болса) _______________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Туған күні "__" _________ ж. "___" ___________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жері: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Жасы 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Азаматтығы ________________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Ұлты (егер жеке басын куәландыратын құжатта көрсетілген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Тұрғылықты жері: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пәтер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пәтер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Заңды мекенжайы: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пәтер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қаласы (елді мекені)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пәтер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Білімі _______________________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12.Табыс көзі немесе жұмыс орны ___________________________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Бұрынғы ерлі-зайыптылардың әрқайсысының неке (ерлі-зайыптылық) саны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мәліметтер __________________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Неке қию (ерлі-зайыпты болу) туралы акті жазбасының жасалған күні, нөмірі _________ 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"____" №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Неке қиюды (ерлі-зайыпты болуды) мемлекеттік тіркеуді жүргізген тіркеуші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Некені (ерлі-зайыптылықты) бұзуға негіз болып табылатын құжат: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ерлі-зайыптылардың бірлесіп берген _______ ж. "__" _______ № ________________ өтініші;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некені (ерлі-зайыптылықты) бұзуға құқығы бар ерлі-зайыптылардың бірінің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тәртіппен берген _______ ж. "__" _______ № __________ өтініші;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_________ облысы (өлкесі, республикасы) _______________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(қаласы)_____________ сотының заңды күшіне енген ____ ж. "__" _______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жұбайын хабар-ошарсыз кеткен деп тану туралы шешімі;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_________ облысы (өлкесі, республикасы)__________ ауданы (қаласы)___________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заңды күшіне енген ____ ж. "__" _______ _____________ жұбайын әрекетке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қабілетсіз немесе қабілеті шектеулі деп тану туралы сот шешімі;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______________ облысы (өлкесі, республикасы)______________ ауданы (қаласы) сотының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 ж. "__" _______ қылмыс жасағаны үшін жұбайының кемінде үш жыл мерзімге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бостандығынан айыруға сотталғандығы туралы сот үкімі.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Некенің (ерлі-зайыптылықтың) тоқтатылған күні _____ ж. "__"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Некені (ерлі-зайыптылықты) бұзған адамдардың жеке басын куәландыратын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құжаттарының деректемелері: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_________________________ №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 ____ ж. "__" _____ _______ ж. "__"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берген мекеме ___________________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Мемлекеттік баждың төленгені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Өтініш беруші туралы мәліметтер: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Некені (ерлі-зайыптылықты) бұзу туралы куәліктің сериясы мен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__________________________ №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Белгілер үшін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                        Тіркеуші органының лауазымды адамы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Туу туралы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Азамат(ша)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туған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(туған күні: жылы, айы,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жері: _________________________________________________________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қаласы (елді мекені)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ауданы бұл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туу туралы актілерді тіркеу кітабында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20___жылғы___күні_____айы №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жазу жазылды № ______________________ жеке сәйкестендіру нөмірі берілді.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Ата-анасы: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Әкесі: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Ұлты (егер жеке басын куәландыратын құжатта көрсетілген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Азаматтығы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Анасы: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Ұлты (егер жеке басын куәландыратын құжатта көрсетілген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Азаматтығы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тіркеу орны (тіркеуші органның атауы)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Туу туралы куәліктің берілген күні: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___ жылғы _________күні _________ 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 берген тіркеуші органның атауы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                                    Тіркеуші органының лауазымды адамы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Неке қию (ерлі-зайыпты болу) туралы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(неке қиылғанға (ерлі-зайыпты болғанға) дейінгі 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туған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(туған күні: жылы, айы,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жері: _________________________________________________________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қаласы (елді мекені)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Азаматтығы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Ұлты (егер жеке басын куәландыратын құжатта көрсетілген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азаматша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(неке қиылғанға (ерлі-зайыпты болғанға) дейінгі тегі,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туған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(туған күні: жылы, айы,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жері: _________________________________________________________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қаласы (елді мекені)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Азаматтығы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Ұлты (егер жеке басын куәландыратын құжатта көрсетілген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____ жылғы _______ айының ___________ күні некесін қиған (ерлі-зайыпты болды), бұл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 неке қию (ерлі-зайыпты болу) туралы актілерді тіркеу кітабында 20 ____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 айының ___________ күні № _____ жазу жазылды Неке қиылғаннан (ерлі-зайыпты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болғаннан) кейін мына тектер берілді: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еріне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зайыбына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 қиюды (ерлі-зайыпты болуды) мемлекеттік тіркеу орны (тіркеуші органның атауы):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 қию (ерлі-зайыпты болу) туралы куәліктің берілген күні: 20 _____ жылғы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айының __________ күні Неке қию (ерлі-зайыпты болу)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куәліктің сериясы мен нөмірі________________________________________________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 берген тіркеуші органның атауы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                                    Тіркеуші органының лауазымды адамы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Некені (ерлі-зайыптылықты) бұзу туралы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туған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(туған күні: жылы, айы,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жері: ___________________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қаласы (елді мекені)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Азаматтығы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Ұлты (егер жеке басын куәландыратын құжатта көрсетілген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азаматша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туған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(туған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жері: ___________________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қаласы (елді мекені)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Азаматтығы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Ұлты (егер жеке басын куәландыратын құжатта көрсетілген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арасындағы неке бұзылды, бұл жөнінде некені (ерлі-зайыптылықты) бұзу туралы актілерді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тіркеу кітабында 20 ___жылғы _______ айының __________ күні № ______ жазу жазылды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Некені (ерлі-зайыптылықты) бұзуды мемлекеттік тіркеуге негіз болған құжат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Некенің (ерлі-зайыптылықтың) тоқтатылған күні: _____ ж. "___"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Некені (ерлі-зайыптылықты) бұзу туралы сот шешімінің заңды күшіне енген күні: _____ ж. "___"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Некені (ерлі-зайыптылықты) бұзғаннан кейін мына тектер берілді: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еріне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зайыбына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Куәлік азамат (азаматша) ___________________________________________________ берілді.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Некені (ерлі-зайыптылықты) бұзуды мемлекеттік тіркеуді жүзеге асырған тіркеуші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Некені (ерлі-зайыптылықты) бұзу туралы куәліктің берілген күні: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____ жылғы _______________ айының ________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Некені (ерлі-зайыптылықты) бұзу туралы куәліктің сериясы мен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Құжатты берген мемлекеттік тіркеуші органның атауы: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                              Тіркеуші органының лауазымды адамы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Атын, әкесінің атын, тегін ауыстыру туралы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 (ша)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(атын, әкесінің атын, тегін ауыстыру мемлекеттік тіркелгенге дейінгі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әкесінің аты (бар болса) тегі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туған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(туған күні: жылы, айы,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қаласы (елді мекені)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атын, әкесінің атын (бар болса), тегін былай өзгертті: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(атын, әкесінің атын, тегін ауыстыру мемлекеттік тіркелгеннен кейінгі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әкесінің аты (бар болса), тегі)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жөнінде атын, әкесінің атын, тегін ауыстыру туралы актілерді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тіркеу кітабында 20 __________ жылғы _______ айының ________________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_________________________________________________________________ жазу жазылды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Атын, әкесінің атын, тегін ауыстыруды мемлекеттік тіркеуді жүргізген тіркеуші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атауы:__________________________________________________________________________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Атын, әкесінің атын, тегін ауыстыру туралы куәліктің берілген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__________ жылғы ______________________ айының ________________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Атын, әкесінің атын, тегін ауыстыру туралы куәліктің сериясы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 берген тіркеуші органның атауы:____________________________________________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                                          Тіркеуші органының лауазымды адамы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Қайтыс болу туралы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 (ша)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туған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(туған күні: жылы, айы,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жері: _________________________________________________________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қаласы (елді мекені)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Қайтыс болған адамның жасы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Қайтыс болған күні: ___________ жылғы ________________________ айының ______күні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Қайтыс болған жері: __________________________________________________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__________________________________________________________қаласы (елді мекені)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жөнінде қайтыс болу туралы актілерді тіркеу кітабында 20__________ жылғы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айының ______________ күні № _____________ жазу жазылды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Құжатты берген мемлекеттік тіркеуші органның атауы:______________________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Қайтыс болу туралы куәліктің берілген күні: 20 ______ жылы ________ күні _________ 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Қайтыс болу туралы куәліктің сериясы мен нөмірі______________________________________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 берген тіркеуші органның атауы:____________________________________________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                                          Тіркеуші органының лауазымды адамы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