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dde8c" w14:textId="b6dde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"Ресей Федерациясынан Қазақстан Республикасына мұнай өнімдерін жеткізудің кейбір мәселелері туралы" Қазақстан Республикасы Энергетика министрінің 2020 жылғы 27 наурыздағы № 112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2020 жылғы 28 сәуірдегі № 163 бұйрығы. Қазақстан Республикасының Әділет министрлігінде 2020 жылғы 29 сәуірде № 20518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"Ресей Федерациясынан Қазақстан Республикасына мұнай өнімдерін жеткізудің кейбір мәселелері туралы" Қазақстан Республикасы Энергетика министрінің 2020 жылғы 27 наурыздағы № 112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20177 болып тіркелген, Қазақстан Республикасы нормативтік құқықтық актілерінің эталондық бақылау банкінде 2020 жылғы 30 наурызда жарияланған)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Ресей Федерациясынан Қазақстан Республикасына бензинді, авиациялық және дизель отындарын (СЭҚ ТН кодтары 2710 12 411 0 - 2710 12 590 0, 2710 19 110 0 - 2710 19 460 0) теміржол көлігімен әкелуге үш ай мерзімге тыйым салу енгізілсін.".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Мұнай өнеркәсібін дамыту департаменті Қазақстан Республикасының заңнамасында белгіленген тәртіппен: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Ұлттық қауіпсіздік комитетінің Шекара қызметіне хабарлауды;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"Қазақстан теміржолы" Ұлттық компаниясы" акционерлік қоғамына (келісім бойынша) заңнамада белгіленген тәртіппен осы бұйрықтың 1-тармағын іске асыру жөнінде шаралар қабылдау туралы хабарлауды;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Республикасының Әділет министрлігінде мемлекеттік тіркеуді;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бұйрықты Қазақстан Республикасы Энергетика министрлігінің интернет-ресурсында орналастыруды;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1), 2), 3) және 4) тармақшаларында көзделген іс-шаралардың орындалуы туралы мәліметтерді ұсынуды қамтамасыз етсін.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 Энергетика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/>
          <w:i w:val="false"/>
          <w:color w:val="000000"/>
          <w:sz w:val="28"/>
        </w:rPr>
        <w:t xml:space="preserve">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Индустрия және инфрақұрылымдық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/>
          <w:i w:val="false"/>
          <w:color w:val="000000"/>
          <w:sz w:val="28"/>
        </w:rPr>
        <w:t xml:space="preserve">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Қаржы</w:t>
      </w:r>
      <w:r>
        <w:rPr>
          <w:rFonts w:ascii="Times New Roman"/>
          <w:b/>
          <w:i w:val="false"/>
          <w:color w:val="000000"/>
          <w:sz w:val="28"/>
        </w:rPr>
        <w:t xml:space="preserve">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Ұлттық</w:t>
      </w:r>
      <w:r>
        <w:rPr>
          <w:rFonts w:ascii="Times New Roman"/>
          <w:b/>
          <w:i w:val="false"/>
          <w:color w:val="000000"/>
          <w:sz w:val="28"/>
        </w:rPr>
        <w:t xml:space="preserve">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/>
          <w:i w:val="false"/>
          <w:color w:val="000000"/>
          <w:sz w:val="28"/>
        </w:rPr>
        <w:t xml:space="preserve">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Ұлттық</w:t>
      </w:r>
      <w:r>
        <w:rPr>
          <w:rFonts w:ascii="Times New Roman"/>
          <w:b/>
          <w:i w:val="false"/>
          <w:color w:val="000000"/>
          <w:sz w:val="28"/>
        </w:rPr>
        <w:t xml:space="preserve"> қауіпсіздік комитеті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