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b0f9" w14:textId="297b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есебінен орындалатын аэротүсірілім, топографиялық-геодезиялық және картографиялық жұмыстардың сметалық нормаларын, бағаларын, құнын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4 мамырдағы № 171/НҚ бұйрығы. Қазақстан Республикасының Әділет министрлігінде 2020 жылғы 5 мамырда № 20570 болып тіркелді. Күші жойылды - Қазақстан Республикасының Цифрлық даму, инновациялар және аэроғарыш өнеркәсібі министрінің м.а. 2023 жылғы 30 наурыздағы № 119/НҚ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м.а. 30.03.2023 </w:t>
      </w:r>
      <w:r>
        <w:rPr>
          <w:rFonts w:ascii="Times New Roman"/>
          <w:b w:val="false"/>
          <w:i w:val="false"/>
          <w:color w:val="000000"/>
          <w:sz w:val="28"/>
        </w:rPr>
        <w:t>№ 119/НҚ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 06.05.2020 бастап қолданысқа енгізіледі </w:t>
      </w:r>
    </w:p>
    <w:bookmarkStart w:name="z516" w:id="0"/>
    <w:p>
      <w:pPr>
        <w:spacing w:after="0"/>
        <w:ind w:left="0"/>
        <w:jc w:val="both"/>
      </w:pPr>
      <w:r>
        <w:rPr>
          <w:rFonts w:ascii="Times New Roman"/>
          <w:b w:val="false"/>
          <w:i w:val="false"/>
          <w:color w:val="000000"/>
          <w:sz w:val="28"/>
        </w:rPr>
        <w:t xml:space="preserve">
      "Геодезия және картография туралы" 2002 жылғы 3 шілдедегі Қазақстан Республикасы Заңының 6-бабының </w:t>
      </w:r>
      <w:r>
        <w:rPr>
          <w:rFonts w:ascii="Times New Roman"/>
          <w:b w:val="false"/>
          <w:i w:val="false"/>
          <w:color w:val="000000"/>
          <w:sz w:val="28"/>
        </w:rPr>
        <w:t>7-2) тармақшасына</w:t>
      </w:r>
      <w:r>
        <w:rPr>
          <w:rFonts w:ascii="Times New Roman"/>
          <w:b w:val="false"/>
          <w:i w:val="false"/>
          <w:color w:val="000000"/>
          <w:sz w:val="28"/>
        </w:rPr>
        <w:t xml:space="preserve"> сәйкес, БҰЙЫРАМЫН:</w:t>
      </w:r>
    </w:p>
    <w:bookmarkEnd w:id="0"/>
    <w:bookmarkStart w:name="z517" w:id="1"/>
    <w:p>
      <w:pPr>
        <w:spacing w:after="0"/>
        <w:ind w:left="0"/>
        <w:jc w:val="both"/>
      </w:pPr>
      <w:r>
        <w:rPr>
          <w:rFonts w:ascii="Times New Roman"/>
          <w:b w:val="false"/>
          <w:i w:val="false"/>
          <w:color w:val="000000"/>
          <w:sz w:val="28"/>
        </w:rPr>
        <w:t xml:space="preserve">
      1. Қоса беріліп отырған Бюджет қаражаты есебінен орындалатын аэротүсірілім, топографиялық-геодезиялық және картографиялық жұмыстардың сметалық нормалары, бағалары, </w:t>
      </w:r>
      <w:r>
        <w:rPr>
          <w:rFonts w:ascii="Times New Roman"/>
          <w:b w:val="false"/>
          <w:i w:val="false"/>
          <w:color w:val="000000"/>
          <w:sz w:val="28"/>
        </w:rPr>
        <w:t>құны</w:t>
      </w:r>
      <w:r>
        <w:rPr>
          <w:rFonts w:ascii="Times New Roman"/>
          <w:b w:val="false"/>
          <w:i w:val="false"/>
          <w:color w:val="000000"/>
          <w:sz w:val="28"/>
        </w:rPr>
        <w:t xml:space="preserve"> бекітілсін.</w:t>
      </w:r>
    </w:p>
    <w:bookmarkEnd w:id="1"/>
    <w:bookmarkStart w:name="z518"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2"/>
    <w:bookmarkStart w:name="z519"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20"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521"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End w:id="5"/>
    <w:bookmarkStart w:name="z52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523" w:id="7"/>
    <w:p>
      <w:pPr>
        <w:spacing w:after="0"/>
        <w:ind w:left="0"/>
        <w:jc w:val="both"/>
      </w:pPr>
      <w:r>
        <w:rPr>
          <w:rFonts w:ascii="Times New Roman"/>
          <w:b w:val="false"/>
          <w:i w:val="false"/>
          <w:color w:val="000000"/>
          <w:sz w:val="28"/>
        </w:rPr>
        <w:t>
      4. Осы бұйрық 2020 жылғы 6 мамырдан бастап күшіне енеді және ресми жариялануы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4 мамырдағы</w:t>
            </w:r>
            <w:r>
              <w:br/>
            </w:r>
            <w:r>
              <w:rPr>
                <w:rFonts w:ascii="Times New Roman"/>
                <w:b w:val="false"/>
                <w:i w:val="false"/>
                <w:color w:val="000000"/>
                <w:sz w:val="20"/>
              </w:rPr>
              <w:t xml:space="preserve">№ 171/НҚ бұйрығымен </w:t>
            </w:r>
            <w:r>
              <w:br/>
            </w:r>
            <w:r>
              <w:rPr>
                <w:rFonts w:ascii="Times New Roman"/>
                <w:b w:val="false"/>
                <w:i w:val="false"/>
                <w:color w:val="000000"/>
                <w:sz w:val="20"/>
              </w:rPr>
              <w:t>бекітілді</w:t>
            </w:r>
          </w:p>
        </w:tc>
      </w:tr>
    </w:tbl>
    <w:bookmarkStart w:name="z2" w:id="8"/>
    <w:p>
      <w:pPr>
        <w:spacing w:after="0"/>
        <w:ind w:left="0"/>
        <w:jc w:val="left"/>
      </w:pPr>
      <w:r>
        <w:rPr>
          <w:rFonts w:ascii="Times New Roman"/>
          <w:b/>
          <w:i w:val="false"/>
          <w:color w:val="000000"/>
        </w:rPr>
        <w:t xml:space="preserve"> Бюджет қаражаты есебінен орындалатын аэротүсірілім, топографиялық-геодезиялық және картографиялық жұмыстардың сметалық нормалары, бағалары, құны</w:t>
      </w:r>
    </w:p>
    <w:bookmarkEnd w:id="8"/>
    <w:bookmarkStart w:name="z3" w:id="9"/>
    <w:p>
      <w:pPr>
        <w:spacing w:after="0"/>
        <w:ind w:left="0"/>
        <w:jc w:val="left"/>
      </w:pPr>
      <w:r>
        <w:rPr>
          <w:rFonts w:ascii="Times New Roman"/>
          <w:b/>
          <w:i w:val="false"/>
          <w:color w:val="000000"/>
        </w:rPr>
        <w:t xml:space="preserve"> 1-тарау. Аэротүсірілім жұмыстардың сметалық нормалары, бағалары, құны</w:t>
      </w:r>
    </w:p>
    <w:bookmarkEnd w:id="9"/>
    <w:bookmarkStart w:name="z524" w:id="10"/>
    <w:p>
      <w:pPr>
        <w:spacing w:after="0"/>
        <w:ind w:left="0"/>
        <w:jc w:val="both"/>
      </w:pPr>
      <w:r>
        <w:rPr>
          <w:rFonts w:ascii="Times New Roman"/>
          <w:b w:val="false"/>
          <w:i w:val="false"/>
          <w:color w:val="000000"/>
          <w:sz w:val="28"/>
        </w:rPr>
        <w:t>
      1. Аэротүсіруді орындау үшін дайындық жұмыстары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bookmarkStart w:name="z525" w:id="11"/>
    <w:p>
      <w:pPr>
        <w:spacing w:after="0"/>
        <w:ind w:left="0"/>
        <w:jc w:val="left"/>
      </w:pPr>
      <w:r>
        <w:rPr>
          <w:rFonts w:ascii="Times New Roman"/>
          <w:b/>
          <w:i w:val="false"/>
          <w:color w:val="000000"/>
        </w:rPr>
        <w:t xml:space="preserve"> Өнімділіктің сметалық нормалары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растрлық, координаттық нүктелердің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пландарын жасау үшін топографиялық картаның растрлы бейнеленуін электронды түрде геодезиялық байлау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пландар үшін электронды түрде аэротүсірудің аумағының полигондарын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пландарын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Пландық және биіктікті шырамыту белгілерін жайғастыру жобасын пысықтау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Аэротүсіруді орындау үшін дайындалулық жұмыстар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бір айда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кесте</w:t>
            </w:r>
          </w:p>
        </w:tc>
      </w:tr>
    </w:tbl>
    <w:p>
      <w:pPr>
        <w:spacing w:after="0"/>
        <w:ind w:left="0"/>
        <w:jc w:val="left"/>
      </w:pPr>
      <w:r>
        <w:rPr>
          <w:rFonts w:ascii="Times New Roman"/>
          <w:b/>
          <w:i w:val="false"/>
          <w:color w:val="000000"/>
        </w:rPr>
        <w:t xml:space="preserve"> Аэротүсірісті орындау үшін дайындық бағалары, құны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пландарын жасау үшін топографиялық картаның растрлы бейнеленуін электронды түрде геодезиялық байлау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пландар үшін электронды түрде аэротүсірудің аумағының полигондарын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пландарын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Пландық және биіктікті шырамыту белгілерін жайғастыру жобасын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bl>
    <w:p>
      <w:pPr>
        <w:spacing w:after="0"/>
        <w:ind w:left="0"/>
        <w:jc w:val="both"/>
      </w:pPr>
      <w:r>
        <w:rPr>
          <w:rFonts w:ascii="Times New Roman"/>
          <w:b w:val="false"/>
          <w:i w:val="false"/>
          <w:color w:val="000000"/>
          <w:sz w:val="28"/>
        </w:rPr>
        <w:t>
      2. Аэрофтосуреттердің жаһандық навигациялық серік жүйелерін қолданғандағы планды-биіктік байламы.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кесте</w:t>
            </w:r>
          </w:p>
        </w:tc>
      </w:tr>
    </w:tbl>
    <w:p>
      <w:pPr>
        <w:spacing w:after="0"/>
        <w:ind w:left="0"/>
        <w:jc w:val="left"/>
      </w:pPr>
      <w:r>
        <w:rPr>
          <w:rFonts w:ascii="Times New Roman"/>
          <w:b/>
          <w:i w:val="false"/>
          <w:color w:val="000000"/>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саны (тану белгілері) бір 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Аэросуреттерді топографиялық карталар мен пландарды құруға арналған жаһандық навигациялық серік жүйелерін қолдана отырып, планды-биіктік байланыстыру.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масштаб режимінде: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статикалық масштаб режимінде: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Кинематикалық масштаб режимінде: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жұмыс күрделілігі санатының сипаттамасы</w:t>
      </w:r>
    </w:p>
    <w:p>
      <w:pPr>
        <w:spacing w:after="0"/>
        <w:ind w:left="0"/>
        <w:jc w:val="both"/>
      </w:pPr>
      <w:r>
        <w:rPr>
          <w:rFonts w:ascii="Times New Roman"/>
          <w:b w:val="false"/>
          <w:i w:val="false"/>
          <w:color w:val="000000"/>
          <w:sz w:val="28"/>
        </w:rPr>
        <w:t>
      1 санат - шық тегіс немесе әлсіз адырлы жер; шағын ескі су арналары мен ағыстары бар ашық өзен алқабы; шағын көлік қозғалысы бар ауыл типіндегі ұсақ елді мекендердің көшелері;</w:t>
      </w:r>
    </w:p>
    <w:p>
      <w:pPr>
        <w:spacing w:after="0"/>
        <w:ind w:left="0"/>
        <w:jc w:val="both"/>
      </w:pPr>
      <w:r>
        <w:rPr>
          <w:rFonts w:ascii="Times New Roman"/>
          <w:b w:val="false"/>
          <w:i w:val="false"/>
          <w:color w:val="000000"/>
          <w:sz w:val="28"/>
        </w:rPr>
        <w:t>
      2 санат - ашық әлсіз адырлы немесе адырлы жер; көптеген ескі су арналары мен ағындары бар ашық өзен алқабы немесе аздаған ескі су арналары мен ағындары бар жартылай шөп басқан өзен алқабы; көлік және жаяу жүргінші қозғалысы әлсіз,ауылдар мен шағын қалалардың қала айналасы көшелері; аздаған құрылыстары бар, шағын инженерлік құрылыстары, қазаншұңқырлары мен үйінділері және көлік пен жаяу жүргінші қозғалысы әлсіз дамыған өнеркәсіп және құрылыс алаңдары;</w:t>
      </w:r>
    </w:p>
    <w:p>
      <w:pPr>
        <w:spacing w:after="0"/>
        <w:ind w:left="0"/>
        <w:jc w:val="both"/>
      </w:pPr>
      <w:r>
        <w:rPr>
          <w:rFonts w:ascii="Times New Roman"/>
          <w:b w:val="false"/>
          <w:i w:val="false"/>
          <w:color w:val="000000"/>
          <w:sz w:val="28"/>
        </w:rPr>
        <w:t>
      3 санат - ашық таулы жер; ағаштар мен бұталар басқан, жыралар мен ойлы-қырлы, адырлы немесе тегіс жер; жартылай бұта ағаштары мен қамыстар өскен, көптеген ескі су арналары мен ағыстары бар өзен алқабы; көлік және жаяу жүргінші қозғалысы қарқынды дамыған шағын қала көшелері; көбінесе бір-екі қабатты құрылыс; орташа құрылысы бар, орташа инженерлік құрылыс, қазаншұңқыр, траншейлер саны бар, көлік және механизм қозғалыстары орташа қарқынмен дамыған өнеркәсіп және құрылыс алаңдары;тегіс бекітілген құм;</w:t>
      </w:r>
    </w:p>
    <w:p>
      <w:pPr>
        <w:spacing w:after="0"/>
        <w:ind w:left="0"/>
        <w:jc w:val="both"/>
      </w:pPr>
      <w:r>
        <w:rPr>
          <w:rFonts w:ascii="Times New Roman"/>
          <w:b w:val="false"/>
          <w:i w:val="false"/>
          <w:color w:val="000000"/>
          <w:sz w:val="28"/>
        </w:rPr>
        <w:t>
      4 санат - қатты шөп басқан немесе ойлы-қырлы жабық тегіс жер; көптеген ескі су арналары мен ағындары бар, шөп басқан өзен алқабы; биік қалың отырғызған ағаштары бар, көлік пен жаяу жүргінші қозғалысы қарқынды дамыған қала көшелері; суармалы техникалық дақыл аймағы; бекітілген төбешік құмдар; қарқынды дамыған көлік және механизм қозғалысы бар, көптеген инженерлік құрылыстары мен коммуникациялары және тағы басқа айтарлықтай құрылыс және өнеркәсіп алаңдары;</w:t>
      </w:r>
    </w:p>
    <w:p>
      <w:pPr>
        <w:spacing w:after="0"/>
        <w:ind w:left="0"/>
        <w:jc w:val="both"/>
      </w:pPr>
      <w:r>
        <w:rPr>
          <w:rFonts w:ascii="Times New Roman"/>
          <w:b w:val="false"/>
          <w:i w:val="false"/>
          <w:color w:val="000000"/>
          <w:sz w:val="28"/>
        </w:rPr>
        <w:t>
      5 санат - өлшеу жұмыстарына кедергі келтіретін дамыған қалалық электр көлік тораптары бар, биік ағаштары мен ғимараттар және құрылыстары бар ірі қалалар; биік таулы аудандар; бекітілмеген барқанды құмдар; қарқынды дамыған көлік және механизм қозғалысы бар, көптеген инженерлік құрылыстары мен коммуникациялары және т.б. айтарлықтай құрылыс және өнеркәсіп алаңдары;</w:t>
      </w:r>
    </w:p>
    <w:p>
      <w:pPr>
        <w:spacing w:after="0"/>
        <w:ind w:left="0"/>
        <w:jc w:val="both"/>
      </w:pPr>
      <w:r>
        <w:rPr>
          <w:rFonts w:ascii="Times New Roman"/>
          <w:b w:val="false"/>
          <w:i w:val="false"/>
          <w:color w:val="000000"/>
          <w:sz w:val="28"/>
        </w:rPr>
        <w:t>
      2) үш серікті байқаған кезде, өнімділік нормаларына 0,8 коэффициенті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Аэросуреттерді топографиялық карталар мен пландарды құруға арналған жаһандық навигациялық серік жүйелерін қолдана отырып, планды-биіктік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режимде) 4-кестенің 1-4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статикалық режим) 4-кестенің 5-12 тармақтары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кесте</w:t>
            </w:r>
          </w:p>
        </w:tc>
      </w:tr>
    </w:tbl>
    <w:p>
      <w:pPr>
        <w:spacing w:after="0"/>
        <w:ind w:left="0"/>
        <w:jc w:val="left"/>
      </w:pPr>
      <w:r>
        <w:rPr>
          <w:rFonts w:ascii="Times New Roman"/>
          <w:b/>
          <w:i w:val="false"/>
          <w:color w:val="000000"/>
        </w:rPr>
        <w:t xml:space="preserve"> Аэрофтосуреттердің жаһандық навигациялық серік жүйелерін қолданғандағы планды-биіктік байламының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масштаб режимінде: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статикалық масштаб режимінде: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Кинематикалық масштаб режимінде: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bl>
    <w:p>
      <w:pPr>
        <w:spacing w:after="0"/>
        <w:ind w:left="0"/>
        <w:jc w:val="both"/>
      </w:pPr>
      <w:r>
        <w:rPr>
          <w:rFonts w:ascii="Times New Roman"/>
          <w:b w:val="false"/>
          <w:i w:val="false"/>
          <w:color w:val="000000"/>
          <w:sz w:val="28"/>
        </w:rPr>
        <w:t>
      3. 1:2 000 масштабты цифрлық топографиялық карталарды (ЦТК) құруға арналған аэротүсірілім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шар.шақ. саны бір 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0,5 –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1- 3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3-4 шар.шақ.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масштабты ЦТК құруға арналған аэротүсірілім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кесте</w:t>
            </w:r>
          </w:p>
        </w:tc>
      </w:tr>
    </w:tbl>
    <w:p>
      <w:pPr>
        <w:spacing w:after="0"/>
        <w:ind w:left="0"/>
        <w:jc w:val="left"/>
      </w:pPr>
      <w:r>
        <w:rPr>
          <w:rFonts w:ascii="Times New Roman"/>
          <w:b/>
          <w:i w:val="false"/>
          <w:color w:val="000000"/>
        </w:rPr>
        <w:t xml:space="preserve"> Негізгі шығын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масштабты ЦТК құруға арналған цифрлық аэротүсірілім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кесте</w:t>
            </w:r>
          </w:p>
        </w:tc>
      </w:tr>
    </w:tbl>
    <w:p>
      <w:pPr>
        <w:spacing w:after="0"/>
        <w:ind w:left="0"/>
        <w:jc w:val="both"/>
      </w:pPr>
      <w:r>
        <w:rPr>
          <w:rFonts w:ascii="Times New Roman"/>
          <w:b w:val="false"/>
          <w:i w:val="false"/>
          <w:color w:val="000000"/>
          <w:sz w:val="28"/>
        </w:rPr>
        <w:t>
      1:2 000 масштабты ЦТК құруға арналған аэротүсірілім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1:2000 цифрлық топографиялық жоспарларды жасауға арналған аэротүсірілім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0,5-1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1-3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3-4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7 223</w:t>
            </w:r>
          </w:p>
        </w:tc>
      </w:tr>
    </w:tbl>
    <w:p>
      <w:pPr>
        <w:spacing w:after="0"/>
        <w:ind w:left="0"/>
        <w:jc w:val="both"/>
      </w:pPr>
      <w:r>
        <w:rPr>
          <w:rFonts w:ascii="Times New Roman"/>
          <w:b w:val="false"/>
          <w:i w:val="false"/>
          <w:color w:val="000000"/>
          <w:sz w:val="28"/>
        </w:rPr>
        <w:t xml:space="preserve">
      4. План немесе план-биіктік тану белгілерін арнайы материалдармен фигураларды қалау әдісі арқылы таңбалау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Таңбаланатын белгі жағының ұзындығы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белгілері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немесе план-биіктік тану белгілерін арнайы материалдармен фигураларды қалау әдісі арқылы таңбалау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күрделілік санатының сипаттамасы</w:t>
      </w:r>
    </w:p>
    <w:p>
      <w:pPr>
        <w:spacing w:after="0"/>
        <w:ind w:left="0"/>
        <w:jc w:val="both"/>
      </w:pPr>
      <w:r>
        <w:rPr>
          <w:rFonts w:ascii="Times New Roman"/>
          <w:b w:val="false"/>
          <w:i w:val="false"/>
          <w:color w:val="000000"/>
          <w:sz w:val="28"/>
        </w:rPr>
        <w:t>
      1 санат - қалау жұмыстары алдында беткі қабатты дайындауды қажет етпейтін орын; беті тегіс; тану қиындық тудырмайды; тануға арналған объект саны жеткілікті;</w:t>
      </w:r>
    </w:p>
    <w:p>
      <w:pPr>
        <w:spacing w:after="0"/>
        <w:ind w:left="0"/>
        <w:jc w:val="both"/>
      </w:pPr>
      <w:r>
        <w:rPr>
          <w:rFonts w:ascii="Times New Roman"/>
          <w:b w:val="false"/>
          <w:i w:val="false"/>
          <w:color w:val="000000"/>
          <w:sz w:val="28"/>
        </w:rPr>
        <w:t>
      2 санат - таңбаланатын белгі орны ішінара тазалауды қажет етеді (тастарды жинау, бұталарды кесу); тануға арналған объект саны шектеулі;</w:t>
      </w:r>
    </w:p>
    <w:p>
      <w:pPr>
        <w:spacing w:after="0"/>
        <w:ind w:left="0"/>
        <w:jc w:val="both"/>
      </w:pPr>
      <w:r>
        <w:rPr>
          <w:rFonts w:ascii="Times New Roman"/>
          <w:b w:val="false"/>
          <w:i w:val="false"/>
          <w:color w:val="000000"/>
          <w:sz w:val="28"/>
        </w:rPr>
        <w:t>
      3 санат - барлық таңбаланатын белгі алаңының бетін тазалауды қажет ететін орын; беті тегіс емес; тану қиынға соқтырады; тануға арналған объект саны аз, нүктелерді анықтау үшін қосымша өлшеулер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немесе план-биіктік тану белгілерін арнайы материалдармен фигураларды қалау әдісі арқылы таңбалау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137-кестенің 1-4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кестенің 5-8 тармақтары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белгісіне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кесте</w:t>
            </w:r>
          </w:p>
        </w:tc>
      </w:tr>
    </w:tbl>
    <w:p>
      <w:pPr>
        <w:spacing w:after="0"/>
        <w:ind w:left="0"/>
        <w:jc w:val="left"/>
      </w:pPr>
      <w:r>
        <w:rPr>
          <w:rFonts w:ascii="Times New Roman"/>
          <w:b/>
          <w:i w:val="false"/>
          <w:color w:val="000000"/>
        </w:rPr>
        <w:t xml:space="preserve"> План немесе план-биіктік тану белгілерін арнайы материалдармен фигураларды қалау әдісі арқылы таңбалау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немесе план-биіктік тану белгілерін арнайы материалдармен фигураларды қалау әдісі арқылы таңбалау, таңбаланатын белгі жақтарының ұзындығы метрмен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22 659</w:t>
            </w:r>
          </w:p>
        </w:tc>
      </w:tr>
    </w:tbl>
    <w:p>
      <w:pPr>
        <w:spacing w:after="0"/>
        <w:ind w:left="0"/>
        <w:jc w:val="both"/>
      </w:pPr>
      <w:r>
        <w:rPr>
          <w:rFonts w:ascii="Times New Roman"/>
          <w:b w:val="false"/>
          <w:i w:val="false"/>
          <w:color w:val="000000"/>
          <w:sz w:val="28"/>
        </w:rPr>
        <w:t xml:space="preserve">
      5. План-биіктік тану белгілерін 1:2 000 масштабта түсіру үшін құрылыс салынбағын аумақты қазу әдісі арқылы центрлерді қалау кешенінде таңбалау.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белгілері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План-биіктік тану белгілерін 1: 2 000 масштабта түсіру үшін центрлерді қалау кешенінде, құрылыс салынбаған аумақты қазу әдісі арқылы таңбалау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bl>
    <w:p>
      <w:pPr>
        <w:spacing w:after="0"/>
        <w:ind w:left="0"/>
        <w:jc w:val="both"/>
      </w:pPr>
      <w:r>
        <w:rPr>
          <w:rFonts w:ascii="Times New Roman"/>
          <w:b w:val="false"/>
          <w:i w:val="false"/>
          <w:color w:val="000000"/>
          <w:sz w:val="28"/>
        </w:rPr>
        <w:t>
      Кестеге ескерту: жұмыстардың күрделігі санатының сипаттамасы 10-кесте ескертпесінде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 есептелінді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План-биіктік тану белгілерін таңбалау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белгісіне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кесте</w:t>
            </w:r>
          </w:p>
        </w:tc>
      </w:tr>
    </w:tbl>
    <w:p>
      <w:pPr>
        <w:spacing w:after="0"/>
        <w:ind w:left="0"/>
        <w:jc w:val="left"/>
      </w:pPr>
      <w:r>
        <w:rPr>
          <w:rFonts w:ascii="Times New Roman"/>
          <w:b/>
          <w:i w:val="false"/>
          <w:color w:val="000000"/>
        </w:rPr>
        <w:t xml:space="preserve"> План-биіктік тану белгілерін 1:2 000 масштабта түсіру үшін құрылыс салынбағын аумақты қазу әдісі арқылы центрлерді қалау кешенінде таңбалау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План-биіктік тану белгілерін 1:2 000 масштабта түсіру үшін центрлерді қалау кешенінде, құрылыс салынбаған аумақты қазу әдісі арқылы таңбалау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12 615</w:t>
            </w:r>
          </w:p>
        </w:tc>
      </w:tr>
    </w:tbl>
    <w:p>
      <w:pPr>
        <w:spacing w:after="0"/>
        <w:ind w:left="0"/>
        <w:jc w:val="both"/>
      </w:pPr>
      <w:r>
        <w:rPr>
          <w:rFonts w:ascii="Times New Roman"/>
          <w:b w:val="false"/>
          <w:i w:val="false"/>
          <w:color w:val="000000"/>
          <w:sz w:val="28"/>
        </w:rPr>
        <w:t>
      6. Ұшқышсыз ұшу аппаратын (ҰҰА) пайдалана отырып цифрлық түсірілім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шар.шақ. бір бригада-айға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ҰҰА арқылы цифрлық аэротүсу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ҰҰА арқылы цифрлық аэротүсірудің дайындық жұмыстары. Әр ұшуға – 4 шар.шақ.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 есептелді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ҰҰА арқылы цифрлық аэротүсіру. Дайындық жұмыстары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208,3709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кесте</w:t>
            </w:r>
          </w:p>
        </w:tc>
      </w:tr>
    </w:tbl>
    <w:p>
      <w:pPr>
        <w:spacing w:after="0"/>
        <w:ind w:left="0"/>
        <w:jc w:val="left"/>
      </w:pPr>
      <w:r>
        <w:rPr>
          <w:rFonts w:ascii="Times New Roman"/>
          <w:b/>
          <w:i w:val="false"/>
          <w:color w:val="000000"/>
        </w:rPr>
        <w:t xml:space="preserve"> Ұшқышсыз ұшу аппаратын (ҰҰА) пайдалана отырып цифрлық аэротүсірілім жасау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ҰҰА арқылы цифрлық аэротүсіу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ҰҰА арқылы цифрлық аэротүсірудің дайындық жұмыстары. Әр ұшуға – 4 шар. шақ.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7 765</w:t>
            </w:r>
          </w:p>
        </w:tc>
      </w:tr>
    </w:tbl>
    <w:bookmarkStart w:name="z22" w:id="12"/>
    <w:p>
      <w:pPr>
        <w:spacing w:after="0"/>
        <w:ind w:left="0"/>
        <w:jc w:val="left"/>
      </w:pPr>
      <w:r>
        <w:rPr>
          <w:rFonts w:ascii="Times New Roman"/>
          <w:b/>
          <w:i w:val="false"/>
          <w:color w:val="000000"/>
        </w:rPr>
        <w:t xml:space="preserve"> 2-тарау. Топографиялық-геодезиялық және картографиялық жұмыстардың сметалық нормалары, бағалары, құны</w:t>
      </w:r>
    </w:p>
    <w:bookmarkEnd w:id="12"/>
    <w:bookmarkStart w:name="z23" w:id="13"/>
    <w:p>
      <w:pPr>
        <w:spacing w:after="0"/>
        <w:ind w:left="0"/>
        <w:jc w:val="left"/>
      </w:pPr>
      <w:r>
        <w:rPr>
          <w:rFonts w:ascii="Times New Roman"/>
          <w:b/>
          <w:i w:val="false"/>
          <w:color w:val="000000"/>
        </w:rPr>
        <w:t xml:space="preserve"> 1-параграф. Мемлекеттік геодезиялық тораптар мен түсіру негіздемелерін жаһандық навигациялық серіктік жүйелерді пайдалана отырып құру және дамыту</w:t>
      </w:r>
    </w:p>
    <w:bookmarkEnd w:id="13"/>
    <w:p>
      <w:pPr>
        <w:spacing w:after="0"/>
        <w:ind w:left="0"/>
        <w:jc w:val="both"/>
      </w:pPr>
      <w:r>
        <w:rPr>
          <w:rFonts w:ascii="Times New Roman"/>
          <w:b w:val="false"/>
          <w:i w:val="false"/>
          <w:color w:val="000000"/>
          <w:sz w:val="28"/>
        </w:rPr>
        <w:t xml:space="preserve">
      7. Серіктік тораптардың геодезиялық пункттерді тексеру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кесте</w:t>
            </w:r>
          </w:p>
        </w:tc>
      </w:tr>
    </w:tbl>
    <w:p>
      <w:pPr>
        <w:spacing w:after="0"/>
        <w:ind w:left="0"/>
        <w:jc w:val="left"/>
      </w:pPr>
      <w:r>
        <w:rPr>
          <w:rFonts w:ascii="Times New Roman"/>
          <w:b/>
          <w:i w:val="false"/>
          <w:color w:val="000000"/>
        </w:rPr>
        <w:t xml:space="preserve">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бригада-айдың пункттер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Серіктіктік геодезиялық тор пункттерінің барлау: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ФАГТ, ЖГТ, СГТ-1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ГСТ-3, ГСТ-4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ГСТ-1Р, ГСТ-2Р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Серіктік геодезиялық тор пункттерін тексеру және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геодезиялық пункттер және нивелирлік белгілерді, СГТ-1 пунктімен бірігетін орталықпен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жұмыс күрделілігі санатының сипаттамасы</w:t>
      </w:r>
    </w:p>
    <w:p>
      <w:pPr>
        <w:spacing w:after="0"/>
        <w:ind w:left="0"/>
        <w:jc w:val="both"/>
      </w:pPr>
      <w:r>
        <w:rPr>
          <w:rFonts w:ascii="Times New Roman"/>
          <w:b w:val="false"/>
          <w:i w:val="false"/>
          <w:color w:val="000000"/>
          <w:sz w:val="28"/>
        </w:rPr>
        <w:t>
      1 санат - қара жолдар мен шоссе жолдары ашық, дамыған, тегіс жер; қоныс тығыздығы 10%-дан аспайды; бір және екі қабатты құрылысты елді мекендер; серіктік қабылдағыш пункт центрінің үстінде орналасқан; серік сигналдарын горизонттан қабылдау 15° градустан жоғары, еш кедергі жоқ;</w:t>
      </w:r>
    </w:p>
    <w:p>
      <w:pPr>
        <w:spacing w:after="0"/>
        <w:ind w:left="0"/>
        <w:jc w:val="both"/>
      </w:pPr>
      <w:r>
        <w:rPr>
          <w:rFonts w:ascii="Times New Roman"/>
          <w:b w:val="false"/>
          <w:i w:val="false"/>
          <w:color w:val="000000"/>
          <w:sz w:val="28"/>
        </w:rPr>
        <w:t>
      2 санат - ойлы-қырлы жер, қара жолдар дамыған торабымен жартылай жабылған жерлер; қоныс тығыздығы 30-40%-ға жетеді; биік қалың өскен ағаштар кейде серіктік сигналдарды өткізбейді; оларды жердің жасанды серіктері аспанның ашық бөлігінде болғанда қабылдайды; серіктік сигналдарды бұрмалайтын аэропорттар, теле- және радиостанциялардың жақын жерде орналасуы; сигналдарды қабылдау олардың жұмыстарындағы үзілістер кезінде жүргізіледі;</w:t>
      </w:r>
    </w:p>
    <w:p>
      <w:pPr>
        <w:spacing w:after="0"/>
        <w:ind w:left="0"/>
        <w:jc w:val="both"/>
      </w:pPr>
      <w:r>
        <w:rPr>
          <w:rFonts w:ascii="Times New Roman"/>
          <w:b w:val="false"/>
          <w:i w:val="false"/>
          <w:color w:val="000000"/>
          <w:sz w:val="28"/>
        </w:rPr>
        <w:t>
      3 санат - өте ойлы-қырлы, жабық жерлер; ағаштармен жабылу 50% жоғары; жолдар торабы аса дамымаған; серіктік сигналдарды антеннаны ұзартып шығарып немесе оларды көтергіш діңгектерге орналастырып қабылдайды; көп қабатты үйлер және өндіріс объектілері салынған жерлер; қалалық электрлік көлік (трамвайлар, троллейбустар) торабы дамыған; жердің жасанды серіктерін бақылау пункт центрінен тыс жерде жүргізіледі; қабылдағышты пункт центріне байланыстыру геодезиялық және серіктік тәсілдерді бірлестіре отырып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Серіктіктік геодезиялық тор пункттерінің барлауы: СГС: ФАГТ , ЖГТ, СГТ-1, ГСТ-3, ГСТ-4, ГСТ-1Р, ГСТ-2Р СГС пунктарының жергілікті байланыстарын тексеру және дайындау. Анықталған геодезиялық пунктардың СГТ-1 қосарланғанын тексеру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кесте</w:t>
            </w:r>
          </w:p>
        </w:tc>
      </w:tr>
    </w:tbl>
    <w:p>
      <w:pPr>
        <w:spacing w:after="0"/>
        <w:ind w:left="0"/>
        <w:jc w:val="left"/>
      </w:pPr>
      <w:r>
        <w:rPr>
          <w:rFonts w:ascii="Times New Roman"/>
          <w:b/>
          <w:i w:val="false"/>
          <w:color w:val="000000"/>
        </w:rPr>
        <w:t xml:space="preserve"> Жаһандық навигациялық спутниктік жүйелерді қолдану арқылы геодезиялық пункттерді барлау және тексеру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ФАГС, ВГС, СГС-1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ГСС-3, ГСС-4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ГСС-1Р, ГСС-2Р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Серіктік геодезиялық тор пункттерін тексеру және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геодезиялық пункттер және нивелирлік белгілерді, СГТ-1 пунктімен бірігетін орталықпен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14 082</w:t>
            </w:r>
          </w:p>
        </w:tc>
      </w:tr>
    </w:tbl>
    <w:p>
      <w:pPr>
        <w:spacing w:after="0"/>
        <w:ind w:left="0"/>
        <w:jc w:val="both"/>
      </w:pPr>
      <w:r>
        <w:rPr>
          <w:rFonts w:ascii="Times New Roman"/>
          <w:b w:val="false"/>
          <w:i w:val="false"/>
          <w:color w:val="000000"/>
          <w:sz w:val="28"/>
        </w:rPr>
        <w:t>
      8. Триангуляция пункттерін зерттеу және қалпына келтіру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 кесте</w:t>
            </w:r>
          </w:p>
        </w:tc>
      </w:tr>
    </w:tbl>
    <w:p>
      <w:pPr>
        <w:spacing w:after="0"/>
        <w:ind w:left="0"/>
        <w:jc w:val="left"/>
      </w:pPr>
      <w:r>
        <w:rPr>
          <w:rFonts w:ascii="Times New Roman"/>
          <w:b/>
          <w:i w:val="false"/>
          <w:color w:val="000000"/>
        </w:rPr>
        <w:t xml:space="preserve"> Сметалық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арақашықтығы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реперлердің немесе таңба саны бір бригада 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автокөлік және жол талғамайтын көлікті пайдалана отырып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көлік-арба мен жүк артатын көлікпен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автокөлік және жол талғамайтын көлік арқылы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көлік-арба мен жүк артатын көлікпен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 күрделілігі санатының сипаттамасы</w:t>
      </w:r>
    </w:p>
    <w:p>
      <w:pPr>
        <w:spacing w:after="0"/>
        <w:ind w:left="0"/>
        <w:jc w:val="both"/>
      </w:pPr>
      <w:r>
        <w:rPr>
          <w:rFonts w:ascii="Times New Roman"/>
          <w:b w:val="false"/>
          <w:i w:val="false"/>
          <w:color w:val="000000"/>
          <w:sz w:val="28"/>
        </w:rPr>
        <w:t>
      1 санат - ірі бедер пішінді және жақсартылған жолдардың дамыған торабы бар ашық жер; контурлары мен бағдары біршама; жері жұмсақ; өсімдік қабаты бұта және ағаш түбірінсіз;</w:t>
      </w:r>
    </w:p>
    <w:p>
      <w:pPr>
        <w:spacing w:after="0"/>
        <w:ind w:left="0"/>
        <w:jc w:val="both"/>
      </w:pPr>
      <w:r>
        <w:rPr>
          <w:rFonts w:ascii="Times New Roman"/>
          <w:b w:val="false"/>
          <w:i w:val="false"/>
          <w:color w:val="000000"/>
          <w:sz w:val="28"/>
        </w:rPr>
        <w:t>
      2 санат - адырлы жер, кей жерлерінде ашық көрінген бедері бар жартылай жабық және жол торабы дамыған; контурлары мен бағдары біршама; жері жұмсақ.өсімдік қабаты бұта түбірімен; ашық далалы жер, ауыл аралық және дала жол торабы тегіс; контурлары мен бағдарлары шектелген; жері – майлы балшық, орманы – қиыршық тас араласқан; өсімдік қабаты – шөптесін;</w:t>
      </w:r>
    </w:p>
    <w:p>
      <w:pPr>
        <w:spacing w:after="0"/>
        <w:ind w:left="0"/>
        <w:jc w:val="both"/>
      </w:pPr>
      <w:r>
        <w:rPr>
          <w:rFonts w:ascii="Times New Roman"/>
          <w:b w:val="false"/>
          <w:i w:val="false"/>
          <w:color w:val="000000"/>
          <w:sz w:val="28"/>
        </w:rPr>
        <w:t>
      3 санат - жартылай жабық, ұсақ бедер пішінді жер; контурлары мен бағдарлары шектелген; топырағы - ауыр балшық, қиыршық тас араласқан жұмсақ балшық, тақтатасты балшық, құмы – қиыршық тастың 40%-ы араласқан табиғи ылғалды, қара жер мен құба топырағы – қатқылданған құрғақ; өсімдік қабаты – бұта түбірімен; тегіс, жабық жер; жол торабы нашар дамыған; контурлары мен бағдарлары шектелген; топырағы – ауыр балшық, қиыршық тас араласқан жұмсақ балшықты, тақтатасты балшықты, құмы – қиыршық тастың 40%-ы араласқан табиғи ылғалды, қара жер мен құба топырағы – қатқылданған құрғақ; өсімдік қабаты – бұта түбірімен; ойлы-қырлы бедерлі немесе жартылай жабық тау алды аудандары бар шөлейт аймақтар; жол торабы нашар дамыған; топырағының құрамында қиыршық тас, жұмыр тас пен бірен-саран қойтас аралсқан;</w:t>
      </w:r>
    </w:p>
    <w:p>
      <w:pPr>
        <w:spacing w:after="0"/>
        <w:ind w:left="0"/>
        <w:jc w:val="both"/>
      </w:pPr>
      <w:r>
        <w:rPr>
          <w:rFonts w:ascii="Times New Roman"/>
          <w:b w:val="false"/>
          <w:i w:val="false"/>
          <w:color w:val="000000"/>
          <w:sz w:val="28"/>
        </w:rPr>
        <w:t>
      4 санат - ірі пішінді бедерлі жабық немесе жалаңшың тайгалы жер; жол торабы жоқ; контурлары мен бағдарлары шектелген; топырағы ауыр қиыршық тасы, жұмыр тасы мен қойтасы көп; барқанды құмды аудан; жол торабы жоқ; топырағы жұмсақ, өсімдік қабаты бар құмды жер; жартылай батпақты, жабық әлсіз көрінген бадерлі жер; жол торабы жоқ; таулы аудан; жері - таратпа-жартас;</w:t>
      </w:r>
    </w:p>
    <w:p>
      <w:pPr>
        <w:spacing w:after="0"/>
        <w:ind w:left="0"/>
        <w:jc w:val="both"/>
      </w:pPr>
      <w:r>
        <w:rPr>
          <w:rFonts w:ascii="Times New Roman"/>
          <w:b w:val="false"/>
          <w:i w:val="false"/>
          <w:color w:val="000000"/>
          <w:sz w:val="28"/>
        </w:rPr>
        <w:t>
      5 санат - биік таулы жер; жері – таратпа-жартасты; топырағында ағаш тамырлары бар; батпақты, тегіс жер. Топырағында ағаш тамырлары бар; шөлейт аудан; кен өндірісті аудан.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 - 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автокөлік және жол талғамайтын көлік арқылы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автокөлік және жол талғамайтын көлік арқылы тексеру және қалпына келтіру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белгіге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 кесте</w:t>
            </w:r>
          </w:p>
        </w:tc>
      </w:tr>
    </w:tbl>
    <w:p>
      <w:pPr>
        <w:spacing w:after="0"/>
        <w:ind w:left="0"/>
        <w:jc w:val="left"/>
      </w:pPr>
      <w:r>
        <w:rPr>
          <w:rFonts w:ascii="Times New Roman"/>
          <w:b/>
          <w:i w:val="false"/>
          <w:color w:val="000000"/>
        </w:rPr>
        <w:t xml:space="preserve"> Триангуляция пункттерін зерттеу және қалпына келтіру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автокөлік және жол талғамайтын көлікті пайдалана отырып тексеру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көлік-арба мен жүк артатын көлікпен тексеру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автокөлік және жол талғамайтын көлік арқылы тексеру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пункттерін көлік-арба мен жүк артатын көлікпен тексеру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32 236</w:t>
            </w:r>
          </w:p>
        </w:tc>
      </w:tr>
    </w:tbl>
    <w:p>
      <w:pPr>
        <w:spacing w:after="0"/>
        <w:ind w:left="0"/>
        <w:jc w:val="both"/>
      </w:pPr>
      <w:r>
        <w:rPr>
          <w:rFonts w:ascii="Times New Roman"/>
          <w:b w:val="false"/>
          <w:i w:val="false"/>
          <w:color w:val="000000"/>
          <w:sz w:val="28"/>
        </w:rPr>
        <w:t>
      9. Үнемі әрекеттегі ФАГТ пунктінің координаталарын серіктік жолмен анықтау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ФАГТ пункттерінің координаталарын серіктік жолмен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19 кестенің ескертуінде келтірілген.</w:t>
      </w:r>
    </w:p>
    <w:p>
      <w:pPr>
        <w:spacing w:after="0"/>
        <w:ind w:left="0"/>
        <w:jc w:val="both"/>
      </w:pPr>
      <w:r>
        <w:rPr>
          <w:rFonts w:ascii="Times New Roman"/>
          <w:b w:val="false"/>
          <w:i w:val="false"/>
          <w:color w:val="000000"/>
          <w:sz w:val="28"/>
        </w:rPr>
        <w:t>
      2) нормаларына орын ауыстыру уақыты енгізілмеген.</w:t>
      </w:r>
    </w:p>
    <w:p>
      <w:pPr>
        <w:spacing w:after="0"/>
        <w:ind w:left="0"/>
        <w:jc w:val="both"/>
      </w:pPr>
      <w:r>
        <w:rPr>
          <w:rFonts w:ascii="Times New Roman"/>
          <w:b w:val="false"/>
          <w:i w:val="false"/>
          <w:color w:val="000000"/>
          <w:sz w:val="28"/>
        </w:rPr>
        <w:t>
      3) нормаларында бір ай бойы үздіксіз қадағалау сеанстары белгіленді.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ФАГТ пункттерінің координаталарын серіктік жолмен анықтау (екі жиілікті қабылдағыштар)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дифференциалды станциялар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Автоматтандырылмаған, пассив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пассив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кесте</w:t>
            </w:r>
          </w:p>
        </w:tc>
      </w:tr>
    </w:tbl>
    <w:p>
      <w:pPr>
        <w:spacing w:after="0"/>
        <w:ind w:left="0"/>
        <w:jc w:val="both"/>
      </w:pPr>
      <w:r>
        <w:rPr>
          <w:rFonts w:ascii="Times New Roman"/>
          <w:b w:val="false"/>
          <w:i w:val="false"/>
          <w:color w:val="000000"/>
          <w:sz w:val="28"/>
        </w:rPr>
        <w:t>
      Үнемі әрекеттегі ФАГТ пунктінің координаталарын серіктік жолмен анықтау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ФАГС (активті)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ФАГС (неавтомат) (автомат)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ФАГС (автомат)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158 767</w:t>
            </w:r>
          </w:p>
        </w:tc>
      </w:tr>
    </w:tbl>
    <w:p>
      <w:pPr>
        <w:spacing w:after="0"/>
        <w:ind w:left="0"/>
        <w:jc w:val="both"/>
      </w:pPr>
      <w:r>
        <w:rPr>
          <w:rFonts w:ascii="Times New Roman"/>
          <w:b w:val="false"/>
          <w:i w:val="false"/>
          <w:color w:val="000000"/>
          <w:sz w:val="28"/>
        </w:rPr>
        <w:t>
      10. СГС, ЖГТ, СГТ-1, ГСТ-3, ГСТ-4, ГСТ-1Р, ГСТ-2Р пункттерінің координаталарын серіктік жолмен анықтау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кесте</w:t>
            </w:r>
          </w:p>
        </w:tc>
      </w:tr>
    </w:tbl>
    <w:p>
      <w:pPr>
        <w:spacing w:after="0"/>
        <w:ind w:left="0"/>
        <w:jc w:val="left"/>
      </w:pPr>
      <w:r>
        <w:rPr>
          <w:rFonts w:ascii="Times New Roman"/>
          <w:b/>
          <w:i w:val="false"/>
          <w:color w:val="000000"/>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координаталарын серіктік жолмен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СГТ-1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пункттер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ГСТ-3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ГСТ-4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ГСТ-1Р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ГСТ-2Р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19 кестенің ескертуінде келтірілген;</w:t>
      </w:r>
    </w:p>
    <w:p>
      <w:pPr>
        <w:spacing w:after="0"/>
        <w:ind w:left="0"/>
        <w:jc w:val="both"/>
      </w:pPr>
      <w:r>
        <w:rPr>
          <w:rFonts w:ascii="Times New Roman"/>
          <w:b w:val="false"/>
          <w:i w:val="false"/>
          <w:color w:val="000000"/>
          <w:sz w:val="28"/>
        </w:rPr>
        <w:t>
      2) 28-кестенің 1 тармағында орын ауыстыру уақыты ескерілмеген;</w:t>
      </w:r>
    </w:p>
    <w:p>
      <w:pPr>
        <w:spacing w:after="0"/>
        <w:ind w:left="0"/>
        <w:jc w:val="both"/>
      </w:pPr>
      <w:r>
        <w:rPr>
          <w:rFonts w:ascii="Times New Roman"/>
          <w:b w:val="false"/>
          <w:i w:val="false"/>
          <w:color w:val="000000"/>
          <w:sz w:val="28"/>
        </w:rPr>
        <w:t>
      3) 28-кестенің 2-7 тармақтарында автокөлік арқылы орын ауыстырулар ескерілген. Басқа құралдарды пайдаланған жағдайда, көшу уақытының нормалары арнайы есептеу арқылы анықталады. Координаталарды анықтаудың өнімділік нормаларына 1,124 коэффициенттері қолданылады;</w:t>
      </w:r>
    </w:p>
    <w:p>
      <w:pPr>
        <w:spacing w:after="0"/>
        <w:ind w:left="0"/>
        <w:jc w:val="both"/>
      </w:pPr>
      <w:r>
        <w:rPr>
          <w:rFonts w:ascii="Times New Roman"/>
          <w:b w:val="false"/>
          <w:i w:val="false"/>
          <w:color w:val="000000"/>
          <w:sz w:val="28"/>
        </w:rPr>
        <w:t>
      4) нормалар 2 пункттегі екі серіктік қабылдағыш арқылы бір мезгілде қадағалау үшін белгіленді. Бір мезгілде 3, 4 немесе 5 қабылдағышпен қадағалау барысында өнімділік нормалары 1,124; 1,176; 1,205 коэффициенттеріне сәйкес қолданылады;</w:t>
      </w:r>
    </w:p>
    <w:p>
      <w:pPr>
        <w:spacing w:after="0"/>
        <w:ind w:left="0"/>
        <w:jc w:val="both"/>
      </w:pPr>
      <w:r>
        <w:rPr>
          <w:rFonts w:ascii="Times New Roman"/>
          <w:b w:val="false"/>
          <w:i w:val="false"/>
          <w:color w:val="000000"/>
          <w:sz w:val="28"/>
        </w:rPr>
        <w:t>
      5) нормалар бір қадағалау сеансын әрбір пунктте жүргізу есебінде белгіленді. Қайталанған сеанстарды, соның ішінде пунктке қайта бара отырып орындау қажеттілігі нақты торап технологиясы арқылы анықталады да, техникалық жобаны құрастыру кезеңінде ескерілетін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Координаталарды серіктік жолмен анықтау (екі жиілікті қабылдағыштар)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СГС-1, байланысқан пункттер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ГСС-3, ГГС-4, ГСС-1Р, ГСС-2Р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нормалар 2 пунктте екі серіктік қабылдағышпен бір мезгілде қадағалау үшін белгіленген;</w:t>
      </w:r>
    </w:p>
    <w:p>
      <w:pPr>
        <w:spacing w:after="0"/>
        <w:ind w:left="0"/>
        <w:jc w:val="both"/>
      </w:pPr>
      <w:r>
        <w:rPr>
          <w:rFonts w:ascii="Times New Roman"/>
          <w:b w:val="false"/>
          <w:i w:val="false"/>
          <w:color w:val="000000"/>
          <w:sz w:val="28"/>
        </w:rPr>
        <w:t>
      2) бір мезгілде 3, 4 немесе 5 қабылдағышпен қадағалау барысында бригада құрамы екінші санатты бір геодезиЦТКе 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кесте</w:t>
            </w:r>
          </w:p>
        </w:tc>
      </w:tr>
    </w:tbl>
    <w:p>
      <w:pPr>
        <w:spacing w:after="0"/>
        <w:ind w:left="0"/>
        <w:jc w:val="left"/>
      </w:pPr>
      <w:r>
        <w:rPr>
          <w:rFonts w:ascii="Times New Roman"/>
          <w:b/>
          <w:i w:val="false"/>
          <w:color w:val="000000"/>
        </w:rPr>
        <w:t xml:space="preserve"> СГС , ЖГТ, СГТ-1, ГСТ-3, ГСТ-4, ГСТ-1Р, ГСТ-2Р пункттерінің координаталарын серіктік жолмен анықтау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Пункттердің координаталарын спутниктік анықтау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СГС-1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пункттер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ГСС-3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ГСС-4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ГСС-1Р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ГСС-2Р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13 340</w:t>
            </w:r>
          </w:p>
        </w:tc>
      </w:tr>
    </w:tbl>
    <w:p>
      <w:pPr>
        <w:spacing w:after="0"/>
        <w:ind w:left="0"/>
        <w:jc w:val="both"/>
      </w:pPr>
      <w:r>
        <w:rPr>
          <w:rFonts w:ascii="Times New Roman"/>
          <w:b w:val="false"/>
          <w:i w:val="false"/>
          <w:color w:val="000000"/>
          <w:sz w:val="28"/>
        </w:rPr>
        <w:t>
      11. Түсіру негізіндегі пункттердің геодездиялық координаталары мен биіктіктерін анықтау.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Масштабтары 1:25 000, 1:10 000, 1:5 000, 1:2 000 жер бедерінің қима биіктігі 5,0м; 2,0м; 1,0м топографиялық карта және план жасау үшін түсіру негіздемелерінің пункттерінің координаталары мен биіктігін серіктік қабылдағыштармен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режимде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статика режимінде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үш ЖЖС қадағаланған жағдайда өнімділік нормаларында 0,80 коэффициенті қолданылады;</w:t>
      </w:r>
    </w:p>
    <w:p>
      <w:pPr>
        <w:spacing w:after="0"/>
        <w:ind w:left="0"/>
        <w:jc w:val="both"/>
      </w:pPr>
      <w:r>
        <w:rPr>
          <w:rFonts w:ascii="Times New Roman"/>
          <w:b w:val="false"/>
          <w:i w:val="false"/>
          <w:color w:val="000000"/>
          <w:sz w:val="28"/>
        </w:rPr>
        <w:t>
      2) жұмыс объектісіндегі орын ауыстырулар мен жылжулар 14-кестеге сәйкес нормаланады;</w:t>
      </w:r>
    </w:p>
    <w:p>
      <w:pPr>
        <w:spacing w:after="0"/>
        <w:ind w:left="0"/>
        <w:jc w:val="both"/>
      </w:pPr>
      <w:r>
        <w:rPr>
          <w:rFonts w:ascii="Times New Roman"/>
          <w:b w:val="false"/>
          <w:i w:val="false"/>
          <w:color w:val="000000"/>
          <w:sz w:val="28"/>
        </w:rPr>
        <w:t>
      3) нормалар 2 пунктте екі серіктік қабылдағыш арқылы бір мезгілде қадағалау үшін белгіленді. Бір мезгілде 3, 4 немесе 5 қабылдағышпен қадағалау барысында өнімділік нормалары 1,124; 1,176; 1,205 коэффициенттерімен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кесте</w:t>
            </w:r>
          </w:p>
        </w:tc>
      </w:tr>
    </w:tbl>
    <w:p>
      <w:pPr>
        <w:spacing w:after="0"/>
        <w:ind w:left="0"/>
        <w:jc w:val="left"/>
      </w:pPr>
      <w:r>
        <w:rPr>
          <w:rFonts w:ascii="Times New Roman"/>
          <w:b/>
          <w:i w:val="false"/>
          <w:color w:val="000000"/>
        </w:rPr>
        <w:t xml:space="preserve"> Геодезиялық координаттарды және түсіру негіздемесі пункттерінің биіктігін анықтау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негіздемесі пункттерінің координаттары мен биіктіктерін спутниктік қабылдағыштармен анықтау топографиялық карталар мен масштабтар жоспарларын жасау үшін 1:25 000, 1:10 000, 1:5 000, 1:2 000, рельеф қимасының биіктігі 5,0 м; 2,0 м; 1,0 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режимде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статика режимінде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 кесте</w:t>
            </w:r>
          </w:p>
        </w:tc>
      </w:tr>
    </w:tbl>
    <w:p>
      <w:pPr>
        <w:spacing w:after="0"/>
        <w:ind w:left="0"/>
        <w:jc w:val="both"/>
      </w:pPr>
      <w:r>
        <w:rPr>
          <w:rFonts w:ascii="Times New Roman"/>
          <w:b w:val="false"/>
          <w:i w:val="false"/>
          <w:color w:val="000000"/>
          <w:sz w:val="28"/>
        </w:rPr>
        <w:t>
      Координаталар мен биіктіктерді серіктік қабылдағыштармен анықтаған жағдайдағы пункттер арасындағы орын ауыстыру өнімділігінің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ауыстыру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мен пландарды құруға арналған түсіру негіздемесінің координаталар мен биіктіктерді серіктік қабылдағыштармен анықтау барысындағы пункттер арасындағы орын ауысу: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 күрделілігі санаттарының сипаттамасы</w:t>
      </w:r>
    </w:p>
    <w:p>
      <w:pPr>
        <w:spacing w:after="0"/>
        <w:ind w:left="0"/>
        <w:jc w:val="both"/>
      </w:pPr>
      <w:r>
        <w:rPr>
          <w:rFonts w:ascii="Times New Roman"/>
          <w:b w:val="false"/>
          <w:i w:val="false"/>
          <w:color w:val="000000"/>
          <w:sz w:val="28"/>
        </w:rPr>
        <w:t>
      1 санат - ашық, тегіс қара жолдар мен шоссе торабы дамыған жерлер; қоныс тығыздылығы 20%-дан аспайды; бір және екі қабатты құрылысты елді мекендер; серіктік қабылдағыш пункт центрінің тура үстіне орналасқан; аспап горизонтынан 15 градустан жоғары орналасқан сигнал қабылдауға кедергілер жоқ; жердің 5 жасанды серіктері байқалады (ЖЖС);</w:t>
      </w:r>
    </w:p>
    <w:p>
      <w:pPr>
        <w:spacing w:after="0"/>
        <w:ind w:left="0"/>
        <w:jc w:val="both"/>
      </w:pPr>
      <w:r>
        <w:rPr>
          <w:rFonts w:ascii="Times New Roman"/>
          <w:b w:val="false"/>
          <w:i w:val="false"/>
          <w:color w:val="000000"/>
          <w:sz w:val="28"/>
        </w:rPr>
        <w:t>
      2 санат - ойлы-қырлы жерлер, қара жолдардың дамыған торабымен жартылай жабылған; қоныс тығыздылығы - 20-40%; биік қалың өскен ағаштар кейде серіктік сигналдарын өткізбейді; оларды Жердің жасанды серіктері аспанның ашық бөлігінде болғанда қабылдау жоспарланған; серіктік сигналдарды бұрмалайтын аэропорттар, теле- және радиостанциялардың жақын жерде орналасқан; сигналдарды қабылдау олардың жұмыстарындағы үзілістер кезінде жүргізіледі. Жердің 4 серігі байқалады;</w:t>
      </w:r>
    </w:p>
    <w:p>
      <w:pPr>
        <w:spacing w:after="0"/>
        <w:ind w:left="0"/>
        <w:jc w:val="both"/>
      </w:pPr>
      <w:r>
        <w:rPr>
          <w:rFonts w:ascii="Times New Roman"/>
          <w:b w:val="false"/>
          <w:i w:val="false"/>
          <w:color w:val="000000"/>
          <w:sz w:val="28"/>
        </w:rPr>
        <w:t>
      3 санат - жер өте қиылысқан, жабық; ормандылығы 40% - дан жоғары; жолдар желісі нашар дамыған; көп қабатты ғимараттар мен өніркәсіп объектілері салынған жер; қалалық электркөлік тораптары дамыған (трамваи, троллейбустар). 4 серік байқалады.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1:10 000, 1:5 000 1:2 000 масштабты топографиялық карталарды бедердің қима биіктігі 5,0 м, 2,0 м, 1,0 м арқылы құруға арналған түсіру негізіндегі пункт координаталары мен биіктіктерін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жиілікті қабылдағыштар (статикалық режимде)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жиілікті қабылдағыштар (жылдам статика режимінде)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 кесте</w:t>
            </w:r>
          </w:p>
        </w:tc>
      </w:tr>
    </w:tbl>
    <w:p>
      <w:pPr>
        <w:spacing w:after="0"/>
        <w:ind w:left="0"/>
        <w:jc w:val="left"/>
      </w:pPr>
      <w:r>
        <w:rPr>
          <w:rFonts w:ascii="Times New Roman"/>
          <w:b/>
          <w:i w:val="false"/>
          <w:color w:val="000000"/>
        </w:rPr>
        <w:t xml:space="preserve"> Координаталар мен биіктіктерді серіктік қабылдағыштармен анықтаған жағдайдағы пункттер арасындағы орын ауыстыру өнімділігінің бағалары, құны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bl>
    <w:p>
      <w:pPr>
        <w:spacing w:after="0"/>
        <w:ind w:left="0"/>
        <w:jc w:val="both"/>
      </w:pPr>
      <w:r>
        <w:rPr>
          <w:rFonts w:ascii="Times New Roman"/>
          <w:b w:val="false"/>
          <w:i w:val="false"/>
          <w:color w:val="000000"/>
          <w:sz w:val="28"/>
        </w:rPr>
        <w:t>
      12. Жеке көмекші пункттердің координаталарын анықтау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саны бір бригада-айға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 пункттердің координаталарын қабылдағышпен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қабылдағышпен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қабылдағышпен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 есептелді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 пункттердің координаталарын бір жиілікті қабылдағыштармен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қабылдағышпен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қабылдағышпен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арналған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 кесте</w:t>
            </w:r>
          </w:p>
        </w:tc>
      </w:tr>
    </w:tbl>
    <w:p>
      <w:pPr>
        <w:spacing w:after="0"/>
        <w:ind w:left="0"/>
        <w:jc w:val="left"/>
      </w:pPr>
      <w:r>
        <w:rPr>
          <w:rFonts w:ascii="Times New Roman"/>
          <w:b/>
          <w:i w:val="false"/>
          <w:color w:val="000000"/>
        </w:rPr>
        <w:t xml:space="preserve"> Жеке көмекші пункттердің координаталарын қабылдағышпен анықтаудың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қабылдағышпен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қабылдағышпен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10 448</w:t>
            </w:r>
          </w:p>
        </w:tc>
      </w:tr>
    </w:tbl>
    <w:p>
      <w:pPr>
        <w:spacing w:after="0"/>
        <w:ind w:left="0"/>
        <w:jc w:val="both"/>
      </w:pPr>
      <w:r>
        <w:rPr>
          <w:rFonts w:ascii="Times New Roman"/>
          <w:b w:val="false"/>
          <w:i w:val="false"/>
          <w:color w:val="000000"/>
          <w:sz w:val="28"/>
        </w:rPr>
        <w:t>
      13 1 кластық мемлекеттік гравиметриялық торап пункттерін тексеру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кластық МГТ пункттерін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 күрделілігі санаттарының сипаттамасы</w:t>
      </w:r>
    </w:p>
    <w:p>
      <w:pPr>
        <w:spacing w:after="0"/>
        <w:ind w:left="0"/>
        <w:jc w:val="both"/>
      </w:pPr>
      <w:r>
        <w:rPr>
          <w:rFonts w:ascii="Times New Roman"/>
          <w:b w:val="false"/>
          <w:i w:val="false"/>
          <w:color w:val="000000"/>
          <w:sz w:val="28"/>
        </w:rPr>
        <w:t>
      1 санат - ашық немесе жартылай жабық, ұсақ формалы жер бедері; пішіндер мен бағдарлар жеткілікті; жолдар торабы жақсы дамыған, автокөлікті кеңінен пайдалануға болады;</w:t>
      </w:r>
    </w:p>
    <w:p>
      <w:pPr>
        <w:spacing w:after="0"/>
        <w:ind w:left="0"/>
        <w:jc w:val="both"/>
      </w:pPr>
      <w:r>
        <w:rPr>
          <w:rFonts w:ascii="Times New Roman"/>
          <w:b w:val="false"/>
          <w:i w:val="false"/>
          <w:color w:val="000000"/>
          <w:sz w:val="28"/>
        </w:rPr>
        <w:t>
      2 санат - жабық, ірі формалы жер бедері, ағашты, пішіндер мен бағдарлар жеткіліксіз; жол торабының болмауы, авиакөлікті пайдалануға мәжбүр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кластық МГТ пункттерін барлау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 кесте</w:t>
            </w:r>
          </w:p>
        </w:tc>
      </w:tr>
    </w:tbl>
    <w:p>
      <w:pPr>
        <w:spacing w:after="0"/>
        <w:ind w:left="0"/>
        <w:jc w:val="both"/>
      </w:pPr>
      <w:r>
        <w:rPr>
          <w:rFonts w:ascii="Times New Roman"/>
          <w:b w:val="false"/>
          <w:i w:val="false"/>
          <w:color w:val="000000"/>
          <w:sz w:val="28"/>
        </w:rPr>
        <w:t>
      1 кластық мемлекеттік гравиметриялық торап пункттерін тексеру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кластық МГТ пункттерін барлау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28 292</w:t>
            </w:r>
          </w:p>
        </w:tc>
      </w:tr>
    </w:tbl>
    <w:p>
      <w:pPr>
        <w:spacing w:after="0"/>
        <w:ind w:left="0"/>
        <w:jc w:val="both"/>
      </w:pPr>
      <w:r>
        <w:rPr>
          <w:rFonts w:ascii="Times New Roman"/>
          <w:b w:val="false"/>
          <w:i w:val="false"/>
          <w:color w:val="000000"/>
          <w:sz w:val="28"/>
        </w:rPr>
        <w:t>
      14. 1 кластық мемлекеттік фундаменталды және мемлекеттік гравиметриялық торап пункттерін зерттеу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 МФГТ және МГТ пункттерін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 күрделілігі санаттарының сипаттамасы</w:t>
      </w:r>
    </w:p>
    <w:p>
      <w:pPr>
        <w:spacing w:after="0"/>
        <w:ind w:left="0"/>
        <w:jc w:val="both"/>
      </w:pPr>
      <w:r>
        <w:rPr>
          <w:rFonts w:ascii="Times New Roman"/>
          <w:b w:val="false"/>
          <w:i w:val="false"/>
          <w:color w:val="000000"/>
          <w:sz w:val="28"/>
        </w:rPr>
        <w:t>
      1 санат - ашық немесе жартылай жабық, ұсақ формалы жер бедері; пішіндер мен бағдарлар жеткілікті; жолдар торабы жақсы дамыған, автокөлікті кеңінен пайдалануға болады;</w:t>
      </w:r>
    </w:p>
    <w:p>
      <w:pPr>
        <w:spacing w:after="0"/>
        <w:ind w:left="0"/>
        <w:jc w:val="both"/>
      </w:pPr>
      <w:r>
        <w:rPr>
          <w:rFonts w:ascii="Times New Roman"/>
          <w:b w:val="false"/>
          <w:i w:val="false"/>
          <w:color w:val="000000"/>
          <w:sz w:val="28"/>
        </w:rPr>
        <w:t>
      2 санат - жабық, ірі формалы жер бедері, ағашты, пішіндер мен бағдарлар жеткіліксіз; жол торабының болмауы, авиакөлікті пайдалануға мәжбүр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 МФГТ және МГТ пункттерін зерттеу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 кесте</w:t>
            </w:r>
          </w:p>
        </w:tc>
      </w:tr>
    </w:tbl>
    <w:p>
      <w:pPr>
        <w:spacing w:after="0"/>
        <w:ind w:left="0"/>
        <w:jc w:val="left"/>
      </w:pPr>
      <w:r>
        <w:rPr>
          <w:rFonts w:ascii="Times New Roman"/>
          <w:b/>
          <w:i w:val="false"/>
          <w:color w:val="000000"/>
        </w:rPr>
        <w:t xml:space="preserve"> І класты МФГТ және МГТ пункттерін зерттеудің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класты МФГТ және МГТ пункттерін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w:t>
            </w:r>
          </w:p>
        </w:tc>
      </w:tr>
    </w:tbl>
    <w:p>
      <w:pPr>
        <w:spacing w:after="0"/>
        <w:ind w:left="0"/>
        <w:jc w:val="both"/>
      </w:pPr>
      <w:r>
        <w:rPr>
          <w:rFonts w:ascii="Times New Roman"/>
          <w:b w:val="false"/>
          <w:i w:val="false"/>
          <w:color w:val="000000"/>
          <w:sz w:val="28"/>
        </w:rPr>
        <w:t>
      15. Гравиметриялық пункттерді топырақтың маусымдық тоңдану аймақтарында тұрғызу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 кесте</w:t>
            </w:r>
          </w:p>
        </w:tc>
      </w:tr>
    </w:tbl>
    <w:p>
      <w:pPr>
        <w:spacing w:after="0"/>
        <w:ind w:left="0"/>
        <w:jc w:val="left"/>
      </w:pPr>
      <w:r>
        <w:rPr>
          <w:rFonts w:ascii="Times New Roman"/>
          <w:b/>
          <w:i w:val="false"/>
          <w:color w:val="000000"/>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Фундаменталды гравиметриялық пункттерді топырақтың маусымдық тоңдану аймақтарына тұрғызу. Тұрғызу тереңдігі: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маусымдық тоңдану кезіндегі мұздамаған топырақ пен тоң топырақ санаттарының сипаттамасы:</w:t>
      </w:r>
    </w:p>
    <w:p>
      <w:pPr>
        <w:spacing w:after="0"/>
        <w:ind w:left="0"/>
        <w:jc w:val="both"/>
      </w:pPr>
      <w:r>
        <w:rPr>
          <w:rFonts w:ascii="Times New Roman"/>
          <w:b w:val="false"/>
          <w:i w:val="false"/>
          <w:color w:val="000000"/>
          <w:sz w:val="28"/>
        </w:rPr>
        <w:t>
      1 санат - топырағы жұмсақ (қатпаған күйдегі топырақты босату найза күректермен; қатқан – сүймен және қайламен жүргізіледі): өсімдіктер қабаты бұталар мен ағаш тамырларынсыз; ылғалды сары топырақ, табиғи ылғалды және қопсыған; табиғи ылғалды қоспасыз құм; қоспасыз құмайт; жеңіл саздақ және сарғыш топырақты жер;</w:t>
      </w:r>
    </w:p>
    <w:p>
      <w:pPr>
        <w:spacing w:after="0"/>
        <w:ind w:left="0"/>
        <w:jc w:val="both"/>
      </w:pPr>
      <w:r>
        <w:rPr>
          <w:rFonts w:ascii="Times New Roman"/>
          <w:b w:val="false"/>
          <w:i w:val="false"/>
          <w:color w:val="000000"/>
          <w:sz w:val="28"/>
        </w:rPr>
        <w:t>
      2 санат - орташа қатты топырақ (қатпаған күйдегі топырақты босату найза күректер көмегімен арасында қайла, қатқан күйде – сүймен мен қайламен жүргізіледі: ұсақ және орташа қиыршық тастар; құнарлы, жұмсақ балшық; өсімдік қабаттартарында бұталар мен ағаштар тамырлары бар немесе шағыл мен қиыршық тастар қоспасы араласқан; ылғалды, табиғи ылғалды және қиыршық тас аралас бос сары топырақ; табиғи ылғалды, шағыл араласқан немесе 40% дейін көлемі қиыршық тасты құм; құрғақ, барқан құм; шағыл аралас немесе 40% дейін көлемі қиыршық тасты саздақ; ауыр саздақ; жұмсақ сор және сортаң; табиғи ылғалды қаратопырақ және қызғылт топырақ; ұсақ шағыл;</w:t>
      </w:r>
    </w:p>
    <w:p>
      <w:pPr>
        <w:spacing w:after="0"/>
        <w:ind w:left="0"/>
        <w:jc w:val="both"/>
      </w:pPr>
      <w:r>
        <w:rPr>
          <w:rFonts w:ascii="Times New Roman"/>
          <w:b w:val="false"/>
          <w:i w:val="false"/>
          <w:color w:val="000000"/>
          <w:sz w:val="28"/>
        </w:rPr>
        <w:t>
      3 санат - орташа қатты топырақ (топырақты қопсыту қайла мен сүймен көмегімен жүргізіледі): ұсақ және орташа қойтастар аралас кішкене жұмыр тастар мен қиыршық тастар;ауыр, ойылатын саз балшық; шағыл, жұмыр тастар мен қойтастар аралас жұмсақ ойылатын балшық; тақтатас балшық; тығыз және қатқан сары топырақ; шағыл араласқан табиғи ылғалды немесе 40% дейін көлемі қиыршық тасты құмдар; балшығы ауыр, қиыршық тас, ірі құм немесе қойтас араласқан; құмайт жерлері жарықшақталған тас немесе қиыршық тастың 40%-дан аса мөлшері араласқан; жері мен құба топырағы құрғақ қатты; жарықшақталған тасы ірі;</w:t>
      </w:r>
    </w:p>
    <w:p>
      <w:pPr>
        <w:spacing w:after="0"/>
        <w:ind w:left="0"/>
        <w:jc w:val="both"/>
      </w:pPr>
      <w:r>
        <w:rPr>
          <w:rFonts w:ascii="Times New Roman"/>
          <w:b w:val="false"/>
          <w:i w:val="false"/>
          <w:color w:val="000000"/>
          <w:sz w:val="28"/>
        </w:rPr>
        <w:t>
      4 санат - топырағы қатты (топырақты қопсыту сүймен, сына, балға көмегімен жүргізіледі): балшығы қатты; морендік балшық және 30% дейін қойтас аралас балшық;</w:t>
      </w:r>
    </w:p>
    <w:p>
      <w:pPr>
        <w:spacing w:after="0"/>
        <w:ind w:left="0"/>
        <w:jc w:val="both"/>
      </w:pPr>
      <w:r>
        <w:rPr>
          <w:rFonts w:ascii="Times New Roman"/>
          <w:b w:val="false"/>
          <w:i w:val="false"/>
          <w:color w:val="000000"/>
          <w:sz w:val="28"/>
        </w:rPr>
        <w:t>
      5 санат - жинамалы-жартастық топырақ (топырақты қопсыту сүймен, сына, балға көмегімен жүргізіледі): гипс; ұсақ тас; боры жұмсақ; мергелі жұмсақ; опока;желге қақталған балшықты тақтатастар; ұсақ кебекті шөгінді тау жынысы әлсіз;</w:t>
      </w:r>
    </w:p>
    <w:p>
      <w:pPr>
        <w:spacing w:after="0"/>
        <w:ind w:left="0"/>
        <w:jc w:val="both"/>
      </w:pPr>
      <w:r>
        <w:rPr>
          <w:rFonts w:ascii="Times New Roman"/>
          <w:b w:val="false"/>
          <w:i w:val="false"/>
          <w:color w:val="000000"/>
          <w:sz w:val="28"/>
        </w:rPr>
        <w:t>
      6 санат - жинамалы-жартастық топырақ (топырақты қопсыту сүймен, сына, балға көмегімен жүргізіледі): жұмсақ әк-тас, борпылдақ, желге қақталған; тығыз бор; ұлу тас; орташа мықты және аздап желге қақталған балшықты тақтатастар; тығыз трепел; туф;</w:t>
      </w:r>
    </w:p>
    <w:p>
      <w:pPr>
        <w:spacing w:after="0"/>
        <w:ind w:left="0"/>
        <w:jc w:val="both"/>
      </w:pPr>
      <w:r>
        <w:rPr>
          <w:rFonts w:ascii="Times New Roman"/>
          <w:b w:val="false"/>
          <w:i w:val="false"/>
          <w:color w:val="000000"/>
          <w:sz w:val="28"/>
        </w:rPr>
        <w:t>
      2) пункт арасындағы көшулер бөлек нормаланады;</w:t>
      </w:r>
    </w:p>
    <w:p>
      <w:pPr>
        <w:spacing w:after="0"/>
        <w:ind w:left="0"/>
        <w:jc w:val="both"/>
      </w:pPr>
      <w:r>
        <w:rPr>
          <w:rFonts w:ascii="Times New Roman"/>
          <w:b w:val="false"/>
          <w:i w:val="false"/>
          <w:color w:val="000000"/>
          <w:sz w:val="28"/>
        </w:rPr>
        <w:t>
      3) топырақты бөлмеден шығару, құмды, қиыршық тас пен арматура байламы мен оның орнатуын кіргізу, сондай-ақ бөлмеге жартылай жөндеу жұмыстарын жүргізу (әктеу) шаралары бөлек нормаланады.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Фундаменталды гравиметриялық пункттерді топырақтың маусымдық тоңдану аймақтарына тұрғызу. Тұрғызу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реперге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 кесте</w:t>
            </w:r>
          </w:p>
        </w:tc>
      </w:tr>
    </w:tbl>
    <w:p>
      <w:pPr>
        <w:spacing w:after="0"/>
        <w:ind w:left="0"/>
        <w:jc w:val="left"/>
      </w:pPr>
      <w:r>
        <w:rPr>
          <w:rFonts w:ascii="Times New Roman"/>
          <w:b/>
          <w:i w:val="false"/>
          <w:color w:val="000000"/>
        </w:rPr>
        <w:t xml:space="preserve"> Фундаменталды гравиметриялық пункттерді топырақтың маусымдық тоңдану аймақтарында тұрғызу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Фундаменталды гравиметриялық пункттерді топырақтың маусымдық тоңдану аймақтарында тұрғызу, қалау тереңдігі: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204 753</w:t>
            </w:r>
          </w:p>
        </w:tc>
      </w:tr>
    </w:tbl>
    <w:p>
      <w:pPr>
        <w:spacing w:after="0"/>
        <w:ind w:left="0"/>
        <w:jc w:val="both"/>
      </w:pPr>
      <w:r>
        <w:rPr>
          <w:rFonts w:ascii="Times New Roman"/>
          <w:b w:val="false"/>
          <w:i w:val="false"/>
          <w:color w:val="000000"/>
          <w:sz w:val="28"/>
        </w:rPr>
        <w:t>
      16. Фундаменталды гравиметриялық пункттерді жартасты топырақ жерлерге салу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Фундаменталды гравиметриялық пункттерді жартасты топырақ жерлерге салу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тереңдігі 1,0 м.-ге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Фундаменталды гравиметриялық пункттерді жартасты топырақ жерлерге салу, қалау тереңдігі 1,0 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 кесте</w:t>
            </w:r>
          </w:p>
        </w:tc>
      </w:tr>
    </w:tbl>
    <w:p>
      <w:pPr>
        <w:spacing w:after="0"/>
        <w:ind w:left="0"/>
        <w:jc w:val="left"/>
      </w:pPr>
      <w:r>
        <w:rPr>
          <w:rFonts w:ascii="Times New Roman"/>
          <w:b/>
          <w:i w:val="false"/>
          <w:color w:val="000000"/>
        </w:rPr>
        <w:t xml:space="preserve"> Фундаметалды гравиметриялық пункттерді жартасты топырақ жерлерге салу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Фундаметалды гравиметриялық пункттерді жартасты топырақ жерлерге салу, қалау тереңдігі 1,0 м -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79 311</w:t>
            </w:r>
          </w:p>
        </w:tc>
      </w:tr>
    </w:tbl>
    <w:p>
      <w:pPr>
        <w:spacing w:after="0"/>
        <w:ind w:left="0"/>
        <w:jc w:val="both"/>
      </w:pPr>
      <w:r>
        <w:rPr>
          <w:rFonts w:ascii="Times New Roman"/>
          <w:b w:val="false"/>
          <w:i w:val="false"/>
          <w:color w:val="000000"/>
          <w:sz w:val="28"/>
        </w:rPr>
        <w:t>
      17. 1 кластық мемлекеттік гравиметриялық торап пункттерін анықтау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бір бригада-айға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кластық МГТ пункттерін "Агат-М" кешені бойынша анықтау (аспаптар саны –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bl>
    <w:p>
      <w:pPr>
        <w:spacing w:after="0"/>
        <w:ind w:left="0"/>
        <w:jc w:val="both"/>
      </w:pPr>
      <w:r>
        <w:rPr>
          <w:rFonts w:ascii="Times New Roman"/>
          <w:b w:val="false"/>
          <w:i w:val="false"/>
          <w:color w:val="000000"/>
          <w:sz w:val="28"/>
        </w:rPr>
        <w:t>
      Ескерту: көшуге (ұшуға) жіберілетін уақыт бөлек нормаланады.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 МГТ пункттерін "Агат-М" маятниктік кешенімен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 кесте</w:t>
            </w:r>
          </w:p>
        </w:tc>
      </w:tr>
    </w:tbl>
    <w:p>
      <w:pPr>
        <w:spacing w:after="0"/>
        <w:ind w:left="0"/>
        <w:jc w:val="left"/>
      </w:pPr>
      <w:r>
        <w:rPr>
          <w:rFonts w:ascii="Times New Roman"/>
          <w:b/>
          <w:i w:val="false"/>
          <w:color w:val="000000"/>
        </w:rPr>
        <w:t xml:space="preserve"> 1 кластық МГТ пункттерінің гравиметриялық анықтама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кластық МГТ пункттерін "Агат-М" кешені бойынша анықтау (аспаптар саны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142 607</w:t>
            </w:r>
          </w:p>
        </w:tc>
      </w:tr>
    </w:tbl>
    <w:p>
      <w:pPr>
        <w:spacing w:after="0"/>
        <w:ind w:left="0"/>
        <w:jc w:val="both"/>
      </w:pPr>
      <w:r>
        <w:rPr>
          <w:rFonts w:ascii="Times New Roman"/>
          <w:b w:val="false"/>
          <w:i w:val="false"/>
          <w:color w:val="000000"/>
          <w:sz w:val="28"/>
        </w:rPr>
        <w:t>
      18. 2 кластық мемлекеттік гравиметриялық торап пункттерін анықтау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54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авиакөлік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кластық пункттерді ГГС-2 приборларымен гравиметриялық анықтау (прибор саны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55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кластық МГТ пункттерін ГГС-2 приборларымен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автокөліксіз</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 кесте</w:t>
            </w:r>
          </w:p>
        </w:tc>
      </w:tr>
    </w:tbl>
    <w:p>
      <w:pPr>
        <w:spacing w:after="0"/>
        <w:ind w:left="0"/>
        <w:jc w:val="left"/>
      </w:pPr>
      <w:r>
        <w:rPr>
          <w:rFonts w:ascii="Times New Roman"/>
          <w:b/>
          <w:i w:val="false"/>
          <w:color w:val="000000"/>
        </w:rPr>
        <w:t xml:space="preserve"> 2 кластық мемлекеттік гравиметриялық торап пункттерін анықтау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 құралдарымен (3 құрал)2 кластық мемлекеттік гравиметриялық торап пункттерін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34 999</w:t>
            </w:r>
          </w:p>
        </w:tc>
      </w:tr>
    </w:tbl>
    <w:p>
      <w:pPr>
        <w:spacing w:after="0"/>
        <w:ind w:left="0"/>
        <w:jc w:val="both"/>
      </w:pPr>
      <w:r>
        <w:rPr>
          <w:rFonts w:ascii="Times New Roman"/>
          <w:b w:val="false"/>
          <w:i w:val="false"/>
          <w:color w:val="000000"/>
          <w:sz w:val="28"/>
        </w:rPr>
        <w:t>
      19. Ауырлық күші жылдамдығының абсолютті мәндерін өлшеу әрі градиент МФГТ пунктерінде және 1 кластық гравиметриялық тор пунктерінде толық және толық емес бағдарлама бойынша өлшеу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57 кесте</w:t>
            </w:r>
          </w:p>
        </w:tc>
      </w:tr>
    </w:tbl>
    <w:p>
      <w:pPr>
        <w:spacing w:after="0"/>
        <w:ind w:left="0"/>
        <w:jc w:val="left"/>
      </w:pPr>
      <w:r>
        <w:rPr>
          <w:rFonts w:ascii="Times New Roman"/>
          <w:b/>
          <w:i w:val="false"/>
          <w:color w:val="000000"/>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бір бригад-айға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күшін ГБЛ (гравиметр баллистический лазерный) гравиметрімен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градиентті ГНУ-КВ (гравиметр наземный узкодиапазонный с кварцевой чувствительной системой) гравиметрімен бес нүктеде толық бағдарлама бойынша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градиентті 3 деңгейдегі бір нүктеде толық емес бағдарлама бойынша өлшеу (ГНУ-КВ)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 ГБЛ гравиметрімен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Градиентті бес нүктелі ГНУ-КВ гравиметрі арқылы толық бағдарлама бойынша өлшеу;</w:t>
            </w:r>
          </w:p>
          <w:p>
            <w:pPr>
              <w:spacing w:after="20"/>
              <w:ind w:left="20"/>
              <w:jc w:val="both"/>
            </w:pPr>
            <w:r>
              <w:rPr>
                <w:rFonts w:ascii="Times New Roman"/>
                <w:b w:val="false"/>
                <w:i w:val="false"/>
                <w:color w:val="000000"/>
                <w:sz w:val="20"/>
              </w:rPr>
              <w:t>
Градиентті ГНУ-КВ бір нүктелі гравиметр арқылы толық емес бағдарламасы бойынша өлшеу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59 кесте</w:t>
            </w:r>
          </w:p>
        </w:tc>
      </w:tr>
    </w:tbl>
    <w:p>
      <w:pPr>
        <w:spacing w:after="0"/>
        <w:ind w:left="0"/>
        <w:jc w:val="left"/>
      </w:pPr>
      <w:r>
        <w:rPr>
          <w:rFonts w:ascii="Times New Roman"/>
          <w:b/>
          <w:i w:val="false"/>
          <w:color w:val="000000"/>
        </w:rPr>
        <w:t xml:space="preserve"> Ауырлық күші жылдамдығының абсолютті мәндерін өлшеу әрі градиентті мфгт пункттерінде және 1 кластық гравиметриялық тор пункттерінде толық және толық емес бағдарлама бойынша өлшеу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күшін ГБЛ (гравиметр баллистический лазерный) гравиметрімен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градиентті ГНУ-КВ (гравиметр наземный узкодиапазонный с кварцевой чувствительной системой) гравиметрімен бес нүктеде толық бағдарлама бойынша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градиентті 3 деңгейдегі бір нүктеде толық емес бағдарлама бойынша өлшеу (ГНУ-КВ)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24 475</w:t>
            </w:r>
          </w:p>
        </w:tc>
      </w:tr>
    </w:tbl>
    <w:p>
      <w:pPr>
        <w:spacing w:after="0"/>
        <w:ind w:left="0"/>
        <w:jc w:val="both"/>
      </w:pPr>
      <w:r>
        <w:rPr>
          <w:rFonts w:ascii="Times New Roman"/>
          <w:b w:val="false"/>
          <w:i w:val="false"/>
          <w:color w:val="000000"/>
          <w:sz w:val="28"/>
        </w:rPr>
        <w:t xml:space="preserve">
      20. Гравиметриялық байланыстар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бір бригада-айға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ГНУ-КВ гравиметрінің А-Б-А бағдарламасы бойынша гравиметриялық байланыстары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61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ГНУ-КВ гравиметрінің А-Б-А бағдарламасы бойынша гравиметриялық байланыстары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62 кесте</w:t>
            </w:r>
          </w:p>
        </w:tc>
      </w:tr>
    </w:tbl>
    <w:p>
      <w:pPr>
        <w:spacing w:after="0"/>
        <w:ind w:left="0"/>
        <w:jc w:val="left"/>
      </w:pPr>
      <w:r>
        <w:rPr>
          <w:rFonts w:ascii="Times New Roman"/>
          <w:b/>
          <w:i w:val="false"/>
          <w:color w:val="000000"/>
        </w:rPr>
        <w:t xml:space="preserve"> Гравиметриялық байланыстар (байланыс)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ГНУ-КВ гравиметрінің А-Б-А бағдарламасы бойынша гравиметриялық байланыстары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675 632</w:t>
            </w:r>
          </w:p>
        </w:tc>
      </w:tr>
    </w:tbl>
    <w:bookmarkStart w:name="z68" w:id="14"/>
    <w:p>
      <w:pPr>
        <w:spacing w:after="0"/>
        <w:ind w:left="0"/>
        <w:jc w:val="left"/>
      </w:pPr>
      <w:r>
        <w:rPr>
          <w:rFonts w:ascii="Times New Roman"/>
          <w:b/>
          <w:i w:val="false"/>
          <w:color w:val="000000"/>
        </w:rPr>
        <w:t xml:space="preserve"> 2-параграф. Геодинамикалық полигондарда өлшеулер</w:t>
      </w:r>
    </w:p>
    <w:bookmarkEnd w:id="14"/>
    <w:p>
      <w:pPr>
        <w:spacing w:after="0"/>
        <w:ind w:left="0"/>
        <w:jc w:val="both"/>
      </w:pPr>
      <w:r>
        <w:rPr>
          <w:rFonts w:ascii="Times New Roman"/>
          <w:b w:val="false"/>
          <w:i w:val="false"/>
          <w:color w:val="000000"/>
          <w:sz w:val="28"/>
        </w:rPr>
        <w:t>
      21. Геодинамикалық полигондарда арақашықты жарыққашықөлшеуішпен 1 кластық бағдарлама бойынша өлшеу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63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кластық триангуляция базисінің жақтарын геодинамикалық полигонда (ГДП) жарыққашықөлшеуішпен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Геодинамикалық полигондағы 1 кластық полигонометрияда жақтарын жарыққашықөлшеуішпен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жұмыс күрделілігі санатының сипаттамасы</w:t>
      </w:r>
    </w:p>
    <w:p>
      <w:pPr>
        <w:spacing w:after="0"/>
        <w:ind w:left="0"/>
        <w:jc w:val="both"/>
      </w:pPr>
      <w:r>
        <w:rPr>
          <w:rFonts w:ascii="Times New Roman"/>
          <w:b w:val="false"/>
          <w:i w:val="false"/>
          <w:color w:val="000000"/>
          <w:sz w:val="28"/>
        </w:rPr>
        <w:t>
      1 санат - дала немесе орманды дала; климаты құрғақ, ауасы таза, ірі өндіріс орындары жоқ немесе өте аз; өлшеулерді көбінесе штативтерден жүргізеді;</w:t>
      </w:r>
    </w:p>
    <w:p>
      <w:pPr>
        <w:spacing w:after="0"/>
        <w:ind w:left="0"/>
        <w:jc w:val="both"/>
      </w:pPr>
      <w:r>
        <w:rPr>
          <w:rFonts w:ascii="Times New Roman"/>
          <w:b w:val="false"/>
          <w:i w:val="false"/>
          <w:color w:val="000000"/>
          <w:sz w:val="28"/>
        </w:rPr>
        <w:t>
      2 санат - қоныстанған, батпақсыз жер; ауасы таза, аздап ылғалды; ірі өндіріс орындары аз; өлшеулер штативтерден жүргізіледі; шөлейт жерлер;</w:t>
      </w:r>
    </w:p>
    <w:p>
      <w:pPr>
        <w:spacing w:after="0"/>
        <w:ind w:left="0"/>
        <w:jc w:val="both"/>
      </w:pPr>
      <w:r>
        <w:rPr>
          <w:rFonts w:ascii="Times New Roman"/>
          <w:b w:val="false"/>
          <w:i w:val="false"/>
          <w:color w:val="000000"/>
          <w:sz w:val="28"/>
        </w:rPr>
        <w:t>
      3 санат - ағашты жерлер, аздап төбелі, жартылай батпақтанған; климаты аздап ылғалды; ірі өндіріс орындары аз; өлшеулерді штативтерден жүргізеді;</w:t>
      </w:r>
    </w:p>
    <w:p>
      <w:pPr>
        <w:spacing w:after="0"/>
        <w:ind w:left="0"/>
        <w:jc w:val="both"/>
      </w:pPr>
      <w:r>
        <w:rPr>
          <w:rFonts w:ascii="Times New Roman"/>
          <w:b w:val="false"/>
          <w:i w:val="false"/>
          <w:color w:val="000000"/>
          <w:sz w:val="28"/>
        </w:rPr>
        <w:t>
      4 санат - орманды жер, тұтас батпақтанған; едәуір ылғалды, жиі туманды аудандар; шөлейт жер; өлшеуге тиісті жақтар едәуір су кеңістігінің үстінен өтеді; таулы аудандар; ірі өндіріс аудандары бар. Ауасы едәуір шаң;</w:t>
      </w:r>
    </w:p>
    <w:p>
      <w:pPr>
        <w:spacing w:after="0"/>
        <w:ind w:left="0"/>
        <w:jc w:val="both"/>
      </w:pPr>
      <w:r>
        <w:rPr>
          <w:rFonts w:ascii="Times New Roman"/>
          <w:b w:val="false"/>
          <w:i w:val="false"/>
          <w:color w:val="000000"/>
          <w:sz w:val="28"/>
        </w:rPr>
        <w:t>
      2) нормалар ұзындығы 20 шақ. болатын жақтарды өлшеуге арналған. Егер өлшенетін жақтың ұзындығы басқаша болса, онда уақыт нормалары мен өнімділік нормаларына 35-ші кестеде келтірілген коэффициенттерді қолданалады.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сызықтың ұзындығы,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нормасының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до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w:t>
            </w:r>
          </w:p>
        </w:tc>
      </w:tr>
    </w:tbl>
    <w:p>
      <w:pPr>
        <w:spacing w:after="0"/>
        <w:ind w:left="0"/>
        <w:jc w:val="both"/>
      </w:pPr>
      <w:r>
        <w:rPr>
          <w:rFonts w:ascii="Times New Roman"/>
          <w:b w:val="false"/>
          <w:i w:val="false"/>
          <w:color w:val="000000"/>
          <w:sz w:val="28"/>
        </w:rPr>
        <w:t xml:space="preserve">
      3) бақылау сериясының саны ұлғайған кезде, уақыт нормасының ауысымына 0,365 с. бір серияға арттыру есебінен артады (8 рет өлшеу).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65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кластық триангуляцияның базистік жақтарын жарыққашықөлшеуішпен геодинамикалық полигонда өлшеу</w:t>
            </w:r>
          </w:p>
          <w:p>
            <w:pPr>
              <w:spacing w:after="20"/>
              <w:ind w:left="20"/>
              <w:jc w:val="both"/>
            </w:pPr>
            <w:r>
              <w:rPr>
                <w:rFonts w:ascii="Times New Roman"/>
                <w:b w:val="false"/>
                <w:i w:val="false"/>
                <w:color w:val="000000"/>
                <w:sz w:val="20"/>
              </w:rPr>
              <w:t>
63 кестенің 1 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кластық полигонометрия жақтарын жарыққашықөлшеуішпен геодинамикалық полигонда өлшеу</w:t>
            </w:r>
          </w:p>
          <w:p>
            <w:pPr>
              <w:spacing w:after="20"/>
              <w:ind w:left="20"/>
              <w:jc w:val="both"/>
            </w:pPr>
            <w:r>
              <w:rPr>
                <w:rFonts w:ascii="Times New Roman"/>
                <w:b w:val="false"/>
                <w:i w:val="false"/>
                <w:color w:val="000000"/>
                <w:sz w:val="20"/>
              </w:rPr>
              <w:t>
63 кестенің 2 тармағы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жағына жұмсалатын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xml:space="preserve">
      1) далалық жағдайда жарыққашық өлшеуіштерді түзету, жөндеу үшін радиотехник қарастырылады. </w:t>
      </w:r>
    </w:p>
    <w:p>
      <w:pPr>
        <w:spacing w:after="0"/>
        <w:ind w:left="0"/>
        <w:jc w:val="both"/>
      </w:pPr>
      <w:r>
        <w:rPr>
          <w:rFonts w:ascii="Times New Roman"/>
          <w:b w:val="false"/>
          <w:i w:val="false"/>
          <w:color w:val="000000"/>
          <w:sz w:val="28"/>
        </w:rPr>
        <w:t>
      2) жақтарды жарыққашық өлшеуішпен штативтен өлшегенде бригада құрамы топографиялық-геодезиялық және маркшейдерлік жұмыстардың 2-ші разрядтық өлшеушісіне азаяды.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66 кесте</w:t>
            </w:r>
          </w:p>
        </w:tc>
      </w:tr>
    </w:tbl>
    <w:p>
      <w:pPr>
        <w:spacing w:after="0"/>
        <w:ind w:left="0"/>
        <w:jc w:val="left"/>
      </w:pPr>
      <w:r>
        <w:rPr>
          <w:rFonts w:ascii="Times New Roman"/>
          <w:b/>
          <w:i w:val="false"/>
          <w:color w:val="000000"/>
        </w:rPr>
        <w:t xml:space="preserve"> Геодинамикалық полигондарда арақашықты жарыққашықөлшеуішпен 1 кластық бағдарлама бойынша өлшеу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кластық триангуляция базисінің жақтарын геодинамикалық полигонда (ГДП) жарыққашықөлшеуішпен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Геодинамикалық полигондағы 1-ші кластық полигонометрияда жақтарын жарыққашықөлшеуішпен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41 952</w:t>
            </w:r>
          </w:p>
        </w:tc>
      </w:tr>
    </w:tbl>
    <w:bookmarkStart w:name="z73" w:id="15"/>
    <w:p>
      <w:pPr>
        <w:spacing w:after="0"/>
        <w:ind w:left="0"/>
        <w:jc w:val="left"/>
      </w:pPr>
      <w:r>
        <w:rPr>
          <w:rFonts w:ascii="Times New Roman"/>
          <w:b/>
          <w:i w:val="false"/>
          <w:color w:val="000000"/>
        </w:rPr>
        <w:t xml:space="preserve"> 3-параграф. Нивелирлеу</w:t>
      </w:r>
    </w:p>
    <w:bookmarkEnd w:id="15"/>
    <w:p>
      <w:pPr>
        <w:spacing w:after="0"/>
        <w:ind w:left="0"/>
        <w:jc w:val="both"/>
      </w:pPr>
      <w:r>
        <w:rPr>
          <w:rFonts w:ascii="Times New Roman"/>
          <w:b w:val="false"/>
          <w:i w:val="false"/>
          <w:color w:val="000000"/>
          <w:sz w:val="28"/>
        </w:rPr>
        <w:t xml:space="preserve">
      22. 1, 2 және 3 кластың нивелирлеу сызықтарын тексеру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67 кесте</w:t>
            </w:r>
          </w:p>
        </w:tc>
      </w:tr>
    </w:tbl>
    <w:p>
      <w:pPr>
        <w:spacing w:after="0"/>
        <w:ind w:left="0"/>
        <w:jc w:val="left"/>
      </w:pPr>
      <w:r>
        <w:rPr>
          <w:rFonts w:ascii="Times New Roman"/>
          <w:b/>
          <w:i w:val="false"/>
          <w:color w:val="000000"/>
        </w:rPr>
        <w:t xml:space="preserve"> Сметалық өнімділік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арналған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кластық нивелирлеу трассасын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қазу немесе бұрғылау арқылы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қазбастан (бұрғылау)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кластық нивелирлеу трассасын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санаттарының сипаттамасы</w:t>
      </w:r>
    </w:p>
    <w:p>
      <w:pPr>
        <w:spacing w:after="0"/>
        <w:ind w:left="0"/>
        <w:jc w:val="both"/>
      </w:pPr>
      <w:r>
        <w:rPr>
          <w:rFonts w:ascii="Times New Roman"/>
          <w:b w:val="false"/>
          <w:i w:val="false"/>
          <w:color w:val="000000"/>
          <w:sz w:val="28"/>
        </w:rPr>
        <w:t>
      1 санат - теміржол, автострад, шосее және қара жол бойы; автокөлікті бүткіл нивелирлеу сызықтарына пайдалануға болады; дала жолдары мен қалың ауыл аралық торапты орманды дала (жері құрғақ);</w:t>
      </w:r>
    </w:p>
    <w:p>
      <w:pPr>
        <w:spacing w:after="0"/>
        <w:ind w:left="0"/>
        <w:jc w:val="both"/>
      </w:pPr>
      <w:r>
        <w:rPr>
          <w:rFonts w:ascii="Times New Roman"/>
          <w:b w:val="false"/>
          <w:i w:val="false"/>
          <w:color w:val="000000"/>
          <w:sz w:val="28"/>
        </w:rPr>
        <w:t>
      2 санат - нивелир сызықтары орманға немесе орманды далаға, жартылай батпақты аудандарға немесе ашық өзен жағалауларының бойына не болмаса құмды аудандарға жүргізіледі; жол талғамайтын көлік арқылы қозғалуға болады;</w:t>
      </w:r>
    </w:p>
    <w:p>
      <w:pPr>
        <w:spacing w:after="0"/>
        <w:ind w:left="0"/>
        <w:jc w:val="both"/>
      </w:pPr>
      <w:r>
        <w:rPr>
          <w:rFonts w:ascii="Times New Roman"/>
          <w:b w:val="false"/>
          <w:i w:val="false"/>
          <w:color w:val="000000"/>
          <w:sz w:val="28"/>
        </w:rPr>
        <w:t>
      3 санат - нивелир сызықтары таулы, батпақты, сондай-ақ жолдары жоқ шөлейт жерлерге немесе шөп басқан өзен жағалауларына жүргізіледі;</w:t>
      </w:r>
    </w:p>
    <w:p>
      <w:pPr>
        <w:spacing w:after="0"/>
        <w:ind w:left="0"/>
        <w:jc w:val="both"/>
      </w:pPr>
      <w:r>
        <w:rPr>
          <w:rFonts w:ascii="Times New Roman"/>
          <w:b w:val="false"/>
          <w:i w:val="false"/>
          <w:color w:val="000000"/>
          <w:sz w:val="28"/>
        </w:rPr>
        <w:t>
      2) 3 санатты ауданда трасса бойын бекітуді (жону, жару және соған ұқсас) қажет ететін жұмыс күрделілігіне байланысты өнімділік нормаларына 0,83 коэффициентін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68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трассаларын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Тіктеп қазу немесе бұрғылау арқылы 1 класс 37 кестенің 1 тармағы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арқылы тік қазбастан (бурения)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p>
            <w:pPr>
              <w:spacing w:after="20"/>
              <w:ind w:left="20"/>
              <w:jc w:val="both"/>
            </w:pPr>
            <w:r>
              <w:rPr>
                <w:rFonts w:ascii="Times New Roman"/>
                <w:b w:val="false"/>
                <w:i w:val="false"/>
                <w:color w:val="000000"/>
                <w:sz w:val="20"/>
              </w:rPr>
              <w:t>
класс 37 кестенің 2-3 тармағы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p>
            <w:pPr>
              <w:spacing w:after="20"/>
              <w:ind w:left="20"/>
              <w:jc w:val="both"/>
            </w:pPr>
            <w:r>
              <w:rPr>
                <w:rFonts w:ascii="Times New Roman"/>
                <w:b w:val="false"/>
                <w:i w:val="false"/>
                <w:color w:val="000000"/>
                <w:sz w:val="20"/>
              </w:rPr>
              <w:t>
(3 санат)</w:t>
            </w:r>
          </w:p>
          <w:p>
            <w:pPr>
              <w:spacing w:after="20"/>
              <w:ind w:left="20"/>
              <w:jc w:val="both"/>
            </w:pPr>
            <w:r>
              <w:rPr>
                <w:rFonts w:ascii="Times New Roman"/>
                <w:b w:val="false"/>
                <w:i w:val="false"/>
                <w:color w:val="000000"/>
                <w:sz w:val="20"/>
              </w:rPr>
              <w:t>
37 кестенің 3 тармағы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p>
            <w:pPr>
              <w:spacing w:after="20"/>
              <w:ind w:left="20"/>
              <w:jc w:val="both"/>
            </w:pPr>
            <w:r>
              <w:rPr>
                <w:rFonts w:ascii="Times New Roman"/>
                <w:b w:val="false"/>
                <w:i w:val="false"/>
                <w:color w:val="000000"/>
                <w:sz w:val="20"/>
              </w:rPr>
              <w:t>
37 кестенің 3 тармағы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p>
            <w:pPr>
              <w:spacing w:after="20"/>
              <w:ind w:left="20"/>
              <w:jc w:val="both"/>
            </w:pPr>
            <w:r>
              <w:rPr>
                <w:rFonts w:ascii="Times New Roman"/>
                <w:b w:val="false"/>
                <w:i w:val="false"/>
                <w:color w:val="000000"/>
                <w:sz w:val="20"/>
              </w:rPr>
              <w:t>
(3 санат)</w:t>
            </w:r>
          </w:p>
          <w:p>
            <w:pPr>
              <w:spacing w:after="20"/>
              <w:ind w:left="20"/>
              <w:jc w:val="both"/>
            </w:pPr>
            <w:r>
              <w:rPr>
                <w:rFonts w:ascii="Times New Roman"/>
                <w:b w:val="false"/>
                <w:i w:val="false"/>
                <w:color w:val="000000"/>
                <w:sz w:val="20"/>
              </w:rPr>
              <w:t>
37 кестенің 3 тармағы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 жүрістің материалдары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69 кесте</w:t>
            </w:r>
          </w:p>
        </w:tc>
      </w:tr>
    </w:tbl>
    <w:p>
      <w:pPr>
        <w:spacing w:after="0"/>
        <w:ind w:left="0"/>
        <w:jc w:val="left"/>
      </w:pPr>
      <w:r>
        <w:rPr>
          <w:rFonts w:ascii="Times New Roman"/>
          <w:b/>
          <w:i w:val="false"/>
          <w:color w:val="000000"/>
        </w:rPr>
        <w:t xml:space="preserve"> 1, 2 және 3 кластың нивелирлеу сызықтарын тексеру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кластық нивелирлеу трассасын тік қазу немесе бұрғылау арқылы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жүріс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жүріс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жүріс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қазбастан (бұрғылау)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жүріс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жүріс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жүріс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кластық нивелирлеу трассасын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жүріс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жүріс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жүріс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bl>
    <w:p>
      <w:pPr>
        <w:spacing w:after="0"/>
        <w:ind w:left="0"/>
        <w:jc w:val="both"/>
      </w:pPr>
      <w:r>
        <w:rPr>
          <w:rFonts w:ascii="Times New Roman"/>
          <w:b w:val="false"/>
          <w:i w:val="false"/>
          <w:color w:val="000000"/>
          <w:sz w:val="28"/>
        </w:rPr>
        <w:t>
      23. Нивелир белгілерін тексеру және қалпына келтіру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70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арасындағы қашықтық, км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реперлердің немесе таңбалардың бір бригада-айдағы есебі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автокөлік пен жол талғамайтын көлік арқылы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көлік-арба және жүк артатын көлік арқылы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реперлерін немесе таңбаларды автокөлік арқылы (санатынан тәуелсіз)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автокөлік пен жол талғамайтын көлік арқылы тексеру және қалпына келтіру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көлік-арба және жүк артатын көлік арқылы тексеру және қалпына келтіру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реперлерін немесе таңбаларды автокөлік арқылы (санатынан тәуелсіз) тексеру және қалпына келтіру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санаттарының сипаттамасы (жартасты және қатарлы жер реперлері үшін);</w:t>
      </w:r>
    </w:p>
    <w:p>
      <w:pPr>
        <w:spacing w:after="0"/>
        <w:ind w:left="0"/>
        <w:jc w:val="both"/>
      </w:pPr>
      <w:r>
        <w:rPr>
          <w:rFonts w:ascii="Times New Roman"/>
          <w:b w:val="false"/>
          <w:i w:val="false"/>
          <w:color w:val="000000"/>
          <w:sz w:val="28"/>
        </w:rPr>
        <w:t>
      1 санат - жол торабы жақсартылған, дамыған және ірі пішінді бедері ашық жер; контурлары мен бағдарлары көп; жері жұмсақ; өсімдік қабаты бұта және ағаш тамырынсыз;</w:t>
      </w:r>
    </w:p>
    <w:p>
      <w:pPr>
        <w:spacing w:after="0"/>
        <w:ind w:left="0"/>
        <w:jc w:val="both"/>
      </w:pPr>
      <w:r>
        <w:rPr>
          <w:rFonts w:ascii="Times New Roman"/>
          <w:b w:val="false"/>
          <w:i w:val="false"/>
          <w:color w:val="000000"/>
          <w:sz w:val="28"/>
        </w:rPr>
        <w:t>
      2 санат - адыр-бұдырлы жер, кейбір жерлері жартылай жабық, қара жер торабы дамыған және ашық көрінген бедері бар; жері жұмсақ; сімдік қабаты бұта тамырымен жабылған; ашық, тегіс жер; дала жолдары мен ауыл аралық торабы бар. контурлары мен бағдарлары шектелген; топырағы – құнарлы саз, сарғыш топырағына қиыршық тас араласқан. өсімдік қабаты шөпті;</w:t>
      </w:r>
    </w:p>
    <w:p>
      <w:pPr>
        <w:spacing w:after="0"/>
        <w:ind w:left="0"/>
        <w:jc w:val="both"/>
      </w:pPr>
      <w:r>
        <w:rPr>
          <w:rFonts w:ascii="Times New Roman"/>
          <w:b w:val="false"/>
          <w:i w:val="false"/>
          <w:color w:val="000000"/>
          <w:sz w:val="28"/>
        </w:rPr>
        <w:t>
      3 санат - ұсақ пішінді бедері бар жартылай жабық жер. контурлары мен бағдарлары шектелген; топырағы – ауыр балшық, жұмсақ балшығына қиыршық тас араласқан, қатпарлы тасты балшық, құмында қиыршық тастың 40%-ы араласқан табиғи ылғалды, қара жері мен құба топырағы құрғақ, қатқыл. өсімдік қабаты бұта тамырымен жабылған; тегіс, жабық жер. жол торабы нашар дамыған; контурлары мен бағдарлары шектелген; топырағы орташадан жоғары қатты. өсімдік қабаты бұта тамырымен жабылған; бедермен қиылысқан жартылай шөлейт аудандар немесе тау алды жартылай жабық аудандар; жол торабы нашар дамыған; топырағында қиыршық тас, жұмыр тас, бірен-саран қойтастар араласқан орташадан жоғары қатқыл;</w:t>
      </w:r>
    </w:p>
    <w:p>
      <w:pPr>
        <w:spacing w:after="0"/>
        <w:ind w:left="0"/>
        <w:jc w:val="both"/>
      </w:pPr>
      <w:r>
        <w:rPr>
          <w:rFonts w:ascii="Times New Roman"/>
          <w:b w:val="false"/>
          <w:i w:val="false"/>
          <w:color w:val="000000"/>
          <w:sz w:val="28"/>
        </w:rPr>
        <w:t>
      4 санат - ірі пішінді бедері бар жабық жер; жол торабы жоқ; контурлары мен бағдарлары шектеулі; топырағы қатты және құрамында қиыршық тас, жұмыр тастар мен қойтастар көп; барқанды құмды жартылай шөлейт аудан; жол торабы жоқ; контурлары мен бағдарлары шектеулі; топырағы жұмсақ, өсімдік қабатты құмды; жартылай саз басқан, әлсіз көрінген бедері бар жабық жер; жол торабы жоқ; таулы аудандар; топырағы жиналмалы-жартасты;</w:t>
      </w:r>
    </w:p>
    <w:p>
      <w:pPr>
        <w:spacing w:after="0"/>
        <w:ind w:left="0"/>
        <w:jc w:val="both"/>
      </w:pPr>
      <w:r>
        <w:rPr>
          <w:rFonts w:ascii="Times New Roman"/>
          <w:b w:val="false"/>
          <w:i w:val="false"/>
          <w:color w:val="000000"/>
          <w:sz w:val="28"/>
        </w:rPr>
        <w:t>
      5 санат - таулы және биік таулы жер; топырағы жиналмалы-жартасты; батпақты тегіс жер; топырағында ағаш тамырлары бар; шөлейт аудандар; тау кен өнеркәсібі аудандары;</w:t>
      </w:r>
    </w:p>
    <w:p>
      <w:pPr>
        <w:spacing w:after="0"/>
        <w:ind w:left="0"/>
        <w:jc w:val="both"/>
      </w:pPr>
      <w:r>
        <w:rPr>
          <w:rFonts w:ascii="Times New Roman"/>
          <w:b w:val="false"/>
          <w:i w:val="false"/>
          <w:color w:val="000000"/>
          <w:sz w:val="28"/>
        </w:rPr>
        <w:t>
      2) фундаменталды реперлерді тексеру, қалпына кетіру барысында өнімділік нормалары 0,80 коэффициентіне көбейтіледі;</w:t>
      </w:r>
    </w:p>
    <w:p>
      <w:pPr>
        <w:spacing w:after="0"/>
        <w:ind w:left="0"/>
        <w:jc w:val="both"/>
      </w:pPr>
      <w:r>
        <w:rPr>
          <w:rFonts w:ascii="Times New Roman"/>
          <w:b w:val="false"/>
          <w:i w:val="false"/>
          <w:color w:val="000000"/>
          <w:sz w:val="28"/>
        </w:rPr>
        <w:t>
      3) бір құрылыстың нивелир белгілерін (қабырға репері мен таңба) тексеру, зерттеу және қалпына келтіру барысында өнімділік нормалары 1,43 коэффициентке көбейтіледі.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71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және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39 кестенің 1-6 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реперлерін немесе таңбаларды 39 кестенің 7-9 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39 кестенің 10-15 тармақтары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реперлерін немесе таңбаларды 39 кестенің 16-18 тармақтары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72 кесте</w:t>
            </w:r>
          </w:p>
        </w:tc>
      </w:tr>
    </w:tbl>
    <w:p>
      <w:pPr>
        <w:spacing w:after="0"/>
        <w:ind w:left="0"/>
        <w:jc w:val="left"/>
      </w:pPr>
      <w:r>
        <w:rPr>
          <w:rFonts w:ascii="Times New Roman"/>
          <w:b/>
          <w:i w:val="false"/>
          <w:color w:val="000000"/>
        </w:rPr>
        <w:t xml:space="preserve"> Топырақты және жартасты реперлерді тексеру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автокөлік пен жол талғамайтын көлік арқылы тексеру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көлік-арба және жүк артатын көлік арқылы тексеру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реперлерін немесе таңбаларды автокөлік арқылы (санатынан тәуелсіз) тексеру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автокөлік пен жол талғамайтын көлік арқылы тексеру және қалпына келтіру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жартасты реперлерді көлік-арба және жүк артатын көлік арқылы тексеру және қалпына келтіру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реперлерін немесе таңбаларды автокөлік арқылы (санатынан тәуелсіз) тексеру және қалпына келтіру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r>
    </w:tbl>
    <w:p>
      <w:pPr>
        <w:spacing w:after="0"/>
        <w:ind w:left="0"/>
        <w:jc w:val="both"/>
      </w:pPr>
      <w:r>
        <w:rPr>
          <w:rFonts w:ascii="Times New Roman"/>
          <w:b w:val="false"/>
          <w:i w:val="false"/>
          <w:color w:val="000000"/>
          <w:sz w:val="28"/>
        </w:rPr>
        <w:t xml:space="preserve">
      24. Қалалар мен ауылдарда және салынған аумақтардағы 2, 3 және 4 кластың нивелир белгілерін зерттеу және қалпына келтіру.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73 кесте</w:t>
            </w:r>
          </w:p>
        </w:tc>
      </w:tr>
    </w:tbl>
    <w:p>
      <w:pPr>
        <w:spacing w:after="0"/>
        <w:ind w:left="0"/>
        <w:jc w:val="left"/>
      </w:pPr>
      <w:r>
        <w:rPr>
          <w:rFonts w:ascii="Times New Roman"/>
          <w:b/>
          <w:i w:val="false"/>
          <w:color w:val="000000"/>
        </w:rPr>
        <w:t xml:space="preserve"> Сметалық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реперлер мен таңбалардың саны қорғау бағаналарын орнатусыз өнімділік нормалары бір бригада-айға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және 4 кластық нивелир белгілерін қалалар мен ауылдарда және салынған аумақтарда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топырақты реперлері автокөлікпен көшіргенде грунтовых реперов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топырақты реперлерді жаяу ауыстыру барысында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тасты реперлерді қалалар мен ауылдарда және салынған аумақтарда автокөлік арқылы тексеру және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таңбаларды автокөлікпен тексеру және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74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және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репер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жүріспен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жүріспен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тасты реперлер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немесе таңбалар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белгіге арналған материалдар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75 кесте</w:t>
            </w:r>
          </w:p>
        </w:tc>
      </w:tr>
    </w:tbl>
    <w:p>
      <w:pPr>
        <w:spacing w:after="0"/>
        <w:ind w:left="0"/>
        <w:jc w:val="left"/>
      </w:pPr>
      <w:r>
        <w:rPr>
          <w:rFonts w:ascii="Times New Roman"/>
          <w:b/>
          <w:i w:val="false"/>
          <w:color w:val="000000"/>
        </w:rPr>
        <w:t xml:space="preserve"> 2, 3 және 4 кластық нивелир белгілерін қалалар мен ауылдарда және салынған аумақтарда тексеру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топырақты реперлері автокөлікпен көшіргенде грунтовых реперов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топырақты реперлерді жаяу ауыстыру барысында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тасты реперлерді қалалар мен ауылдарда және салынған аумақтарда автокөлік арқылы тексеру және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таңбаларды автокөлікпен тексеру және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r>
    </w:tbl>
    <w:p>
      <w:pPr>
        <w:spacing w:after="0"/>
        <w:ind w:left="0"/>
        <w:jc w:val="both"/>
      </w:pPr>
      <w:r>
        <w:rPr>
          <w:rFonts w:ascii="Times New Roman"/>
          <w:b w:val="false"/>
          <w:i w:val="false"/>
          <w:color w:val="000000"/>
          <w:sz w:val="28"/>
        </w:rPr>
        <w:t>
      25. Ғасырлық геодезиялық торап реперлерін қалау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76 кесте</w:t>
            </w:r>
          </w:p>
        </w:tc>
      </w:tr>
    </w:tbl>
    <w:p>
      <w:pPr>
        <w:spacing w:after="0"/>
        <w:ind w:left="0"/>
        <w:jc w:val="left"/>
      </w:pPr>
      <w:r>
        <w:rPr>
          <w:rFonts w:ascii="Times New Roman"/>
          <w:b/>
          <w:i w:val="false"/>
          <w:color w:val="000000"/>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тереңдігі,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арналған репер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ғасырлық реперлерді қалау: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bl>
    <w:p>
      <w:pPr>
        <w:spacing w:after="0"/>
        <w:ind w:left="0"/>
        <w:jc w:val="both"/>
      </w:pPr>
      <w:r>
        <w:rPr>
          <w:rFonts w:ascii="Times New Roman"/>
          <w:b w:val="false"/>
          <w:i w:val="false"/>
          <w:color w:val="000000"/>
          <w:sz w:val="28"/>
        </w:rPr>
        <w:t>
      Кестеге ескерту: топырақ санатының сипаттамасы 45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77-кесте</w:t>
            </w:r>
          </w:p>
        </w:tc>
      </w:tr>
    </w:tbl>
    <w:p>
      <w:pPr>
        <w:spacing w:after="0"/>
        <w:ind w:left="0"/>
        <w:jc w:val="left"/>
      </w:pPr>
      <w:r>
        <w:rPr>
          <w:rFonts w:ascii="Times New Roman"/>
          <w:b/>
          <w:i w:val="false"/>
          <w:color w:val="000000"/>
        </w:rPr>
        <w:t xml:space="preserve"> Негізгі шығындардың сметалық нормалары бір бригада -айға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Ғасырлық геодезиялық торап реперлерін қалау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түрі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тікелей есептеу арқылы анықталады)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78 кесте</w:t>
            </w:r>
          </w:p>
        </w:tc>
      </w:tr>
    </w:tbl>
    <w:p>
      <w:pPr>
        <w:spacing w:after="0"/>
        <w:ind w:left="0"/>
        <w:jc w:val="left"/>
      </w:pPr>
      <w:r>
        <w:rPr>
          <w:rFonts w:ascii="Times New Roman"/>
          <w:b/>
          <w:i w:val="false"/>
          <w:color w:val="000000"/>
        </w:rPr>
        <w:t xml:space="preserve"> Ғасырлық геодезиялық торап реперлерін қалау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түрі</w:t>
            </w:r>
          </w:p>
          <w:p>
            <w:pPr>
              <w:spacing w:after="20"/>
              <w:ind w:left="20"/>
              <w:jc w:val="both"/>
            </w:pPr>
            <w:r>
              <w:rPr>
                <w:rFonts w:ascii="Times New Roman"/>
                <w:b w:val="false"/>
                <w:i w:val="false"/>
                <w:color w:val="000000"/>
                <w:sz w:val="20"/>
              </w:rPr>
              <w:t>
отырғызу тереңдігі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түрі</w:t>
            </w:r>
          </w:p>
          <w:p>
            <w:pPr>
              <w:spacing w:after="20"/>
              <w:ind w:left="20"/>
              <w:jc w:val="both"/>
            </w:pPr>
            <w:r>
              <w:rPr>
                <w:rFonts w:ascii="Times New Roman"/>
                <w:b w:val="false"/>
                <w:i w:val="false"/>
                <w:color w:val="000000"/>
                <w:sz w:val="20"/>
              </w:rPr>
              <w:t>
отырғызу тереңдігі 1,2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453 938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түрі</w:t>
            </w:r>
          </w:p>
          <w:p>
            <w:pPr>
              <w:spacing w:after="20"/>
              <w:ind w:left="20"/>
              <w:jc w:val="both"/>
            </w:pPr>
            <w:r>
              <w:rPr>
                <w:rFonts w:ascii="Times New Roman"/>
                <w:b w:val="false"/>
                <w:i w:val="false"/>
                <w:color w:val="000000"/>
                <w:sz w:val="20"/>
              </w:rPr>
              <w:t>
отырғызу тереңдігі 2,0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түрі</w:t>
            </w:r>
          </w:p>
          <w:p>
            <w:pPr>
              <w:spacing w:after="20"/>
              <w:ind w:left="20"/>
              <w:jc w:val="both"/>
            </w:pPr>
            <w:r>
              <w:rPr>
                <w:rFonts w:ascii="Times New Roman"/>
                <w:b w:val="false"/>
                <w:i w:val="false"/>
                <w:color w:val="000000"/>
                <w:sz w:val="20"/>
              </w:rPr>
              <w:t>
отырғызу тереңдігі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түрі</w:t>
            </w:r>
          </w:p>
          <w:p>
            <w:pPr>
              <w:spacing w:after="20"/>
              <w:ind w:left="20"/>
              <w:jc w:val="both"/>
            </w:pPr>
            <w:r>
              <w:rPr>
                <w:rFonts w:ascii="Times New Roman"/>
                <w:b w:val="false"/>
                <w:i w:val="false"/>
                <w:color w:val="000000"/>
                <w:sz w:val="20"/>
              </w:rPr>
              <w:t>
отырғызу тереңдігі 4,0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532 346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түрі</w:t>
            </w:r>
          </w:p>
          <w:p>
            <w:pPr>
              <w:spacing w:after="20"/>
              <w:ind w:left="20"/>
              <w:jc w:val="both"/>
            </w:pPr>
            <w:r>
              <w:rPr>
                <w:rFonts w:ascii="Times New Roman"/>
                <w:b w:val="false"/>
                <w:i w:val="false"/>
                <w:color w:val="000000"/>
                <w:sz w:val="20"/>
              </w:rPr>
              <w:t>
отырғызу тереңдігі 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464 746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673 081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түрі</w:t>
            </w:r>
          </w:p>
          <w:p>
            <w:pPr>
              <w:spacing w:after="20"/>
              <w:ind w:left="20"/>
              <w:jc w:val="both"/>
            </w:pPr>
            <w:r>
              <w:rPr>
                <w:rFonts w:ascii="Times New Roman"/>
                <w:b w:val="false"/>
                <w:i w:val="false"/>
                <w:color w:val="000000"/>
                <w:sz w:val="20"/>
              </w:rPr>
              <w:t>
отырғызу тереңдігі 4,0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түрі</w:t>
            </w:r>
          </w:p>
          <w:p>
            <w:pPr>
              <w:spacing w:after="20"/>
              <w:ind w:left="20"/>
              <w:jc w:val="both"/>
            </w:pPr>
            <w:r>
              <w:rPr>
                <w:rFonts w:ascii="Times New Roman"/>
                <w:b w:val="false"/>
                <w:i w:val="false"/>
                <w:color w:val="000000"/>
                <w:sz w:val="20"/>
              </w:rPr>
              <w:t>
отырғызу тереңдігі 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271 628</w:t>
            </w:r>
          </w:p>
        </w:tc>
      </w:tr>
    </w:tbl>
    <w:p>
      <w:pPr>
        <w:spacing w:after="0"/>
        <w:ind w:left="0"/>
        <w:jc w:val="both"/>
      </w:pPr>
      <w:r>
        <w:rPr>
          <w:rFonts w:ascii="Times New Roman"/>
          <w:b w:val="false"/>
          <w:i w:val="false"/>
          <w:color w:val="000000"/>
          <w:sz w:val="28"/>
        </w:rPr>
        <w:t xml:space="preserve">
      26. Фундаменталды геодезиялық торап реперлерін қалау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79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тереңдігі,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реперлер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фундаменталды реперлерді қалау: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тану белгісі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тану белгісі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тану белгісі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топырақ санатының сипаттамасы 45 кестенің ескертуінде келтірілген;</w:t>
      </w:r>
    </w:p>
    <w:p>
      <w:pPr>
        <w:spacing w:after="0"/>
        <w:ind w:left="0"/>
        <w:jc w:val="both"/>
      </w:pPr>
      <w:r>
        <w:rPr>
          <w:rFonts w:ascii="Times New Roman"/>
          <w:b w:val="false"/>
          <w:i w:val="false"/>
          <w:color w:val="000000"/>
          <w:sz w:val="28"/>
        </w:rPr>
        <w:t>
      2) су, құм қиыршық тасты төселген жерге тасымалдау уақыты нормаларда ескерілмеген.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80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фундаменталды геодезиялық торап реперлерін қалау: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тану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тану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тану белгісі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тереңдігі,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81 кесте</w:t>
            </w:r>
          </w:p>
        </w:tc>
      </w:tr>
    </w:tbl>
    <w:p>
      <w:pPr>
        <w:spacing w:after="0"/>
        <w:ind w:left="0"/>
        <w:jc w:val="left"/>
      </w:pPr>
      <w:r>
        <w:rPr>
          <w:rFonts w:ascii="Times New Roman"/>
          <w:b/>
          <w:i w:val="false"/>
          <w:color w:val="000000"/>
        </w:rPr>
        <w:t xml:space="preserve"> Фундаменталды геодезиялық торап реперлерін қалау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Фундаменталды геодезиялық торап реперлерін қалау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тану белгісі</w:t>
            </w:r>
          </w:p>
          <w:p>
            <w:pPr>
              <w:spacing w:after="20"/>
              <w:ind w:left="20"/>
              <w:jc w:val="both"/>
            </w:pPr>
            <w:r>
              <w:rPr>
                <w:rFonts w:ascii="Times New Roman"/>
                <w:b w:val="false"/>
                <w:i w:val="false"/>
                <w:color w:val="000000"/>
                <w:sz w:val="20"/>
              </w:rPr>
              <w:t>
бетбелгінің тереңдігі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тану белгісі</w:t>
            </w:r>
          </w:p>
          <w:p>
            <w:pPr>
              <w:spacing w:after="20"/>
              <w:ind w:left="20"/>
              <w:jc w:val="both"/>
            </w:pPr>
            <w:r>
              <w:rPr>
                <w:rFonts w:ascii="Times New Roman"/>
                <w:b w:val="false"/>
                <w:i w:val="false"/>
                <w:color w:val="000000"/>
                <w:sz w:val="20"/>
              </w:rPr>
              <w:t>
бетбелгінің тереңдігі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тану белгісі</w:t>
            </w:r>
          </w:p>
          <w:p>
            <w:pPr>
              <w:spacing w:after="20"/>
              <w:ind w:left="20"/>
              <w:jc w:val="both"/>
            </w:pPr>
            <w:r>
              <w:rPr>
                <w:rFonts w:ascii="Times New Roman"/>
                <w:b w:val="false"/>
                <w:i w:val="false"/>
                <w:color w:val="000000"/>
                <w:sz w:val="20"/>
              </w:rPr>
              <w:t>
бетбелгінің тереңдігі 3,5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тану белгісі</w:t>
            </w:r>
          </w:p>
          <w:p>
            <w:pPr>
              <w:spacing w:after="20"/>
              <w:ind w:left="20"/>
              <w:jc w:val="both"/>
            </w:pPr>
            <w:r>
              <w:rPr>
                <w:rFonts w:ascii="Times New Roman"/>
                <w:b w:val="false"/>
                <w:i w:val="false"/>
                <w:color w:val="000000"/>
                <w:sz w:val="20"/>
              </w:rPr>
              <w:t>
бетбелгінің тереңдігі 4,0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тану белгісі</w:t>
            </w:r>
          </w:p>
          <w:p>
            <w:pPr>
              <w:spacing w:after="20"/>
              <w:ind w:left="20"/>
              <w:jc w:val="both"/>
            </w:pPr>
            <w:r>
              <w:rPr>
                <w:rFonts w:ascii="Times New Roman"/>
                <w:b w:val="false"/>
                <w:i w:val="false"/>
                <w:color w:val="000000"/>
                <w:sz w:val="20"/>
              </w:rPr>
              <w:t>
бетбелгінің тереңдігі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тану белгісі</w:t>
            </w:r>
          </w:p>
          <w:p>
            <w:pPr>
              <w:spacing w:after="20"/>
              <w:ind w:left="20"/>
              <w:jc w:val="both"/>
            </w:pPr>
            <w:r>
              <w:rPr>
                <w:rFonts w:ascii="Times New Roman"/>
                <w:b w:val="false"/>
                <w:i w:val="false"/>
                <w:color w:val="000000"/>
                <w:sz w:val="20"/>
              </w:rPr>
              <w:t>
бетбелгінің тереңдігі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тану белгісі</w:t>
            </w:r>
          </w:p>
          <w:p>
            <w:pPr>
              <w:spacing w:after="20"/>
              <w:ind w:left="20"/>
              <w:jc w:val="both"/>
            </w:pPr>
            <w:r>
              <w:rPr>
                <w:rFonts w:ascii="Times New Roman"/>
                <w:b w:val="false"/>
                <w:i w:val="false"/>
                <w:color w:val="000000"/>
                <w:sz w:val="20"/>
              </w:rPr>
              <w:t>
бетбелгінің тереңдігі 3,5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тану белгісі</w:t>
            </w:r>
          </w:p>
          <w:p>
            <w:pPr>
              <w:spacing w:after="20"/>
              <w:ind w:left="20"/>
              <w:jc w:val="both"/>
            </w:pPr>
            <w:r>
              <w:rPr>
                <w:rFonts w:ascii="Times New Roman"/>
                <w:b w:val="false"/>
                <w:i w:val="false"/>
                <w:color w:val="000000"/>
                <w:sz w:val="20"/>
              </w:rPr>
              <w:t>
бетбелгінің тереңдігі 4,0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тану белгісі</w:t>
            </w:r>
          </w:p>
          <w:p>
            <w:pPr>
              <w:spacing w:after="20"/>
              <w:ind w:left="20"/>
              <w:jc w:val="both"/>
            </w:pPr>
            <w:r>
              <w:rPr>
                <w:rFonts w:ascii="Times New Roman"/>
                <w:b w:val="false"/>
                <w:i w:val="false"/>
                <w:color w:val="000000"/>
                <w:sz w:val="20"/>
              </w:rPr>
              <w:t>
бетбелгінің тереңдігі 1,5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тану белгісі</w:t>
            </w:r>
          </w:p>
          <w:p>
            <w:pPr>
              <w:spacing w:after="20"/>
              <w:ind w:left="20"/>
              <w:jc w:val="both"/>
            </w:pPr>
            <w:r>
              <w:rPr>
                <w:rFonts w:ascii="Times New Roman"/>
                <w:b w:val="false"/>
                <w:i w:val="false"/>
                <w:color w:val="000000"/>
                <w:sz w:val="20"/>
              </w:rPr>
              <w:t>
бетбелгінің тереңдігі 2,0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83 642</w:t>
            </w:r>
          </w:p>
        </w:tc>
      </w:tr>
    </w:tbl>
    <w:p>
      <w:pPr>
        <w:spacing w:after="0"/>
        <w:ind w:left="0"/>
        <w:jc w:val="both"/>
      </w:pPr>
      <w:r>
        <w:rPr>
          <w:rFonts w:ascii="Times New Roman"/>
          <w:b w:val="false"/>
          <w:i w:val="false"/>
          <w:color w:val="000000"/>
          <w:sz w:val="28"/>
        </w:rPr>
        <w:t>
      27. Қалау орнында дайындалған геодезиялық тораптардың топырақты реперлерін қалау.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82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тереңдігі,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қатарлы топырақ реперлерін қалау: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тану белгісі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топырақ санатының сипаттамасы 45 кестенің ескертуінде келтірілген;</w:t>
      </w:r>
    </w:p>
    <w:p>
      <w:pPr>
        <w:spacing w:after="0"/>
        <w:ind w:left="0"/>
        <w:jc w:val="both"/>
      </w:pPr>
      <w:r>
        <w:rPr>
          <w:rFonts w:ascii="Times New Roman"/>
          <w:b w:val="false"/>
          <w:i w:val="false"/>
          <w:color w:val="000000"/>
          <w:sz w:val="28"/>
        </w:rPr>
        <w:t>
      2) нормада су, құм және қиыршық тастарды қалау орнына жеткізу ескерілмеген.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83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геодезиялық торап центрлерін (репер) қалау: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160-тану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9-тану белгісі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тереңдігі,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84 кесте</w:t>
            </w:r>
          </w:p>
        </w:tc>
      </w:tr>
    </w:tbl>
    <w:p>
      <w:pPr>
        <w:spacing w:after="0"/>
        <w:ind w:left="0"/>
        <w:jc w:val="left"/>
      </w:pPr>
      <w:r>
        <w:rPr>
          <w:rFonts w:ascii="Times New Roman"/>
          <w:b/>
          <w:i w:val="false"/>
          <w:color w:val="000000"/>
        </w:rPr>
        <w:t xml:space="preserve"> Қалау орнында дайындалған геодезиялық тораптардың топырақты реперлерін қалау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қатарлы топырақ реперлерін қалау: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1,8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3,5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4,0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тану белгісі</w:t>
            </w:r>
          </w:p>
          <w:p>
            <w:pPr>
              <w:spacing w:after="20"/>
              <w:ind w:left="20"/>
              <w:jc w:val="both"/>
            </w:pPr>
            <w:r>
              <w:rPr>
                <w:rFonts w:ascii="Times New Roman"/>
                <w:b w:val="false"/>
                <w:i w:val="false"/>
                <w:color w:val="000000"/>
                <w:sz w:val="20"/>
              </w:rPr>
              <w:t>
бетбелгінің тереңдігі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тану белгісі</w:t>
            </w:r>
          </w:p>
          <w:p>
            <w:pPr>
              <w:spacing w:after="20"/>
              <w:ind w:left="20"/>
              <w:jc w:val="both"/>
            </w:pPr>
            <w:r>
              <w:rPr>
                <w:rFonts w:ascii="Times New Roman"/>
                <w:b w:val="false"/>
                <w:i w:val="false"/>
                <w:color w:val="000000"/>
                <w:sz w:val="20"/>
              </w:rPr>
              <w:t>
бетбелгінің тереңдігі 0,7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13 037</w:t>
            </w:r>
          </w:p>
        </w:tc>
      </w:tr>
    </w:tbl>
    <w:p>
      <w:pPr>
        <w:spacing w:after="0"/>
        <w:ind w:left="0"/>
        <w:jc w:val="both"/>
      </w:pPr>
      <w:r>
        <w:rPr>
          <w:rFonts w:ascii="Times New Roman"/>
          <w:b w:val="false"/>
          <w:i w:val="false"/>
          <w:color w:val="000000"/>
          <w:sz w:val="28"/>
        </w:rPr>
        <w:t xml:space="preserve">
      28. Топырақтың маусымдық тоңдану аймақтарында қаланатын топырақты репелрерге арналған тану белгілері мен темірбетон пилондарды орталықтандырылған жолмен дайындау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85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 ұзындығы,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 жинақтама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зәкір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зәкір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зәкірі бар, тану белгілері мен темірбетон пилондарын орталықтандырылған жолмен дайындау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типті тану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топырақ санатының сипаттамасы 45 кестенің ескертуінде келтірілген;</w:t>
      </w:r>
    </w:p>
    <w:p>
      <w:pPr>
        <w:spacing w:after="0"/>
        <w:ind w:left="0"/>
        <w:jc w:val="both"/>
      </w:pPr>
      <w:r>
        <w:rPr>
          <w:rFonts w:ascii="Times New Roman"/>
          <w:b w:val="false"/>
          <w:i w:val="false"/>
          <w:color w:val="000000"/>
          <w:sz w:val="28"/>
        </w:rPr>
        <w:t>
      2) нормада пилондар мен зәкірлерге арналған қалыптарды дайындау, алаңға құм, жарықшақталған тас және қиыршық тас тасу ескерілмеген.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реперлерге арналған тану белгілері мен темірбетон пилондарын орталықтандырылған дайындау. Қалау тереңдігі,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87 кесте</w:t>
            </w:r>
          </w:p>
        </w:tc>
      </w:tr>
    </w:tbl>
    <w:p>
      <w:pPr>
        <w:spacing w:after="0"/>
        <w:ind w:left="0"/>
        <w:jc w:val="left"/>
      </w:pPr>
      <w:r>
        <w:rPr>
          <w:rFonts w:ascii="Times New Roman"/>
          <w:b/>
          <w:i w:val="false"/>
          <w:color w:val="000000"/>
        </w:rPr>
        <w:t xml:space="preserve"> Топырақтың маусымдық тоңдану аймақтарында қаланатын топырақты репелрерге арналған тану белгілері мен темірбетон пилондарды орталықтандырылған жолмен дайындау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зәкірі бар, тану белгілері мен темірбетон пилондарын орталықтандырылған жолмен дайындау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1,3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бұрышты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2,0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бұрышты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бұрышты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бұрышты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3,5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бұрышты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w:t>
            </w:r>
          </w:p>
        </w:tc>
      </w:tr>
    </w:tbl>
    <w:p>
      <w:pPr>
        <w:spacing w:after="0"/>
        <w:ind w:left="0"/>
        <w:jc w:val="both"/>
      </w:pPr>
      <w:r>
        <w:rPr>
          <w:rFonts w:ascii="Times New Roman"/>
          <w:b w:val="false"/>
          <w:i w:val="false"/>
          <w:color w:val="000000"/>
          <w:sz w:val="28"/>
        </w:rPr>
        <w:t>
      29. Орталықтандырылған жолмен дайындалған топырақты репелерді қалау.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88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тереңдігі,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реперлерді қалау: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топырақ санатының сипаттамасы 45 кестенің ескертуінде келтірілген;</w:t>
      </w:r>
    </w:p>
    <w:p>
      <w:pPr>
        <w:spacing w:after="0"/>
        <w:ind w:left="0"/>
        <w:jc w:val="both"/>
      </w:pPr>
      <w:r>
        <w:rPr>
          <w:rFonts w:ascii="Times New Roman"/>
          <w:b w:val="false"/>
          <w:i w:val="false"/>
          <w:color w:val="000000"/>
          <w:sz w:val="28"/>
        </w:rPr>
        <w:t>
      2) нормада реперлерді қалау орнына тасу қарастырылмаған.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89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жолмен дайындалған топырақты реперлерді қалау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немесе темірбетон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типтес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құны дайындау барысында ескеріледі)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90 кесте</w:t>
            </w:r>
          </w:p>
        </w:tc>
      </w:tr>
    </w:tbl>
    <w:p>
      <w:pPr>
        <w:spacing w:after="0"/>
        <w:ind w:left="0"/>
        <w:jc w:val="left"/>
      </w:pPr>
      <w:r>
        <w:rPr>
          <w:rFonts w:ascii="Times New Roman"/>
          <w:b/>
          <w:i w:val="false"/>
          <w:color w:val="000000"/>
        </w:rPr>
        <w:t xml:space="preserve"> Орталықтандырылған жолмен дайындалған тоыпрақты репелерді қалау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реперлерді қалау: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1,8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3,5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тану белгісі</w:t>
            </w:r>
          </w:p>
          <w:p>
            <w:pPr>
              <w:spacing w:after="20"/>
              <w:ind w:left="20"/>
              <w:jc w:val="both"/>
            </w:pPr>
            <w:r>
              <w:rPr>
                <w:rFonts w:ascii="Times New Roman"/>
                <w:b w:val="false"/>
                <w:i w:val="false"/>
                <w:color w:val="000000"/>
                <w:sz w:val="20"/>
              </w:rPr>
              <w:t>
бетбелгінің тереңдігі 4,0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65 642</w:t>
            </w:r>
          </w:p>
        </w:tc>
      </w:tr>
    </w:tbl>
    <w:p>
      <w:pPr>
        <w:spacing w:after="0"/>
        <w:ind w:left="0"/>
        <w:jc w:val="both"/>
      </w:pPr>
      <w:r>
        <w:rPr>
          <w:rFonts w:ascii="Times New Roman"/>
          <w:b w:val="false"/>
          <w:i w:val="false"/>
          <w:color w:val="000000"/>
          <w:sz w:val="28"/>
        </w:rPr>
        <w:t>
      30. Тас таңбаларды қалау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91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таңбаларды қалау (типті 7-тб., 8-тб., 9-тб)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 күрделілігі санатының сипаттамасы</w:t>
      </w:r>
    </w:p>
    <w:p>
      <w:pPr>
        <w:spacing w:after="0"/>
        <w:ind w:left="0"/>
        <w:jc w:val="both"/>
      </w:pPr>
      <w:r>
        <w:rPr>
          <w:rFonts w:ascii="Times New Roman"/>
          <w:b w:val="false"/>
          <w:i w:val="false"/>
          <w:color w:val="000000"/>
          <w:sz w:val="28"/>
        </w:rPr>
        <w:t>
      1 санат - таңбаларды жер бетіне шыққан тастарға қояды;</w:t>
      </w:r>
    </w:p>
    <w:p>
      <w:pPr>
        <w:spacing w:after="0"/>
        <w:ind w:left="0"/>
        <w:jc w:val="both"/>
      </w:pPr>
      <w:r>
        <w:rPr>
          <w:rFonts w:ascii="Times New Roman"/>
          <w:b w:val="false"/>
          <w:i w:val="false"/>
          <w:color w:val="000000"/>
          <w:sz w:val="28"/>
        </w:rPr>
        <w:t>
      2 санат - таңбаларды жер бетінен 0,5 м төменде орналасқан тастарға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92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таңбаларды орнату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93 кесте</w:t>
            </w:r>
          </w:p>
        </w:tc>
      </w:tr>
    </w:tbl>
    <w:p>
      <w:pPr>
        <w:spacing w:after="0"/>
        <w:ind w:left="0"/>
        <w:jc w:val="left"/>
      </w:pPr>
      <w:r>
        <w:rPr>
          <w:rFonts w:ascii="Times New Roman"/>
          <w:b/>
          <w:i w:val="false"/>
          <w:color w:val="000000"/>
        </w:rPr>
        <w:t xml:space="preserve"> Тас таңбаларды қалау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таңбаларды қалау (типтес 7 тану б., 8 –тб., 9 –т.белгісі)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w:t>
            </w:r>
          </w:p>
        </w:tc>
      </w:tr>
    </w:tbl>
    <w:p>
      <w:pPr>
        <w:spacing w:after="0"/>
        <w:ind w:left="0"/>
        <w:jc w:val="both"/>
      </w:pPr>
      <w:r>
        <w:rPr>
          <w:rFonts w:ascii="Times New Roman"/>
          <w:b w:val="false"/>
          <w:i w:val="false"/>
          <w:color w:val="000000"/>
          <w:sz w:val="28"/>
        </w:rPr>
        <w:t>
      31. Қабырға репрелері мен таңбаларды қалау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94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сан./баға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топырақ санатының сипаттамасы</w:t>
      </w:r>
    </w:p>
    <w:p>
      <w:pPr>
        <w:spacing w:after="0"/>
        <w:ind w:left="0"/>
        <w:jc w:val="both"/>
      </w:pPr>
      <w:r>
        <w:rPr>
          <w:rFonts w:ascii="Times New Roman"/>
          <w:b w:val="false"/>
          <w:i w:val="false"/>
          <w:color w:val="000000"/>
          <w:sz w:val="28"/>
        </w:rPr>
        <w:t>
      1 санат - таңбалар мен реперлерді жұмсақ жынысты тас пен кірпіштен жасалған ғимараттарда қалайды;</w:t>
      </w:r>
    </w:p>
    <w:p>
      <w:pPr>
        <w:spacing w:after="0"/>
        <w:ind w:left="0"/>
        <w:jc w:val="both"/>
      </w:pPr>
      <w:r>
        <w:rPr>
          <w:rFonts w:ascii="Times New Roman"/>
          <w:b w:val="false"/>
          <w:i w:val="false"/>
          <w:color w:val="000000"/>
          <w:sz w:val="28"/>
        </w:rPr>
        <w:t>
      2 санат - таңбалар мен реперлерді қатты жынысты (гранит, гнейс, базальт, кремень және т.б.) тас немесе темірбетоннан жасалған ғимараттарды қалайды.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95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таңбаларды орнату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белгінің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96 кесте</w:t>
            </w:r>
          </w:p>
        </w:tc>
      </w:tr>
    </w:tbl>
    <w:p>
      <w:pPr>
        <w:spacing w:after="0"/>
        <w:ind w:left="0"/>
        <w:jc w:val="left"/>
      </w:pPr>
      <w:r>
        <w:rPr>
          <w:rFonts w:ascii="Times New Roman"/>
          <w:b/>
          <w:i w:val="false"/>
          <w:color w:val="000000"/>
        </w:rPr>
        <w:t xml:space="preserve"> Қабырға реперлері мен таңбаларды орнату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реперлері мен таңбаларды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bl>
    <w:p>
      <w:pPr>
        <w:spacing w:after="0"/>
        <w:ind w:left="0"/>
        <w:jc w:val="both"/>
      </w:pPr>
      <w:r>
        <w:rPr>
          <w:rFonts w:ascii="Times New Roman"/>
          <w:b w:val="false"/>
          <w:i w:val="false"/>
          <w:color w:val="000000"/>
          <w:sz w:val="28"/>
        </w:rPr>
        <w:t>
      32. 1 кластық нивелирлеу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97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екілік жүрістің шақ.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кластық нивелирлеу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w:t>
      </w:r>
    </w:p>
    <w:p>
      <w:pPr>
        <w:spacing w:after="0"/>
        <w:ind w:left="0"/>
        <w:jc w:val="both"/>
      </w:pPr>
      <w:r>
        <w:rPr>
          <w:rFonts w:ascii="Times New Roman"/>
          <w:b w:val="false"/>
          <w:i w:val="false"/>
          <w:color w:val="000000"/>
          <w:sz w:val="28"/>
        </w:rPr>
        <w:t>
      1 санат - нивелир сызығын иықтың шекті ұзындығы көтере алатын, тегіс жерлерге автостарда мен шоссе жолдарына немесе теміржолдар бойына төсейді; көлік қозғалысы жұмыстарды орындауға кедергі болмайды;</w:t>
      </w:r>
    </w:p>
    <w:p>
      <w:pPr>
        <w:spacing w:after="0"/>
        <w:ind w:left="0"/>
        <w:jc w:val="both"/>
      </w:pPr>
      <w:r>
        <w:rPr>
          <w:rFonts w:ascii="Times New Roman"/>
          <w:b w:val="false"/>
          <w:i w:val="false"/>
          <w:color w:val="000000"/>
          <w:sz w:val="28"/>
        </w:rPr>
        <w:t>
      2 санат - нивелир сызығын әлсіз қиылсқан жерлерде автостарда мен шоссе жолдарына немесе теміржолдар бойына төсейді; көлік қозғалысы жұмыстарды орындауға кедергі болмайды; приборды орнату саны 1 шақ. жүрісте 11, 12 тұрады;</w:t>
      </w:r>
    </w:p>
    <w:p>
      <w:pPr>
        <w:spacing w:after="0"/>
        <w:ind w:left="0"/>
        <w:jc w:val="both"/>
      </w:pPr>
      <w:r>
        <w:rPr>
          <w:rFonts w:ascii="Times New Roman"/>
          <w:b w:val="false"/>
          <w:i w:val="false"/>
          <w:color w:val="000000"/>
          <w:sz w:val="28"/>
        </w:rPr>
        <w:t>
      3 санат - нивелир сызығын: профильденген қара жер немесе шоссе жолдары арқылы кедір-бұдырлы жерге төсейді; приборды орнату саны 1 шақ. жүрісте 13, 14 тұрады; құмды аудандарға немесе өзен жағасына, жазық жерге немесе аз қиылысқан жерлерге төсейді;</w:t>
      </w:r>
    </w:p>
    <w:p>
      <w:pPr>
        <w:spacing w:after="0"/>
        <w:ind w:left="0"/>
        <w:jc w:val="both"/>
      </w:pPr>
      <w:r>
        <w:rPr>
          <w:rFonts w:ascii="Times New Roman"/>
          <w:b w:val="false"/>
          <w:i w:val="false"/>
          <w:color w:val="000000"/>
          <w:sz w:val="28"/>
        </w:rPr>
        <w:t>
      4 санат - нивелир сызығын: шоссе және қара жер жолдары бойынша тау алды немесе тау жондарына төсейді; профильденген қара жер жолдары бойынша қиылыспалы жабық жерлерге төсейді; приборды орнату саны 1 шақ. жүрісте 15, 17 тұрады.</w:t>
      </w:r>
    </w:p>
    <w:p>
      <w:pPr>
        <w:spacing w:after="0"/>
        <w:ind w:left="0"/>
        <w:jc w:val="both"/>
      </w:pPr>
      <w:r>
        <w:rPr>
          <w:rFonts w:ascii="Times New Roman"/>
          <w:b w:val="false"/>
          <w:i w:val="false"/>
          <w:color w:val="000000"/>
          <w:sz w:val="28"/>
        </w:rPr>
        <w:t>
      5 санат - нивелир сызығын шоссе және қара жер жолдары бойынша таулы, қиылыспалы жерлерге төсейді; приборды орнату саны 1 шақ. жүрісте 18-20 тұрады;</w:t>
      </w:r>
    </w:p>
    <w:p>
      <w:pPr>
        <w:spacing w:after="0"/>
        <w:ind w:left="0"/>
        <w:jc w:val="both"/>
      </w:pPr>
      <w:r>
        <w:rPr>
          <w:rFonts w:ascii="Times New Roman"/>
          <w:b w:val="false"/>
          <w:i w:val="false"/>
          <w:color w:val="000000"/>
          <w:sz w:val="28"/>
        </w:rPr>
        <w:t>
      6 санат - нивелир сызығын шоссе және қара жер жолдары бойынша таулы, қиылыспалы жерлерге біршама айналыс жасай отырып төсейді; приборды орнату саны 1 шақ. жүрісте 21-25 тұрады;</w:t>
      </w:r>
    </w:p>
    <w:p>
      <w:pPr>
        <w:spacing w:after="0"/>
        <w:ind w:left="0"/>
        <w:jc w:val="both"/>
      </w:pPr>
      <w:r>
        <w:rPr>
          <w:rFonts w:ascii="Times New Roman"/>
          <w:b w:val="false"/>
          <w:i w:val="false"/>
          <w:color w:val="000000"/>
          <w:sz w:val="28"/>
        </w:rPr>
        <w:t>
      7 санат - нивелир сызығын: қара жолдар бойынша қиылыспалы таулы жерлерге; приборды орнату саны 1 шақ. жүрісте 26-30 тұрады; бекітілмеген құмды аудандарға;</w:t>
      </w:r>
    </w:p>
    <w:p>
      <w:pPr>
        <w:spacing w:after="0"/>
        <w:ind w:left="0"/>
        <w:jc w:val="both"/>
      </w:pPr>
      <w:r>
        <w:rPr>
          <w:rFonts w:ascii="Times New Roman"/>
          <w:b w:val="false"/>
          <w:i w:val="false"/>
          <w:color w:val="000000"/>
          <w:sz w:val="28"/>
        </w:rPr>
        <w:t>
      8 санат - нивелир сызығын ауыр профильді жолдар мен таулы жерлерге жүргізеді; приборды орнату саны 1 шақ. жүрісте 31-35 тұрады;</w:t>
      </w:r>
    </w:p>
    <w:p>
      <w:pPr>
        <w:spacing w:after="0"/>
        <w:ind w:left="0"/>
        <w:jc w:val="both"/>
      </w:pPr>
      <w:r>
        <w:rPr>
          <w:rFonts w:ascii="Times New Roman"/>
          <w:b w:val="false"/>
          <w:i w:val="false"/>
          <w:color w:val="000000"/>
          <w:sz w:val="28"/>
        </w:rPr>
        <w:t>
      9 санат - нивелир сызығын аса ауыр профильді жолдар мен таулы жерлерге жүргізеді; приборды орнату саны 1 шақ. жүрісте 36-40 тұрады;</w:t>
      </w:r>
    </w:p>
    <w:p>
      <w:pPr>
        <w:spacing w:after="0"/>
        <w:ind w:left="0"/>
        <w:jc w:val="both"/>
      </w:pPr>
      <w:r>
        <w:rPr>
          <w:rFonts w:ascii="Times New Roman"/>
          <w:b w:val="false"/>
          <w:i w:val="false"/>
          <w:color w:val="000000"/>
          <w:sz w:val="28"/>
        </w:rPr>
        <w:t>
      10 санат - нивелир сызығын таулы және өтуі қиын жерлерге ерекше қиын жағдайларда жүргізеді. приборды орнату саны 1 шақ. жүрісте 40 артық;</w:t>
      </w:r>
    </w:p>
    <w:p>
      <w:pPr>
        <w:spacing w:after="0"/>
        <w:ind w:left="0"/>
        <w:jc w:val="both"/>
      </w:pPr>
      <w:r>
        <w:rPr>
          <w:rFonts w:ascii="Times New Roman"/>
          <w:b w:val="false"/>
          <w:i w:val="false"/>
          <w:color w:val="000000"/>
          <w:sz w:val="28"/>
        </w:rPr>
        <w:t xml:space="preserve">
      2) егер трасса бойындағы қарқынды қозғалыс салдарынан жұмыстың орындалуы қиынға түскен жағдайда, өнімділік нормаларын 0,83 коэффициентіне көбейтеді; </w:t>
      </w:r>
    </w:p>
    <w:p>
      <w:pPr>
        <w:spacing w:after="0"/>
        <w:ind w:left="0"/>
        <w:jc w:val="both"/>
      </w:pPr>
      <w:r>
        <w:rPr>
          <w:rFonts w:ascii="Times New Roman"/>
          <w:b w:val="false"/>
          <w:i w:val="false"/>
          <w:color w:val="000000"/>
          <w:sz w:val="28"/>
        </w:rPr>
        <w:t xml:space="preserve">
      3) геодинамикалық полигондардағы дәлдігі артқан І кластық нивелирлеу барысында өнімділік нормасын 0,77 коэффициентіне көбейтеді.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98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кластық нивелирлеу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Екілік жүріс шақ. арналған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Кестеге ескерту: теміржол бойлары бойынша нивелирлеу барысында бригада құрамы 2 разрядты топографиялық-геодезиялық және маркшейдерлік жұмыстардың екі өлшеушісіне 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99 кесте</w:t>
            </w:r>
          </w:p>
        </w:tc>
      </w:tr>
    </w:tbl>
    <w:p>
      <w:pPr>
        <w:spacing w:after="0"/>
        <w:ind w:left="0"/>
        <w:jc w:val="left"/>
      </w:pPr>
      <w:r>
        <w:rPr>
          <w:rFonts w:ascii="Times New Roman"/>
          <w:b/>
          <w:i w:val="false"/>
          <w:color w:val="000000"/>
        </w:rPr>
        <w:t xml:space="preserve"> 1 кластық нивелирлеу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кластық нивелирлеу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82 785</w:t>
            </w:r>
          </w:p>
        </w:tc>
      </w:tr>
    </w:tbl>
    <w:p>
      <w:pPr>
        <w:spacing w:after="0"/>
        <w:ind w:left="0"/>
        <w:jc w:val="both"/>
      </w:pPr>
      <w:r>
        <w:rPr>
          <w:rFonts w:ascii="Times New Roman"/>
          <w:b w:val="false"/>
          <w:i w:val="false"/>
          <w:color w:val="000000"/>
          <w:sz w:val="28"/>
        </w:rPr>
        <w:t>
      33. 2 кластық нивелирлеу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кластық нивелирлеу (тура және кері бағытта)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w:t>
      </w:r>
    </w:p>
    <w:p>
      <w:pPr>
        <w:spacing w:after="0"/>
        <w:ind w:left="0"/>
        <w:jc w:val="both"/>
      </w:pPr>
      <w:r>
        <w:rPr>
          <w:rFonts w:ascii="Times New Roman"/>
          <w:b w:val="false"/>
          <w:i w:val="false"/>
          <w:color w:val="000000"/>
          <w:sz w:val="28"/>
        </w:rPr>
        <w:t>
      1 санат - нивелир сызығын: 0,01% еңкіш тегіс жерлерге жүргізеді; 2 және 3 кластық нивелирлеу жүрісінің 1 км-не штатив саны 7-ден көп емес; 4 кластық нивелир – 5-тен аспайды; қозғалыс қиынға соқтырмайды; көру жағдайлары қолайлы;</w:t>
      </w:r>
    </w:p>
    <w:p>
      <w:pPr>
        <w:spacing w:after="0"/>
        <w:ind w:left="0"/>
        <w:jc w:val="both"/>
      </w:pPr>
      <w:r>
        <w:rPr>
          <w:rFonts w:ascii="Times New Roman"/>
          <w:b w:val="false"/>
          <w:i w:val="false"/>
          <w:color w:val="000000"/>
          <w:sz w:val="28"/>
        </w:rPr>
        <w:t>
      2 санат - 0,02% еңкіш тегіс жерлерге жүргізеді; барлық кластарға арналған жүріс км-ндегі штатив саны – 8-ге дейін; қозғалыс қиынға соқтырмайды; көру жағдайлары қолайлы; жолсыз тегіс жерлерге;</w:t>
      </w:r>
    </w:p>
    <w:p>
      <w:pPr>
        <w:spacing w:after="0"/>
        <w:ind w:left="0"/>
        <w:jc w:val="both"/>
      </w:pPr>
      <w:r>
        <w:rPr>
          <w:rFonts w:ascii="Times New Roman"/>
          <w:b w:val="false"/>
          <w:i w:val="false"/>
          <w:color w:val="000000"/>
          <w:sz w:val="28"/>
        </w:rPr>
        <w:t>
      3 санат - 0,025% еңкіш аз қиылысқан жерлерге жүргізеді; 1 шақ.жүріске арналған штатив саны – 9-ға дейін; ауыл типтес ірі елді мекендер арқылы;</w:t>
      </w:r>
    </w:p>
    <w:p>
      <w:pPr>
        <w:spacing w:after="0"/>
        <w:ind w:left="0"/>
        <w:jc w:val="both"/>
      </w:pPr>
      <w:r>
        <w:rPr>
          <w:rFonts w:ascii="Times New Roman"/>
          <w:b w:val="false"/>
          <w:i w:val="false"/>
          <w:color w:val="000000"/>
          <w:sz w:val="28"/>
        </w:rPr>
        <w:t>
      4 санат - 0,03% еңкіш, қиылыспалы жерлерге жүргізеді; 1 шақ.жүріске арналған штатив саны – 10-11; ірі теміржол станциялары орналасқан орындарға; ағысты және өзен тарамдары мен арналары бар үлкен өзендердің ашық алқаптарына;</w:t>
      </w:r>
    </w:p>
    <w:p>
      <w:pPr>
        <w:spacing w:after="0"/>
        <w:ind w:left="0"/>
        <w:jc w:val="both"/>
      </w:pPr>
      <w:r>
        <w:rPr>
          <w:rFonts w:ascii="Times New Roman"/>
          <w:b w:val="false"/>
          <w:i w:val="false"/>
          <w:color w:val="000000"/>
          <w:sz w:val="28"/>
        </w:rPr>
        <w:t>
      5 санат - 0,035%-ға дейін еңкіш қиылыспалы адырлы жерлерге жүргізеді; 1 шақ.жүріске арналған штатив саны – 12-14; батпақты немесе құмды жерлерге я болмаса жартылай шөп басқан өзен жағалаулары бойына жүргізеді;</w:t>
      </w:r>
    </w:p>
    <w:p>
      <w:pPr>
        <w:spacing w:after="0"/>
        <w:ind w:left="0"/>
        <w:jc w:val="both"/>
      </w:pPr>
      <w:r>
        <w:rPr>
          <w:rFonts w:ascii="Times New Roman"/>
          <w:b w:val="false"/>
          <w:i w:val="false"/>
          <w:color w:val="000000"/>
          <w:sz w:val="28"/>
        </w:rPr>
        <w:t>
      6 санат - 0,045%-ға дейін еңкіш, өте қиылыспалы адырлы жерлерге жүргізеді; 1 шақ.жүріске арналған штатив саны – 15-17; қағу жұмыстарын қажет ететін (15%-ға дейін) батпақты жерлерге; жолдар мен соқпақ жолдары жоқ шағын өзен және бұлақтардың шөп басқан жағалауларының бойына жүргізеді;</w:t>
      </w:r>
    </w:p>
    <w:p>
      <w:pPr>
        <w:spacing w:after="0"/>
        <w:ind w:left="0"/>
        <w:jc w:val="both"/>
      </w:pPr>
      <w:r>
        <w:rPr>
          <w:rFonts w:ascii="Times New Roman"/>
          <w:b w:val="false"/>
          <w:i w:val="false"/>
          <w:color w:val="000000"/>
          <w:sz w:val="28"/>
        </w:rPr>
        <w:t>
      7 санат - 0,06% еңкіш орташа бедерлі жерге жүргізеді; 1 шақ.жүріске арналған штатив саны – 18-21; шөп басқан жүріп өтуі қиын өзен жағалауларына; жолсыз суармалы егін шаруашылығы аймақтарына;</w:t>
      </w:r>
    </w:p>
    <w:p>
      <w:pPr>
        <w:spacing w:after="0"/>
        <w:ind w:left="0"/>
        <w:jc w:val="both"/>
      </w:pPr>
      <w:r>
        <w:rPr>
          <w:rFonts w:ascii="Times New Roman"/>
          <w:b w:val="false"/>
          <w:i w:val="false"/>
          <w:color w:val="000000"/>
          <w:sz w:val="28"/>
        </w:rPr>
        <w:t>
      8 санат - 0,07% дейін еңкіш жол, соқпақ жол мен тілме жолдар арқылы таулы жерлерге; 1 шақ.жүрістің штатив саны – 22-27; шөп басқан жүріп өтуі қиын өзен жағалауларына: штатив қағу жұмыстарын қажет ететін (20%-ға дейін), жүріп өтуі қиын, шөп басқан жағалауларға;</w:t>
      </w:r>
    </w:p>
    <w:p>
      <w:pPr>
        <w:spacing w:after="0"/>
        <w:ind w:left="0"/>
        <w:jc w:val="both"/>
      </w:pPr>
      <w:r>
        <w:rPr>
          <w:rFonts w:ascii="Times New Roman"/>
          <w:b w:val="false"/>
          <w:i w:val="false"/>
          <w:color w:val="000000"/>
          <w:sz w:val="28"/>
        </w:rPr>
        <w:t>
      9 санат - 0,10% еңкіш жол арқылы таулы жерлерге; 1 шақ.жүріске арналған штатив саны – 28-35; бұрылыстары мен бастырық саны көп соқпақ жолдар мен жолсыз тау өзендерінің жағалауларына; штатив қағу жұмыстарын қажет ететін (30%-ға дейін), жүріп өтуі қиын, батпақты жерлерге;</w:t>
      </w:r>
    </w:p>
    <w:p>
      <w:pPr>
        <w:spacing w:after="0"/>
        <w:ind w:left="0"/>
        <w:jc w:val="both"/>
      </w:pPr>
      <w:r>
        <w:rPr>
          <w:rFonts w:ascii="Times New Roman"/>
          <w:b w:val="false"/>
          <w:i w:val="false"/>
          <w:color w:val="000000"/>
          <w:sz w:val="28"/>
        </w:rPr>
        <w:t>
      10 санат - 0,10%-дан аса еңкіш, соқпақ жолдар мен жолсыз биік таулы жерлерге;1 шақ.жүрістің штатив саны – 36-дан артық; қозғалысы қиындаған; шөлейт құмды аудандарға;</w:t>
      </w:r>
    </w:p>
    <w:p>
      <w:pPr>
        <w:spacing w:after="0"/>
        <w:ind w:left="0"/>
        <w:jc w:val="both"/>
      </w:pPr>
      <w:r>
        <w:rPr>
          <w:rFonts w:ascii="Times New Roman"/>
          <w:b w:val="false"/>
          <w:i w:val="false"/>
          <w:color w:val="000000"/>
          <w:sz w:val="28"/>
        </w:rPr>
        <w:t xml:space="preserve">
      2) Егер трасса бойындағы қарқынды қозғалыс салдарынан жұмыстың орындалуы қиынға түскен жағдайда, өнімділік нормаларын 0,83 коэффициентіне көбейтеді; </w:t>
      </w:r>
    </w:p>
    <w:p>
      <w:pPr>
        <w:spacing w:after="0"/>
        <w:ind w:left="0"/>
        <w:jc w:val="both"/>
      </w:pPr>
      <w:r>
        <w:rPr>
          <w:rFonts w:ascii="Times New Roman"/>
          <w:b w:val="false"/>
          <w:i w:val="false"/>
          <w:color w:val="000000"/>
          <w:sz w:val="28"/>
        </w:rPr>
        <w:t xml:space="preserve">
      3) Геодинамикалық полигондардағы дәлдігі артқан 2 кластық нивелирлеу барысында өнімділік нормасын 0,77 коэффициентіне көбейтеді.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кластық нивелирлеу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 жүрістің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Кестеге ескерту: теміржол бойлары бойынша нивелирлеу барысында бригада құрамы 2 разрядты топографиялық-геодезиялық және маркшейдерлік жұмыстардың екі өлшеушісіне 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102 кесте</w:t>
            </w:r>
          </w:p>
        </w:tc>
      </w:tr>
    </w:tbl>
    <w:p>
      <w:pPr>
        <w:spacing w:after="0"/>
        <w:ind w:left="0"/>
        <w:jc w:val="left"/>
      </w:pPr>
      <w:r>
        <w:rPr>
          <w:rFonts w:ascii="Times New Roman"/>
          <w:b/>
          <w:i w:val="false"/>
          <w:color w:val="000000"/>
        </w:rPr>
        <w:t xml:space="preserve"> 2 кластық нивелирлеу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кластық нивелирлеу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кластық нивелирлеу (тура және кері бағытта)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57 354</w:t>
            </w:r>
          </w:p>
        </w:tc>
      </w:tr>
    </w:tbl>
    <w:p>
      <w:pPr>
        <w:spacing w:after="0"/>
        <w:ind w:left="0"/>
        <w:jc w:val="both"/>
      </w:pPr>
      <w:r>
        <w:rPr>
          <w:rFonts w:ascii="Times New Roman"/>
          <w:b w:val="false"/>
          <w:i w:val="false"/>
          <w:color w:val="000000"/>
          <w:sz w:val="28"/>
        </w:rPr>
        <w:t>
      34. 3 және 4 кластық нивелирлеу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103 кесте</w:t>
            </w:r>
          </w:p>
        </w:tc>
      </w:tr>
    </w:tbl>
    <w:p>
      <w:pPr>
        <w:spacing w:after="0"/>
        <w:ind w:left="0"/>
        <w:jc w:val="left"/>
      </w:pPr>
      <w:r>
        <w:rPr>
          <w:rFonts w:ascii="Times New Roman"/>
          <w:b/>
          <w:i w:val="false"/>
          <w:color w:val="000000"/>
        </w:rPr>
        <w:t xml:space="preserve"> Өнімділіктің сметалық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100 кестенің ескертуінде келтірілген;</w:t>
      </w:r>
    </w:p>
    <w:p>
      <w:pPr>
        <w:spacing w:after="0"/>
        <w:ind w:left="0"/>
        <w:jc w:val="both"/>
      </w:pPr>
      <w:r>
        <w:rPr>
          <w:rFonts w:ascii="Times New Roman"/>
          <w:b w:val="false"/>
          <w:i w:val="false"/>
          <w:color w:val="000000"/>
          <w:sz w:val="28"/>
        </w:rPr>
        <w:t>
      2) нивелир сызығын жаңадан жыртылған жерлерге жүргізу кезінде өнімділік нормасын 0,90 коэффициентіне көбейтеді;</w:t>
      </w:r>
    </w:p>
    <w:p>
      <w:pPr>
        <w:spacing w:after="0"/>
        <w:ind w:left="0"/>
        <w:jc w:val="both"/>
      </w:pPr>
      <w:r>
        <w:rPr>
          <w:rFonts w:ascii="Times New Roman"/>
          <w:b w:val="false"/>
          <w:i w:val="false"/>
          <w:color w:val="000000"/>
          <w:sz w:val="28"/>
        </w:rPr>
        <w:t>
      3) нивелир сызығын нивелир мен тақтайшаларды 6, 8 және 9 санат сипаттамаларында көрсетілгеннен үлкен көлемде орнату үшін қағуды қажет ететін шалшықтанған жерлерге жүргізу барысында жұмыстың күрделілігі санатын бір сатыға арттырады;</w:t>
      </w:r>
    </w:p>
    <w:p>
      <w:pPr>
        <w:spacing w:after="0"/>
        <w:ind w:left="0"/>
        <w:jc w:val="both"/>
      </w:pPr>
      <w:r>
        <w:rPr>
          <w:rFonts w:ascii="Times New Roman"/>
          <w:b w:val="false"/>
          <w:i w:val="false"/>
          <w:color w:val="000000"/>
          <w:sz w:val="28"/>
        </w:rPr>
        <w:t xml:space="preserve">
      4) нивелир сызығын қиысқазба немесе визир ою қажет елді аудандарда жүргізген кезде, өнімділік нормасын 0,90 коэффициентіне көбейтеді.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104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 жүріс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Кестеге ескерту: теміржол бойлары бойынша нивелирлеу барысында бригада құрамы 2 разрядты топографиялық-геодезиялық және маркшейдерлік жұмыстардың 2 өлшеушісіне 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105 кесте</w:t>
            </w:r>
          </w:p>
        </w:tc>
      </w:tr>
    </w:tbl>
    <w:p>
      <w:pPr>
        <w:spacing w:after="0"/>
        <w:ind w:left="0"/>
        <w:jc w:val="left"/>
      </w:pPr>
      <w:r>
        <w:rPr>
          <w:rFonts w:ascii="Times New Roman"/>
          <w:b/>
          <w:i w:val="false"/>
          <w:color w:val="000000"/>
        </w:rPr>
        <w:t xml:space="preserve"> 3 және 4 кластық нивелирлеу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кластық нивелирлеу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кластық нивелирлеу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8 415</w:t>
            </w:r>
          </w:p>
        </w:tc>
      </w:tr>
    </w:tbl>
    <w:p>
      <w:pPr>
        <w:spacing w:after="0"/>
        <w:ind w:left="0"/>
        <w:jc w:val="both"/>
      </w:pPr>
      <w:r>
        <w:rPr>
          <w:rFonts w:ascii="Times New Roman"/>
          <w:b w:val="false"/>
          <w:i w:val="false"/>
          <w:color w:val="000000"/>
          <w:sz w:val="28"/>
        </w:rPr>
        <w:t>
      35. Қалалар мен ауылдарда және өнеркәсіп алаңдарында 2, 3 және 4 кластық нивелирлеу.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63-кесте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 және өнеркәсіп алаңдарында нивелирлеу: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жұмыстың күрделілігі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сипаттамасы</w:t>
            </w:r>
          </w:p>
          <w:p>
            <w:pPr>
              <w:spacing w:after="20"/>
              <w:ind w:left="20"/>
              <w:jc w:val="both"/>
            </w:pPr>
            <w:r>
              <w:rPr>
                <w:rFonts w:ascii="Times New Roman"/>
                <w:b w:val="false"/>
                <w:i w:val="false"/>
                <w:color w:val="000000"/>
                <w:sz w:val="20"/>
              </w:rPr>
              <w:t>
Жер еңістігі: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жүрістің штатив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 мен жаяу жүргінші қозғалысы кезінде туындайтын жұмыс күрделілігінің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қозғалысы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0,02-0,03-тен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0,05-0,07 -ден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0,07-ден 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 және өнеркәсіп алаңдарында нивелирлеу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шақ.материалдары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both"/>
      </w:pPr>
      <w:r>
        <w:rPr>
          <w:rFonts w:ascii="Times New Roman"/>
          <w:b w:val="false"/>
          <w:i w:val="false"/>
          <w:color w:val="000000"/>
          <w:sz w:val="28"/>
        </w:rPr>
        <w:t>
      Кестеге ескерту: теміржол бойлары бойынша нивелирлеу барысында бригада құрамы 2 разрядты топографиялық-геодезиялық және маркшейдерлік жұмыстардың екі өлшеушісіне 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108 кесте</w:t>
            </w:r>
          </w:p>
        </w:tc>
      </w:tr>
    </w:tbl>
    <w:p>
      <w:pPr>
        <w:spacing w:after="0"/>
        <w:ind w:left="0"/>
        <w:jc w:val="left"/>
      </w:pPr>
      <w:r>
        <w:rPr>
          <w:rFonts w:ascii="Times New Roman"/>
          <w:b/>
          <w:i w:val="false"/>
          <w:color w:val="000000"/>
        </w:rPr>
        <w:t xml:space="preserve"> 2, 3 және 4 кластық нивелирлеу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 және өнеркәсіп алаңдарында 2, 3 және 4 кластық нивелирлеу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 және өнеркәсіп алаңдарында нивелирлеу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18 746</w:t>
            </w:r>
          </w:p>
        </w:tc>
      </w:tr>
    </w:tbl>
    <w:p>
      <w:pPr>
        <w:spacing w:after="0"/>
        <w:ind w:left="0"/>
        <w:jc w:val="both"/>
      </w:pPr>
      <w:r>
        <w:rPr>
          <w:rFonts w:ascii="Times New Roman"/>
          <w:b w:val="false"/>
          <w:i w:val="false"/>
          <w:color w:val="000000"/>
          <w:sz w:val="28"/>
        </w:rPr>
        <w:t>
      36. Тану белгілерінің биіктіктері мен олардың бекітілуінің жіберілуін бір мезгілде тани отырып, 4 кластық нивелирлеу.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109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 жинақтары мен бір мезгілде танитын 4 кластық нивелирлеу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жұмыстың күрделілігі санатының сипаттамасы</w:t>
      </w:r>
    </w:p>
    <w:p>
      <w:pPr>
        <w:spacing w:after="0"/>
        <w:ind w:left="0"/>
        <w:jc w:val="both"/>
      </w:pPr>
      <w:r>
        <w:rPr>
          <w:rFonts w:ascii="Times New Roman"/>
          <w:b w:val="false"/>
          <w:i w:val="false"/>
          <w:color w:val="000000"/>
          <w:sz w:val="28"/>
        </w:rPr>
        <w:t>
      1 санат - қара жолы жақсы дамыған, шалшықтанбаған тегіс жер; тану жағдайларының объектісі жеткілікті; 1 шақ.жүрістің штатив саны – 5-тен жоғары;</w:t>
      </w:r>
    </w:p>
    <w:p>
      <w:pPr>
        <w:spacing w:after="0"/>
        <w:ind w:left="0"/>
        <w:jc w:val="both"/>
      </w:pPr>
      <w:r>
        <w:rPr>
          <w:rFonts w:ascii="Times New Roman"/>
          <w:b w:val="false"/>
          <w:i w:val="false"/>
          <w:color w:val="000000"/>
          <w:sz w:val="28"/>
        </w:rPr>
        <w:t>
      2 санат-абаттандырылған орман алаңдарының 30%-ға дейін жабық, қара жол торабы жақсы дамыған, әлсіз тілімделген тегіс жер; тану жағдайларының объектісі жеткілікті; қозғалыс қиындатылмаған. 1 шақ. жүрістің штатив саны – 7-ге дейін;</w:t>
      </w:r>
    </w:p>
    <w:p>
      <w:pPr>
        <w:spacing w:after="0"/>
        <w:ind w:left="0"/>
        <w:jc w:val="both"/>
      </w:pPr>
      <w:r>
        <w:rPr>
          <w:rFonts w:ascii="Times New Roman"/>
          <w:b w:val="false"/>
          <w:i w:val="false"/>
          <w:color w:val="000000"/>
          <w:sz w:val="28"/>
        </w:rPr>
        <w:t>
      3 санат - сирек жарлы сайы бар адыр-бұдырлы ашық жер; тану жағдайларының объектісі жеткілікті; қозғалыс қиындатылмаған; 1 шақ.жүрістің штатив саны – 9-ға дейін; ауыл типіндегі ірі елді мекен арқылы;</w:t>
      </w:r>
    </w:p>
    <w:p>
      <w:pPr>
        <w:spacing w:after="0"/>
        <w:ind w:left="0"/>
        <w:jc w:val="both"/>
      </w:pPr>
      <w:r>
        <w:rPr>
          <w:rFonts w:ascii="Times New Roman"/>
          <w:b w:val="false"/>
          <w:i w:val="false"/>
          <w:color w:val="000000"/>
          <w:sz w:val="28"/>
        </w:rPr>
        <w:t>
      4 санат - қара жолдары бар, абаттандырылған орманның 60%-ы жабық адырлы жер; тану жағдайларының объектісі жеткілікті; 1 шақ.жүрістің штатив саны – 11-ге дейін; құрғақ алқапты үлкен ашық өзендер арқылы; ірі теміржол станциялары орналасқан жерлерде;</w:t>
      </w:r>
    </w:p>
    <w:p>
      <w:pPr>
        <w:spacing w:after="0"/>
        <w:ind w:left="0"/>
        <w:jc w:val="both"/>
      </w:pPr>
      <w:r>
        <w:rPr>
          <w:rFonts w:ascii="Times New Roman"/>
          <w:b w:val="false"/>
          <w:i w:val="false"/>
          <w:color w:val="000000"/>
          <w:sz w:val="28"/>
        </w:rPr>
        <w:t>
      5 санат - терең жырамен жырымдалған адырлы жер; тану жағдайларының объектісі шектелген; 1 шақ.жүрістің штатив саны – 13-ке дейін; батпақтанған немесе құмды жерлерге;</w:t>
      </w:r>
    </w:p>
    <w:p>
      <w:pPr>
        <w:spacing w:after="0"/>
        <w:ind w:left="0"/>
        <w:jc w:val="both"/>
      </w:pPr>
      <w:r>
        <w:rPr>
          <w:rFonts w:ascii="Times New Roman"/>
          <w:b w:val="false"/>
          <w:i w:val="false"/>
          <w:color w:val="000000"/>
          <w:sz w:val="28"/>
        </w:rPr>
        <w:t>
      6 санат - аса қиыспалы адырлы жерлер арқылы; тану жағдайларының объектісі шектелген; 1 шақ.жүрістің штатив саны – 15-ке дейін; қара жол мен соқпақ жолдарсыз өзендердің шалшықтанған жағалауларында;</w:t>
      </w:r>
    </w:p>
    <w:p>
      <w:pPr>
        <w:spacing w:after="0"/>
        <w:ind w:left="0"/>
        <w:jc w:val="both"/>
      </w:pPr>
      <w:r>
        <w:rPr>
          <w:rFonts w:ascii="Times New Roman"/>
          <w:b w:val="false"/>
          <w:i w:val="false"/>
          <w:color w:val="000000"/>
          <w:sz w:val="28"/>
        </w:rPr>
        <w:t>
      7 санат - орташа таулы бедері бар жерлерге. 1 шақ.жүрістің штатив саны – 17-ге дейін; өзен арқылы жүріп өтуге болатын, шөп басқан өтуі қиын өзен жағалаулары бойына; суармалы жолсыз егін шаруашылығы аймақтарында;</w:t>
      </w:r>
    </w:p>
    <w:p>
      <w:pPr>
        <w:spacing w:after="0"/>
        <w:ind w:left="0"/>
        <w:jc w:val="both"/>
      </w:pPr>
      <w:r>
        <w:rPr>
          <w:rFonts w:ascii="Times New Roman"/>
          <w:b w:val="false"/>
          <w:i w:val="false"/>
          <w:color w:val="000000"/>
          <w:sz w:val="28"/>
        </w:rPr>
        <w:t>
      8 санат - штативтерді қағып орнатуды қажет ететін (20%-ға дейін), шөп басқандықтан, жүріп өтуі қиын, батпақтанған жер;</w:t>
      </w:r>
    </w:p>
    <w:p>
      <w:pPr>
        <w:spacing w:after="0"/>
        <w:ind w:left="0"/>
        <w:jc w:val="both"/>
      </w:pPr>
      <w:r>
        <w:rPr>
          <w:rFonts w:ascii="Times New Roman"/>
          <w:b w:val="false"/>
          <w:i w:val="false"/>
          <w:color w:val="000000"/>
          <w:sz w:val="28"/>
        </w:rPr>
        <w:t>
      9 санат - қара және соқпақ жолдары жоқ, тау өзендерінің жағалаулары арқылы; тану жағдайларының объектісі шектелген; 1 шақ. жүрістің штатив саны – 23-ке дейін;</w:t>
      </w:r>
    </w:p>
    <w:p>
      <w:pPr>
        <w:spacing w:after="0"/>
        <w:ind w:left="0"/>
        <w:jc w:val="both"/>
      </w:pPr>
      <w:r>
        <w:rPr>
          <w:rFonts w:ascii="Times New Roman"/>
          <w:b w:val="false"/>
          <w:i w:val="false"/>
          <w:color w:val="000000"/>
          <w:sz w:val="28"/>
        </w:rPr>
        <w:t>
      10 санат - шөлейт құмды аудандарда.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110 кесте</w:t>
            </w:r>
          </w:p>
        </w:tc>
      </w:tr>
    </w:tbl>
    <w:p>
      <w:pPr>
        <w:spacing w:after="0"/>
        <w:ind w:left="0"/>
        <w:jc w:val="left"/>
      </w:pPr>
      <w:r>
        <w:rPr>
          <w:rFonts w:ascii="Times New Roman"/>
          <w:b/>
          <w:i w:val="false"/>
          <w:color w:val="000000"/>
        </w:rPr>
        <w:t xml:space="preserve"> Негізгі шығын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белгілерінің биіктіктері мен олардың бекітілуінің жіберілуін бір мезгілде тани отырып, 4 кластық нивелирлеу.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жүріс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111 кесте</w:t>
            </w:r>
          </w:p>
        </w:tc>
      </w:tr>
    </w:tbl>
    <w:p>
      <w:pPr>
        <w:spacing w:after="0"/>
        <w:ind w:left="0"/>
        <w:jc w:val="left"/>
      </w:pPr>
      <w:r>
        <w:rPr>
          <w:rFonts w:ascii="Times New Roman"/>
          <w:b/>
          <w:i w:val="false"/>
          <w:color w:val="000000"/>
        </w:rPr>
        <w:t xml:space="preserve"> Тану белгілерінің биіктіктері мен олардың бекітілуінің жіберілуін бір мезгілде тани отырып, 4 кластық нивелирлеу жұмысының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 жинақтары мен бір мезгілде танитын 4 кластық нивелирлеу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bl>
    <w:p>
      <w:pPr>
        <w:spacing w:after="0"/>
        <w:ind w:left="0"/>
        <w:jc w:val="both"/>
      </w:pPr>
      <w:r>
        <w:rPr>
          <w:rFonts w:ascii="Times New Roman"/>
          <w:b w:val="false"/>
          <w:i w:val="false"/>
          <w:color w:val="000000"/>
          <w:sz w:val="28"/>
        </w:rPr>
        <w:t>
      37. Техникалық нивелирлеу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112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нивелирлеу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пикеттер арқылы олардың арақашықтығы кезінде техникалық нивелирлеу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арасында: 10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санатының сипаттамасы</w:t>
      </w:r>
    </w:p>
    <w:p>
      <w:pPr>
        <w:spacing w:after="0"/>
        <w:ind w:left="0"/>
        <w:jc w:val="both"/>
      </w:pPr>
      <w:r>
        <w:rPr>
          <w:rFonts w:ascii="Times New Roman"/>
          <w:b w:val="false"/>
          <w:i w:val="false"/>
          <w:color w:val="000000"/>
          <w:sz w:val="28"/>
        </w:rPr>
        <w:t>
      1 санат - нивелир сызығын 0,01% еңкіш тегіс жерге жүргізеді; қозғалысы қиындатылған; 1 шақ. жүріске арналған орташа штатив саны – 5-ка дейін</w:t>
      </w:r>
    </w:p>
    <w:p>
      <w:pPr>
        <w:spacing w:after="0"/>
        <w:ind w:left="0"/>
        <w:jc w:val="both"/>
      </w:pPr>
      <w:r>
        <w:rPr>
          <w:rFonts w:ascii="Times New Roman"/>
          <w:b w:val="false"/>
          <w:i w:val="false"/>
          <w:color w:val="000000"/>
          <w:sz w:val="28"/>
        </w:rPr>
        <w:t>
      2 санат - нивелир сызығын 0,025% еңкіш қиылыспалы жерге жүргізеді; 1 шақ.жүріске арналған орташа штатив саны – 9-ға дейін;</w:t>
      </w:r>
    </w:p>
    <w:p>
      <w:pPr>
        <w:spacing w:after="0"/>
        <w:ind w:left="0"/>
        <w:jc w:val="both"/>
      </w:pPr>
      <w:r>
        <w:rPr>
          <w:rFonts w:ascii="Times New Roman"/>
          <w:b w:val="false"/>
          <w:i w:val="false"/>
          <w:color w:val="000000"/>
          <w:sz w:val="28"/>
        </w:rPr>
        <w:t>
      3 санат - 0,035% еңкіш, қиылыспалы адырлы жерге жүргізеді; 1 шақ.жүріске арналған орташа штатив саны – 13-ке дейін; батпақтанған немесе құмды не болмаса шөп басқан өзен жағалауларына немесе тегіс құмды жерлерге жүргізеді;</w:t>
      </w:r>
    </w:p>
    <w:p>
      <w:pPr>
        <w:spacing w:after="0"/>
        <w:ind w:left="0"/>
        <w:jc w:val="both"/>
      </w:pPr>
      <w:r>
        <w:rPr>
          <w:rFonts w:ascii="Times New Roman"/>
          <w:b w:val="false"/>
          <w:i w:val="false"/>
          <w:color w:val="000000"/>
          <w:sz w:val="28"/>
        </w:rPr>
        <w:t>
      4 санат - 0,060% еңкіш, орташа бедерлі жерлерге; 1 шақ.жүріске арналған орташа штатив саны – 20-ға дейін; жүріп өтуі қиын, шөп басқан өзен жағалаулары бойына немесе суармалы егін шаруашылығы аймақтарына немесе бекітілген және жартылай бекітілген төбешік құмды жерлерге жүргізеді;</w:t>
      </w:r>
    </w:p>
    <w:p>
      <w:pPr>
        <w:spacing w:after="0"/>
        <w:ind w:left="0"/>
        <w:jc w:val="both"/>
      </w:pPr>
      <w:r>
        <w:rPr>
          <w:rFonts w:ascii="Times New Roman"/>
          <w:b w:val="false"/>
          <w:i w:val="false"/>
          <w:color w:val="000000"/>
          <w:sz w:val="28"/>
        </w:rPr>
        <w:t>
      5 санат - 0,10% еңкіш таулы жерлерге; 1 шақ.жүріске арналған орташа штатив саны – 35-ке дейін; жүріп өтуі қиын, шөп басқан батпақ немесе бекітілген құмды жерлерге;</w:t>
      </w:r>
    </w:p>
    <w:p>
      <w:pPr>
        <w:spacing w:after="0"/>
        <w:ind w:left="0"/>
        <w:jc w:val="both"/>
      </w:pPr>
      <w:r>
        <w:rPr>
          <w:rFonts w:ascii="Times New Roman"/>
          <w:b w:val="false"/>
          <w:i w:val="false"/>
          <w:color w:val="000000"/>
          <w:sz w:val="28"/>
        </w:rPr>
        <w:t>
      2) пикеттер арасындағы қашықтық 100 м және одан жоғары болатын дайын пикет бойынша техникалық нивелирлеу кезінде техникалық нивелирлеу нормаларын пайдаланған жөн;</w:t>
      </w:r>
    </w:p>
    <w:p>
      <w:pPr>
        <w:spacing w:after="0"/>
        <w:ind w:left="0"/>
        <w:jc w:val="both"/>
      </w:pPr>
      <w:r>
        <w:rPr>
          <w:rFonts w:ascii="Times New Roman"/>
          <w:b w:val="false"/>
          <w:i w:val="false"/>
          <w:color w:val="000000"/>
          <w:sz w:val="28"/>
        </w:rPr>
        <w:t>
      3) нивелир сызығын жаңадан жыртылған жерге жүргізгенде, өнімділік нормаларын 0,90% коэффициентке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113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нивелирлеу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шақ.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114 кесте</w:t>
            </w:r>
          </w:p>
        </w:tc>
      </w:tr>
    </w:tbl>
    <w:p>
      <w:pPr>
        <w:spacing w:after="0"/>
        <w:ind w:left="0"/>
        <w:jc w:val="left"/>
      </w:pPr>
      <w:r>
        <w:rPr>
          <w:rFonts w:ascii="Times New Roman"/>
          <w:b/>
          <w:i w:val="false"/>
          <w:color w:val="000000"/>
        </w:rPr>
        <w:t xml:space="preserve"> Техникалық нивелирлеу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нивелирлеу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пикеттер арқылы олардың арақашықтығы кезінде техникалық нивелирлеу: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bl>
    <w:bookmarkStart w:name="z122" w:id="16"/>
    <w:p>
      <w:pPr>
        <w:spacing w:after="0"/>
        <w:ind w:left="0"/>
        <w:jc w:val="left"/>
      </w:pPr>
      <w:r>
        <w:rPr>
          <w:rFonts w:ascii="Times New Roman"/>
          <w:b/>
          <w:i w:val="false"/>
          <w:color w:val="000000"/>
        </w:rPr>
        <w:t xml:space="preserve"> 4-параграф. 4 кластық, 1 және 2 разрядтың полигонометриясы</w:t>
      </w:r>
    </w:p>
    <w:bookmarkEnd w:id="16"/>
    <w:p>
      <w:pPr>
        <w:spacing w:after="0"/>
        <w:ind w:left="0"/>
        <w:jc w:val="both"/>
      </w:pPr>
      <w:r>
        <w:rPr>
          <w:rFonts w:ascii="Times New Roman"/>
          <w:b w:val="false"/>
          <w:i w:val="false"/>
          <w:color w:val="000000"/>
          <w:sz w:val="28"/>
        </w:rPr>
        <w:t xml:space="preserve">
      66. 4 кластық, 1 және 2 разрядтың полигонометрия пункттерін тексеру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115 кесте</w:t>
            </w:r>
          </w:p>
        </w:tc>
      </w:tr>
    </w:tbl>
    <w:p>
      <w:pPr>
        <w:spacing w:after="0"/>
        <w:ind w:left="0"/>
        <w:jc w:val="left"/>
      </w:pPr>
      <w:r>
        <w:rPr>
          <w:rFonts w:ascii="Times New Roman"/>
          <w:b/>
          <w:i w:val="false"/>
          <w:color w:val="000000"/>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 пункттерін тексеру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250-800 м жақты 4 кластық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шақ. жақты 4 кластық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80-800 м жақты 1 және 2 разрядты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санаттарының сипаттамасы</w:t>
      </w:r>
    </w:p>
    <w:p>
      <w:pPr>
        <w:spacing w:after="0"/>
        <w:ind w:left="0"/>
        <w:jc w:val="both"/>
      </w:pPr>
      <w:r>
        <w:rPr>
          <w:rFonts w:ascii="Times New Roman"/>
          <w:b w:val="false"/>
          <w:i w:val="false"/>
          <w:color w:val="000000"/>
          <w:sz w:val="28"/>
        </w:rPr>
        <w:t>
      1 санат - тегіс ашық немесе ілсіз адырлы жер; батпақты учаскесі, ағыс, шағын арнасы бар ашық өзен алқабы; елді мекен көшелері, аздаған көлік қозғалысы бар жолдар;</w:t>
      </w:r>
    </w:p>
    <w:p>
      <w:pPr>
        <w:spacing w:after="0"/>
        <w:ind w:left="0"/>
        <w:jc w:val="both"/>
      </w:pPr>
      <w:r>
        <w:rPr>
          <w:rFonts w:ascii="Times New Roman"/>
          <w:b w:val="false"/>
          <w:i w:val="false"/>
          <w:color w:val="000000"/>
          <w:sz w:val="28"/>
        </w:rPr>
        <w:t>
      2 санат - ашық адырлы немесе қиылыспалы жарлы тегіс жер; жартылай жабық тегіс немесе әлсіз адырлы жер; батпақты учаскесі, ағыс, шағын арнасы бар ашық өзен алқабы; батпақты учаскесі, ағыс, шағын арнасы бар жартылай жабық өзен алқабы; өтуі жеңіл ашық батпақ; қала мен ауыл көшелеріндегі көлік және жаяу адам қозғалысы әлсіз; көлік қозғалысы жолдарының қарқындылығы орташа; өнеркәсіп және құрылыс алаңдарының шағын құрылысы, аздаған инженерлік құрылыс саны мен қазаншұңқыр, транш, үйінділері, құрылыс материалдары қоймасы мен шағын көлік пен механизм қозғалысы бар;</w:t>
      </w:r>
    </w:p>
    <w:p>
      <w:pPr>
        <w:spacing w:after="0"/>
        <w:ind w:left="0"/>
        <w:jc w:val="both"/>
      </w:pPr>
      <w:r>
        <w:rPr>
          <w:rFonts w:ascii="Times New Roman"/>
          <w:b w:val="false"/>
          <w:i w:val="false"/>
          <w:color w:val="000000"/>
          <w:sz w:val="28"/>
        </w:rPr>
        <w:t>
      3 санат - ашық таулы жер; жартылай жабық адырлы немесе қиылыспалы жары бар тегіс жер; елді тегіс немесе әлсіз адырлы жер;</w:t>
      </w:r>
    </w:p>
    <w:p>
      <w:pPr>
        <w:spacing w:after="0"/>
        <w:ind w:left="0"/>
        <w:jc w:val="both"/>
      </w:pPr>
      <w:r>
        <w:rPr>
          <w:rFonts w:ascii="Times New Roman"/>
          <w:b w:val="false"/>
          <w:i w:val="false"/>
          <w:color w:val="000000"/>
          <w:sz w:val="28"/>
        </w:rPr>
        <w:t>
      4 санат - ашық биік таулы жер; жартылай жабық таулы жер; елді, адырлы немесе жарлармен қиылысқан, тегіс жер; батпақты учаскелері, едәуір арна саны бар, елді, өзен алқабы; жабық өтуі жеңіл батпақ; бекітілген төбешік құмды жер; қала көшелеріндегі көлік және жаяу жүріс қозғалысы қарқынды; өнеркәсіп және құрылыс алаңдарының едәуір құрылыстары, инженерлік құрылыс саны, қазаншұңқырлары мен траншейлері, үйінділері мен құрылыс материал қоймалары бар; көлік және механизм қозғалысы қарқынды</w:t>
      </w:r>
    </w:p>
    <w:p>
      <w:pPr>
        <w:spacing w:after="0"/>
        <w:ind w:left="0"/>
        <w:jc w:val="both"/>
      </w:pPr>
      <w:r>
        <w:rPr>
          <w:rFonts w:ascii="Times New Roman"/>
          <w:b w:val="false"/>
          <w:i w:val="false"/>
          <w:color w:val="000000"/>
          <w:sz w:val="28"/>
        </w:rPr>
        <w:t>
      5 санат - жартылай жабық биік таулы жер; елді, таулы жер; бекітілмеген құмды жер; ірі қалалардың басты магистралінің көлік және жаяу жүріс қозғалысы қарқынды дамыған; ірі өнеркәсіп және құрылыс алаңдарының коммуникация саны мен инженерлік құрылыстары және т.б. бар. көлік және механизм қозғалысы қарқынды дамыған; едәуір топырақ ойындылары, шахта шұқырлары мен үйінділері бар кен аумағы. өнеркәсіп объектілері құрылыстары мен автокөлік және теміржол көлігінің жерасты жолдары бар;</w:t>
      </w:r>
    </w:p>
    <w:p>
      <w:pPr>
        <w:spacing w:after="0"/>
        <w:ind w:left="0"/>
        <w:jc w:val="both"/>
      </w:pPr>
      <w:r>
        <w:rPr>
          <w:rFonts w:ascii="Times New Roman"/>
          <w:b w:val="false"/>
          <w:i w:val="false"/>
          <w:color w:val="000000"/>
          <w:sz w:val="28"/>
        </w:rPr>
        <w:t xml:space="preserve">
      2) Параллактикалық полигонометрия пункттерін тексеру барысында өнімділік нормаларын 0,8 коэффициентіне көбейтеді.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116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разрядты 4 кластық полигонометрия пункттерін тексеру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117 кесте</w:t>
            </w:r>
          </w:p>
        </w:tc>
      </w:tr>
    </w:tbl>
    <w:p>
      <w:pPr>
        <w:spacing w:after="0"/>
        <w:ind w:left="0"/>
        <w:jc w:val="both"/>
      </w:pPr>
      <w:r>
        <w:rPr>
          <w:rFonts w:ascii="Times New Roman"/>
          <w:b w:val="false"/>
          <w:i w:val="false"/>
          <w:color w:val="000000"/>
          <w:sz w:val="28"/>
        </w:rPr>
        <w:t>
      Полигонометрия пункттерін тексеру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250-800 м жақты 4 кластық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шақ.жақты 4 кластық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80-800 м жақты 1 және 2 разрядты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r>
    </w:tbl>
    <w:p>
      <w:pPr>
        <w:spacing w:after="0"/>
        <w:ind w:left="0"/>
        <w:jc w:val="both"/>
      </w:pPr>
      <w:r>
        <w:rPr>
          <w:rFonts w:ascii="Times New Roman"/>
          <w:b w:val="false"/>
          <w:i w:val="false"/>
          <w:color w:val="000000"/>
          <w:sz w:val="28"/>
        </w:rPr>
        <w:t xml:space="preserve">
      39. Қалалар мен ауылдардағы және өнеркәсіп алаңдарындағы 1 және 2-ші разрядты 4 кластық полигонометрия белгілерін тексеру және қалпына келтіру.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118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ауылдардағы және өнеркәсіп алаңдарындағы 1 және 2-ші разрядты полигонометрия белгілерін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қарапайым сызықты өлшеуді қолдана отырып немесе визуалды іздеу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белгіні аспаптық әдіс арқылы іздеу барысында қалалар мен ауылдардағы және өнеркәсіп алаңдарындағы 4 кластық, 1 және 2 разрядты полигонометрия белгілерін зерттеу және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қарапайым сызықты өлшеуді қолдана отырып немесе визуалды іздеу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белгіні аспаптық әдіс арқылы іздеу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күрделілігі санатының сипаттамасы</w:t>
      </w:r>
    </w:p>
    <w:p>
      <w:pPr>
        <w:spacing w:after="0"/>
        <w:ind w:left="0"/>
        <w:jc w:val="both"/>
      </w:pPr>
      <w:r>
        <w:rPr>
          <w:rFonts w:ascii="Times New Roman"/>
          <w:b w:val="false"/>
          <w:i w:val="false"/>
          <w:color w:val="000000"/>
          <w:sz w:val="28"/>
        </w:rPr>
        <w:t>
      1 санат - қоныстанған аумақ; белгінің үсті жер бетінің деңгейінде орналасқан;</w:t>
      </w:r>
    </w:p>
    <w:p>
      <w:pPr>
        <w:spacing w:after="0"/>
        <w:ind w:left="0"/>
        <w:jc w:val="both"/>
      </w:pPr>
      <w:r>
        <w:rPr>
          <w:rFonts w:ascii="Times New Roman"/>
          <w:b w:val="false"/>
          <w:i w:val="false"/>
          <w:color w:val="000000"/>
          <w:sz w:val="28"/>
        </w:rPr>
        <w:t>
      2 санат - қоныстанған аумақ; белгі үсті жер бетінен төмен орналасқан; қоныстанбаған аумақ; белгі үсті жер беті деңгейінен жоғары орналасқан; белгінің сыртқы көрінісі нашар сақталған;</w:t>
      </w:r>
    </w:p>
    <w:p>
      <w:pPr>
        <w:spacing w:after="0"/>
        <w:ind w:left="0"/>
        <w:jc w:val="both"/>
      </w:pPr>
      <w:r>
        <w:rPr>
          <w:rFonts w:ascii="Times New Roman"/>
          <w:b w:val="false"/>
          <w:i w:val="false"/>
          <w:color w:val="000000"/>
          <w:sz w:val="28"/>
        </w:rPr>
        <w:t>
      3 санат - қоныстанбаған аумақ; белгі үсті жер беті деңгейінен төмен орналасқан; белгінің сыртқы көрінісі жоқ;</w:t>
      </w:r>
    </w:p>
    <w:p>
      <w:pPr>
        <w:spacing w:after="0"/>
        <w:ind w:left="0"/>
        <w:jc w:val="both"/>
      </w:pPr>
      <w:r>
        <w:rPr>
          <w:rFonts w:ascii="Times New Roman"/>
          <w:b w:val="false"/>
          <w:i w:val="false"/>
          <w:color w:val="000000"/>
          <w:sz w:val="28"/>
        </w:rPr>
        <w:t>
      2) пункттер арасында қатынайтын автокөлікті пайдаланған кезде, өнімділік нормаларын 1,11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119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ауылдардағы және өнеркәсіп алаңдарындағы 1 және 2-ші разрядты 4 кластық полигонометрия белгілерін зерттеу және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71-кестенің 1-2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кестенің 3-4 тармақтары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120 кесте</w:t>
            </w:r>
          </w:p>
        </w:tc>
      </w:tr>
    </w:tbl>
    <w:p>
      <w:pPr>
        <w:spacing w:after="0"/>
        <w:ind w:left="0"/>
        <w:jc w:val="left"/>
      </w:pPr>
      <w:r>
        <w:rPr>
          <w:rFonts w:ascii="Times New Roman"/>
          <w:b/>
          <w:i w:val="false"/>
          <w:color w:val="000000"/>
        </w:rPr>
        <w:t xml:space="preserve"> 1 және 2-ші разрядты 4 кластық полигонометрия белгілерін тексеру және қалпына келтіру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ауылдардағы және өнеркәсіп алаңдарындағы 1 және 2-ші разрядты полигонометрия белгілерін зерттеу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қарапайым сызықты өлшеуді қолдана отырып немесе визуалды іздеу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белгіні аспаптық әдіс арқылы іздеу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ауылдардағы және өнеркәсіп алаңдарындағы 1 және 2-ші разрядты 4 кластық полигонометрия белгілерін зерттеу және қалпына келтіру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қарапайым сызықты өлшеуді қолдана отырып немесе визуалды іздеу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белгіні аспаптық әдіс арқылы іздеу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w:t>
            </w:r>
          </w:p>
        </w:tc>
      </w:tr>
    </w:tbl>
    <w:p>
      <w:pPr>
        <w:spacing w:after="0"/>
        <w:ind w:left="0"/>
        <w:jc w:val="both"/>
      </w:pPr>
      <w:r>
        <w:rPr>
          <w:rFonts w:ascii="Times New Roman"/>
          <w:b w:val="false"/>
          <w:i w:val="false"/>
          <w:color w:val="000000"/>
          <w:sz w:val="28"/>
        </w:rPr>
        <w:t>
      40. Қалалар мен ауылдарда және өнеркәсіп алаңдарындағы полигонометрия пункттерінде тұрғызылатын центрлерге арналған бетон монолиттерін орталықтандырылған жолмен дайындау.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121 кесте</w:t>
            </w:r>
          </w:p>
        </w:tc>
      </w:tr>
    </w:tbl>
    <w:p>
      <w:pPr>
        <w:spacing w:after="0"/>
        <w:ind w:left="0"/>
        <w:jc w:val="left"/>
      </w:pPr>
      <w:r>
        <w:rPr>
          <w:rFonts w:ascii="Times New Roman"/>
          <w:b/>
          <w:i w:val="false"/>
          <w:color w:val="000000"/>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Пилонның метрдегі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Жинақтамадағы монолит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Квадратты зәкір жинақтама саны бір бригада-айға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қала, ауыл және өнеркәсіп алаңдары үшін</w:t>
            </w:r>
          </w:p>
          <w:p>
            <w:pPr>
              <w:spacing w:after="20"/>
              <w:ind w:left="20"/>
              <w:jc w:val="both"/>
            </w:pPr>
            <w:r>
              <w:rPr>
                <w:rFonts w:ascii="Times New Roman"/>
                <w:b w:val="false"/>
                <w:i w:val="false"/>
                <w:color w:val="000000"/>
                <w:sz w:val="20"/>
              </w:rPr>
              <w:t>
158 типті тану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негізі 40х40х20см, жоғарғы негізі 15х15 см болатын, шойын қорғағыш қалпағының тірек бетон шығыршығы мен оған ерітіп жапсырылған таңбасы бар диаметрі 3,5-6,3 см, ұзындығы 50 см болатын металл құбырлы қысқарған бетон пирамидасын (зәкір)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Салынбаған қала, ауыл және өнеркәсіп алаңдары үшін</w:t>
            </w:r>
          </w:p>
          <w:p>
            <w:pPr>
              <w:spacing w:after="20"/>
              <w:ind w:left="20"/>
              <w:jc w:val="both"/>
            </w:pPr>
            <w:r>
              <w:rPr>
                <w:rFonts w:ascii="Times New Roman"/>
                <w:b w:val="false"/>
                <w:i w:val="false"/>
                <w:color w:val="000000"/>
                <w:sz w:val="20"/>
              </w:rPr>
              <w:t>
3 тану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48 см, бетон плитасы түріндегі төменгі центрге бекітілген таңбасы бар. Плита биіктігі 15 см. Плиталарды квадрат тәрізді 50х50 см кесіп дайындауға рұқсат; қорғау плитасы бекітілетін жоғарғы таңбаның үстіне орнатылатын 16х16х100 см көлемді бетоннан жасалған тану бағанасы.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шойын қалпақтың тірек бетон шығыршығын дайындау (сыртқы диаметр 42 см, ішкі диаметр 20 см; биіктігі 11см;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bl>
    <w:p>
      <w:pPr>
        <w:spacing w:after="0"/>
        <w:ind w:left="0"/>
        <w:jc w:val="both"/>
      </w:pPr>
      <w:r>
        <w:rPr>
          <w:rFonts w:ascii="Times New Roman"/>
          <w:b w:val="false"/>
          <w:i w:val="false"/>
          <w:color w:val="000000"/>
          <w:sz w:val="28"/>
        </w:rPr>
        <w:t>
      Кестеге ескерту: егер құм мен жарықшақталған тас жуылмаған және еленбеген кезде (дайын бетон массасы), темірбетон және бетон пилондар мен монолиттерді, зәкірлерді орталықтандырылған жолмен дайындау барысында өнімділік нормаларын 1067 коэффициентке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 және өнеркәсіп алаңдарында 1 және 2-ші разрядты 4 кластық полигонометрия пункттерінде қаланатын центр монолиттерін орталықтандырылған жолмен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типті тану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типті тану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бетон шығыршығы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123 кесте</w:t>
            </w:r>
          </w:p>
        </w:tc>
      </w:tr>
    </w:tbl>
    <w:p>
      <w:pPr>
        <w:spacing w:after="0"/>
        <w:ind w:left="0"/>
        <w:jc w:val="left"/>
      </w:pPr>
      <w:r>
        <w:rPr>
          <w:rFonts w:ascii="Times New Roman"/>
          <w:b/>
          <w:i w:val="false"/>
          <w:color w:val="000000"/>
        </w:rPr>
        <w:t xml:space="preserve"> Қалалар мен ауылдарда және өнеркәсіп алаңдарындағы полигонометрия пункттерінде тұрғызылатын центрлерге арналған бетон монолиттерін орталықтандырылған жолмен дайындау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типті тану белгісі</w:t>
            </w:r>
          </w:p>
          <w:p>
            <w:pPr>
              <w:spacing w:after="20"/>
              <w:ind w:left="20"/>
              <w:jc w:val="both"/>
            </w:pPr>
            <w:r>
              <w:rPr>
                <w:rFonts w:ascii="Times New Roman"/>
                <w:b w:val="false"/>
                <w:i w:val="false"/>
                <w:color w:val="000000"/>
                <w:sz w:val="20"/>
              </w:rPr>
              <w:t>
Төменгі негізі 40х40х20см, жоғарғы негізі 15х15 см болатын, шойын қорғағыш қалпағының тірек бетон шығыршығы мен оған ерітіп жапсырылған таңбасы бар диаметрі 3,5-6,3 см, ұзындығы 50 см болатын металл құбырлы қысқарған бетон пирамидасын (зәкір)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тану белгісі</w:t>
            </w:r>
          </w:p>
          <w:p>
            <w:pPr>
              <w:spacing w:after="20"/>
              <w:ind w:left="20"/>
              <w:jc w:val="both"/>
            </w:pPr>
            <w:r>
              <w:rPr>
                <w:rFonts w:ascii="Times New Roman"/>
                <w:b w:val="false"/>
                <w:i w:val="false"/>
                <w:color w:val="000000"/>
                <w:sz w:val="20"/>
              </w:rPr>
              <w:t>
диаметрі 48 см, бетон плитасы түріндегі төменгі центрге бекітілген таңбасы бар. Плита биіктігі 15 см. Плиталарды квадрат тәрізді 50х50 см кесіп дайындауға рұқсат; қорғау плитасы бекітілетін жоғарғы таңбаның үстіне орнатылатын 16х16х100 см көлемді бетоннан жасалған тану бағанасы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шойын қалпақтың тірек бетон шығыршығын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r>
    </w:tbl>
    <w:p>
      <w:pPr>
        <w:spacing w:after="0"/>
        <w:ind w:left="0"/>
        <w:jc w:val="both"/>
      </w:pPr>
      <w:r>
        <w:rPr>
          <w:rFonts w:ascii="Times New Roman"/>
          <w:b w:val="false"/>
          <w:i w:val="false"/>
          <w:color w:val="000000"/>
          <w:sz w:val="28"/>
        </w:rPr>
        <w:t>
      41. Қалалар мен ауылдарда және өнеркәсіп алаңдарында 4 кластық, 1 және 2 разрядты полигонометрия пункттерінің центрлерін қалау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124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4 кластық полигонометрия пункттеріндегі центрлерді қалалар мен ауылдарға және өнеркәсіп алаңдарында, салынған аумақтарда қалау.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типті тану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Салынбаған аумақта 3 типті тану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күрделілігі санатының сипаттамасы</w:t>
      </w:r>
    </w:p>
    <w:p>
      <w:pPr>
        <w:spacing w:after="0"/>
        <w:ind w:left="0"/>
        <w:jc w:val="both"/>
      </w:pPr>
      <w:r>
        <w:rPr>
          <w:rFonts w:ascii="Times New Roman"/>
          <w:b w:val="false"/>
          <w:i w:val="false"/>
          <w:color w:val="000000"/>
          <w:sz w:val="28"/>
        </w:rPr>
        <w:t>
      1 санат - топырағы жұмсақ (топырақты найза күрекпен қопсытады); үстіңгі қабаты қатты (асфальтсыз) жабусыз;</w:t>
      </w:r>
    </w:p>
    <w:p>
      <w:pPr>
        <w:spacing w:after="0"/>
        <w:ind w:left="0"/>
        <w:jc w:val="both"/>
      </w:pPr>
      <w:r>
        <w:rPr>
          <w:rFonts w:ascii="Times New Roman"/>
          <w:b w:val="false"/>
          <w:i w:val="false"/>
          <w:color w:val="000000"/>
          <w:sz w:val="28"/>
        </w:rPr>
        <w:t>
      2 санат - топырағы орташа қатты (топырақты сүймен және балға шоттарды пайдалана отырып, найза күрекпен қопсытады); үстіңгі қабаты қатты жабылған (асфальт).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125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шойын қалпақты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126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жұпты белгі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 қабырға белгілерін қалау (жұпты белгілер) 143 типті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күрделілік санатының сипаттамасы</w:t>
      </w:r>
    </w:p>
    <w:p>
      <w:pPr>
        <w:spacing w:after="0"/>
        <w:ind w:left="0"/>
        <w:jc w:val="both"/>
      </w:pPr>
      <w:r>
        <w:rPr>
          <w:rFonts w:ascii="Times New Roman"/>
          <w:b w:val="false"/>
          <w:i w:val="false"/>
          <w:color w:val="000000"/>
          <w:sz w:val="28"/>
        </w:rPr>
        <w:t>
      1 санат - қабырға белгілерін жұмсақ жынысты (әктас, құмдақ және басқалар) тас немесе кірпіштен жасалған құрылыстар мен ғимараттарға қалайды;</w:t>
      </w:r>
    </w:p>
    <w:p>
      <w:pPr>
        <w:spacing w:after="0"/>
        <w:ind w:left="0"/>
        <w:jc w:val="both"/>
      </w:pPr>
      <w:r>
        <w:rPr>
          <w:rFonts w:ascii="Times New Roman"/>
          <w:b w:val="false"/>
          <w:i w:val="false"/>
          <w:color w:val="000000"/>
          <w:sz w:val="28"/>
        </w:rPr>
        <w:t>
      2 санат - қабырға белгілерін қатты жынысты (гранит, гнейс, базальт, кремень және басқа) тас немесе темірбетоннан жасалған ғимараттарға қалайды.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127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4 кластық полигонометрия пункттеріндегі центрлерді қалалар мен ауылдарға және өнеркәсіп алаңдарында, салынған аумақтарда қалау.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шойын қалпақты полигонометрия центрінің үстіне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 қабырға белгілерін қалау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бағасы центрлерді дайындау барысында ескеріледі.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128 кесте</w:t>
            </w:r>
          </w:p>
        </w:tc>
      </w:tr>
    </w:tbl>
    <w:p>
      <w:pPr>
        <w:spacing w:after="0"/>
        <w:ind w:left="0"/>
        <w:jc w:val="left"/>
      </w:pPr>
      <w:r>
        <w:rPr>
          <w:rFonts w:ascii="Times New Roman"/>
          <w:b/>
          <w:i w:val="false"/>
          <w:color w:val="000000"/>
        </w:rPr>
        <w:t xml:space="preserve"> қалалар мен ауылдарда және өнеркәсіп алаңдарында 1 және 2-ші разрядты 4 кластық полигонометрия пункттерінің центрлерін қалау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аймақта қалау 158 типті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Салынбаған аумақта 3 типті тану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шойын қалпақты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 қабырға белгілерін қалау (жұпты белгілер) 143 типті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w:t>
            </w:r>
          </w:p>
        </w:tc>
      </w:tr>
    </w:tbl>
    <w:p>
      <w:pPr>
        <w:spacing w:after="0"/>
        <w:ind w:left="0"/>
        <w:jc w:val="both"/>
      </w:pPr>
      <w:r>
        <w:rPr>
          <w:rFonts w:ascii="Times New Roman"/>
          <w:b w:val="false"/>
          <w:i w:val="false"/>
          <w:color w:val="000000"/>
          <w:sz w:val="28"/>
        </w:rPr>
        <w:t>
      42. 4 кластық полигонометрия жүрістерінің бұрыштарын өлшеу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129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шақ.жақты 4 кластық полигонометрия пункттеріндегі бұрыштарды өлшеу (бұрыштарды алты айналма тәсілмен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пункттегі екі бағыт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бағыттан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r>
    </w:tbl>
    <w:p>
      <w:pPr>
        <w:spacing w:after="0"/>
        <w:ind w:left="0"/>
        <w:jc w:val="both"/>
      </w:pPr>
      <w:r>
        <w:rPr>
          <w:rFonts w:ascii="Times New Roman"/>
          <w:b w:val="false"/>
          <w:i w:val="false"/>
          <w:color w:val="000000"/>
          <w:sz w:val="28"/>
        </w:rPr>
        <w:t xml:space="preserve">
      Кестеге ескерту: егер тік бұрыштарын өлшемейтін болса, өнімділік нормаларын 1,10 коэффициентіне көбейтеді.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130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кластық полигонометрия жүрістерінің бұрыштарын өлшеу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 кесте</w:t>
            </w:r>
          </w:p>
        </w:tc>
      </w:tr>
    </w:tbl>
    <w:p>
      <w:pPr>
        <w:spacing w:after="0"/>
        <w:ind w:left="0"/>
        <w:jc w:val="left"/>
      </w:pPr>
      <w:r>
        <w:rPr>
          <w:rFonts w:ascii="Times New Roman"/>
          <w:b/>
          <w:i w:val="false"/>
          <w:color w:val="000000"/>
        </w:rPr>
        <w:t xml:space="preserve"> 4 кластық полигонометрия жүрістерінің бұрыштарын өлшеу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шақ.жақты 4 кластық полигонометрия пункттеріндегі бұрыштарды өлшеу</w:t>
            </w:r>
          </w:p>
          <w:p>
            <w:pPr>
              <w:spacing w:after="20"/>
              <w:ind w:left="20"/>
              <w:jc w:val="both"/>
            </w:pPr>
            <w:r>
              <w:rPr>
                <w:rFonts w:ascii="Times New Roman"/>
                <w:b w:val="false"/>
                <w:i w:val="false"/>
                <w:color w:val="000000"/>
                <w:sz w:val="20"/>
              </w:rPr>
              <w:t>
(бұрыштарды алты айналма тәсілмен өлшеу):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пункттегі екі бағыт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бағыттан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w:t>
            </w:r>
          </w:p>
        </w:tc>
      </w:tr>
    </w:tbl>
    <w:p>
      <w:pPr>
        <w:spacing w:after="0"/>
        <w:ind w:left="0"/>
        <w:jc w:val="both"/>
      </w:pPr>
      <w:r>
        <w:rPr>
          <w:rFonts w:ascii="Times New Roman"/>
          <w:b w:val="false"/>
          <w:i w:val="false"/>
          <w:color w:val="000000"/>
          <w:sz w:val="28"/>
        </w:rPr>
        <w:t>
      43. Полигонометрия пункттеріндегі редукция элементтерін анықтау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132 кесте</w:t>
            </w:r>
          </w:p>
        </w:tc>
      </w:tr>
    </w:tbl>
    <w:p>
      <w:pPr>
        <w:spacing w:after="0"/>
        <w:ind w:left="0"/>
        <w:jc w:val="left"/>
      </w:pPr>
      <w:r>
        <w:rPr>
          <w:rFonts w:ascii="Times New Roman"/>
          <w:b/>
          <w:i w:val="false"/>
          <w:color w:val="000000"/>
        </w:rPr>
        <w:t xml:space="preserve"> Өнімділіктің сметалық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м биіктігіндегі қарапайым сигнал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Биіктігіндегі күрделі сигнал 11 –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Биіктігіндегі күрделі сигнал 26 – 39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 пункттерінде редукция элементтерін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133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 есептелді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 элементтерін полигонометрия пункттерінде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134 кесте</w:t>
            </w:r>
          </w:p>
        </w:tc>
      </w:tr>
    </w:tbl>
    <w:p>
      <w:pPr>
        <w:spacing w:after="0"/>
        <w:ind w:left="0"/>
        <w:jc w:val="left"/>
      </w:pPr>
      <w:r>
        <w:rPr>
          <w:rFonts w:ascii="Times New Roman"/>
          <w:b/>
          <w:i w:val="false"/>
          <w:color w:val="000000"/>
        </w:rPr>
        <w:t xml:space="preserve"> Редукция элементтерін полигонометрия пункттерінде анықтау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 элементтерін полигонометрия пункттерінде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қарапайым сигнал 4–10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күрделі сигнал 26-39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күрделі сигнал 11-25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w:t>
            </w:r>
          </w:p>
        </w:tc>
      </w:tr>
    </w:tbl>
    <w:p>
      <w:pPr>
        <w:spacing w:after="0"/>
        <w:ind w:left="0"/>
        <w:jc w:val="both"/>
      </w:pPr>
      <w:r>
        <w:rPr>
          <w:rFonts w:ascii="Times New Roman"/>
          <w:b w:val="false"/>
          <w:i w:val="false"/>
          <w:color w:val="000000"/>
          <w:sz w:val="28"/>
        </w:rPr>
        <w:t xml:space="preserve">
      44. 4 кластық, 1 және 2 разрядты полигонометрия жүрістерінің жақ ұзындықтарын өлшей отырып жүргізу.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135 кесте</w:t>
            </w:r>
          </w:p>
        </w:tc>
      </w:tr>
    </w:tbl>
    <w:p>
      <w:pPr>
        <w:spacing w:after="0"/>
        <w:ind w:left="0"/>
        <w:jc w:val="left"/>
      </w:pPr>
      <w:r>
        <w:rPr>
          <w:rFonts w:ascii="Times New Roman"/>
          <w:b/>
          <w:i w:val="false"/>
          <w:color w:val="000000"/>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(жақ)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кластық полигонометриялық жүрістердің жақ ұзындықтары мен бұрыштарын (алты айналым тәсілмен)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жарықпен қашықтық өлшегіш арқылы пункттен екі бағыт барысында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екі жарықпен қашықтық өлшегіш арқылы пункттен бағыт саны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полигонометриялық жүрістің жақ ұзындықтары мен бұрыштарын (үш айналым тәсілі арқылы)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пункттен екі бағыт барысында жарықпен қашықтық өлшегіш арқылы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екі жарықпен қашықтық өлшегіш арқылы пункттен бағыт саны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кластық полигонометрия пункттеріндегі бұрыштарды алты айналым тәсілі арқылы пункт бағытының санына қарай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екіден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полигонометрия пункттеріндегі бұрыштарды пункт бағытыны саны барысында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екіден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4 кластық полигонометриялық жүрістердің бұрыштарын өлшеу жарықпен қашықтық өлшеу арқылы өлшеу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күрделілігі санатының сипаттамасы</w:t>
      </w:r>
    </w:p>
    <w:p>
      <w:pPr>
        <w:spacing w:after="0"/>
        <w:ind w:left="0"/>
        <w:jc w:val="both"/>
      </w:pPr>
      <w:r>
        <w:rPr>
          <w:rFonts w:ascii="Times New Roman"/>
          <w:b w:val="false"/>
          <w:i w:val="false"/>
          <w:color w:val="000000"/>
          <w:sz w:val="28"/>
        </w:rPr>
        <w:t>
      1 санат - полигонометриялық жүрістерді: жұмыс өндірісіне кедергі болмайтын, көлік және жаяу жүріс қозғалысы аз, қаламаңы аудандардың қара жол мен шоссе жолдары бойынша немесе қаламаңы ауылдар мен қала жолдары, көшелері бойынша жүргізеді; жырасыз ашық тегіс жерге;</w:t>
      </w:r>
    </w:p>
    <w:p>
      <w:pPr>
        <w:spacing w:after="0"/>
        <w:ind w:left="0"/>
        <w:jc w:val="both"/>
      </w:pPr>
      <w:r>
        <w:rPr>
          <w:rFonts w:ascii="Times New Roman"/>
          <w:b w:val="false"/>
          <w:i w:val="false"/>
          <w:color w:val="000000"/>
          <w:sz w:val="28"/>
        </w:rPr>
        <w:t>
      2 санат - жұмыс өндірісіне кедергі болатын, көлік және жаяу жүріс қозғалысы орташа дамыған, қаламаңы қара жолы мен шоссе жолдары бойынша немесе қала жолдары мен қаламаңы ауылдар мен қала көшелері бойынша жүргізеді; тегіс немесе адырлы жартылай жабық жерге; көлік және жаяу жүріс қозғалысы әлсіз дамыған елді мекендер мен саяжайлық ауылдың кең көшелері бойынша (20 м астам);</w:t>
      </w:r>
    </w:p>
    <w:p>
      <w:pPr>
        <w:spacing w:after="0"/>
        <w:ind w:left="0"/>
        <w:jc w:val="both"/>
      </w:pPr>
      <w:r>
        <w:rPr>
          <w:rFonts w:ascii="Times New Roman"/>
          <w:b w:val="false"/>
          <w:i w:val="false"/>
          <w:color w:val="000000"/>
          <w:sz w:val="28"/>
        </w:rPr>
        <w:t>
      3 санат - өзен алқабының батпақты учаскелері бойынша орманды дала аудандарында; жолсыз мекендерде, қаладан тыс аумақтарда немесе соқпақ жолдар мен тілме жолдар арқылы, өзен бойымен жабық жерлерге жүргізеді; көлік және жаяу жүргіншінің қарқынды қозғалысы мен жасыл шағын жасыл желек тығызды үлкен қаланың кең көшелері бойынша;</w:t>
      </w:r>
    </w:p>
    <w:p>
      <w:pPr>
        <w:spacing w:after="0"/>
        <w:ind w:left="0"/>
        <w:jc w:val="both"/>
      </w:pPr>
      <w:r>
        <w:rPr>
          <w:rFonts w:ascii="Times New Roman"/>
          <w:b w:val="false"/>
          <w:i w:val="false"/>
          <w:color w:val="000000"/>
          <w:sz w:val="28"/>
        </w:rPr>
        <w:t>
      4 санат - өзен алқабы немесе толығымен жабық, қиылыспалы жерге; көлік пен жаяу жүргіншінің жоғары қарқынмен дамыған қозғалысы бар ірі қалалардың тік көшелері арқылы жүргізеді;</w:t>
      </w:r>
    </w:p>
    <w:p>
      <w:pPr>
        <w:spacing w:after="0"/>
        <w:ind w:left="0"/>
        <w:jc w:val="both"/>
      </w:pPr>
      <w:r>
        <w:rPr>
          <w:rFonts w:ascii="Times New Roman"/>
          <w:b w:val="false"/>
          <w:i w:val="false"/>
          <w:color w:val="000000"/>
          <w:sz w:val="28"/>
        </w:rPr>
        <w:t>
      5 санат - таулы, толық жабық жерлерде; көлік және жаяу жүргіншінің жоғары қарқынмен дамыған қозғалысы мен жасыл желек қаптаған үлкен қалалардың тар қисық көшелері арқылы; тау кен өнеркәсібі кәсіпорын аумақтары бойынша жүргізеді;</w:t>
      </w:r>
    </w:p>
    <w:p>
      <w:pPr>
        <w:spacing w:after="0"/>
        <w:ind w:left="0"/>
        <w:jc w:val="both"/>
      </w:pPr>
      <w:r>
        <w:rPr>
          <w:rFonts w:ascii="Times New Roman"/>
          <w:b w:val="false"/>
          <w:i w:val="false"/>
          <w:color w:val="000000"/>
          <w:sz w:val="28"/>
        </w:rPr>
        <w:t>
      2) бұрыштық өлшеудің негізгі бағдарламаларының тәсіл саны артқан немесе кеміген кезде өнімділік нормасын бір тәсіл есебінен кемітеді немесе арттырады: 0,110с. – пункттен екі бағыт кезінде; 0,133с.-пункттен екі бағыттан астам болса;</w:t>
      </w:r>
    </w:p>
    <w:p>
      <w:pPr>
        <w:spacing w:after="0"/>
        <w:ind w:left="0"/>
        <w:jc w:val="both"/>
      </w:pPr>
      <w:r>
        <w:rPr>
          <w:rFonts w:ascii="Times New Roman"/>
          <w:b w:val="false"/>
          <w:i w:val="false"/>
          <w:color w:val="000000"/>
          <w:sz w:val="28"/>
        </w:rPr>
        <w:t>
      3) қабырға белгілерін пункт центріне байлаған кезде өнімділік нормасының ауысымын 0,5 с. арттырады;</w:t>
      </w:r>
    </w:p>
    <w:p>
      <w:pPr>
        <w:spacing w:after="0"/>
        <w:ind w:left="0"/>
        <w:jc w:val="both"/>
      </w:pPr>
      <w:r>
        <w:rPr>
          <w:rFonts w:ascii="Times New Roman"/>
          <w:b w:val="false"/>
          <w:i w:val="false"/>
          <w:color w:val="000000"/>
          <w:sz w:val="28"/>
        </w:rPr>
        <w:t>
      4) жақ ұзындықтарын 1000 м.-ден артық өлшеген кезде, өнімділік нормасын 0,87 коэффициентіне көбейтеді;</w:t>
      </w:r>
    </w:p>
    <w:p>
      <w:pPr>
        <w:spacing w:after="0"/>
        <w:ind w:left="0"/>
        <w:jc w:val="both"/>
      </w:pPr>
      <w:r>
        <w:rPr>
          <w:rFonts w:ascii="Times New Roman"/>
          <w:b w:val="false"/>
          <w:i w:val="false"/>
          <w:color w:val="000000"/>
          <w:sz w:val="28"/>
        </w:rPr>
        <w:t>
      5) тік бұрыштарды полигонометрия пункттеріне жіберу үшін өлшеген кезде, өнімділік нормасын коэффициенттерге тиісінше көбейтеді: 4 кластық полигонометрия жүрістерінде – 0,93; 1 разрядта – 0,90-ға және 2-ші разрядта-0,86-ға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136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4 кластық полигонометрия жүрістерін жақ ұзындықтарын өлшей отырып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137 кесте</w:t>
            </w:r>
          </w:p>
        </w:tc>
      </w:tr>
    </w:tbl>
    <w:p>
      <w:pPr>
        <w:spacing w:after="0"/>
        <w:ind w:left="0"/>
        <w:jc w:val="left"/>
      </w:pPr>
      <w:r>
        <w:rPr>
          <w:rFonts w:ascii="Times New Roman"/>
          <w:b/>
          <w:i w:val="false"/>
          <w:color w:val="000000"/>
        </w:rPr>
        <w:t xml:space="preserve"> 1 және 2-ші разрядты 4 кластық полигонометрия жүрістерінің жақ ұзындықтарын өлшей отырып жүргізу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Бұрыштарды (алты айналма тәсілмен) және жақтардың ұзындығын өлшеу 4 сынып полигонометриялық жүрістерде: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жарықпен қашықтық өлшегіш арқылы пункттен екі бағыт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екі жарықпен қашықтық өлшегіш арқылы пункттен бағыт саны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полигонометриялық жүрістің жақ ұзындықтары мен бұрыштарын (үш айналым тәсілі арқылы) өлшеу: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пункттен екі бағыт барысында жарықпен қашықтық өлшегіш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екі жарықпен қашықтық өлшегіш арқылы пункттен бағыт саны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кластық полигонометрия пункттеріндегі бұрыштарды алты айналым тәсілі арқылы пункт бағытының санына қарай өлшеу: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полигонометрия пункттеріндегі бұрыштарды пункт бағытыны саны барысында өлшеу: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2-ші разрядты, 4 кластық полигонометриялық жүрістердің бұрыштарын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bl>
    <w:p>
      <w:pPr>
        <w:spacing w:after="0"/>
        <w:ind w:left="0"/>
        <w:jc w:val="both"/>
      </w:pPr>
      <w:r>
        <w:rPr>
          <w:rFonts w:ascii="Times New Roman"/>
          <w:b w:val="false"/>
          <w:i w:val="false"/>
          <w:color w:val="000000"/>
          <w:sz w:val="28"/>
        </w:rPr>
        <w:t xml:space="preserve">
      45. Теодолиттік жүрістерді 1:2 000, 1:1 000 және 1:500 дәлдікте жүргізу.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138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км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жүрістерді дәлдеп жүргізу: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жұмыстардың күрделілік санатының сипаттамасы</w:t>
      </w:r>
    </w:p>
    <w:p>
      <w:pPr>
        <w:spacing w:after="0"/>
        <w:ind w:left="0"/>
        <w:jc w:val="both"/>
      </w:pPr>
      <w:r>
        <w:rPr>
          <w:rFonts w:ascii="Times New Roman"/>
          <w:b w:val="false"/>
          <w:i w:val="false"/>
          <w:color w:val="000000"/>
          <w:sz w:val="28"/>
        </w:rPr>
        <w:t xml:space="preserve">
      1 санат - жол торабы дамыған, ашық тегіс жер; сызықтық өлшеу жұмыстарын жүргізуге қолайлы; </w:t>
      </w:r>
    </w:p>
    <w:p>
      <w:pPr>
        <w:spacing w:after="0"/>
        <w:ind w:left="0"/>
        <w:jc w:val="both"/>
      </w:pPr>
      <w:r>
        <w:rPr>
          <w:rFonts w:ascii="Times New Roman"/>
          <w:b w:val="false"/>
          <w:i w:val="false"/>
          <w:color w:val="000000"/>
          <w:sz w:val="28"/>
        </w:rPr>
        <w:t>
      2 санат - тазартылған орман жолдары бар, 30%-ға дейін жабылған бедер пішінді ірі жамылғысы бар немесе ойлы-қырлы жер; жұмыс жүргізуге қолайлы</w:t>
      </w:r>
    </w:p>
    <w:p>
      <w:pPr>
        <w:spacing w:after="0"/>
        <w:ind w:left="0"/>
        <w:jc w:val="both"/>
      </w:pPr>
      <w:r>
        <w:rPr>
          <w:rFonts w:ascii="Times New Roman"/>
          <w:b w:val="false"/>
          <w:i w:val="false"/>
          <w:color w:val="000000"/>
          <w:sz w:val="28"/>
        </w:rPr>
        <w:t>
      3 санат - сирек жол торабы бар, 50%-ға дейін қоныстанған ойлы-қырлы жер; жүрісті егістік немесе өзен алқаптары бойынша жүргізеді; тым адырлы ашық жер; төмпешікті және дөңесті қабатты немесе тақыр қабатты жер; жүріп өтуге болатын батпақ, ашық; бекітілген тегіс құмды жер;</w:t>
      </w:r>
    </w:p>
    <w:p>
      <w:pPr>
        <w:spacing w:after="0"/>
        <w:ind w:left="0"/>
        <w:jc w:val="both"/>
      </w:pPr>
      <w:r>
        <w:rPr>
          <w:rFonts w:ascii="Times New Roman"/>
          <w:b w:val="false"/>
          <w:i w:val="false"/>
          <w:color w:val="000000"/>
          <w:sz w:val="28"/>
        </w:rPr>
        <w:t>
      4 санат - ойлы-қырлы және 50 %-дан астам қоныстанған немесе тегіс, дегенмен жаппай орманды не болмаса бұта басқан жер; балшықты топырақ басқан орманды аудандар; суармалы егін шаруашылығы алаңдары; өзен алқабы балшық және 50%-5ға дейін орман басқан; бекітілген және жартылай бекітілген төбешік құмды жер; аудандарын қалың торапты жыра, қазындылар мен құлама жар мен ойықтар басқан;</w:t>
      </w:r>
    </w:p>
    <w:p>
      <w:pPr>
        <w:spacing w:after="0"/>
        <w:ind w:left="0"/>
        <w:jc w:val="both"/>
      </w:pPr>
      <w:r>
        <w:rPr>
          <w:rFonts w:ascii="Times New Roman"/>
          <w:b w:val="false"/>
          <w:i w:val="false"/>
          <w:color w:val="000000"/>
          <w:sz w:val="28"/>
        </w:rPr>
        <w:t>
      5 санат - хабарлама жолдарынсыз, жаппай бұта немесе орман басқан ойқы-шойқылы жер; бекітілмеген құмды аумақ; тау кен өнеркәсібі кәсіпорны аумағы; таулы жер;</w:t>
      </w:r>
    </w:p>
    <w:p>
      <w:pPr>
        <w:spacing w:after="0"/>
        <w:ind w:left="0"/>
        <w:jc w:val="both"/>
      </w:pPr>
      <w:r>
        <w:rPr>
          <w:rFonts w:ascii="Times New Roman"/>
          <w:b w:val="false"/>
          <w:i w:val="false"/>
          <w:color w:val="000000"/>
          <w:sz w:val="28"/>
        </w:rPr>
        <w:t>
      2) тік бұрыштарын өлшемеген жағдайда, өнімділік нормаларын 1,10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139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жүрістерді дәл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140 кесте</w:t>
            </w:r>
          </w:p>
        </w:tc>
      </w:tr>
    </w:tbl>
    <w:p>
      <w:pPr>
        <w:spacing w:after="0"/>
        <w:ind w:left="0"/>
        <w:jc w:val="left"/>
      </w:pPr>
      <w:r>
        <w:rPr>
          <w:rFonts w:ascii="Times New Roman"/>
          <w:b/>
          <w:i w:val="false"/>
          <w:color w:val="000000"/>
        </w:rPr>
        <w:t xml:space="preserve"> Теодолиттік жүрістерді жүргізу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жүрістерді 1:2 000, 1:1 000 және 1:500 дәлдікте жүргізу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w:t>
            </w:r>
          </w:p>
        </w:tc>
      </w:tr>
    </w:tbl>
    <w:p>
      <w:pPr>
        <w:spacing w:after="0"/>
        <w:ind w:left="0"/>
        <w:jc w:val="both"/>
      </w:pPr>
      <w:r>
        <w:rPr>
          <w:rFonts w:ascii="Times New Roman"/>
          <w:b w:val="false"/>
          <w:i w:val="false"/>
          <w:color w:val="000000"/>
          <w:sz w:val="28"/>
        </w:rPr>
        <w:t>
      46. Теодолиттік жүрістерді пикетажды бөле отырып, 1:1 000 және 1:500 дәлдігінде жүргізу.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141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жүрістің км саны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жүрісті шалғайлық кезде пикетажды бөлу арқылы 1:1 000 дәлдікте жүргізу, пикеттер арасында: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и более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жүрісті шалғайлық кезде пикетажды бөлу арқылы 1:500 дәлдікте жүргізу, пикеттер арасында: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и более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138 кестенің ескертуінде келтірілген;</w:t>
      </w:r>
    </w:p>
    <w:p>
      <w:pPr>
        <w:spacing w:after="0"/>
        <w:ind w:left="0"/>
        <w:jc w:val="both"/>
      </w:pPr>
      <w:r>
        <w:rPr>
          <w:rFonts w:ascii="Times New Roman"/>
          <w:b w:val="false"/>
          <w:i w:val="false"/>
          <w:color w:val="000000"/>
          <w:sz w:val="28"/>
        </w:rPr>
        <w:t xml:space="preserve">
      2) тік бұрыштарын өлшемеген кезде, өнімділік нормаларын 1,10 коэффициентіне көбейтеді.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142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жүрістерді масштабты пикетаждарды бөле отырып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143 кесте</w:t>
            </w:r>
          </w:p>
        </w:tc>
      </w:tr>
    </w:tbl>
    <w:p>
      <w:pPr>
        <w:spacing w:after="0"/>
        <w:ind w:left="0"/>
        <w:jc w:val="left"/>
      </w:pPr>
      <w:r>
        <w:rPr>
          <w:rFonts w:ascii="Times New Roman"/>
          <w:b/>
          <w:i w:val="false"/>
          <w:color w:val="000000"/>
        </w:rPr>
        <w:t xml:space="preserve"> Теодолиттік жүрістерді пикетажды бөле отырып, 1:1 000 және 1:500 дәлдігінде жүргізу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жүрісті шалғайлық кезде пикетажды бөлу арқылы 1:1 000 дәлдікте жүргізу, пикеттер арасында: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жүрісті шалғайлық кезде пикетажды бөлу арқылы 1:500 дәлдікте жүргізу, пикеттер арасында: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5 897</w:t>
            </w:r>
          </w:p>
        </w:tc>
      </w:tr>
    </w:tbl>
    <w:bookmarkStart w:name="z152" w:id="17"/>
    <w:p>
      <w:pPr>
        <w:spacing w:after="0"/>
        <w:ind w:left="0"/>
        <w:jc w:val="left"/>
      </w:pPr>
      <w:r>
        <w:rPr>
          <w:rFonts w:ascii="Times New Roman"/>
          <w:b/>
          <w:i w:val="false"/>
          <w:color w:val="000000"/>
        </w:rPr>
        <w:t xml:space="preserve"> 5-параграф. Топографиялық түсірімдер</w:t>
      </w:r>
    </w:p>
    <w:bookmarkEnd w:id="17"/>
    <w:p>
      <w:pPr>
        <w:spacing w:after="0"/>
        <w:ind w:left="0"/>
        <w:jc w:val="both"/>
      </w:pPr>
      <w:r>
        <w:rPr>
          <w:rFonts w:ascii="Times New Roman"/>
          <w:b w:val="false"/>
          <w:i w:val="false"/>
          <w:color w:val="000000"/>
          <w:sz w:val="28"/>
        </w:rPr>
        <w:t xml:space="preserve">
      47. Электрондық тахеометрлерді қолдана отырып, 1:2 000, 1:1 000, 1:500 масштабында салынған аумақтарды түсіру.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144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шар.шақ.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тахеометрлерді қолдана отырып, салынған аумақтарды түсіру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(пикет нүкте саны 1 шар. шақ.) 145 кестеде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145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масштабы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 нүкте саны 1 шар. 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33-тен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146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1:2 000 - 1:500 тахеометриялық түсіру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147 кесте</w:t>
            </w:r>
          </w:p>
        </w:tc>
      </w:tr>
    </w:tbl>
    <w:p>
      <w:pPr>
        <w:spacing w:after="0"/>
        <w:ind w:left="0"/>
        <w:jc w:val="left"/>
      </w:pPr>
      <w:r>
        <w:rPr>
          <w:rFonts w:ascii="Times New Roman"/>
          <w:b/>
          <w:i w:val="false"/>
          <w:color w:val="000000"/>
        </w:rPr>
        <w:t xml:space="preserve"> Электрондық тахеометрлерді қолдана отырып, 1:2 000, 1:1 000, 1:500 масштабында салынған аумақтарды түсіру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435 206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696 866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719 877</w:t>
            </w:r>
          </w:p>
        </w:tc>
      </w:tr>
    </w:tbl>
    <w:p>
      <w:pPr>
        <w:spacing w:after="0"/>
        <w:ind w:left="0"/>
        <w:jc w:val="both"/>
      </w:pPr>
      <w:r>
        <w:rPr>
          <w:rFonts w:ascii="Times New Roman"/>
          <w:b w:val="false"/>
          <w:i w:val="false"/>
          <w:color w:val="000000"/>
          <w:sz w:val="28"/>
        </w:rPr>
        <w:t xml:space="preserve">
      48. Тахеометриялық түсіру жоспарларын 1:2 000, 1:1 000, 1:500 масштабтарында құрастыру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148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шар.дм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Тахеометриялық түсірім жоспарларын келесі масштабта жүргізу: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Бедердің қима биіктігі 0,5 м 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Бедердің қима биіктігі 0,5 м 1:1 000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Бедердің қима биіктігі 0,5 м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жұмыстардың күрделілік санатының сипаттамасы</w:t>
      </w:r>
    </w:p>
    <w:p>
      <w:pPr>
        <w:spacing w:after="0"/>
        <w:ind w:left="0"/>
        <w:jc w:val="both"/>
      </w:pPr>
      <w:r>
        <w:rPr>
          <w:rFonts w:ascii="Times New Roman"/>
          <w:b w:val="false"/>
          <w:i w:val="false"/>
          <w:color w:val="000000"/>
          <w:sz w:val="28"/>
        </w:rPr>
        <w:t>
      1 санат - жағдай объектілер біршама аз жазық жерлер;</w:t>
      </w:r>
    </w:p>
    <w:p>
      <w:pPr>
        <w:spacing w:after="0"/>
        <w:ind w:left="0"/>
        <w:jc w:val="both"/>
      </w:pPr>
      <w:r>
        <w:rPr>
          <w:rFonts w:ascii="Times New Roman"/>
          <w:b w:val="false"/>
          <w:i w:val="false"/>
          <w:color w:val="000000"/>
          <w:sz w:val="28"/>
        </w:rPr>
        <w:t>
      2 санат - бау-бақша, жүзімдіктер мен т.б. бақшалары бар адырлы жер;</w:t>
      </w:r>
    </w:p>
    <w:p>
      <w:pPr>
        <w:spacing w:after="0"/>
        <w:ind w:left="0"/>
        <w:jc w:val="both"/>
      </w:pPr>
      <w:r>
        <w:rPr>
          <w:rFonts w:ascii="Times New Roman"/>
          <w:b w:val="false"/>
          <w:i w:val="false"/>
          <w:color w:val="000000"/>
          <w:sz w:val="28"/>
        </w:rPr>
        <w:t>
      3 санат - сай мен жыралармен тілімделген төбелі жерлер; өзен алқаптарының ескі арналары мен өзен тармақтары бар, батпақты және шөп басқан учаске;</w:t>
      </w:r>
    </w:p>
    <w:p>
      <w:pPr>
        <w:spacing w:after="0"/>
        <w:ind w:left="0"/>
        <w:jc w:val="both"/>
      </w:pPr>
      <w:r>
        <w:rPr>
          <w:rFonts w:ascii="Times New Roman"/>
          <w:b w:val="false"/>
          <w:i w:val="false"/>
          <w:color w:val="000000"/>
          <w:sz w:val="28"/>
        </w:rPr>
        <w:t>
      4 санат - бау-бақшалы, тау етегі; өзен алқаптарының көптеген ескі арналары мен өзен тармақтары бар, батпақты және шөп басқан учаскелер;</w:t>
      </w:r>
    </w:p>
    <w:p>
      <w:pPr>
        <w:spacing w:after="0"/>
        <w:ind w:left="0"/>
        <w:jc w:val="both"/>
      </w:pPr>
      <w:r>
        <w:rPr>
          <w:rFonts w:ascii="Times New Roman"/>
          <w:b w:val="false"/>
          <w:i w:val="false"/>
          <w:color w:val="000000"/>
          <w:sz w:val="28"/>
        </w:rPr>
        <w:t>
      5 санат - күрделі бедер пішіні бар таулы жер; тау аудандарындағы ұсақ бау-бақшалар алаңы; күрделі микрорельефі бар батпақты және шөп басқан өзен алқаптары.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149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1:1 000 және 1:500 масштабты тахеометриялық түсірім жоспарларын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150 кесте</w:t>
            </w:r>
          </w:p>
        </w:tc>
      </w:tr>
    </w:tbl>
    <w:p>
      <w:pPr>
        <w:spacing w:after="0"/>
        <w:ind w:left="0"/>
        <w:jc w:val="left"/>
      </w:pPr>
      <w:r>
        <w:rPr>
          <w:rFonts w:ascii="Times New Roman"/>
          <w:b/>
          <w:i w:val="false"/>
          <w:color w:val="000000"/>
        </w:rPr>
        <w:t xml:space="preserve"> Тахеометриялық түсіру жоспарларын 1:2 000, 1:1 000, 1:500 масштабтарында құрастыру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Тахеометриялық түсіру жоспарларын құрастыру, масштабта: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p>
            <w:pPr>
              <w:spacing w:after="20"/>
              <w:ind w:left="20"/>
              <w:jc w:val="both"/>
            </w:pPr>
            <w:r>
              <w:rPr>
                <w:rFonts w:ascii="Times New Roman"/>
                <w:b w:val="false"/>
                <w:i w:val="false"/>
                <w:color w:val="000000"/>
                <w:sz w:val="20"/>
              </w:rPr>
              <w:t>
Бедердің қима биіктігі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p>
            <w:pPr>
              <w:spacing w:after="20"/>
              <w:ind w:left="20"/>
              <w:jc w:val="both"/>
            </w:pPr>
            <w:r>
              <w:rPr>
                <w:rFonts w:ascii="Times New Roman"/>
                <w:b w:val="false"/>
                <w:i w:val="false"/>
                <w:color w:val="000000"/>
                <w:sz w:val="20"/>
              </w:rPr>
              <w:t>
Бедердің қима биіктігі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p>
            <w:pPr>
              <w:spacing w:after="20"/>
              <w:ind w:left="20"/>
              <w:jc w:val="both"/>
            </w:pPr>
            <w:r>
              <w:rPr>
                <w:rFonts w:ascii="Times New Roman"/>
                <w:b w:val="false"/>
                <w:i w:val="false"/>
                <w:color w:val="000000"/>
                <w:sz w:val="20"/>
              </w:rPr>
              <w:t>
Бедердің қима биіктігі 0,5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bl>
    <w:p>
      <w:pPr>
        <w:spacing w:after="0"/>
        <w:ind w:left="0"/>
        <w:jc w:val="both"/>
      </w:pPr>
      <w:r>
        <w:rPr>
          <w:rFonts w:ascii="Times New Roman"/>
          <w:b w:val="false"/>
          <w:i w:val="false"/>
          <w:color w:val="000000"/>
          <w:sz w:val="28"/>
        </w:rPr>
        <w:t>
      49. 1:2 000, 1:1 000 және 1:500 масштабтарында салынған аумақтардың биіктік және көлденең түсірімдері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151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шар.шақ. 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аумақтың көлденең және биіктік түсірімдері масштабында: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санатының сипаттамасы</w:t>
      </w:r>
    </w:p>
    <w:p>
      <w:pPr>
        <w:spacing w:after="0"/>
        <w:ind w:left="0"/>
        <w:jc w:val="both"/>
      </w:pPr>
      <w:r>
        <w:rPr>
          <w:rFonts w:ascii="Times New Roman"/>
          <w:b w:val="false"/>
          <w:i w:val="false"/>
          <w:color w:val="000000"/>
          <w:sz w:val="28"/>
        </w:rPr>
        <w:t>
      1 санат - кескіндеме құрылысы қарапайым, салыну тығыздығы 15%-ға дейін. көлік және жаяу жүргінші қозғалысы әлсіз;</w:t>
      </w:r>
    </w:p>
    <w:p>
      <w:pPr>
        <w:spacing w:after="0"/>
        <w:ind w:left="0"/>
        <w:jc w:val="both"/>
      </w:pPr>
      <w:r>
        <w:rPr>
          <w:rFonts w:ascii="Times New Roman"/>
          <w:b w:val="false"/>
          <w:i w:val="false"/>
          <w:color w:val="000000"/>
          <w:sz w:val="28"/>
        </w:rPr>
        <w:t>
      2 санат - салыну тығыздығы 30%-ға дейін; құрылысының кескіндемесі қарапайым; көлік қозғалысы жұмыс өндірісін қиындатады, жаяу жүргінші қозғалысы әлсіз;</w:t>
      </w:r>
    </w:p>
    <w:p>
      <w:pPr>
        <w:spacing w:after="0"/>
        <w:ind w:left="0"/>
        <w:jc w:val="both"/>
      </w:pPr>
      <w:r>
        <w:rPr>
          <w:rFonts w:ascii="Times New Roman"/>
          <w:b w:val="false"/>
          <w:i w:val="false"/>
          <w:color w:val="000000"/>
          <w:sz w:val="28"/>
        </w:rPr>
        <w:t>
      3 санат - салыну тығыздығы 45%-ға дейін; құрылысының кескіндемесі шағын жеке бөлшектерден тұратын қарапайым; салыну тығыздығы 15%-ға дейін; көлік қозғалысы айтарлықтай; жаяу жүргінші қозғалысы жұмыс өндірісін қиындатады;</w:t>
      </w:r>
    </w:p>
    <w:p>
      <w:pPr>
        <w:spacing w:after="0"/>
        <w:ind w:left="0"/>
        <w:jc w:val="both"/>
      </w:pPr>
      <w:r>
        <w:rPr>
          <w:rFonts w:ascii="Times New Roman"/>
          <w:b w:val="false"/>
          <w:i w:val="false"/>
          <w:color w:val="000000"/>
          <w:sz w:val="28"/>
        </w:rPr>
        <w:t>
      4 санат - салыну тығыздығы 60%-ға дейін; құрылысының кескіндемесі шағын жеке бөлшектерден тұратын қарапайым; салыну тығыздығы 25%-ға дейін; құрылысының кескіндемесі күрделі; адырлы жерлері бар елді мекендер; қала гүл бақтары бар; дамыған зауытішілік теміржол жол тораптары бар, 25%-ға дейін тығыздықта салынған, әрекеттегі өнеркәсіп кәсіпорны аумағы. көлік және жаяу жүргінші қозғалысы қарқынды;</w:t>
      </w:r>
    </w:p>
    <w:p>
      <w:pPr>
        <w:spacing w:after="0"/>
        <w:ind w:left="0"/>
        <w:jc w:val="both"/>
      </w:pPr>
      <w:r>
        <w:rPr>
          <w:rFonts w:ascii="Times New Roman"/>
          <w:b w:val="false"/>
          <w:i w:val="false"/>
          <w:color w:val="000000"/>
          <w:sz w:val="28"/>
        </w:rPr>
        <w:t>
      5 санат - салыну тығыздығы 75%-ға дейін; құрылысының кескіндемесі қарапайым; салыну тығыздығы 40%-ға дейін; құрылысының кескіндемесі көптеген жапсыра салынған құрылыстармен немесе жүйесіз құрылыстары (қышлақ) бар күрделі; таулы жерлердегі елді мекендер; қарқынды көлік және жаяу жүргінші қозғалысы бар, 40%-ға дейін тығыздықта салынған әрекеттегі өнеркәсіп кәсіпорын аумағы;</w:t>
      </w:r>
    </w:p>
    <w:p>
      <w:pPr>
        <w:spacing w:after="0"/>
        <w:ind w:left="0"/>
        <w:jc w:val="both"/>
      </w:pPr>
      <w:r>
        <w:rPr>
          <w:rFonts w:ascii="Times New Roman"/>
          <w:b w:val="false"/>
          <w:i w:val="false"/>
          <w:color w:val="000000"/>
          <w:sz w:val="28"/>
        </w:rPr>
        <w:t>
      6 санат - салыну тығыздығы 90%-ға дейін; құрылысының кескіндемесі қарапайым; салыну тығыздығы 60%-ға дейін; құрылысының кескіндемесі күрделі; таулы, қонысты жердегі елді мекендер; көптеген жажапсыра салынған құрылысы бар күрделі құрылыс; құрылыс салу тығыздығы 60%-ға дейін жететін, әрекеттегі және бір мезгілде қайта құрылатын аумақ;</w:t>
      </w:r>
    </w:p>
    <w:p>
      <w:pPr>
        <w:spacing w:after="0"/>
        <w:ind w:left="0"/>
        <w:jc w:val="both"/>
      </w:pPr>
      <w:r>
        <w:rPr>
          <w:rFonts w:ascii="Times New Roman"/>
          <w:b w:val="false"/>
          <w:i w:val="false"/>
          <w:color w:val="000000"/>
          <w:sz w:val="28"/>
        </w:rPr>
        <w:t>
      2) құрылыс салу ұғымына салынған ғимараттар, жолдар мен тротуарлар, сүйеніштер, ескерткіштер мен басқа инженерлік құрылыстар жатады;</w:t>
      </w:r>
    </w:p>
    <w:p>
      <w:pPr>
        <w:spacing w:after="0"/>
        <w:ind w:left="0"/>
        <w:jc w:val="both"/>
      </w:pPr>
      <w:r>
        <w:rPr>
          <w:rFonts w:ascii="Times New Roman"/>
          <w:b w:val="false"/>
          <w:i w:val="false"/>
          <w:color w:val="000000"/>
          <w:sz w:val="28"/>
        </w:rPr>
        <w:t>
      3) сызықты ғимарат ұғымына (электр беретін құрылғы сызықтары, автожолдар мен соған ұқсас) осы құрылыстарды қорғау аймағы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152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аумақтың көлденең және биіктік түсірімдері (масштабында)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p>
      <w:pPr>
        <w:spacing w:after="0"/>
        <w:ind w:left="0"/>
        <w:jc w:val="both"/>
      </w:pPr>
      <w:r>
        <w:rPr>
          <w:rFonts w:ascii="Times New Roman"/>
          <w:b w:val="false"/>
          <w:i w:val="false"/>
          <w:color w:val="000000"/>
          <w:sz w:val="28"/>
        </w:rPr>
        <w:t>
      Кестеге ескерту: Көлденең түсірген кезде, бригада құрамы бір техникке азаяды.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153 кесте</w:t>
            </w:r>
          </w:p>
        </w:tc>
      </w:tr>
    </w:tbl>
    <w:p>
      <w:pPr>
        <w:spacing w:after="0"/>
        <w:ind w:left="0"/>
        <w:jc w:val="left"/>
      </w:pPr>
      <w:r>
        <w:rPr>
          <w:rFonts w:ascii="Times New Roman"/>
          <w:b/>
          <w:i w:val="false"/>
          <w:color w:val="000000"/>
        </w:rPr>
        <w:t xml:space="preserve"> 1:2 000, 1:1 000 және 1:500 масштабтарында салынған аумақтардың биіктік және көлденең түсірім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1:1 000 және 1:500 масштабтарында салынған аумақтардың биіктік және көлденең түсірімдері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651 882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1 079 175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1 279 908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1 649 798</w:t>
            </w:r>
          </w:p>
        </w:tc>
      </w:tr>
    </w:tbl>
    <w:p>
      <w:pPr>
        <w:spacing w:after="0"/>
        <w:ind w:left="0"/>
        <w:jc w:val="both"/>
      </w:pPr>
      <w:r>
        <w:rPr>
          <w:rFonts w:ascii="Times New Roman"/>
          <w:b w:val="false"/>
          <w:i w:val="false"/>
          <w:color w:val="000000"/>
          <w:sz w:val="28"/>
        </w:rPr>
        <w:t>
      50. 1:2 000, 1:1 000 және 1:500 масштабында салынған аумақтардың көлденең және биіктік түсірімдерінің жоспарын құрастыру.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154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дм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аумақтың көлденең және биіктік түсірімдерінің жоспарын құрастыру масштабында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күрделілік санатының сипаттамасы</w:t>
      </w:r>
    </w:p>
    <w:p>
      <w:pPr>
        <w:spacing w:after="0"/>
        <w:ind w:left="0"/>
        <w:jc w:val="both"/>
      </w:pPr>
      <w:r>
        <w:rPr>
          <w:rFonts w:ascii="Times New Roman"/>
          <w:b w:val="false"/>
          <w:i w:val="false"/>
          <w:color w:val="000000"/>
          <w:sz w:val="28"/>
        </w:rPr>
        <w:t>
      1 санат - салыну тығыздығы 15%-ға дейін; құрылысының кескіндемесі қарапайым;</w:t>
      </w:r>
    </w:p>
    <w:p>
      <w:pPr>
        <w:spacing w:after="0"/>
        <w:ind w:left="0"/>
        <w:jc w:val="both"/>
      </w:pPr>
      <w:r>
        <w:rPr>
          <w:rFonts w:ascii="Times New Roman"/>
          <w:b w:val="false"/>
          <w:i w:val="false"/>
          <w:color w:val="000000"/>
          <w:sz w:val="28"/>
        </w:rPr>
        <w:t>
      2 санат - салыну тығыздығы 30%-ға дейін; құрылысының кескіндемесі қарапайым;</w:t>
      </w:r>
    </w:p>
    <w:p>
      <w:pPr>
        <w:spacing w:after="0"/>
        <w:ind w:left="0"/>
        <w:jc w:val="both"/>
      </w:pPr>
      <w:r>
        <w:rPr>
          <w:rFonts w:ascii="Times New Roman"/>
          <w:b w:val="false"/>
          <w:i w:val="false"/>
          <w:color w:val="000000"/>
          <w:sz w:val="28"/>
        </w:rPr>
        <w:t>
      3 санат - салыну тығыздығы 45%-ға дейін; құрылысының кескіндемесі қарапайым; салыну тығыздығы 15%-ға дейін; құрылысының кескіндемесі күрделі;</w:t>
      </w:r>
    </w:p>
    <w:p>
      <w:pPr>
        <w:spacing w:after="0"/>
        <w:ind w:left="0"/>
        <w:jc w:val="both"/>
      </w:pPr>
      <w:r>
        <w:rPr>
          <w:rFonts w:ascii="Times New Roman"/>
          <w:b w:val="false"/>
          <w:i w:val="false"/>
          <w:color w:val="000000"/>
          <w:sz w:val="28"/>
        </w:rPr>
        <w:t>
      4 санат - салыну тығыздығы 60%-ға дейін; құрылысының кескіндемесі қарапайым; салыну тығыздығы 25%-ға дейін; құрылысының кескіндемесі күрделі;</w:t>
      </w:r>
    </w:p>
    <w:p>
      <w:pPr>
        <w:spacing w:after="0"/>
        <w:ind w:left="0"/>
        <w:jc w:val="both"/>
      </w:pPr>
      <w:r>
        <w:rPr>
          <w:rFonts w:ascii="Times New Roman"/>
          <w:b w:val="false"/>
          <w:i w:val="false"/>
          <w:color w:val="000000"/>
          <w:sz w:val="28"/>
        </w:rPr>
        <w:t xml:space="preserve">
      5 санат - салыну тығыздығы 75%-ға дейін; құрылысының кескіндемесі қарапайым; салыну тығыздығы 40%-ға дейін; құрылыс кескіндемесі күрделі немесе жүйесіз салынған құраластар (қышлақ); адырлы жердегі елді мекендер; </w:t>
      </w:r>
    </w:p>
    <w:p>
      <w:pPr>
        <w:spacing w:after="0"/>
        <w:ind w:left="0"/>
        <w:jc w:val="both"/>
      </w:pPr>
      <w:r>
        <w:rPr>
          <w:rFonts w:ascii="Times New Roman"/>
          <w:b w:val="false"/>
          <w:i w:val="false"/>
          <w:color w:val="000000"/>
          <w:sz w:val="28"/>
        </w:rPr>
        <w:t>
      6 санат - салыну тығыздығы 90%-ға дейін; құрылысының кескіндемесі қарапайым; салыну тығыздығы 60%-ға дейін; құрылысының кескіндемесі күрделі; көптеген жалғанған құрылыстары бар күрделі құрылыс; таулы жердегі елді мекендер.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155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аумақтың көлденең және биіктік түсірімдерінің жоспарын 1:2 000, 1:1 000 және 1:500 масштабында құрастыру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156 кесте</w:t>
            </w:r>
          </w:p>
        </w:tc>
      </w:tr>
    </w:tbl>
    <w:p>
      <w:pPr>
        <w:spacing w:after="0"/>
        <w:ind w:left="0"/>
        <w:jc w:val="left"/>
      </w:pPr>
      <w:r>
        <w:rPr>
          <w:rFonts w:ascii="Times New Roman"/>
          <w:b/>
          <w:i w:val="false"/>
          <w:color w:val="000000"/>
        </w:rPr>
        <w:t xml:space="preserve"> 2 000, 1:1 000 және 1:500 масштабында салынған аумақтардың көлденең және биіктік түсірімдерінің жоспарын құрастыру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аумақтардың көлденең және биіктік түсірімдерінің жоспарын құрастыру масштабтарда: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r>
    </w:tbl>
    <w:p>
      <w:pPr>
        <w:spacing w:after="0"/>
        <w:ind w:left="0"/>
        <w:jc w:val="both"/>
      </w:pPr>
      <w:r>
        <w:rPr>
          <w:rFonts w:ascii="Times New Roman"/>
          <w:b w:val="false"/>
          <w:i w:val="false"/>
          <w:color w:val="000000"/>
          <w:sz w:val="28"/>
        </w:rPr>
        <w:t>
      51. Қолданыстағы жер пайдалану шекарасын түсіру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157 кесте </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саны бір бригада-айға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жер пайдалану шекараларын серіктік қабылдағыштар арқылы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158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жер пайдалану шекараларын серіктік қабылдағыштар арқылы түсіру. Бір мезгілде екі жиілікті қабылдағышпен қадағалау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159 кесте</w:t>
            </w:r>
          </w:p>
        </w:tc>
      </w:tr>
    </w:tbl>
    <w:p>
      <w:pPr>
        <w:spacing w:after="0"/>
        <w:ind w:left="0"/>
        <w:jc w:val="left"/>
      </w:pPr>
      <w:r>
        <w:rPr>
          <w:rFonts w:ascii="Times New Roman"/>
          <w:b/>
          <w:i w:val="false"/>
          <w:color w:val="000000"/>
        </w:rPr>
        <w:t xml:space="preserve"> Қолданыстағы жер пайдалану шекарасын түсіру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жер пайдалану шекараларын серіктік қабылдағыштар арқылы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bl>
    <w:p>
      <w:pPr>
        <w:spacing w:after="0"/>
        <w:ind w:left="0"/>
        <w:jc w:val="both"/>
      </w:pPr>
      <w:r>
        <w:rPr>
          <w:rFonts w:ascii="Times New Roman"/>
          <w:b w:val="false"/>
          <w:i w:val="false"/>
          <w:color w:val="000000"/>
          <w:sz w:val="28"/>
        </w:rPr>
        <w:t xml:space="preserve">
      52. 1:25 000 және 1:10 000 масштабында нақтыланған фотосхемалардың немесе фотопландардың жағдай объектілерін бажайлау.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160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шар.шақ.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объектілерін фотопландарда немесе фотосхемаларда төменгі масштабтар үшін бажайлау: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санатының сипаттамасы</w:t>
      </w:r>
    </w:p>
    <w:p>
      <w:pPr>
        <w:spacing w:after="0"/>
        <w:ind w:left="0"/>
        <w:jc w:val="both"/>
      </w:pPr>
      <w:r>
        <w:rPr>
          <w:rFonts w:ascii="Times New Roman"/>
          <w:b w:val="false"/>
          <w:i w:val="false"/>
          <w:color w:val="000000"/>
          <w:sz w:val="28"/>
        </w:rPr>
        <w:t>
      1 санат - аздаған жағдай объектілері бар (1 шар.дм планға 100 артық емес), ашық жазық жер;</w:t>
      </w:r>
    </w:p>
    <w:p>
      <w:pPr>
        <w:spacing w:after="0"/>
        <w:ind w:left="0"/>
        <w:jc w:val="both"/>
      </w:pPr>
      <w:r>
        <w:rPr>
          <w:rFonts w:ascii="Times New Roman"/>
          <w:b w:val="false"/>
          <w:i w:val="false"/>
          <w:color w:val="000000"/>
          <w:sz w:val="28"/>
        </w:rPr>
        <w:t xml:space="preserve">
      2 санат - мардымсыз жағдай объектілері бар (абаттандырылған орман), толық қоныстанған тегіс жер; өзен алқаптарының аз ғана жер объектісі және сирек кездесетін ағаш және бұта өсімдігі бар; жағдай объектісі орташа есеппен 1 шар.дм планға 20-ға дейін келетін, шөп баспаған немесе жартылай ағаштар мен бұталар өскен тегіс жер; аздаған жағдай объектісі бар жол торабы дамыған тау бөктеріндегі аудандар немесе адырлы, ашық жер; </w:t>
      </w:r>
    </w:p>
    <w:p>
      <w:pPr>
        <w:spacing w:after="0"/>
        <w:ind w:left="0"/>
        <w:jc w:val="both"/>
      </w:pPr>
      <w:r>
        <w:rPr>
          <w:rFonts w:ascii="Times New Roman"/>
          <w:b w:val="false"/>
          <w:i w:val="false"/>
          <w:color w:val="000000"/>
          <w:sz w:val="28"/>
        </w:rPr>
        <w:t>
      3 санат - жағдай объектісі орташа есеппен 1 шар.дм планға 30-ға дейін келетін, жартылай ағаштар мен бұталар өскен тегіс аудандар; мардымсыз жағдай объектісі бар, жүріп өтуге болатын батпақты жер; айтарлықтай жағдай объектісі бар, шөп өсінділерімен бекітілген, құмды жер; ағаш және бұталардың 30%-ы өскен өзен алқаптары;</w:t>
      </w:r>
    </w:p>
    <w:p>
      <w:pPr>
        <w:spacing w:after="0"/>
        <w:ind w:left="0"/>
        <w:jc w:val="both"/>
      </w:pPr>
      <w:r>
        <w:rPr>
          <w:rFonts w:ascii="Times New Roman"/>
          <w:b w:val="false"/>
          <w:i w:val="false"/>
          <w:color w:val="000000"/>
          <w:sz w:val="28"/>
        </w:rPr>
        <w:t>
      4 санат - 1 шар.дм планға 40-қа дейін жағдай объектісі келетін тегіс, ашық жер; 40-50% алаңы балшықтан тұратын, қонысты тегіс жер; жидек ағаштары мен бақша және техникалық дақыл плантациядары бар, тау бөктеріндегі аудандар;</w:t>
      </w:r>
    </w:p>
    <w:p>
      <w:pPr>
        <w:spacing w:after="0"/>
        <w:ind w:left="0"/>
        <w:jc w:val="both"/>
      </w:pPr>
      <w:r>
        <w:rPr>
          <w:rFonts w:ascii="Times New Roman"/>
          <w:b w:val="false"/>
          <w:i w:val="false"/>
          <w:color w:val="000000"/>
          <w:sz w:val="28"/>
        </w:rPr>
        <w:t xml:space="preserve">
      5 санат - 1 шар.дм планға 70-ке дейін жағдай объектісі бар орманды дала; 80%-ға дейін батпақ басқан, ағаштар және бұталар қаптап өскен жазық жер; Құрғақ учаскелері жеке аралшықтармен аумақ бойы орналасқан; қалың мелиорация торабы мен техникалық дақыл плантациялары бар ашы жер; </w:t>
      </w:r>
    </w:p>
    <w:p>
      <w:pPr>
        <w:spacing w:after="0"/>
        <w:ind w:left="0"/>
        <w:jc w:val="both"/>
      </w:pPr>
      <w:r>
        <w:rPr>
          <w:rFonts w:ascii="Times New Roman"/>
          <w:b w:val="false"/>
          <w:i w:val="false"/>
          <w:color w:val="000000"/>
          <w:sz w:val="28"/>
        </w:rPr>
        <w:t>
      6 санат - 1 шар.дм планға 100-ге дейін жағдай объектісі бар, жартылай ағаштар мен бұта басқан жер; ағыстары мен көл және ескі арналары бар, ағаш пен бұта басқан үлкен өзен алқаптары; бытыраған құрылысы бар, суармалы техникалық, жеміс және бау-бақша дақылдарының аудандары;</w:t>
      </w:r>
    </w:p>
    <w:p>
      <w:pPr>
        <w:spacing w:after="0"/>
        <w:ind w:left="0"/>
        <w:jc w:val="both"/>
      </w:pPr>
      <w:r>
        <w:rPr>
          <w:rFonts w:ascii="Times New Roman"/>
          <w:b w:val="false"/>
          <w:i w:val="false"/>
          <w:color w:val="000000"/>
          <w:sz w:val="28"/>
        </w:rPr>
        <w:t>
      7 санат - ауыл типтес елді мекендер; таулы аймақ, қозғалыс қиындатылған; бытыраған егістігі мен жайылымы бар, 70%-ы балшық ағаштармен жабылған өзен алқаптары;</w:t>
      </w:r>
    </w:p>
    <w:p>
      <w:pPr>
        <w:spacing w:after="0"/>
        <w:ind w:left="0"/>
        <w:jc w:val="both"/>
      </w:pPr>
      <w:r>
        <w:rPr>
          <w:rFonts w:ascii="Times New Roman"/>
          <w:b w:val="false"/>
          <w:i w:val="false"/>
          <w:color w:val="000000"/>
          <w:sz w:val="28"/>
        </w:rPr>
        <w:t>
      8 санат - аудан орталықтары, теміржол станциялары, ауыл типіндегі ірі елді мекендер; таулы жер;</w:t>
      </w:r>
    </w:p>
    <w:p>
      <w:pPr>
        <w:spacing w:after="0"/>
        <w:ind w:left="0"/>
        <w:jc w:val="both"/>
      </w:pPr>
      <w:r>
        <w:rPr>
          <w:rFonts w:ascii="Times New Roman"/>
          <w:b w:val="false"/>
          <w:i w:val="false"/>
          <w:color w:val="000000"/>
          <w:sz w:val="28"/>
        </w:rPr>
        <w:t>
      9 санат - Шағын қалалар, ірі теміржол тораптары немесе техникалық дақыл плантациялары мен бау-бақша, жүйесіз салынған құрылыстары бар, елді мекендер;</w:t>
      </w:r>
    </w:p>
    <w:p>
      <w:pPr>
        <w:spacing w:after="0"/>
        <w:ind w:left="0"/>
        <w:jc w:val="both"/>
      </w:pPr>
      <w:r>
        <w:rPr>
          <w:rFonts w:ascii="Times New Roman"/>
          <w:b w:val="false"/>
          <w:i w:val="false"/>
          <w:color w:val="000000"/>
          <w:sz w:val="28"/>
        </w:rPr>
        <w:t>
      10 санат - қарқынды дамыған теміржол және шоссе жолдары бар өнеркәсіп аудандары немесе ірі қалалар; үй жанындағы жер кескіндемесі күрделі және жүйесіз салынған құрылыстары бар, таулы жердегі елді мекендер;</w:t>
      </w:r>
    </w:p>
    <w:p>
      <w:pPr>
        <w:spacing w:after="0"/>
        <w:ind w:left="0"/>
        <w:jc w:val="both"/>
      </w:pPr>
      <w:r>
        <w:rPr>
          <w:rFonts w:ascii="Times New Roman"/>
          <w:b w:val="false"/>
          <w:i w:val="false"/>
          <w:color w:val="000000"/>
          <w:sz w:val="28"/>
        </w:rPr>
        <w:t>
      2) 1-6 күрделі санатындағы аудандарда кездесетін елді мекендерді бажайлау нормасы 7-10 күрделі санаттар бойынша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161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объектілерін келесі масштаб фотопландарында немесе нақтыланған фотосхемаларда бажайлау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162 кесте</w:t>
            </w:r>
          </w:p>
        </w:tc>
      </w:tr>
    </w:tbl>
    <w:p>
      <w:pPr>
        <w:spacing w:after="0"/>
        <w:ind w:left="0"/>
        <w:jc w:val="left"/>
      </w:pPr>
      <w:r>
        <w:rPr>
          <w:rFonts w:ascii="Times New Roman"/>
          <w:b/>
          <w:i w:val="false"/>
          <w:color w:val="000000"/>
        </w:rPr>
        <w:t xml:space="preserve"> 1:25 000 және 1:10 000 масштабында нақтыланған фотосхемалардың немесе фотопландардың жағдай объектілерін бажайлау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және 1:10 000 масштабында нақтыланған фотосхемалардың немесе фотопландардың жағдай объектілерін бажайлау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w:t>
            </w:r>
          </w:p>
        </w:tc>
      </w:tr>
    </w:tbl>
    <w:p>
      <w:pPr>
        <w:spacing w:after="0"/>
        <w:ind w:left="0"/>
        <w:jc w:val="both"/>
      </w:pPr>
      <w:r>
        <w:rPr>
          <w:rFonts w:ascii="Times New Roman"/>
          <w:b w:val="false"/>
          <w:i w:val="false"/>
          <w:color w:val="000000"/>
          <w:sz w:val="28"/>
        </w:rPr>
        <w:t>
      53. Жағдай объектілерін 1:5 000 и 1:2 000 масштабтарындағы фотопландарда немесе ұлғайтылған ізтаңбаларда бажайлау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163 кесте</w:t>
            </w:r>
          </w:p>
        </w:tc>
      </w:tr>
    </w:tbl>
    <w:p>
      <w:pPr>
        <w:spacing w:after="0"/>
        <w:ind w:left="0"/>
        <w:jc w:val="left"/>
      </w:pPr>
      <w:r>
        <w:rPr>
          <w:rFonts w:ascii="Times New Roman"/>
          <w:b/>
          <w:i w:val="false"/>
          <w:color w:val="000000"/>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шар.шақ.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объектілерін бажайлау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масштабты фотопландарда: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масштабтардың жанасқан ізтаңбаларында: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күрделілігі санатының сипаттамасы</w:t>
      </w:r>
    </w:p>
    <w:p>
      <w:pPr>
        <w:spacing w:after="0"/>
        <w:ind w:left="0"/>
        <w:jc w:val="both"/>
      </w:pPr>
      <w:r>
        <w:rPr>
          <w:rFonts w:ascii="Times New Roman"/>
          <w:b w:val="false"/>
          <w:i w:val="false"/>
          <w:color w:val="000000"/>
          <w:sz w:val="28"/>
        </w:rPr>
        <w:t>
      1 санат - толық қоныстанған (ағаштар абаттандырылған) немесе тегіс ашық жер. жағдай объектілер саны аз; өзен алқаптарының сирек ағашы мен бұта өсінділері бар; жағдай объектілер саны аз; шөп баспаған немесе ағаш-бұталармен жартылай шөп басқан тегіс жер; жағдай объекті саны орта есеппен 1 шар.дм планға 20-ға дейін; аздаған мөлшері жағдай объектісі мен қара жол торабы бар, тау бөктері немесе адырлы, ашық жер;</w:t>
      </w:r>
    </w:p>
    <w:p>
      <w:pPr>
        <w:spacing w:after="0"/>
        <w:ind w:left="0"/>
        <w:jc w:val="both"/>
      </w:pPr>
      <w:r>
        <w:rPr>
          <w:rFonts w:ascii="Times New Roman"/>
          <w:b w:val="false"/>
          <w:i w:val="false"/>
          <w:color w:val="000000"/>
          <w:sz w:val="28"/>
        </w:rPr>
        <w:t>
      2 санат - жағдай объекті саны 1 шар.дм планға 40-қа дейін жететін, тегіс ашық жер; 40-50%-ға дейін шалшықтанған, қоныстанған тегіс жер; техникалық дақылдар плантациясы мен бау-бақшасы бар тау бөктеріндегі аудандар;</w:t>
      </w:r>
    </w:p>
    <w:p>
      <w:pPr>
        <w:spacing w:after="0"/>
        <w:ind w:left="0"/>
        <w:jc w:val="both"/>
      </w:pPr>
      <w:r>
        <w:rPr>
          <w:rFonts w:ascii="Times New Roman"/>
          <w:b w:val="false"/>
          <w:i w:val="false"/>
          <w:color w:val="000000"/>
          <w:sz w:val="28"/>
        </w:rPr>
        <w:t>
      3 санат - жағдай объектісінің саны 1 шар.дм планға 50-ге дейін, жартылай ағаш-бұталар басқан жер; үлкен өзен алқаптарының ескі арналары, ағыс пен көлдері бар, ағаш пен бұталар басқан; жеке құрылыстары, жүзімдіктері мен бау-бақша, техникалық дақылдары бар аудандар;</w:t>
      </w:r>
    </w:p>
    <w:p>
      <w:pPr>
        <w:spacing w:after="0"/>
        <w:ind w:left="0"/>
        <w:jc w:val="both"/>
      </w:pPr>
      <w:r>
        <w:rPr>
          <w:rFonts w:ascii="Times New Roman"/>
          <w:b w:val="false"/>
          <w:i w:val="false"/>
          <w:color w:val="000000"/>
          <w:sz w:val="28"/>
        </w:rPr>
        <w:t>
      4 санат - қалың ирригациялық желісі, жүзімдіктері мен бау-бақша, техникалық дақылдары бар аудандар; жағдай объекті саны аз, ағаш-бұталармен жартылай немесе шөп баспаған таулы жер;</w:t>
      </w:r>
    </w:p>
    <w:p>
      <w:pPr>
        <w:spacing w:after="0"/>
        <w:ind w:left="0"/>
        <w:jc w:val="both"/>
      </w:pPr>
      <w:r>
        <w:rPr>
          <w:rFonts w:ascii="Times New Roman"/>
          <w:b w:val="false"/>
          <w:i w:val="false"/>
          <w:color w:val="000000"/>
          <w:sz w:val="28"/>
        </w:rPr>
        <w:t>
      5 санат - тау кен шығаратын жерлері мен көптеген геологиялық объектілері бар жер немесе жеке құрылыстары мен көптеген ұсақ жағдай объектілері бар таулы аймақ;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164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объектілерін фотопландарда немесе ұлғайтылған масштабты ізтаңбаларда бажайлау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(163 кестенің 1 және 3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(163 кестенің 2 және 4 тармақтары)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165 кесте</w:t>
            </w:r>
          </w:p>
        </w:tc>
      </w:tr>
    </w:tbl>
    <w:p>
      <w:pPr>
        <w:spacing w:after="0"/>
        <w:ind w:left="0"/>
        <w:jc w:val="left"/>
      </w:pPr>
      <w:r>
        <w:rPr>
          <w:rFonts w:ascii="Times New Roman"/>
          <w:b/>
          <w:i w:val="false"/>
          <w:color w:val="000000"/>
        </w:rPr>
        <w:t xml:space="preserve"> Жағдай объектілерін 1:5 000 и 1:2 000 масштабтарындағы фотопландарда немесе ұлғайтылған ізтаңбаларда бажайлау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объектілерін бажайлау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масштабты фотопландарда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масштабтардың жанасқан ізтаңбаларында: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bl>
    <w:p>
      <w:pPr>
        <w:spacing w:after="0"/>
        <w:ind w:left="0"/>
        <w:jc w:val="both"/>
      </w:pPr>
      <w:r>
        <w:rPr>
          <w:rFonts w:ascii="Times New Roman"/>
          <w:b w:val="false"/>
          <w:i w:val="false"/>
          <w:color w:val="000000"/>
          <w:sz w:val="28"/>
        </w:rPr>
        <w:t>
      54. Құрылыс салынған аумақтарды 1:5 000 және 1:2 000 масштабты фотосхемаларда немесе фотопландарда бажайлау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166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шар.шақ.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аумақтарды масштабтағы фотопландарда немесе фотосхемаларда фотосхемаларда бажайлау, масштабында: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тығыздығы,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күрделілік санаты мен құрылыс салу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кескінді ірі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кескінді ұсақ құрылыс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егер аэротүсірудің 2-3 жылдық ескілігі болатын болса, онда өнімділік нормаларына 0,91 коэффициентін қолданады; ескілігі үш жылдан артық болса, 0,87 коэффициентін қолданады.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167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аумақтарды масштабындағы фотопландарда немесе фотосхемаларда бажайлау: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168 кесте</w:t>
            </w:r>
          </w:p>
        </w:tc>
      </w:tr>
    </w:tbl>
    <w:p>
      <w:pPr>
        <w:spacing w:after="0"/>
        <w:ind w:left="0"/>
        <w:jc w:val="left"/>
      </w:pPr>
      <w:r>
        <w:rPr>
          <w:rFonts w:ascii="Times New Roman"/>
          <w:b/>
          <w:i w:val="false"/>
          <w:color w:val="000000"/>
        </w:rPr>
        <w:t xml:space="preserve"> Құрылыс салынған аумақтарды 1:5 000 және 1:2 000 масштабты фотосхемаларда немесе фотопландарда бажайлау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аумақтарды фотосхемаларда немесе фотопландарда бажайлау масштабтарда: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243 642</w:t>
            </w:r>
          </w:p>
        </w:tc>
      </w:tr>
    </w:tbl>
    <w:bookmarkStart w:name="z178" w:id="18"/>
    <w:p>
      <w:pPr>
        <w:spacing w:after="0"/>
        <w:ind w:left="0"/>
        <w:jc w:val="left"/>
      </w:pPr>
      <w:r>
        <w:rPr>
          <w:rFonts w:ascii="Times New Roman"/>
          <w:b/>
          <w:i w:val="false"/>
          <w:color w:val="000000"/>
        </w:rPr>
        <w:t xml:space="preserve"> 6-параграф. Топографиялық карталар мен пландарды жаңарту</w:t>
      </w:r>
    </w:p>
    <w:bookmarkEnd w:id="18"/>
    <w:p>
      <w:pPr>
        <w:spacing w:after="0"/>
        <w:ind w:left="0"/>
        <w:jc w:val="both"/>
      </w:pPr>
      <w:r>
        <w:rPr>
          <w:rFonts w:ascii="Times New Roman"/>
          <w:b w:val="false"/>
          <w:i w:val="false"/>
          <w:color w:val="000000"/>
          <w:sz w:val="28"/>
        </w:rPr>
        <w:t>
      55. Бағыт бойынша далалық зерттеу жұмыстары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169 кесте</w:t>
            </w:r>
          </w:p>
        </w:tc>
      </w:tr>
    </w:tbl>
    <w:p>
      <w:pPr>
        <w:spacing w:after="0"/>
        <w:ind w:left="0"/>
        <w:jc w:val="left"/>
      </w:pPr>
      <w:r>
        <w:rPr>
          <w:rFonts w:ascii="Times New Roman"/>
          <w:b/>
          <w:i w:val="false"/>
          <w:color w:val="000000"/>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арналған бағыт 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топографиялық карталардың жаңару барысында бағыт бойынша далалық зерттеу жүргізу: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цифрлық топографиялық карталардың жаңару барысында бағыт бойынша далалық зерттеу жүргізу: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санаттарының сипаттамасы</w:t>
      </w:r>
    </w:p>
    <w:p>
      <w:pPr>
        <w:spacing w:after="0"/>
        <w:ind w:left="0"/>
        <w:jc w:val="both"/>
      </w:pPr>
      <w:r>
        <w:rPr>
          <w:rFonts w:ascii="Times New Roman"/>
          <w:b w:val="false"/>
          <w:i w:val="false"/>
          <w:color w:val="000000"/>
          <w:sz w:val="28"/>
        </w:rPr>
        <w:t>
      1 санат - 1 шар.дм планға 20-ға дейін жағдай объектісі бар, тегіс ашық жер;</w:t>
      </w:r>
    </w:p>
    <w:p>
      <w:pPr>
        <w:spacing w:after="0"/>
        <w:ind w:left="0"/>
        <w:jc w:val="both"/>
      </w:pPr>
      <w:r>
        <w:rPr>
          <w:rFonts w:ascii="Times New Roman"/>
          <w:b w:val="false"/>
          <w:i w:val="false"/>
          <w:color w:val="000000"/>
          <w:sz w:val="28"/>
        </w:rPr>
        <w:t>
      2 санат - толық қоныстанған (ағаштары абаттандырылған), тегіс жер. жағдай объекті саны 1 шар.дм планға 30-ға дейін; сирек ағашы мен бұта өсінділері бар өзен алқаптары; жағдай объекті саны 1 шар.дм планға 30-ға дейін; жол торабы бар, тау бөктерлі немесе адырлы аудандар, ашық немесе жартылай жабық жер; жағдай объекті саны 1 шар.дм планға 30-ға дейін;</w:t>
      </w:r>
    </w:p>
    <w:p>
      <w:pPr>
        <w:spacing w:after="0"/>
        <w:ind w:left="0"/>
        <w:jc w:val="both"/>
      </w:pPr>
      <w:r>
        <w:rPr>
          <w:rFonts w:ascii="Times New Roman"/>
          <w:b w:val="false"/>
          <w:i w:val="false"/>
          <w:color w:val="000000"/>
          <w:sz w:val="28"/>
        </w:rPr>
        <w:t>
      3 санат - 1 шар.дм планға 40-қа дейін жағдай объекті саны бар, шөп баспаған немесе ағаш-бұталармен жартылай шөп басқан, тегіс жер; шамалы жағдай объекті саны бар, шөптесін өсімдіктермен бекітілген, құм басқан жер; 30%-ға дейін ағаштар мен бұталар басқан өзен алқабы;</w:t>
      </w:r>
    </w:p>
    <w:p>
      <w:pPr>
        <w:spacing w:after="0"/>
        <w:ind w:left="0"/>
        <w:jc w:val="both"/>
      </w:pPr>
      <w:r>
        <w:rPr>
          <w:rFonts w:ascii="Times New Roman"/>
          <w:b w:val="false"/>
          <w:i w:val="false"/>
          <w:color w:val="000000"/>
          <w:sz w:val="28"/>
        </w:rPr>
        <w:t>
      4 санат - 1 шар.дм планға 50-ге дейін жағдай объекті саны бар,ашық немесе жартылай жабық жер; техникалық дақыл плантациялары мен жеміс бақшалары бар тау етегіндегі аудандар;</w:t>
      </w:r>
    </w:p>
    <w:p>
      <w:pPr>
        <w:spacing w:after="0"/>
        <w:ind w:left="0"/>
        <w:jc w:val="both"/>
      </w:pPr>
      <w:r>
        <w:rPr>
          <w:rFonts w:ascii="Times New Roman"/>
          <w:b w:val="false"/>
          <w:i w:val="false"/>
          <w:color w:val="000000"/>
          <w:sz w:val="28"/>
        </w:rPr>
        <w:t>
      5 санат - 1 шар.дм планға 50-ге дейін жағдай объекті саны бар, орманды далалық аймақ; жеке құрғақ учаскелері бар, 80%-ға дейін шалшықтанған қоныстанған, тегіс жер; техникалық алаңдары мен бау-бақшалары және мелиорациялық желісі бар ашық жер;</w:t>
      </w:r>
    </w:p>
    <w:p>
      <w:pPr>
        <w:spacing w:after="0"/>
        <w:ind w:left="0"/>
        <w:jc w:val="both"/>
      </w:pPr>
      <w:r>
        <w:rPr>
          <w:rFonts w:ascii="Times New Roman"/>
          <w:b w:val="false"/>
          <w:i w:val="false"/>
          <w:color w:val="000000"/>
          <w:sz w:val="28"/>
        </w:rPr>
        <w:t>
      6 санат - 1 шар.дм планға 75-ке дейін жағдай объекті саны бар, жартылай жабық жер; ағаштар мен бұта басқан, көлдері мен ескі арналараы бар, үлкен өзен алқаптары. 1 шар.дм планға 60-қа дейін жағдай объекті саны бар; жеке құрылыстары бар, техни калық дақылдары мен бау-бақшалы суармалы аудандар;</w:t>
      </w:r>
    </w:p>
    <w:p>
      <w:pPr>
        <w:spacing w:after="0"/>
        <w:ind w:left="0"/>
        <w:jc w:val="both"/>
      </w:pPr>
      <w:r>
        <w:rPr>
          <w:rFonts w:ascii="Times New Roman"/>
          <w:b w:val="false"/>
          <w:i w:val="false"/>
          <w:color w:val="000000"/>
          <w:sz w:val="28"/>
        </w:rPr>
        <w:t>
      7 санат - қозғалысы қиындатылған, таулы жер; бытырап салынған құрылысы бар, 70%-ға дейін шалшықтанған жабық өзен алқаптары; 1 шар.дм планға 80-ге дейін жағдай объекті саны бар; қалың соқпақ, тілме жол торабы бар аудандар. 1 шар.дм планға 90-ға дейін жағдай объекті саны бар;</w:t>
      </w:r>
    </w:p>
    <w:p>
      <w:pPr>
        <w:spacing w:after="0"/>
        <w:ind w:left="0"/>
        <w:jc w:val="both"/>
      </w:pPr>
      <w:r>
        <w:rPr>
          <w:rFonts w:ascii="Times New Roman"/>
          <w:b w:val="false"/>
          <w:i w:val="false"/>
          <w:color w:val="000000"/>
          <w:sz w:val="28"/>
        </w:rPr>
        <w:t>
      8 санат - жеке құрылыстары және байланыс пен электр беру желісі бар, қалың қара, шоссе, теміржол жолдары бар ашық, жартылай жабық аудандар; 1 шар.дм планға 100-га дейін жағдай объекті саны бар; таулы жер;</w:t>
      </w:r>
    </w:p>
    <w:p>
      <w:pPr>
        <w:spacing w:after="0"/>
        <w:ind w:left="0"/>
        <w:jc w:val="both"/>
      </w:pPr>
      <w:r>
        <w:rPr>
          <w:rFonts w:ascii="Times New Roman"/>
          <w:b w:val="false"/>
          <w:i w:val="false"/>
          <w:color w:val="000000"/>
          <w:sz w:val="28"/>
        </w:rPr>
        <w:t>
      9 санат - 1 шар.дм планға 110-ға дейін жағдай объекті саны бар, тегіс жер; 1 шар.дм планға 110-ға дейін жағдай объекті саны бар, пайдалы қазбаларды өндіру аудандары мен өнеркәсіп аудандары;</w:t>
      </w:r>
    </w:p>
    <w:p>
      <w:pPr>
        <w:spacing w:after="0"/>
        <w:ind w:left="0"/>
        <w:jc w:val="both"/>
      </w:pPr>
      <w:r>
        <w:rPr>
          <w:rFonts w:ascii="Times New Roman"/>
          <w:b w:val="false"/>
          <w:i w:val="false"/>
          <w:color w:val="000000"/>
          <w:sz w:val="28"/>
        </w:rPr>
        <w:t>
      10 санат - 1 шар.дм планға 110-ға дейін жағдай объекті саны бар жер; ірі өнеркәсіп орталықтарына іргелесетін аумақтар;</w:t>
      </w:r>
    </w:p>
    <w:p>
      <w:pPr>
        <w:spacing w:after="0"/>
        <w:ind w:left="0"/>
        <w:jc w:val="both"/>
      </w:pPr>
      <w:r>
        <w:rPr>
          <w:rFonts w:ascii="Times New Roman"/>
          <w:b w:val="false"/>
          <w:i w:val="false"/>
          <w:color w:val="000000"/>
          <w:sz w:val="28"/>
        </w:rPr>
        <w:t>
      2) нормада елді мекендердің, карьерлер мен өнеркәсіп объекті аумақтарын аэротүсіргеннен кейін пайда болған аспаптық түсіру уақыты, бедерді түзету және кемерді анықтау жүрістерін жүргізу шаралары ескерілмеген.</w:t>
      </w:r>
    </w:p>
    <w:p>
      <w:pPr>
        <w:spacing w:after="0"/>
        <w:ind w:left="0"/>
        <w:jc w:val="both"/>
      </w:pPr>
      <w:r>
        <w:rPr>
          <w:rFonts w:ascii="Times New Roman"/>
          <w:b w:val="false"/>
          <w:i w:val="false"/>
          <w:color w:val="000000"/>
          <w:sz w:val="28"/>
        </w:rPr>
        <w:t>
      3) егер бағыт бойынша контурлерді далалық тексерумен қатар триангуляция пункттері мен нивелир белгілерін бір мезгілде тексерген жағдайда, әрбір тексерілетін белгіге (пунктке) қосымша уақыт бөлінеді: автокөлікпен с тексеру барысында 1:10 000 масштабы үшін - 0,605 с., жол талғамайтын көлік арқылы тексеру барысында – 1 с.; автокөлікпен тексеру барысында 1:25 000 масштабы үшін - 0,658 с.; жол талғамайтын көлік арқылы тексеру барысында – 1,16с.; автокөлікпен тексеру барысында 1:50 000 масштабы үшін - 0,773 с.; жол талғамайтын көлік арқылы тексеру барысында – 1,78с.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170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Масштабындағы карталарды жаңарту барысында бағыт бойынша далалық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 кесте</w:t>
            </w:r>
          </w:p>
        </w:tc>
      </w:tr>
    </w:tbl>
    <w:p>
      <w:pPr>
        <w:spacing w:after="0"/>
        <w:ind w:left="0"/>
        <w:jc w:val="left"/>
      </w:pPr>
      <w:r>
        <w:rPr>
          <w:rFonts w:ascii="Times New Roman"/>
          <w:b/>
          <w:i w:val="false"/>
          <w:color w:val="000000"/>
        </w:rPr>
        <w:t xml:space="preserve"> Карталардың жаңару барысында бағыт бойынша далалық зерттеу жүргізудің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карталардың жаңару барысында бағыт бойынша далалық зерттеу жүргізу: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16 501</w:t>
            </w:r>
          </w:p>
        </w:tc>
      </w:tr>
    </w:tbl>
    <w:p>
      <w:pPr>
        <w:spacing w:after="0"/>
        <w:ind w:left="0"/>
        <w:jc w:val="both"/>
      </w:pPr>
      <w:r>
        <w:rPr>
          <w:rFonts w:ascii="Times New Roman"/>
          <w:b w:val="false"/>
          <w:i w:val="false"/>
          <w:color w:val="000000"/>
          <w:sz w:val="28"/>
        </w:rPr>
        <w:t xml:space="preserve">
      56. 1:5 000, 1:2 000 масштабты фотопландарда салынған құрылыс аумақтары мен қала жоспарларын жаңарту барысында далалық тексеру.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172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Фотопландарындағы қала жоспарлары мен құрылыс салынған аумақтарды жаңарту барысында, төменгі кестедегі масштаб далалық тексеру: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166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173 кесте</w:t>
            </w:r>
          </w:p>
        </w:tc>
      </w:tr>
    </w:tbl>
    <w:p>
      <w:pPr>
        <w:spacing w:after="0"/>
        <w:ind w:left="0"/>
        <w:jc w:val="left"/>
      </w:pPr>
      <w:r>
        <w:rPr>
          <w:rFonts w:ascii="Times New Roman"/>
          <w:b/>
          <w:i w:val="false"/>
          <w:color w:val="000000"/>
        </w:rPr>
        <w:t xml:space="preserve"> Негізгі шығындардың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кестедегі масштабты фотопландарында құрылыс салынған аумақтар мен қала жоспарларын жаңарту барысында далалық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174 кесте</w:t>
            </w:r>
          </w:p>
        </w:tc>
      </w:tr>
    </w:tbl>
    <w:p>
      <w:pPr>
        <w:spacing w:after="0"/>
        <w:ind w:left="0"/>
        <w:jc w:val="left"/>
      </w:pPr>
      <w:r>
        <w:rPr>
          <w:rFonts w:ascii="Times New Roman"/>
          <w:b/>
          <w:i w:val="false"/>
          <w:color w:val="000000"/>
        </w:rPr>
        <w:t xml:space="preserve"> Фотопландарындағы қала жоспарлары мен құрылыс салынған аумақтарды жаңарту барысында, 1:5 000, 1:2 000 масштабтарда далалық тексеру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Фотопландарындағы қала жоспарлары мен құрылыс салынған аумақтарды жаңарту барысында, төменгі кестедегі масштаб далалық тексеру: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265 799</w:t>
            </w:r>
          </w:p>
        </w:tc>
      </w:tr>
    </w:tbl>
    <w:p>
      <w:pPr>
        <w:spacing w:after="0"/>
        <w:ind w:left="0"/>
        <w:jc w:val="both"/>
      </w:pPr>
      <w:r>
        <w:rPr>
          <w:rFonts w:ascii="Times New Roman"/>
          <w:b w:val="false"/>
          <w:i w:val="false"/>
          <w:color w:val="000000"/>
          <w:sz w:val="28"/>
        </w:rPr>
        <w:t>
      57. 1:5 000 және 1:2 000 масштабты фотопландарда құрылыс салынған аумақтар қала жоспарларын жаңарту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175 кесте</w:t>
            </w:r>
          </w:p>
        </w:tc>
      </w:tr>
    </w:tbl>
    <w:p>
      <w:pPr>
        <w:spacing w:after="0"/>
        <w:ind w:left="0"/>
        <w:jc w:val="left"/>
      </w:pPr>
      <w:r>
        <w:rPr>
          <w:rFonts w:ascii="Times New Roman"/>
          <w:b/>
          <w:i w:val="false"/>
          <w:color w:val="000000"/>
        </w:rPr>
        <w:t xml:space="preserve"> Өнімділіктің сметалық номалары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арналған шар.дм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 мен қала жоспарларын масштабты фотопландарда жаңарту: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күрделілігі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тығыздығы,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пен жұмыс күрделілігі санатының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масштабы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немесе аралас кескінді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кескінді ұсақ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кескінді ұсақ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26-дан 35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40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36-дан 50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50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176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фотопландарда салынған құрылыс аумақтары мен қала жоспарларын жаңарту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177 кесте</w:t>
            </w:r>
          </w:p>
        </w:tc>
      </w:tr>
    </w:tbl>
    <w:p>
      <w:pPr>
        <w:spacing w:after="0"/>
        <w:ind w:left="0"/>
        <w:jc w:val="left"/>
      </w:pPr>
      <w:r>
        <w:rPr>
          <w:rFonts w:ascii="Times New Roman"/>
          <w:b/>
          <w:i w:val="false"/>
          <w:color w:val="000000"/>
        </w:rPr>
        <w:t xml:space="preserve">  1:5 000 және 1:2 000 масштабты фотопландарда құрылыс салынған аумақтар қала жоспарларын жаңартудың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масштабты фотопландарда құрылыс салынған аумақтар қала жоспарларын жаңарту: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304 308</w:t>
            </w:r>
          </w:p>
        </w:tc>
      </w:tr>
    </w:tbl>
    <w:p>
      <w:pPr>
        <w:spacing w:after="0"/>
        <w:ind w:left="0"/>
        <w:jc w:val="both"/>
      </w:pPr>
      <w:r>
        <w:rPr>
          <w:rFonts w:ascii="Times New Roman"/>
          <w:b w:val="false"/>
          <w:i w:val="false"/>
          <w:color w:val="000000"/>
          <w:sz w:val="28"/>
        </w:rPr>
        <w:t>
      58. 1:5 000 және 1:2 000 масштабында салынған құрылыс аумақтары мен қала жоспарларын жаңарту (далалық зерттей отырып)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178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арналған шар.шақ.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фотопландарда салынған құрылыс аумақтары мен қала жоспарларын жаңарту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179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фотопландарда салынған құрылыс аумақтары мен қала жоспарларын жаңарту(далалық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180 кесте</w:t>
            </w:r>
          </w:p>
        </w:tc>
      </w:tr>
    </w:tbl>
    <w:p>
      <w:pPr>
        <w:spacing w:after="0"/>
        <w:ind w:left="0"/>
        <w:jc w:val="left"/>
      </w:pPr>
      <w:r>
        <w:rPr>
          <w:rFonts w:ascii="Times New Roman"/>
          <w:b/>
          <w:i w:val="false"/>
          <w:color w:val="000000"/>
        </w:rPr>
        <w:t xml:space="preserve"> 1:5 000 және 1:2 000 масштабында салынған құрылыс аумақтары мен қала жоспарларын жаңарту (далалық зерттей отырып)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құрылыс аумақтары мен қала жоспарларын жаңарту (далалық зерттей отырып) масштабтарында: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322 798</w:t>
            </w:r>
          </w:p>
        </w:tc>
      </w:tr>
    </w:tbl>
    <w:p>
      <w:pPr>
        <w:spacing w:after="0"/>
        <w:ind w:left="0"/>
        <w:jc w:val="both"/>
      </w:pPr>
      <w:r>
        <w:rPr>
          <w:rFonts w:ascii="Times New Roman"/>
          <w:b w:val="false"/>
          <w:i w:val="false"/>
          <w:color w:val="000000"/>
          <w:sz w:val="28"/>
        </w:rPr>
        <w:t xml:space="preserve">
      59. 1:2 000 масштабты сәулелі көшірмелерде салынған құрылыс аумақтары мен қала жоспарларын аэротүсірімдер бойынша жаңарту.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(га)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 мен қала жоспарларын жаңарту: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Аэротүсірімдер бойынша 1:2 000 масштабында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 көшірмесі бойынша ұсақ және күрделі жағдайлы аумақтарға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163 кестенің ескертуінде келтірілген.</w:t>
      </w:r>
    </w:p>
    <w:p>
      <w:pPr>
        <w:spacing w:after="0"/>
        <w:ind w:left="0"/>
        <w:jc w:val="both"/>
      </w:pPr>
      <w:r>
        <w:rPr>
          <w:rFonts w:ascii="Times New Roman"/>
          <w:b w:val="false"/>
          <w:i w:val="false"/>
          <w:color w:val="000000"/>
          <w:sz w:val="28"/>
        </w:rPr>
        <w:t>
      2) нормада объектілерді аэротүсіруден кейін қайта пайда болған аспаптық түсіру уақыты ескерілмеген.</w:t>
      </w:r>
    </w:p>
    <w:p>
      <w:pPr>
        <w:spacing w:after="0"/>
        <w:ind w:left="0"/>
        <w:jc w:val="both"/>
      </w:pPr>
      <w:r>
        <w:rPr>
          <w:rFonts w:ascii="Times New Roman"/>
          <w:b w:val="false"/>
          <w:i w:val="false"/>
          <w:color w:val="000000"/>
          <w:sz w:val="28"/>
        </w:rPr>
        <w:t>
      3) егер аэротүсірудің 2-3 жылдық ескілігі болатын болса, онда өнімділік нормаларына 0,9 коэффициентін қолданады; ескілігі үш жылдан артық болса, 0,87 коэффициентін қолданады.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масштабты көшірмелерде салынған құрылыс аумақтары мен қала жоспарларын жаңарту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топограф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183 кесте</w:t>
            </w:r>
          </w:p>
        </w:tc>
      </w:tr>
    </w:tbl>
    <w:p>
      <w:pPr>
        <w:spacing w:after="0"/>
        <w:ind w:left="0"/>
        <w:jc w:val="left"/>
      </w:pPr>
      <w:r>
        <w:rPr>
          <w:rFonts w:ascii="Times New Roman"/>
          <w:b/>
          <w:i w:val="false"/>
          <w:color w:val="000000"/>
        </w:rPr>
        <w:t xml:space="preserve"> 1:2 000 масштабты сәулелі көшірмелерде салынған құрылыс аумақтары мен қала жоспарларын аэротүсірімдер бойынша жаңартудың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Аэротүсірімдер бойынша 1:2 000 масштабында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 көшірмесі бойынша ұсақ және күрделі жағдайлы аумақтарға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w:t>
            </w:r>
          </w:p>
        </w:tc>
      </w:tr>
    </w:tbl>
    <w:p>
      <w:pPr>
        <w:spacing w:after="0"/>
        <w:ind w:left="0"/>
        <w:jc w:val="both"/>
      </w:pPr>
      <w:r>
        <w:rPr>
          <w:rFonts w:ascii="Times New Roman"/>
          <w:b w:val="false"/>
          <w:i w:val="false"/>
          <w:color w:val="000000"/>
          <w:sz w:val="28"/>
        </w:rPr>
        <w:t>
      60. 1:50 000 - 1:10 000 масштабты карта алаңдарында, оларды жаңарту барысында елді мекендермен қамтылған (елді мекендерді далалық зерттеу) контурлар мен рельефтерді түзету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184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шар.шақ. бір бригада –айға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мекендермен қамтылған карта алаңдары пластигінде жаңарту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фотопланда: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 масштаб негізінде: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күрделілігі санатының сипаттамасы</w:t>
      </w:r>
    </w:p>
    <w:p>
      <w:pPr>
        <w:spacing w:after="0"/>
        <w:ind w:left="0"/>
        <w:jc w:val="both"/>
      </w:pPr>
      <w:r>
        <w:rPr>
          <w:rFonts w:ascii="Times New Roman"/>
          <w:b w:val="false"/>
          <w:i w:val="false"/>
          <w:color w:val="000000"/>
          <w:sz w:val="28"/>
        </w:rPr>
        <w:t>
      1 санат - ауыл типіндегі елді мекендер;</w:t>
      </w:r>
    </w:p>
    <w:p>
      <w:pPr>
        <w:spacing w:after="0"/>
        <w:ind w:left="0"/>
        <w:jc w:val="both"/>
      </w:pPr>
      <w:r>
        <w:rPr>
          <w:rFonts w:ascii="Times New Roman"/>
          <w:b w:val="false"/>
          <w:i w:val="false"/>
          <w:color w:val="000000"/>
          <w:sz w:val="28"/>
        </w:rPr>
        <w:t>
      2 санат - аудан орталықтары, теміржол станциялары мен ауыл типіндегі ірі елді мекендер;</w:t>
      </w:r>
    </w:p>
    <w:p>
      <w:pPr>
        <w:spacing w:after="0"/>
        <w:ind w:left="0"/>
        <w:jc w:val="both"/>
      </w:pPr>
      <w:r>
        <w:rPr>
          <w:rFonts w:ascii="Times New Roman"/>
          <w:b w:val="false"/>
          <w:i w:val="false"/>
          <w:color w:val="000000"/>
          <w:sz w:val="28"/>
        </w:rPr>
        <w:t>
      3 санат - шағын қалалар, ірі темір жол тораптары немесе жүйесіз салынған құрылысы бар, елді мекендер;</w:t>
      </w:r>
    </w:p>
    <w:p>
      <w:pPr>
        <w:spacing w:after="0"/>
        <w:ind w:left="0"/>
        <w:jc w:val="both"/>
      </w:pPr>
      <w:r>
        <w:rPr>
          <w:rFonts w:ascii="Times New Roman"/>
          <w:b w:val="false"/>
          <w:i w:val="false"/>
          <w:color w:val="000000"/>
          <w:sz w:val="28"/>
        </w:rPr>
        <w:t>
      4 санат - қаламаңылық аймағы бар, ірі қалалар.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185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елді мекендермен қамтылған карта алаңдары пластигінде жаңарту: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топограф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186 кесте</w:t>
            </w:r>
          </w:p>
        </w:tc>
      </w:tr>
    </w:tbl>
    <w:p>
      <w:pPr>
        <w:spacing w:after="0"/>
        <w:ind w:left="0"/>
        <w:jc w:val="left"/>
      </w:pPr>
      <w:r>
        <w:rPr>
          <w:rFonts w:ascii="Times New Roman"/>
          <w:b/>
          <w:i w:val="false"/>
          <w:color w:val="000000"/>
        </w:rPr>
        <w:t xml:space="preserve"> 1:50 000 - 1:10 000 масштабты карта алаңдарында, оларды жаңарту барысында елді мекендермен қамтылған (елді мекендерді далалық зерттеу) контурлар мен рельефтерді түзету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мекендермен қамтылған карта алаңдары пластигінде жаңарту: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фотопланда: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 масштаб негізінде: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13 616</w:t>
            </w:r>
          </w:p>
        </w:tc>
      </w:tr>
    </w:tbl>
    <w:p>
      <w:pPr>
        <w:spacing w:after="0"/>
        <w:ind w:left="0"/>
        <w:jc w:val="both"/>
      </w:pPr>
      <w:r>
        <w:rPr>
          <w:rFonts w:ascii="Times New Roman"/>
          <w:b w:val="false"/>
          <w:i w:val="false"/>
          <w:color w:val="000000"/>
          <w:sz w:val="28"/>
        </w:rPr>
        <w:t>
      61. 1:2 000 – 1:100 000 масштабты карталар мен цифрлық топографиялық пландарды(СТП) жаңарту барысында бағыттар бойынша далалық зерттеу жүргізу.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187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шақ.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(СТП) жаңарту барысындағы бағыттар бойынша масштабтарды далалық зерттеу: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169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188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(СТП) жаңарту барысындағы бағыттар бойынша масштабтарды далалық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1:5 000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топограф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189 кесте</w:t>
            </w:r>
          </w:p>
        </w:tc>
      </w:tr>
    </w:tbl>
    <w:p>
      <w:pPr>
        <w:spacing w:after="0"/>
        <w:ind w:left="0"/>
        <w:jc w:val="left"/>
      </w:pPr>
      <w:r>
        <w:rPr>
          <w:rFonts w:ascii="Times New Roman"/>
          <w:b/>
          <w:i w:val="false"/>
          <w:color w:val="000000"/>
        </w:rPr>
        <w:t xml:space="preserve"> 2 000 – 1:100 000 масштабты карталар мен цифрлық топографиялық пландарды (СТП) жаңарту барысында бағыттар бойынша далалық зерттеу жүргізу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(СТП) жаңарту барысындағы бағыттар бойынша масштабтарды далалық зерттеу: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bl>
    <w:p>
      <w:pPr>
        <w:spacing w:after="0"/>
        <w:ind w:left="0"/>
        <w:jc w:val="both"/>
      </w:pPr>
      <w:r>
        <w:rPr>
          <w:rFonts w:ascii="Times New Roman"/>
          <w:b w:val="false"/>
          <w:i w:val="false"/>
          <w:color w:val="000000"/>
          <w:sz w:val="28"/>
        </w:rPr>
        <w:t>
      62. Елді мекендермен қамтылған карта алаңдарын 1:10 000 және 1:25 000 масштабты цифрлық топографиялық карталарды жаңарту барысында далалық зерттеу жүргізу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190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шар.шақ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мекендермен қамтылған карта алаңдарын ЦТК (СТП) масштабтарын жаңарту барысында далалық зерттеу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184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191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мекендермен қамтылған карта алаңдарын ЦТК (СТП) 1:10 000-1:25 000 масштабтарын жаңарту барысында далалық зерттеу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топограф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192 кесте</w:t>
            </w:r>
          </w:p>
        </w:tc>
      </w:tr>
    </w:tbl>
    <w:p>
      <w:pPr>
        <w:spacing w:after="0"/>
        <w:ind w:left="0"/>
        <w:jc w:val="left"/>
      </w:pPr>
      <w:r>
        <w:rPr>
          <w:rFonts w:ascii="Times New Roman"/>
          <w:b/>
          <w:i w:val="false"/>
          <w:color w:val="000000"/>
        </w:rPr>
        <w:t xml:space="preserve"> Елді мекендермен қамтылған карта алаңдарын 1:10 000 және 1:25 000 масштабты цифрлық топографиялық карталарды жаңарту барысында далалық зерттеу жүргізудін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мекендермен қамтылған карта алаңдарын, цифрлық топографиялық карталарды жаңарту барысында далалық зерттеу жүргізу масштабтарда: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10 453</w:t>
            </w:r>
          </w:p>
        </w:tc>
      </w:tr>
    </w:tbl>
    <w:bookmarkStart w:name="z203" w:id="19"/>
    <w:p>
      <w:pPr>
        <w:spacing w:after="0"/>
        <w:ind w:left="0"/>
        <w:jc w:val="left"/>
      </w:pPr>
      <w:r>
        <w:rPr>
          <w:rFonts w:ascii="Times New Roman"/>
          <w:b/>
          <w:i w:val="false"/>
          <w:color w:val="000000"/>
        </w:rPr>
        <w:t xml:space="preserve"> 7-параграф. Жерасты коммуникацияларын түсіру</w:t>
      </w:r>
    </w:p>
    <w:bookmarkEnd w:id="19"/>
    <w:p>
      <w:pPr>
        <w:spacing w:after="0"/>
        <w:ind w:left="0"/>
        <w:jc w:val="both"/>
      </w:pPr>
      <w:r>
        <w:rPr>
          <w:rFonts w:ascii="Times New Roman"/>
          <w:b w:val="false"/>
          <w:i w:val="false"/>
          <w:color w:val="000000"/>
          <w:sz w:val="28"/>
        </w:rPr>
        <w:t>
      63. Жерасты коммуникацияларын алдын ала байқау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193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коммуникацияларын алдын ала байқау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күрделілік санатының сипаттамасы</w:t>
      </w:r>
    </w:p>
    <w:p>
      <w:pPr>
        <w:spacing w:after="0"/>
        <w:ind w:left="0"/>
        <w:jc w:val="both"/>
      </w:pPr>
      <w:r>
        <w:rPr>
          <w:rFonts w:ascii="Times New Roman"/>
          <w:b w:val="false"/>
          <w:i w:val="false"/>
          <w:color w:val="000000"/>
          <w:sz w:val="28"/>
        </w:rPr>
        <w:t>
      1 санат - бір учаскеге 3 төсемге дейін;</w:t>
      </w:r>
    </w:p>
    <w:p>
      <w:pPr>
        <w:spacing w:after="0"/>
        <w:ind w:left="0"/>
        <w:jc w:val="both"/>
      </w:pPr>
      <w:r>
        <w:rPr>
          <w:rFonts w:ascii="Times New Roman"/>
          <w:b w:val="false"/>
          <w:i w:val="false"/>
          <w:color w:val="000000"/>
          <w:sz w:val="28"/>
        </w:rPr>
        <w:t>
      2 санат - бір учаскеге 4-тен 6 төсемге дейін;</w:t>
      </w:r>
    </w:p>
    <w:p>
      <w:pPr>
        <w:spacing w:after="0"/>
        <w:ind w:left="0"/>
        <w:jc w:val="both"/>
      </w:pPr>
      <w:r>
        <w:rPr>
          <w:rFonts w:ascii="Times New Roman"/>
          <w:b w:val="false"/>
          <w:i w:val="false"/>
          <w:color w:val="000000"/>
          <w:sz w:val="28"/>
        </w:rPr>
        <w:t>
      3 санат - бір учаскеге 6-дан астам төсем;</w:t>
      </w:r>
    </w:p>
    <w:p>
      <w:pPr>
        <w:spacing w:after="0"/>
        <w:ind w:left="0"/>
        <w:jc w:val="both"/>
      </w:pPr>
      <w:r>
        <w:rPr>
          <w:rFonts w:ascii="Times New Roman"/>
          <w:b w:val="false"/>
          <w:i w:val="false"/>
          <w:color w:val="000000"/>
          <w:sz w:val="28"/>
        </w:rPr>
        <w:t>
      2) нүкте ретінде жеке желі құрылыстары мен трасса бұрылысы, шығу және енгізу, құдық саналады.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194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коммуникацияларды алдын ала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195 кесте</w:t>
            </w:r>
          </w:p>
        </w:tc>
      </w:tr>
    </w:tbl>
    <w:p>
      <w:pPr>
        <w:spacing w:after="0"/>
        <w:ind w:left="0"/>
        <w:jc w:val="left"/>
      </w:pPr>
      <w:r>
        <w:rPr>
          <w:rFonts w:ascii="Times New Roman"/>
          <w:b/>
          <w:i w:val="false"/>
          <w:color w:val="000000"/>
        </w:rPr>
        <w:t xml:space="preserve"> Жер асты коммуникацияларын алдын ала байқау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коммуникацияларын алдын ала байқау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нүкте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нүкте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нүкте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bl>
    <w:p>
      <w:pPr>
        <w:spacing w:after="0"/>
        <w:ind w:left="0"/>
        <w:jc w:val="both"/>
      </w:pPr>
      <w:r>
        <w:rPr>
          <w:rFonts w:ascii="Times New Roman"/>
          <w:b w:val="false"/>
          <w:i w:val="false"/>
          <w:color w:val="000000"/>
          <w:sz w:val="28"/>
        </w:rPr>
        <w:t>
      91. Жерасты коммуникация шығуын (байламын) түсіру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196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(шығулар)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 шығуларын түсіру (байлау)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жұмыстың күрделілік санатының сипаттамасы</w:t>
      </w:r>
    </w:p>
    <w:p>
      <w:pPr>
        <w:spacing w:after="0"/>
        <w:ind w:left="0"/>
        <w:jc w:val="both"/>
      </w:pPr>
      <w:r>
        <w:rPr>
          <w:rFonts w:ascii="Times New Roman"/>
          <w:b w:val="false"/>
          <w:i w:val="false"/>
          <w:color w:val="000000"/>
          <w:sz w:val="28"/>
        </w:rPr>
        <w:t>
      1 санат - 1 га аумаққа арналған құдық саны (шығуы) 20-дан астам; салынған құрылыс тығыздығы 60%-дан асады; көлік және жаяу жүргінші қозғалысы жұмыс өндірісіне кедергі болмайды;</w:t>
      </w:r>
    </w:p>
    <w:p>
      <w:pPr>
        <w:spacing w:after="0"/>
        <w:ind w:left="0"/>
        <w:jc w:val="both"/>
      </w:pPr>
      <w:r>
        <w:rPr>
          <w:rFonts w:ascii="Times New Roman"/>
          <w:b w:val="false"/>
          <w:i w:val="false"/>
          <w:color w:val="000000"/>
          <w:sz w:val="28"/>
        </w:rPr>
        <w:t>
      2 санат - 1 га аумаққа арналған құдық саны (шығуы) 9-дан 14-ке дейін; салынған құрылыс тығыздығы 20%-дан 40%-ға дейін. көлік және жаяу жүргінші қозғалысы орташа;</w:t>
      </w:r>
    </w:p>
    <w:p>
      <w:pPr>
        <w:spacing w:after="0"/>
        <w:ind w:left="0"/>
        <w:jc w:val="both"/>
      </w:pPr>
      <w:r>
        <w:rPr>
          <w:rFonts w:ascii="Times New Roman"/>
          <w:b w:val="false"/>
          <w:i w:val="false"/>
          <w:color w:val="000000"/>
          <w:sz w:val="28"/>
        </w:rPr>
        <w:t>
      3 санат - 1 га аумаққа арналған құдық саны (шығуы) 9-дан 14-ке дейін; салынған құрылыс тығыздығы 20%-дан 40%-ға дейін; көлік және жаяу жүргінші қозғалысы орташа;</w:t>
      </w:r>
    </w:p>
    <w:p>
      <w:pPr>
        <w:spacing w:after="0"/>
        <w:ind w:left="0"/>
        <w:jc w:val="both"/>
      </w:pPr>
      <w:r>
        <w:rPr>
          <w:rFonts w:ascii="Times New Roman"/>
          <w:b w:val="false"/>
          <w:i w:val="false"/>
          <w:color w:val="000000"/>
          <w:sz w:val="28"/>
        </w:rPr>
        <w:t xml:space="preserve">
      4 санат - 1 га аумаққа арналған құдық саны (шығуы) 4-тен 8-ге дейін. </w:t>
      </w:r>
    </w:p>
    <w:p>
      <w:pPr>
        <w:spacing w:after="0"/>
        <w:ind w:left="0"/>
        <w:jc w:val="both"/>
      </w:pPr>
      <w:r>
        <w:rPr>
          <w:rFonts w:ascii="Times New Roman"/>
          <w:b w:val="false"/>
          <w:i w:val="false"/>
          <w:color w:val="000000"/>
          <w:sz w:val="28"/>
        </w:rPr>
        <w:t>
      салынған құрылыс тығыздығы 10%-дан 20%-ға дейін; көлік және жаяу жүргінші қозғалысы қарқынды;</w:t>
      </w:r>
    </w:p>
    <w:p>
      <w:pPr>
        <w:spacing w:after="0"/>
        <w:ind w:left="0"/>
        <w:jc w:val="both"/>
      </w:pPr>
      <w:r>
        <w:rPr>
          <w:rFonts w:ascii="Times New Roman"/>
          <w:b w:val="false"/>
          <w:i w:val="false"/>
          <w:color w:val="000000"/>
          <w:sz w:val="28"/>
        </w:rPr>
        <w:t>
      5 санат - 1 га аумаққа арналған құдық саны (шығуы) 3-ке дейін; салынған құрылыс тығыздығы 10%. байлау жұмыс өндірісін едәуір қиындататын кедергілері бар, өнеркәсіп кәсіпорындары, құрылыс алаңдары аумағы;</w:t>
      </w:r>
    </w:p>
    <w:p>
      <w:pPr>
        <w:spacing w:after="0"/>
        <w:ind w:left="0"/>
        <w:jc w:val="both"/>
      </w:pPr>
      <w:r>
        <w:rPr>
          <w:rFonts w:ascii="Times New Roman"/>
          <w:b w:val="false"/>
          <w:i w:val="false"/>
          <w:color w:val="000000"/>
          <w:sz w:val="28"/>
        </w:rPr>
        <w:t>
      2) күрделілік санаты бір ең күрделі көрсеткіш бойынша белгіленеді. Бір күрделі санаттың екі көрсеткіші болған жағдайда, өнімділік нормаларын 0,91 коэффициентіне көбейтеді;</w:t>
      </w:r>
    </w:p>
    <w:p>
      <w:pPr>
        <w:spacing w:after="0"/>
        <w:ind w:left="0"/>
        <w:jc w:val="both"/>
      </w:pPr>
      <w:r>
        <w:rPr>
          <w:rFonts w:ascii="Times New Roman"/>
          <w:b w:val="false"/>
          <w:i w:val="false"/>
          <w:color w:val="000000"/>
          <w:sz w:val="28"/>
        </w:rPr>
        <w:t>
      3) жерасты коммуникация шығуларын нивелирлеу және теодолиттік жүрістерді жүргізу жұмыстары жұмыс мазмұнына кірмейді.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 шығуларын түсіру (байлау)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 кесте</w:t>
            </w:r>
          </w:p>
        </w:tc>
      </w:tr>
    </w:tbl>
    <w:p>
      <w:pPr>
        <w:spacing w:after="0"/>
        <w:ind w:left="0"/>
        <w:jc w:val="left"/>
      </w:pPr>
      <w:r>
        <w:rPr>
          <w:rFonts w:ascii="Times New Roman"/>
          <w:b/>
          <w:i w:val="false"/>
          <w:color w:val="000000"/>
        </w:rPr>
        <w:t xml:space="preserve"> Жерасты коммуникация шығуларын түсіру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 шығуларын түсіру (байлау)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bl>
    <w:p>
      <w:pPr>
        <w:spacing w:after="0"/>
        <w:ind w:left="0"/>
        <w:jc w:val="both"/>
      </w:pPr>
      <w:r>
        <w:rPr>
          <w:rFonts w:ascii="Times New Roman"/>
          <w:b w:val="false"/>
          <w:i w:val="false"/>
          <w:color w:val="000000"/>
          <w:sz w:val="28"/>
        </w:rPr>
        <w:t xml:space="preserve">
      92. Жерасты коммуникацияларын тас іздеуші арқылы іздеу және түсіру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(шығулар)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коммуникацияларын тас іздеуші арқылы іздеу және түсіру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жұмыстың күрделілік санаты</w:t>
      </w:r>
    </w:p>
    <w:p>
      <w:pPr>
        <w:spacing w:after="0"/>
        <w:ind w:left="0"/>
        <w:jc w:val="both"/>
      </w:pPr>
      <w:r>
        <w:rPr>
          <w:rFonts w:ascii="Times New Roman"/>
          <w:b w:val="false"/>
          <w:i w:val="false"/>
          <w:color w:val="000000"/>
          <w:sz w:val="28"/>
        </w:rPr>
        <w:t xml:space="preserve">
      1 санат - радио немесе электр тоғы кедергілері жоқ; жерасты коммуникация шығулары мен трассаны түсіру (байлау) жағдайлары қолайлы; </w:t>
      </w:r>
    </w:p>
    <w:p>
      <w:pPr>
        <w:spacing w:after="0"/>
        <w:ind w:left="0"/>
        <w:jc w:val="both"/>
      </w:pPr>
      <w:r>
        <w:rPr>
          <w:rFonts w:ascii="Times New Roman"/>
          <w:b w:val="false"/>
          <w:i w:val="false"/>
          <w:color w:val="000000"/>
          <w:sz w:val="28"/>
        </w:rPr>
        <w:t>
      2 санат - радио немесе электр тоғының кедергілері әлсіз; жерасты коммуникация шығулары мен трассаны түсіру (байлау) жағдайлары қолайлы;</w:t>
      </w:r>
    </w:p>
    <w:p>
      <w:pPr>
        <w:spacing w:after="0"/>
        <w:ind w:left="0"/>
        <w:jc w:val="both"/>
      </w:pPr>
      <w:r>
        <w:rPr>
          <w:rFonts w:ascii="Times New Roman"/>
          <w:b w:val="false"/>
          <w:i w:val="false"/>
          <w:color w:val="000000"/>
          <w:sz w:val="28"/>
        </w:rPr>
        <w:t>
      3 санат - радио немесе электр тоғының кедергілері бар; жерасты коммуникация шығулары мен трассаны түсіру (байлау) жағдайлары қиын;</w:t>
      </w:r>
    </w:p>
    <w:p>
      <w:pPr>
        <w:spacing w:after="0"/>
        <w:ind w:left="0"/>
        <w:jc w:val="both"/>
      </w:pPr>
      <w:r>
        <w:rPr>
          <w:rFonts w:ascii="Times New Roman"/>
          <w:b w:val="false"/>
          <w:i w:val="false"/>
          <w:color w:val="000000"/>
          <w:sz w:val="28"/>
        </w:rPr>
        <w:t>
      4 санат - радио немесе электр тоғының кедергілері бар; көлік және жаяу жүргінші қозғалысы жерасты коммуникация шығулары мен трассаны түсіруді (байлау) қиындатқан;</w:t>
      </w:r>
    </w:p>
    <w:p>
      <w:pPr>
        <w:spacing w:after="0"/>
        <w:ind w:left="0"/>
        <w:jc w:val="both"/>
      </w:pPr>
      <w:r>
        <w:rPr>
          <w:rFonts w:ascii="Times New Roman"/>
          <w:b w:val="false"/>
          <w:i w:val="false"/>
          <w:color w:val="000000"/>
          <w:sz w:val="28"/>
        </w:rPr>
        <w:t>
      5 санат - радио немесе электр тоғының кедергілері қатты; көлік және жаяу жүргінші қозғалысы жерасты коммуникация шығулары мен трассаны түсіруді (байлау) қиындатқан;</w:t>
      </w:r>
    </w:p>
    <w:p>
      <w:pPr>
        <w:spacing w:after="0"/>
        <w:ind w:left="0"/>
        <w:jc w:val="both"/>
      </w:pPr>
      <w:r>
        <w:rPr>
          <w:rFonts w:ascii="Times New Roman"/>
          <w:b w:val="false"/>
          <w:i w:val="false"/>
          <w:color w:val="000000"/>
          <w:sz w:val="28"/>
        </w:rPr>
        <w:t xml:space="preserve">
      2) қиындық санаты бір ең күрделі көрсеткіш бойынша белгіленеді. бір күрделі санаттың екі көрсеткіші болған жағдайда, өнімділік нормаларын 0,91 коэффициентіне көбейтеді.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коммуникацияларын тас іздеуші арқылы іздеу және түсіру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разрыдты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 кесте</w:t>
            </w:r>
          </w:p>
        </w:tc>
      </w:tr>
    </w:tbl>
    <w:p>
      <w:pPr>
        <w:spacing w:after="0"/>
        <w:ind w:left="0"/>
        <w:jc w:val="left"/>
      </w:pPr>
      <w:r>
        <w:rPr>
          <w:rFonts w:ascii="Times New Roman"/>
          <w:b/>
          <w:i w:val="false"/>
          <w:color w:val="000000"/>
        </w:rPr>
        <w:t xml:space="preserve"> Жерасты коммуникацияларың түсіру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коммуникацияларын тас іздеуші арқылы іздеу және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bl>
    <w:p>
      <w:pPr>
        <w:spacing w:after="0"/>
        <w:ind w:left="0"/>
        <w:jc w:val="both"/>
      </w:pPr>
      <w:r>
        <w:rPr>
          <w:rFonts w:ascii="Times New Roman"/>
          <w:b w:val="false"/>
          <w:i w:val="false"/>
          <w:color w:val="000000"/>
          <w:sz w:val="28"/>
        </w:rPr>
        <w:t>
      66. Жерасты коммуникациялары мен құрылыстарды нивелирлеу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 мен құрылыстарды нивелирлеу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196 кестенің ескертуінде келтірілген;</w:t>
      </w:r>
    </w:p>
    <w:p>
      <w:pPr>
        <w:spacing w:after="0"/>
        <w:ind w:left="0"/>
        <w:jc w:val="both"/>
      </w:pPr>
      <w:r>
        <w:rPr>
          <w:rFonts w:ascii="Times New Roman"/>
          <w:b w:val="false"/>
          <w:i w:val="false"/>
          <w:color w:val="000000"/>
          <w:sz w:val="28"/>
        </w:rPr>
        <w:t>
      2) магистралды тас жолын нивелирлеу барысында қиындық санатындағы нүкте саны 1 га-ға емес, 1 шақырымға есептелінеді.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203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 мен құрылыстарды нивелирлеу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204 кесте</w:t>
            </w:r>
          </w:p>
        </w:tc>
      </w:tr>
    </w:tbl>
    <w:p>
      <w:pPr>
        <w:spacing w:after="0"/>
        <w:ind w:left="0"/>
        <w:jc w:val="left"/>
      </w:pPr>
      <w:r>
        <w:rPr>
          <w:rFonts w:ascii="Times New Roman"/>
          <w:b/>
          <w:i w:val="false"/>
          <w:color w:val="000000"/>
        </w:rPr>
        <w:t xml:space="preserve"> Жерасты коммуникацияларың түсіру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 мен құрылыстарды нивелирлеу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bl>
    <w:p>
      <w:pPr>
        <w:spacing w:after="0"/>
        <w:ind w:left="0"/>
        <w:jc w:val="both"/>
      </w:pPr>
      <w:r>
        <w:rPr>
          <w:rFonts w:ascii="Times New Roman"/>
          <w:b w:val="false"/>
          <w:i w:val="false"/>
          <w:color w:val="000000"/>
          <w:sz w:val="28"/>
        </w:rPr>
        <w:t>
      67. Жерасты инженерлік құрылыстарды зерттеу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205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инженерлік құрылыстарды (құдықтарды, камералар мен тағы басқа)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533,76</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жұмыстардың қиындық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қиындық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мен шурфтардың тереңдігі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Құдықтағы, шурфтағы немес тораптағы құбыр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2,3 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2,4-тен 3,1 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3,2-ден 3,9 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4,0-ден 5,0 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w:t>
            </w:r>
          </w:p>
        </w:tc>
      </w:tr>
    </w:tbl>
    <w:p>
      <w:pPr>
        <w:spacing w:after="0"/>
        <w:ind w:left="0"/>
        <w:jc w:val="both"/>
      </w:pPr>
      <w:r>
        <w:rPr>
          <w:rFonts w:ascii="Times New Roman"/>
          <w:b w:val="false"/>
          <w:i w:val="false"/>
          <w:color w:val="000000"/>
          <w:sz w:val="28"/>
        </w:rPr>
        <w:t>
      2) күрделілік санатын ең қиын көрсеткіш бойынша белгілейді;</w:t>
      </w:r>
    </w:p>
    <w:p>
      <w:pPr>
        <w:spacing w:after="0"/>
        <w:ind w:left="0"/>
        <w:jc w:val="both"/>
      </w:pPr>
      <w:r>
        <w:rPr>
          <w:rFonts w:ascii="Times New Roman"/>
          <w:b w:val="false"/>
          <w:i w:val="false"/>
          <w:color w:val="000000"/>
          <w:sz w:val="28"/>
        </w:rPr>
        <w:t>
      3) бір санаттың екі көрсеткіші болған жағдайда, күрделілік санаты бір сатыға артады, ал 5 санаты үшін өнімділік нормасын 0,8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206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инженерлік құрылыстарды зерттеу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207 кесте</w:t>
            </w:r>
          </w:p>
        </w:tc>
      </w:tr>
    </w:tbl>
    <w:p>
      <w:pPr>
        <w:spacing w:after="0"/>
        <w:ind w:left="0"/>
        <w:jc w:val="left"/>
      </w:pPr>
      <w:r>
        <w:rPr>
          <w:rFonts w:ascii="Times New Roman"/>
          <w:b/>
          <w:i w:val="false"/>
          <w:color w:val="000000"/>
        </w:rPr>
        <w:t xml:space="preserve"> Жерасты инженерлік құрылыстарды зерттеу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инженерлік құрылыстарды (құдықтарды, камералар мен т.б.)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bl>
    <w:p>
      <w:pPr>
        <w:spacing w:after="0"/>
        <w:ind w:left="0"/>
        <w:jc w:val="both"/>
      </w:pPr>
      <w:r>
        <w:rPr>
          <w:rFonts w:ascii="Times New Roman"/>
          <w:b w:val="false"/>
          <w:i w:val="false"/>
          <w:color w:val="000000"/>
          <w:sz w:val="28"/>
        </w:rPr>
        <w:t>
      68. Өту тоннелін нивелирлеу және зерттеу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208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 метрінің саны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тоннельдерін нивелирлеу және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816,65</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нормалар арқылы құрғақ тоннель жұмысын қалыпты температура режимі барысында қарастыруға болады;</w:t>
      </w:r>
    </w:p>
    <w:p>
      <w:pPr>
        <w:spacing w:after="0"/>
        <w:ind w:left="0"/>
        <w:jc w:val="both"/>
      </w:pPr>
      <w:r>
        <w:rPr>
          <w:rFonts w:ascii="Times New Roman"/>
          <w:b w:val="false"/>
          <w:i w:val="false"/>
          <w:color w:val="000000"/>
          <w:sz w:val="28"/>
        </w:rPr>
        <w:t>
      2) магистралды тас жолдары өсі 50 м кейін белгіленеді;</w:t>
      </w:r>
    </w:p>
    <w:p>
      <w:pPr>
        <w:spacing w:after="0"/>
        <w:ind w:left="0"/>
        <w:jc w:val="both"/>
      </w:pPr>
      <w:r>
        <w:rPr>
          <w:rFonts w:ascii="Times New Roman"/>
          <w:b w:val="false"/>
          <w:i w:val="false"/>
          <w:color w:val="000000"/>
          <w:sz w:val="28"/>
        </w:rPr>
        <w:t>
      3) коммуникацияларды электр өндірісі үшін қоректендіруші желіге қоспай іздеу барысында, өнімділік нормаларын 1,25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209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тоннельдерін нивелирлеу және зерттеу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 м.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210 кесте</w:t>
            </w:r>
          </w:p>
        </w:tc>
      </w:tr>
    </w:tbl>
    <w:p>
      <w:pPr>
        <w:spacing w:after="0"/>
        <w:ind w:left="0"/>
        <w:jc w:val="left"/>
      </w:pPr>
      <w:r>
        <w:rPr>
          <w:rFonts w:ascii="Times New Roman"/>
          <w:b/>
          <w:i w:val="false"/>
          <w:color w:val="000000"/>
        </w:rPr>
        <w:t xml:space="preserve"> Жерасты инженерлік құрылыстарды зерттеу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тоннельдерін нивелирлеу және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 1 метр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 1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bl>
    <w:bookmarkStart w:name="z222" w:id="20"/>
    <w:p>
      <w:pPr>
        <w:spacing w:after="0"/>
        <w:ind w:left="0"/>
        <w:jc w:val="left"/>
      </w:pPr>
      <w:r>
        <w:rPr>
          <w:rFonts w:ascii="Times New Roman"/>
          <w:b/>
          <w:i w:val="false"/>
          <w:color w:val="000000"/>
        </w:rPr>
        <w:t xml:space="preserve"> 8-параграф . Аэроғарыштық түсірілім материалдарын камералдық өңдеу.</w:t>
      </w:r>
    </w:p>
    <w:bookmarkEnd w:id="20"/>
    <w:p>
      <w:pPr>
        <w:spacing w:after="0"/>
        <w:ind w:left="0"/>
        <w:jc w:val="both"/>
      </w:pPr>
      <w:r>
        <w:rPr>
          <w:rFonts w:ascii="Times New Roman"/>
          <w:b w:val="false"/>
          <w:i w:val="false"/>
          <w:color w:val="000000"/>
          <w:sz w:val="28"/>
        </w:rPr>
        <w:t>
      69. Пландық-биіктікті торапты фотограмметриялық жиілету жобасын құру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211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Стереопардағы нүктелер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стереожұптардың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Пландық-биіктікті торапты фотограмметриялық жиілету жобасын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313,49</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орманмен территорияның 50% асасын жабуы жағдайында өнімділік нормаларын – 0,847 коэффициентіне көбейтеді;</w:t>
      </w:r>
    </w:p>
    <w:p>
      <w:pPr>
        <w:spacing w:after="0"/>
        <w:ind w:left="0"/>
        <w:jc w:val="both"/>
      </w:pPr>
      <w:r>
        <w:rPr>
          <w:rFonts w:ascii="Times New Roman"/>
          <w:b w:val="false"/>
          <w:i w:val="false"/>
          <w:color w:val="000000"/>
          <w:sz w:val="28"/>
        </w:rPr>
        <w:t>
      2) әртүрлі телімдерді аэротүсірудің маршруттарының бірлеспеуі жағдайында, аэротүсірулік телімдерді түйісімдерінде стереожұптарды өңдеу үшін өнімділік нормаларын – 0,5 коэффициентіне көбейтеді;</w:t>
      </w:r>
    </w:p>
    <w:p>
      <w:pPr>
        <w:spacing w:after="0"/>
        <w:ind w:left="0"/>
        <w:jc w:val="both"/>
      </w:pPr>
      <w:r>
        <w:rPr>
          <w:rFonts w:ascii="Times New Roman"/>
          <w:b w:val="false"/>
          <w:i w:val="false"/>
          <w:color w:val="000000"/>
          <w:sz w:val="28"/>
        </w:rPr>
        <w:t>
      3) жобаны, аэрофототүсіруді орындаудың әртүрлі датасы салынан өзгертілген контурлары бар, маршруттарға құрау жағдайында, маршруттар арасында ортақ нүктелерді қайта жару нормалары қолданылады, 166-кесте.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212 кесте</w:t>
            </w:r>
          </w:p>
        </w:tc>
      </w:tr>
    </w:tbl>
    <w:p>
      <w:pPr>
        <w:spacing w:after="0"/>
        <w:ind w:left="0"/>
        <w:jc w:val="left"/>
      </w:pPr>
      <w:r>
        <w:rPr>
          <w:rFonts w:ascii="Times New Roman"/>
          <w:b/>
          <w:i w:val="false"/>
          <w:color w:val="000000"/>
        </w:rPr>
        <w:t xml:space="preserve"> Өнімділіктің сметалық нормалары бір айдағы нүктелер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өнімділік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Аэрофототүсіруді орындаудың әртүрлі датасы салынан өзгертілген контурлары бар маршруттар арасындағы нүктелерді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710,13</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орманмен территорияның 50% асасын жабуы жағдайында өнімділік нормаларын – 0,847 коэффициентіне көбейтеді;</w:t>
      </w:r>
    </w:p>
    <w:p>
      <w:pPr>
        <w:spacing w:after="0"/>
        <w:ind w:left="0"/>
        <w:jc w:val="both"/>
      </w:pPr>
      <w:r>
        <w:rPr>
          <w:rFonts w:ascii="Times New Roman"/>
          <w:b w:val="false"/>
          <w:i w:val="false"/>
          <w:color w:val="000000"/>
          <w:sz w:val="28"/>
        </w:rPr>
        <w:t>
      2) 40% аса көлденең жабыны бар аэрофототүсірулерді пайдалалық отырып жобаны құрау жағдайында, және де контурсыз аудандарды өңдеу кезінде өнімділік нормаларын 0,769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213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Пландық-биіктікті торапты фотограмметриялық жиілету жобасын құрау (211 кестенің 1 ден 3 тармақтары, 212 кестенің 1 тармағы)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214 кесте</w:t>
            </w:r>
          </w:p>
        </w:tc>
      </w:tr>
    </w:tbl>
    <w:p>
      <w:pPr>
        <w:spacing w:after="0"/>
        <w:ind w:left="0"/>
        <w:jc w:val="left"/>
      </w:pPr>
      <w:r>
        <w:rPr>
          <w:rFonts w:ascii="Times New Roman"/>
          <w:b/>
          <w:i w:val="false"/>
          <w:color w:val="000000"/>
        </w:rPr>
        <w:t xml:space="preserve"> Пландық-биіктікті торапты фотограмметриялық жиілету жобасын құрау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Пландық-биіктікті торапты фотограмметриялық жиілету жобасын құрау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15 (Коэффициент ұлғайту 2 ден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15 (Коэффициент ұлғайту 2 - 4,5)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 (Коэффициент ұлғайту 2 ден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 (Коэффициент ұлғайту 2 - 4,5)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 Коэффициент ұлғайту 2 - 4,5)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Аэрофототүсіруді орындаудың әртүрлі датасы салынан өзгертілген контурлары бар маршруттар арасындағы нүктелерді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70. Аэротүсірулік деректерді ақпараттың борттық жинақтағышынан жұмыс станцияларына тасымалдау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215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нүктелер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Аэротүсірулік деректерді ақпараттың борттық жинақтағышынан жұмыс станцияларына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216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өлшем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Аэротүсірулік деректерді ақпараттың борттық жинақтағышынан жұмыс станцияларына тасымалдау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217 кесте</w:t>
            </w:r>
          </w:p>
        </w:tc>
      </w:tr>
    </w:tbl>
    <w:p>
      <w:pPr>
        <w:spacing w:after="0"/>
        <w:ind w:left="0"/>
        <w:jc w:val="left"/>
      </w:pPr>
      <w:r>
        <w:rPr>
          <w:rFonts w:ascii="Times New Roman"/>
          <w:b/>
          <w:i w:val="false"/>
          <w:color w:val="000000"/>
        </w:rPr>
        <w:t xml:space="preserve"> Аэротүсірулік деректерді ақпараттың борттық жинақтағышынан жұмыс станцияларына тасымалдау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Аэротүсірулік деректерді ақпараттың борттық жинақтағышынан жұмыс станцияларына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71. Цифрлық аэротүсірудің материалдарын біріншілік өңдеу (Lо деңгейі) масштабтары 1:2 000 мен 1:25 000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218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гигабайт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аэротүсірудің материалдарын біріншілік өңдеу (Lо деңгейі) масштабтары: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219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аэротүсірудің материалдарын біріншілік өңдеу (Lо деңгейі)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220 кесте</w:t>
            </w:r>
          </w:p>
        </w:tc>
      </w:tr>
    </w:tbl>
    <w:p>
      <w:pPr>
        <w:spacing w:after="0"/>
        <w:ind w:left="0"/>
        <w:jc w:val="left"/>
      </w:pPr>
      <w:r>
        <w:rPr>
          <w:rFonts w:ascii="Times New Roman"/>
          <w:b/>
          <w:i w:val="false"/>
          <w:color w:val="000000"/>
        </w:rPr>
        <w:t xml:space="preserve"> 1:2 000 және 1:25 000 масштабта цифрлық аэротүсірудің материалдарын біріншілік өңдеу (Lо деңгейі)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аэротүсірудің материалдарын біріншілік өңдеу (Lо деңгейі)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33" w:id="21"/>
    <w:p>
      <w:pPr>
        <w:spacing w:after="0"/>
        <w:ind w:left="0"/>
        <w:jc w:val="left"/>
      </w:pPr>
      <w:r>
        <w:rPr>
          <w:rFonts w:ascii="Times New Roman"/>
          <w:b/>
          <w:i w:val="false"/>
          <w:color w:val="000000"/>
        </w:rPr>
        <w:t xml:space="preserve"> 9-параграф. Жергілікті жердің фотограмметриялық моделін тізу</w:t>
      </w:r>
    </w:p>
    <w:bookmarkEnd w:id="21"/>
    <w:p>
      <w:pPr>
        <w:spacing w:after="0"/>
        <w:ind w:left="0"/>
        <w:jc w:val="both"/>
      </w:pPr>
      <w:r>
        <w:rPr>
          <w:rFonts w:ascii="Times New Roman"/>
          <w:b w:val="false"/>
          <w:i w:val="false"/>
          <w:color w:val="000000"/>
          <w:sz w:val="28"/>
        </w:rPr>
        <w:t>
      72. Масштабтары 1:2 000 мен 1:25 000 тіректік геодезиялық торабын фотограмметриялық жиілету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221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Тіректік геодезиялық торапты фотограмметриялық жиілету масштабтары: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222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Тіректік геодезиялық торапты фотограмметриялық жиілету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223 кесте</w:t>
            </w:r>
          </w:p>
        </w:tc>
      </w:tr>
    </w:tbl>
    <w:p>
      <w:pPr>
        <w:spacing w:after="0"/>
        <w:ind w:left="0"/>
        <w:jc w:val="left"/>
      </w:pPr>
      <w:r>
        <w:rPr>
          <w:rFonts w:ascii="Times New Roman"/>
          <w:b/>
          <w:i w:val="false"/>
          <w:color w:val="000000"/>
        </w:rPr>
        <w:t xml:space="preserve"> Масштабтары 1:2 000 мен 1:25 000 тіректік геодезиялық торабын фотограмметриялық жиілету жұымстарының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Тіректік геодезиялық торабын фотограмметриялық жиілету масштабтарда: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73. 1:2 000 мен 1:25 000 масштабтарын фототриангуляциялау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224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нүктелер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Масштабтарды фототриангуляциялау: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225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Масштабтарды фототриангуляциялау: 1:2 000 мен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226 кесте</w:t>
            </w:r>
          </w:p>
        </w:tc>
      </w:tr>
    </w:tbl>
    <w:p>
      <w:pPr>
        <w:spacing w:after="0"/>
        <w:ind w:left="0"/>
        <w:jc w:val="left"/>
      </w:pPr>
      <w:r>
        <w:rPr>
          <w:rFonts w:ascii="Times New Roman"/>
          <w:b/>
          <w:i w:val="false"/>
          <w:color w:val="000000"/>
        </w:rPr>
        <w:t xml:space="preserve"> 1:2 000 мен 1:25 000 масштабтарын фототриангуляциялау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масштабтарын фототриангуляциялау</w:t>
            </w:r>
          </w:p>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bl>
    <w:p>
      <w:pPr>
        <w:spacing w:after="0"/>
        <w:ind w:left="0"/>
        <w:jc w:val="both"/>
      </w:pPr>
      <w:r>
        <w:rPr>
          <w:rFonts w:ascii="Times New Roman"/>
          <w:b w:val="false"/>
          <w:i w:val="false"/>
          <w:color w:val="000000"/>
          <w:sz w:val="28"/>
        </w:rPr>
        <w:t>
      74. Масштабтары 1:2 000 мен 1:25 000 жергілікті жердің стереоскопиялық моделін тізу (деңгейі L1)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227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жердің стереоскопиялық моделін тізу (деңгейі L1) масштабтары: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228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жердің стереоскопиялық моделін тізу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229 кесте</w:t>
            </w:r>
          </w:p>
        </w:tc>
      </w:tr>
    </w:tbl>
    <w:p>
      <w:pPr>
        <w:spacing w:after="0"/>
        <w:ind w:left="0"/>
        <w:jc w:val="left"/>
      </w:pPr>
      <w:r>
        <w:rPr>
          <w:rFonts w:ascii="Times New Roman"/>
          <w:b/>
          <w:i w:val="false"/>
          <w:color w:val="000000"/>
        </w:rPr>
        <w:t xml:space="preserve"> Масштабтары 1:2 000 мен 1:25 000 жергілікті жердің стереоскопиялық моделін тізу (деңгейі L1)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жердің стереоскопиялық моделін тізу (деңгейі L1), масштаб: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75. Масштабтары 1:2 000 мен 1:25 000 рельефтің цифрлық моделін (РЦМ) тізу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230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РЦМ-ды тізу масштабтары: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231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РЦМ-ды тізу масштабтары:</w:t>
            </w:r>
          </w:p>
          <w:p>
            <w:pPr>
              <w:spacing w:after="20"/>
              <w:ind w:left="20"/>
              <w:jc w:val="both"/>
            </w:pPr>
            <w:r>
              <w:rPr>
                <w:rFonts w:ascii="Times New Roman"/>
                <w:b w:val="false"/>
                <w:i w:val="false"/>
                <w:color w:val="000000"/>
                <w:sz w:val="20"/>
              </w:rPr>
              <w:t>
1:2 000 мен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 кесте</w:t>
            </w:r>
          </w:p>
        </w:tc>
      </w:tr>
    </w:tbl>
    <w:p>
      <w:pPr>
        <w:spacing w:after="0"/>
        <w:ind w:left="0"/>
        <w:jc w:val="left"/>
      </w:pPr>
      <w:r>
        <w:rPr>
          <w:rFonts w:ascii="Times New Roman"/>
          <w:b/>
          <w:i w:val="false"/>
          <w:color w:val="000000"/>
        </w:rPr>
        <w:t xml:space="preserve"> Масштабтары 1:2 000 мен 1:25 000 рельефтің цифрлық моделін (РЦМ) тізу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 рельефтің цифрлық моделін (РЦМ) тізу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76. Масштабтары 1:2 000 мен 1:25 000 бейнелеуді ортофототрансформациялау үшін рельефтің цифрлық моделін (РЦМ) біріншілік редактілеу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233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аталымы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 масштабтарды біріншілік редактілеу: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234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РЦМ-ды біріншілік редактілеу масштабтары:</w:t>
            </w:r>
          </w:p>
          <w:p>
            <w:pPr>
              <w:spacing w:after="20"/>
              <w:ind w:left="20"/>
              <w:jc w:val="both"/>
            </w:pPr>
            <w:r>
              <w:rPr>
                <w:rFonts w:ascii="Times New Roman"/>
                <w:b w:val="false"/>
                <w:i w:val="false"/>
                <w:color w:val="000000"/>
                <w:sz w:val="20"/>
              </w:rPr>
              <w:t>
1:2 000 мен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235 кесте</w:t>
            </w:r>
          </w:p>
        </w:tc>
      </w:tr>
    </w:tbl>
    <w:p>
      <w:pPr>
        <w:spacing w:after="0"/>
        <w:ind w:left="0"/>
        <w:jc w:val="left"/>
      </w:pPr>
      <w:r>
        <w:rPr>
          <w:rFonts w:ascii="Times New Roman"/>
          <w:b/>
          <w:i w:val="false"/>
          <w:color w:val="000000"/>
        </w:rPr>
        <w:t xml:space="preserve"> Масштабтары 1:2 000 мен 1:25 000 бейнелеуді ортофототрансформациялау үшін рельефтің цифрлық моделін (РЦМ) біріншілік редактілеу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Бейнелеуді ортофототрансформациялау үшін рельефтің цифрлық моделін (РЦМ) біріншілік редактілеу, масштабта: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w:t>
            </w:r>
          </w:p>
        </w:tc>
      </w:tr>
    </w:tbl>
    <w:p>
      <w:pPr>
        <w:spacing w:after="0"/>
        <w:ind w:left="0"/>
        <w:jc w:val="both"/>
      </w:pPr>
      <w:r>
        <w:rPr>
          <w:rFonts w:ascii="Times New Roman"/>
          <w:b w:val="false"/>
          <w:i w:val="false"/>
          <w:color w:val="000000"/>
          <w:sz w:val="28"/>
        </w:rPr>
        <w:t>
      77. Масштабтары 1:2 000 мен 1:25 000 аэротүсірудің маршрутын бейнелеуді түсті коррекциялау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236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Аэротүсірудің маршрутын бейнелеуді түсті коррекциялау масштабтары: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237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Аэротүсірудің маршрутын бейнелеуді түсті коррекциялау масштабтары: 1:2 000 мен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238 кесте</w:t>
            </w:r>
          </w:p>
        </w:tc>
      </w:tr>
    </w:tbl>
    <w:p>
      <w:pPr>
        <w:spacing w:after="0"/>
        <w:ind w:left="0"/>
        <w:jc w:val="left"/>
      </w:pPr>
      <w:r>
        <w:rPr>
          <w:rFonts w:ascii="Times New Roman"/>
          <w:b/>
          <w:i w:val="false"/>
          <w:color w:val="000000"/>
        </w:rPr>
        <w:t xml:space="preserve"> Масштабтары 1:2 000 мен 1:25 000 аэротүсірудің маршрутын бейнелеуді түсті коррекциялау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 аэротүсірудің маршрутын бейнелеуді түсті коррекциялау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78. Масштабтары 1:2 000 мен 1:25 000 аэротүсірудің деректерін бейнелеуді ортофототрансформациялау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239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Бейнелеуді ортофототрансформациялау масштабтары: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240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Бейнелеуді ортофототрансформациялау масштабтары: 1:2 000 мен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241 кесте</w:t>
            </w:r>
          </w:p>
        </w:tc>
      </w:tr>
    </w:tbl>
    <w:p>
      <w:pPr>
        <w:spacing w:after="0"/>
        <w:ind w:left="0"/>
        <w:jc w:val="left"/>
      </w:pPr>
      <w:r>
        <w:rPr>
          <w:rFonts w:ascii="Times New Roman"/>
          <w:b/>
          <w:i w:val="false"/>
          <w:color w:val="000000"/>
        </w:rPr>
        <w:t xml:space="preserve"> Масштабтары 1:2 000 мен 1:25 000 аэротүсірудің деректерін бейнелеуді ортофототрансформациялау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 аэротүсірудің деректерін бейнелеуді ортофототрансформациялау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79 Масштабтары 1:2 000 мен 1:25 000 ортофотомозаикасын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242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Ортофотомозаиканы жасау масштабта: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243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Ортофотомозаиканы жасау масштабтары: 1:2 000 мен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244 кесте</w:t>
            </w:r>
          </w:p>
        </w:tc>
      </w:tr>
    </w:tbl>
    <w:p>
      <w:pPr>
        <w:spacing w:after="0"/>
        <w:ind w:left="0"/>
        <w:jc w:val="left"/>
      </w:pPr>
      <w:r>
        <w:rPr>
          <w:rFonts w:ascii="Times New Roman"/>
          <w:b/>
          <w:i w:val="false"/>
          <w:color w:val="000000"/>
        </w:rPr>
        <w:t xml:space="preserve"> Масштабтары 1:2 000 мен 1:25 000 ортофотомозаикасын жасау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ортофотомозаикасын жасау масштабта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xml:space="preserve">
      80. Электронды түрдегі, масштабтары 1:2 000 мен 1:25 000, ортофотопландардың номенклатуралық парақтарын графсыздауды ресімдеу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245 кесте</w:t>
            </w:r>
          </w:p>
        </w:tc>
      </w:tr>
    </w:tbl>
    <w:p>
      <w:pPr>
        <w:spacing w:after="0"/>
        <w:ind w:left="0"/>
        <w:jc w:val="left"/>
      </w:pPr>
      <w:r>
        <w:rPr>
          <w:rFonts w:ascii="Times New Roman"/>
          <w:b/>
          <w:i w:val="false"/>
          <w:color w:val="000000"/>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 бір 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графсыздауды ресімдеу масштабтары: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246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графсыздауды ресімдеу масштабтары: 1:2 000 мен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247 кесте</w:t>
            </w:r>
          </w:p>
        </w:tc>
      </w:tr>
    </w:tbl>
    <w:p>
      <w:pPr>
        <w:spacing w:after="0"/>
        <w:ind w:left="0"/>
        <w:jc w:val="left"/>
      </w:pPr>
      <w:r>
        <w:rPr>
          <w:rFonts w:ascii="Times New Roman"/>
          <w:b/>
          <w:i w:val="false"/>
          <w:color w:val="000000"/>
        </w:rPr>
        <w:t xml:space="preserve"> Электронды түрдегі, масштабтары 1:2 000 мен 1:25 000, ортофотопландардың номенклатуралық парақтарын графсыздауды ресімдеу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түрдегі, масштабта ортофотопландардың номенклатуралық парақтарын графсыздауды ресімдеу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121. Масштабтары 1:2 000 мен 1:25 000 ортофотопландарды кесу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248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НП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Ортофотопландарды кесу масштабтары: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249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Ортофотопландарды кесу масштабтары: 1:2 000 мен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250 кесте</w:t>
            </w:r>
          </w:p>
        </w:tc>
      </w:tr>
    </w:tbl>
    <w:p>
      <w:pPr>
        <w:spacing w:after="0"/>
        <w:ind w:left="0"/>
        <w:jc w:val="left"/>
      </w:pPr>
      <w:r>
        <w:rPr>
          <w:rFonts w:ascii="Times New Roman"/>
          <w:b/>
          <w:i w:val="false"/>
          <w:color w:val="000000"/>
        </w:rPr>
        <w:t xml:space="preserve"> Масштабтары 1:2 000 мен 1:25 000 ортофотопландарды кесу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масштабтағы ортофотопландарды кесу: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bl>
    <w:p>
      <w:pPr>
        <w:spacing w:after="0"/>
        <w:ind w:left="0"/>
        <w:jc w:val="both"/>
      </w:pPr>
      <w:r>
        <w:rPr>
          <w:rFonts w:ascii="Times New Roman"/>
          <w:b w:val="false"/>
          <w:i w:val="false"/>
          <w:color w:val="000000"/>
          <w:sz w:val="28"/>
        </w:rPr>
        <w:t>
      82. Масштабтары 1:2 000, 1:25 000 ортофотопландарды координаттар системасының бірінен келесісіне түрлендіру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251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НП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Ортофотопландары координаттар системасының бірінен келесісіне қайта ресімдеу масштабтары: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252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Ортофотопландары координаттар системасының бірінен келесісіне қайта ресімдеу масштабтары: 1:2 000 мен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253 кесте</w:t>
            </w:r>
          </w:p>
        </w:tc>
      </w:tr>
    </w:tbl>
    <w:p>
      <w:pPr>
        <w:spacing w:after="0"/>
        <w:ind w:left="0"/>
        <w:jc w:val="left"/>
      </w:pPr>
      <w:r>
        <w:rPr>
          <w:rFonts w:ascii="Times New Roman"/>
          <w:b/>
          <w:i w:val="false"/>
          <w:color w:val="000000"/>
        </w:rPr>
        <w:t xml:space="preserve"> Масштабтары 1:2 000, 1:25 000 ортофотопландарды координаттар системасының бірінен келесісіне түрлендіру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Ортофотопландарды координаттар системасының бірінен келесісіне түрлендіру масштабтарда: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bl>
    <w:p>
      <w:pPr>
        <w:spacing w:after="0"/>
        <w:ind w:left="0"/>
        <w:jc w:val="both"/>
      </w:pPr>
      <w:r>
        <w:rPr>
          <w:rFonts w:ascii="Times New Roman"/>
          <w:b w:val="false"/>
          <w:i w:val="false"/>
          <w:color w:val="000000"/>
          <w:sz w:val="28"/>
        </w:rPr>
        <w:t>
      83. Масштабтары 1:2 000 мен 1:25 000 ортофотопландарды ресімдеу және басып шығару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254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НП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Ортофотопландарды ресімдеу және басып шығару масштабтары: 1:2 000 мен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255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Ортофотопландарды ресімдеу және басып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НП-қа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256 кесте</w:t>
            </w:r>
          </w:p>
        </w:tc>
      </w:tr>
    </w:tbl>
    <w:p>
      <w:pPr>
        <w:spacing w:after="0"/>
        <w:ind w:left="0"/>
        <w:jc w:val="left"/>
      </w:pPr>
      <w:r>
        <w:rPr>
          <w:rFonts w:ascii="Times New Roman"/>
          <w:b/>
          <w:i w:val="false"/>
          <w:color w:val="000000"/>
        </w:rPr>
        <w:t xml:space="preserve"> Ортофотопландарды ресімдеу және басып шығару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Ортофотопландарды ресімдеу және басып шығару масштабтары: 1:2 000 мен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bl>
    <w:p>
      <w:pPr>
        <w:spacing w:after="0"/>
        <w:ind w:left="0"/>
        <w:jc w:val="both"/>
      </w:pPr>
      <w:r>
        <w:rPr>
          <w:rFonts w:ascii="Times New Roman"/>
          <w:b w:val="false"/>
          <w:i w:val="false"/>
          <w:color w:val="000000"/>
          <w:sz w:val="28"/>
        </w:rPr>
        <w:t>
      84. Жобалардың картограммаларын ресімдеу және оларды басып шығару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257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саны бір 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картограммалары ресімдеу және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258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картограммалары ресімдеу және басып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259 кесте</w:t>
            </w:r>
          </w:p>
        </w:tc>
      </w:tr>
    </w:tbl>
    <w:p>
      <w:pPr>
        <w:spacing w:after="0"/>
        <w:ind w:left="0"/>
        <w:jc w:val="left"/>
      </w:pPr>
      <w:r>
        <w:rPr>
          <w:rFonts w:ascii="Times New Roman"/>
          <w:b/>
          <w:i w:val="false"/>
          <w:color w:val="000000"/>
        </w:rPr>
        <w:t xml:space="preserve"> Жобалардың картограммаларын ресімдеу және оларды басып шығару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картограммалары ресімдеу және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bl>
    <w:p>
      <w:pPr>
        <w:spacing w:after="0"/>
        <w:ind w:left="0"/>
        <w:jc w:val="both"/>
      </w:pPr>
      <w:r>
        <w:rPr>
          <w:rFonts w:ascii="Times New Roman"/>
          <w:b w:val="false"/>
          <w:i w:val="false"/>
          <w:color w:val="000000"/>
          <w:sz w:val="28"/>
        </w:rPr>
        <w:t>
      85. Аэротүсірудің деректерін электронды тасымалдағышқа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260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гигабайт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тасымалдағышқа аэротүсірудің деректерін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261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тасымалдағышқа аэротүсірудің деректерін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1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262 кесте</w:t>
            </w:r>
          </w:p>
        </w:tc>
      </w:tr>
    </w:tbl>
    <w:p>
      <w:pPr>
        <w:spacing w:after="0"/>
        <w:ind w:left="0"/>
        <w:jc w:val="left"/>
      </w:pPr>
      <w:r>
        <w:rPr>
          <w:rFonts w:ascii="Times New Roman"/>
          <w:b/>
          <w:i w:val="false"/>
          <w:color w:val="000000"/>
        </w:rPr>
        <w:t xml:space="preserve"> Электронды тасымалдағышқа аэротүсірудің деректерін жазу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тасымалдағышқа аэротүсірудің деректерін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25 976</w:t>
            </w:r>
          </w:p>
        </w:tc>
      </w:tr>
    </w:tbl>
    <w:bookmarkStart w:name="z276" w:id="22"/>
    <w:p>
      <w:pPr>
        <w:spacing w:after="0"/>
        <w:ind w:left="0"/>
        <w:jc w:val="left"/>
      </w:pPr>
      <w:r>
        <w:rPr>
          <w:rFonts w:ascii="Times New Roman"/>
          <w:b/>
          <w:i w:val="false"/>
          <w:color w:val="000000"/>
        </w:rPr>
        <w:t xml:space="preserve"> 10-параграф. Фотограмметриялық тораптарды жиілету және теңестіру</w:t>
      </w:r>
    </w:p>
    <w:bookmarkEnd w:id="22"/>
    <w:p>
      <w:pPr>
        <w:spacing w:after="0"/>
        <w:ind w:left="0"/>
        <w:jc w:val="both"/>
      </w:pPr>
      <w:r>
        <w:rPr>
          <w:rFonts w:ascii="Times New Roman"/>
          <w:b w:val="false"/>
          <w:i w:val="false"/>
          <w:color w:val="000000"/>
          <w:sz w:val="28"/>
        </w:rPr>
        <w:t xml:space="preserve">
      86. Координаттар мен шырамыту белгілерінің биіктіктері каталогын құрау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263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шырамыту белгілерінің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құрау, қадағалау: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шырамыту белгілерін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шырамыту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пландық шырамыту белгілерін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шырамыту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пландық-биіктікті шырамыту белгілерін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шырамыту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264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Координаттардың және шырамыту белгілерінің биіктіктері каталогын құрау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 технигі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265 кесте</w:t>
            </w:r>
          </w:p>
        </w:tc>
      </w:tr>
    </w:tbl>
    <w:p>
      <w:pPr>
        <w:spacing w:after="0"/>
        <w:ind w:left="0"/>
        <w:jc w:val="left"/>
      </w:pPr>
      <w:r>
        <w:rPr>
          <w:rFonts w:ascii="Times New Roman"/>
          <w:b/>
          <w:i w:val="false"/>
          <w:color w:val="000000"/>
        </w:rPr>
        <w:t xml:space="preserve"> Координаттар мен шырамыту белгілерінің биіктіктері каталогын құрау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мен шырамыту белгілерінің биіктіктері каталогын құрау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шырамыту белгілерін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пландық шырамыту белгілерін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пландық-биіктікті шырамыту белгілерін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bl>
    <w:p>
      <w:pPr>
        <w:spacing w:after="0"/>
        <w:ind w:left="0"/>
        <w:jc w:val="both"/>
      </w:pPr>
      <w:r>
        <w:rPr>
          <w:rFonts w:ascii="Times New Roman"/>
          <w:b w:val="false"/>
          <w:i w:val="false"/>
          <w:color w:val="000000"/>
          <w:sz w:val="28"/>
        </w:rPr>
        <w:t>
      87. Фотограмметриялық тораптарды талдаулық жиілету және теңестіру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266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маршруттардың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тораптарды талдаулық жиілету және теңестіру программаларында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полиномды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модельдердің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 бар К-блок программасы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267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тораптарды талдаулық жиілету және теңестіру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 технигі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268 кесте</w:t>
            </w:r>
          </w:p>
        </w:tc>
      </w:tr>
    </w:tbl>
    <w:p>
      <w:pPr>
        <w:spacing w:after="0"/>
        <w:ind w:left="0"/>
        <w:jc w:val="left"/>
      </w:pPr>
      <w:r>
        <w:rPr>
          <w:rFonts w:ascii="Times New Roman"/>
          <w:b/>
          <w:i w:val="false"/>
          <w:color w:val="000000"/>
        </w:rPr>
        <w:t xml:space="preserve"> Фотограмметриялық тораптарды талдаулық жиілету және теңестіру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полиномды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модельдердің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 бар К-блок программасы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3" w:id="23"/>
    <w:p>
      <w:pPr>
        <w:spacing w:after="0"/>
        <w:ind w:left="0"/>
        <w:jc w:val="left"/>
      </w:pPr>
      <w:r>
        <w:rPr>
          <w:rFonts w:ascii="Times New Roman"/>
          <w:b/>
          <w:i w:val="false"/>
          <w:color w:val="000000"/>
        </w:rPr>
        <w:t xml:space="preserve"> 11-параграф. Космотүсірудің деректерін камеральді өңдеу</w:t>
      </w:r>
    </w:p>
    <w:bookmarkEnd w:id="23"/>
    <w:p>
      <w:pPr>
        <w:spacing w:after="0"/>
        <w:ind w:left="0"/>
        <w:jc w:val="both"/>
      </w:pPr>
      <w:r>
        <w:rPr>
          <w:rFonts w:ascii="Times New Roman"/>
          <w:b w:val="false"/>
          <w:i w:val="false"/>
          <w:color w:val="000000"/>
          <w:sz w:val="28"/>
        </w:rPr>
        <w:t xml:space="preserve">
      88. Космотүсірудің деректерін камеральді өңдеудің дайындалулық жұмыстары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269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нүктелер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Космотүсірудің деректерін камеральді өңдеудің дайындалулық жұмыстар масштабы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270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тасымалдағышқа космотүсірудің деректерін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271 кесте</w:t>
            </w:r>
          </w:p>
        </w:tc>
      </w:tr>
    </w:tbl>
    <w:p>
      <w:pPr>
        <w:spacing w:after="0"/>
        <w:ind w:left="0"/>
        <w:jc w:val="left"/>
      </w:pPr>
      <w:r>
        <w:rPr>
          <w:rFonts w:ascii="Times New Roman"/>
          <w:b/>
          <w:i w:val="false"/>
          <w:color w:val="000000"/>
        </w:rPr>
        <w:t xml:space="preserve"> Космотүсірудің деректерін камеральді өңдеу дайындық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Космотүсірудің деректерін камеральді өңдеудің дайындалулық жұмыстар масштабы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27 265</w:t>
            </w:r>
          </w:p>
        </w:tc>
      </w:tr>
    </w:tbl>
    <w:p>
      <w:pPr>
        <w:spacing w:after="0"/>
        <w:ind w:left="0"/>
        <w:jc w:val="both"/>
      </w:pPr>
      <w:r>
        <w:rPr>
          <w:rFonts w:ascii="Times New Roman"/>
          <w:b w:val="false"/>
          <w:i w:val="false"/>
          <w:color w:val="000000"/>
          <w:sz w:val="28"/>
        </w:rPr>
        <w:t xml:space="preserve">
      89. Космотүсірудің деректерін камеральді өңдеудің фотограмметриялық жұмыстары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272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шар.шақ.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жұмыстар масштабы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273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жұмыстар масштабы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274 кесте</w:t>
            </w:r>
          </w:p>
        </w:tc>
      </w:tr>
    </w:tbl>
    <w:p>
      <w:pPr>
        <w:spacing w:after="0"/>
        <w:ind w:left="0"/>
        <w:jc w:val="left"/>
      </w:pPr>
      <w:r>
        <w:rPr>
          <w:rFonts w:ascii="Times New Roman"/>
          <w:b/>
          <w:i w:val="false"/>
          <w:color w:val="000000"/>
        </w:rPr>
        <w:t xml:space="preserve"> Космотүсірудің деректерін камеральді өңдеу фотограмметриялық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жұмыстар масштабы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26 144</w:t>
            </w:r>
          </w:p>
        </w:tc>
      </w:tr>
    </w:tbl>
    <w:bookmarkStart w:name="z290" w:id="24"/>
    <w:p>
      <w:pPr>
        <w:spacing w:after="0"/>
        <w:ind w:left="0"/>
        <w:jc w:val="left"/>
      </w:pPr>
      <w:r>
        <w:rPr>
          <w:rFonts w:ascii="Times New Roman"/>
          <w:b/>
          <w:i w:val="false"/>
          <w:color w:val="000000"/>
        </w:rPr>
        <w:t xml:space="preserve"> 12-параграф. Цифрлық топографиялық карталар мен пландарды жасау және жаңарту</w:t>
      </w:r>
    </w:p>
    <w:bookmarkEnd w:id="24"/>
    <w:p>
      <w:pPr>
        <w:spacing w:after="0"/>
        <w:ind w:left="0"/>
        <w:jc w:val="both"/>
      </w:pPr>
      <w:r>
        <w:rPr>
          <w:rFonts w:ascii="Times New Roman"/>
          <w:b w:val="false"/>
          <w:i w:val="false"/>
          <w:color w:val="000000"/>
          <w:sz w:val="28"/>
        </w:rPr>
        <w:t>
      90. Масштабтары 1:200 000 – 1:10 000 топографиялық карталарды жаңарту кезіндегі дайындалулық жұмыстар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275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НП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карталарды жаңарту кезіндегі дайындалулық жұмыстар масштабты қатардың: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1:50 000 - 1:10 000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1:100 000 - 1:50 000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1:200 000 - 1:25 000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жұмыстардың қиындық санатының сипаттамасы</w:t>
      </w:r>
    </w:p>
    <w:p>
      <w:pPr>
        <w:spacing w:after="0"/>
        <w:ind w:left="0"/>
        <w:jc w:val="both"/>
      </w:pPr>
      <w:r>
        <w:rPr>
          <w:rFonts w:ascii="Times New Roman"/>
          <w:b w:val="false"/>
          <w:i w:val="false"/>
          <w:color w:val="000000"/>
          <w:sz w:val="28"/>
        </w:rPr>
        <w:t>
      1 санат - контурларының болымсыз өзгерулері бар (таулық аудандар, шөл зоналары) аз игерілген аудандар;</w:t>
      </w:r>
    </w:p>
    <w:p>
      <w:pPr>
        <w:spacing w:after="0"/>
        <w:ind w:left="0"/>
        <w:jc w:val="both"/>
      </w:pPr>
      <w:r>
        <w:rPr>
          <w:rFonts w:ascii="Times New Roman"/>
          <w:b w:val="false"/>
          <w:i w:val="false"/>
          <w:color w:val="000000"/>
          <w:sz w:val="28"/>
        </w:rPr>
        <w:t>
      2 санат - әлсіз дамыған ауыл шаруашылық аудандары; мұнай газ өндіруші кәсіпшілік аудандары; жолдар мен коммуникациялардың сирек торабы; рельефтің өзгеруі жоқ;</w:t>
      </w:r>
    </w:p>
    <w:p>
      <w:pPr>
        <w:spacing w:after="0"/>
        <w:ind w:left="0"/>
        <w:jc w:val="both"/>
      </w:pPr>
      <w:r>
        <w:rPr>
          <w:rFonts w:ascii="Times New Roman"/>
          <w:b w:val="false"/>
          <w:i w:val="false"/>
          <w:color w:val="000000"/>
          <w:sz w:val="28"/>
        </w:rPr>
        <w:t>
      3 санат - жолдардың дамыған торабы, ірі елді мекендері және бөлектеген кәсіпшілік кәсіпорындары бар ауыл шаруашылық аудандары;</w:t>
      </w:r>
    </w:p>
    <w:p>
      <w:pPr>
        <w:spacing w:after="0"/>
        <w:ind w:left="0"/>
        <w:jc w:val="both"/>
      </w:pPr>
      <w:r>
        <w:rPr>
          <w:rFonts w:ascii="Times New Roman"/>
          <w:b w:val="false"/>
          <w:i w:val="false"/>
          <w:color w:val="000000"/>
          <w:sz w:val="28"/>
        </w:rPr>
        <w:t>
      4 санат - құрылыс және жерлерді пландау нәтижесіндегі контурлары мен рельефінің айтарлықтай өзгерістері бар аудандар; қалалар, ірі қалалардың қала маңы зоналары; кәсіпшілікті аудандар мен орталықтар.</w:t>
      </w:r>
    </w:p>
    <w:p>
      <w:pPr>
        <w:spacing w:after="0"/>
        <w:ind w:left="0"/>
        <w:jc w:val="both"/>
      </w:pPr>
      <w:r>
        <w:rPr>
          <w:rFonts w:ascii="Times New Roman"/>
          <w:b w:val="false"/>
          <w:i w:val="false"/>
          <w:color w:val="000000"/>
          <w:sz w:val="28"/>
        </w:rPr>
        <w:t>
      2) өнімділік нормалары, жаңарту объектісінің масштабты қатарына кіретін, парақтардың барлық көлеміне қолданбалы есептелген; карталардың екі-төрт стандартты масштабтарынан тұратын, масштабты қатарды біруақыттық жаңарту кезінде, жұмыс көлемі үшін, масштабтың қатарындағы, мейлінше ірі картаның номенклатуралық парақтарының саны қабылданады.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276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карталарды жаңарту кезіндегі дайындалулық жұмыстар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аэрофотогеодезисті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277 кесте</w:t>
            </w:r>
          </w:p>
        </w:tc>
      </w:tr>
    </w:tbl>
    <w:p>
      <w:pPr>
        <w:spacing w:after="0"/>
        <w:ind w:left="0"/>
        <w:jc w:val="left"/>
      </w:pPr>
      <w:r>
        <w:rPr>
          <w:rFonts w:ascii="Times New Roman"/>
          <w:b/>
          <w:i w:val="false"/>
          <w:color w:val="000000"/>
        </w:rPr>
        <w:t xml:space="preserve"> Масштабтары 1:200 000 – 1:10 000 топографиялық карталарды жаңарту кезіндегі дайындық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карталарды жаңарту кезіндегі дайындық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1:100 000 - 1:50 000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67 099</w:t>
            </w:r>
          </w:p>
        </w:tc>
      </w:tr>
    </w:tbl>
    <w:p>
      <w:pPr>
        <w:spacing w:after="0"/>
        <w:ind w:left="0"/>
        <w:jc w:val="both"/>
      </w:pPr>
      <w:r>
        <w:rPr>
          <w:rFonts w:ascii="Times New Roman"/>
          <w:b w:val="false"/>
          <w:i w:val="false"/>
          <w:color w:val="000000"/>
          <w:sz w:val="28"/>
        </w:rPr>
        <w:t>
      91. Жаңарту бойынша камеральді жұмыстардың жұмыс жобасын құрау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278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карталарды жаңарту бойынша камеральді жұмыстардың жұмыс жобасын құрау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279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бойынша камеральді жұмыстардың жұмыс жобасын құрау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 аэрофотогеодезисті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280 кесте</w:t>
            </w:r>
          </w:p>
        </w:tc>
      </w:tr>
    </w:tbl>
    <w:p>
      <w:pPr>
        <w:spacing w:after="0"/>
        <w:ind w:left="0"/>
        <w:jc w:val="left"/>
      </w:pPr>
      <w:r>
        <w:rPr>
          <w:rFonts w:ascii="Times New Roman"/>
          <w:b/>
          <w:i w:val="false"/>
          <w:color w:val="000000"/>
        </w:rPr>
        <w:t xml:space="preserve"> Жаңарту бойынша камеральді жұмыстардың жұмыс жобасын құрау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карталарды жаңарту бойынша камеральді жұмыстардың жұмыс жобасын құрау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bl>
    <w:p>
      <w:pPr>
        <w:spacing w:after="0"/>
        <w:ind w:left="0"/>
        <w:jc w:val="both"/>
      </w:pPr>
      <w:r>
        <w:rPr>
          <w:rFonts w:ascii="Times New Roman"/>
          <w:b w:val="false"/>
          <w:i w:val="false"/>
          <w:color w:val="000000"/>
          <w:sz w:val="28"/>
        </w:rPr>
        <w:t>
      92. Бастау алулық картографиялық материалды сканирлеу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281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парақтардың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материалды сканирлеу.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282 кесте</w:t>
            </w:r>
          </w:p>
        </w:tc>
      </w:tr>
    </w:tbl>
    <w:p>
      <w:pPr>
        <w:spacing w:after="0"/>
        <w:ind w:left="0"/>
        <w:jc w:val="left"/>
      </w:pPr>
      <w:r>
        <w:rPr>
          <w:rFonts w:ascii="Times New Roman"/>
          <w:b/>
          <w:i w:val="false"/>
          <w:color w:val="000000"/>
        </w:rPr>
        <w:t xml:space="preserve">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материалды сканирлеу. Қадағалау.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283 кесте</w:t>
            </w:r>
          </w:p>
        </w:tc>
      </w:tr>
    </w:tbl>
    <w:p>
      <w:pPr>
        <w:spacing w:after="0"/>
        <w:ind w:left="0"/>
        <w:jc w:val="left"/>
      </w:pPr>
      <w:r>
        <w:rPr>
          <w:rFonts w:ascii="Times New Roman"/>
          <w:b/>
          <w:i w:val="false"/>
          <w:color w:val="000000"/>
        </w:rPr>
        <w:t xml:space="preserve"> Картографиялық материалды сканирлеу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материалды сканирлеу. Қадағалау.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bl>
    <w:p>
      <w:pPr>
        <w:spacing w:after="0"/>
        <w:ind w:left="0"/>
        <w:jc w:val="both"/>
      </w:pPr>
      <w:r>
        <w:rPr>
          <w:rFonts w:ascii="Times New Roman"/>
          <w:b w:val="false"/>
          <w:i w:val="false"/>
          <w:color w:val="000000"/>
          <w:sz w:val="28"/>
        </w:rPr>
        <w:t>
      93. Сканирленген бастау алулық картографиялық материалды трансформациялау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284 кесте</w:t>
            </w:r>
          </w:p>
        </w:tc>
      </w:tr>
    </w:tbl>
    <w:p>
      <w:pPr>
        <w:spacing w:after="0"/>
        <w:ind w:left="0"/>
        <w:jc w:val="left"/>
      </w:pPr>
      <w:r>
        <w:rPr>
          <w:rFonts w:ascii="Times New Roman"/>
          <w:b/>
          <w:i w:val="false"/>
          <w:color w:val="000000"/>
        </w:rPr>
        <w:t xml:space="preserve">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 дм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Сканирленген картографиялық материалды трансформациялау.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285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Сканирленген картографиялық материалды трансформациялау. Қадағалау.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286 кесте</w:t>
            </w:r>
          </w:p>
        </w:tc>
      </w:tr>
    </w:tbl>
    <w:p>
      <w:pPr>
        <w:spacing w:after="0"/>
        <w:ind w:left="0"/>
        <w:jc w:val="both"/>
      </w:pPr>
      <w:r>
        <w:rPr>
          <w:rFonts w:ascii="Times New Roman"/>
          <w:b w:val="false"/>
          <w:i w:val="false"/>
          <w:color w:val="000000"/>
          <w:sz w:val="28"/>
        </w:rPr>
        <w:t>
      Сканирленген бастау алулық картографиялық материалды трансформациялау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Сканирленген картографиялық материалды трансформациялау. Қадағалау.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p>
      <w:pPr>
        <w:spacing w:after="0"/>
        <w:ind w:left="0"/>
        <w:jc w:val="both"/>
      </w:pPr>
      <w:r>
        <w:rPr>
          <w:rFonts w:ascii="Times New Roman"/>
          <w:b w:val="false"/>
          <w:i w:val="false"/>
          <w:color w:val="000000"/>
          <w:sz w:val="28"/>
        </w:rPr>
        <w:t xml:space="preserve">
      94. БҚ масштабы 1:25 000 цифрлық топографиялық картасын жасау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287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ЦТК жасау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жұмыстардың қиындық санатының сипаттамасы</w:t>
      </w:r>
    </w:p>
    <w:p>
      <w:pPr>
        <w:spacing w:after="0"/>
        <w:ind w:left="0"/>
        <w:jc w:val="both"/>
      </w:pPr>
      <w:r>
        <w:rPr>
          <w:rFonts w:ascii="Times New Roman"/>
          <w:b w:val="false"/>
          <w:i w:val="false"/>
          <w:color w:val="000000"/>
          <w:sz w:val="28"/>
        </w:rPr>
        <w:t>
      1 санат - планның 1 шар. дм- 20 аса емес ахуалдың объектілерінің саны бар далалардың, сазды шөлдердің, бекемделмеген құмдардың аудандары; планның 1 шар. дм- 20 аса емес ахуалдың объектілерінің саны бар жазық орманды аудандар;</w:t>
      </w:r>
    </w:p>
    <w:p>
      <w:pPr>
        <w:spacing w:after="0"/>
        <w:ind w:left="0"/>
        <w:jc w:val="both"/>
      </w:pPr>
      <w:r>
        <w:rPr>
          <w:rFonts w:ascii="Times New Roman"/>
          <w:b w:val="false"/>
          <w:i w:val="false"/>
          <w:color w:val="000000"/>
          <w:sz w:val="28"/>
        </w:rPr>
        <w:t>
      2 санат - далалық, орманды далалық жергілікті жер және жолдар мен соқпақтардың сирек торабы бар шөл аудандары; ахуалдың объектілерінің саны планның 1 шар. дм- 30 дейін; жолдары, соқпақтары, орман соқпағы бар жазық, ормандалған жергілікті жер; ахуалдың объектілерінің саны планның 1 шар. дм- 30 дейін; күрделі рельефі бар таулық аудандар; ахуалдың объектілерінің саны планның 1 шар. дм- 20 дейін;</w:t>
      </w:r>
    </w:p>
    <w:p>
      <w:pPr>
        <w:spacing w:after="0"/>
        <w:ind w:left="0"/>
        <w:jc w:val="both"/>
      </w:pPr>
      <w:r>
        <w:rPr>
          <w:rFonts w:ascii="Times New Roman"/>
          <w:b w:val="false"/>
          <w:i w:val="false"/>
          <w:color w:val="000000"/>
          <w:sz w:val="28"/>
        </w:rPr>
        <w:t xml:space="preserve">
      3 санат - жолдардың, электр берілімдердің, байланыс линияларының, бөлектеген тұрғызылмалардың бар болуымен жазық, ормандалған, орманды далалық жергілікті жер; ахуалдың объектілерінің саны планның 1 шар. дм- 40 дейін; таулық аудандар немесе күрделі рельефі бар аудандар; ахуалдың объектілерінің саны планның 1 шар. дм- 30 дейін; </w:t>
      </w:r>
    </w:p>
    <w:p>
      <w:pPr>
        <w:spacing w:after="0"/>
        <w:ind w:left="0"/>
        <w:jc w:val="both"/>
      </w:pPr>
      <w:r>
        <w:rPr>
          <w:rFonts w:ascii="Times New Roman"/>
          <w:b w:val="false"/>
          <w:i w:val="false"/>
          <w:color w:val="000000"/>
          <w:sz w:val="28"/>
        </w:rPr>
        <w:t>
      4 санат - өзендері, жолдары, орман соқпақтары, бөлектеген тұрғызылмалары және басқа объектілері бар жазық аудандар; ахуалдың объектілерінің саны планның 1 шар. дм- 50 дейін; таулық аудандар және күрделі рельефі бар аудандар; ахуалдың объектілерінің саны планның 1 шар. дм- 40 дейін;</w:t>
      </w:r>
    </w:p>
    <w:p>
      <w:pPr>
        <w:spacing w:after="0"/>
        <w:ind w:left="0"/>
        <w:jc w:val="both"/>
      </w:pPr>
      <w:r>
        <w:rPr>
          <w:rFonts w:ascii="Times New Roman"/>
          <w:b w:val="false"/>
          <w:i w:val="false"/>
          <w:color w:val="000000"/>
          <w:sz w:val="28"/>
        </w:rPr>
        <w:t>
      5 санат- үйінділері және ойылымдары, байланыс линиялары және электр берілімдері, қазындылары, жыралары бар темір және шоссейлік жолдары бар жазық аудандар; ахуалдың объектілерінің саны планның 1 шар. дм- 65 дейін; таулық аудандар немесе күрделі рельефі бар аудандар; ахуалдың объектілерінің саны планның 1 шар. дм- 50 дейін; тарамдары, айрықтары, ескі арналары бар өзендердің жайылмалары. ахуалдың объектілерінің саны планның 1 шар. дм- 50 дейін;</w:t>
      </w:r>
    </w:p>
    <w:p>
      <w:pPr>
        <w:spacing w:after="0"/>
        <w:ind w:left="0"/>
        <w:jc w:val="both"/>
      </w:pPr>
      <w:r>
        <w:rPr>
          <w:rFonts w:ascii="Times New Roman"/>
          <w:b w:val="false"/>
          <w:i w:val="false"/>
          <w:color w:val="000000"/>
          <w:sz w:val="28"/>
        </w:rPr>
        <w:t>
      6 санат - ахуалдың объектілерінің саны планның 1 шар. дм- 75 дейін саны бар жазық аудандар; дамыған өзен торабы бар аудандар; ахуалдың объектілерінің саны планның 1 шар. дм- 60 дейін; таулық аудандар және күрделі рельефі бар аудандар; ахуалдың объектілерінің саны планның 1 шар. дм- 60 дейін;</w:t>
      </w:r>
    </w:p>
    <w:p>
      <w:pPr>
        <w:spacing w:after="0"/>
        <w:ind w:left="0"/>
        <w:jc w:val="both"/>
      </w:pPr>
      <w:r>
        <w:rPr>
          <w:rFonts w:ascii="Times New Roman"/>
          <w:b w:val="false"/>
          <w:i w:val="false"/>
          <w:color w:val="000000"/>
          <w:sz w:val="28"/>
        </w:rPr>
        <w:t>
      7 санат - жолдары, соқпақтары, орман соқпақтары бар жазық аудандар; ахуалдың объектілерінің саны планның 1 шар. дм- 90 дейін; тасты шөгінділердің, жарлардың үлкен саны бар таулық аудандар немесе күрделі рельефі бар аудандар; ахуалдың объектілерінің саны планның 1 шар. дм- 70 дейін; гидрографиялық торабы бар дамыған аудандар; ахуалдың объектілерінің саны планның 1 шар. дм- 70 дейін; қарапайым конфигурациялы елді мекендері бар аудандар; ахуалдың объектілерінің саны планның 1 шар. дм- 70 дейін;</w:t>
      </w:r>
    </w:p>
    <w:p>
      <w:pPr>
        <w:spacing w:after="0"/>
        <w:ind w:left="0"/>
        <w:jc w:val="both"/>
      </w:pPr>
      <w:r>
        <w:rPr>
          <w:rFonts w:ascii="Times New Roman"/>
          <w:b w:val="false"/>
          <w:i w:val="false"/>
          <w:color w:val="000000"/>
          <w:sz w:val="28"/>
        </w:rPr>
        <w:t>
      8 санат - темір, шоссейлік және грунттық жолдардың қалың торабы, байланыс линиялары және электр берілімдері, бөлектеген тұрғызылмалары бар аудандар; ахуалдың объектілерінің саны планның 1 шар. дм- 100 дейін; таулық аудандар немесе күрделі рельефі бар аудандар; ахуалдың объектілерінің саны планның 1 шар. дм- 90 дейін; тарамдары, айрықтары, ескі арналары бар өзендердің жайылмалары; ахуалдың объектілерінің саны планның 1 шар. дм- 80 дейін; қарапайым конфигурациялы елді мекендері бар аудандар; ахуалдың объектілерінің саны планның 1 шар. дм- 80 дейін;</w:t>
      </w:r>
    </w:p>
    <w:p>
      <w:pPr>
        <w:spacing w:after="0"/>
        <w:ind w:left="0"/>
        <w:jc w:val="both"/>
      </w:pPr>
      <w:r>
        <w:rPr>
          <w:rFonts w:ascii="Times New Roman"/>
          <w:b w:val="false"/>
          <w:i w:val="false"/>
          <w:color w:val="000000"/>
          <w:sz w:val="28"/>
        </w:rPr>
        <w:t xml:space="preserve">
      9 санат - күрделі емес жазық рельефі бар аудандар; ахуалдың объектілерінің саны планның 1 шар. дм- 110 дейін; ирригациялық торабы бар суарылмалы техникалық дақылдар аудандары; ахуалдың объектілерінің саны планның 1 шар. дм-на 110 дейін; жазық рельефі бар кәсіпшілікті аудандар; ахуалдың объектілерінің саны планның 1 шар. дм- 110 дейін; көлдердің, айрықтары, ескі арналары бар ірі өзендердің жайылмалары; ахуалдың объектілерінің саны планның 1 шар. дм- 90 дейін; таулық аудандар немесе күрделі рельефі бар аудандар; ахуалдың объектілерінің саны планның 1 шар. дм- 90 дейін; қарапайым конфигурациялы ірі немесе аралас құрылыстанулы елді мекендері бар аудандар; ахуалдың объектілерінің саны планның 1 шар. дм- 90 дейін; </w:t>
      </w:r>
    </w:p>
    <w:p>
      <w:pPr>
        <w:spacing w:after="0"/>
        <w:ind w:left="0"/>
        <w:jc w:val="both"/>
      </w:pPr>
      <w:r>
        <w:rPr>
          <w:rFonts w:ascii="Times New Roman"/>
          <w:b w:val="false"/>
          <w:i w:val="false"/>
          <w:color w:val="000000"/>
          <w:sz w:val="28"/>
        </w:rPr>
        <w:t>
      10 санат - ахуалдың объектілерінің саны планның 1 шар. дм- 110 аса саны бар жергілікті жер; күрделі немесе таулық рельефі бар жергілікті жер; ахуалдың объектілерінің саны планның 1 шар. дм - 90 аса; ірі кәсіпшіліктік орталықтарға жапсарласушы аумақтар; ахуалдың объектілерінің саны планның 1 шар. дм - 100 аса; күрделі конфигурациялау ұсақ құрылыстануы бар елді мекендері бар аудандар; ахуалдың объектілерінің саны планның 1 шар. дм - 100 аса.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288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 масштабы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1 шар.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289 кесте</w:t>
            </w:r>
          </w:p>
        </w:tc>
      </w:tr>
    </w:tbl>
    <w:p>
      <w:pPr>
        <w:spacing w:after="0"/>
        <w:ind w:left="0"/>
        <w:jc w:val="both"/>
      </w:pPr>
      <w:r>
        <w:rPr>
          <w:rFonts w:ascii="Times New Roman"/>
          <w:b w:val="false"/>
          <w:i w:val="false"/>
          <w:color w:val="000000"/>
          <w:sz w:val="28"/>
        </w:rPr>
        <w:t>
      БҚ масштабы 1:25 000 цифрлық топографиялық картасын жасау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масштабы 1:25 000 ЦТК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18 487</w:t>
            </w:r>
          </w:p>
        </w:tc>
      </w:tr>
    </w:tbl>
    <w:p>
      <w:pPr>
        <w:spacing w:after="0"/>
        <w:ind w:left="0"/>
        <w:jc w:val="both"/>
      </w:pPr>
      <w:r>
        <w:rPr>
          <w:rFonts w:ascii="Times New Roman"/>
          <w:b w:val="false"/>
          <w:i w:val="false"/>
          <w:color w:val="000000"/>
          <w:sz w:val="28"/>
        </w:rPr>
        <w:t>
      95. БҚ далалық зерттеп ала отырып, аэрокосмотүсірудің материалдары бойынша, бір уақытта жаңартумен масштабы 1:25 000 цифрлық топографиялық картаны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290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 және жаңарту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291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 және жаңарту масштабы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292 кесте</w:t>
            </w:r>
          </w:p>
        </w:tc>
      </w:tr>
    </w:tbl>
    <w:p>
      <w:pPr>
        <w:spacing w:after="0"/>
        <w:ind w:left="0"/>
        <w:jc w:val="both"/>
      </w:pPr>
      <w:r>
        <w:rPr>
          <w:rFonts w:ascii="Times New Roman"/>
          <w:b w:val="false"/>
          <w:i w:val="false"/>
          <w:color w:val="000000"/>
          <w:sz w:val="28"/>
        </w:rPr>
        <w:t>
      Бағдарламалық қамтамасыздандыру БҚ далалық зерттеп ала отырып, аэрокосмотүсірудің материалдары бойынша, бір уақытта жаңартумен масштабы 1:25 000 цифрлық топографиялық картаны жасау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 және жаңарту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27 799</w:t>
            </w:r>
          </w:p>
        </w:tc>
      </w:tr>
    </w:tbl>
    <w:p>
      <w:pPr>
        <w:spacing w:after="0"/>
        <w:ind w:left="0"/>
        <w:jc w:val="both"/>
      </w:pPr>
      <w:r>
        <w:rPr>
          <w:rFonts w:ascii="Times New Roman"/>
          <w:b w:val="false"/>
          <w:i w:val="false"/>
          <w:color w:val="000000"/>
          <w:sz w:val="28"/>
        </w:rPr>
        <w:t>
      96 БҚ аэрокосмотүсірудің материалдары бойынша масштабы 1:25 000 ЦТК-ны жаңарту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293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аэрокосмотүсіруінің материалдары бойынша жаңарту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294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Аэрокосмотүсірудің материалдары бойынша масштабы 1:25 000 ЦТК-ны жаңарту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295 кесте</w:t>
            </w:r>
          </w:p>
        </w:tc>
      </w:tr>
    </w:tbl>
    <w:p>
      <w:pPr>
        <w:spacing w:after="0"/>
        <w:ind w:left="0"/>
        <w:jc w:val="both"/>
      </w:pPr>
      <w:r>
        <w:rPr>
          <w:rFonts w:ascii="Times New Roman"/>
          <w:b w:val="false"/>
          <w:i w:val="false"/>
          <w:color w:val="000000"/>
          <w:sz w:val="28"/>
        </w:rPr>
        <w:t>
      БҚ аэрокосмотүсірудің материалдары бойынша масштабы 1:25 000 ЦТК-ны жаңарту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аэрокосмотүсіруінің материалдары бойынша жаңарту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16 053</w:t>
            </w:r>
          </w:p>
        </w:tc>
      </w:tr>
    </w:tbl>
    <w:p>
      <w:pPr>
        <w:spacing w:after="0"/>
        <w:ind w:left="0"/>
        <w:jc w:val="both"/>
      </w:pPr>
      <w:r>
        <w:rPr>
          <w:rFonts w:ascii="Times New Roman"/>
          <w:b w:val="false"/>
          <w:i w:val="false"/>
          <w:color w:val="000000"/>
          <w:sz w:val="28"/>
        </w:rPr>
        <w:t>
      97. Масштабтары 1:50 000, 1:100 000 картоқұрау үшін бастау алулық картографиялық материалды трансформациялау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296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шақ.бір бригада-айға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Картоқұрау үшін бастау алулық картографиялық материалды трансформациялау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297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Масштабтары 1:50 000, 1:100 000 картоқұрау үшін бастау алулық картографиялық материалды трансформациялау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298 кесте</w:t>
            </w:r>
          </w:p>
        </w:tc>
      </w:tr>
    </w:tbl>
    <w:p>
      <w:pPr>
        <w:spacing w:after="0"/>
        <w:ind w:left="0"/>
        <w:jc w:val="both"/>
      </w:pPr>
      <w:r>
        <w:rPr>
          <w:rFonts w:ascii="Times New Roman"/>
          <w:b w:val="false"/>
          <w:i w:val="false"/>
          <w:color w:val="000000"/>
          <w:sz w:val="28"/>
        </w:rPr>
        <w:t>
      Масштабтары 1:50 000, 1:100 000 картоқұрау үшін бастау алулық картографиялық материалды трансформациялаудың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1:50 000 картоқұрау үшін бастау алулық картографиялық материалды трансформациялау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1:100 000 картоқұрау үшін бастау алулық картографиялық материалды трансформациялау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w:t>
            </w:r>
          </w:p>
        </w:tc>
      </w:tr>
    </w:tbl>
    <w:p>
      <w:pPr>
        <w:spacing w:after="0"/>
        <w:ind w:left="0"/>
        <w:jc w:val="both"/>
      </w:pPr>
      <w:r>
        <w:rPr>
          <w:rFonts w:ascii="Times New Roman"/>
          <w:b w:val="false"/>
          <w:i w:val="false"/>
          <w:color w:val="000000"/>
          <w:sz w:val="28"/>
        </w:rPr>
        <w:t>
      98. БҚ цифрлық карта құрау әдісімен масштабтары 1:50 000 мен 1:100 000 ЦТК-ны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299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карта құрау әдісімен ЦТК-ны жасау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300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карта құрау әдісімен ЦТК-ны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301 кесте</w:t>
            </w:r>
          </w:p>
        </w:tc>
      </w:tr>
    </w:tbl>
    <w:p>
      <w:pPr>
        <w:spacing w:after="0"/>
        <w:ind w:left="0"/>
        <w:jc w:val="both"/>
      </w:pPr>
      <w:r>
        <w:rPr>
          <w:rFonts w:ascii="Times New Roman"/>
          <w:b w:val="false"/>
          <w:i w:val="false"/>
          <w:color w:val="000000"/>
          <w:sz w:val="28"/>
        </w:rPr>
        <w:t>
      БҚ цифрлық карта құрау әдісімен масштабтары 1:50 000 мен 1:100 000 ЦТК-ны жасау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цифрлық карта құрау әдісімен ЦТК-ны жасау, масштабтары: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19 450</w:t>
            </w:r>
          </w:p>
        </w:tc>
      </w:tr>
    </w:tbl>
    <w:p>
      <w:pPr>
        <w:spacing w:after="0"/>
        <w:ind w:left="0"/>
        <w:jc w:val="both"/>
      </w:pPr>
      <w:r>
        <w:rPr>
          <w:rFonts w:ascii="Times New Roman"/>
          <w:b w:val="false"/>
          <w:i w:val="false"/>
          <w:color w:val="000000"/>
          <w:sz w:val="28"/>
        </w:rPr>
        <w:t>
      99. БҚ-нда, масштабы 1:25 000 жаңартылған ЦТК бойынша, масштабы 1:50 000 ЦТК-сын жаңарту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302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1:25 000 жаңартылған ЦТК бойынша, масштабы 1:50 000 ЦТК-сын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303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1:25 000 жаңартылған ЦТК бойынша, масштабы 1:50 000 ЦТК-сын жаңарту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1 шар.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304 кесте</w:t>
            </w:r>
          </w:p>
        </w:tc>
      </w:tr>
    </w:tbl>
    <w:p>
      <w:pPr>
        <w:spacing w:after="0"/>
        <w:ind w:left="0"/>
        <w:jc w:val="both"/>
      </w:pPr>
      <w:r>
        <w:rPr>
          <w:rFonts w:ascii="Times New Roman"/>
          <w:b w:val="false"/>
          <w:i w:val="false"/>
          <w:color w:val="000000"/>
          <w:sz w:val="28"/>
        </w:rPr>
        <w:t>
       БҚ-нда, масштабы 1:25 000 жаңартылған ЦТК бойынша, масштабы 1:50 000 ЦТК-сын жаңарту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1:25 000 жаңартылған ЦТК бойынша, масштабы 1:50 000 ЦТК-сын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16 417</w:t>
            </w:r>
          </w:p>
        </w:tc>
      </w:tr>
    </w:tbl>
    <w:p>
      <w:pPr>
        <w:spacing w:after="0"/>
        <w:ind w:left="0"/>
        <w:jc w:val="both"/>
      </w:pPr>
      <w:r>
        <w:rPr>
          <w:rFonts w:ascii="Times New Roman"/>
          <w:b w:val="false"/>
          <w:i w:val="false"/>
          <w:color w:val="000000"/>
          <w:sz w:val="28"/>
        </w:rPr>
        <w:t>
      100. БҚ масштабы 1:2 000 ірі масштабты СТП-ны жасау және жаңарту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305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масштабы 1:2 000, СТП-ны жасау және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306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масштабы 1:2 000, СТП-ны жасау және жаңарту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1 шар.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307 кесте</w:t>
            </w:r>
          </w:p>
        </w:tc>
      </w:tr>
    </w:tbl>
    <w:p>
      <w:pPr>
        <w:spacing w:after="0"/>
        <w:ind w:left="0"/>
        <w:jc w:val="both"/>
      </w:pPr>
      <w:r>
        <w:rPr>
          <w:rFonts w:ascii="Times New Roman"/>
          <w:b w:val="false"/>
          <w:i w:val="false"/>
          <w:color w:val="000000"/>
          <w:sz w:val="28"/>
        </w:rPr>
        <w:t>
      БҚ масштабы 1:2 000 ірі масштабты СТП-ны жасау және жаңарту жұмыстарының бағалары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масштабы 1:2 000, СТП-ны жасау және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bl>
    <w:p>
      <w:pPr>
        <w:spacing w:after="0"/>
        <w:ind w:left="0"/>
        <w:jc w:val="both"/>
      </w:pPr>
      <w:r>
        <w:rPr>
          <w:rFonts w:ascii="Times New Roman"/>
          <w:b w:val="false"/>
          <w:i w:val="false"/>
          <w:color w:val="000000"/>
          <w:sz w:val="28"/>
        </w:rPr>
        <w:t>
      101. Масштабтары 1:2 000 - 1:25 000 ЦТК (СТП) үшін рельефтің цифрлық модельін (РЦМ) стереорежимде редактілеу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308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парақтардың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 редактілеу масштабтары 1:2 000 - 1:25 000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309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 редактілеу, масштабтары: 2 000 - 1:25 000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310 кесте</w:t>
            </w:r>
          </w:p>
        </w:tc>
      </w:tr>
    </w:tbl>
    <w:p>
      <w:pPr>
        <w:spacing w:after="0"/>
        <w:ind w:left="0"/>
        <w:jc w:val="both"/>
      </w:pPr>
      <w:r>
        <w:rPr>
          <w:rFonts w:ascii="Times New Roman"/>
          <w:b w:val="false"/>
          <w:i w:val="false"/>
          <w:color w:val="000000"/>
          <w:sz w:val="28"/>
        </w:rPr>
        <w:t>
      Масштабтары 1:2 000 - 1:25 000 ЦТК (СТП) үшін рельефтің цифрлық модельін (РЦМ) стереорежимде редактілеу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 редактілеу масштабтары 1:2 000 - 1:25 000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37 357</w:t>
            </w:r>
          </w:p>
        </w:tc>
      </w:tr>
    </w:tbl>
    <w:p>
      <w:pPr>
        <w:spacing w:after="0"/>
        <w:ind w:left="0"/>
        <w:jc w:val="both"/>
      </w:pPr>
      <w:r>
        <w:rPr>
          <w:rFonts w:ascii="Times New Roman"/>
          <w:b w:val="false"/>
          <w:i w:val="false"/>
          <w:color w:val="000000"/>
          <w:sz w:val="28"/>
        </w:rPr>
        <w:t>
      102. Масштабтары 1:2 000 – 1:100 000 ЦТК (СТП) формулярларын толтыру, тексеру және басып шығару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311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формулярлар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(СТП) формулярларын толтыру, тексеру және басып шығару масштабтары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312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Формулярларды толтыру, тексеру және басып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формулярларға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313 кесте</w:t>
            </w:r>
          </w:p>
        </w:tc>
      </w:tr>
    </w:tbl>
    <w:p>
      <w:pPr>
        <w:spacing w:after="0"/>
        <w:ind w:left="0"/>
        <w:jc w:val="both"/>
      </w:pPr>
      <w:r>
        <w:rPr>
          <w:rFonts w:ascii="Times New Roman"/>
          <w:b w:val="false"/>
          <w:i w:val="false"/>
          <w:color w:val="000000"/>
          <w:sz w:val="28"/>
        </w:rPr>
        <w:t>
      Масштабтары 1:2 000 – 1:100 000 ЦТК (СТП) формулярларын толтыру, тексеру және басып шығару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(СТП) формулярларын толтыру, тексеру және басып шығару масштабта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формуляр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формуляр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формуляр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формуляр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15 816</w:t>
            </w:r>
          </w:p>
        </w:tc>
      </w:tr>
    </w:tbl>
    <w:p>
      <w:pPr>
        <w:spacing w:after="0"/>
        <w:ind w:left="0"/>
        <w:jc w:val="both"/>
      </w:pPr>
      <w:r>
        <w:rPr>
          <w:rFonts w:ascii="Times New Roman"/>
          <w:b w:val="false"/>
          <w:i w:val="false"/>
          <w:color w:val="000000"/>
          <w:sz w:val="28"/>
        </w:rPr>
        <w:t>
      103. Масштабтары 1:2 000 – 1:100 000 ЦТК (СТП) номенклатуралық парақтарын жиектемеден тыс ресімдеу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314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парақтардың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ЦТК (СТП)-ны жиектемеден тыс ресімдеу масштабтары: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1:25 000 - 1:100 000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315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ЦТК (СТП)-ны жиектемеден тыс ресімдеу масштабтары: 1:2 000 - 1:100 000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316 кесте</w:t>
            </w:r>
          </w:p>
        </w:tc>
      </w:tr>
    </w:tbl>
    <w:p>
      <w:pPr>
        <w:spacing w:after="0"/>
        <w:ind w:left="0"/>
        <w:jc w:val="both"/>
      </w:pPr>
      <w:r>
        <w:rPr>
          <w:rFonts w:ascii="Times New Roman"/>
          <w:b w:val="false"/>
          <w:i w:val="false"/>
          <w:color w:val="000000"/>
          <w:sz w:val="28"/>
        </w:rPr>
        <w:t>
      Масштабтары 1:2 000 – 1:100 000 ЦТК (СТП) номенклатуралық парақтарын жиектемеден тыс ресімдеу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(СТП) номенклатуралық парақтарын жиектемеден тыс ресімде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1:25 000 - 1:100 000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w:t>
            </w:r>
          </w:p>
        </w:tc>
      </w:tr>
    </w:tbl>
    <w:p>
      <w:pPr>
        <w:spacing w:after="0"/>
        <w:ind w:left="0"/>
        <w:jc w:val="both"/>
      </w:pPr>
      <w:r>
        <w:rPr>
          <w:rFonts w:ascii="Times New Roman"/>
          <w:b w:val="false"/>
          <w:i w:val="false"/>
          <w:color w:val="000000"/>
          <w:sz w:val="28"/>
        </w:rPr>
        <w:t>
      104. Масштабтары 1:2 000 - 1:100 000 ЦТК (СТП)-ның номенклатуралық парақтарының жиектемелері бойынша сайдыру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317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парақтардың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ЦТК (СТП) жиектемелері бойынша сайдыру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318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ЦТК (ЦТП) жиектемелері бойынша сайдыру масштабтары: 1:2 000 - 1:100 000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319 кесте</w:t>
            </w:r>
          </w:p>
        </w:tc>
      </w:tr>
    </w:tbl>
    <w:p>
      <w:pPr>
        <w:spacing w:after="0"/>
        <w:ind w:left="0"/>
        <w:jc w:val="both"/>
      </w:pPr>
      <w:r>
        <w:rPr>
          <w:rFonts w:ascii="Times New Roman"/>
          <w:b w:val="false"/>
          <w:i w:val="false"/>
          <w:color w:val="000000"/>
          <w:sz w:val="28"/>
        </w:rPr>
        <w:t>
      Масштабтары 1:2 000 - 1:100 000 ЦТК (СТП)-ның номенклатуралық парақтарының жиектемелері бойынша сайдыру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Масштабтары 1:2 000 - 1:100 000 ЦТК (СТП)-ның номенклатуралық парақтарының жиектемелері бойынша сайдыру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bl>
    <w:p>
      <w:pPr>
        <w:spacing w:after="0"/>
        <w:ind w:left="0"/>
        <w:jc w:val="both"/>
      </w:pPr>
      <w:r>
        <w:rPr>
          <w:rFonts w:ascii="Times New Roman"/>
          <w:b w:val="false"/>
          <w:i w:val="false"/>
          <w:color w:val="000000"/>
          <w:sz w:val="28"/>
        </w:rPr>
        <w:t>
      105. Масштабы 1:25 000 – 1:100 000 картографиялық өнімдерді басқа тілге қайта ресімдеу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320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басқа тілге аудару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321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басқа тілге аудару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322 кесте</w:t>
            </w:r>
          </w:p>
        </w:tc>
      </w:tr>
    </w:tbl>
    <w:p>
      <w:pPr>
        <w:spacing w:after="0"/>
        <w:ind w:left="0"/>
        <w:jc w:val="both"/>
      </w:pPr>
      <w:r>
        <w:rPr>
          <w:rFonts w:ascii="Times New Roman"/>
          <w:b w:val="false"/>
          <w:i w:val="false"/>
          <w:color w:val="000000"/>
          <w:sz w:val="28"/>
        </w:rPr>
        <w:t>
      Масштабы 1:25 000 – 1:100 000 картографиялық өнімдерді басқа тілге қайта ресімдеу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1:25 000 – 1:100 000 картографиялық өнімдерді басқа тілге қайта ресімдеу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w:t>
            </w:r>
          </w:p>
        </w:tc>
      </w:tr>
    </w:tbl>
    <w:p>
      <w:pPr>
        <w:spacing w:after="0"/>
        <w:ind w:left="0"/>
        <w:jc w:val="both"/>
      </w:pPr>
      <w:r>
        <w:rPr>
          <w:rFonts w:ascii="Times New Roman"/>
          <w:b w:val="false"/>
          <w:i w:val="false"/>
          <w:color w:val="000000"/>
          <w:sz w:val="28"/>
        </w:rPr>
        <w:t>
      106. Атрибутивтік деректер базасын құру (объектілерді кодтау)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323 кесте</w:t>
            </w:r>
          </w:p>
        </w:tc>
      </w:tr>
    </w:tbl>
    <w:p>
      <w:pPr>
        <w:spacing w:after="0"/>
        <w:ind w:left="0"/>
        <w:jc w:val="both"/>
      </w:pPr>
      <w:r>
        <w:rPr>
          <w:rFonts w:ascii="Times New Roman"/>
          <w:b w:val="false"/>
          <w:i w:val="false"/>
          <w:color w:val="000000"/>
          <w:sz w:val="28"/>
        </w:rPr>
        <w:t xml:space="preserve">
      Өндірудің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қабаттар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Атрибутивтік деректер базасын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Атрибутивтік деректер базасын құру және кодтау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324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Атрибутивтік деректер базасын құру және кодтау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325 кесте</w:t>
            </w:r>
          </w:p>
        </w:tc>
      </w:tr>
    </w:tbl>
    <w:p>
      <w:pPr>
        <w:spacing w:after="0"/>
        <w:ind w:left="0"/>
        <w:jc w:val="both"/>
      </w:pPr>
      <w:r>
        <w:rPr>
          <w:rFonts w:ascii="Times New Roman"/>
          <w:b w:val="false"/>
          <w:i w:val="false"/>
          <w:color w:val="000000"/>
          <w:sz w:val="28"/>
        </w:rPr>
        <w:t>
      Атрибутивтік деректер базасын құру (объектілерді кодтау)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Атрибутивтік деректер базасын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Атрибутивтік деректер базасын құру және кодтау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bl>
    <w:p>
      <w:pPr>
        <w:spacing w:after="0"/>
        <w:ind w:left="0"/>
        <w:jc w:val="both"/>
      </w:pPr>
      <w:r>
        <w:rPr>
          <w:rFonts w:ascii="Times New Roman"/>
          <w:b w:val="false"/>
          <w:i w:val="false"/>
          <w:color w:val="000000"/>
          <w:sz w:val="28"/>
        </w:rPr>
        <w:t>
      107. 1:50 000 – 1:200 000 масштабты ЦТК құру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326 кесте</w:t>
            </w:r>
          </w:p>
        </w:tc>
      </w:tr>
    </w:tbl>
    <w:p>
      <w:pPr>
        <w:spacing w:after="0"/>
        <w:ind w:left="0"/>
        <w:jc w:val="both"/>
      </w:pPr>
      <w:r>
        <w:rPr>
          <w:rFonts w:ascii="Times New Roman"/>
          <w:b w:val="false"/>
          <w:i w:val="false"/>
          <w:color w:val="000000"/>
          <w:sz w:val="28"/>
        </w:rPr>
        <w:t xml:space="preserve">
      Өндірудің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құру үшін материалдар дайындау,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Штрихтер массивін алу (сканерлеу). Бақылау.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Масштабтағы метрикалық ақпаратты айырбастауға арналған АЖО дайындық жұмыстары: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 форматынан "Панорама"бойынша форматқа СКА түрлендіру.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СКА-ның шектес парақтарының мәліметтері. НП ЦТК ДБ мәліметтерін бақылау.</w:t>
            </w:r>
          </w:p>
          <w:p>
            <w:pPr>
              <w:spacing w:after="20"/>
              <w:ind w:left="20"/>
              <w:jc w:val="both"/>
            </w:pPr>
            <w:r>
              <w:rPr>
                <w:rFonts w:ascii="Times New Roman"/>
                <w:b w:val="false"/>
                <w:i w:val="false"/>
                <w:color w:val="000000"/>
                <w:sz w:val="20"/>
              </w:rPr>
              <w:t>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ЦТК формулярларын толтыру, басып шығару.</w:t>
            </w:r>
          </w:p>
          <w:p>
            <w:pPr>
              <w:spacing w:after="20"/>
              <w:ind w:left="20"/>
              <w:jc w:val="both"/>
            </w:pPr>
            <w:r>
              <w:rPr>
                <w:rFonts w:ascii="Times New Roman"/>
                <w:b w:val="false"/>
                <w:i w:val="false"/>
                <w:color w:val="000000"/>
                <w:sz w:val="20"/>
              </w:rPr>
              <w:t>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тапсыру үшін ЦТК НП материалдарын дайындау.</w:t>
            </w:r>
          </w:p>
          <w:p>
            <w:pPr>
              <w:spacing w:after="20"/>
              <w:ind w:left="20"/>
              <w:jc w:val="both"/>
            </w:pPr>
            <w:r>
              <w:rPr>
                <w:rFonts w:ascii="Times New Roman"/>
                <w:b w:val="false"/>
                <w:i w:val="false"/>
                <w:color w:val="000000"/>
                <w:sz w:val="20"/>
              </w:rPr>
              <w:t>
Масштабтары 1:50 000-1:200 000.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сараптау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327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топографиялық карталарды жасау масштабтары: 1:200 000; 1:100 000, 1:50 000 ДК-да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дайындау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Конвертациялаулауға дайындық жұмыстар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Конвертациялау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формулярларды толтыру,шығару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Қадағалау.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архивке дайындау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 картограф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картограф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328 кесте</w:t>
            </w:r>
          </w:p>
        </w:tc>
      </w:tr>
    </w:tbl>
    <w:p>
      <w:pPr>
        <w:spacing w:after="0"/>
        <w:ind w:left="0"/>
        <w:jc w:val="both"/>
      </w:pPr>
      <w:r>
        <w:rPr>
          <w:rFonts w:ascii="Times New Roman"/>
          <w:b w:val="false"/>
          <w:i w:val="false"/>
          <w:color w:val="000000"/>
          <w:sz w:val="28"/>
        </w:rPr>
        <w:t>
      НП ЦТК масштаб құру үшін материалдар дайындау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 ЦТК масштаб құру үшін материалдар дайындау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Штрихтер массивін алу (сканерлеу).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Масштабтағы метрикалық ақпаратты айырбастауға арналған АЖО дайындық жұмыстары: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Ска-ны АЖО форматынан бойынша форматқа түрлендіру. Масштабтары: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 СКА аралас парақ ЦТК. НП ДК мәліметтерін, масштабтарды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Формулярларды толтыру, басып шығару НП ЦТК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дайындау НП ЦТК мұрағатқа тапсыру үшін. Масштабтары 1:50 000-1:200 000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1:50 000 - 1:200 000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ЦТК сараптамасы: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61 894</w:t>
            </w:r>
          </w:p>
        </w:tc>
      </w:tr>
    </w:tbl>
    <w:bookmarkStart w:name="z345" w:id="25"/>
    <w:p>
      <w:pPr>
        <w:spacing w:after="0"/>
        <w:ind w:left="0"/>
        <w:jc w:val="left"/>
      </w:pPr>
      <w:r>
        <w:rPr>
          <w:rFonts w:ascii="Times New Roman"/>
          <w:b/>
          <w:i w:val="false"/>
          <w:color w:val="000000"/>
        </w:rPr>
        <w:t xml:space="preserve"> 13-параграф. Ашық пайдаланысты ЦТК (ЦТП) жасау</w:t>
      </w:r>
    </w:p>
    <w:bookmarkEnd w:id="25"/>
    <w:p>
      <w:pPr>
        <w:spacing w:after="0"/>
        <w:ind w:left="0"/>
        <w:jc w:val="both"/>
      </w:pPr>
      <w:r>
        <w:rPr>
          <w:rFonts w:ascii="Times New Roman"/>
          <w:b w:val="false"/>
          <w:i w:val="false"/>
          <w:color w:val="000000"/>
          <w:sz w:val="28"/>
        </w:rPr>
        <w:t>
      108. Масштабтары 1:2 000, 1:25 000, 1:100 000 ашық пайдаланысты ЦТК (ЦТП)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329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(ЦТП) ОП жасау үшін материалдарды жинау және жүйелеу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(ЦТП)-ны ЦТК (ЦТП) ОП-на конвертациялау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1:25 000 - 100 000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Масштабтары 1:2 000-1:100 000 ЦТК (ЦТП)-ны координаттардың бір жүйесінен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келесісіне түрлендіру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пайдаланысты ЦТК (ЦТП) ресімдеу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Метадеректерді жасау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(ЦТП) ОП экспертизасы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bl>
    <w:p>
      <w:pPr>
        <w:spacing w:after="0"/>
        <w:ind w:left="0"/>
        <w:jc w:val="both"/>
      </w:pPr>
      <w:r>
        <w:rPr>
          <w:rFonts w:ascii="Times New Roman"/>
          <w:b w:val="false"/>
          <w:i w:val="false"/>
          <w:color w:val="000000"/>
          <w:sz w:val="28"/>
        </w:rPr>
        <w:t>
      Кестеге есркету: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330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(ЦТП) ОП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(ЦТП) ОП экспертизасы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331 кесте</w:t>
            </w:r>
          </w:p>
        </w:tc>
      </w:tr>
    </w:tbl>
    <w:p>
      <w:pPr>
        <w:spacing w:after="0"/>
        <w:ind w:left="0"/>
        <w:jc w:val="both"/>
      </w:pPr>
      <w:r>
        <w:rPr>
          <w:rFonts w:ascii="Times New Roman"/>
          <w:b w:val="false"/>
          <w:i w:val="false"/>
          <w:color w:val="000000"/>
          <w:sz w:val="28"/>
        </w:rPr>
        <w:t>
      Ашық пайдалану (АП) үшін ЦТК құру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Ауқымдағы ЦТК (ЦТП) құру үшін материалдарды жинау және жүйелеу: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масштабты АП ЦТК (ЦТП)-ны ЦТК(ЦТП)-ға айырбастау: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79 703</w:t>
            </w:r>
          </w:p>
        </w:tc>
      </w:tr>
    </w:tbl>
    <w:p>
      <w:pPr>
        <w:spacing w:after="0"/>
        <w:ind w:left="0"/>
        <w:jc w:val="both"/>
      </w:pPr>
      <w:r>
        <w:rPr>
          <w:rFonts w:ascii="Times New Roman"/>
          <w:b w:val="false"/>
          <w:i w:val="false"/>
          <w:color w:val="000000"/>
          <w:sz w:val="28"/>
        </w:rPr>
        <w:t>
      109. Масштабтары 1:2 000 мен 1:25 000 ашық пайдаланысты ЦТК (ЦТП) үшін ортофотомозаиканы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332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шақ саны бір айдағы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ОП үшін ортофотомозаиканы жасау масштабтары: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333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Ортофотомозаиканы жасау масштабтары: 1:2 000 , 1:25 000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334 кесте</w:t>
            </w:r>
          </w:p>
        </w:tc>
      </w:tr>
    </w:tbl>
    <w:p>
      <w:pPr>
        <w:spacing w:after="0"/>
        <w:ind w:left="0"/>
        <w:jc w:val="both"/>
      </w:pPr>
      <w:r>
        <w:rPr>
          <w:rFonts w:ascii="Times New Roman"/>
          <w:b w:val="false"/>
          <w:i w:val="false"/>
          <w:color w:val="000000"/>
          <w:sz w:val="28"/>
        </w:rPr>
        <w:t xml:space="preserve">
      1:2 000 және 1:25 000 масштабты ашық пайдалану ЦТК үшін ортофотомозаика жасау бағалары, құны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ашық пайдалану ЦТК үшін ортофотомозаика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6 104</w:t>
            </w:r>
          </w:p>
        </w:tc>
      </w:tr>
    </w:tbl>
    <w:bookmarkStart w:name="z352" w:id="26"/>
    <w:p>
      <w:pPr>
        <w:spacing w:after="0"/>
        <w:ind w:left="0"/>
        <w:jc w:val="left"/>
      </w:pPr>
      <w:r>
        <w:rPr>
          <w:rFonts w:ascii="Times New Roman"/>
          <w:b/>
          <w:i w:val="false"/>
          <w:color w:val="000000"/>
        </w:rPr>
        <w:t xml:space="preserve"> 14-параграф. Цифрлық топографиялық карталарды (пландарды) жасауға және жаңартуға нормалар (ірілендірілген)</w:t>
      </w:r>
    </w:p>
    <w:bookmarkEnd w:id="26"/>
    <w:p>
      <w:pPr>
        <w:spacing w:after="0"/>
        <w:ind w:left="0"/>
        <w:jc w:val="both"/>
      </w:pPr>
      <w:r>
        <w:rPr>
          <w:rFonts w:ascii="Times New Roman"/>
          <w:b w:val="false"/>
          <w:i w:val="false"/>
          <w:color w:val="000000"/>
          <w:sz w:val="28"/>
        </w:rPr>
        <w:t>
      110. БҚ масштабы 1:25 000 цифрлық топографиялық картасын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335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 бір 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алулық картографиялық материалды сканирлеу. Қадағалау.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Сканирленген материалды трансформациялау. Қадағалау.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атрибутивті деректер базасын жасау және кодтау масштабы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жиектемеден тыс ресімдеу масштабы 1:25 000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сайдыру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формулярын толтыру, басып шығару масштабы 1:25 000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плоттерлік басып шығару масштабы 1:25 000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336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 масштабы 1:25 000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Трансформациялау. ЦТК сайдыру. Атрибутивті деректер базасын жасау, кодтау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 толтыру, басып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Жиектемеден тыс ресімдеу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басып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337 кесте</w:t>
            </w:r>
          </w:p>
        </w:tc>
      </w:tr>
    </w:tbl>
    <w:p>
      <w:pPr>
        <w:spacing w:after="0"/>
        <w:ind w:left="0"/>
        <w:jc w:val="both"/>
      </w:pPr>
      <w:r>
        <w:rPr>
          <w:rFonts w:ascii="Times New Roman"/>
          <w:b w:val="false"/>
          <w:i w:val="false"/>
          <w:color w:val="000000"/>
          <w:sz w:val="28"/>
        </w:rPr>
        <w:t>
      БҚ 1:25 000 масштабтағы цифрлық топографиялық карта жасау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картографиялық материалды сканерлеу.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Сканерленген материалды трансформациялау.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 ЦТК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масштабтағы ЦТК атрибутивтік деректер базасын құру және кодтау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 масштабтағы ЦТК НП жиектемемен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масштабтағы ЦТК НП мәліметтері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мастабтағы ЦТК НП формулярды толтыру,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масштабтағы ЦТК плоттерлік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ЦТК масштаба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31 366</w:t>
            </w:r>
          </w:p>
        </w:tc>
      </w:tr>
    </w:tbl>
    <w:p>
      <w:pPr>
        <w:spacing w:after="0"/>
        <w:ind w:left="0"/>
        <w:jc w:val="both"/>
      </w:pPr>
      <w:r>
        <w:rPr>
          <w:rFonts w:ascii="Times New Roman"/>
          <w:b w:val="false"/>
          <w:i w:val="false"/>
          <w:color w:val="000000"/>
          <w:sz w:val="28"/>
        </w:rPr>
        <w:t>
      111. Далалық зерттеу материалдары бойынша біруақытта жаңарта отырып БҚ масштабы 1:25 000 цифрлық топографиялық картасын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338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 бір 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алулық картографиялық материалды сканирлеу. Қадағалау.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Сканирленген материалды трансформациялау. Қадағалау.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Біруақытта жаңарта отырып ЦТК жасау масштабы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атрибутивті деректер базасын жасау және кодтау масштабы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жиектемеден тыс ресімдеу масштабы 1:25 000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сайдыру масштабы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формулярын толтыру, басып шығару масштабы 1:25 000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плоттерлік басып шығару масштабы 1:25 000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 масштабы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339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 масштабы 1:25 000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Трансформациялау. Атрибутивті деректер базасын жасау, кодтау ЦТК сайдыру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 толтыру және басып шығару. (250-7)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Жиектемеден тыс ресімдеу.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басып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340 кесте</w:t>
            </w:r>
          </w:p>
        </w:tc>
      </w:tr>
    </w:tbl>
    <w:p>
      <w:pPr>
        <w:spacing w:after="0"/>
        <w:ind w:left="0"/>
        <w:jc w:val="both"/>
      </w:pPr>
      <w:r>
        <w:rPr>
          <w:rFonts w:ascii="Times New Roman"/>
          <w:b w:val="false"/>
          <w:i w:val="false"/>
          <w:color w:val="000000"/>
          <w:sz w:val="28"/>
        </w:rPr>
        <w:t>
      БҚ 1:25 000 масштабтағы цифрлық топографиялық карта жасау далалық зерттеу материалдары бойынша бір мезгілде жаңарту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картографиялық материалды сканерлеу.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Сканерленген материалды трансформациялау.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масштабтағы ЦТК бір мезгілде жаңарта отырып,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масштабтағы ЦТК атрибутивтік деректер базасын құру және кодтау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 масштабтағы ЦТК НП жиектемемен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масштабтағы ЦТК НП мәліметтері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масштабтағы ЦТК НП формулярын толтыру,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масштабтағы ЦТК плоттерлік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масштабтағы ЦТК сараптамасы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45 811</w:t>
            </w:r>
          </w:p>
        </w:tc>
      </w:tr>
    </w:tbl>
    <w:p>
      <w:pPr>
        <w:spacing w:after="0"/>
        <w:ind w:left="0"/>
        <w:jc w:val="both"/>
      </w:pPr>
      <w:r>
        <w:rPr>
          <w:rFonts w:ascii="Times New Roman"/>
          <w:b w:val="false"/>
          <w:i w:val="false"/>
          <w:color w:val="000000"/>
          <w:sz w:val="28"/>
        </w:rPr>
        <w:t xml:space="preserve">
      112. БҚ цифрлық карта құрау әдісімен масштабтары 1:50 000 мен 1:100 000 цифрлық топографиялық карталарды жасау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341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алулық картографиялық материалды трансформациялау. Қадағалау. Масштабтары: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картоқұрау әдісімен ЦТК жасау масштабтары: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парақтарды (НЛ) ЦТК жиектемеден тыс ресімдеу масштабтары: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және 1:100 000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жиектемелері бойынша сайдыру масштабтары: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НП формулярын толтыру және басып шығару масштабтары: 1:50 000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плоттерлік басып шығару масштабы: 1:50 000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 масштабтары: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342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өлшем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картоқұрау әдісімен ЦТК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Трансформациялау. ЦТК сайдыру.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жасау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Жиектемеден тыс ресімдеу.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 толтыру және басып шығару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басып шығару.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экспертизасы.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картограф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343 кесте</w:t>
            </w:r>
          </w:p>
        </w:tc>
      </w:tr>
    </w:tbl>
    <w:p>
      <w:pPr>
        <w:spacing w:after="0"/>
        <w:ind w:left="0"/>
        <w:jc w:val="both"/>
      </w:pPr>
      <w:r>
        <w:rPr>
          <w:rFonts w:ascii="Times New Roman"/>
          <w:b w:val="false"/>
          <w:i w:val="false"/>
          <w:color w:val="000000"/>
          <w:sz w:val="28"/>
        </w:rPr>
        <w:t>
      БҚ цифрлық карта жасау әдісімен 1:50 000 және 1:100 000 масштабтағы цифрлық топографиялық карталарды жасау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картографиялық материалды өзгерту. Бақылау. Масштабтары: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Масштабтарды цифрлық картамен жабдықтау әдісімен ЦТК құру: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және 1:100 000 масштабтағы ЦТК НП жиектемемен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ЦТК НП рамалары бойынша мәлімет: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ЦТК НП формулярын толтыру және басып шығару: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масштабтағы ЦТК плоттерлік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Плоттерная басып шығару ЦТК масштабы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масштабтағы ЦТК сараптамасы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 масштабтағы ЦТК сараптамасы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33 952</w:t>
            </w:r>
          </w:p>
        </w:tc>
      </w:tr>
    </w:tbl>
    <w:p>
      <w:pPr>
        <w:spacing w:after="0"/>
        <w:ind w:left="0"/>
        <w:jc w:val="both"/>
      </w:pPr>
      <w:r>
        <w:rPr>
          <w:rFonts w:ascii="Times New Roman"/>
          <w:b w:val="false"/>
          <w:i w:val="false"/>
          <w:color w:val="000000"/>
          <w:sz w:val="28"/>
        </w:rPr>
        <w:t>
      113. Программалық комплексінде масштабтары 1:25 000, 1:50 000, 1:100 000 цифрлық топографиялық карталарын жаңарту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344 кесте</w:t>
            </w:r>
          </w:p>
        </w:tc>
      </w:tr>
    </w:tbl>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шар. дм саны)</w:t>
            </w:r>
          </w:p>
          <w:p>
            <w:pPr>
              <w:spacing w:after="20"/>
              <w:ind w:left="20"/>
              <w:jc w:val="both"/>
            </w:pPr>
            <w:r>
              <w:rPr>
                <w:rFonts w:ascii="Times New Roman"/>
                <w:b w:val="false"/>
                <w:i w:val="false"/>
                <w:color w:val="000000"/>
                <w:sz w:val="20"/>
              </w:rPr>
              <w:t>
(бір бригада-айға парақтардың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ДК-нда, ахуалдың өзгеруі кезінде, масштабы 1:25 000 ЦТК-ны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масштабы 1:25 000 жаңартылған ЦТК-ның экспертизасы: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ДК-нда, ахуалдың өзгеруі кезінде, масштабы 1: 50 000 ЦТК-ны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масштабы 1:50 000 жаңартылған ЦТК-ның экспертизасы: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ДК-нда, ахуалдың өзгеруі кезінде, масштабы 1:100 000 ЦТК-ны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масштабы 1:100 000 жаңартылған ЦТК-ның экспертизасы: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345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ЦТК-ны жаңарту 344 кестенің 1, 3, 5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ЦТК экспертизасы 344 кестенің 2, 4, 6 тармақтары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шар.дм-ге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346 кесте</w:t>
            </w:r>
          </w:p>
        </w:tc>
      </w:tr>
    </w:tbl>
    <w:p>
      <w:pPr>
        <w:spacing w:after="0"/>
        <w:ind w:left="0"/>
        <w:jc w:val="both"/>
      </w:pPr>
      <w:r>
        <w:rPr>
          <w:rFonts w:ascii="Times New Roman"/>
          <w:b w:val="false"/>
          <w:i w:val="false"/>
          <w:color w:val="000000"/>
          <w:sz w:val="28"/>
        </w:rPr>
        <w:t>
      " Панорама " бағдарламалық кешенінде 1:25 000, 1:50 000, 1:100 000 масштабтың цифрлық топографиялық карталарын жаңарту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өзгерген кезде БҚ 1:25 000 масштабтағы ЦТК жаңарту: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өзгерген кезде 1:25 000 масштабтағы жаңартылған ЦТК сараптамасы: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өзгерген кезде БҚ 1:50 000 масштабтағы ЦТК жаңарту: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өзгерген кезде 1:50 000 масштабтағы жаңартылған ЦТК сараптамасы: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өзгерген кезде БҚ 1:100 000 масштабтағы ЦТК жаңарту: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өзгерген кезде 1:100 000 масштабтағы жаңартылған ЦТК сараптамасы: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7 803</w:t>
            </w:r>
          </w:p>
        </w:tc>
      </w:tr>
    </w:tbl>
    <w:p>
      <w:pPr>
        <w:spacing w:after="0"/>
        <w:ind w:left="0"/>
        <w:jc w:val="both"/>
      </w:pPr>
      <w:r>
        <w:rPr>
          <w:rFonts w:ascii="Times New Roman"/>
          <w:b w:val="false"/>
          <w:i w:val="false"/>
          <w:color w:val="000000"/>
          <w:sz w:val="28"/>
        </w:rPr>
        <w:t>
      114. Масштабтары 1:10 000, 1:25 000 қалалар және құрылысталған аумақтардың цифрлық топографиялық пландарын (ЦТП) жаңарту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347 кесте</w:t>
            </w:r>
          </w:p>
        </w:tc>
      </w:tr>
    </w:tbl>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шар. дм саны)</w:t>
            </w:r>
          </w:p>
          <w:p>
            <w:pPr>
              <w:spacing w:after="20"/>
              <w:ind w:left="20"/>
              <w:jc w:val="both"/>
            </w:pPr>
            <w:r>
              <w:rPr>
                <w:rFonts w:ascii="Times New Roman"/>
                <w:b w:val="false"/>
                <w:i w:val="false"/>
                <w:color w:val="000000"/>
                <w:sz w:val="20"/>
              </w:rPr>
              <w:t>
(бір бригада-айға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фотопландар бойынша қалалар және құрылысталған аумақтың ЦТП жаңарту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ЦТП экспертизасы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фотопландар бойынша қалалар және құрылысталған аумақтың ЦТП жаңарту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ЦТП экспертизасы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1:25 000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348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фотопландар бойынша қалалар және құрылысталған аумақтың ЦТП жаңарту масштабтары: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ЦТП экспертизасы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шар.дм-ге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349 кесте</w:t>
            </w:r>
          </w:p>
        </w:tc>
      </w:tr>
    </w:tbl>
    <w:p>
      <w:pPr>
        <w:spacing w:after="0"/>
        <w:ind w:left="0"/>
        <w:jc w:val="both"/>
      </w:pPr>
      <w:r>
        <w:rPr>
          <w:rFonts w:ascii="Times New Roman"/>
          <w:b w:val="false"/>
          <w:i w:val="false"/>
          <w:color w:val="000000"/>
          <w:sz w:val="28"/>
        </w:rPr>
        <w:t>
      1:10 000, 1:25 000 масштабта қалалар мен құрылыс салынған аумақтардың цифрлық топографиялық жоспарларын жаңарту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фотопланалар бойынша қалалар мен құрылыс салынған аумақтарды ЦТП жаңартуы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 масштабтағы жаңартылған ЦТП сараптамасы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масштабтағы жаңартылған ЦТП сараптамасы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22 549</w:t>
            </w:r>
          </w:p>
        </w:tc>
      </w:tr>
    </w:tbl>
    <w:p>
      <w:pPr>
        <w:spacing w:after="0"/>
        <w:ind w:left="0"/>
        <w:jc w:val="both"/>
      </w:pPr>
      <w:r>
        <w:rPr>
          <w:rFonts w:ascii="Times New Roman"/>
          <w:b w:val="false"/>
          <w:i w:val="false"/>
          <w:color w:val="000000"/>
          <w:sz w:val="28"/>
        </w:rPr>
        <w:t>
      115. Масштабтары 1:2 000, 1:5 000 цифрлық топографиялық пландарын жаңарту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350 кесте</w:t>
            </w:r>
          </w:p>
        </w:tc>
      </w:tr>
    </w:tbl>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кв. дм саны)</w:t>
            </w:r>
          </w:p>
          <w:p>
            <w:pPr>
              <w:spacing w:after="20"/>
              <w:ind w:left="20"/>
              <w:jc w:val="both"/>
            </w:pPr>
            <w:r>
              <w:rPr>
                <w:rFonts w:ascii="Times New Roman"/>
                <w:b w:val="false"/>
                <w:i w:val="false"/>
                <w:color w:val="000000"/>
                <w:sz w:val="20"/>
              </w:rPr>
              <w:t>
(бір бригада-айға парақ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ЦФС-ке ахуалдың өзгеруі кезінде масштабы 1:2 000 цифрлық топографиялық пландарын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масштабы 1:2 000 жаңартылған ЦТП экспертизасы: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ЦФС-ке ахуалдың өзгеруі кезінде масштабы 1:5 000 цифрлық топографиялық пландарын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жаңартылған ЦТП экспертизасы масштабы 1:5 000: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351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ЦФС ЦТП жаңарту масштабтары: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ЦТП экспертизасы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шар.дм-ге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352 кесте</w:t>
            </w:r>
          </w:p>
        </w:tc>
      </w:tr>
    </w:tbl>
    <w:p>
      <w:pPr>
        <w:spacing w:after="0"/>
        <w:ind w:left="0"/>
        <w:jc w:val="both"/>
      </w:pPr>
      <w:r>
        <w:rPr>
          <w:rFonts w:ascii="Times New Roman"/>
          <w:b w:val="false"/>
          <w:i w:val="false"/>
          <w:color w:val="000000"/>
          <w:sz w:val="28"/>
        </w:rPr>
        <w:t>
      1:2 000, 1:5 000 масштабтардың цифрлық топографиялық жоспарларын жаңарту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1:5 000 масштабтардың цифрлық топографиялық жоспарларын жаңарту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өзгерген кезде 1:2 000 масштабтағы жаңартылған ЦТП сараптамасы: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өзгерген кезде ЦФС-да 1:5 000 масштабтағы цифрлық топографиялық жоспарларды жаңарту: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62 664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өзгерген кезде 1:5 000 масштабтағы жаңартылған КТП сараптамасы: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19 972</w:t>
            </w:r>
          </w:p>
        </w:tc>
      </w:tr>
    </w:tbl>
    <w:p>
      <w:pPr>
        <w:spacing w:after="0"/>
        <w:ind w:left="0"/>
        <w:jc w:val="both"/>
      </w:pPr>
      <w:r>
        <w:rPr>
          <w:rFonts w:ascii="Times New Roman"/>
          <w:b w:val="false"/>
          <w:i w:val="false"/>
          <w:color w:val="000000"/>
          <w:sz w:val="28"/>
        </w:rPr>
        <w:t>
      116. БҚ масштабы 1:2 000 ірі масштабты цифрлық топографиялық пландарды жасау және жаңарту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парақтар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жасау және жаңарту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РЦМ-ны ЦТП-ы үшін редактілеу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НП жиектемеден тыс ресімдеу масштабы 1:2 000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НП-ны сайдыру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формулярын толтыру, тексеру, басып шығару масштабы 1:2 000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плоттерлік басып шығару масштабы 1:2 000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экспертизасы масштабы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354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жасау масштабы 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жасау және жаңарту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 редактілеу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Формулярды толтыру, тексеру, басып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сайдыру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Жиектемеден тыс ресімдеу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басып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ЦТП экспертизасы.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355 кесте</w:t>
            </w:r>
          </w:p>
        </w:tc>
      </w:tr>
    </w:tbl>
    <w:p>
      <w:pPr>
        <w:spacing w:after="0"/>
        <w:ind w:left="0"/>
        <w:jc w:val="both"/>
      </w:pPr>
      <w:r>
        <w:rPr>
          <w:rFonts w:ascii="Times New Roman"/>
          <w:b w:val="false"/>
          <w:i w:val="false"/>
          <w:color w:val="000000"/>
          <w:sz w:val="28"/>
        </w:rPr>
        <w:t>
       БҚ 1: 2 000 ірі масштабты цифрлық топографиялық жоспарларды жасау және жаңарту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масштабтағы ЦТП құру және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масштабтағы ЦТП үшін ОМР редакциялау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масштабтағы ЦТП НП жиектемемен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масштабтағы ЦТП НП мәліметтері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масштабтағы ЦТП формулярын толтыру, тексеру,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масштабтағы ЦТП плоттерлік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масштабтағы ЦТП сараптамасы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38 443</w:t>
            </w:r>
          </w:p>
        </w:tc>
      </w:tr>
    </w:tbl>
    <w:bookmarkStart w:name="z374" w:id="27"/>
    <w:p>
      <w:pPr>
        <w:spacing w:after="0"/>
        <w:ind w:left="0"/>
        <w:jc w:val="left"/>
      </w:pPr>
      <w:r>
        <w:rPr>
          <w:rFonts w:ascii="Times New Roman"/>
          <w:b/>
          <w:i w:val="false"/>
          <w:color w:val="000000"/>
        </w:rPr>
        <w:t xml:space="preserve"> 15-параграф. Векторлық тақырыптық карталарды жасау және жаңарту</w:t>
      </w:r>
    </w:p>
    <w:bookmarkEnd w:id="27"/>
    <w:p>
      <w:pPr>
        <w:spacing w:after="0"/>
        <w:ind w:left="0"/>
        <w:jc w:val="both"/>
      </w:pPr>
      <w:r>
        <w:rPr>
          <w:rFonts w:ascii="Times New Roman"/>
          <w:b w:val="false"/>
          <w:i w:val="false"/>
          <w:color w:val="000000"/>
          <w:sz w:val="28"/>
        </w:rPr>
        <w:t>
      117. Векторлық тақырыптық карталарды құрау кезіндегі редакциялық-дайындалулық жұмыстар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356 кесте</w:t>
            </w:r>
          </w:p>
        </w:tc>
      </w:tr>
    </w:tbl>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тақырыптық карталарды құрау кезіндегі редакциялық-дайындалулық жұмыстар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 (және ұсағырақ)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357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тақырыптық карталарды құрау кезіндегі редакциялық-дайындалулық жұмыстар масштабтары: 1:10 000 – 1:1 000 000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358 кесте</w:t>
            </w:r>
          </w:p>
        </w:tc>
      </w:tr>
    </w:tbl>
    <w:p>
      <w:pPr>
        <w:spacing w:after="0"/>
        <w:ind w:left="0"/>
        <w:jc w:val="both"/>
      </w:pPr>
      <w:r>
        <w:rPr>
          <w:rFonts w:ascii="Times New Roman"/>
          <w:b w:val="false"/>
          <w:i w:val="false"/>
          <w:color w:val="000000"/>
          <w:sz w:val="28"/>
        </w:rPr>
        <w:t>
      Векторлық тақырыптық карталарды құрастырудағы редакциялық-дайындық жұмыстарының бағалары,құны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тақырыптық карталарды құрастырудағы редакциялық-дайындық жұмыстары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 (және 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20 294</w:t>
            </w:r>
          </w:p>
        </w:tc>
      </w:tr>
    </w:tbl>
    <w:p>
      <w:pPr>
        <w:spacing w:after="0"/>
        <w:ind w:left="0"/>
        <w:jc w:val="both"/>
      </w:pPr>
      <w:r>
        <w:rPr>
          <w:rFonts w:ascii="Times New Roman"/>
          <w:b w:val="false"/>
          <w:i w:val="false"/>
          <w:color w:val="000000"/>
          <w:sz w:val="28"/>
        </w:rPr>
        <w:t>
      118. Аралас масштабтар бойынша масштабтары 1:10 000 – 1:1 000 000 векторлық тақырыптық карталарды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359 кесте</w:t>
            </w:r>
          </w:p>
        </w:tc>
      </w:tr>
    </w:tbl>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масштабтар бойынша векторлық тақырыптық карталарды жасау.</w:t>
            </w:r>
          </w:p>
          <w:p>
            <w:pPr>
              <w:spacing w:after="20"/>
              <w:ind w:left="20"/>
              <w:jc w:val="both"/>
            </w:pPr>
            <w:r>
              <w:rPr>
                <w:rFonts w:ascii="Times New Roman"/>
                <w:b w:val="false"/>
                <w:i w:val="false"/>
                <w:color w:val="000000"/>
                <w:sz w:val="20"/>
              </w:rPr>
              <w:t>
Жасалушы карталардың масштабы: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 (және ұсағырақ)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360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тақырыптық карталарды жасау масштабтары:</w:t>
            </w:r>
          </w:p>
          <w:p>
            <w:pPr>
              <w:spacing w:after="20"/>
              <w:ind w:left="20"/>
              <w:jc w:val="both"/>
            </w:pPr>
            <w:r>
              <w:rPr>
                <w:rFonts w:ascii="Times New Roman"/>
                <w:b w:val="false"/>
                <w:i w:val="false"/>
                <w:color w:val="000000"/>
                <w:sz w:val="20"/>
              </w:rPr>
              <w:t>
1:10 000 –1:1 000 000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361 кесте</w:t>
            </w:r>
          </w:p>
        </w:tc>
      </w:tr>
    </w:tbl>
    <w:p>
      <w:pPr>
        <w:spacing w:after="0"/>
        <w:ind w:left="0"/>
        <w:jc w:val="both"/>
      </w:pPr>
      <w:r>
        <w:rPr>
          <w:rFonts w:ascii="Times New Roman"/>
          <w:b w:val="false"/>
          <w:i w:val="false"/>
          <w:color w:val="000000"/>
          <w:sz w:val="28"/>
        </w:rPr>
        <w:t>
      1:10 000 – 1:1 000 000 шектес масштабтар бойынша векторлық тақырыптық карталарын құру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масштабтар бойынша векторлық тақырыптық карталарын құру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 (және 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26 588</w:t>
            </w:r>
          </w:p>
        </w:tc>
      </w:tr>
    </w:tbl>
    <w:p>
      <w:pPr>
        <w:spacing w:after="0"/>
        <w:ind w:left="0"/>
        <w:jc w:val="both"/>
      </w:pPr>
      <w:r>
        <w:rPr>
          <w:rFonts w:ascii="Times New Roman"/>
          <w:b w:val="false"/>
          <w:i w:val="false"/>
          <w:color w:val="000000"/>
          <w:sz w:val="28"/>
        </w:rPr>
        <w:t xml:space="preserve">
      119. Векторлық тақырыптық карталардың экспертизасы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362 кесте</w:t>
            </w:r>
          </w:p>
        </w:tc>
      </w:tr>
    </w:tbl>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тақырыптық карталардың экспертизасы карталар масштабтары: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p>
            <w:pPr>
              <w:spacing w:after="20"/>
              <w:ind w:left="20"/>
              <w:jc w:val="both"/>
            </w:pPr>
            <w:r>
              <w:rPr>
                <w:rFonts w:ascii="Times New Roman"/>
                <w:b w:val="false"/>
                <w:i w:val="false"/>
                <w:color w:val="000000"/>
                <w:sz w:val="20"/>
              </w:rPr>
              <w:t>
(және ұсағырақ)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287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363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тақырыптық карталардың экспертизасы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кв.дм-ге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364 кесте</w:t>
            </w:r>
          </w:p>
        </w:tc>
      </w:tr>
    </w:tbl>
    <w:p>
      <w:pPr>
        <w:spacing w:after="0"/>
        <w:ind w:left="0"/>
        <w:jc w:val="both"/>
      </w:pPr>
      <w:r>
        <w:rPr>
          <w:rFonts w:ascii="Times New Roman"/>
          <w:b w:val="false"/>
          <w:i w:val="false"/>
          <w:color w:val="000000"/>
          <w:sz w:val="28"/>
        </w:rPr>
        <w:t>
      Векторлық тақырыптық карталарды сараптау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тақырыптық карталарды сараптау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 (және ұсақ)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r>
    </w:tbl>
    <w:p>
      <w:pPr>
        <w:spacing w:after="0"/>
        <w:ind w:left="0"/>
        <w:jc w:val="both"/>
      </w:pPr>
      <w:r>
        <w:rPr>
          <w:rFonts w:ascii="Times New Roman"/>
          <w:b w:val="false"/>
          <w:i w:val="false"/>
          <w:color w:val="000000"/>
          <w:sz w:val="28"/>
        </w:rPr>
        <w:t>
      120. Векторлық тақырыптық картаны жаңарту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365 кесте</w:t>
            </w:r>
          </w:p>
        </w:tc>
      </w:tr>
    </w:tbl>
    <w:p>
      <w:pPr>
        <w:spacing w:after="0"/>
        <w:ind w:left="0"/>
        <w:jc w:val="both"/>
      </w:pPr>
      <w:r>
        <w:rPr>
          <w:rFonts w:ascii="Times New Roman"/>
          <w:b w:val="false"/>
          <w:i w:val="false"/>
          <w:color w:val="000000"/>
          <w:sz w:val="28"/>
        </w:rPr>
        <w:t>
      Уақыттың сметалы нормалары және өнімділік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векторлық тақырыптық картаны жаңарту: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Ахуалдың өзгеруі кезінде жаңартылған векторлық тақырыптық картаның экспертизасы: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w:t>
            </w:r>
          </w:p>
        </w:tc>
      </w:tr>
    </w:tbl>
    <w:p>
      <w:pPr>
        <w:spacing w:after="0"/>
        <w:ind w:left="0"/>
        <w:jc w:val="both"/>
      </w:pPr>
      <w:r>
        <w:rPr>
          <w:rFonts w:ascii="Times New Roman"/>
          <w:b w:val="false"/>
          <w:i w:val="false"/>
          <w:color w:val="000000"/>
          <w:sz w:val="28"/>
        </w:rPr>
        <w:t>
      Кестеге ескерту: жұмыс күрделілігі санатының сипаттамасы 19 кестенің ескертуінде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366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тақырыптық картаны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векторлық тақырыптық картаның экспертизасы карта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шар.дм-ге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367 кесте</w:t>
            </w:r>
          </w:p>
        </w:tc>
      </w:tr>
    </w:tbl>
    <w:p>
      <w:pPr>
        <w:spacing w:after="0"/>
        <w:ind w:left="0"/>
        <w:jc w:val="both"/>
      </w:pPr>
      <w:r>
        <w:rPr>
          <w:rFonts w:ascii="Times New Roman"/>
          <w:b w:val="false"/>
          <w:i w:val="false"/>
          <w:color w:val="000000"/>
          <w:sz w:val="28"/>
        </w:rPr>
        <w:t>
      Жағдайды өзгерту кезінде векторлық тақырыптық картаны жаңарту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өзгерту кезінде векторлық тақырыптық картаны жаңарту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өзгерген кезде жаңартылған векторлық тақырыптық карта сараптамасы: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bl>
    <w:p>
      <w:pPr>
        <w:spacing w:after="0"/>
        <w:ind w:left="0"/>
        <w:jc w:val="both"/>
      </w:pPr>
      <w:r>
        <w:rPr>
          <w:rFonts w:ascii="Times New Roman"/>
          <w:b w:val="false"/>
          <w:i w:val="false"/>
          <w:color w:val="000000"/>
          <w:sz w:val="28"/>
        </w:rPr>
        <w:t xml:space="preserve">
      121. Векторлық тақырыптық картаны дискке жазу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368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карталардың парақтарының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картаны DVD-R дискке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369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картаны DVD-R дискке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370 кесте</w:t>
            </w:r>
          </w:p>
        </w:tc>
      </w:tr>
    </w:tbl>
    <w:p>
      <w:pPr>
        <w:spacing w:after="0"/>
        <w:ind w:left="0"/>
        <w:jc w:val="both"/>
      </w:pPr>
      <w:r>
        <w:rPr>
          <w:rFonts w:ascii="Times New Roman"/>
          <w:b w:val="false"/>
          <w:i w:val="false"/>
          <w:color w:val="000000"/>
          <w:sz w:val="28"/>
        </w:rPr>
        <w:t>
      DVD-R дискісіне векторлық картаны жазу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DVD-R дискісіне векторлық картаны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bl>
    <w:p>
      <w:pPr>
        <w:spacing w:after="0"/>
        <w:ind w:left="0"/>
        <w:jc w:val="both"/>
      </w:pPr>
      <w:r>
        <w:rPr>
          <w:rFonts w:ascii="Times New Roman"/>
          <w:b w:val="false"/>
          <w:i w:val="false"/>
          <w:color w:val="000000"/>
          <w:sz w:val="28"/>
        </w:rPr>
        <w:t>
      122. Түске бөлуге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371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карталардың парақтарының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түске бөлуге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370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түске бөлуге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373 кесте</w:t>
            </w:r>
          </w:p>
        </w:tc>
      </w:tr>
    </w:tbl>
    <w:p>
      <w:pPr>
        <w:spacing w:after="0"/>
        <w:ind w:left="0"/>
        <w:jc w:val="both"/>
      </w:pPr>
      <w:r>
        <w:rPr>
          <w:rFonts w:ascii="Times New Roman"/>
          <w:b w:val="false"/>
          <w:i w:val="false"/>
          <w:color w:val="000000"/>
          <w:sz w:val="28"/>
        </w:rPr>
        <w:t>
      Түстер бөлінуіне ЦТК жазбасының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Түстер бөлінуіне ЦТК жазбасы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r>
    </w:tbl>
    <w:p>
      <w:pPr>
        <w:spacing w:after="0"/>
        <w:ind w:left="0"/>
        <w:jc w:val="both"/>
      </w:pPr>
      <w:r>
        <w:rPr>
          <w:rFonts w:ascii="Times New Roman"/>
          <w:b w:val="false"/>
          <w:i w:val="false"/>
          <w:color w:val="000000"/>
          <w:sz w:val="28"/>
        </w:rPr>
        <w:t>
      123. Плоттерлік басып шығару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374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шар. дм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басып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375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ш.дм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376 кесте</w:t>
            </w:r>
          </w:p>
        </w:tc>
      </w:tr>
    </w:tbl>
    <w:p>
      <w:pPr>
        <w:spacing w:after="0"/>
        <w:ind w:left="0"/>
        <w:jc w:val="both"/>
      </w:pPr>
      <w:r>
        <w:rPr>
          <w:rFonts w:ascii="Times New Roman"/>
          <w:b w:val="false"/>
          <w:i w:val="false"/>
          <w:color w:val="000000"/>
          <w:sz w:val="28"/>
        </w:rPr>
        <w:t>
      Плоттерлік басып шығару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Плоттерлік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124. Топографиялық және тақырыптық карталарда кириллицадан латын графикасына географиялық атауларды транслитерациялау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377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Кириллицадан латын графигіне географиялық атауларды іріктеу және теру, транслитерациялау. Корректура. Корректураны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Жұмыстың қиындығы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Қиындық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дм карта атауларының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астам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378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атауларды кириллицадан латын графигіне транслитерациялау.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редакторы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379 кесте</w:t>
            </w:r>
          </w:p>
        </w:tc>
      </w:tr>
    </w:tbl>
    <w:p>
      <w:pPr>
        <w:spacing w:after="0"/>
        <w:ind w:left="0"/>
        <w:jc w:val="both"/>
      </w:pPr>
      <w:r>
        <w:rPr>
          <w:rFonts w:ascii="Times New Roman"/>
          <w:b w:val="false"/>
          <w:i w:val="false"/>
          <w:color w:val="000000"/>
          <w:sz w:val="28"/>
        </w:rPr>
        <w:t>
      Топографиялық және тақырыптық карталарда кириллицадан латын графикасына географиялық атауларды транслитерациялау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графигіне кирилицадан географиялық атауларды іріктеу және теру, транслитерациялау. Түзетулер.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w:t>
            </w:r>
          </w:p>
        </w:tc>
      </w:tr>
    </w:tbl>
    <w:p>
      <w:pPr>
        <w:spacing w:after="0"/>
        <w:ind w:left="0"/>
        <w:jc w:val="both"/>
      </w:pPr>
      <w:r>
        <w:rPr>
          <w:rFonts w:ascii="Times New Roman"/>
          <w:b w:val="false"/>
          <w:i w:val="false"/>
          <w:color w:val="000000"/>
          <w:sz w:val="28"/>
        </w:rPr>
        <w:t>
      165. Топографиялық және тақырыптық карталарына латын графикасында географиялық атауларды кіргізу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380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шар. дм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Картаға географиялық атауларды кіргізу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bl>
    <w:p>
      <w:pPr>
        <w:spacing w:after="0"/>
        <w:ind w:left="0"/>
        <w:jc w:val="both"/>
      </w:pPr>
      <w:r>
        <w:rPr>
          <w:rFonts w:ascii="Times New Roman"/>
          <w:b w:val="false"/>
          <w:i w:val="false"/>
          <w:color w:val="000000"/>
          <w:sz w:val="28"/>
        </w:rPr>
        <w:t>
      Жұмыстың қиындығы санатының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қиындық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дм карта атауларының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астам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381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Картаға географиялық атауларды кіргізу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382 кесте</w:t>
            </w:r>
          </w:p>
        </w:tc>
      </w:tr>
    </w:tbl>
    <w:p>
      <w:pPr>
        <w:spacing w:after="0"/>
        <w:ind w:left="0"/>
        <w:jc w:val="both"/>
      </w:pPr>
      <w:r>
        <w:rPr>
          <w:rFonts w:ascii="Times New Roman"/>
          <w:b w:val="false"/>
          <w:i w:val="false"/>
          <w:color w:val="000000"/>
          <w:sz w:val="28"/>
        </w:rPr>
        <w:t>
      Топографиялық және тақырыптық карталардағы латын графикасындағы географиялық атаулардың жиынтығының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Картадағы географиялық атаулардың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w:t>
            </w:r>
          </w:p>
        </w:tc>
      </w:tr>
    </w:tbl>
    <w:bookmarkStart w:name="z402" w:id="28"/>
    <w:p>
      <w:pPr>
        <w:spacing w:after="0"/>
        <w:ind w:left="0"/>
        <w:jc w:val="left"/>
      </w:pPr>
      <w:r>
        <w:rPr>
          <w:rFonts w:ascii="Times New Roman"/>
          <w:b/>
          <w:i w:val="false"/>
          <w:color w:val="000000"/>
        </w:rPr>
        <w:t xml:space="preserve"> 16-параграф. Топографиялық карталарды (жоспарларды) көбейту</w:t>
      </w:r>
    </w:p>
    <w:bookmarkEnd w:id="28"/>
    <w:p>
      <w:pPr>
        <w:spacing w:after="0"/>
        <w:ind w:left="0"/>
        <w:jc w:val="both"/>
      </w:pPr>
      <w:r>
        <w:rPr>
          <w:rFonts w:ascii="Times New Roman"/>
          <w:b w:val="false"/>
          <w:i w:val="false"/>
          <w:color w:val="000000"/>
          <w:sz w:val="28"/>
        </w:rPr>
        <w:t>
      126. Сынама басу станогында карталарды (жоспарларды) көбейту</w:t>
      </w:r>
    </w:p>
    <w:p>
      <w:pPr>
        <w:spacing w:after="0"/>
        <w:ind w:left="0"/>
        <w:jc w:val="both"/>
      </w:pPr>
      <w:r>
        <w:rPr>
          <w:rFonts w:ascii="Times New Roman"/>
          <w:b w:val="false"/>
          <w:i w:val="false"/>
          <w:color w:val="000000"/>
          <w:sz w:val="28"/>
        </w:rPr>
        <w:t>
      1) Баспа формаларын дайындау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383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бригад-айға пластиналар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печатных форм способом позитивного копирования на алюминиевых пластинах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формаларын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копировщик печатных форм 5 разр.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пластинаға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385 кесте</w:t>
            </w:r>
          </w:p>
        </w:tc>
      </w:tr>
    </w:tbl>
    <w:p>
      <w:pPr>
        <w:spacing w:after="0"/>
        <w:ind w:left="0"/>
        <w:jc w:val="both"/>
      </w:pPr>
      <w:r>
        <w:rPr>
          <w:rFonts w:ascii="Times New Roman"/>
          <w:b w:val="false"/>
          <w:i w:val="false"/>
          <w:color w:val="000000"/>
          <w:sz w:val="28"/>
        </w:rPr>
        <w:t>
      Топографиялық карталарды (жоспарларды) көбейту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пластиналарда позитивті көшіру тәсілімен баспа қалыптарын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w:t>
            </w:r>
          </w:p>
        </w:tc>
      </w:tr>
    </w:tbl>
    <w:p>
      <w:pPr>
        <w:spacing w:after="0"/>
        <w:ind w:left="0"/>
        <w:jc w:val="both"/>
      </w:pPr>
      <w:r>
        <w:rPr>
          <w:rFonts w:ascii="Times New Roman"/>
          <w:b w:val="false"/>
          <w:i w:val="false"/>
          <w:color w:val="000000"/>
          <w:sz w:val="28"/>
        </w:rPr>
        <w:t>
      2) Формаларды баптау және сынама басу станогында басу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386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Өлщем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төсеме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"SCREEN", КФ-123 және тағы басқа сынама басу станогында элементтерді немесе атауларды біріктірмей қалыптарды баптау және басу: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баптау және сынама бедерлерді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бедерлерді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 немесе атауларды біріктіре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баптау және сынама бедерлерді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бедерлерді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387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баптау және басу сынама басу станогында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разрядты сынақшы-аудармашы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төсемеге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388 кесте</w:t>
            </w:r>
          </w:p>
        </w:tc>
      </w:tr>
    </w:tbl>
    <w:p>
      <w:pPr>
        <w:spacing w:after="0"/>
        <w:ind w:left="0"/>
        <w:jc w:val="both"/>
      </w:pPr>
      <w:r>
        <w:rPr>
          <w:rFonts w:ascii="Times New Roman"/>
          <w:b w:val="false"/>
          <w:i w:val="false"/>
          <w:color w:val="000000"/>
          <w:sz w:val="28"/>
        </w:rPr>
        <w:t>
      Элементтерді немесе атауларды біріктірмей "SCREEN", КФ-123 және т. б. сынама басу станогында қалыптарды баптау және басу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"SCREEN", КФ-123 және тағы басқа сынама басу станогында элементтерді немесе атауларды біріктірмей қалыптарды баптау және басу: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баптау және сынама бедерлерді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бедерлерді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 немесе атауларды біріктіре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баптау және сынама бедерлерді басу кейінгі бедерлерді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p>
      <w:pPr>
        <w:spacing w:after="0"/>
        <w:ind w:left="0"/>
        <w:jc w:val="both"/>
      </w:pPr>
      <w:r>
        <w:rPr>
          <w:rFonts w:ascii="Times New Roman"/>
          <w:b w:val="false"/>
          <w:i w:val="false"/>
          <w:color w:val="000000"/>
          <w:sz w:val="28"/>
        </w:rPr>
        <w:t>
      127. SacuraiOliver-475SD және Rapida KBA-142 офсетті 4 бояулы машиналарда ЦТК (ЦТП) көбейту</w:t>
      </w:r>
    </w:p>
    <w:p>
      <w:pPr>
        <w:spacing w:after="0"/>
        <w:ind w:left="0"/>
        <w:jc w:val="both"/>
      </w:pPr>
      <w:r>
        <w:rPr>
          <w:rFonts w:ascii="Times New Roman"/>
          <w:b w:val="false"/>
          <w:i w:val="false"/>
          <w:color w:val="000000"/>
          <w:sz w:val="28"/>
        </w:rPr>
        <w:t>
      1) ЦТК баспаға дайындау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389 кесте</w:t>
            </w:r>
          </w:p>
        </w:tc>
      </w:tr>
    </w:tbl>
    <w:p>
      <w:pPr>
        <w:spacing w:after="0"/>
        <w:ind w:left="0"/>
        <w:jc w:val="both"/>
      </w:pPr>
      <w:r>
        <w:rPr>
          <w:rFonts w:ascii="Times New Roman"/>
          <w:b w:val="false"/>
          <w:i w:val="false"/>
          <w:color w:val="000000"/>
          <w:sz w:val="28"/>
        </w:rPr>
        <w:t xml:space="preserve">
      Өндірудің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НП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баспаға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390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баспаға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санатты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 1 НЛ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391 кесте</w:t>
            </w:r>
          </w:p>
        </w:tc>
      </w:tr>
    </w:tbl>
    <w:p>
      <w:pPr>
        <w:spacing w:after="0"/>
        <w:ind w:left="0"/>
        <w:jc w:val="both"/>
      </w:pPr>
      <w:r>
        <w:rPr>
          <w:rFonts w:ascii="Times New Roman"/>
          <w:b w:val="false"/>
          <w:i w:val="false"/>
          <w:color w:val="000000"/>
          <w:sz w:val="28"/>
        </w:rPr>
        <w:t>
      ЦТК баспаға дайындау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 баспаға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bl>
    <w:p>
      <w:pPr>
        <w:spacing w:after="0"/>
        <w:ind w:left="0"/>
        <w:jc w:val="both"/>
      </w:pPr>
      <w:r>
        <w:rPr>
          <w:rFonts w:ascii="Times New Roman"/>
          <w:b w:val="false"/>
          <w:i w:val="false"/>
          <w:color w:val="000000"/>
          <w:sz w:val="28"/>
        </w:rPr>
        <w:t>
      2) Карталарды шығару үшін картографиялық қағазды орау және кесу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392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кг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қағазды орау және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393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қағазды орау және кесу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394 кесте</w:t>
            </w:r>
          </w:p>
        </w:tc>
      </w:tr>
    </w:tbl>
    <w:p>
      <w:pPr>
        <w:spacing w:after="0"/>
        <w:ind w:left="0"/>
        <w:jc w:val="both"/>
      </w:pPr>
      <w:r>
        <w:rPr>
          <w:rFonts w:ascii="Times New Roman"/>
          <w:b w:val="false"/>
          <w:i w:val="false"/>
          <w:color w:val="000000"/>
          <w:sz w:val="28"/>
        </w:rPr>
        <w:t>
      Картографиялық қағазды орау және кесу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Қағазды орау және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bl>
    <w:p>
      <w:pPr>
        <w:spacing w:after="0"/>
        <w:ind w:left="0"/>
        <w:jc w:val="both"/>
      </w:pPr>
      <w:r>
        <w:rPr>
          <w:rFonts w:ascii="Times New Roman"/>
          <w:b w:val="false"/>
          <w:i w:val="false"/>
          <w:color w:val="000000"/>
          <w:sz w:val="28"/>
        </w:rPr>
        <w:t>
      3) Термалды пластиналарды шығару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395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пластиналар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Sacurai Oliver-475SD баспа машинасы үшін термальдық пластина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Rapida KBA-142 баспа машинасы үшін термальдық пластина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396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Sacurai Oliver-475SD баспа машинасы үшін термальдық пластина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Rapida KBA-142 баспа машинасы үшін термальдық пластина шығару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инженер-картограф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пластинаға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397 кесте</w:t>
            </w:r>
          </w:p>
        </w:tc>
      </w:tr>
    </w:tbl>
    <w:p>
      <w:pPr>
        <w:spacing w:after="0"/>
        <w:ind w:left="0"/>
        <w:jc w:val="both"/>
      </w:pPr>
      <w:r>
        <w:rPr>
          <w:rFonts w:ascii="Times New Roman"/>
          <w:b w:val="false"/>
          <w:i w:val="false"/>
          <w:color w:val="000000"/>
          <w:sz w:val="28"/>
        </w:rPr>
        <w:t>
      Термалды пластиналарды шығару жұмысының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Sacurai Oliver-475SD баспа машинасы үшін термиялық пластин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Rapida KBA-142 баспа машинасына арналған термиялық пластиналарды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w:t>
            </w:r>
          </w:p>
        </w:tc>
      </w:tr>
    </w:tbl>
    <w:p>
      <w:pPr>
        <w:spacing w:after="0"/>
        <w:ind w:left="0"/>
        <w:jc w:val="both"/>
      </w:pPr>
      <w:r>
        <w:rPr>
          <w:rFonts w:ascii="Times New Roman"/>
          <w:b w:val="false"/>
          <w:i w:val="false"/>
          <w:color w:val="000000"/>
          <w:sz w:val="28"/>
        </w:rPr>
        <w:t>
      4) Тиражды басып шығару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398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НП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SacuraiOliver-475SD Офсеттік 4 түсті машинада тиражды басып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RapidaKBA-142 Офсеттік 4 түсті машинада тиражды басып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399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4 түсті машинада тиражды басып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Sacurai Oliver-475SD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Rapida KBA-142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техник-баспашы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разрядты форма көшірмешісі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оттиск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400 кесте</w:t>
            </w:r>
          </w:p>
        </w:tc>
      </w:tr>
    </w:tbl>
    <w:p>
      <w:pPr>
        <w:spacing w:after="0"/>
        <w:ind w:left="0"/>
        <w:jc w:val="both"/>
      </w:pPr>
      <w:r>
        <w:rPr>
          <w:rFonts w:ascii="Times New Roman"/>
          <w:b w:val="false"/>
          <w:i w:val="false"/>
          <w:color w:val="000000"/>
          <w:sz w:val="28"/>
        </w:rPr>
        <w:t>
      Тираж басып шығару жұмыстарыныың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SacuraiOliver-475SD офсетті 4-ші бояулы машинада тиражды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Rapidakba-142 офсетті 4 түрлі-түсті машинада тиражды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bl>
    <w:p>
      <w:pPr>
        <w:spacing w:after="0"/>
        <w:ind w:left="0"/>
        <w:jc w:val="both"/>
      </w:pPr>
      <w:r>
        <w:rPr>
          <w:rFonts w:ascii="Times New Roman"/>
          <w:b w:val="false"/>
          <w:i w:val="false"/>
          <w:color w:val="000000"/>
          <w:sz w:val="28"/>
        </w:rPr>
        <w:t>
      5) Тиражды өңдеу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401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НП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Тиражды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402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Тиражды өңдеу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оттискке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403 кесте</w:t>
            </w:r>
          </w:p>
        </w:tc>
      </w:tr>
    </w:tbl>
    <w:p>
      <w:pPr>
        <w:spacing w:after="0"/>
        <w:ind w:left="0"/>
        <w:jc w:val="both"/>
      </w:pPr>
      <w:r>
        <w:rPr>
          <w:rFonts w:ascii="Times New Roman"/>
          <w:b w:val="false"/>
          <w:i w:val="false"/>
          <w:color w:val="000000"/>
          <w:sz w:val="28"/>
        </w:rPr>
        <w:t>
      Тираж өңдеу жұмыстарынығң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Тираж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24" w:id="29"/>
    <w:p>
      <w:pPr>
        <w:spacing w:after="0"/>
        <w:ind w:left="0"/>
        <w:jc w:val="left"/>
      </w:pPr>
      <w:r>
        <w:rPr>
          <w:rFonts w:ascii="Times New Roman"/>
          <w:b/>
          <w:i w:val="false"/>
          <w:color w:val="000000"/>
        </w:rPr>
        <w:t xml:space="preserve"> 17-параграф. Географиялық атаулардың мемлекеттік каталогының (ГАМК) электронды базасын жүргізу</w:t>
      </w:r>
    </w:p>
    <w:bookmarkEnd w:id="29"/>
    <w:p>
      <w:pPr>
        <w:spacing w:after="0"/>
        <w:ind w:left="0"/>
        <w:jc w:val="both"/>
      </w:pPr>
      <w:r>
        <w:rPr>
          <w:rFonts w:ascii="Times New Roman"/>
          <w:b w:val="false"/>
          <w:i w:val="false"/>
          <w:color w:val="000000"/>
          <w:sz w:val="28"/>
        </w:rPr>
        <w:t>
      128. ГАМК электрондық деректер қорының сараптамасы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404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парақтар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ГАМК электрондық деректер базасының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405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ГАМК электрондық деректер базасының сараптамасы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406 кесте</w:t>
            </w:r>
          </w:p>
        </w:tc>
      </w:tr>
    </w:tbl>
    <w:p>
      <w:pPr>
        <w:spacing w:after="0"/>
        <w:ind w:left="0"/>
        <w:jc w:val="both"/>
      </w:pPr>
      <w:r>
        <w:rPr>
          <w:rFonts w:ascii="Times New Roman"/>
          <w:b w:val="false"/>
          <w:i w:val="false"/>
          <w:color w:val="000000"/>
          <w:sz w:val="28"/>
        </w:rPr>
        <w:t>
      Электрондық деректер қорының сараптамасының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ГАМК электрондық деректер қорының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bl>
    <w:p>
      <w:pPr>
        <w:spacing w:after="0"/>
        <w:ind w:left="0"/>
        <w:jc w:val="both"/>
      </w:pPr>
      <w:r>
        <w:rPr>
          <w:rFonts w:ascii="Times New Roman"/>
          <w:b w:val="false"/>
          <w:i w:val="false"/>
          <w:color w:val="000000"/>
          <w:sz w:val="28"/>
        </w:rPr>
        <w:t>
      129. ҚР ГАМК электрондық деректер базасын мониторингтеу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407 кесте</w:t>
            </w:r>
          </w:p>
        </w:tc>
      </w:tr>
    </w:tbl>
    <w:p>
      <w:pPr>
        <w:spacing w:after="0"/>
        <w:ind w:left="0"/>
        <w:jc w:val="both"/>
      </w:pPr>
      <w:r>
        <w:rPr>
          <w:rFonts w:ascii="Times New Roman"/>
          <w:b w:val="false"/>
          <w:i w:val="false"/>
          <w:color w:val="000000"/>
          <w:sz w:val="28"/>
        </w:rPr>
        <w:t>
      Өндірудің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НП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ГАМК электрондық деректер базасын мониторингтеу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408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ГАМК электрондық деректер базасын мониторингтеу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409 кесте</w:t>
            </w:r>
          </w:p>
        </w:tc>
      </w:tr>
    </w:tbl>
    <w:p>
      <w:pPr>
        <w:spacing w:after="0"/>
        <w:ind w:left="0"/>
        <w:jc w:val="both"/>
      </w:pPr>
      <w:r>
        <w:rPr>
          <w:rFonts w:ascii="Times New Roman"/>
          <w:b w:val="false"/>
          <w:i w:val="false"/>
          <w:color w:val="000000"/>
          <w:sz w:val="28"/>
        </w:rPr>
        <w:t>
      Электрондық деректер қорының мониторинг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ГАМК Электрондық деректер қорының мониторингі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bl>
    <w:p>
      <w:pPr>
        <w:spacing w:after="0"/>
        <w:ind w:left="0"/>
        <w:jc w:val="both"/>
      </w:pPr>
      <w:r>
        <w:rPr>
          <w:rFonts w:ascii="Times New Roman"/>
          <w:b w:val="false"/>
          <w:i w:val="false"/>
          <w:color w:val="000000"/>
          <w:sz w:val="28"/>
        </w:rPr>
        <w:t>
      130. ҚР ГАМК электрондық деректер базасын латын графигіне кириллицадан транслитерациялау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410 кесте</w:t>
            </w:r>
          </w:p>
        </w:tc>
      </w:tr>
    </w:tbl>
    <w:p>
      <w:pPr>
        <w:spacing w:after="0"/>
        <w:ind w:left="0"/>
        <w:jc w:val="both"/>
      </w:pPr>
      <w:r>
        <w:rPr>
          <w:rFonts w:ascii="Times New Roman"/>
          <w:b w:val="false"/>
          <w:i w:val="false"/>
          <w:color w:val="000000"/>
          <w:sz w:val="28"/>
        </w:rPr>
        <w:t xml:space="preserve">
      Өндірудің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карточкалар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ГАМК электрондық деректер базасын латын графигіне кириллицадан транслитерациялау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411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ГАМК электрондық деректер базасын латын графигіне кириллицадан транслитерациялау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p>
            <w:pPr>
              <w:spacing w:after="20"/>
              <w:ind w:left="20"/>
              <w:jc w:val="both"/>
            </w:pPr>
            <w:r>
              <w:rPr>
                <w:rFonts w:ascii="Times New Roman"/>
                <w:b w:val="false"/>
                <w:i w:val="false"/>
                <w:color w:val="000000"/>
                <w:sz w:val="20"/>
              </w:rPr>
              <w:t>
техник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412 кесте</w:t>
            </w:r>
          </w:p>
        </w:tc>
      </w:tr>
    </w:tbl>
    <w:p>
      <w:pPr>
        <w:spacing w:after="0"/>
        <w:ind w:left="0"/>
        <w:jc w:val="both"/>
      </w:pPr>
      <w:r>
        <w:rPr>
          <w:rFonts w:ascii="Times New Roman"/>
          <w:b w:val="false"/>
          <w:i w:val="false"/>
          <w:color w:val="000000"/>
          <w:sz w:val="28"/>
        </w:rPr>
        <w:t>
      ҚР ГАМК электрондық деректер қорың кириллицадан латын графигіне транслитерациялау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ГАМК электрондық деректер қорының кириллицадан латын графигіне транслитерациялау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bl>
    <w:bookmarkStart w:name="z434" w:id="30"/>
    <w:p>
      <w:pPr>
        <w:spacing w:after="0"/>
        <w:ind w:left="0"/>
        <w:jc w:val="left"/>
      </w:pPr>
      <w:r>
        <w:rPr>
          <w:rFonts w:ascii="Times New Roman"/>
          <w:b/>
          <w:i w:val="false"/>
          <w:color w:val="000000"/>
        </w:rPr>
        <w:t xml:space="preserve"> 18-параграф. Карталардың кезекшілігі</w:t>
      </w:r>
    </w:p>
    <w:bookmarkEnd w:id="30"/>
    <w:p>
      <w:pPr>
        <w:spacing w:after="0"/>
        <w:ind w:left="0"/>
        <w:jc w:val="both"/>
      </w:pPr>
      <w:r>
        <w:rPr>
          <w:rFonts w:ascii="Times New Roman"/>
          <w:b w:val="false"/>
          <w:i w:val="false"/>
          <w:color w:val="000000"/>
          <w:sz w:val="28"/>
        </w:rPr>
        <w:t xml:space="preserve">
      131. Карталардың кезекшілігі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413 кесте</w:t>
            </w:r>
          </w:p>
        </w:tc>
      </w:tr>
    </w:tbl>
    <w:p>
      <w:pPr>
        <w:spacing w:after="0"/>
        <w:ind w:left="0"/>
        <w:jc w:val="both"/>
      </w:pPr>
      <w:r>
        <w:rPr>
          <w:rFonts w:ascii="Times New Roman"/>
          <w:b w:val="false"/>
          <w:i w:val="false"/>
          <w:color w:val="000000"/>
          <w:sz w:val="28"/>
        </w:rPr>
        <w:t xml:space="preserve">
      Өндірудің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бригадалық айлық бірлік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414 кесте</w:t>
            </w:r>
          </w:p>
        </w:tc>
      </w:tr>
    </w:tbl>
    <w:p>
      <w:pPr>
        <w:spacing w:after="0"/>
        <w:ind w:left="0"/>
        <w:jc w:val="both"/>
      </w:pPr>
      <w:r>
        <w:rPr>
          <w:rFonts w:ascii="Times New Roman"/>
          <w:b w:val="false"/>
          <w:i w:val="false"/>
          <w:color w:val="000000"/>
          <w:sz w:val="28"/>
        </w:rPr>
        <w:t>
      Негізгі шығыстардың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карта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карта редакторы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415 кесте</w:t>
            </w:r>
          </w:p>
        </w:tc>
      </w:tr>
    </w:tbl>
    <w:p>
      <w:pPr>
        <w:spacing w:after="0"/>
        <w:ind w:left="0"/>
        <w:jc w:val="both"/>
      </w:pPr>
      <w:r>
        <w:rPr>
          <w:rFonts w:ascii="Times New Roman"/>
          <w:b w:val="false"/>
          <w:i w:val="false"/>
          <w:color w:val="000000"/>
          <w:sz w:val="28"/>
        </w:rPr>
        <w:t xml:space="preserve">
      Карталар кезекшілігінің бағалары, құны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Карталардың кезекшілігі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bl>
    <w:bookmarkStart w:name="z438" w:id="31"/>
    <w:p>
      <w:pPr>
        <w:spacing w:after="0"/>
        <w:ind w:left="0"/>
        <w:jc w:val="left"/>
      </w:pPr>
      <w:r>
        <w:rPr>
          <w:rFonts w:ascii="Times New Roman"/>
          <w:b/>
          <w:i w:val="false"/>
          <w:color w:val="000000"/>
        </w:rPr>
        <w:t xml:space="preserve"> 19-параграф. Жер асты коммуникацияларын камералдық өңдеу</w:t>
      </w:r>
    </w:p>
    <w:bookmarkEnd w:id="31"/>
    <w:p>
      <w:pPr>
        <w:spacing w:after="0"/>
        <w:ind w:left="0"/>
        <w:jc w:val="both"/>
      </w:pPr>
      <w:r>
        <w:rPr>
          <w:rFonts w:ascii="Times New Roman"/>
          <w:b w:val="false"/>
          <w:i w:val="false"/>
          <w:color w:val="000000"/>
          <w:sz w:val="28"/>
        </w:rPr>
        <w:t>
      132. Жер асты коммуникацияларының жоспарларын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416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планда дм коммуникациялардың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астылық коммуникациялардың пландарын құрау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жұмыстың қиындығы санатының сипаттамасы</w:t>
      </w:r>
    </w:p>
    <w:p>
      <w:pPr>
        <w:spacing w:after="0"/>
        <w:ind w:left="0"/>
        <w:jc w:val="both"/>
      </w:pPr>
      <w:r>
        <w:rPr>
          <w:rFonts w:ascii="Times New Roman"/>
          <w:b w:val="false"/>
          <w:i w:val="false"/>
          <w:color w:val="000000"/>
          <w:sz w:val="28"/>
        </w:rPr>
        <w:t>
      1 санат - жер асты төсемдерінің саны - 1; 10 дм төсемелеріне арналған құдықтардың саны 1-ден 6-ға дейін;</w:t>
      </w:r>
    </w:p>
    <w:p>
      <w:pPr>
        <w:spacing w:after="0"/>
        <w:ind w:left="0"/>
        <w:jc w:val="both"/>
      </w:pPr>
      <w:r>
        <w:rPr>
          <w:rFonts w:ascii="Times New Roman"/>
          <w:b w:val="false"/>
          <w:i w:val="false"/>
          <w:color w:val="000000"/>
          <w:sz w:val="28"/>
        </w:rPr>
        <w:t>
      2 санат - жер асты төсемдерінің саны - 2; 10 дм төсемелеріне арналған құдықтардың саны 6-дан 11-ге дейін;</w:t>
      </w:r>
    </w:p>
    <w:p>
      <w:pPr>
        <w:spacing w:after="0"/>
        <w:ind w:left="0"/>
        <w:jc w:val="both"/>
      </w:pPr>
      <w:r>
        <w:rPr>
          <w:rFonts w:ascii="Times New Roman"/>
          <w:b w:val="false"/>
          <w:i w:val="false"/>
          <w:color w:val="000000"/>
          <w:sz w:val="28"/>
        </w:rPr>
        <w:t>
      3 санат - жер асты төсемдерінің саны - 3; 10 дм төсемелеріне арналған құдықтардың саны 11-ден 16-ға дейін;</w:t>
      </w:r>
    </w:p>
    <w:p>
      <w:pPr>
        <w:spacing w:after="0"/>
        <w:ind w:left="0"/>
        <w:jc w:val="both"/>
      </w:pPr>
      <w:r>
        <w:rPr>
          <w:rFonts w:ascii="Times New Roman"/>
          <w:b w:val="false"/>
          <w:i w:val="false"/>
          <w:color w:val="000000"/>
          <w:sz w:val="28"/>
        </w:rPr>
        <w:t>
      4 санат - жер асты төсемдерінің саны - 4; 10 дм төсемелеріне арналған құдықтардың саны 16-дан 21-ге дейін;</w:t>
      </w:r>
    </w:p>
    <w:p>
      <w:pPr>
        <w:spacing w:after="0"/>
        <w:ind w:left="0"/>
        <w:jc w:val="both"/>
      </w:pPr>
      <w:r>
        <w:rPr>
          <w:rFonts w:ascii="Times New Roman"/>
          <w:b w:val="false"/>
          <w:i w:val="false"/>
          <w:color w:val="000000"/>
          <w:sz w:val="28"/>
        </w:rPr>
        <w:t>
      5 санат - жер асты төсемдерінің саны - 5; 10 дм төсемелерге арналған құдықтардың саны 20-дан астам;</w:t>
      </w:r>
    </w:p>
    <w:p>
      <w:pPr>
        <w:spacing w:after="0"/>
        <w:ind w:left="0"/>
        <w:jc w:val="both"/>
      </w:pPr>
      <w:r>
        <w:rPr>
          <w:rFonts w:ascii="Times New Roman"/>
          <w:b w:val="false"/>
          <w:i w:val="false"/>
          <w:color w:val="000000"/>
          <w:sz w:val="28"/>
        </w:rPr>
        <w:t>
      2) қиындық санаты бір, ең қиын көрсеткіш бойынша белгіленеді. Бір қиындық санатының екі көрсеткіші болған жағдайда, өндіру нормалары-0,91 коэффициентіне;</w:t>
      </w:r>
    </w:p>
    <w:p>
      <w:pPr>
        <w:spacing w:after="0"/>
        <w:ind w:left="0"/>
        <w:jc w:val="both"/>
      </w:pPr>
      <w:r>
        <w:rPr>
          <w:rFonts w:ascii="Times New Roman"/>
          <w:b w:val="false"/>
          <w:i w:val="false"/>
          <w:color w:val="000000"/>
          <w:sz w:val="28"/>
        </w:rPr>
        <w:t>
      3) бір құдықтағы төрт енді копиялау кезінде өнімділік нормаларын 0,94 коэффициентіне көбейтеді;</w:t>
      </w:r>
    </w:p>
    <w:p>
      <w:pPr>
        <w:spacing w:after="0"/>
        <w:ind w:left="0"/>
        <w:jc w:val="both"/>
      </w:pPr>
      <w:r>
        <w:rPr>
          <w:rFonts w:ascii="Times New Roman"/>
          <w:b w:val="false"/>
          <w:i w:val="false"/>
          <w:color w:val="000000"/>
          <w:sz w:val="28"/>
        </w:rPr>
        <w:t>
      4) бөлектеген коммуникацияларды таңдаулық түсіру кезінде өнімділік нормаларын 0,77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417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астылық коммуникациялардың пландарын құрау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1 дм планға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418 кесте</w:t>
            </w:r>
          </w:p>
        </w:tc>
      </w:tr>
    </w:tbl>
    <w:p>
      <w:pPr>
        <w:spacing w:after="0"/>
        <w:ind w:left="0"/>
        <w:jc w:val="both"/>
      </w:pPr>
      <w:r>
        <w:rPr>
          <w:rFonts w:ascii="Times New Roman"/>
          <w:b w:val="false"/>
          <w:i w:val="false"/>
          <w:color w:val="000000"/>
          <w:sz w:val="28"/>
        </w:rPr>
        <w:t>
      Жер асты коммуникацияларын камералдық өңдеу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коммуникацияларының жоспарларын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p>
      <w:pPr>
        <w:spacing w:after="0"/>
        <w:ind w:left="0"/>
        <w:jc w:val="both"/>
      </w:pPr>
      <w:r>
        <w:rPr>
          <w:rFonts w:ascii="Times New Roman"/>
          <w:b w:val="false"/>
          <w:i w:val="false"/>
          <w:color w:val="000000"/>
          <w:sz w:val="28"/>
        </w:rPr>
        <w:t>
      133. Жер асты коммуникацияларының планың құру, дифференцтелген нормалары</w:t>
      </w:r>
    </w:p>
    <w:p>
      <w:pPr>
        <w:spacing w:after="0"/>
        <w:ind w:left="0"/>
        <w:jc w:val="both"/>
      </w:pPr>
      <w:r>
        <w:rPr>
          <w:rFonts w:ascii="Times New Roman"/>
          <w:b w:val="false"/>
          <w:i w:val="false"/>
          <w:color w:val="000000"/>
          <w:sz w:val="28"/>
        </w:rPr>
        <w:t>
      1) Планға құдықтарды (нүктелерді) түсіру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419 кесте</w:t>
            </w:r>
          </w:p>
        </w:tc>
      </w:tr>
    </w:tbl>
    <w:p>
      <w:pPr>
        <w:spacing w:after="0"/>
        <w:ind w:left="0"/>
        <w:jc w:val="both"/>
      </w:pPr>
      <w:r>
        <w:rPr>
          <w:rFonts w:ascii="Times New Roman"/>
          <w:b w:val="false"/>
          <w:i w:val="false"/>
          <w:color w:val="000000"/>
          <w:sz w:val="28"/>
        </w:rPr>
        <w:t xml:space="preserve">
      Өнімділіктің сметалы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құдықтардың (нүктелердің)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Планға құдықтарды (нүктелерді)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Ендерді жазып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416 кестенің ескертуінде келтірілген;</w:t>
      </w:r>
    </w:p>
    <w:p>
      <w:pPr>
        <w:spacing w:after="0"/>
        <w:ind w:left="0"/>
        <w:jc w:val="both"/>
      </w:pPr>
      <w:r>
        <w:rPr>
          <w:rFonts w:ascii="Times New Roman"/>
          <w:b w:val="false"/>
          <w:i w:val="false"/>
          <w:color w:val="000000"/>
          <w:sz w:val="28"/>
        </w:rPr>
        <w:t>
      2) Бір құдықта (нүктеде) төрт ен болуында өнімділік нормаларын 0,77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420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Планға құдықтардың нүктелерін түсіру. Ендерді жазып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Құдыққа (нүктеге)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p>
      <w:pPr>
        <w:spacing w:after="0"/>
        <w:ind w:left="0"/>
        <w:jc w:val="both"/>
      </w:pPr>
      <w:r>
        <w:rPr>
          <w:rFonts w:ascii="Times New Roman"/>
          <w:b w:val="false"/>
          <w:i w:val="false"/>
          <w:color w:val="000000"/>
          <w:sz w:val="28"/>
        </w:rPr>
        <w:t>
      2) Коммуникацияларды планға түсіру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421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планда дм коммуникациялардың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коммуникацияларды планына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r>
    </w:tbl>
    <w:p>
      <w:pPr>
        <w:spacing w:after="0"/>
        <w:ind w:left="0"/>
        <w:jc w:val="both"/>
      </w:pPr>
      <w:r>
        <w:rPr>
          <w:rFonts w:ascii="Times New Roman"/>
          <w:b w:val="false"/>
          <w:i w:val="false"/>
          <w:color w:val="000000"/>
          <w:sz w:val="28"/>
        </w:rPr>
        <w:t>
      Кестеге ескерту: таңдаулық түсірулері кезінде бөлектеген коммуникацияларды өнімділік нормаларын 0,77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422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коммуникацияларды планына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1 дм планға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423 кесте</w:t>
            </w:r>
          </w:p>
        </w:tc>
      </w:tr>
    </w:tbl>
    <w:p>
      <w:pPr>
        <w:spacing w:after="0"/>
        <w:ind w:left="0"/>
        <w:jc w:val="both"/>
      </w:pPr>
      <w:r>
        <w:rPr>
          <w:rFonts w:ascii="Times New Roman"/>
          <w:b w:val="false"/>
          <w:i w:val="false"/>
          <w:color w:val="000000"/>
          <w:sz w:val="28"/>
        </w:rPr>
        <w:t>
      Жер асты коммуникацияларының планың құру (дифференцтелген нормалары)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Жоспарға құдықтар (нүктелер)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жазып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құдық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Жоспарға коммуникацияларды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дм коммуник.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bl>
    <w:p>
      <w:pPr>
        <w:spacing w:after="0"/>
        <w:ind w:left="0"/>
        <w:jc w:val="both"/>
      </w:pPr>
      <w:r>
        <w:rPr>
          <w:rFonts w:ascii="Times New Roman"/>
          <w:b w:val="false"/>
          <w:i w:val="false"/>
          <w:color w:val="000000"/>
          <w:sz w:val="28"/>
        </w:rPr>
        <w:t>
      134. Жер асты коммуникациялары планың сызудың кешенді нормалары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424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саны 1 дм планда бір бригада-айға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астылық коммуникациялардың пландарын сызып шығу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796,12</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Жұмыс күрделілігі санатының сипаттамасы 416 кестенің ескертуінде келтірілген;</w:t>
      </w:r>
    </w:p>
    <w:p>
      <w:pPr>
        <w:spacing w:after="0"/>
        <w:ind w:left="0"/>
        <w:jc w:val="both"/>
      </w:pPr>
      <w:r>
        <w:rPr>
          <w:rFonts w:ascii="Times New Roman"/>
          <w:b w:val="false"/>
          <w:i w:val="false"/>
          <w:color w:val="000000"/>
          <w:sz w:val="28"/>
        </w:rPr>
        <w:t>
      2) Бөлектеген коммуникацияларды таңдаулық сызып шығу кезінде өнімділік нормаларын 0,77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425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астылық коммуникацияларды пландарын сызып шығу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1 дм планға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426 кесте</w:t>
            </w:r>
          </w:p>
        </w:tc>
      </w:tr>
    </w:tbl>
    <w:p>
      <w:pPr>
        <w:spacing w:after="0"/>
        <w:ind w:left="0"/>
        <w:jc w:val="both"/>
      </w:pPr>
      <w:r>
        <w:rPr>
          <w:rFonts w:ascii="Times New Roman"/>
          <w:b w:val="false"/>
          <w:i w:val="false"/>
          <w:color w:val="000000"/>
          <w:sz w:val="28"/>
        </w:rPr>
        <w:t>
      Жер асты коммуникацияларының жоспарларын сызу бағалары, құны (кешенді нормалар)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коммуникацияларының жоспарларын сызу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дм коммуник.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bl>
    <w:p>
      <w:pPr>
        <w:spacing w:after="0"/>
        <w:ind w:left="0"/>
        <w:jc w:val="both"/>
      </w:pPr>
      <w:r>
        <w:rPr>
          <w:rFonts w:ascii="Times New Roman"/>
          <w:b w:val="false"/>
          <w:i w:val="false"/>
          <w:color w:val="000000"/>
          <w:sz w:val="28"/>
        </w:rPr>
        <w:t>
      135. Жер асты коммуникацияларының пландарын сызып шығу дифференцтелген нормалар</w:t>
      </w:r>
    </w:p>
    <w:p>
      <w:pPr>
        <w:spacing w:after="0"/>
        <w:ind w:left="0"/>
        <w:jc w:val="both"/>
      </w:pPr>
      <w:r>
        <w:rPr>
          <w:rFonts w:ascii="Times New Roman"/>
          <w:b w:val="false"/>
          <w:i w:val="false"/>
          <w:color w:val="000000"/>
          <w:sz w:val="28"/>
        </w:rPr>
        <w:t>
      1) Құдықтарды сызып шығу және енді сызып шығу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427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құдықтардың (нүктелердің)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 сызып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 сызып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197,74</w:t>
            </w:r>
          </w:p>
        </w:tc>
      </w:tr>
    </w:tbl>
    <w:p>
      <w:pPr>
        <w:spacing w:after="0"/>
        <w:ind w:left="0"/>
        <w:jc w:val="both"/>
      </w:pPr>
      <w:r>
        <w:rPr>
          <w:rFonts w:ascii="Times New Roman"/>
          <w:b w:val="false"/>
          <w:i w:val="false"/>
          <w:color w:val="000000"/>
          <w:sz w:val="28"/>
        </w:rPr>
        <w:t>
      Кестеге ескерту: бір құдықта (нүктеде) төрт еннің бар болуы кезінде өнімділік нормаларын 0,77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428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 сызып шығу.</w:t>
            </w:r>
          </w:p>
          <w:p>
            <w:pPr>
              <w:spacing w:after="20"/>
              <w:ind w:left="20"/>
              <w:jc w:val="both"/>
            </w:pPr>
            <w:r>
              <w:rPr>
                <w:rFonts w:ascii="Times New Roman"/>
                <w:b w:val="false"/>
                <w:i w:val="false"/>
                <w:color w:val="000000"/>
                <w:sz w:val="20"/>
              </w:rPr>
              <w:t>
Енді сызып шығу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Құдыққа (нүктеге)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p>
      <w:pPr>
        <w:spacing w:after="0"/>
        <w:ind w:left="0"/>
        <w:jc w:val="both"/>
      </w:pPr>
      <w:r>
        <w:rPr>
          <w:rFonts w:ascii="Times New Roman"/>
          <w:b w:val="false"/>
          <w:i w:val="false"/>
          <w:color w:val="000000"/>
          <w:sz w:val="28"/>
        </w:rPr>
        <w:t>
      2) Коммуникацияларды сызып шығу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429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пландағы дм коммуникацияларды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сызып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430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сызып шығу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1 дм планға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431 кесте</w:t>
            </w:r>
          </w:p>
        </w:tc>
      </w:tr>
    </w:tbl>
    <w:p>
      <w:pPr>
        <w:spacing w:after="0"/>
        <w:ind w:left="0"/>
        <w:jc w:val="both"/>
      </w:pPr>
      <w:r>
        <w:rPr>
          <w:rFonts w:ascii="Times New Roman"/>
          <w:b w:val="false"/>
          <w:i w:val="false"/>
          <w:color w:val="000000"/>
          <w:sz w:val="28"/>
        </w:rPr>
        <w:t>
      Жер асты коммуникацияларының пландарын сызып шығу (дифференцтелген нормалар)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 сызу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 сызу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сызу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дм коммуник.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bl>
    <w:p>
      <w:pPr>
        <w:spacing w:after="0"/>
        <w:ind w:left="0"/>
        <w:jc w:val="both"/>
      </w:pPr>
      <w:r>
        <w:rPr>
          <w:rFonts w:ascii="Times New Roman"/>
          <w:b w:val="false"/>
          <w:i w:val="false"/>
          <w:color w:val="000000"/>
          <w:sz w:val="28"/>
        </w:rPr>
        <w:t>
      136. Жер астылық коммуникациялардың пландарын копиялау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432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деген планда дм, коммуникациялардың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астылық коммуникациялардың пландарын копиялау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bl>
    <w:p>
      <w:pPr>
        <w:spacing w:after="0"/>
        <w:ind w:left="0"/>
        <w:jc w:val="both"/>
      </w:pPr>
      <w:r>
        <w:rPr>
          <w:rFonts w:ascii="Times New Roman"/>
          <w:b w:val="false"/>
          <w:i w:val="false"/>
          <w:color w:val="000000"/>
          <w:sz w:val="28"/>
        </w:rPr>
        <w:t xml:space="preserve">
      Кестеге ескерту: </w:t>
      </w:r>
    </w:p>
    <w:p>
      <w:pPr>
        <w:spacing w:after="0"/>
        <w:ind w:left="0"/>
        <w:jc w:val="both"/>
      </w:pPr>
      <w:r>
        <w:rPr>
          <w:rFonts w:ascii="Times New Roman"/>
          <w:b w:val="false"/>
          <w:i w:val="false"/>
          <w:color w:val="000000"/>
          <w:sz w:val="28"/>
        </w:rPr>
        <w:t>
      1) жұмыс күрделілігі санатының сипаттамасы 416 кестенің ескертуінде келтірілген;</w:t>
      </w:r>
    </w:p>
    <w:p>
      <w:pPr>
        <w:spacing w:after="0"/>
        <w:ind w:left="0"/>
        <w:jc w:val="both"/>
      </w:pPr>
      <w:r>
        <w:rPr>
          <w:rFonts w:ascii="Times New Roman"/>
          <w:b w:val="false"/>
          <w:i w:val="false"/>
          <w:color w:val="000000"/>
          <w:sz w:val="28"/>
        </w:rPr>
        <w:t>
      2) бір құдықта төрт енді копиялау кезінде өнімділік нормаларын 0,94 коэффициентіне көбейтеді. Қарындаштық оригиналдан копиялау кезінде өнімділік нормаларын 0,83 коэффициентіне көбейтеді. Бөлектеген коммуникацияларды таңдаулық түсіру кезінде өнімділік нормаларын 0,77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433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астылық коммуникацияларды пландарын копиялау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1 дм планға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434 кесте</w:t>
            </w:r>
          </w:p>
        </w:tc>
      </w:tr>
    </w:tbl>
    <w:p>
      <w:pPr>
        <w:spacing w:after="0"/>
        <w:ind w:left="0"/>
        <w:jc w:val="both"/>
      </w:pPr>
      <w:r>
        <w:rPr>
          <w:rFonts w:ascii="Times New Roman"/>
          <w:b w:val="false"/>
          <w:i w:val="false"/>
          <w:color w:val="000000"/>
          <w:sz w:val="28"/>
        </w:rPr>
        <w:t>
      Жер асты коммуникацияларының жоспарларын көшіру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коммуникацияларының жоспарларын көшіру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bl>
    <w:p>
      <w:pPr>
        <w:spacing w:after="0"/>
        <w:ind w:left="0"/>
        <w:jc w:val="both"/>
      </w:pPr>
      <w:r>
        <w:rPr>
          <w:rFonts w:ascii="Times New Roman"/>
          <w:b w:val="false"/>
          <w:i w:val="false"/>
          <w:color w:val="000000"/>
          <w:sz w:val="28"/>
        </w:rPr>
        <w:t>
      137. Жер астылық коммуникациялардың пландарын копиялау дифференцтелген нормалар</w:t>
      </w:r>
    </w:p>
    <w:p>
      <w:pPr>
        <w:spacing w:after="0"/>
        <w:ind w:left="0"/>
        <w:jc w:val="both"/>
      </w:pPr>
      <w:r>
        <w:rPr>
          <w:rFonts w:ascii="Times New Roman"/>
          <w:b w:val="false"/>
          <w:i w:val="false"/>
          <w:color w:val="000000"/>
          <w:sz w:val="28"/>
        </w:rPr>
        <w:t>
      1) Құдықтарды мен ендерді копиялау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435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құдықтардың (нүктелердің)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мен ендерді копиялау (үш 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bl>
    <w:p>
      <w:pPr>
        <w:spacing w:after="0"/>
        <w:ind w:left="0"/>
        <w:jc w:val="both"/>
      </w:pPr>
      <w:r>
        <w:rPr>
          <w:rFonts w:ascii="Times New Roman"/>
          <w:b w:val="false"/>
          <w:i w:val="false"/>
          <w:color w:val="000000"/>
          <w:sz w:val="28"/>
        </w:rPr>
        <w:t>
      Кестеге ескерту: бір құдықта төрт енді копиялау кезінде өнімділік нормаларын 0,77 коэффициентіне көбейтеді. Қарындаштық оригиналдан копиялау кезінде өнімділік нормаларын 0,83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436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мен ендерді копиялау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Құдыққа (нүктеге)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p>
      <w:pPr>
        <w:spacing w:after="0"/>
        <w:ind w:left="0"/>
        <w:jc w:val="both"/>
      </w:pPr>
      <w:r>
        <w:rPr>
          <w:rFonts w:ascii="Times New Roman"/>
          <w:b w:val="false"/>
          <w:i w:val="false"/>
          <w:color w:val="000000"/>
          <w:sz w:val="28"/>
        </w:rPr>
        <w:t>
      2) Коммуникацияларды копиялау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437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деген планда дм коммуникациялардың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копиялау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bl>
    <w:p>
      <w:pPr>
        <w:spacing w:after="0"/>
        <w:ind w:left="0"/>
        <w:jc w:val="both"/>
      </w:pPr>
      <w:r>
        <w:rPr>
          <w:rFonts w:ascii="Times New Roman"/>
          <w:b w:val="false"/>
          <w:i w:val="false"/>
          <w:color w:val="000000"/>
          <w:sz w:val="28"/>
        </w:rPr>
        <w:t>
      Кестеге ескерту: қарындаштық оригиналдан копиялау кезінде өнімділік нормаларын 0,83 коэффициентіне көбейтеді. Бөлектеген коммуникацияларды таңдаулық түсіру кезінде өнімділік нормаларын 0,77 коэффициентіне көбейтеді.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438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копиялау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1 дм планға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439 кесте</w:t>
            </w:r>
          </w:p>
        </w:tc>
      </w:tr>
    </w:tbl>
    <w:p>
      <w:pPr>
        <w:spacing w:after="0"/>
        <w:ind w:left="0"/>
        <w:jc w:val="both"/>
      </w:pPr>
      <w:r>
        <w:rPr>
          <w:rFonts w:ascii="Times New Roman"/>
          <w:b w:val="false"/>
          <w:i w:val="false"/>
          <w:color w:val="000000"/>
          <w:sz w:val="28"/>
        </w:rPr>
        <w:t>
      Жер астылық коммуникациялардың пландарын копиялау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мен белгілерді көшіру (үш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 көшіру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дм коммуник.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bl>
    <w:p>
      <w:pPr>
        <w:spacing w:after="0"/>
        <w:ind w:left="0"/>
        <w:jc w:val="both"/>
      </w:pPr>
      <w:r>
        <w:rPr>
          <w:rFonts w:ascii="Times New Roman"/>
          <w:b w:val="false"/>
          <w:i w:val="false"/>
          <w:color w:val="000000"/>
          <w:sz w:val="28"/>
        </w:rPr>
        <w:t>
      138. Инженерлік құрастырмаларды экспликациялау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440-кесте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құдықтардың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құрастырмаларды экспликациялау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441-кесте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құрастырмаларды экспликациялау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442 кесте</w:t>
            </w:r>
          </w:p>
        </w:tc>
      </w:tr>
    </w:tbl>
    <w:p>
      <w:pPr>
        <w:spacing w:after="0"/>
        <w:ind w:left="0"/>
        <w:jc w:val="both"/>
      </w:pPr>
      <w:r>
        <w:rPr>
          <w:rFonts w:ascii="Times New Roman"/>
          <w:b w:val="false"/>
          <w:i w:val="false"/>
          <w:color w:val="000000"/>
          <w:sz w:val="28"/>
        </w:rPr>
        <w:t>
      Инженерлік құрылыстардың экспликациясының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құрылыстардың экспликациясы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bl>
    <w:bookmarkStart w:name="z466" w:id="32"/>
    <w:p>
      <w:pPr>
        <w:spacing w:after="0"/>
        <w:ind w:left="0"/>
        <w:jc w:val="left"/>
      </w:pPr>
      <w:r>
        <w:rPr>
          <w:rFonts w:ascii="Times New Roman"/>
          <w:b/>
          <w:i w:val="false"/>
          <w:color w:val="000000"/>
        </w:rPr>
        <w:t xml:space="preserve"> 20-параграф. Есептеп шығарулық, жобалы-сметалы және компьютер машинасымен теретін жұмыстар</w:t>
      </w:r>
    </w:p>
    <w:bookmarkEnd w:id="32"/>
    <w:p>
      <w:pPr>
        <w:spacing w:after="0"/>
        <w:ind w:left="0"/>
        <w:jc w:val="both"/>
      </w:pPr>
      <w:r>
        <w:rPr>
          <w:rFonts w:ascii="Times New Roman"/>
          <w:b w:val="false"/>
          <w:i w:val="false"/>
          <w:color w:val="000000"/>
          <w:sz w:val="28"/>
        </w:rPr>
        <w:t xml:space="preserve">
      139. Бұрыштық және сызықтық, гравиметриялық өлшеулер және нивелирлеу материалдарын өңдеу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443 кесте</w:t>
            </w:r>
          </w:p>
        </w:tc>
      </w:tr>
    </w:tbl>
    <w:p>
      <w:pPr>
        <w:spacing w:after="0"/>
        <w:ind w:left="0"/>
        <w:jc w:val="both"/>
      </w:pPr>
      <w:r>
        <w:rPr>
          <w:rFonts w:ascii="Times New Roman"/>
          <w:b w:val="false"/>
          <w:i w:val="false"/>
          <w:color w:val="000000"/>
          <w:sz w:val="28"/>
        </w:rPr>
        <w:t>
      Жұмыс түрлері бойынша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Жарыққашық өлшеуішпен жүргізілген полигонометрия жақтарын өлшеу материалдарын өңдеу: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 1 және 2 разқатардытардың полигонометриялық жүрістерінің материалдарын алдын алғы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кластардың полигонометрия жақтарын есептеп шығару: линиялардың ұзындығын есептеп шығару, деректерді журналдардан ведомостьке жазып шығу; еңістіктік арақашықтықтарды есептеп шығару; еңістіктік арақашықтықтарды белгі мен горизонттың центрлеріне келтіру; станцияларды центрировкалау үшін және еңістікті арақашықтықты горизонтқа келтіру үшін түзетулерді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материалдарын өңдеу: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қос жүрістің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жүрістің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кластар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жүрістің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2 кластарлы жаңа және ескі нивелировкаларды қатар қою ведомостін құрау (номері, белгінің түрі, центрдің тибі, секцияның ұзындығы, асып кетулер, орналасу жерін суреттеу)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 1 мен 2 разрядты полигонометриялық жүрістердің пункттерінің координаттарын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пен тахеометриялық жүрістердің координаттарын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Трапециялардың жиектемелерінің бұрышының координаттарын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Пункттердің координаттарын полярлы тәсілмен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 координаталарын зонадан зонаға, бір координата жүйесінен екіншісіне қайта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есептер шешу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есептер шешпей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ГГС пунктерінде гравиметриялық өлшемдердің нәтижелерінің материалдарын өңдеу. "Агат" комплексімен 1 класты пункттерді тілшік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Тілшіктердің ауытқулар периодтары мен оларға деген түзетулерді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өсулерін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Шовенэ критериясы бойынша ақау жасай отырып өлшемдердің нәтижелерінің дәлділігін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ГАГ-2 гравиметрлерімен 2 кластың пункттерін гравиметриялық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өсулерін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нәтижелерінің дәлділігін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ГАГ-2 гравиметрлерімен гравиметриялық рейстерді есептеп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келетін өзгерістері үшін түзетуді енгізе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келетін өзгерістері үшін түзетусіз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келетін өзгерістері үшін түзетулерді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444 кесте</w:t>
            </w:r>
          </w:p>
        </w:tc>
      </w:tr>
    </w:tbl>
    <w:p>
      <w:pPr>
        <w:spacing w:after="0"/>
        <w:ind w:left="0"/>
        <w:jc w:val="both"/>
      </w:pPr>
      <w:r>
        <w:rPr>
          <w:rFonts w:ascii="Times New Roman"/>
          <w:b w:val="false"/>
          <w:i w:val="false"/>
          <w:color w:val="000000"/>
          <w:sz w:val="28"/>
        </w:rPr>
        <w:t>
      Негізгі шығын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Есептеп шығарулық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кестенің 1,3-8,11,12,15-17,20-22 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кестенің 2,9,10 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кестенің 7,13,14 тармақтары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кестенің 18,19 тармақтары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445 кесте</w:t>
            </w:r>
          </w:p>
        </w:tc>
      </w:tr>
    </w:tbl>
    <w:p>
      <w:pPr>
        <w:spacing w:after="0"/>
        <w:ind w:left="0"/>
        <w:jc w:val="both"/>
      </w:pPr>
      <w:r>
        <w:rPr>
          <w:rFonts w:ascii="Times New Roman"/>
          <w:b w:val="false"/>
          <w:i w:val="false"/>
          <w:color w:val="000000"/>
          <w:sz w:val="28"/>
        </w:rPr>
        <w:t>
      Бұрыштық, сызықтық және гравиметриялық өлшеулер мен нивелирлеу материалдарын өңдеу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Жарыққашық өлшеуішпен жүргізілген полигонометрия жақтарын өлшеу материалдарын өңдеу: 1, 2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 1 және 2 разқатардытардың полигонометриялық жүрістерінің материалдарын алдын алғы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кластардың полигонометрия жақтарын есептеп шығару: линиялардың ұзындығын есептеп шығару, деректерді журналдардан ведомостьке жазып шығу; еңістіктік арақашықтықтарды есептеп шығару; еңістіктік арақашықтықтарды белгі мен горизонттың центрлеріне келтіру; станцияларды центрировкалау үшін және еңістікті арақашықтықты горизонтқа келтіру үшін түзетулерді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материалдарын өңдеу:</w:t>
            </w:r>
          </w:p>
          <w:p>
            <w:pPr>
              <w:spacing w:after="20"/>
              <w:ind w:left="20"/>
              <w:jc w:val="both"/>
            </w:pPr>
            <w:r>
              <w:rPr>
                <w:rFonts w:ascii="Times New Roman"/>
                <w:b w:val="false"/>
                <w:i w:val="false"/>
                <w:color w:val="000000"/>
                <w:sz w:val="20"/>
              </w:rPr>
              <w:t>
1 класты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 қос. жүріс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кластар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шақ.жүріс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2 кластарлы жаңа және ескі нивелировкаларды қатар қою ведомостін құрау (номері, белгінің түрі, центрдің тибі, секцияның ұзындығы, асып кетулер, орналасу жерін суреттеу)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 1 мен 2 разқатардытардың полигонометриялық жүрістердің пункттерінің координаттарын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Теодолиттік пен тахеометриялық жүрістердің координаттарын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Трапециялардың жиектемелерінің бұрышының координаттарын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Пункттердің координаттарын полярлы тәсілмен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 координаталарын зонадан зонаға, бір координата жүйесінен екіншісіне қайта есептеу:</w:t>
            </w:r>
          </w:p>
          <w:p>
            <w:pPr>
              <w:spacing w:after="20"/>
              <w:ind w:left="20"/>
              <w:jc w:val="both"/>
            </w:pPr>
            <w:r>
              <w:rPr>
                <w:rFonts w:ascii="Times New Roman"/>
                <w:b w:val="false"/>
                <w:i w:val="false"/>
                <w:color w:val="000000"/>
                <w:sz w:val="20"/>
              </w:rPr>
              <w:t>
Кері есептер шешу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есептер шешпей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ГГС пунктерінде гравиметриялық өлшемдердің нәтижелерінің материалдарын өңдеу. "Агат" комплексімен 1 класты пункттерді тілшік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Тілшіктердің ауытқулар периодтары мен оларға деген түзетулерді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өсулерін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Шовенэ критериясы бойынша ақау жасай отырып өлшемдердің нәтижелерінің дәлділігін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ГАГ-2 гравиметрлерімен 2 кластың пункттерін гравиметриялық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өсулерін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нәтижелерінің дәлділігін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ГАГ-2 гравиметрлерімен гравиметриялық рейстерді есептеп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келетін өзгерістері үшін түзетуді енгізе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келетін өзгерістері үшін түзетусіз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күшінің келетін өзгерістері үшін түзетулерді есептеп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140. Теңестіру есептеулері және каталогтар құрастыру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446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деген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СГТ-1, АГТ, ГСТ серіктік тор пункттерінің координаталарын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Серіктік және түсіру торларының, жиілету тор-ларының пункттерінің координаталарын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Гравиметриялық торларды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Полигонометрияны теңестіру – жалғыз жүрістерді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Полигонометрияны теңестіру – түйіндік нүктелермен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кластық нивелирлеу жүрістерін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кластық нивелирлеу және техникалық нивелирлеу жүрістерін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тораптың каталогтарын құрау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жиілету торларының каталогын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пункттарының каталогын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447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Теңестіру есептеулері.</w:t>
            </w:r>
          </w:p>
          <w:p>
            <w:pPr>
              <w:spacing w:after="20"/>
              <w:ind w:left="20"/>
              <w:jc w:val="both"/>
            </w:pPr>
            <w:r>
              <w:rPr>
                <w:rFonts w:ascii="Times New Roman"/>
                <w:b w:val="false"/>
                <w:i w:val="false"/>
                <w:color w:val="000000"/>
                <w:sz w:val="20"/>
              </w:rPr>
              <w:t>
Каталогтарды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448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техника-айға деген бірліктері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пункттерінің каталогтарын құрау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кәсіпорындардың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мекемелік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449 кесте</w:t>
            </w:r>
          </w:p>
        </w:tc>
      </w:tr>
    </w:tbl>
    <w:p>
      <w:pPr>
        <w:spacing w:after="0"/>
        <w:ind w:left="0"/>
        <w:jc w:val="both"/>
      </w:pPr>
      <w:r>
        <w:rPr>
          <w:rFonts w:ascii="Times New Roman"/>
          <w:b w:val="false"/>
          <w:i w:val="false"/>
          <w:color w:val="000000"/>
          <w:sz w:val="28"/>
        </w:rPr>
        <w:t>
      Негізгі шығындардың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пункттерінің каталогтарын құрау бір техника-айға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450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деген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Жиындық нивелирлік каталогты құрау (комплексті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 кесте</w:t>
            </w:r>
          </w:p>
        </w:tc>
      </w:tr>
    </w:tbl>
    <w:p>
      <w:pPr>
        <w:spacing w:after="0"/>
        <w:ind w:left="0"/>
        <w:jc w:val="both"/>
      </w:pPr>
      <w:r>
        <w:rPr>
          <w:rFonts w:ascii="Times New Roman"/>
          <w:b w:val="false"/>
          <w:i w:val="false"/>
          <w:color w:val="000000"/>
          <w:sz w:val="28"/>
        </w:rPr>
        <w:t xml:space="preserve">
      Жұмыс түрлері бойынша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Жиындық нивелирлік каталогты құрау бір бригада-айға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452 кесте</w:t>
            </w:r>
          </w:p>
        </w:tc>
      </w:tr>
    </w:tbl>
    <w:p>
      <w:pPr>
        <w:spacing w:after="0"/>
        <w:ind w:left="0"/>
        <w:jc w:val="both"/>
      </w:pPr>
      <w:r>
        <w:rPr>
          <w:rFonts w:ascii="Times New Roman"/>
          <w:b w:val="false"/>
          <w:i w:val="false"/>
          <w:color w:val="000000"/>
          <w:sz w:val="28"/>
        </w:rPr>
        <w:t>
      Теңестіру есептеулері және каталогтар құрастыру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СГТ-1, АГТ, ГСТ серіктік тор пункттерінің координаталарын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Серіктік және түсіру торларының, жиілету тор-ларының пункттерінің координаталарын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Гравиметриялық торларды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Полигонометрияны теңестіру – жалғыз жүрістерді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Полигонометрияны теңестіру – түйіндік нүктелермен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кластық нивелирлеу жүрістерін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кластық нивелирлеу және техникалық нивелирлеу жүрістерін теңестіру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тораптың каталогтарын құрау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жиілету торларының каталогын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пункттарының каталогын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пункттерінің каталогтарын құрау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кәсіпорындардың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мекемелік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Жиындық нивелирлік каталогты құрау (комплексті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bl>
    <w:p>
      <w:pPr>
        <w:spacing w:after="0"/>
        <w:ind w:left="0"/>
        <w:jc w:val="both"/>
      </w:pPr>
      <w:r>
        <w:rPr>
          <w:rFonts w:ascii="Times New Roman"/>
          <w:b w:val="false"/>
          <w:i w:val="false"/>
          <w:color w:val="000000"/>
          <w:sz w:val="28"/>
        </w:rPr>
        <w:t>
      141. Сызулық-ресімдеулік жұмыстар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453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деген бірліктер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Сызулық-ресімдеулік жұмыстар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Трапециялардың жиектемелерінің бұрышының координаттарының тізімін, Гаусс-Крюгердің таблицалары бойынша интерполяциялаумен, құрау, графсыздау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 бұрышы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Трапециялардың жиектемелерінің бұрыштарының координаттарын Гаусса-Крюгердің таблицалары бойынша оқып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жиектеме бұрышы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Схеманы құрау (километрлік пен географиялық торапты шағу, трапециялардың жиектемелерін түсіру, пункттерді координаттар бойынша салу немесе картадан тасымалдау; арақашықтықтар бойынша тексеру, қол қоюлар мен белгілеулерді жайғастыру):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пункттерін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триангуляциялау пункттерінің центрлерінің типтерінің сызбаларын, полигонометрияны, нивелирлеу белгілерін сызып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атауларын қол қоюмен және жиектемеден тыс ресімдеумен 1 мен 2 кластар нивелирлеу схемасын сызып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атауларының қол қоюы бар және жиектемеден тыс ресімдеумен 3 мен 4 кластарлы нивелирлік линиялардың схемасын және техникалық нивелирлеуді сызып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454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өлшем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Сызулық-ресімдеулік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кестенің 1-2, 4-6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кестенің 3 тармағы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 кесте</w:t>
            </w:r>
          </w:p>
        </w:tc>
      </w:tr>
    </w:tbl>
    <w:p>
      <w:pPr>
        <w:spacing w:after="0"/>
        <w:ind w:left="0"/>
        <w:jc w:val="both"/>
      </w:pPr>
      <w:r>
        <w:rPr>
          <w:rFonts w:ascii="Times New Roman"/>
          <w:b w:val="false"/>
          <w:i w:val="false"/>
          <w:color w:val="000000"/>
          <w:sz w:val="28"/>
        </w:rPr>
        <w:t>
      Сызулық-ресімдеулік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Трапециялардың жиектемелерінің бұрышының координаттарының тізімін, Гаусс-Крюгердің таблицалары бойынша интерполяциялаумен, құрау, графсыздау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 бұрышы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Трапециялардың жиектемелерінің бұрыштарының координаттарын Гаусса-Крюгердің таблицалары бойынша оқып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 бұрышы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Схеманы құрау (километрлік пен географиялық торапты шағу, трапециялардың жиектемелерін түсіру, пункттерді координаттар бойынша салу немесе картадан тасымалдау; арақашықтықтар бойынша тексеру, қол қоюлар мен белгілеулерді жайғастыру):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триангуляциялау пункттерінің центрлерінің типтерінің сызбаларын, полигонометрияны, нивелирлеу белгілерін сызып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атауларын қол қоюмен және жиектемеден тыс ресімдеумен 1 мен 2 кластар нивелирлеу схемасын сызып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атауларының қол қоюы бар және жиектемеден тыс ресімдеумен 3 мен 4 кластарлы нивелирлік линиялардың схемасын және техникалық нивелирлеуді сызып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p>
      <w:pPr>
        <w:spacing w:after="0"/>
        <w:ind w:left="0"/>
        <w:jc w:val="both"/>
      </w:pPr>
      <w:r>
        <w:rPr>
          <w:rFonts w:ascii="Times New Roman"/>
          <w:b w:val="false"/>
          <w:i w:val="false"/>
          <w:color w:val="000000"/>
          <w:sz w:val="28"/>
        </w:rPr>
        <w:t>
      142. Техникалық есептер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456 кесте</w:t>
            </w:r>
          </w:p>
        </w:tc>
      </w:tr>
    </w:tbl>
    <w:p>
      <w:pPr>
        <w:spacing w:after="0"/>
        <w:ind w:left="0"/>
        <w:jc w:val="both"/>
      </w:pPr>
      <w:r>
        <w:rPr>
          <w:rFonts w:ascii="Times New Roman"/>
          <w:b w:val="false"/>
          <w:i w:val="false"/>
          <w:color w:val="000000"/>
          <w:sz w:val="28"/>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деген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түріне қарай техникалық есептер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торды құру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кластық мемлекеттік нивелирлеу торларын құру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жүрісті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кластық мемлекеттік нивелирлеу торларын құру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жүрісті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және пландарды құрастыру және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жұмыстар, цифрлық картографиялау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Нүктелердің пландағы саны болуындағы жерлерді инвентаризациялау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және қалпына келтіру пункт ГГС және нивелирлік белгілердің: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Жобаменен танысу, сұрату және материалдарды алу, анықтау. Схеманы редакциялау, құрастыру, есептеу,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мәтінін редакциялау,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457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есептер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кестенің 1-5 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кестенің 6-10 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кестенің 11-12 тармақтары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геодезист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 кесте</w:t>
            </w:r>
          </w:p>
        </w:tc>
      </w:tr>
    </w:tbl>
    <w:p>
      <w:pPr>
        <w:spacing w:after="0"/>
        <w:ind w:left="0"/>
        <w:jc w:val="both"/>
      </w:pPr>
      <w:r>
        <w:rPr>
          <w:rFonts w:ascii="Times New Roman"/>
          <w:b w:val="false"/>
          <w:i w:val="false"/>
          <w:color w:val="000000"/>
          <w:sz w:val="28"/>
        </w:rPr>
        <w:t>
      Жұмыс түріне қарай техникалық есептер жасау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торды құру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кластық мемлекеттік нивелирлеу торларын құру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шақ.жүріс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кластық мемлекеттік нивелирлеу торларын құру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шақ.жүріс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және пландарды құрастыру және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жұмыстар, цифрлық картографиялау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Нүктелердің пландағы саны болуындағы жерлерді инвентаризациялау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және қалпына келтіру пункт ГГС және нивелирлік белгілердің: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Жобаменен танысу, сұрату және материалдарды алу, анықтау. Схеманы редакциялау, құрастыру, есептеу,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мәтінін редакциялау,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w:t>
            </w:r>
          </w:p>
        </w:tc>
      </w:tr>
    </w:tbl>
    <w:p>
      <w:pPr>
        <w:spacing w:after="0"/>
        <w:ind w:left="0"/>
        <w:jc w:val="both"/>
      </w:pPr>
      <w:r>
        <w:rPr>
          <w:rFonts w:ascii="Times New Roman"/>
          <w:b w:val="false"/>
          <w:i w:val="false"/>
          <w:color w:val="000000"/>
          <w:sz w:val="28"/>
        </w:rPr>
        <w:t xml:space="preserve">
      143. Схемаларды құру және басып шығару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деген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Принтерде басуға шығара отырып схемаларды цифрлық түрде құрау: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класты спутниктік қалалық геодезиялық торап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кластық қалалық триангуляция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кластық полигонометрия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разқатардытық полигонометрия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кластық нивелирлеу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кластық нивелирлеу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схемаларды цифрлық түрде жасау үшін деректер базасы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Нүктелердің саны болуында теодолиттік жүрістердің схемаларын құрау және басып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Планда нүктелердің саны болуында жерлерді инвентаризациялау бойынша техникалық есептерді қалыптастыру кезінде жер телімдерінің пландарын құрау және басып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телімдерінің пландарын құрау және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Жерпайдалалықу абристерін құрау және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460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Схемаларды құрау және басып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461 кесте</w:t>
            </w:r>
          </w:p>
        </w:tc>
      </w:tr>
    </w:tbl>
    <w:p>
      <w:pPr>
        <w:spacing w:after="0"/>
        <w:ind w:left="0"/>
        <w:jc w:val="both"/>
      </w:pPr>
      <w:r>
        <w:rPr>
          <w:rFonts w:ascii="Times New Roman"/>
          <w:b w:val="false"/>
          <w:i w:val="false"/>
          <w:color w:val="000000"/>
          <w:sz w:val="28"/>
        </w:rPr>
        <w:t>
      Схемаларды құру және басып шығару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Принтерде басуға шығара отырып схемаларды цифрлық түрде құрау: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класты спутниктік қалалық геодезиялық торап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кластық қалалық триангуляция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кластық полигонометрия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разқатардытық полигонометрия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кластық нивелирлеу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кластық нивелирлеу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схемаларды цифрлық түрде жасау үшін деректер базасы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и печать схем теодолитных ходов при числе нүкте: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Нүктелердің саны болуында теодолиттік жүрістердің схемаларын құрау және басып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телімдерінің пландарын құрау және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Жерпайдалалықу абристерін құрау және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144. Жобалы-сметалық жұмыстар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462 кесте</w:t>
            </w:r>
          </w:p>
        </w:tc>
      </w:tr>
    </w:tbl>
    <w:p>
      <w:pPr>
        <w:spacing w:after="0"/>
        <w:ind w:left="0"/>
        <w:jc w:val="both"/>
      </w:pPr>
      <w:r>
        <w:rPr>
          <w:rFonts w:ascii="Times New Roman"/>
          <w:b w:val="false"/>
          <w:i w:val="false"/>
          <w:color w:val="000000"/>
          <w:sz w:val="28"/>
        </w:rPr>
        <w:t xml:space="preserve">
      Өнімділіктің сметалық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деген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жобаларды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тораптарды жасау және дамыту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2 класты қайталаулық нивелирлеу. Жұмыстардың көлемі 200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2 класты қайталаулық нивелирлеу. Жұмыстардың көлемі 500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кластық нивелирлеуге техникалық жобаны құрау. Жұмыстардың көлемі 500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гравиметриялық тораптарды жасау және дамыту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кластарды мемлекеттік нивелирлік тораптарды жасау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жүрісті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мен пландарды жасау және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жұмыстар, цифрлық картографиялау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жобалар мен сметаларды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r>
    </w:tbl>
    <w:p>
      <w:pPr>
        <w:spacing w:after="0"/>
        <w:ind w:left="0"/>
        <w:jc w:val="both"/>
      </w:pPr>
      <w:r>
        <w:rPr>
          <w:rFonts w:ascii="Times New Roman"/>
          <w:b w:val="false"/>
          <w:i w:val="false"/>
          <w:color w:val="000000"/>
          <w:sz w:val="28"/>
        </w:rPr>
        <w:t>
      Кестеге ескерту: жобалы-сметалық жұмыстарға өнімділік нормалары жоба-сметалық құжаттар жасау бойынша орта шығын деңгейіне бекітілді. Жасалу күрделілігіне байланысты техникалық жобалар арнайы коэффициенттері бекітілген топтарға бөлінеді (463, 464 кестелерде қарастырылған).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463 кесте</w:t>
            </w:r>
          </w:p>
        </w:tc>
      </w:tr>
    </w:tbl>
    <w:p>
      <w:pPr>
        <w:spacing w:after="0"/>
        <w:ind w:left="0"/>
        <w:jc w:val="both"/>
      </w:pPr>
      <w:r>
        <w:rPr>
          <w:rFonts w:ascii="Times New Roman"/>
          <w:b w:val="false"/>
          <w:i w:val="false"/>
          <w:color w:val="000000"/>
          <w:sz w:val="28"/>
        </w:rPr>
        <w:t>
      Топографиялық-геодезиялық пен картографиялық жұмыстарды техникалық жобалаудың күрделілік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Жоба-сметалық құжаттама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 20 мың шар.шақ. ауданды түсіру кезіндегі топографиялық-геодезиялық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масштабта 1 000 шар.шақ. ауданда су астын түсіру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Серіктік геодезиялық торларды құру және дамыту. Объектідегі жұмыс көлемі: ФАГТ – 20 пункт; БГТ – 80 пункт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Геодинамикалық және техногендік полигондарда бақылаулар. Жұмыс көлемі – серіктік әдіспен анықталатын (БГТ дәлдігімен) 20 пункт және полигон пункттері арасындағы 1 кластық нивелирлеу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10 000 км трассаларда сызықтық типті құрылыстарды жобалау үшін геодезиялық және топографиялық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масштабта 100 шар.шақ. астам ауданда цифрлық әдістермен қала пландарын жасау жұмыстары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және 1:5 000 масштабтарда 100 шар.шақ. астам ауданда топографиялық-геодезиялық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шар.шақ. ауданға 1:10 000 масштабында түсіру бойынша Топографиялық-геодезиялық жұмыстардың комплексі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шар.шақ. ауданда 1:10 000 масштабта түіру бойынша топографиялық-геодезиялық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кластық нивелирлеу, жұмыс көлемі 2 000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аудандарда 1:25 000 – 1:100 000 масштабтық қатар карталарын жаңарту, жұмыс көлемі 50 мың шар.шақ.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геодезиялық және түсіру жұмыстар кешені, жұмыс көлемі 1 000 шар.шақ.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Мелиорациялау мақсатында 200 шар.шақ. ауданда 1:2 000 және 1:5 000 масштабта түсіру бойынша топорафиялық-геодезиялық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 масштабта су қоймаларын түсіру, су айнасының ауданы 200 шар.шақ. жуық, құрлық ауданы 200 шар.шақ.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нивелирлік торлар пункттерін зерттеу және қалпына келтіру, жұмыс көлемі – 1 000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кластық нивелирлеу, жұмыс көлемі 1 000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мың шар.шақ. аудандағы 1:25 000 – 1:200 000 масштабтық қатар карталарын жаңарту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1:10 000, 1:25 000 масшабтық цифрлық топографиялық пландарды жаңарту, жұмыс мазмұны – 1 қала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СФС – та 1:25 000 – 1:200 000 масштабтық қатардың ЦТК жаңарту. Жұмыс мазмұны – 85 НП.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25 шар.шақ. ауданда 1:2 000 және 1:5 000 масштабтарда топографиялық-геодезиялық жұмыстар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инженерлік жер асты коммуникацияларын (ИЖК) түсіре отырып 1:500 және 1:1 000 масштабтарда түсірулер жүргізу, жұмыс көлемі – 10 шар.шақ.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және нивелирлік торларды теңестіру және каталогтау, жұмыс мазмұны 5 000 пункт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пункттердің каталогтарын құрастыру және баспаға дайындау, жұмыс көлемі 20 каталог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картографиялық материалдарды цифрлау әдісімен цифрлық карталар мен пландар жасау, жұмыс мазмұны 1000 НП.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торды түгендеу, жұмыс көлемі 2 000 пункт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 Адам тұратын қалалардың пландарын жасау және жаңарту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кластық қайта нивелирлеу, жұмыс мазмұны 200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торларды зерттеудің сметалары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карталарды басуға (баспа) деген жобалар мен сметалар, жұмыс көлемі 1 000 НЛ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Карталарды қайта ресімдеуге деген сметалар</w:t>
            </w:r>
          </w:p>
        </w:tc>
      </w:tr>
    </w:tbl>
    <w:p>
      <w:pPr>
        <w:spacing w:after="0"/>
        <w:ind w:left="0"/>
        <w:jc w:val="both"/>
      </w:pPr>
      <w:r>
        <w:rPr>
          <w:rFonts w:ascii="Times New Roman"/>
          <w:b w:val="false"/>
          <w:i w:val="false"/>
          <w:color w:val="000000"/>
          <w:sz w:val="28"/>
        </w:rPr>
        <w:t>
      Кестеге ескерту:</w:t>
      </w:r>
    </w:p>
    <w:p>
      <w:pPr>
        <w:spacing w:after="0"/>
        <w:ind w:left="0"/>
        <w:jc w:val="both"/>
      </w:pPr>
      <w:r>
        <w:rPr>
          <w:rFonts w:ascii="Times New Roman"/>
          <w:b w:val="false"/>
          <w:i w:val="false"/>
          <w:color w:val="000000"/>
          <w:sz w:val="28"/>
        </w:rPr>
        <w:t>
      1) егер жобаланатын жұмыстар көлемі кестеде көрсетілгеннен ерекшеленетін болса, күрделілік тобы көлемдер қатынасына байланысты өзгеріп отырады:</w:t>
      </w:r>
    </w:p>
    <w:p>
      <w:pPr>
        <w:spacing w:after="0"/>
        <w:ind w:left="0"/>
        <w:jc w:val="both"/>
      </w:pPr>
      <w:r>
        <w:rPr>
          <w:rFonts w:ascii="Times New Roman"/>
          <w:b w:val="false"/>
          <w:i w:val="false"/>
          <w:color w:val="000000"/>
          <w:sz w:val="28"/>
        </w:rPr>
        <w:t>
      1,2 – 1,5 есе 1 сатыға</w:t>
      </w:r>
    </w:p>
    <w:p>
      <w:pPr>
        <w:spacing w:after="0"/>
        <w:ind w:left="0"/>
        <w:jc w:val="both"/>
      </w:pPr>
      <w:r>
        <w:rPr>
          <w:rFonts w:ascii="Times New Roman"/>
          <w:b w:val="false"/>
          <w:i w:val="false"/>
          <w:color w:val="000000"/>
          <w:sz w:val="28"/>
        </w:rPr>
        <w:t>
      1,6 – 2,0 есе 2 сатыға</w:t>
      </w:r>
    </w:p>
    <w:p>
      <w:pPr>
        <w:spacing w:after="0"/>
        <w:ind w:left="0"/>
        <w:jc w:val="both"/>
      </w:pPr>
      <w:r>
        <w:rPr>
          <w:rFonts w:ascii="Times New Roman"/>
          <w:b w:val="false"/>
          <w:i w:val="false"/>
          <w:color w:val="000000"/>
          <w:sz w:val="28"/>
        </w:rPr>
        <w:t>
      2,1 – 3,0 есе 3 сатыға</w:t>
      </w:r>
    </w:p>
    <w:p>
      <w:pPr>
        <w:spacing w:after="0"/>
        <w:ind w:left="0"/>
        <w:jc w:val="both"/>
      </w:pPr>
      <w:r>
        <w:rPr>
          <w:rFonts w:ascii="Times New Roman"/>
          <w:b w:val="false"/>
          <w:i w:val="false"/>
          <w:color w:val="000000"/>
          <w:sz w:val="28"/>
        </w:rPr>
        <w:t>
      3,0 есе - 4 сатыға, бірақ 4 топтан төмен емес және 1 топтан жоғары емес.</w:t>
      </w:r>
    </w:p>
    <w:p>
      <w:pPr>
        <w:spacing w:after="0"/>
        <w:ind w:left="0"/>
        <w:jc w:val="both"/>
      </w:pPr>
      <w:r>
        <w:rPr>
          <w:rFonts w:ascii="Times New Roman"/>
          <w:b w:val="false"/>
          <w:i w:val="false"/>
          <w:color w:val="000000"/>
          <w:sz w:val="28"/>
        </w:rPr>
        <w:t>
      2) өзге мемлекеттік бюджеттік жұмыс түрлеріне жобалық-сметалық құжаттама жасау кезінде (жобалық-сметалық жұмыстар; материалдарды дайындау және сақтау шеберханасына техникалық қызмет көрсету; ашық карталарды, тақырыптық карталарды, географиялық атаулардың каталогтарың құру; географиялық атаулардың мемлекеттік каталогының мониторингі; нормативтік-техникалық құжаттаманы әзірлеу) есептеулерге 0,6 коэффициенті қолданады.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 кесте</w:t>
            </w:r>
          </w:p>
        </w:tc>
      </w:tr>
    </w:tbl>
    <w:p>
      <w:pPr>
        <w:spacing w:after="0"/>
        <w:ind w:left="0"/>
        <w:jc w:val="both"/>
      </w:pPr>
      <w:r>
        <w:rPr>
          <w:rFonts w:ascii="Times New Roman"/>
          <w:b w:val="false"/>
          <w:i w:val="false"/>
          <w:color w:val="000000"/>
          <w:sz w:val="28"/>
        </w:rPr>
        <w:t>
      Қалаларда масштабтары 1:2 000 мен 1:5 000 топографиялық түсірулерді жобалау күрделілігінің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коэффициент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бөлік ауданы; шар.шақ.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465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Жобалы-сметалық жұмыстар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 кесте</w:t>
            </w:r>
          </w:p>
        </w:tc>
      </w:tr>
    </w:tbl>
    <w:p>
      <w:pPr>
        <w:spacing w:after="0"/>
        <w:ind w:left="0"/>
        <w:jc w:val="both"/>
      </w:pPr>
      <w:r>
        <w:rPr>
          <w:rFonts w:ascii="Times New Roman"/>
          <w:b w:val="false"/>
          <w:i w:val="false"/>
          <w:color w:val="000000"/>
          <w:sz w:val="28"/>
        </w:rPr>
        <w:t>
      Техникалық жобаларды құрастыру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тораптарды жасау және дамыту бойынша</w:t>
            </w:r>
          </w:p>
          <w:p>
            <w:pPr>
              <w:spacing w:after="20"/>
              <w:ind w:left="20"/>
              <w:jc w:val="both"/>
            </w:pPr>
            <w:r>
              <w:rPr>
                <w:rFonts w:ascii="Times New Roman"/>
                <w:b w:val="false"/>
                <w:i w:val="false"/>
                <w:color w:val="000000"/>
                <w:sz w:val="20"/>
              </w:rPr>
              <w:t>
1 мен 2 класты қайталаулық нивелирлеу. Жұмыстардың көлемі 200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машинкамен жазылған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2 класты қайталаулық нивелирлеу. Жұмыстардың көлемі 500 км</w:t>
            </w:r>
          </w:p>
          <w:p>
            <w:pPr>
              <w:spacing w:after="20"/>
              <w:ind w:left="20"/>
              <w:jc w:val="both"/>
            </w:pPr>
            <w:r>
              <w:rPr>
                <w:rFonts w:ascii="Times New Roman"/>
                <w:b w:val="false"/>
                <w:i w:val="false"/>
                <w:color w:val="000000"/>
                <w:sz w:val="20"/>
              </w:rPr>
              <w:t>
3 кластық нивелирлеуге техникалық жобаны құрау. Жұмыстардың көлемі 500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гравиметриялық тораптарды жасау және дамыту бойынша</w:t>
            </w:r>
          </w:p>
          <w:p>
            <w:pPr>
              <w:spacing w:after="20"/>
              <w:ind w:left="20"/>
              <w:jc w:val="both"/>
            </w:pPr>
            <w:r>
              <w:rPr>
                <w:rFonts w:ascii="Times New Roman"/>
                <w:b w:val="false"/>
                <w:i w:val="false"/>
                <w:color w:val="000000"/>
                <w:sz w:val="20"/>
              </w:rPr>
              <w:t>
1, 2 кластарды мемлекеттік нивелирлік тораптарды жасау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281 881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мен пландарды жасау және жаңарту</w:t>
            </w:r>
          </w:p>
          <w:p>
            <w:pPr>
              <w:spacing w:after="20"/>
              <w:ind w:left="20"/>
              <w:jc w:val="both"/>
            </w:pPr>
            <w:r>
              <w:rPr>
                <w:rFonts w:ascii="Times New Roman"/>
                <w:b w:val="false"/>
                <w:i w:val="false"/>
                <w:color w:val="000000"/>
                <w:sz w:val="20"/>
              </w:rPr>
              <w:t>
Картографиялық жұмыстар, цифрлық картографиялау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жобалар мен сметаларды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тораптарды жасау және дамыту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 жүріс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2 класты қайталаулық нивелирлеу. Жұмыстардың көлемі 200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2 класты қайталаулық нивелирлеу. Жұмыстардың көлемі 500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кластық нивелирлеуге техникалық жобаны құрау. Жұмыстардың көлемі 500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200 482</w:t>
            </w:r>
          </w:p>
        </w:tc>
      </w:tr>
    </w:tbl>
    <w:p>
      <w:pPr>
        <w:spacing w:after="0"/>
        <w:ind w:left="0"/>
        <w:jc w:val="both"/>
      </w:pPr>
      <w:r>
        <w:rPr>
          <w:rFonts w:ascii="Times New Roman"/>
          <w:b w:val="false"/>
          <w:i w:val="false"/>
          <w:color w:val="000000"/>
          <w:sz w:val="28"/>
        </w:rPr>
        <w:t>
      145. ДК қолданып компьютер машиналық теру жұмыстары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467 кесте</w:t>
            </w:r>
          </w:p>
        </w:tc>
      </w:tr>
    </w:tbl>
    <w:p>
      <w:pPr>
        <w:spacing w:after="0"/>
        <w:ind w:left="0"/>
        <w:jc w:val="both"/>
      </w:pPr>
      <w:r>
        <w:rPr>
          <w:rFonts w:ascii="Times New Roman"/>
          <w:b w:val="false"/>
          <w:i w:val="false"/>
          <w:color w:val="000000"/>
          <w:sz w:val="28"/>
        </w:rPr>
        <w:t>
      Өнімділіктің сметалық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деген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Microsoft Word мәтіндік редакторында мәтін теру: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т. парақ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күрделіөзендердің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т. парақ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т. парақ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аралас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т. парақ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принтерден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т. парақ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қателерін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т. парақ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Пункттердің орналасу жерін абристерде суреттеуді корректуралау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мен пландарды баспаға дайындау үшін мәтіндік ақпаратты теру, баспаға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т. парақ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бет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т. парақ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қабаты бар пластикте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т. парақ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Бланктерден цифрлық таблицалік ақпаратты теру және Excel таблицалік редакторында пішінулалармен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таблицалар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жол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күрделіөзендердің таблицалар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жол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таблицалар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276,83</w:t>
            </w:r>
          </w:p>
        </w:tc>
      </w:tr>
    </w:tbl>
    <w:p>
      <w:pPr>
        <w:spacing w:after="0"/>
        <w:ind w:left="0"/>
        <w:jc w:val="both"/>
      </w:pPr>
      <w:r>
        <w:rPr>
          <w:rFonts w:ascii="Times New Roman"/>
          <w:b w:val="false"/>
          <w:i w:val="false"/>
          <w:color w:val="000000"/>
          <w:sz w:val="28"/>
        </w:rPr>
        <w:t>
      Кестеге ескерту: өнімділік нормаларына компьютер машинасымен теретін жұмыстарға – өлшем бірлігі – А-4 форматына сәйкес (өлшемді 210 х 297 мм) баспаға шығарыға беттің стандартты параметрлері (үстіңгі – 2,5 см; төменгі – 2,5 см; сол жақ – 2,5 см; он жақ – 1,5 см).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468 кесте</w:t>
            </w:r>
          </w:p>
        </w:tc>
      </w:tr>
    </w:tbl>
    <w:p>
      <w:pPr>
        <w:spacing w:after="0"/>
        <w:ind w:left="0"/>
        <w:jc w:val="both"/>
      </w:pPr>
      <w:r>
        <w:rPr>
          <w:rFonts w:ascii="Times New Roman"/>
          <w:b w:val="false"/>
          <w:i w:val="false"/>
          <w:color w:val="000000"/>
          <w:sz w:val="28"/>
        </w:rPr>
        <w:t>
      Негізгі шығындардың сметалық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қолдана отырып компьютер машинасымен теретін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кестенің 1 тармағы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кестенің 5, 10 тармақтары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кестенің 2-7, 11-13 тармақтары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кестенің 8 тармағы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кестенің 9 тармағы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техник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469 кесте</w:t>
            </w:r>
          </w:p>
        </w:tc>
      </w:tr>
    </w:tbl>
    <w:p>
      <w:pPr>
        <w:spacing w:after="0"/>
        <w:ind w:left="0"/>
        <w:jc w:val="both"/>
      </w:pPr>
      <w:r>
        <w:rPr>
          <w:rFonts w:ascii="Times New Roman"/>
          <w:b w:val="false"/>
          <w:i w:val="false"/>
          <w:color w:val="000000"/>
          <w:sz w:val="28"/>
        </w:rPr>
        <w:t>
      ДК қолданып машиналық теру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Microsoft Word мәтіндік редакторында мәтін теру: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күрделіөзендердің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аралас мәтін 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принтерден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қателерін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Пункттердің орналасу жерін абристерде суреттеуді корректуралау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мен пландарды баспаға дайындау үшін мәтіндік ақпаратты теру, баспаға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бет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қабаты бар пластикте басу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Бланктерден цифрлық кестелік ақпаратты теру және Excel кестелік редакторында формулалар бойынша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кестелер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күрделіленген кестелер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кестелер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bl>
    <w:bookmarkStart w:name="z494" w:id="33"/>
    <w:p>
      <w:pPr>
        <w:spacing w:after="0"/>
        <w:ind w:left="0"/>
        <w:jc w:val="left"/>
      </w:pPr>
      <w:r>
        <w:rPr>
          <w:rFonts w:ascii="Times New Roman"/>
          <w:b/>
          <w:i w:val="false"/>
          <w:color w:val="000000"/>
        </w:rPr>
        <w:t xml:space="preserve"> 21-Параграф. Әртүрлі жұмыстар</w:t>
      </w:r>
    </w:p>
    <w:bookmarkEnd w:id="33"/>
    <w:p>
      <w:pPr>
        <w:spacing w:after="0"/>
        <w:ind w:left="0"/>
        <w:jc w:val="both"/>
      </w:pPr>
      <w:r>
        <w:rPr>
          <w:rFonts w:ascii="Times New Roman"/>
          <w:b w:val="false"/>
          <w:i w:val="false"/>
          <w:color w:val="000000"/>
          <w:sz w:val="28"/>
        </w:rPr>
        <w:t>
      146. Картографиялық материалды дискіге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470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каталогтардың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DVD-R дискке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471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DVD-R дискке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дискке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472 кесте</w:t>
            </w:r>
          </w:p>
        </w:tc>
      </w:tr>
    </w:tbl>
    <w:p>
      <w:pPr>
        <w:spacing w:after="0"/>
        <w:ind w:left="0"/>
        <w:jc w:val="both"/>
      </w:pPr>
      <w:r>
        <w:rPr>
          <w:rFonts w:ascii="Times New Roman"/>
          <w:b w:val="false"/>
          <w:i w:val="false"/>
          <w:color w:val="000000"/>
          <w:sz w:val="28"/>
        </w:rPr>
        <w:t>
      Картографиялық материалды дискіге жазу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DVD-R дискісіне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bl>
    <w:p>
      <w:pPr>
        <w:spacing w:after="0"/>
        <w:ind w:left="0"/>
        <w:jc w:val="both"/>
      </w:pPr>
      <w:r>
        <w:rPr>
          <w:rFonts w:ascii="Times New Roman"/>
          <w:b w:val="false"/>
          <w:i w:val="false"/>
          <w:color w:val="000000"/>
          <w:sz w:val="28"/>
        </w:rPr>
        <w:t>
      147. Қағазды берілген формат бойынша парақтарға кесу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473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парақтардың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кесетін машинада өлшемді парақтарға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см х 24 см-ден 30 см х 40 см-ге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см х 50 см-ден 60 см х 70 см-ге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см х 70 см-ден 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474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кесу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кескіш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475 кесте</w:t>
            </w:r>
          </w:p>
        </w:tc>
      </w:tr>
    </w:tbl>
    <w:p>
      <w:pPr>
        <w:spacing w:after="0"/>
        <w:ind w:left="0"/>
        <w:jc w:val="both"/>
      </w:pPr>
      <w:r>
        <w:rPr>
          <w:rFonts w:ascii="Times New Roman"/>
          <w:b w:val="false"/>
          <w:i w:val="false"/>
          <w:color w:val="000000"/>
          <w:sz w:val="28"/>
        </w:rPr>
        <w:t>
      Қағазды кесу машинасында өлшемі бар парақтарды кесу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см х 24 см ден 30 см х 40 см 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см х 50 см ден 60 см х 70 см 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см х 70 см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148. Көп парақты карталар мен плоттерлік басып шығаруларды монтаждау және ламинациялау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476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карта 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парақты карталарды және плоттерлік басып шығаруларды монтаждау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парақ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477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парақты карталарды және плоттерлік басып шығаруларды монтаждау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кат.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478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шар.м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 және плоттерлік басып шығаруларды ламинациялау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479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 және плоттерлік басып шығаруларды ламинациялау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кат.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шар.м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480 кесте</w:t>
            </w:r>
          </w:p>
        </w:tc>
      </w:tr>
    </w:tbl>
    <w:p>
      <w:pPr>
        <w:spacing w:after="0"/>
        <w:ind w:left="0"/>
        <w:jc w:val="both"/>
      </w:pPr>
      <w:r>
        <w:rPr>
          <w:rFonts w:ascii="Times New Roman"/>
          <w:b w:val="false"/>
          <w:i w:val="false"/>
          <w:color w:val="000000"/>
          <w:sz w:val="28"/>
        </w:rPr>
        <w:t>
      Көп табақты карталар мен плоттерлі басып шығаруды монтаждау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Плоттерлық басып шығармен карталарды ламинаттау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bl>
    <w:p>
      <w:pPr>
        <w:spacing w:after="0"/>
        <w:ind w:left="0"/>
        <w:jc w:val="both"/>
      </w:pPr>
      <w:r>
        <w:rPr>
          <w:rFonts w:ascii="Times New Roman"/>
          <w:b w:val="false"/>
          <w:i w:val="false"/>
          <w:color w:val="000000"/>
          <w:sz w:val="28"/>
        </w:rPr>
        <w:t>
      149. Кітаптарды көбейту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481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Фотоформаны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Дубликаторда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482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Фотоформаны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Дубликаторда басып шығару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пішінге 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параққа 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483 кесте</w:t>
            </w:r>
          </w:p>
        </w:tc>
      </w:tr>
    </w:tbl>
    <w:p>
      <w:pPr>
        <w:spacing w:after="0"/>
        <w:ind w:left="0"/>
        <w:jc w:val="both"/>
      </w:pPr>
      <w:r>
        <w:rPr>
          <w:rFonts w:ascii="Times New Roman"/>
          <w:b w:val="false"/>
          <w:i w:val="false"/>
          <w:color w:val="000000"/>
          <w:sz w:val="28"/>
        </w:rPr>
        <w:t>
      Кітап көбейту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Фотоформ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Дубликатордағы мөр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150. Кітаптарды жинау, фальцтау, брошюралау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484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парақтар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жинау, фальцтау, брошюралау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485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жинау, фальцтау, брошюралау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486 кесте</w:t>
            </w:r>
          </w:p>
        </w:tc>
      </w:tr>
    </w:tbl>
    <w:p>
      <w:pPr>
        <w:spacing w:after="0"/>
        <w:ind w:left="0"/>
        <w:jc w:val="both"/>
      </w:pPr>
      <w:r>
        <w:rPr>
          <w:rFonts w:ascii="Times New Roman"/>
          <w:b w:val="false"/>
          <w:i w:val="false"/>
          <w:color w:val="000000"/>
          <w:sz w:val="28"/>
        </w:rPr>
        <w:t>
      Кітаптарды жинау, бүктеу, брошюралау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жинау, бүктеу, брошюралау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151. Кітаптарды түптеу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487 кесте</w:t>
            </w:r>
          </w:p>
        </w:tc>
      </w:tr>
    </w:tbl>
    <w:p>
      <w:pPr>
        <w:spacing w:after="0"/>
        <w:ind w:left="0"/>
        <w:jc w:val="both"/>
      </w:pPr>
      <w:r>
        <w:rPr>
          <w:rFonts w:ascii="Times New Roman"/>
          <w:b w:val="false"/>
          <w:i w:val="false"/>
          <w:color w:val="000000"/>
          <w:sz w:val="28"/>
        </w:rPr>
        <w:t>
      Өнімділіктің сметалы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бригада-айға кітаптардың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қарапайым түптеу, қалыңдығы:</w:t>
            </w:r>
          </w:p>
          <w:p>
            <w:pPr>
              <w:spacing w:after="20"/>
              <w:ind w:left="20"/>
              <w:jc w:val="both"/>
            </w:pPr>
            <w:r>
              <w:rPr>
                <w:rFonts w:ascii="Times New Roman"/>
                <w:b w:val="false"/>
                <w:i w:val="false"/>
                <w:color w:val="000000"/>
                <w:sz w:val="20"/>
              </w:rPr>
              <w:t>
2 см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 нен 5 см-ге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күрделі түптеу, қалыңдығы:</w:t>
            </w:r>
          </w:p>
          <w:p>
            <w:pPr>
              <w:spacing w:after="20"/>
              <w:ind w:left="20"/>
              <w:jc w:val="both"/>
            </w:pPr>
            <w:r>
              <w:rPr>
                <w:rFonts w:ascii="Times New Roman"/>
                <w:b w:val="false"/>
                <w:i w:val="false"/>
                <w:color w:val="000000"/>
                <w:sz w:val="20"/>
              </w:rPr>
              <w:t>
2 см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 нен 5 см-ге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488 кесте</w:t>
            </w:r>
          </w:p>
        </w:tc>
      </w:tr>
    </w:tbl>
    <w:p>
      <w:pPr>
        <w:spacing w:after="0"/>
        <w:ind w:left="0"/>
        <w:jc w:val="both"/>
      </w:pPr>
      <w:r>
        <w:rPr>
          <w:rFonts w:ascii="Times New Roman"/>
          <w:b w:val="false"/>
          <w:i w:val="false"/>
          <w:color w:val="000000"/>
          <w:sz w:val="28"/>
        </w:rPr>
        <w:t>
      Негізгі шығындардың сметалы нормалары бір бригада-айға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түптеу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геодезист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разрядты түптеушісі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489 кесте</w:t>
            </w:r>
          </w:p>
        </w:tc>
      </w:tr>
    </w:tbl>
    <w:p>
      <w:pPr>
        <w:spacing w:after="0"/>
        <w:ind w:left="0"/>
        <w:jc w:val="both"/>
      </w:pPr>
      <w:r>
        <w:rPr>
          <w:rFonts w:ascii="Times New Roman"/>
          <w:b w:val="false"/>
          <w:i w:val="false"/>
          <w:color w:val="000000"/>
          <w:sz w:val="28"/>
        </w:rPr>
        <w:t>
      Кітаптарды түптеу бағалары,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бірлік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кітаптарды жай түптеу:</w:t>
            </w:r>
          </w:p>
          <w:p>
            <w:pPr>
              <w:spacing w:after="20"/>
              <w:ind w:left="20"/>
              <w:jc w:val="both"/>
            </w:pPr>
            <w:r>
              <w:rPr>
                <w:rFonts w:ascii="Times New Roman"/>
                <w:b w:val="false"/>
                <w:i w:val="false"/>
                <w:color w:val="000000"/>
                <w:sz w:val="20"/>
              </w:rPr>
              <w:t>
2 см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см-дан 5 см-ге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кітаптарды күрделі түптеу:</w:t>
            </w:r>
          </w:p>
          <w:p>
            <w:pPr>
              <w:spacing w:after="20"/>
              <w:ind w:left="20"/>
              <w:jc w:val="both"/>
            </w:pPr>
            <w:r>
              <w:rPr>
                <w:rFonts w:ascii="Times New Roman"/>
                <w:b w:val="false"/>
                <w:i w:val="false"/>
                <w:color w:val="000000"/>
                <w:sz w:val="20"/>
              </w:rPr>
              <w:t>
2 см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см-дан 5 см-ге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bl>
    <w:p>
      <w:pPr>
        <w:spacing w:after="0"/>
        <w:ind w:left="0"/>
        <w:jc w:val="both"/>
      </w:pPr>
      <w:r>
        <w:rPr>
          <w:rFonts w:ascii="Times New Roman"/>
          <w:b w:val="false"/>
          <w:i w:val="false"/>
          <w:color w:val="000000"/>
          <w:sz w:val="28"/>
        </w:rPr>
        <w:t>
      152. Осы сметалық нормаларда, бағаларда, құныңда есепте ескерілмеген және қосымша есептермен анықталады:</w:t>
      </w:r>
    </w:p>
    <w:p>
      <w:pPr>
        <w:spacing w:after="0"/>
        <w:ind w:left="0"/>
        <w:jc w:val="both"/>
      </w:pPr>
      <w:r>
        <w:rPr>
          <w:rFonts w:ascii="Times New Roman"/>
          <w:b w:val="false"/>
          <w:i w:val="false"/>
          <w:color w:val="000000"/>
          <w:sz w:val="28"/>
        </w:rPr>
        <w:t>
      1) жұмыс жобалау бойынша жұмыс уақыты;</w:t>
      </w:r>
    </w:p>
    <w:p>
      <w:pPr>
        <w:spacing w:after="0"/>
        <w:ind w:left="0"/>
        <w:jc w:val="both"/>
      </w:pPr>
      <w:r>
        <w:rPr>
          <w:rFonts w:ascii="Times New Roman"/>
          <w:b w:val="false"/>
          <w:i w:val="false"/>
          <w:color w:val="000000"/>
          <w:sz w:val="28"/>
        </w:rPr>
        <w:t>
      2) ұйымдастыру-тарату іс-шараларын өткізу уақыты мен құны;</w:t>
      </w:r>
    </w:p>
    <w:p>
      <w:pPr>
        <w:spacing w:after="0"/>
        <w:ind w:left="0"/>
        <w:jc w:val="both"/>
      </w:pPr>
      <w:r>
        <w:rPr>
          <w:rFonts w:ascii="Times New Roman"/>
          <w:b w:val="false"/>
          <w:i w:val="false"/>
          <w:color w:val="000000"/>
          <w:sz w:val="28"/>
        </w:rPr>
        <w:t>
      3) уақытша ғимараттарды салуға арналған шығыстар;</w:t>
      </w:r>
    </w:p>
    <w:p>
      <w:pPr>
        <w:spacing w:after="0"/>
        <w:ind w:left="0"/>
        <w:jc w:val="both"/>
      </w:pPr>
      <w:r>
        <w:rPr>
          <w:rFonts w:ascii="Times New Roman"/>
          <w:b w:val="false"/>
          <w:i w:val="false"/>
          <w:color w:val="000000"/>
          <w:sz w:val="28"/>
        </w:rPr>
        <w:t>
      4) далалық жабдықталым, тәуліктік және пәтер ақысын төлеу;</w:t>
      </w:r>
    </w:p>
    <w:p>
      <w:pPr>
        <w:spacing w:after="0"/>
        <w:ind w:left="0"/>
        <w:jc w:val="both"/>
      </w:pPr>
      <w:r>
        <w:rPr>
          <w:rFonts w:ascii="Times New Roman"/>
          <w:b w:val="false"/>
          <w:i w:val="false"/>
          <w:color w:val="000000"/>
          <w:sz w:val="28"/>
        </w:rPr>
        <w:t>
      5) үстеме шығыстар;</w:t>
      </w:r>
    </w:p>
    <w:p>
      <w:pPr>
        <w:spacing w:after="0"/>
        <w:ind w:left="0"/>
        <w:jc w:val="both"/>
      </w:pPr>
      <w:r>
        <w:rPr>
          <w:rFonts w:ascii="Times New Roman"/>
          <w:b w:val="false"/>
          <w:i w:val="false"/>
          <w:color w:val="000000"/>
          <w:sz w:val="28"/>
        </w:rPr>
        <w:t>
      6) қосылған құн салығы.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