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846f" w14:textId="bb684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прокуратура органдарына қызметке алғаш тұратын адамдар үшін бір жылға дейін сынақ мерзімін белгілеу Қағидасын бекіту туралы" Қазақстан Республикасы Бас Прокурорының 2015 жылғы 16 қарашадағы № 130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Бас Прокурорының 2020 жылғы 4 мамырдағы № 60 бұйрығы. Қазақстан Республикасының Әділет министрлігінде 2020 жылғы 5 мамырда № 20572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прокуратура органдарына қызметке алғаш тұратын адамдар үшін бір жылға дейін сынақ мерзімін белгілеу Қағидасын бекіту туралы" Қазақстан Республикасы Бас Прокурорының 2015 жылғы 16 қарашадағы № 130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12415 болып тіркелді, "Әділет" ақпараттық-құқықтық жүйесінде 2015 жылғы 25 желтоқсанда жарияланған)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Бас прокуратурасының Кадрларды дамыту департаменті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Әдiлет министрлiгiнде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Бас прокуратурасының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Бас прокуратурасының Кадрларды дамыту департаментіне жүктелсін.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күнiнен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Бас Прокуроры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Нурдаулетов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