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95e1" w14:textId="20f9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прокуратура органдарының жас қызметкерлерін бейімдеу және тәлімгерлік жүргізу Қағидаларын бекіту туралы" Қазақстан Республикасы Бас Прокурорының 2015 жылғы 26 желтоқсандағы № 157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2020 жылғы 4 мамырдағы № 59 бұйрығы. Қазақстан Республикасының Әділет министрлігінде 2020 жылғы 5 мамырда № 20573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прокуратура органдарының жас қызметкерлерін бейімдеу және тәлімгерлік жүргізу Қағидаларын бекіту туралы" Қазақстан Республикасы Бас Прокурорының 2015 жылғы 26 желтоқсандағы № 157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12663 болып тіркелді, "Әділет" ақпараттық-құқықтық жүйесінде 2016 жылғы 14 қаңтарда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Кадрларды дамыту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Әдiлет министрлiгiнде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Бас прокуратурасының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Бас прокуратурасының Кадрларды дамыту департаментіне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күнiнен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Казақстан Республикасының Бас Прокуроры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